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36150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Твери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№20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893411)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6361509" w:id="3"/>
    <w:p>
      <w:pPr>
        <w:sectPr>
          <w:pgSz w:w="11906" w:h="16383" w:orient="portrait"/>
        </w:sectPr>
      </w:pPr>
    </w:p>
    <w:bookmarkEnd w:id="3"/>
    <w:bookmarkEnd w:id="0"/>
    <w:bookmarkStart w:name="block-6361515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6361515" w:id="6"/>
    <w:p>
      <w:pPr>
        <w:sectPr>
          <w:pgSz w:w="11906" w:h="16383" w:orient="portrait"/>
        </w:sectPr>
      </w:pPr>
    </w:p>
    <w:bookmarkEnd w:id="6"/>
    <w:bookmarkEnd w:id="4"/>
    <w:bookmarkStart w:name="block-6361511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8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6361511" w:id="9"/>
    <w:p>
      <w:pPr>
        <w:sectPr>
          <w:pgSz w:w="11906" w:h="16383" w:orient="portrait"/>
        </w:sectPr>
      </w:pPr>
    </w:p>
    <w:bookmarkEnd w:id="9"/>
    <w:bookmarkEnd w:id="7"/>
    <w:bookmarkStart w:name="block-636151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6361514" w:id="11"/>
    <w:p>
      <w:pPr>
        <w:sectPr>
          <w:pgSz w:w="11906" w:h="16383" w:orient="portrait"/>
        </w:sectPr>
      </w:pPr>
    </w:p>
    <w:bookmarkEnd w:id="11"/>
    <w:bookmarkEnd w:id="10"/>
    <w:bookmarkStart w:name="block-636151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61512" w:id="13"/>
    <w:p>
      <w:pPr>
        <w:sectPr>
          <w:pgSz w:w="16383" w:h="11906" w:orient="landscape"/>
        </w:sectPr>
      </w:pPr>
    </w:p>
    <w:bookmarkEnd w:id="13"/>
    <w:bookmarkEnd w:id="12"/>
    <w:bookmarkStart w:name="block-636151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61510" w:id="15"/>
    <w:p>
      <w:pPr>
        <w:sectPr>
          <w:pgSz w:w="16383" w:h="11906" w:orient="landscape"/>
        </w:sectPr>
      </w:pPr>
    </w:p>
    <w:bookmarkEnd w:id="15"/>
    <w:bookmarkEnd w:id="14"/>
    <w:bookmarkStart w:name="block-636151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6361513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