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E9" w:rsidRDefault="00405BF0" w:rsidP="00B576E9">
      <w:pPr>
        <w:pStyle w:val="1"/>
        <w:jc w:val="right"/>
      </w:pPr>
      <w:r>
        <w:t>«Утверждаю»</w:t>
      </w:r>
    </w:p>
    <w:p w:rsidR="00405BF0" w:rsidRDefault="00405BF0" w:rsidP="00B576E9">
      <w:pPr>
        <w:pStyle w:val="1"/>
        <w:jc w:val="right"/>
      </w:pPr>
      <w:r>
        <w:t>Директор МБОУ СШ № 36</w:t>
      </w:r>
    </w:p>
    <w:p w:rsidR="00405BF0" w:rsidRDefault="00405BF0" w:rsidP="00B576E9">
      <w:pPr>
        <w:pStyle w:val="1"/>
        <w:jc w:val="right"/>
      </w:pPr>
      <w:r>
        <w:t xml:space="preserve">___________О.В. Коробчану </w:t>
      </w:r>
    </w:p>
    <w:p w:rsidR="00B576E9" w:rsidRDefault="00B576E9">
      <w:pPr>
        <w:pStyle w:val="1"/>
        <w:jc w:val="center"/>
      </w:pPr>
    </w:p>
    <w:p w:rsidR="00405BF0" w:rsidRDefault="00C539BF">
      <w:pPr>
        <w:pStyle w:val="1"/>
        <w:jc w:val="center"/>
        <w:rPr>
          <w:b/>
          <w:bCs/>
        </w:rPr>
      </w:pPr>
      <w:r>
        <w:rPr>
          <w:b/>
          <w:bCs/>
        </w:rPr>
        <w:t xml:space="preserve">План профориентационной работы </w:t>
      </w:r>
      <w:r w:rsidR="00405BF0">
        <w:rPr>
          <w:b/>
          <w:bCs/>
        </w:rPr>
        <w:t>МБОУ СШ № 36</w:t>
      </w:r>
    </w:p>
    <w:p w:rsidR="00F64D96" w:rsidRDefault="00C539BF">
      <w:pPr>
        <w:pStyle w:val="1"/>
        <w:jc w:val="center"/>
      </w:pPr>
      <w:r>
        <w:rPr>
          <w:b/>
          <w:bCs/>
        </w:rPr>
        <w:br/>
        <w:t>на 2023-2024 учебный год</w:t>
      </w:r>
    </w:p>
    <w:p w:rsidR="00F64D96" w:rsidRDefault="00C539BF">
      <w:pPr>
        <w:pStyle w:val="1"/>
        <w:spacing w:after="300"/>
        <w:jc w:val="center"/>
      </w:pPr>
      <w:r>
        <w:rPr>
          <w:b/>
          <w:bCs/>
        </w:rPr>
        <w:t>(Базовый уровень Профориентационного минимума)</w:t>
      </w:r>
    </w:p>
    <w:p w:rsidR="00F64D96" w:rsidRDefault="00C539BF">
      <w:pPr>
        <w:pStyle w:val="1"/>
        <w:tabs>
          <w:tab w:val="left" w:pos="1142"/>
        </w:tabs>
        <w:jc w:val="both"/>
      </w:pPr>
      <w:r>
        <w:rPr>
          <w:b/>
          <w:bCs/>
          <w:u w:val="single"/>
        </w:rPr>
        <w:t>Цель:</w:t>
      </w:r>
      <w:r>
        <w:rPr>
          <w:b/>
          <w:bCs/>
        </w:rPr>
        <w:tab/>
      </w:r>
      <w:r>
        <w:t>активизация профессионального самоопределения обучающихся и</w:t>
      </w:r>
    </w:p>
    <w:p w:rsidR="00F64D96" w:rsidRDefault="00C539BF">
      <w:pPr>
        <w:pStyle w:val="1"/>
        <w:spacing w:after="300"/>
        <w:jc w:val="both"/>
      </w:pPr>
      <w:r>
        <w:t>формирование у них основ карьерной грамотности (инструментальной стороны профессионального самоопределения).</w:t>
      </w:r>
    </w:p>
    <w:p w:rsidR="00F64D96" w:rsidRDefault="00C539BF">
      <w:pPr>
        <w:pStyle w:val="1"/>
        <w:ind w:firstLine="720"/>
        <w:jc w:val="both"/>
      </w:pPr>
      <w:r>
        <w:rPr>
          <w:b/>
          <w:bCs/>
          <w:u w:val="single"/>
        </w:rPr>
        <w:t>Задачи базового уровня:</w:t>
      </w:r>
    </w:p>
    <w:p w:rsidR="00F64D96" w:rsidRDefault="00C539BF">
      <w:pPr>
        <w:pStyle w:val="1"/>
        <w:numPr>
          <w:ilvl w:val="0"/>
          <w:numId w:val="1"/>
        </w:numPr>
        <w:tabs>
          <w:tab w:val="left" w:pos="284"/>
        </w:tabs>
        <w:jc w:val="both"/>
      </w:pPr>
      <w:r>
        <w:t>организация и систематизация первичной профориентационной помощи;</w:t>
      </w:r>
    </w:p>
    <w:p w:rsidR="00F64D96" w:rsidRDefault="00C539BF">
      <w:pPr>
        <w:pStyle w:val="1"/>
        <w:numPr>
          <w:ilvl w:val="0"/>
          <w:numId w:val="1"/>
        </w:numPr>
        <w:tabs>
          <w:tab w:val="left" w:pos="293"/>
        </w:tabs>
        <w:jc w:val="both"/>
      </w:pPr>
      <w:r>
        <w:t>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</w:t>
      </w:r>
    </w:p>
    <w:p w:rsidR="00F64D96" w:rsidRDefault="00C539BF">
      <w:pPr>
        <w:pStyle w:val="1"/>
        <w:numPr>
          <w:ilvl w:val="0"/>
          <w:numId w:val="1"/>
        </w:numPr>
        <w:tabs>
          <w:tab w:val="left" w:pos="298"/>
        </w:tabs>
        <w:jc w:val="both"/>
      </w:pPr>
      <w:r>
        <w:t>информирование обучающихся о содержании деятельности востребованных на рынке труда специалистов;</w:t>
      </w:r>
    </w:p>
    <w:p w:rsidR="00F64D96" w:rsidRDefault="00C539BF">
      <w:pPr>
        <w:pStyle w:val="1"/>
        <w:numPr>
          <w:ilvl w:val="0"/>
          <w:numId w:val="1"/>
        </w:numPr>
        <w:tabs>
          <w:tab w:val="left" w:pos="284"/>
        </w:tabs>
        <w:jc w:val="both"/>
      </w:pPr>
      <w:r>
        <w:t>развитие мотивации обучающихся к профессиональному самоопределению;</w:t>
      </w:r>
    </w:p>
    <w:p w:rsidR="00F64D96" w:rsidRDefault="00C539BF">
      <w:pPr>
        <w:pStyle w:val="1"/>
        <w:numPr>
          <w:ilvl w:val="0"/>
          <w:numId w:val="1"/>
        </w:numPr>
        <w:tabs>
          <w:tab w:val="left" w:pos="284"/>
        </w:tabs>
        <w:spacing w:after="300"/>
        <w:jc w:val="both"/>
      </w:pPr>
      <w:r>
        <w:t>диагностика склонностей обучающихся к профессиональным направлениям.</w:t>
      </w:r>
    </w:p>
    <w:p w:rsidR="00F64D96" w:rsidRDefault="00C539BF">
      <w:pPr>
        <w:pStyle w:val="1"/>
        <w:ind w:firstLine="240"/>
        <w:jc w:val="both"/>
      </w:pPr>
      <w:r>
        <w:t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</w:t>
      </w:r>
    </w:p>
    <w:p w:rsidR="00F64D96" w:rsidRDefault="00C539BF">
      <w:pPr>
        <w:pStyle w:val="1"/>
        <w:ind w:firstLine="240"/>
        <w:jc w:val="both"/>
      </w:pPr>
      <w: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 - экономических и психофизических характеристиках профессий. 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F64D96" w:rsidRDefault="00C539BF">
      <w:pPr>
        <w:pStyle w:val="1"/>
        <w:ind w:firstLine="160"/>
        <w:jc w:val="both"/>
      </w:pPr>
      <w:r>
        <w:t>В школе профориентационная работа проводится заместителем директора по ВР, педагогом-предметником, классным руководителем, педагогом-психологом, социальным педагогом и др.</w:t>
      </w:r>
    </w:p>
    <w:p w:rsidR="00F64D96" w:rsidRDefault="00C539BF">
      <w:pPr>
        <w:pStyle w:val="1"/>
        <w:spacing w:after="300"/>
        <w:ind w:firstLine="160"/>
        <w:jc w:val="both"/>
      </w:pPr>
      <w: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F64D96" w:rsidRDefault="00C539BF">
      <w:pPr>
        <w:pStyle w:val="1"/>
        <w:spacing w:after="160"/>
        <w:ind w:left="720"/>
        <w:jc w:val="both"/>
      </w:pPr>
      <w:r>
        <w:rPr>
          <w:b/>
          <w:bCs/>
          <w:u w:val="single"/>
        </w:rPr>
        <w:t>Каждый уровень профминимума реализуется по семи ключевым направлениям:</w:t>
      </w:r>
    </w:p>
    <w:p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профильные предпрофессиональные классы (инженерные, медицинские,</w:t>
      </w:r>
    </w:p>
    <w:p w:rsidR="00F64D96" w:rsidRDefault="00C539BF">
      <w:pPr>
        <w:pStyle w:val="1"/>
        <w:ind w:left="1160"/>
        <w:jc w:val="both"/>
      </w:pPr>
      <w:r>
        <w:t xml:space="preserve">космические, </w:t>
      </w:r>
      <w:r>
        <w:rPr>
          <w:lang w:val="en-US" w:eastAsia="en-US" w:bidi="en-US"/>
        </w:rPr>
        <w:t>IT</w:t>
      </w:r>
      <w:r w:rsidRPr="00B576E9">
        <w:rPr>
          <w:lang w:eastAsia="en-US" w:bidi="en-US"/>
        </w:rPr>
        <w:t xml:space="preserve">, </w:t>
      </w:r>
      <w:r>
        <w:t>педагогические, предпринимательские), ориентированные на востребованные профессии на рынке труда;</w:t>
      </w:r>
    </w:p>
    <w:p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урочная деятельность, которая включает 100 тыс. часов дополнительных</w:t>
      </w:r>
    </w:p>
    <w:p w:rsidR="00F64D96" w:rsidRDefault="00C539BF">
      <w:pPr>
        <w:pStyle w:val="1"/>
        <w:ind w:left="1160"/>
        <w:jc w:val="both"/>
      </w:pPr>
      <w:r>
        <w:t xml:space="preserve">материалов к учебным предметам (физика, химия, математика, технология), </w:t>
      </w:r>
      <w:r>
        <w:lastRenderedPageBreak/>
        <w:t>разработанных Фондом гуманитарных проектов, с целью профессионального окрашивания уроков;</w:t>
      </w:r>
    </w:p>
    <w:p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внеурочная деятельность, предусматривающая один час в неделю на</w:t>
      </w:r>
    </w:p>
    <w:p w:rsidR="00F64D96" w:rsidRDefault="00C539BF">
      <w:pPr>
        <w:pStyle w:val="1"/>
        <w:ind w:left="1160"/>
        <w:jc w:val="both"/>
      </w:pPr>
      <w:r>
        <w:t>проведение профориентационных мероприятий (онлайн-диагностика, уроки, проектная деятельность, профориентационные программы, классные часы, в том числе просмотр выпусков открытых онлайн-уроков «Шоу профессий», беседы, дискуссии, мастер-классы, коммуникативные и деловые игры, консультации педагога и психолога, моделирующие профессиональные пробы в онлайн-формате и др.);</w:t>
      </w:r>
    </w:p>
    <w:p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воспитательная работа (экскурсии на производство, лекции,</w:t>
      </w:r>
    </w:p>
    <w:p w:rsidR="00F64D96" w:rsidRDefault="00C539BF">
      <w:pPr>
        <w:pStyle w:val="1"/>
        <w:ind w:left="1160"/>
        <w:jc w:val="both"/>
      </w:pPr>
      <w:r>
        <w:t>профориентационные выставки, ярмарки, профессиональные пробы, дни открытых дверей в колледжах и вузах, открытые уроки технологии на базе колледжей, встречи с представителями разных профессий, конкурсы профориентационной направленности, чемпионаты по профессио</w:t>
      </w:r>
      <w:r w:rsidR="00405BF0">
        <w:t xml:space="preserve">нальному мастерству </w:t>
      </w:r>
      <w:r>
        <w:t xml:space="preserve"> «Профес</w:t>
      </w:r>
      <w:r w:rsidR="00405BF0">
        <w:t xml:space="preserve">сионалы» </w:t>
      </w:r>
      <w:r>
        <w:t>);</w:t>
      </w:r>
    </w:p>
    <w:p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дополнительное образование (посещение занятий с учетом склонностей и</w:t>
      </w:r>
    </w:p>
    <w:p w:rsidR="00F64D96" w:rsidRDefault="00C539BF">
      <w:pPr>
        <w:pStyle w:val="1"/>
        <w:ind w:left="1160"/>
        <w:jc w:val="both"/>
      </w:pPr>
      <w:r>
        <w:t>образовательных потребностей);</w:t>
      </w:r>
    </w:p>
    <w:p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профобучение (обучение по программам подготовки по профессиям</w:t>
      </w:r>
    </w:p>
    <w:p w:rsidR="00F64D96" w:rsidRDefault="00C539BF">
      <w:pPr>
        <w:pStyle w:val="1"/>
        <w:ind w:left="1160"/>
        <w:jc w:val="both"/>
      </w:pPr>
      <w:r>
        <w:t>рабочих и служащих по образцу существовавших учебно-производственных комбинатов);</w:t>
      </w:r>
    </w:p>
    <w:p w:rsidR="00F64D96" w:rsidRDefault="00C539BF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взаимодействие с родителями или законными представителями</w:t>
      </w:r>
    </w:p>
    <w:p w:rsidR="00F64D96" w:rsidRDefault="00C539BF">
      <w:pPr>
        <w:pStyle w:val="1"/>
        <w:spacing w:after="320"/>
        <w:ind w:left="1160"/>
        <w:jc w:val="both"/>
      </w:pPr>
      <w:r>
        <w:t>(проведение не менее двух собраний с представителями разных профессий).</w:t>
      </w:r>
    </w:p>
    <w:p w:rsidR="00F64D96" w:rsidRDefault="00C539BF">
      <w:pPr>
        <w:pStyle w:val="1"/>
        <w:spacing w:after="320"/>
        <w:ind w:firstLine="720"/>
        <w:jc w:val="both"/>
      </w:pPr>
      <w:r>
        <w:rPr>
          <w:b/>
          <w:bCs/>
          <w:u w:val="single"/>
        </w:rPr>
        <w:t>Форматы профориентационной работы</w:t>
      </w:r>
    </w:p>
    <w:p w:rsidR="00F64D96" w:rsidRDefault="00C539BF">
      <w:pPr>
        <w:pStyle w:val="1"/>
        <w:spacing w:after="320"/>
        <w:ind w:firstLine="720"/>
        <w:jc w:val="both"/>
      </w:pPr>
      <w:r>
        <w:t>Профориентационная работа реализуется в следующих форматах:</w:t>
      </w:r>
    </w:p>
    <w:p w:rsidR="00F64D96" w:rsidRDefault="00C539BF">
      <w:pPr>
        <w:pStyle w:val="1"/>
        <w:ind w:firstLine="720"/>
        <w:jc w:val="both"/>
      </w:pPr>
      <w:r>
        <w:t>УРОЧНАЯ ДЕЯТЕЛЬНОСТЬ</w:t>
      </w:r>
    </w:p>
    <w:p w:rsidR="00F64D96" w:rsidRDefault="00C539BF">
      <w:pPr>
        <w:pStyle w:val="1"/>
        <w:ind w:firstLine="720"/>
        <w:jc w:val="both"/>
      </w:pPr>
      <w:r>
        <w:t>На выбор:</w:t>
      </w:r>
    </w:p>
    <w:p w:rsidR="00F64D96" w:rsidRDefault="00C539BF">
      <w:pPr>
        <w:pStyle w:val="1"/>
        <w:numPr>
          <w:ilvl w:val="0"/>
          <w:numId w:val="3"/>
        </w:numPr>
        <w:tabs>
          <w:tab w:val="left" w:pos="1543"/>
        </w:tabs>
        <w:ind w:left="1160"/>
        <w:jc w:val="both"/>
      </w:pPr>
      <w:r>
        <w:t>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«Конструктор будущего» (в рамках проекта («Билет в будущее») или другие программы.</w:t>
      </w:r>
    </w:p>
    <w:p w:rsidR="00F64D96" w:rsidRDefault="00C539BF">
      <w:pPr>
        <w:pStyle w:val="1"/>
        <w:numPr>
          <w:ilvl w:val="0"/>
          <w:numId w:val="3"/>
        </w:numPr>
        <w:tabs>
          <w:tab w:val="left" w:pos="1543"/>
        </w:tabs>
        <w:ind w:left="1160"/>
        <w:jc w:val="both"/>
      </w:pPr>
      <w:r>
        <w:t>Уроки профориентационной направленности в рамках учебного предмета «Технология».</w:t>
      </w:r>
    </w:p>
    <w:p w:rsidR="00F64D96" w:rsidRDefault="00C539BF">
      <w:pPr>
        <w:pStyle w:val="1"/>
        <w:spacing w:after="320"/>
        <w:ind w:left="1160"/>
        <w:jc w:val="both"/>
      </w:pPr>
      <w:r>
        <w:t>Рекомендованное количество: от 2 часов.</w:t>
      </w:r>
    </w:p>
    <w:p w:rsidR="00F64D96" w:rsidRDefault="00C539BF">
      <w:pPr>
        <w:pStyle w:val="1"/>
        <w:ind w:firstLine="720"/>
        <w:jc w:val="both"/>
      </w:pPr>
      <w:r>
        <w:t>ВНЕУРОЧНАЯ ДЕЯТЕЛЬНОСТЬ</w:t>
      </w:r>
    </w:p>
    <w:p w:rsidR="00F64D96" w:rsidRDefault="00C539BF">
      <w:pPr>
        <w:pStyle w:val="1"/>
        <w:ind w:left="1160"/>
        <w:jc w:val="both"/>
      </w:pPr>
      <w:r>
        <w:t>Профориентационная онлайн-диагностика - рекомендованное количество 1 час. Урок с разбором результатов профориентационной диагностики - рекомендованное количество 1 час. Мероприятия на выбор: Проектная деятельность; профориентационные программы; классные часы (в т.ч. демонстрация выпусков открытых онлайн-уроков «Шоу профессий»), беседы, дискуссии, мастер-классы, коммуникативные и деловы игры, консультации педагога и психолога, моделирующие профессиональные пробы в онлайн-формате и др.</w:t>
      </w:r>
    </w:p>
    <w:p w:rsidR="00F64D96" w:rsidRDefault="00C539BF">
      <w:pPr>
        <w:pStyle w:val="1"/>
        <w:spacing w:after="320"/>
        <w:ind w:left="1160"/>
        <w:jc w:val="both"/>
      </w:pPr>
      <w:r>
        <w:t>Количество: 34 часа.</w:t>
      </w:r>
    </w:p>
    <w:p w:rsidR="00F64D96" w:rsidRDefault="00C539BF">
      <w:pPr>
        <w:pStyle w:val="1"/>
        <w:ind w:firstLine="720"/>
        <w:jc w:val="both"/>
      </w:pPr>
      <w:r>
        <w:t>ВОСПИТАТЕЛЬНАЯ РАБОТА</w:t>
      </w:r>
    </w:p>
    <w:p w:rsidR="00F64D96" w:rsidRDefault="00C539BF">
      <w:pPr>
        <w:pStyle w:val="1"/>
        <w:ind w:left="1160"/>
        <w:jc w:val="both"/>
      </w:pPr>
      <w:r>
        <w:lastRenderedPageBreak/>
        <w:t>На выбор:</w:t>
      </w:r>
    </w:p>
    <w:p w:rsidR="00F64D96" w:rsidRDefault="00C539BF">
      <w:pPr>
        <w:pStyle w:val="1"/>
        <w:numPr>
          <w:ilvl w:val="0"/>
          <w:numId w:val="3"/>
        </w:numPr>
        <w:tabs>
          <w:tab w:val="left" w:pos="1467"/>
        </w:tabs>
        <w:spacing w:line="264" w:lineRule="auto"/>
        <w:ind w:left="1160"/>
        <w:jc w:val="both"/>
      </w:pPr>
      <w:r>
        <w:t>Профессиональные пробы на базе Площадки</w:t>
      </w:r>
    </w:p>
    <w:p w:rsidR="00F64D96" w:rsidRDefault="00C539BF">
      <w:pPr>
        <w:pStyle w:val="1"/>
        <w:numPr>
          <w:ilvl w:val="0"/>
          <w:numId w:val="3"/>
        </w:numPr>
        <w:tabs>
          <w:tab w:val="left" w:pos="1467"/>
        </w:tabs>
        <w:spacing w:line="264" w:lineRule="auto"/>
        <w:ind w:left="1160"/>
        <w:jc w:val="both"/>
      </w:pPr>
      <w:r>
        <w:t>Экскурсии на производство</w:t>
      </w:r>
    </w:p>
    <w:p w:rsidR="00F64D96" w:rsidRDefault="00C539BF">
      <w:pPr>
        <w:pStyle w:val="1"/>
        <w:numPr>
          <w:ilvl w:val="0"/>
          <w:numId w:val="3"/>
        </w:numPr>
        <w:tabs>
          <w:tab w:val="left" w:pos="1467"/>
        </w:tabs>
        <w:spacing w:line="252" w:lineRule="auto"/>
        <w:ind w:left="1160"/>
        <w:jc w:val="both"/>
      </w:pPr>
      <w:r>
        <w:t>Экскурсии и посещение лекций в образовательных организациях СПО и ВО</w:t>
      </w:r>
    </w:p>
    <w:p w:rsidR="00F64D96" w:rsidRDefault="00C539BF">
      <w:pPr>
        <w:pStyle w:val="1"/>
        <w:numPr>
          <w:ilvl w:val="0"/>
          <w:numId w:val="3"/>
        </w:numPr>
        <w:tabs>
          <w:tab w:val="left" w:pos="1469"/>
        </w:tabs>
        <w:spacing w:line="252" w:lineRule="auto"/>
        <w:ind w:left="1160"/>
        <w:jc w:val="both"/>
      </w:pPr>
      <w:r>
        <w:t>Конкурсы профориентационной направленности (в том числе в рамках Российского движения школьников, Юнармии, реализации проекта "Россия - страна возможно</w:t>
      </w:r>
      <w:r w:rsidR="00405BF0">
        <w:t xml:space="preserve">стей», </w:t>
      </w:r>
      <w:r>
        <w:t xml:space="preserve"> «Профессионалы» и др.) Рекомендованное количество: от 2 часов.</w:t>
      </w:r>
    </w:p>
    <w:p w:rsidR="00F64D96" w:rsidRDefault="00C539BF">
      <w:pPr>
        <w:pStyle w:val="1"/>
        <w:spacing w:after="320"/>
        <w:ind w:left="1160"/>
        <w:jc w:val="both"/>
      </w:pPr>
      <w:r>
        <w:t>Может быть реализована в рамках внеурочной деятельности.</w:t>
      </w:r>
    </w:p>
    <w:p w:rsidR="00F64D96" w:rsidRDefault="00C539BF">
      <w:pPr>
        <w:pStyle w:val="1"/>
        <w:ind w:firstLine="720"/>
        <w:jc w:val="both"/>
      </w:pPr>
      <w:r>
        <w:t>ДОПОЛНИТЕЛЬНОЕ ОБРАЗОВАНИЕ</w:t>
      </w:r>
    </w:p>
    <w:p w:rsidR="00F64D96" w:rsidRDefault="00C539BF">
      <w:pPr>
        <w:pStyle w:val="1"/>
        <w:ind w:left="1160"/>
        <w:jc w:val="both"/>
      </w:pPr>
      <w:r>
        <w:t>Выбор и посещение занятий в рамках дополнительного образования с учетом склонностей и образовательных потребностей.</w:t>
      </w:r>
    </w:p>
    <w:p w:rsidR="00F64D96" w:rsidRDefault="00C539BF">
      <w:pPr>
        <w:pStyle w:val="1"/>
        <w:spacing w:after="320"/>
        <w:ind w:left="1160"/>
        <w:jc w:val="both"/>
      </w:pPr>
      <w:r>
        <w:t>Рекомендованное количество: от 2 часов.</w:t>
      </w:r>
    </w:p>
    <w:p w:rsidR="00F64D96" w:rsidRDefault="00B576E9" w:rsidP="00B576E9">
      <w:pPr>
        <w:pStyle w:val="1"/>
        <w:tabs>
          <w:tab w:val="left" w:pos="4416"/>
          <w:tab w:val="left" w:pos="5621"/>
          <w:tab w:val="left" w:pos="8510"/>
        </w:tabs>
        <w:ind w:firstLine="720"/>
      </w:pPr>
      <w:r>
        <w:t xml:space="preserve">ВЗАИМОДЕЙСТВИЕ С РОДИТЕЛЯМИ </w:t>
      </w:r>
      <w:r w:rsidR="00C539BF">
        <w:t>(ЗАКОННЫМИПРЕДСТАВИТЕЛЯМИ)</w:t>
      </w:r>
    </w:p>
    <w:p w:rsidR="00F64D96" w:rsidRDefault="00C539BF">
      <w:pPr>
        <w:pStyle w:val="1"/>
        <w:ind w:left="720"/>
        <w:jc w:val="both"/>
      </w:pPr>
      <w:r>
        <w:t>Родительское собрание - рекомендуемое количество 2 часа (ознакомительное или итоговое)</w:t>
      </w:r>
    </w:p>
    <w:p w:rsidR="00F64D96" w:rsidRDefault="00C539BF">
      <w:pPr>
        <w:pStyle w:val="1"/>
        <w:spacing w:after="320"/>
        <w:ind w:firstLine="800"/>
        <w:jc w:val="both"/>
      </w:pPr>
      <w:r>
        <w:t>Рекомендованное количество: от 2 часов</w:t>
      </w:r>
    </w:p>
    <w:p w:rsidR="00F64D96" w:rsidRDefault="00C539BF">
      <w:pPr>
        <w:pStyle w:val="1"/>
        <w:spacing w:after="320"/>
        <w:ind w:firstLine="720"/>
        <w:jc w:val="both"/>
      </w:pPr>
      <w:r>
        <w:rPr>
          <w:b/>
          <w:bCs/>
          <w:u w:val="single"/>
        </w:rPr>
        <w:t>Профориентационные мероприятия на базовом уровне</w:t>
      </w:r>
    </w:p>
    <w:p w:rsidR="00F64D96" w:rsidRDefault="00C539BF">
      <w:pPr>
        <w:pStyle w:val="1"/>
        <w:ind w:firstLine="720"/>
        <w:jc w:val="both"/>
      </w:pPr>
      <w:r>
        <w:rPr>
          <w:i/>
          <w:iCs/>
        </w:rPr>
        <w:t>Профориентационный урок</w:t>
      </w:r>
    </w:p>
    <w:p w:rsidR="00F64D96" w:rsidRDefault="00C539BF">
      <w:pPr>
        <w:pStyle w:val="1"/>
        <w:spacing w:after="320"/>
        <w:ind w:left="720"/>
        <w:jc w:val="both"/>
      </w:pPr>
      <w:r>
        <w:t>Профориентационные уроки ориентированы на разные возрастные группы обучающихся с 6 по 11 класс, для каждого класса создается с учетом возрастных норм и актуальности профориентационных задач, стоящих перед обучающимися. Так, в 6-7 классе актуальнее представить широкий контекст профессионального выбора, рассказать о значимости труда в жизни человека, способы профессионального выбора, рассматривать предпрофильные направления обучения, возможности дополнительного образования, темы проектных работ. В 8-9 классах стоит обратить внимание на выбор уровня профессионального образования, содержание основных и востребованных профессий. В 10- 11 классах среди важных для рассмотрения тем: выбор направления профессионального обучения и соответствующих предметов для вступительных испытаний, особенности поступления в образовательные организации высшего образования, старт профессиональной карьеры.</w:t>
      </w:r>
    </w:p>
    <w:p w:rsidR="00F64D96" w:rsidRDefault="00C539BF">
      <w:pPr>
        <w:pStyle w:val="1"/>
        <w:spacing w:after="320"/>
        <w:ind w:left="720"/>
        <w:jc w:val="both"/>
      </w:pPr>
      <w:r>
        <w:t>Продолжительность урока не менее 40 мин. В каждый урок встраиваются интерактивные элементы - вопросы по теме урока, тестирование/опрос с целью организации взаимодействия педагога-навигатора с обучающимися. Во время урока школьники имеют возможность решить в классе и/или в качестве домашнего задания профориентационные упражнения.</w:t>
      </w:r>
    </w:p>
    <w:p w:rsidR="00F64D96" w:rsidRDefault="00C539BF">
      <w:pPr>
        <w:pStyle w:val="1"/>
        <w:ind w:firstLine="260"/>
      </w:pPr>
      <w:r>
        <w:rPr>
          <w:i/>
          <w:iCs/>
        </w:rPr>
        <w:t>Профориентационная онлайн-диагностика</w:t>
      </w:r>
    </w:p>
    <w:p w:rsidR="00F64D96" w:rsidRDefault="00C539BF">
      <w:pPr>
        <w:pStyle w:val="1"/>
        <w:spacing w:after="540"/>
        <w:ind w:left="260" w:firstLine="20"/>
        <w:jc w:val="both"/>
      </w:pPr>
      <w:r>
        <w:t xml:space="preserve">Онлайн-диагностика проводится по методике, позволяющей оценить интересы обучающегося, и на этой основе рекомендовать профиль обучения и профессиональные группы. Оценка профессиональных склонностей и соответствующей профильной направленности проводится в трех возрастных группах: </w:t>
      </w:r>
      <w:r>
        <w:lastRenderedPageBreak/>
        <w:t>6-7 класс, 8-9 класс и 10-11 класс. После получения результатов диагностики необходимо проведение групповой консультации (допускается использование форматов видеоконсультаций). В зависимости от возраста и стоящих перед обучающимися профориентационных задач методики отличаются в отношении рекомендаций, которые даются в отчете по итогам тестирования.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4128"/>
        <w:gridCol w:w="2050"/>
        <w:gridCol w:w="1714"/>
        <w:gridCol w:w="2098"/>
      </w:tblGrid>
      <w:tr w:rsidR="00F64D96">
        <w:trPr>
          <w:trHeight w:hRule="exact" w:val="75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Ответственны й</w:t>
            </w:r>
          </w:p>
        </w:tc>
      </w:tr>
      <w:tr w:rsidR="00F64D96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1. Организационно-информационная деятельность</w:t>
            </w:r>
          </w:p>
        </w:tc>
      </w:tr>
      <w:tr w:rsidR="00F64D96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tabs>
                <w:tab w:val="left" w:pos="2899"/>
              </w:tabs>
              <w:jc w:val="both"/>
            </w:pPr>
            <w:r>
              <w:t>Оформление</w:t>
            </w:r>
            <w:r>
              <w:tab/>
              <w:t>стендов,</w:t>
            </w:r>
          </w:p>
          <w:p w:rsidR="00F64D96" w:rsidRDefault="00C539BF">
            <w:pPr>
              <w:pStyle w:val="a5"/>
              <w:jc w:val="both"/>
            </w:pPr>
            <w:r>
              <w:t>наглядных пособий, плакатов, методических материалов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Зам. директора по ВР</w:t>
            </w:r>
          </w:p>
        </w:tc>
      </w:tr>
      <w:tr w:rsidR="00F64D96">
        <w:trPr>
          <w:trHeight w:hRule="exact" w:val="6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tabs>
                <w:tab w:val="left" w:pos="3048"/>
              </w:tabs>
              <w:jc w:val="both"/>
            </w:pPr>
            <w:r>
              <w:t>Координирование</w:t>
            </w:r>
            <w:r>
              <w:tab/>
              <w:t>работы</w:t>
            </w:r>
          </w:p>
          <w:p w:rsidR="00F64D96" w:rsidRDefault="00C539BF">
            <w:pPr>
              <w:pStyle w:val="a5"/>
              <w:jc w:val="both"/>
            </w:pPr>
            <w:r>
              <w:t>педагогического коллектива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jc w:val="center"/>
            </w:pPr>
            <w:r>
              <w:t>Зам. директора по ВР</w:t>
            </w:r>
          </w:p>
        </w:tc>
      </w:tr>
      <w:tr w:rsidR="00F64D96">
        <w:trPr>
          <w:trHeight w:hRule="exact" w:val="25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tabs>
                <w:tab w:val="left" w:pos="2990"/>
              </w:tabs>
              <w:jc w:val="both"/>
            </w:pPr>
            <w:r>
              <w:t>Проведение</w:t>
            </w:r>
            <w:r>
              <w:tab/>
              <w:t>анализа</w:t>
            </w:r>
          </w:p>
          <w:p w:rsidR="00F64D96" w:rsidRDefault="00C539BF">
            <w:pPr>
              <w:pStyle w:val="a5"/>
              <w:tabs>
                <w:tab w:val="left" w:pos="1646"/>
                <w:tab w:val="left" w:pos="2645"/>
              </w:tabs>
              <w:jc w:val="both"/>
            </w:pPr>
            <w:r>
              <w:t>результатов профориентации за прошлый</w:t>
            </w:r>
            <w:r>
              <w:tab/>
              <w:t>год,</w:t>
            </w:r>
            <w:r>
              <w:tab/>
              <w:t>выявление</w:t>
            </w:r>
          </w:p>
          <w:p w:rsidR="00F64D96" w:rsidRDefault="00C539BF">
            <w:pPr>
              <w:pStyle w:val="a5"/>
              <w:tabs>
                <w:tab w:val="left" w:pos="773"/>
                <w:tab w:val="left" w:pos="2851"/>
              </w:tabs>
              <w:jc w:val="both"/>
            </w:pPr>
            <w:r>
              <w:t>трудоустройства и поступления в</w:t>
            </w:r>
            <w:r>
              <w:tab/>
              <w:t>учреждения</w:t>
            </w:r>
            <w:r>
              <w:tab/>
              <w:t>среднего</w:t>
            </w:r>
          </w:p>
          <w:p w:rsidR="00F64D96" w:rsidRDefault="00C539BF">
            <w:pPr>
              <w:pStyle w:val="a5"/>
              <w:jc w:val="both"/>
            </w:pPr>
            <w:r>
              <w:t>профессионального и высшего образования выпускников 9,11 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Август- 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6" w:rsidRDefault="00405BF0">
            <w:pPr>
              <w:pStyle w:val="a5"/>
              <w:jc w:val="center"/>
            </w:pPr>
            <w:r>
              <w:t>Заместитель</w:t>
            </w:r>
          </w:p>
          <w:p w:rsidR="00F64D96" w:rsidRDefault="00C539BF">
            <w:pPr>
              <w:pStyle w:val="a5"/>
              <w:jc w:val="center"/>
            </w:pPr>
            <w:r>
              <w:t>директора по</w:t>
            </w:r>
          </w:p>
          <w:p w:rsidR="00F64D96" w:rsidRDefault="00C539BF">
            <w:pPr>
              <w:pStyle w:val="a5"/>
              <w:jc w:val="center"/>
            </w:pPr>
            <w:r>
              <w:t>УВР</w:t>
            </w:r>
            <w:r w:rsidR="00405BF0">
              <w:t xml:space="preserve"> Авсянская Н.Ф.</w:t>
            </w:r>
            <w:r>
              <w:t xml:space="preserve"> </w:t>
            </w:r>
          </w:p>
        </w:tc>
      </w:tr>
      <w:tr w:rsidR="00F64D96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tabs>
                <w:tab w:val="left" w:pos="2141"/>
              </w:tabs>
              <w:jc w:val="both"/>
            </w:pPr>
            <w:r>
              <w:t>Инструктаж</w:t>
            </w:r>
            <w:r>
              <w:tab/>
              <w:t>ответственных</w:t>
            </w:r>
          </w:p>
          <w:p w:rsidR="00F64D96" w:rsidRDefault="00C539BF">
            <w:pPr>
              <w:pStyle w:val="a5"/>
              <w:jc w:val="both"/>
            </w:pPr>
            <w:r>
              <w:t>специалистов по организации профориентационной работы в образовательной организации.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4D96" w:rsidRDefault="00C539BF">
            <w:pPr>
              <w:pStyle w:val="a5"/>
              <w:spacing w:before="160"/>
              <w:jc w:val="center"/>
            </w:pPr>
            <w:r>
              <w:rPr>
                <w:b/>
                <w:bCs/>
                <w:i/>
                <w:iCs/>
              </w:rPr>
              <w:t>Август- 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Зам. директора по ВР</w:t>
            </w:r>
          </w:p>
        </w:tc>
      </w:tr>
      <w:tr w:rsidR="00F64D96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 w:rsidP="00B576E9">
            <w:pPr>
              <w:pStyle w:val="a5"/>
              <w:jc w:val="both"/>
            </w:pPr>
            <w:r>
              <w:t>Осуществление взаимодействия с ЦЗН района, предприятиями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405BF0">
            <w:pPr>
              <w:pStyle w:val="a5"/>
              <w:jc w:val="center"/>
            </w:pPr>
            <w:r>
              <w:t xml:space="preserve">Заместитель ь директора </w:t>
            </w:r>
            <w:r w:rsidR="00C539BF">
              <w:t>, социальный педагог</w:t>
            </w:r>
          </w:p>
        </w:tc>
      </w:tr>
      <w:tr w:rsidR="00F64D96" w:rsidTr="00B576E9">
        <w:trPr>
          <w:trHeight w:hRule="exact" w:val="154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200"/>
            </w:pPr>
            <w:r>
              <w:rPr>
                <w:b/>
                <w:bCs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tabs>
                <w:tab w:val="left" w:pos="2568"/>
              </w:tabs>
              <w:jc w:val="both"/>
            </w:pPr>
            <w:r>
              <w:t>Определение</w:t>
            </w:r>
            <w:r>
              <w:tab/>
              <w:t>количества</w:t>
            </w:r>
          </w:p>
          <w:p w:rsidR="00F64D96" w:rsidRDefault="00C539BF" w:rsidP="00B576E9">
            <w:pPr>
              <w:pStyle w:val="a5"/>
              <w:tabs>
                <w:tab w:val="left" w:pos="1190"/>
                <w:tab w:val="left" w:pos="3350"/>
              </w:tabs>
            </w:pPr>
            <w:r>
              <w:t>участников профорие</w:t>
            </w:r>
            <w:r w:rsidR="00B576E9">
              <w:t xml:space="preserve">нтационных мероприятий из числа обучающихся </w:t>
            </w:r>
            <w:r>
              <w:t>6-11</w:t>
            </w:r>
            <w:r w:rsidR="00B576E9">
              <w:t xml:space="preserve"> классов </w:t>
            </w:r>
            <w:r>
              <w:t>(формирование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Ответственные специалисты по организации профориентационной работы</w:t>
            </w:r>
          </w:p>
        </w:tc>
      </w:tr>
    </w:tbl>
    <w:p w:rsidR="00F64D96" w:rsidRDefault="00C539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4128"/>
        <w:gridCol w:w="2050"/>
        <w:gridCol w:w="1714"/>
        <w:gridCol w:w="2098"/>
      </w:tblGrid>
      <w:tr w:rsidR="00F64D96">
        <w:trPr>
          <w:trHeight w:hRule="exact" w:val="33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jc w:val="both"/>
            </w:pPr>
            <w:r>
              <w:t>учебных групп)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D96" w:rsidRDefault="00F64D96">
            <w:pPr>
              <w:rPr>
                <w:sz w:val="10"/>
                <w:szCs w:val="10"/>
              </w:rPr>
            </w:pPr>
          </w:p>
        </w:tc>
      </w:tr>
      <w:tr w:rsidR="00F64D96">
        <w:trPr>
          <w:trHeight w:hRule="exact" w:val="653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F64D96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tabs>
                <w:tab w:val="left" w:pos="1920"/>
                <w:tab w:val="left" w:pos="2501"/>
              </w:tabs>
              <w:jc w:val="both"/>
            </w:pPr>
            <w:r>
              <w:t>Оказание помощи в разработке, организации</w:t>
            </w:r>
            <w:r>
              <w:tab/>
              <w:t>и</w:t>
            </w:r>
            <w:r>
              <w:tab/>
              <w:t>проведении</w:t>
            </w:r>
          </w:p>
          <w:p w:rsidR="00F64D96" w:rsidRDefault="00C539BF">
            <w:pPr>
              <w:pStyle w:val="a5"/>
              <w:jc w:val="both"/>
            </w:pPr>
            <w:r>
              <w:t>воспитательных мероприятий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Классные руководители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6" w:rsidRDefault="00B576E9">
            <w:pPr>
              <w:pStyle w:val="a5"/>
              <w:jc w:val="center"/>
            </w:pPr>
            <w:r>
              <w:t>Администраци</w:t>
            </w:r>
            <w:r w:rsidR="00C539BF">
              <w:t>я школы</w:t>
            </w:r>
          </w:p>
        </w:tc>
      </w:tr>
      <w:tr w:rsidR="00F64D96">
        <w:trPr>
          <w:trHeight w:hRule="exact" w:val="42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jc w:val="both"/>
            </w:pPr>
            <w:r>
              <w:t>Консультации по проблемам личности обучающихся:</w:t>
            </w:r>
          </w:p>
          <w:p w:rsidR="00F64D96" w:rsidRDefault="00C539BF">
            <w:pPr>
              <w:pStyle w:val="a5"/>
              <w:numPr>
                <w:ilvl w:val="0"/>
                <w:numId w:val="4"/>
              </w:numPr>
              <w:tabs>
                <w:tab w:val="left" w:pos="815"/>
                <w:tab w:val="left" w:pos="2553"/>
                <w:tab w:val="left" w:pos="3162"/>
              </w:tabs>
              <w:ind w:left="820" w:hanging="360"/>
            </w:pPr>
            <w:r>
              <w:t>«Изучение профессиональных намерений</w:t>
            </w:r>
            <w:r>
              <w:tab/>
              <w:t>и</w:t>
            </w:r>
            <w:r>
              <w:tab/>
              <w:t>планов</w:t>
            </w:r>
          </w:p>
          <w:p w:rsidR="00F64D96" w:rsidRDefault="00C539BF">
            <w:pPr>
              <w:pStyle w:val="a5"/>
              <w:ind w:firstLine="820"/>
            </w:pPr>
            <w:r>
              <w:t>обучающихся»,</w:t>
            </w:r>
          </w:p>
          <w:p w:rsidR="00F64D96" w:rsidRDefault="00C539BF">
            <w:pPr>
              <w:pStyle w:val="a5"/>
              <w:numPr>
                <w:ilvl w:val="0"/>
                <w:numId w:val="4"/>
              </w:numPr>
              <w:tabs>
                <w:tab w:val="left" w:pos="815"/>
              </w:tabs>
              <w:ind w:left="820" w:hanging="360"/>
            </w:pPr>
            <w:r>
              <w:t>«Исследование готовности обучающихся к выбору профессии»,</w:t>
            </w:r>
          </w:p>
          <w:p w:rsidR="00F64D96" w:rsidRDefault="00C539BF">
            <w:pPr>
              <w:pStyle w:val="a5"/>
              <w:numPr>
                <w:ilvl w:val="0"/>
                <w:numId w:val="4"/>
              </w:numPr>
              <w:tabs>
                <w:tab w:val="left" w:pos="815"/>
                <w:tab w:val="left" w:pos="2543"/>
              </w:tabs>
              <w:spacing w:line="259" w:lineRule="auto"/>
              <w:ind w:firstLine="460"/>
            </w:pPr>
            <w:r>
              <w:t>«Изучение</w:t>
            </w:r>
            <w:r>
              <w:tab/>
              <w:t>личностных</w:t>
            </w:r>
          </w:p>
          <w:p w:rsidR="00F64D96" w:rsidRDefault="00C539BF">
            <w:pPr>
              <w:pStyle w:val="a5"/>
              <w:tabs>
                <w:tab w:val="left" w:pos="3849"/>
              </w:tabs>
              <w:ind w:firstLine="820"/>
            </w:pPr>
            <w:r>
              <w:t>особенностей</w:t>
            </w:r>
            <w:r>
              <w:tab/>
              <w:t>и</w:t>
            </w:r>
          </w:p>
          <w:p w:rsidR="00F64D96" w:rsidRDefault="00C539BF">
            <w:pPr>
              <w:pStyle w:val="a5"/>
              <w:ind w:left="820"/>
            </w:pPr>
            <w:r>
              <w:t>способностей обучающихся»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Классные руководители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left="480" w:firstLine="40"/>
            </w:pPr>
            <w:r>
              <w:t>Педагог- психолог</w:t>
            </w:r>
          </w:p>
        </w:tc>
      </w:tr>
      <w:tr w:rsidR="00F64D96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3. Профориентационные мероприятия с обучающимися</w:t>
            </w:r>
          </w:p>
        </w:tc>
      </w:tr>
      <w:tr w:rsidR="00F64D96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tabs>
                <w:tab w:val="left" w:pos="3043"/>
              </w:tabs>
              <w:jc w:val="both"/>
            </w:pPr>
            <w:r>
              <w:t>Выявление</w:t>
            </w:r>
            <w:r>
              <w:tab/>
              <w:t>выбора</w:t>
            </w:r>
          </w:p>
          <w:p w:rsidR="00F64D96" w:rsidRDefault="00C539BF">
            <w:pPr>
              <w:pStyle w:val="a5"/>
              <w:tabs>
                <w:tab w:val="left" w:pos="2232"/>
              </w:tabs>
              <w:jc w:val="both"/>
            </w:pPr>
            <w:r>
              <w:t>предпочтений</w:t>
            </w:r>
            <w:r>
              <w:tab/>
              <w:t>обучающихся</w:t>
            </w:r>
          </w:p>
          <w:p w:rsidR="00F64D96" w:rsidRDefault="00C539BF">
            <w:pPr>
              <w:pStyle w:val="a5"/>
              <w:jc w:val="both"/>
            </w:pPr>
            <w:r>
              <w:t>предметных курсов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Обучающиеся 1-10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Май 2022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Зам. директора по УВР</w:t>
            </w:r>
          </w:p>
        </w:tc>
      </w:tr>
      <w:tr w:rsidR="00F64D96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tabs>
                <w:tab w:val="left" w:pos="1310"/>
              </w:tabs>
              <w:jc w:val="both"/>
            </w:pPr>
            <w:r>
              <w:t>Уроки</w:t>
            </w:r>
            <w:r>
              <w:tab/>
              <w:t>профориентационной</w:t>
            </w:r>
          </w:p>
          <w:p w:rsidR="00F64D96" w:rsidRDefault="00C539BF">
            <w:pPr>
              <w:pStyle w:val="a5"/>
              <w:tabs>
                <w:tab w:val="left" w:pos="2419"/>
                <w:tab w:val="left" w:pos="3053"/>
              </w:tabs>
              <w:jc w:val="both"/>
            </w:pPr>
            <w:r>
              <w:t>направленности</w:t>
            </w:r>
            <w:r>
              <w:tab/>
              <w:t>в</w:t>
            </w:r>
            <w:r>
              <w:tab/>
              <w:t>рамках</w:t>
            </w:r>
          </w:p>
          <w:p w:rsidR="00F64D96" w:rsidRDefault="00C539BF">
            <w:pPr>
              <w:pStyle w:val="a5"/>
              <w:jc w:val="both"/>
            </w:pPr>
            <w:r>
              <w:t>учебного предмета «Технология»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Обучающиеся 1-9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Педагоги- предметники</w:t>
            </w:r>
          </w:p>
        </w:tc>
      </w:tr>
      <w:tr w:rsidR="00F64D96">
        <w:trPr>
          <w:trHeight w:hRule="exact" w:val="16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tabs>
                <w:tab w:val="left" w:pos="1171"/>
              </w:tabs>
              <w:jc w:val="both"/>
            </w:pPr>
            <w:r>
              <w:t>Уроки</w:t>
            </w:r>
            <w:r>
              <w:tab/>
              <w:t>общеобразовательного</w:t>
            </w:r>
          </w:p>
          <w:p w:rsidR="00F64D96" w:rsidRDefault="00C539BF">
            <w:pPr>
              <w:pStyle w:val="a5"/>
              <w:tabs>
                <w:tab w:val="left" w:pos="2808"/>
              </w:tabs>
              <w:jc w:val="both"/>
            </w:pPr>
            <w:r>
              <w:t>цикла, включающие элемент значимости</w:t>
            </w:r>
            <w:r>
              <w:tab/>
              <w:t>учебного</w:t>
            </w:r>
          </w:p>
          <w:p w:rsidR="00F64D96" w:rsidRDefault="00C539BF">
            <w:pPr>
              <w:pStyle w:val="a5"/>
              <w:jc w:val="both"/>
            </w:pPr>
            <w:r>
              <w:t>предмета для профессиональной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Педагоги- предметники</w:t>
            </w:r>
          </w:p>
        </w:tc>
      </w:tr>
      <w:tr w:rsidR="00F64D96">
        <w:trPr>
          <w:trHeight w:hRule="exact" w:val="9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tabs>
                <w:tab w:val="left" w:pos="3043"/>
              </w:tabs>
              <w:jc w:val="both"/>
            </w:pPr>
            <w:r>
              <w:t>Выявление</w:t>
            </w:r>
            <w:r>
              <w:tab/>
              <w:t>выбора</w:t>
            </w:r>
          </w:p>
          <w:p w:rsidR="00F64D96" w:rsidRDefault="00C539BF">
            <w:pPr>
              <w:pStyle w:val="a5"/>
              <w:tabs>
                <w:tab w:val="left" w:pos="2232"/>
              </w:tabs>
              <w:jc w:val="both"/>
            </w:pPr>
            <w:r>
              <w:t>предпочтений</w:t>
            </w:r>
            <w:r>
              <w:tab/>
              <w:t>обучающихся</w:t>
            </w:r>
          </w:p>
          <w:p w:rsidR="00F64D96" w:rsidRDefault="00C539BF">
            <w:pPr>
              <w:pStyle w:val="a5"/>
              <w:jc w:val="both"/>
            </w:pPr>
            <w:r>
              <w:t>занятий в творческих группах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Зам. директора по ВР</w:t>
            </w:r>
          </w:p>
        </w:tc>
      </w:tr>
      <w:tr w:rsidR="00F64D96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both"/>
            </w:pPr>
            <w:r>
              <w:t>Открытые онлайн-уроки «Шоу профессий»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Обучающиеся 6-11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jc w:val="center"/>
            </w:pPr>
            <w:r>
              <w:t>Педагоги- предметники, классные руководители</w:t>
            </w:r>
          </w:p>
        </w:tc>
      </w:tr>
      <w:tr w:rsidR="00F64D96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jc w:val="both"/>
            </w:pPr>
            <w:r>
              <w:t>Организация и проведение классных часов по профориентации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Классные руководители</w:t>
            </w:r>
          </w:p>
        </w:tc>
      </w:tr>
      <w:tr w:rsidR="00F64D96">
        <w:trPr>
          <w:trHeight w:hRule="exact" w:val="162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tabs>
                <w:tab w:val="left" w:pos="1771"/>
                <w:tab w:val="left" w:pos="3773"/>
              </w:tabs>
              <w:jc w:val="both"/>
            </w:pPr>
            <w:r>
              <w:t>Вовлечение</w:t>
            </w:r>
            <w:r>
              <w:tab/>
              <w:t>обучающихся</w:t>
            </w:r>
            <w:r>
              <w:tab/>
              <w:t>в</w:t>
            </w:r>
          </w:p>
          <w:p w:rsidR="00F64D96" w:rsidRDefault="00C539BF">
            <w:pPr>
              <w:pStyle w:val="a5"/>
              <w:tabs>
                <w:tab w:val="left" w:pos="3754"/>
              </w:tabs>
              <w:jc w:val="both"/>
            </w:pPr>
            <w:r>
              <w:t>общественно-полезную деятельность в соответствии с познавательными</w:t>
            </w:r>
            <w:r>
              <w:tab/>
              <w:t>и</w:t>
            </w:r>
          </w:p>
          <w:p w:rsidR="00F64D96" w:rsidRDefault="00C539BF">
            <w:pPr>
              <w:pStyle w:val="a5"/>
              <w:jc w:val="both"/>
            </w:pPr>
            <w:r>
              <w:t>профессиональными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Педагоги- предметники, классные руководители</w:t>
            </w:r>
          </w:p>
        </w:tc>
      </w:tr>
    </w:tbl>
    <w:p w:rsidR="00F64D96" w:rsidRDefault="00C539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4128"/>
        <w:gridCol w:w="2050"/>
        <w:gridCol w:w="1714"/>
        <w:gridCol w:w="2098"/>
      </w:tblGrid>
      <w:tr w:rsidR="00F64D96">
        <w:trPr>
          <w:trHeight w:hRule="exact" w:val="19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tabs>
                <w:tab w:val="left" w:pos="2414"/>
              </w:tabs>
              <w:jc w:val="both"/>
            </w:pPr>
            <w:r>
              <w:t>интересами:</w:t>
            </w:r>
            <w:r>
              <w:tab/>
              <w:t>обеспечение</w:t>
            </w:r>
          </w:p>
          <w:p w:rsidR="00F64D96" w:rsidRDefault="00C539BF">
            <w:pPr>
              <w:pStyle w:val="a5"/>
              <w:tabs>
                <w:tab w:val="left" w:pos="1757"/>
                <w:tab w:val="left" w:pos="2717"/>
              </w:tabs>
              <w:jc w:val="both"/>
            </w:pPr>
            <w:r>
              <w:t>участия</w:t>
            </w:r>
            <w:r>
              <w:tab/>
              <w:t>в</w:t>
            </w:r>
            <w:r>
              <w:tab/>
              <w:t>проектно</w:t>
            </w:r>
            <w:r>
              <w:softHyphen/>
            </w:r>
          </w:p>
          <w:p w:rsidR="00F64D96" w:rsidRDefault="00B576E9" w:rsidP="00B576E9">
            <w:pPr>
              <w:pStyle w:val="a5"/>
              <w:tabs>
                <w:tab w:val="left" w:pos="2410"/>
              </w:tabs>
            </w:pPr>
            <w:r>
              <w:t xml:space="preserve">исследовательской деятельности </w:t>
            </w:r>
            <w:r w:rsidR="00C539BF">
              <w:t>(конкурсах,</w:t>
            </w:r>
            <w:r>
              <w:t xml:space="preserve"> выставках, </w:t>
            </w:r>
            <w:r w:rsidR="00C539BF">
              <w:t>фестивалях,конференциях и др.)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D96" w:rsidRDefault="00F64D96">
            <w:pPr>
              <w:rPr>
                <w:sz w:val="10"/>
                <w:szCs w:val="10"/>
              </w:rPr>
            </w:pPr>
          </w:p>
        </w:tc>
      </w:tr>
      <w:tr w:rsidR="00F64D96">
        <w:trPr>
          <w:trHeight w:hRule="exact" w:val="16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</w:pPr>
            <w:r>
              <w:t>Беседы, дискуссии, мастер-классы, коммуникативные и деловые игры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jc w:val="center"/>
            </w:pPr>
            <w:r>
              <w:t>Ответственные специалисты по организации профориентационной работы</w:t>
            </w:r>
          </w:p>
        </w:tc>
      </w:tr>
      <w:tr w:rsidR="00F64D96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tabs>
                <w:tab w:val="left" w:pos="1690"/>
                <w:tab w:val="left" w:pos="2376"/>
              </w:tabs>
              <w:jc w:val="both"/>
            </w:pPr>
            <w:r>
              <w:t>Экскурсии</w:t>
            </w:r>
            <w:r>
              <w:tab/>
              <w:t>на</w:t>
            </w:r>
            <w:r>
              <w:tab/>
              <w:t>предприятия</w:t>
            </w:r>
          </w:p>
          <w:p w:rsidR="000F7BD0" w:rsidRDefault="000F7BD0" w:rsidP="000F7BD0">
            <w:pPr>
              <w:pStyle w:val="a5"/>
              <w:tabs>
                <w:tab w:val="left" w:pos="2194"/>
                <w:tab w:val="left" w:pos="3758"/>
              </w:tabs>
              <w:jc w:val="both"/>
              <w:rPr>
                <w:lang w:val="en-US"/>
              </w:rPr>
            </w:pPr>
            <w:r>
              <w:t xml:space="preserve"> Р</w:t>
            </w:r>
            <w:r w:rsidR="00C539BF">
              <w:t>айона</w:t>
            </w:r>
            <w:r>
              <w:t>.</w:t>
            </w:r>
          </w:p>
          <w:p w:rsidR="00F64D96" w:rsidRDefault="00F64D96">
            <w:pPr>
              <w:pStyle w:val="a5"/>
              <w:jc w:val="both"/>
              <w:rPr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jc w:val="center"/>
            </w:pPr>
            <w:r>
              <w:t>Классные руководители, администрация школы</w:t>
            </w:r>
          </w:p>
        </w:tc>
      </w:tr>
      <w:tr w:rsidR="00F64D96">
        <w:trPr>
          <w:trHeight w:hRule="exact" w:val="130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tabs>
                <w:tab w:val="left" w:pos="1363"/>
                <w:tab w:val="left" w:pos="1858"/>
              </w:tabs>
              <w:jc w:val="both"/>
            </w:pPr>
            <w:r>
              <w:t>Встречи</w:t>
            </w:r>
            <w:r>
              <w:tab/>
              <w:t>с</w:t>
            </w:r>
            <w:r>
              <w:tab/>
              <w:t>представителями</w:t>
            </w:r>
          </w:p>
          <w:p w:rsidR="00F64D96" w:rsidRDefault="00C539BF">
            <w:pPr>
              <w:pStyle w:val="a5"/>
              <w:jc w:val="both"/>
            </w:pPr>
            <w:r>
              <w:t>различных профессий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jc w:val="center"/>
            </w:pPr>
            <w:r>
              <w:t>Классные руководители, администрация школы</w:t>
            </w:r>
          </w:p>
        </w:tc>
      </w:tr>
      <w:tr w:rsidR="00F64D96">
        <w:trPr>
          <w:trHeight w:hRule="exact" w:val="161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11.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tabs>
                <w:tab w:val="left" w:pos="2966"/>
              </w:tabs>
              <w:jc w:val="both"/>
            </w:pPr>
            <w:r>
              <w:t>Обеспечение</w:t>
            </w:r>
            <w:r>
              <w:tab/>
              <w:t>участия</w:t>
            </w:r>
          </w:p>
          <w:p w:rsidR="00F64D96" w:rsidRDefault="00C539BF">
            <w:pPr>
              <w:pStyle w:val="a5"/>
              <w:jc w:val="both"/>
            </w:pPr>
            <w:r>
              <w:t>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Обучающиеся 8-11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Классные руководители</w:t>
            </w:r>
          </w:p>
        </w:tc>
      </w:tr>
      <w:tr w:rsidR="00F64D96">
        <w:trPr>
          <w:trHeight w:hRule="exact" w:val="22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12.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tabs>
                <w:tab w:val="left" w:pos="2966"/>
              </w:tabs>
              <w:jc w:val="both"/>
            </w:pPr>
            <w:r>
              <w:t>Обеспечение</w:t>
            </w:r>
            <w:r>
              <w:tab/>
              <w:t>участия</w:t>
            </w:r>
          </w:p>
          <w:p w:rsidR="00F64D96" w:rsidRDefault="00C539BF">
            <w:pPr>
              <w:pStyle w:val="a5"/>
              <w:tabs>
                <w:tab w:val="left" w:pos="1781"/>
                <w:tab w:val="left" w:pos="2678"/>
                <w:tab w:val="left" w:pos="3154"/>
              </w:tabs>
              <w:jc w:val="both"/>
            </w:pPr>
            <w:r>
              <w:t>обучающихся в работе ярмарки вакансий</w:t>
            </w:r>
            <w:r>
              <w:tab/>
              <w:t>ЦЗН</w:t>
            </w:r>
            <w:r>
              <w:tab/>
              <w:t>с</w:t>
            </w:r>
            <w:r>
              <w:tab/>
              <w:t>целью</w:t>
            </w:r>
          </w:p>
          <w:p w:rsidR="00F64D96" w:rsidRDefault="00C539BF">
            <w:pPr>
              <w:pStyle w:val="a5"/>
              <w:tabs>
                <w:tab w:val="left" w:pos="1680"/>
                <w:tab w:val="left" w:pos="2141"/>
              </w:tabs>
              <w:jc w:val="both"/>
            </w:pPr>
            <w:r>
              <w:t>знакомства</w:t>
            </w:r>
            <w:r>
              <w:tab/>
              <w:t>с</w:t>
            </w:r>
            <w:r>
              <w:tab/>
              <w:t>учреждениями</w:t>
            </w:r>
          </w:p>
          <w:p w:rsidR="00F64D96" w:rsidRDefault="00C539BF">
            <w:pPr>
              <w:pStyle w:val="a5"/>
              <w:jc w:val="both"/>
            </w:pPr>
            <w:r>
              <w:t>среднего профессионального и высшего образования и рынком труда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Обучающиеся 8-11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Март- апрель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Классные руководители, социальный педагог</w:t>
            </w:r>
          </w:p>
        </w:tc>
      </w:tr>
      <w:tr w:rsidR="00F64D96">
        <w:trPr>
          <w:trHeight w:hRule="exact" w:val="19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0F7BD0">
            <w:pPr>
              <w:pStyle w:val="a5"/>
              <w:ind w:firstLine="240"/>
            </w:pPr>
            <w:r>
              <w:rPr>
                <w:b/>
                <w:bCs/>
              </w:rPr>
              <w:t>13</w:t>
            </w:r>
            <w:r w:rsidR="00C539BF">
              <w:rPr>
                <w:b/>
                <w:bCs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tabs>
                <w:tab w:val="left" w:pos="1306"/>
                <w:tab w:val="left" w:pos="2088"/>
              </w:tabs>
              <w:jc w:val="both"/>
            </w:pPr>
            <w:r>
              <w:t>Участие</w:t>
            </w:r>
            <w:r>
              <w:tab/>
              <w:t>во</w:t>
            </w:r>
            <w:r>
              <w:tab/>
              <w:t>Всероссийских</w:t>
            </w:r>
          </w:p>
          <w:p w:rsidR="00F64D96" w:rsidRDefault="00C539BF">
            <w:pPr>
              <w:pStyle w:val="a5"/>
              <w:tabs>
                <w:tab w:val="left" w:pos="2645"/>
                <w:tab w:val="left" w:pos="3778"/>
              </w:tabs>
              <w:jc w:val="both"/>
            </w:pPr>
            <w:r>
              <w:t>проектах по профориентации (моделирующие профессиональные</w:t>
            </w:r>
            <w:r>
              <w:tab/>
              <w:t>пробы</w:t>
            </w:r>
            <w:r>
              <w:tab/>
              <w:t>в</w:t>
            </w:r>
          </w:p>
          <w:p w:rsidR="00F64D96" w:rsidRDefault="00C539BF">
            <w:pPr>
              <w:pStyle w:val="a5"/>
              <w:jc w:val="both"/>
            </w:pPr>
            <w:r>
              <w:t xml:space="preserve">онлайн-формате) «Проектория», «Билет в будущее»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Обучающиеся 6-11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Ответственные специалисты по организации профориентационной работы</w:t>
            </w:r>
          </w:p>
        </w:tc>
      </w:tr>
      <w:tr w:rsidR="00F64D96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4. Профориентационная деятельность с родителями</w:t>
            </w:r>
          </w:p>
        </w:tc>
      </w:tr>
      <w:tr w:rsidR="00F64D96">
        <w:trPr>
          <w:trHeight w:hRule="exact" w:val="193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38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</w:pPr>
            <w:r>
              <w:t>Проведение индивидуальных консультаций с родителями по проблемам выбора учебных предметов, курсов, модулей формируемой части учебного плана, внеурочной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Родители обучающихся 1-10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Май 2022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Зам. директора по УВР, классные руководители</w:t>
            </w:r>
          </w:p>
        </w:tc>
      </w:tr>
      <w:tr w:rsidR="00F64D96">
        <w:trPr>
          <w:trHeight w:hRule="exact" w:val="13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38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</w:pPr>
            <w:r>
              <w:t>Родительские собрания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t>Родители обучающихся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jc w:val="center"/>
            </w:pPr>
            <w:r>
              <w:t>Администраци я школы, классные руководители.</w:t>
            </w:r>
          </w:p>
        </w:tc>
      </w:tr>
    </w:tbl>
    <w:p w:rsidR="00F64D96" w:rsidRDefault="00F64D96">
      <w:pPr>
        <w:spacing w:after="619" w:line="1" w:lineRule="exact"/>
      </w:pPr>
    </w:p>
    <w:p w:rsidR="00F64D96" w:rsidRDefault="00C539BF">
      <w:pPr>
        <w:pStyle w:val="1"/>
        <w:spacing w:after="320"/>
        <w:jc w:val="center"/>
      </w:pPr>
      <w:r>
        <w:rPr>
          <w:b/>
          <w:bCs/>
          <w:u w:val="single"/>
        </w:rPr>
        <w:lastRenderedPageBreak/>
        <w:t>Тематика классных часов по профориентации</w:t>
      </w:r>
      <w:r>
        <w:rPr>
          <w:b/>
          <w:bCs/>
          <w:u w:val="single"/>
        </w:rPr>
        <w:br/>
        <w:t>на 2023-2024 учебный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10291"/>
      </w:tblGrid>
      <w:tr w:rsidR="00F64D96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</w:pPr>
            <w:r>
              <w:rPr>
                <w:b/>
                <w:bCs/>
              </w:rPr>
              <w:t>№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1-4 классы.</w:t>
            </w:r>
          </w:p>
        </w:tc>
      </w:tr>
      <w:tr w:rsidR="00F64D96">
        <w:trPr>
          <w:trHeight w:hRule="exact" w:val="40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1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6" w:rsidRDefault="00C539BF">
            <w:pPr>
              <w:pStyle w:val="a5"/>
            </w:pPr>
            <w:r>
              <w:t>Мир моих интересов</w:t>
            </w:r>
          </w:p>
        </w:tc>
      </w:tr>
      <w:tr w:rsidR="00F64D96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</w:pPr>
            <w:r>
              <w:t>Профессии наших родителей.</w:t>
            </w:r>
          </w:p>
        </w:tc>
      </w:tr>
      <w:tr w:rsidR="00F64D96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</w:pPr>
            <w:r>
              <w:t>Моя мечта о будущей профессии.</w:t>
            </w:r>
          </w:p>
        </w:tc>
      </w:tr>
      <w:tr w:rsidR="00F64D96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5-8 классы.</w:t>
            </w:r>
          </w:p>
        </w:tc>
      </w:tr>
      <w:tr w:rsidR="00B576E9" w:rsidTr="00CE7C0D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1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E9" w:rsidRDefault="00B576E9">
            <w:pPr>
              <w:pStyle w:val="a5"/>
            </w:pPr>
            <w:r>
              <w:t>Человек и техника.</w:t>
            </w:r>
          </w:p>
        </w:tc>
      </w:tr>
      <w:tr w:rsidR="00B576E9" w:rsidTr="00751FE1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E9" w:rsidRDefault="00B576E9">
            <w:pPr>
              <w:pStyle w:val="a5"/>
            </w:pPr>
            <w:r>
              <w:t>Человек на производстве.</w:t>
            </w:r>
          </w:p>
        </w:tc>
      </w:tr>
      <w:tr w:rsidR="00B576E9" w:rsidTr="00ED7E21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E9" w:rsidRDefault="00B576E9">
            <w:pPr>
              <w:pStyle w:val="a5"/>
            </w:pPr>
            <w:r>
              <w:t>Почтовая связь в нашей стране.</w:t>
            </w:r>
          </w:p>
        </w:tc>
      </w:tr>
      <w:tr w:rsidR="00B576E9" w:rsidTr="0063460C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4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E9" w:rsidRDefault="00B576E9">
            <w:pPr>
              <w:pStyle w:val="a5"/>
            </w:pPr>
            <w:r>
              <w:t>Чтобы люди были красивыми. Парикмахер. Визажист.</w:t>
            </w:r>
          </w:p>
        </w:tc>
      </w:tr>
      <w:tr w:rsidR="00B576E9" w:rsidTr="00A977D5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5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E9" w:rsidRDefault="00B576E9">
            <w:pPr>
              <w:pStyle w:val="a5"/>
            </w:pPr>
            <w:r>
              <w:t>На страже закона. Встреча.</w:t>
            </w:r>
          </w:p>
        </w:tc>
      </w:tr>
      <w:tr w:rsidR="00B576E9" w:rsidTr="0077357A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6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E9" w:rsidRDefault="00B576E9">
            <w:pPr>
              <w:pStyle w:val="a5"/>
            </w:pPr>
            <w:r>
              <w:t>Библиотекарь. Экскурсия в библиотеку</w:t>
            </w:r>
          </w:p>
        </w:tc>
      </w:tr>
      <w:tr w:rsidR="00B576E9" w:rsidTr="00D41CD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7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E9" w:rsidRDefault="00B576E9">
            <w:pPr>
              <w:pStyle w:val="a5"/>
            </w:pPr>
            <w:r>
              <w:t>Зеленое богатство.</w:t>
            </w:r>
          </w:p>
        </w:tc>
      </w:tr>
      <w:tr w:rsidR="00B576E9" w:rsidTr="005062A2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8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E9" w:rsidRDefault="00B576E9" w:rsidP="00B576E9">
            <w:pPr>
              <w:pStyle w:val="a5"/>
            </w:pPr>
            <w:r>
              <w:t>Когда на весах лекарства. Фармацевт. Встреча.</w:t>
            </w:r>
          </w:p>
        </w:tc>
      </w:tr>
      <w:tr w:rsidR="00F64D96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9 класс.</w:t>
            </w:r>
          </w:p>
        </w:tc>
      </w:tr>
      <w:tr w:rsidR="00F64D96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1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</w:pPr>
            <w:r>
              <w:t>Познай самого себя. Беседа, тестирование.</w:t>
            </w:r>
          </w:p>
        </w:tc>
      </w:tr>
      <w:tr w:rsidR="00F64D96">
        <w:trPr>
          <w:trHeight w:hRule="exact" w:val="65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</w:pPr>
            <w:r>
              <w:t>Какие факторы оказывают значительное влияние на выбор профессии. Анкетирование.</w:t>
            </w:r>
          </w:p>
        </w:tc>
      </w:tr>
      <w:tr w:rsidR="00F64D96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</w:pPr>
            <w:r>
              <w:t>Мотивы выбора профессии.</w:t>
            </w:r>
          </w:p>
        </w:tc>
      </w:tr>
      <w:tr w:rsidR="00F64D96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4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</w:pPr>
            <w:r>
              <w:t>Психологические характеристики профессий.</w:t>
            </w:r>
          </w:p>
        </w:tc>
      </w:tr>
      <w:tr w:rsidR="00F64D96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5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</w:pPr>
            <w:r>
              <w:t>Выпускники школы-учителя</w:t>
            </w:r>
          </w:p>
        </w:tc>
      </w:tr>
      <w:tr w:rsidR="00F64D96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6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</w:pPr>
            <w:r>
              <w:t>Профессии с большой перспективой.</w:t>
            </w:r>
          </w:p>
        </w:tc>
      </w:tr>
      <w:tr w:rsidR="00F64D96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7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</w:pPr>
            <w:r>
              <w:t>Как стать гением. Жизненная стратегия творческая человека.</w:t>
            </w:r>
          </w:p>
        </w:tc>
      </w:tr>
      <w:tr w:rsidR="00F64D96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8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</w:pPr>
            <w:r>
              <w:t>Сотвори свое будущее. Проект</w:t>
            </w:r>
          </w:p>
        </w:tc>
      </w:tr>
      <w:tr w:rsidR="00F64D96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9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96" w:rsidRDefault="00C539BF">
            <w:pPr>
              <w:pStyle w:val="a5"/>
            </w:pPr>
            <w:r>
              <w:t>Что? Где? Когда? Информация о профессиях. Периодическая печать и литература.</w:t>
            </w:r>
          </w:p>
        </w:tc>
      </w:tr>
    </w:tbl>
    <w:p w:rsidR="00F64D96" w:rsidRDefault="00F64D96"/>
    <w:sectPr w:rsidR="00F64D96" w:rsidSect="00F64D96">
      <w:pgSz w:w="11900" w:h="16840"/>
      <w:pgMar w:top="338" w:right="372" w:bottom="616" w:left="738" w:header="0" w:footer="1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6F" w:rsidRDefault="00BF266F"/>
  </w:endnote>
  <w:endnote w:type="continuationSeparator" w:id="1">
    <w:p w:rsidR="00BF266F" w:rsidRDefault="00BF266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 Condensed">
    <w:altName w:val="Calibri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6F" w:rsidRDefault="00BF266F"/>
  </w:footnote>
  <w:footnote w:type="continuationSeparator" w:id="1">
    <w:p w:rsidR="00BF266F" w:rsidRDefault="00BF26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05925"/>
    <w:multiLevelType w:val="singleLevel"/>
    <w:tmpl w:val="BF205925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">
    <w:nsid w:val="CF092B84"/>
    <w:multiLevelType w:val="singleLevel"/>
    <w:tmpl w:val="CF092B8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</w:abstractNum>
  <w:abstractNum w:abstractNumId="2">
    <w:nsid w:val="0053208E"/>
    <w:multiLevelType w:val="singleLevel"/>
    <w:tmpl w:val="005320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">
    <w:nsid w:val="59ADCABA"/>
    <w:multiLevelType w:val="singleLevel"/>
    <w:tmpl w:val="59ADCA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64D96"/>
    <w:rsid w:val="000F7BD0"/>
    <w:rsid w:val="001E7B4B"/>
    <w:rsid w:val="00405BF0"/>
    <w:rsid w:val="006F5279"/>
    <w:rsid w:val="00B576E9"/>
    <w:rsid w:val="00BF266F"/>
    <w:rsid w:val="00C539BF"/>
    <w:rsid w:val="00F64D96"/>
    <w:rsid w:val="00FD7C0A"/>
    <w:rsid w:val="3BD8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 Condensed" w:eastAsia="DejaVu Sans Condensed" w:hAnsi="DejaVu Sans Condensed" w:cs="DejaVu Sans Condensed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64D96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4D96"/>
    <w:rPr>
      <w:rFonts w:ascii="Times New Roman" w:eastAsia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"/>
    <w:link w:val="2"/>
    <w:rsid w:val="00F64D96"/>
    <w:pPr>
      <w:ind w:left="3560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qFormat/>
    <w:rsid w:val="00F64D9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64D9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F64D9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5">
    <w:name w:val="Другое"/>
    <w:basedOn w:val="a"/>
    <w:link w:val="a4"/>
    <w:qFormat/>
    <w:rsid w:val="00F64D9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rsid w:val="00B57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76E9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профориентационной работы школы</vt:lpstr>
    </vt:vector>
  </TitlesOfParts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профориентационной работы школы</dc:title>
  <dc:creator>User</dc:creator>
  <cp:lastModifiedBy>Administrator</cp:lastModifiedBy>
  <cp:revision>4</cp:revision>
  <dcterms:created xsi:type="dcterms:W3CDTF">2023-07-20T09:58:00Z</dcterms:created>
  <dcterms:modified xsi:type="dcterms:W3CDTF">2023-10-12T09:36:00Z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88B984F8020C4479B27FF1BBE81044F4</vt:lpwstr>
  </property>
</Properties>
</file>