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6 on Linux -->
    <w:p>
      <w:pPr>
        <w:spacing w:before="0" w:after="0" w:line="408"/>
        <w:ind w:left="120"/>
        <w:jc w:val="center"/>
      </w:pPr>
      <w:bookmarkStart w:name="block-94337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e679e4a4-be96-471b-884d-8e23127f2699" w:id="1"/>
      <w:r>
        <w:rPr>
          <w:rFonts w:ascii="Times New Roman" w:hAnsi="Times New Roman"/>
          <w:b/>
          <w:i w:val="false"/>
          <w:color w:val="000000"/>
          <w:sz w:val="28"/>
        </w:rPr>
        <w:t>Министерство образования Ставропольского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9648f77-3555-4485-8da3-a6b286aeb67f" w:id="2"/>
      <w:r>
        <w:rPr>
          <w:rFonts w:ascii="Times New Roman" w:hAnsi="Times New Roman"/>
          <w:b/>
          <w:i w:val="false"/>
          <w:color w:val="000000"/>
          <w:sz w:val="28"/>
        </w:rPr>
        <w:t>Отдел образования Андроповского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14 им. Ф.Г. Буклова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134972)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i w:val="false"/>
          <w:color w:val="000000"/>
          <w:sz w:val="28"/>
        </w:rPr>
        <w:t>(базовый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cf5dfc88-880f-42b6-85c5-c31fa0d7be02" w:id="3"/>
      <w:r>
        <w:rPr>
          <w:rFonts w:ascii="Times New Roman" w:hAnsi="Times New Roman"/>
          <w:b/>
          <w:i w:val="false"/>
          <w:color w:val="000000"/>
          <w:sz w:val="28"/>
        </w:rPr>
        <w:t>Курсавка</w:t>
      </w:r>
      <w:bookmarkEnd w:id="3"/>
      <w:r>
        <w:rPr>
          <w:rFonts w:ascii="Times New Roman" w:hAnsi="Times New Roman"/>
          <w:b/>
          <w:i w:val="false"/>
          <w:color w:val="000000"/>
          <w:sz w:val="28"/>
        </w:rPr>
        <w:t xml:space="preserve">‌ </w:t>
      </w:r>
      <w:bookmarkStart w:name="59510cd3-fe9a-4f71-8f4d-e857ed43bbe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943374" w:id="5"/>
    <w:p>
      <w:pPr>
        <w:sectPr>
          <w:pgSz w:w="11906" w:h="16383" w:orient="portrait"/>
        </w:sectPr>
      </w:pPr>
    </w:p>
    <w:bookmarkEnd w:id="5"/>
    <w:bookmarkEnd w:id="0"/>
    <w:bookmarkStart w:name="block-943376" w:id="6"/>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pPr>
        <w:spacing w:before="0" w:after="0"/>
        <w:ind w:left="120"/>
        <w:jc w:val="left"/>
      </w:pPr>
      <w:r>
        <w:rPr>
          <w:rFonts w:ascii="Times New Roman" w:hAnsi="Times New Roman"/>
          <w:b/>
          <w:i w:val="false"/>
          <w:color w:val="000000"/>
          <w:sz w:val="28"/>
        </w:rPr>
        <w:t>ОБЩАЯ ХАРАКТЕРИСТИКА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pPr>
        <w:spacing w:before="0" w:after="0"/>
        <w:ind w:left="120"/>
        <w:jc w:val="left"/>
      </w:pPr>
      <w:r>
        <w:rPr>
          <w:rFonts w:ascii="Times New Roman" w:hAnsi="Times New Roman"/>
          <w:b/>
          <w:i w:val="false"/>
          <w:color w:val="000000"/>
          <w:sz w:val="28"/>
        </w:rPr>
        <w:t>ЦЕЛИ ИЗУЧЕНИЯ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false"/>
          <w:i w:val="false"/>
          <w:color w:val="000000"/>
          <w:sz w:val="28"/>
        </w:rPr>
        <w:t>Целями обществоведческого образования в средней школе являются:</w:t>
      </w:r>
    </w:p>
    <w:p>
      <w:pPr>
        <w:numPr>
          <w:ilvl w:val="0"/>
          <w:numId w:val="1"/>
        </w:numPr>
        <w:spacing w:before="0" w:after="0"/>
        <w:jc w:val="both"/>
      </w:pPr>
      <w:r>
        <w:rPr>
          <w:rFonts w:ascii="Times New Roman" w:hAnsi="Times New Roman"/>
          <w:b w:val="false"/>
          <w:i w:val="false"/>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pPr>
        <w:numPr>
          <w:ilvl w:val="0"/>
          <w:numId w:val="1"/>
        </w:numPr>
        <w:spacing w:before="0" w:after="0"/>
        <w:jc w:val="both"/>
      </w:pPr>
      <w:r>
        <w:rPr>
          <w:rFonts w:ascii="Times New Roman" w:hAnsi="Times New Roman"/>
          <w:b w:val="false"/>
          <w:i w:val="false"/>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pPr>
        <w:numPr>
          <w:ilvl w:val="0"/>
          <w:numId w:val="1"/>
        </w:numPr>
        <w:spacing w:before="0" w:after="0"/>
        <w:jc w:val="both"/>
      </w:pPr>
      <w:r>
        <w:rPr>
          <w:rFonts w:ascii="Times New Roman" w:hAnsi="Times New Roman"/>
          <w:b w:val="false"/>
          <w:i w:val="false"/>
          <w:color w:val="000000"/>
          <w:sz w:val="28"/>
        </w:rPr>
        <w:t>развитие способности обучающихся к личному самоопределению, самореализации, самоконтролю;</w:t>
      </w:r>
    </w:p>
    <w:p>
      <w:pPr>
        <w:numPr>
          <w:ilvl w:val="0"/>
          <w:numId w:val="1"/>
        </w:numPr>
        <w:spacing w:before="0" w:after="0"/>
        <w:jc w:val="both"/>
      </w:pPr>
      <w:r>
        <w:rPr>
          <w:rFonts w:ascii="Times New Roman" w:hAnsi="Times New Roman"/>
          <w:b w:val="false"/>
          <w:i w:val="false"/>
          <w:color w:val="000000"/>
          <w:sz w:val="28"/>
        </w:rPr>
        <w:t>развитие интереса обучающихся к освоению социальных и гуманитарных дисциплин;</w:t>
      </w:r>
    </w:p>
    <w:p>
      <w:pPr>
        <w:numPr>
          <w:ilvl w:val="0"/>
          <w:numId w:val="1"/>
        </w:numPr>
        <w:spacing w:before="0" w:after="0"/>
        <w:jc w:val="both"/>
      </w:pPr>
      <w:r>
        <w:rPr>
          <w:rFonts w:ascii="Times New Roman" w:hAnsi="Times New Roman"/>
          <w:b w:val="false"/>
          <w:i w:val="false"/>
          <w:color w:val="000000"/>
          <w:sz w:val="28"/>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pPr>
        <w:numPr>
          <w:ilvl w:val="0"/>
          <w:numId w:val="1"/>
        </w:numPr>
        <w:spacing w:before="0" w:after="0"/>
        <w:jc w:val="both"/>
      </w:pPr>
      <w:r>
        <w:rPr>
          <w:rFonts w:ascii="Times New Roman" w:hAnsi="Times New Roman"/>
          <w:b w:val="false"/>
          <w:i w:val="false"/>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pPr>
        <w:numPr>
          <w:ilvl w:val="0"/>
          <w:numId w:val="1"/>
        </w:numPr>
        <w:spacing w:before="0" w:after="0"/>
        <w:jc w:val="both"/>
      </w:pPr>
      <w:r>
        <w:rPr>
          <w:rFonts w:ascii="Times New Roman" w:hAnsi="Times New Roman"/>
          <w:b w:val="false"/>
          <w:i w:val="false"/>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pPr>
        <w:spacing w:before="0" w:after="0"/>
        <w:ind w:firstLine="600"/>
        <w:jc w:val="both"/>
      </w:pPr>
      <w:r>
        <w:rPr>
          <w:rFonts w:ascii="Times New Roman" w:hAnsi="Times New Roman"/>
          <w:b w:val="false"/>
          <w:i w:val="false"/>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pPr>
        <w:spacing w:before="0" w:after="0"/>
        <w:ind w:firstLine="600"/>
        <w:jc w:val="both"/>
      </w:pPr>
      <w:r>
        <w:rPr>
          <w:rFonts w:ascii="Times New Roman" w:hAnsi="Times New Roman"/>
          <w:b w:val="false"/>
          <w:i w:val="false"/>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pPr>
        <w:numPr>
          <w:ilvl w:val="0"/>
          <w:numId w:val="2"/>
        </w:numPr>
        <w:spacing w:before="0" w:after="0"/>
        <w:jc w:val="both"/>
      </w:pPr>
      <w:r>
        <w:rPr>
          <w:rFonts w:ascii="Times New Roman" w:hAnsi="Times New Roman"/>
          <w:b w:val="false"/>
          <w:i w:val="false"/>
          <w:color w:val="000000"/>
          <w:sz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pPr>
        <w:numPr>
          <w:ilvl w:val="0"/>
          <w:numId w:val="2"/>
        </w:numPr>
        <w:spacing w:before="0" w:after="0"/>
        <w:jc w:val="both"/>
      </w:pPr>
      <w:r>
        <w:rPr>
          <w:rFonts w:ascii="Times New Roman" w:hAnsi="Times New Roman"/>
          <w:b w:val="false"/>
          <w:i w:val="false"/>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pPr>
        <w:numPr>
          <w:ilvl w:val="0"/>
          <w:numId w:val="2"/>
        </w:numPr>
        <w:spacing w:before="0" w:after="0"/>
        <w:jc w:val="both"/>
      </w:pPr>
      <w:r>
        <w:rPr>
          <w:rFonts w:ascii="Times New Roman" w:hAnsi="Times New Roman"/>
          <w:b w:val="false"/>
          <w:i w:val="false"/>
          <w:color w:val="000000"/>
          <w:sz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pPr>
        <w:numPr>
          <w:ilvl w:val="0"/>
          <w:numId w:val="2"/>
        </w:numPr>
        <w:spacing w:before="0" w:after="0"/>
        <w:jc w:val="both"/>
      </w:pPr>
      <w:r>
        <w:rPr>
          <w:rFonts w:ascii="Times New Roman" w:hAnsi="Times New Roman"/>
          <w:b w:val="false"/>
          <w:i w:val="false"/>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pPr>
        <w:numPr>
          <w:ilvl w:val="0"/>
          <w:numId w:val="2"/>
        </w:numPr>
        <w:spacing w:before="0" w:after="0"/>
        <w:jc w:val="both"/>
      </w:pPr>
      <w:r>
        <w:rPr>
          <w:rFonts w:ascii="Times New Roman" w:hAnsi="Times New Roman"/>
          <w:b w:val="false"/>
          <w:i w:val="false"/>
          <w:color w:val="000000"/>
          <w:sz w:val="28"/>
        </w:rPr>
        <w:t>расширение возможностей самопрезентации старшеклассников, мотивирующей креативное мышление и участие в социальных практиках.</w:t>
      </w:r>
    </w:p>
    <w:p>
      <w:pPr>
        <w:spacing w:before="0" w:after="0"/>
        <w:ind w:firstLine="600"/>
        <w:jc w:val="both"/>
      </w:pPr>
      <w:r>
        <w:rPr>
          <w:rFonts w:ascii="Times New Roman" w:hAnsi="Times New Roman"/>
          <w:b w:val="false"/>
          <w:i w:val="false"/>
          <w:color w:val="000000"/>
          <w:sz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pPr>
        <w:numPr>
          <w:ilvl w:val="0"/>
          <w:numId w:val="3"/>
        </w:numPr>
        <w:spacing w:before="0" w:after="0"/>
        <w:jc w:val="both"/>
      </w:pPr>
      <w:r>
        <w:rPr>
          <w:rFonts w:ascii="Times New Roman" w:hAnsi="Times New Roman"/>
          <w:b w:val="false"/>
          <w:i w:val="false"/>
          <w:color w:val="000000"/>
          <w:sz w:val="28"/>
        </w:rPr>
        <w:t>изучении нового теоретического содержания;</w:t>
      </w:r>
    </w:p>
    <w:p>
      <w:pPr>
        <w:numPr>
          <w:ilvl w:val="0"/>
          <w:numId w:val="3"/>
        </w:numPr>
        <w:spacing w:before="0" w:after="0"/>
        <w:jc w:val="both"/>
      </w:pPr>
      <w:r>
        <w:rPr>
          <w:rFonts w:ascii="Times New Roman" w:hAnsi="Times New Roman"/>
          <w:b w:val="false"/>
          <w:i w:val="false"/>
          <w:color w:val="000000"/>
          <w:sz w:val="28"/>
        </w:rPr>
        <w:t>рассмотрении ряда ранее изученных социальных явлений и процессов в более сложных и разнообразных связях и отношениях;</w:t>
      </w:r>
    </w:p>
    <w:p>
      <w:pPr>
        <w:numPr>
          <w:ilvl w:val="0"/>
          <w:numId w:val="3"/>
        </w:numPr>
        <w:spacing w:before="0" w:after="0"/>
        <w:jc w:val="both"/>
      </w:pPr>
      <w:r>
        <w:rPr>
          <w:rFonts w:ascii="Times New Roman" w:hAnsi="Times New Roman"/>
          <w:b w:val="false"/>
          <w:i w:val="false"/>
          <w:color w:val="000000"/>
          <w:sz w:val="28"/>
        </w:rPr>
        <w:t>освоении обучающимися базовых методов социального познания;</w:t>
      </w:r>
    </w:p>
    <w:p>
      <w:pPr>
        <w:numPr>
          <w:ilvl w:val="0"/>
          <w:numId w:val="3"/>
        </w:numPr>
        <w:spacing w:before="0" w:after="0"/>
        <w:jc w:val="both"/>
      </w:pPr>
      <w:r>
        <w:rPr>
          <w:rFonts w:ascii="Times New Roman" w:hAnsi="Times New Roman"/>
          <w:b w:val="false"/>
          <w:i w:val="false"/>
          <w:color w:val="000000"/>
          <w:sz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pPr>
        <w:numPr>
          <w:ilvl w:val="0"/>
          <w:numId w:val="3"/>
        </w:numPr>
        <w:spacing w:before="0" w:after="0"/>
        <w:jc w:val="both"/>
      </w:pPr>
      <w:r>
        <w:rPr>
          <w:rFonts w:ascii="Times New Roman" w:hAnsi="Times New Roman"/>
          <w:b w:val="false"/>
          <w:i w:val="false"/>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pPr>
        <w:spacing w:before="0" w:after="0"/>
        <w:ind w:left="120"/>
        <w:jc w:val="left"/>
      </w:pPr>
      <w:r>
        <w:rPr>
          <w:rFonts w:ascii="Times New Roman" w:hAnsi="Times New Roman"/>
          <w:b/>
          <w:i w:val="false"/>
          <w:color w:val="000000"/>
          <w:sz w:val="28"/>
        </w:rPr>
        <w:t>МЕСТО УЧЕБНОГО ПРЕДМЕТА «ОБЩЕСТВОЗНАНИЕ» (БАЗОВЫЙ УРОВЕНЬ) В УЧЕБНОМ ПЛАНЕ</w:t>
      </w:r>
    </w:p>
    <w:p>
      <w:pPr>
        <w:spacing w:before="0" w:after="0"/>
        <w:ind w:left="120"/>
        <w:jc w:val="left"/>
      </w:pPr>
    </w:p>
    <w:p>
      <w:pPr>
        <w:spacing w:before="0" w:after="0"/>
        <w:ind w:firstLine="600"/>
        <w:jc w:val="both"/>
      </w:pPr>
      <w:r>
        <w:rPr>
          <w:rFonts w:ascii="Times New Roman" w:hAnsi="Times New Roman"/>
          <w:b w:val="false"/>
          <w:i w:val="false"/>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bookmarkStart w:name="block-943376" w:id="7"/>
    <w:p>
      <w:pPr>
        <w:sectPr>
          <w:pgSz w:w="11906" w:h="16383" w:orient="portrait"/>
        </w:sectPr>
      </w:pPr>
    </w:p>
    <w:bookmarkEnd w:id="7"/>
    <w:bookmarkEnd w:id="6"/>
    <w:bookmarkStart w:name="block-943377" w:id="8"/>
    <w:p>
      <w:pPr>
        <w:spacing w:before="0" w:after="0"/>
        <w:ind w:left="120"/>
        <w:jc w:val="left"/>
      </w:pPr>
      <w:r>
        <w:rPr>
          <w:rFonts w:ascii="Times New Roman" w:hAnsi="Times New Roman"/>
          <w:b/>
          <w:i w:val="false"/>
          <w:color w:val="000000"/>
          <w:sz w:val="28"/>
        </w:rPr>
        <w:t>ПЛАНИРУЕМЫЕ РЕЗУЛЬТАТЫ ОСВОЕНИЯ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false"/>
          <w:color w:val="000000"/>
          <w:sz w:val="28"/>
        </w:rPr>
        <w:t>ЛИЧНОСТНЫЕ РЕЗУЛЬТАТЫ</w:t>
      </w:r>
    </w:p>
    <w:p>
      <w:pPr>
        <w:spacing w:before="0" w:after="0"/>
        <w:ind w:left="120"/>
        <w:jc w:val="left"/>
      </w:pPr>
    </w:p>
    <w:p>
      <w:pPr>
        <w:spacing w:before="0" w:after="0"/>
        <w:ind w:firstLine="600"/>
        <w:jc w:val="both"/>
      </w:pPr>
      <w:r>
        <w:rPr>
          <w:rFonts w:ascii="Times New Roman" w:hAnsi="Times New Roman"/>
          <w:b w:val="false"/>
          <w:i w:val="false"/>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i/>
          <w:color w:val="000000"/>
          <w:sz w:val="28"/>
        </w:rPr>
        <w:t>Гражданского воспитания:</w:t>
      </w:r>
    </w:p>
    <w:p>
      <w:pPr>
        <w:numPr>
          <w:ilvl w:val="0"/>
          <w:numId w:val="4"/>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4"/>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4"/>
        </w:numPr>
        <w:spacing w:before="0" w:after="0"/>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pPr>
        <w:numPr>
          <w:ilvl w:val="0"/>
          <w:numId w:val="4"/>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4"/>
        </w:numPr>
        <w:spacing w:before="0" w:after="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pPr>
        <w:numPr>
          <w:ilvl w:val="0"/>
          <w:numId w:val="4"/>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4"/>
        </w:numPr>
        <w:spacing w:before="0" w:after="0"/>
        <w:jc w:val="both"/>
      </w:pPr>
      <w:r>
        <w:rPr>
          <w:rFonts w:ascii="Times New Roman" w:hAnsi="Times New Roman"/>
          <w:b w:val="false"/>
          <w:i w:val="false"/>
          <w:color w:val="000000"/>
          <w:sz w:val="28"/>
        </w:rPr>
        <w:t>готовность к гуманитарной и волонтерской деятельности.</w:t>
      </w:r>
    </w:p>
    <w:p>
      <w:pPr>
        <w:spacing w:before="0" w:after="0"/>
        <w:ind w:left="120"/>
        <w:jc w:val="both"/>
      </w:pPr>
    </w:p>
    <w:p>
      <w:pPr>
        <w:spacing w:before="0" w:after="0"/>
        <w:ind w:firstLine="600"/>
        <w:jc w:val="both"/>
      </w:pPr>
      <w:r>
        <w:rPr>
          <w:rFonts w:ascii="Times New Roman" w:hAnsi="Times New Roman"/>
          <w:b/>
          <w:i/>
          <w:color w:val="000000"/>
          <w:sz w:val="28"/>
        </w:rPr>
        <w:t>Патриотического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5"/>
        </w:numPr>
        <w:spacing w:before="0" w:after="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5"/>
        </w:numPr>
        <w:spacing w:before="0" w:after="0"/>
        <w:jc w:val="both"/>
      </w:pPr>
      <w:r>
        <w:rPr>
          <w:rFonts w:ascii="Times New Roman" w:hAnsi="Times New Roman"/>
          <w:b w:val="false"/>
          <w:i w:val="false"/>
          <w:color w:val="000000"/>
          <w:sz w:val="28"/>
        </w:rPr>
        <w:t>идейная убежденность, готовность к служению Отечеству и его защите, ответственность за его судьбу.</w:t>
      </w:r>
    </w:p>
    <w:p>
      <w:pPr>
        <w:spacing w:before="0" w:after="0"/>
        <w:ind w:left="120"/>
        <w:jc w:val="both"/>
      </w:pPr>
    </w:p>
    <w:p>
      <w:pPr>
        <w:spacing w:before="0" w:after="0"/>
        <w:ind w:firstLine="600"/>
        <w:jc w:val="both"/>
      </w:pPr>
      <w:r>
        <w:rPr>
          <w:rFonts w:ascii="Times New Roman" w:hAnsi="Times New Roman"/>
          <w:b/>
          <w:i/>
          <w:color w:val="000000"/>
          <w:sz w:val="28"/>
        </w:rPr>
        <w:t>Духовно-нравственного воспитания:</w:t>
      </w:r>
    </w:p>
    <w:p>
      <w:pPr>
        <w:numPr>
          <w:ilvl w:val="0"/>
          <w:numId w:val="6"/>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6"/>
        </w:numPr>
        <w:spacing w:before="0" w:after="0"/>
        <w:jc w:val="both"/>
      </w:pPr>
      <w:r>
        <w:rPr>
          <w:rFonts w:ascii="Times New Roman" w:hAnsi="Times New Roman"/>
          <w:b w:val="false"/>
          <w:i w:val="false"/>
          <w:color w:val="000000"/>
          <w:sz w:val="28"/>
        </w:rPr>
        <w:t>сформированность нравственного сознания, этического поведения;</w:t>
      </w:r>
    </w:p>
    <w:p>
      <w:pPr>
        <w:numPr>
          <w:ilvl w:val="0"/>
          <w:numId w:val="6"/>
        </w:numPr>
        <w:spacing w:before="0" w:after="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6"/>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6"/>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ind w:left="120"/>
        <w:jc w:val="both"/>
      </w:pPr>
    </w:p>
    <w:p>
      <w:pPr>
        <w:spacing w:before="0" w:after="0"/>
        <w:ind w:firstLine="600"/>
        <w:jc w:val="both"/>
      </w:pPr>
      <w:r>
        <w:rPr>
          <w:rFonts w:ascii="Times New Roman" w:hAnsi="Times New Roman"/>
          <w:b/>
          <w:i/>
          <w:color w:val="000000"/>
          <w:sz w:val="28"/>
        </w:rPr>
        <w:t>Эстетического воспитания:</w:t>
      </w:r>
    </w:p>
    <w:p>
      <w:pPr>
        <w:numPr>
          <w:ilvl w:val="0"/>
          <w:numId w:val="7"/>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7"/>
        </w:numPr>
        <w:spacing w:before="0" w:after="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7"/>
        </w:numPr>
        <w:spacing w:before="0" w:after="0"/>
        <w:jc w:val="both"/>
      </w:pPr>
      <w:r>
        <w:rPr>
          <w:rFonts w:ascii="Times New Roman" w:hAnsi="Times New Roman"/>
          <w:b w:val="false"/>
          <w:i w:val="false"/>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7"/>
        </w:numPr>
        <w:spacing w:before="0" w:after="0"/>
        <w:jc w:val="both"/>
      </w:pPr>
      <w:r>
        <w:rPr>
          <w:rFonts w:ascii="Times New Roman" w:hAnsi="Times New Roman"/>
          <w:b w:val="false"/>
          <w:i w:val="false"/>
          <w:color w:val="000000"/>
          <w:sz w:val="28"/>
        </w:rPr>
        <w:t>стремление проявлять качества творческой личности.</w:t>
      </w:r>
    </w:p>
    <w:p>
      <w:pPr>
        <w:spacing w:before="0" w:after="0"/>
        <w:ind w:left="120"/>
        <w:jc w:val="both"/>
      </w:pPr>
    </w:p>
    <w:p>
      <w:pPr>
        <w:spacing w:before="0" w:after="0"/>
        <w:ind w:firstLine="600"/>
        <w:jc w:val="both"/>
      </w:pPr>
      <w:r>
        <w:rPr>
          <w:rFonts w:ascii="Times New Roman" w:hAnsi="Times New Roman"/>
          <w:b/>
          <w:i/>
          <w:color w:val="000000"/>
          <w:sz w:val="28"/>
        </w:rPr>
        <w:t>Физического воспитания:</w:t>
      </w:r>
    </w:p>
    <w:p>
      <w:pPr>
        <w:numPr>
          <w:ilvl w:val="0"/>
          <w:numId w:val="8"/>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pPr>
        <w:numPr>
          <w:ilvl w:val="0"/>
          <w:numId w:val="8"/>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ind w:left="120"/>
        <w:jc w:val="both"/>
      </w:pPr>
    </w:p>
    <w:p>
      <w:pPr>
        <w:spacing w:before="0" w:after="0"/>
        <w:ind w:firstLine="600"/>
        <w:jc w:val="both"/>
      </w:pPr>
      <w:r>
        <w:rPr>
          <w:rFonts w:ascii="Times New Roman" w:hAnsi="Times New Roman"/>
          <w:b/>
          <w:i/>
          <w:color w:val="000000"/>
          <w:sz w:val="28"/>
        </w:rPr>
        <w:t>Трудового воспитания:</w:t>
      </w:r>
    </w:p>
    <w:p>
      <w:pPr>
        <w:numPr>
          <w:ilvl w:val="0"/>
          <w:numId w:val="9"/>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9"/>
        </w:numPr>
        <w:spacing w:before="0" w:after="0"/>
        <w:jc w:val="both"/>
      </w:pPr>
      <w:r>
        <w:rPr>
          <w:rFonts w:ascii="Times New Roman" w:hAnsi="Times New Roman"/>
          <w:b w:val="false"/>
          <w:i w:val="false"/>
          <w:color w:val="000000"/>
          <w:sz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pPr>
        <w:numPr>
          <w:ilvl w:val="0"/>
          <w:numId w:val="9"/>
        </w:numPr>
        <w:spacing w:before="0" w:after="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pPr>
        <w:numPr>
          <w:ilvl w:val="0"/>
          <w:numId w:val="9"/>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на протяжении жизни.</w:t>
      </w:r>
    </w:p>
    <w:p>
      <w:pPr>
        <w:spacing w:before="0" w:after="0"/>
        <w:ind w:left="120"/>
        <w:jc w:val="both"/>
      </w:pPr>
    </w:p>
    <w:p>
      <w:pPr>
        <w:spacing w:before="0" w:after="0"/>
        <w:ind w:firstLine="600"/>
        <w:jc w:val="both"/>
      </w:pPr>
      <w:r>
        <w:rPr>
          <w:rFonts w:ascii="Times New Roman" w:hAnsi="Times New Roman"/>
          <w:b/>
          <w:i/>
          <w:color w:val="000000"/>
          <w:sz w:val="28"/>
        </w:rPr>
        <w:t>Экологического воспитания:</w:t>
      </w:r>
    </w:p>
    <w:p>
      <w:pPr>
        <w:numPr>
          <w:ilvl w:val="0"/>
          <w:numId w:val="10"/>
        </w:numPr>
        <w:spacing w:before="0" w:after="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10"/>
        </w:numPr>
        <w:spacing w:before="0" w:after="0"/>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10"/>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w:t>
      </w:r>
    </w:p>
    <w:p>
      <w:pPr>
        <w:numPr>
          <w:ilvl w:val="0"/>
          <w:numId w:val="10"/>
        </w:numPr>
        <w:spacing w:before="0" w:after="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numPr>
          <w:ilvl w:val="0"/>
          <w:numId w:val="10"/>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ind w:left="120"/>
        <w:jc w:val="both"/>
      </w:pPr>
    </w:p>
    <w:p>
      <w:pPr>
        <w:spacing w:before="0" w:after="0"/>
        <w:ind w:firstLine="600"/>
        <w:jc w:val="both"/>
      </w:pPr>
      <w:r>
        <w:rPr>
          <w:rFonts w:ascii="Times New Roman" w:hAnsi="Times New Roman"/>
          <w:b/>
          <w:i/>
          <w:color w:val="000000"/>
          <w:sz w:val="28"/>
        </w:rPr>
        <w:t>Ценности научного познания:</w:t>
      </w:r>
    </w:p>
    <w:p>
      <w:pPr>
        <w:numPr>
          <w:ilvl w:val="0"/>
          <w:numId w:val="11"/>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pPr>
        <w:numPr>
          <w:ilvl w:val="0"/>
          <w:numId w:val="11"/>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pPr>
        <w:numPr>
          <w:ilvl w:val="0"/>
          <w:numId w:val="11"/>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pPr>
        <w:numPr>
          <w:ilvl w:val="0"/>
          <w:numId w:val="11"/>
        </w:numPr>
        <w:spacing w:before="0" w:after="0"/>
        <w:jc w:val="both"/>
      </w:pPr>
      <w:r>
        <w:rPr>
          <w:rFonts w:ascii="Times New Roman" w:hAnsi="Times New Roman"/>
          <w:b w:val="false"/>
          <w:i w:val="false"/>
          <w:color w:val="000000"/>
          <w:sz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pPr>
        <w:spacing w:before="0" w:after="0"/>
        <w:ind w:left="120"/>
        <w:jc w:val="both"/>
      </w:pP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pPr>
        <w:numPr>
          <w:ilvl w:val="0"/>
          <w:numId w:val="12"/>
        </w:numPr>
        <w:spacing w:before="0" w:after="0"/>
        <w:jc w:val="both"/>
      </w:pPr>
      <w:r>
        <w:rPr>
          <w:rFonts w:ascii="Times New Roman" w:hAnsi="Times New Roman"/>
          <w:b w:val="false"/>
          <w:i w:val="false"/>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pPr>
        <w:numPr>
          <w:ilvl w:val="0"/>
          <w:numId w:val="12"/>
        </w:numPr>
        <w:spacing w:before="0" w:after="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pPr>
        <w:numPr>
          <w:ilvl w:val="0"/>
          <w:numId w:val="12"/>
        </w:numPr>
        <w:spacing w:before="0" w:after="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2"/>
        </w:numPr>
        <w:spacing w:before="0" w:after="0"/>
        <w:jc w:val="both"/>
      </w:pPr>
      <w:r>
        <w:rPr>
          <w:rFonts w:ascii="Times New Roman" w:hAnsi="Times New Roman"/>
          <w:b w:val="false"/>
          <w:i w:val="false"/>
          <w:color w:val="000000"/>
          <w:sz w:val="28"/>
        </w:rPr>
        <w:t>готовность и способность овладевать новыми социальными практиками, осваивать типичные социальные роли;</w:t>
      </w:r>
    </w:p>
    <w:p>
      <w:pPr>
        <w:numPr>
          <w:ilvl w:val="0"/>
          <w:numId w:val="12"/>
        </w:numPr>
        <w:spacing w:before="0" w:after="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2"/>
        </w:numPr>
        <w:spacing w:before="0" w:after="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ind w:firstLine="600"/>
        <w:jc w:val="both"/>
      </w:pPr>
      <w:r>
        <w:rPr>
          <w:rFonts w:ascii="Times New Roman" w:hAnsi="Times New Roman"/>
          <w:b w:val="false"/>
          <w:i w:val="false"/>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pPr>
        <w:numPr>
          <w:ilvl w:val="0"/>
          <w:numId w:val="13"/>
        </w:numPr>
        <w:spacing w:before="0" w:after="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ind w:firstLine="600"/>
        <w:jc w:val="both"/>
      </w:pPr>
      <w:r>
        <w:rPr>
          <w:rFonts w:ascii="Times New Roman" w:hAnsi="Times New Roman"/>
          <w:b w:val="false"/>
          <w:i/>
          <w:color w:val="000000"/>
          <w:sz w:val="28"/>
        </w:rPr>
        <w:t>Базовые логические действия:</w:t>
      </w:r>
    </w:p>
    <w:p>
      <w:pPr>
        <w:numPr>
          <w:ilvl w:val="0"/>
          <w:numId w:val="14"/>
        </w:numPr>
        <w:spacing w:before="0" w:after="0"/>
        <w:jc w:val="both"/>
      </w:pPr>
      <w:r>
        <w:rPr>
          <w:rFonts w:ascii="Times New Roman" w:hAnsi="Times New Roman"/>
          <w:b w:val="false"/>
          <w:i w:val="false"/>
          <w:color w:val="000000"/>
          <w:sz w:val="28"/>
        </w:rPr>
        <w:t>самостоятельно формулировать и актуализировать социальную проблему, рассматривать ее всесторонне;</w:t>
      </w:r>
    </w:p>
    <w:p>
      <w:pPr>
        <w:numPr>
          <w:ilvl w:val="0"/>
          <w:numId w:val="14"/>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социальных объектов, явлений и процессов;</w:t>
      </w:r>
    </w:p>
    <w:p>
      <w:pPr>
        <w:numPr>
          <w:ilvl w:val="0"/>
          <w:numId w:val="14"/>
        </w:numPr>
        <w:spacing w:before="0" w:after="0"/>
        <w:jc w:val="both"/>
      </w:pPr>
      <w:r>
        <w:rPr>
          <w:rFonts w:ascii="Times New Roman" w:hAnsi="Times New Roman"/>
          <w:b w:val="false"/>
          <w:i w:val="false"/>
          <w:color w:val="000000"/>
          <w:sz w:val="28"/>
        </w:rPr>
        <w:t>определять цели познавательной деятельности, задавать параметры и критерии их достижения;</w:t>
      </w:r>
    </w:p>
    <w:p>
      <w:pPr>
        <w:numPr>
          <w:ilvl w:val="0"/>
          <w:numId w:val="14"/>
        </w:numPr>
        <w:spacing w:before="0" w:after="0"/>
        <w:jc w:val="both"/>
      </w:pPr>
      <w:r>
        <w:rPr>
          <w:rFonts w:ascii="Times New Roman" w:hAnsi="Times New Roman"/>
          <w:b w:val="false"/>
          <w:i w:val="false"/>
          <w:color w:val="000000"/>
          <w:sz w:val="28"/>
        </w:rPr>
        <w:t>выявлять закономерности и противоречия в рассматриваемых социальных явлениях и процессах;</w:t>
      </w:r>
    </w:p>
    <w:p>
      <w:pPr>
        <w:numPr>
          <w:ilvl w:val="0"/>
          <w:numId w:val="14"/>
        </w:numPr>
        <w:spacing w:before="0" w:after="0"/>
        <w:jc w:val="both"/>
      </w:pPr>
      <w:r>
        <w:rPr>
          <w:rFonts w:ascii="Times New Roman" w:hAnsi="Times New Roman"/>
          <w:b w:val="false"/>
          <w:i w:val="false"/>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pPr>
        <w:numPr>
          <w:ilvl w:val="0"/>
          <w:numId w:val="14"/>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4"/>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в том числе учебно-познавательных.</w:t>
      </w:r>
    </w:p>
    <w:p>
      <w:pPr>
        <w:spacing w:before="0" w:after="0"/>
        <w:ind w:firstLine="600"/>
        <w:jc w:val="both"/>
      </w:pPr>
      <w:r>
        <w:rPr>
          <w:rFonts w:ascii="Times New Roman" w:hAnsi="Times New Roman"/>
          <w:b w:val="false"/>
          <w:i/>
          <w:color w:val="000000"/>
          <w:sz w:val="28"/>
        </w:rPr>
        <w:t>Базовые исследовательские действия:</w:t>
      </w:r>
    </w:p>
    <w:p>
      <w:pPr>
        <w:numPr>
          <w:ilvl w:val="0"/>
          <w:numId w:val="15"/>
        </w:numPr>
        <w:spacing w:before="0" w:after="0"/>
        <w:jc w:val="both"/>
      </w:pPr>
      <w:r>
        <w:rPr>
          <w:rFonts w:ascii="Times New Roman" w:hAnsi="Times New Roman"/>
          <w:b w:val="false"/>
          <w:i w:val="false"/>
          <w:color w:val="000000"/>
          <w:sz w:val="28"/>
        </w:rPr>
        <w:t>развивать навыки учебно-исследовательской и проектной деятельности, навыки разрешения проблем;</w:t>
      </w:r>
    </w:p>
    <w:p>
      <w:pPr>
        <w:numPr>
          <w:ilvl w:val="0"/>
          <w:numId w:val="15"/>
        </w:numPr>
        <w:spacing w:before="0" w:after="0"/>
        <w:jc w:val="both"/>
      </w:pPr>
      <w:r>
        <w:rPr>
          <w:rFonts w:ascii="Times New Roman" w:hAnsi="Times New Roman"/>
          <w:b w:val="false"/>
          <w:i w:val="false"/>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pPr>
        <w:numPr>
          <w:ilvl w:val="0"/>
          <w:numId w:val="15"/>
        </w:numPr>
        <w:spacing w:before="0" w:after="0"/>
        <w:jc w:val="both"/>
      </w:pPr>
      <w:r>
        <w:rPr>
          <w:rFonts w:ascii="Times New Roman" w:hAnsi="Times New Roman"/>
          <w:b w:val="false"/>
          <w:i w:val="false"/>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5"/>
        </w:numPr>
        <w:spacing w:before="0" w:after="0"/>
        <w:jc w:val="both"/>
      </w:pPr>
      <w:r>
        <w:rPr>
          <w:rFonts w:ascii="Times New Roman" w:hAnsi="Times New Roman"/>
          <w:b w:val="false"/>
          <w:i w:val="false"/>
          <w:color w:val="000000"/>
          <w:sz w:val="28"/>
        </w:rPr>
        <w:t>формировать научный тип мышления, применять научную терминологию, ключевые понятия и методы социальных наук;</w:t>
      </w:r>
    </w:p>
    <w:p>
      <w:pPr>
        <w:numPr>
          <w:ilvl w:val="0"/>
          <w:numId w:val="15"/>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15"/>
        </w:numPr>
        <w:spacing w:before="0" w:after="0"/>
        <w:jc w:val="both"/>
      </w:pPr>
      <w:r>
        <w:rPr>
          <w:rFonts w:ascii="Times New Roman" w:hAnsi="Times New Roman"/>
          <w:b w:val="false"/>
          <w:i w:val="false"/>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pPr>
        <w:numPr>
          <w:ilvl w:val="0"/>
          <w:numId w:val="15"/>
        </w:numPr>
        <w:spacing w:before="0" w:after="0"/>
        <w:jc w:val="both"/>
      </w:pPr>
      <w:r>
        <w:rPr>
          <w:rFonts w:ascii="Times New Roman" w:hAnsi="Times New Roman"/>
          <w:b w:val="false"/>
          <w:i w:val="false"/>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pPr>
        <w:numPr>
          <w:ilvl w:val="0"/>
          <w:numId w:val="15"/>
        </w:numPr>
        <w:spacing w:before="0" w:after="0"/>
        <w:jc w:val="both"/>
      </w:pPr>
      <w:r>
        <w:rPr>
          <w:rFonts w:ascii="Times New Roman" w:hAnsi="Times New Roman"/>
          <w:b w:val="false"/>
          <w:i w:val="false"/>
          <w:color w:val="000000"/>
          <w:sz w:val="28"/>
        </w:rPr>
        <w:t>уметь переносить знания об общественных объектах, явлениях и процессах в познавательную и практическую области жизнедеятельности;</w:t>
      </w:r>
    </w:p>
    <w:p>
      <w:pPr>
        <w:numPr>
          <w:ilvl w:val="0"/>
          <w:numId w:val="15"/>
        </w:numPr>
        <w:spacing w:before="0" w:after="0"/>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5"/>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w:t>
      </w:r>
    </w:p>
    <w:p>
      <w:pPr>
        <w:numPr>
          <w:ilvl w:val="0"/>
          <w:numId w:val="15"/>
        </w:numPr>
        <w:spacing w:before="0" w:after="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ind w:firstLine="600"/>
        <w:jc w:val="both"/>
      </w:pPr>
      <w:r>
        <w:rPr>
          <w:rFonts w:ascii="Times New Roman" w:hAnsi="Times New Roman"/>
          <w:b w:val="false"/>
          <w:i/>
          <w:color w:val="000000"/>
          <w:sz w:val="28"/>
        </w:rPr>
        <w:t>Работа с информацией:</w:t>
      </w:r>
    </w:p>
    <w:p>
      <w:pPr>
        <w:numPr>
          <w:ilvl w:val="0"/>
          <w:numId w:val="16"/>
        </w:numPr>
        <w:spacing w:before="0" w:after="0"/>
        <w:jc w:val="both"/>
      </w:pPr>
      <w:r>
        <w:rPr>
          <w:rFonts w:ascii="Times New Roman" w:hAnsi="Times New Roman"/>
          <w:b w:val="false"/>
          <w:i w:val="false"/>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6"/>
        </w:numPr>
        <w:spacing w:before="0" w:after="0"/>
        <w:jc w:val="both"/>
      </w:pPr>
      <w:r>
        <w:rPr>
          <w:rFonts w:ascii="Times New Roman" w:hAnsi="Times New Roman"/>
          <w:b w:val="false"/>
          <w:i w:val="false"/>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numPr>
          <w:ilvl w:val="0"/>
          <w:numId w:val="16"/>
        </w:numPr>
        <w:spacing w:before="0" w:after="0"/>
        <w:jc w:val="both"/>
      </w:pPr>
      <w:r>
        <w:rPr>
          <w:rFonts w:ascii="Times New Roman" w:hAnsi="Times New Roman"/>
          <w:b w:val="false"/>
          <w:i w:val="false"/>
          <w:color w:val="000000"/>
          <w:sz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pPr>
        <w:numPr>
          <w:ilvl w:val="0"/>
          <w:numId w:val="16"/>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6"/>
        </w:numPr>
        <w:spacing w:before="0" w:after="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numPr>
          <w:ilvl w:val="0"/>
          <w:numId w:val="17"/>
        </w:numPr>
        <w:spacing w:before="0" w:after="0"/>
        <w:jc w:val="both"/>
      </w:pPr>
      <w:r>
        <w:rPr>
          <w:rFonts w:ascii="Times New Roman" w:hAnsi="Times New Roman"/>
          <w:b/>
          <w:i w:val="false"/>
          <w:color w:val="000000"/>
          <w:sz w:val="28"/>
        </w:rPr>
        <w:t>Овладение универсальными коммуникативными действиями</w:t>
      </w:r>
    </w:p>
    <w:p>
      <w:pPr>
        <w:spacing w:before="0" w:after="0"/>
        <w:ind w:firstLine="600"/>
        <w:jc w:val="both"/>
      </w:pPr>
      <w:r>
        <w:rPr>
          <w:rFonts w:ascii="Times New Roman" w:hAnsi="Times New Roman"/>
          <w:b w:val="false"/>
          <w:i/>
          <w:color w:val="000000"/>
          <w:sz w:val="28"/>
        </w:rPr>
        <w:t>Общение:</w:t>
      </w:r>
    </w:p>
    <w:p>
      <w:pPr>
        <w:numPr>
          <w:ilvl w:val="0"/>
          <w:numId w:val="18"/>
        </w:numPr>
        <w:spacing w:before="0" w:after="0"/>
        <w:jc w:val="both"/>
      </w:pPr>
      <w:r>
        <w:rPr>
          <w:rFonts w:ascii="Times New Roman" w:hAnsi="Times New Roman"/>
          <w:b w:val="false"/>
          <w:i w:val="false"/>
          <w:color w:val="000000"/>
          <w:sz w:val="28"/>
        </w:rPr>
        <w:t>осуществлять коммуникации во всех сферах жизни;</w:t>
      </w:r>
    </w:p>
    <w:p>
      <w:pPr>
        <w:numPr>
          <w:ilvl w:val="0"/>
          <w:numId w:val="18"/>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18"/>
        </w:numPr>
        <w:spacing w:before="0" w:after="0"/>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 уметь смягчать конфликтные ситуации;</w:t>
      </w:r>
    </w:p>
    <w:p>
      <w:pPr>
        <w:numPr>
          <w:ilvl w:val="0"/>
          <w:numId w:val="18"/>
        </w:numPr>
        <w:spacing w:before="0" w:after="0"/>
        <w:jc w:val="both"/>
      </w:pPr>
      <w:r>
        <w:rPr>
          <w:rFonts w:ascii="Times New Roman" w:hAnsi="Times New Roman"/>
          <w:b w:val="false"/>
          <w:i w:val="false"/>
          <w:color w:val="000000"/>
          <w:sz w:val="28"/>
        </w:rPr>
        <w:t>развернуто и логично излагать свою точку зрения с использованием языковых средств.</w:t>
      </w:r>
    </w:p>
    <w:p>
      <w:pPr>
        <w:spacing w:before="0" w:after="0"/>
        <w:ind w:firstLine="600"/>
        <w:jc w:val="both"/>
      </w:pPr>
      <w:r>
        <w:rPr>
          <w:rFonts w:ascii="Times New Roman" w:hAnsi="Times New Roman"/>
          <w:b w:val="false"/>
          <w:i/>
          <w:color w:val="000000"/>
          <w:sz w:val="28"/>
        </w:rPr>
        <w:t>Совместная деятельность:</w:t>
      </w:r>
    </w:p>
    <w:p>
      <w:pPr>
        <w:numPr>
          <w:ilvl w:val="0"/>
          <w:numId w:val="19"/>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9"/>
        </w:numPr>
        <w:spacing w:before="0" w:after="0"/>
        <w:jc w:val="both"/>
      </w:pPr>
      <w:r>
        <w:rPr>
          <w:rFonts w:ascii="Times New Roman" w:hAnsi="Times New Roman"/>
          <w:b w:val="false"/>
          <w:i w:val="false"/>
          <w:color w:val="000000"/>
          <w:sz w:val="28"/>
        </w:rPr>
        <w:t>выбирать тематику и методы совместных действий с учетом общих интересов и возможностей каждого члена коллектива;</w:t>
      </w:r>
    </w:p>
    <w:p>
      <w:pPr>
        <w:numPr>
          <w:ilvl w:val="0"/>
          <w:numId w:val="19"/>
        </w:numPr>
        <w:spacing w:before="0" w:after="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numPr>
          <w:ilvl w:val="0"/>
          <w:numId w:val="19"/>
        </w:numPr>
        <w:spacing w:before="0" w:after="0"/>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9"/>
        </w:numPr>
        <w:spacing w:before="0" w:after="0"/>
        <w:jc w:val="both"/>
      </w:pPr>
      <w:r>
        <w:rPr>
          <w:rFonts w:ascii="Times New Roman" w:hAnsi="Times New Roman"/>
          <w:b w:val="false"/>
          <w:i w:val="false"/>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pPr>
        <w:numPr>
          <w:ilvl w:val="0"/>
          <w:numId w:val="19"/>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numPr>
          <w:ilvl w:val="0"/>
          <w:numId w:val="20"/>
        </w:numPr>
        <w:spacing w:before="0" w:after="0"/>
        <w:jc w:val="both"/>
      </w:pPr>
      <w:r>
        <w:rPr>
          <w:rFonts w:ascii="Times New Roman" w:hAnsi="Times New Roman"/>
          <w:b/>
          <w:i w:val="false"/>
          <w:color w:val="000000"/>
          <w:sz w:val="28"/>
        </w:rPr>
        <w:t>Овладение универсальными регулятивными действиями</w:t>
      </w:r>
    </w:p>
    <w:p>
      <w:pPr>
        <w:spacing w:before="0" w:after="0"/>
        <w:ind w:firstLine="600"/>
        <w:jc w:val="both"/>
      </w:pPr>
      <w:r>
        <w:rPr>
          <w:rFonts w:ascii="Times New Roman" w:hAnsi="Times New Roman"/>
          <w:b w:val="false"/>
          <w:i/>
          <w:color w:val="000000"/>
          <w:sz w:val="28"/>
        </w:rPr>
        <w:t>Самоорганизация:</w:t>
      </w:r>
    </w:p>
    <w:p>
      <w:pPr>
        <w:numPr>
          <w:ilvl w:val="0"/>
          <w:numId w:val="21"/>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pPr>
        <w:numPr>
          <w:ilvl w:val="0"/>
          <w:numId w:val="21"/>
        </w:numPr>
        <w:spacing w:before="0" w:after="0"/>
        <w:jc w:val="both"/>
      </w:pPr>
      <w:r>
        <w:rPr>
          <w:rFonts w:ascii="Times New Roman" w:hAnsi="Times New Roman"/>
          <w:b w:val="false"/>
          <w:i w:val="false"/>
          <w:color w:val="000000"/>
          <w:sz w:val="28"/>
        </w:rPr>
        <w:t>самостоятельно составлять план решения проблемы с учетом имеющихся ресурсов, собственных возможностей и предпочтений;</w:t>
      </w:r>
    </w:p>
    <w:p>
      <w:pPr>
        <w:numPr>
          <w:ilvl w:val="0"/>
          <w:numId w:val="21"/>
        </w:numPr>
        <w:spacing w:before="0" w:after="0"/>
        <w:jc w:val="both"/>
      </w:pPr>
      <w:r>
        <w:rPr>
          <w:rFonts w:ascii="Times New Roman" w:hAnsi="Times New Roman"/>
          <w:b w:val="false"/>
          <w:i w:val="false"/>
          <w:color w:val="000000"/>
          <w:sz w:val="28"/>
        </w:rPr>
        <w:t>давать оценку новым ситуациям, возникающим в познавательной и практической деятельности, в межличностных отношениях;</w:t>
      </w:r>
    </w:p>
    <w:p>
      <w:pPr>
        <w:numPr>
          <w:ilvl w:val="0"/>
          <w:numId w:val="21"/>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21"/>
        </w:numPr>
        <w:spacing w:before="0" w:after="0"/>
        <w:jc w:val="both"/>
      </w:pPr>
      <w:r>
        <w:rPr>
          <w:rFonts w:ascii="Times New Roman" w:hAnsi="Times New Roman"/>
          <w:b w:val="false"/>
          <w:i w:val="false"/>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pPr>
        <w:numPr>
          <w:ilvl w:val="0"/>
          <w:numId w:val="21"/>
        </w:numPr>
        <w:spacing w:before="0" w:after="0"/>
        <w:jc w:val="both"/>
      </w:pPr>
      <w:r>
        <w:rPr>
          <w:rFonts w:ascii="Times New Roman" w:hAnsi="Times New Roman"/>
          <w:b w:val="false"/>
          <w:i w:val="false"/>
          <w:color w:val="000000"/>
          <w:sz w:val="28"/>
        </w:rPr>
        <w:t>оценивать приобретенный опыт;</w:t>
      </w:r>
    </w:p>
    <w:p>
      <w:pPr>
        <w:numPr>
          <w:ilvl w:val="0"/>
          <w:numId w:val="21"/>
        </w:numPr>
        <w:spacing w:before="0" w:after="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ind w:firstLine="600"/>
        <w:jc w:val="both"/>
      </w:pPr>
      <w:r>
        <w:rPr>
          <w:rFonts w:ascii="Times New Roman" w:hAnsi="Times New Roman"/>
          <w:b w:val="false"/>
          <w:i/>
          <w:color w:val="000000"/>
          <w:sz w:val="28"/>
        </w:rPr>
        <w:t>Самоконтроль:</w:t>
      </w:r>
    </w:p>
    <w:p>
      <w:pPr>
        <w:numPr>
          <w:ilvl w:val="0"/>
          <w:numId w:val="22"/>
        </w:numPr>
        <w:spacing w:before="0" w:after="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22"/>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pPr>
        <w:numPr>
          <w:ilvl w:val="0"/>
          <w:numId w:val="22"/>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numPr>
          <w:ilvl w:val="0"/>
          <w:numId w:val="22"/>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ind w:firstLine="600"/>
        <w:jc w:val="both"/>
      </w:pPr>
      <w:r>
        <w:rPr>
          <w:rFonts w:ascii="Times New Roman" w:hAnsi="Times New Roman"/>
          <w:b w:val="false"/>
          <w:i/>
          <w:color w:val="000000"/>
          <w:sz w:val="28"/>
        </w:rPr>
        <w:t>Принятие себя и других:</w:t>
      </w:r>
    </w:p>
    <w:p>
      <w:pPr>
        <w:numPr>
          <w:ilvl w:val="0"/>
          <w:numId w:val="23"/>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23"/>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23"/>
        </w:numPr>
        <w:spacing w:before="0" w:after="0"/>
        <w:jc w:val="both"/>
      </w:pPr>
      <w:r>
        <w:rPr>
          <w:rFonts w:ascii="Times New Roman" w:hAnsi="Times New Roman"/>
          <w:b w:val="false"/>
          <w:i w:val="false"/>
          <w:color w:val="000000"/>
          <w:sz w:val="28"/>
        </w:rPr>
        <w:t>признавать свое право и право других на ошибки;</w:t>
      </w:r>
    </w:p>
    <w:p>
      <w:pPr>
        <w:numPr>
          <w:ilvl w:val="0"/>
          <w:numId w:val="23"/>
        </w:numPr>
        <w:spacing w:before="0" w:after="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pPr>
        <w:spacing w:before="0" w:after="0"/>
        <w:ind w:firstLine="600"/>
        <w:jc w:val="both"/>
      </w:pPr>
      <w:r>
        <w:rPr>
          <w:rFonts w:ascii="Times New Roman" w:hAnsi="Times New Roman"/>
          <w:b w:val="false"/>
          <w:i w:val="false"/>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pPr>
        <w:spacing w:before="0" w:after="0"/>
        <w:ind w:firstLine="600"/>
        <w:jc w:val="both"/>
      </w:pPr>
      <w:r>
        <w:rPr>
          <w:rFonts w:ascii="Times New Roman" w:hAnsi="Times New Roman"/>
          <w:b w:val="false"/>
          <w:i w:val="false"/>
          <w:color w:val="000000"/>
          <w:sz w:val="28"/>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pPr>
        <w:spacing w:before="0" w:after="0"/>
        <w:ind w:firstLine="600"/>
        <w:jc w:val="both"/>
      </w:pPr>
      <w:r>
        <w:rPr>
          <w:rFonts w:ascii="Times New Roman" w:hAnsi="Times New Roman"/>
          <w:b w:val="false"/>
          <w:i w:val="false"/>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pPr>
        <w:spacing w:before="0" w:after="0"/>
        <w:ind w:firstLine="600"/>
        <w:jc w:val="both"/>
      </w:pPr>
      <w:r>
        <w:rPr>
          <w:rFonts w:ascii="Times New Roman" w:hAnsi="Times New Roman"/>
          <w:b w:val="false"/>
          <w:i w:val="false"/>
          <w:color w:val="000000"/>
          <w:sz w:val="28"/>
        </w:rPr>
        <w:t>определять различные смыслы многозначных понятий, в том числе: общество, личность, свобода, культура, экономика, собственность;</w:t>
      </w:r>
    </w:p>
    <w:p>
      <w:pPr>
        <w:spacing w:before="0" w:after="0"/>
        <w:ind w:firstLine="600"/>
        <w:jc w:val="both"/>
      </w:pPr>
      <w:r>
        <w:rPr>
          <w:rFonts w:ascii="Times New Roman" w:hAnsi="Times New Roman"/>
          <w:b w:val="false"/>
          <w:i w:val="false"/>
          <w:color w:val="000000"/>
          <w:spacing w:val="-2"/>
          <w:sz w:val="28"/>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pPr>
        <w:spacing w:before="0" w:after="0"/>
        <w:ind w:firstLine="600"/>
        <w:jc w:val="both"/>
      </w:pPr>
      <w:r>
        <w:rPr>
          <w:rFonts w:ascii="Times New Roman" w:hAnsi="Times New Roman"/>
          <w:b w:val="false"/>
          <w:i w:val="false"/>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pPr>
        <w:spacing w:before="0" w:after="0"/>
        <w:ind w:firstLine="600"/>
        <w:jc w:val="both"/>
      </w:pPr>
      <w:r>
        <w:rPr>
          <w:rFonts w:ascii="Times New Roman" w:hAnsi="Times New Roman"/>
          <w:b w:val="false"/>
          <w:i w:val="false"/>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false"/>
          <w:i w:val="false"/>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pPr>
        <w:spacing w:before="0" w:after="0"/>
        <w:ind w:firstLine="600"/>
        <w:jc w:val="both"/>
      </w:pPr>
      <w:r>
        <w:rPr>
          <w:rFonts w:ascii="Times New Roman" w:hAnsi="Times New Roman"/>
          <w:b w:val="false"/>
          <w:i w:val="false"/>
          <w:color w:val="000000"/>
          <w:sz w:val="28"/>
        </w:rPr>
        <w:t>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false"/>
          <w:i w:val="false"/>
          <w:color w:val="000000"/>
          <w:sz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false"/>
          <w:i w:val="false"/>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pPr>
        <w:spacing w:before="0" w:after="0"/>
        <w:ind w:firstLine="600"/>
        <w:jc w:val="both"/>
      </w:pPr>
      <w:r>
        <w:rPr>
          <w:rFonts w:ascii="Times New Roman" w:hAnsi="Times New Roman"/>
          <w:b w:val="false"/>
          <w:i w:val="false"/>
          <w:color w:val="000000"/>
          <w:sz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false"/>
          <w:i w:val="false"/>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pPr>
        <w:spacing w:before="0" w:after="0"/>
        <w:ind w:firstLine="600"/>
        <w:jc w:val="both"/>
      </w:pPr>
      <w:r>
        <w:rPr>
          <w:rFonts w:ascii="Times New Roman" w:hAnsi="Times New Roman"/>
          <w:b w:val="false"/>
          <w:i w:val="false"/>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pPr>
        <w:spacing w:before="0" w:after="0"/>
        <w:ind w:firstLine="600"/>
        <w:jc w:val="both"/>
      </w:pPr>
      <w:r>
        <w:rPr>
          <w:rFonts w:ascii="Times New Roman" w:hAnsi="Times New Roman"/>
          <w:b w:val="false"/>
          <w:i w:val="false"/>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pPr>
        <w:spacing w:before="0" w:after="0"/>
        <w:ind w:firstLine="600"/>
        <w:jc w:val="left"/>
      </w:pPr>
      <w:r>
        <w:rPr>
          <w:rFonts w:ascii="Times New Roman" w:hAnsi="Times New Roman"/>
          <w:b/>
          <w:i w:val="false"/>
          <w:color w:val="000000"/>
          <w:sz w:val="28"/>
        </w:rPr>
        <w:t>11 КЛАСС</w:t>
      </w:r>
    </w:p>
    <w:p>
      <w:pPr>
        <w:spacing w:before="0" w:after="0"/>
        <w:ind w:firstLine="600"/>
        <w:jc w:val="left"/>
      </w:pPr>
      <w:r>
        <w:rPr>
          <w:rFonts w:ascii="Times New Roman" w:hAnsi="Times New Roman"/>
          <w:b/>
          <w:i w:val="false"/>
          <w:color w:val="000000"/>
          <w:sz w:val="28"/>
        </w:rPr>
        <w:t>​</w:t>
      </w:r>
    </w:p>
    <w:p>
      <w:pPr>
        <w:spacing w:before="0" w:after="0"/>
        <w:ind w:firstLine="600"/>
        <w:jc w:val="both"/>
      </w:pPr>
      <w:r>
        <w:rPr>
          <w:rFonts w:ascii="Times New Roman" w:hAnsi="Times New Roman"/>
          <w:b w:val="false"/>
          <w:i w:val="false"/>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pPr>
        <w:spacing w:before="0" w:after="0"/>
        <w:ind w:firstLine="600"/>
        <w:jc w:val="both"/>
      </w:pPr>
      <w:r>
        <w:rPr>
          <w:rFonts w:ascii="Times New Roman" w:hAnsi="Times New Roman"/>
          <w:b w:val="false"/>
          <w:i w:val="false"/>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pPr>
        <w:spacing w:before="0" w:after="0"/>
        <w:ind w:firstLine="600"/>
        <w:jc w:val="both"/>
      </w:pPr>
      <w:r>
        <w:rPr>
          <w:rFonts w:ascii="Times New Roman" w:hAnsi="Times New Roman"/>
          <w:b w:val="false"/>
          <w:i w:val="false"/>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pPr>
        <w:spacing w:before="0" w:after="0"/>
        <w:ind w:firstLine="600"/>
        <w:jc w:val="both"/>
      </w:pPr>
      <w:r>
        <w:rPr>
          <w:rFonts w:ascii="Times New Roman" w:hAnsi="Times New Roman"/>
          <w:b w:val="false"/>
          <w:i w:val="false"/>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pPr>
        <w:spacing w:before="0" w:after="0"/>
        <w:ind w:firstLine="600"/>
        <w:jc w:val="both"/>
      </w:pPr>
      <w:r>
        <w:rPr>
          <w:rFonts w:ascii="Times New Roman" w:hAnsi="Times New Roman"/>
          <w:b w:val="false"/>
          <w:i w:val="false"/>
          <w:color w:val="000000"/>
          <w:sz w:val="28"/>
        </w:rPr>
        <w:t>определять различные смыслы многозначных понятий, в том числе: власть, социальная справедливость, социальный институт;</w:t>
      </w:r>
    </w:p>
    <w:p>
      <w:pPr>
        <w:spacing w:before="0" w:after="0"/>
        <w:ind w:firstLine="600"/>
        <w:jc w:val="both"/>
      </w:pPr>
      <w:r>
        <w:rPr>
          <w:rFonts w:ascii="Times New Roman" w:hAnsi="Times New Roman"/>
          <w:b w:val="false"/>
          <w:i w:val="false"/>
          <w:color w:val="000000"/>
          <w:spacing w:val="-3"/>
          <w:sz w:val="28"/>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pPr>
        <w:spacing w:before="0" w:after="0"/>
        <w:ind w:firstLine="600"/>
        <w:jc w:val="both"/>
      </w:pPr>
      <w:r>
        <w:rPr>
          <w:rFonts w:ascii="Times New Roman" w:hAnsi="Times New Roman"/>
          <w:b w:val="false"/>
          <w:i w:val="false"/>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pPr>
        <w:spacing w:before="0" w:after="0"/>
        <w:ind w:firstLine="600"/>
        <w:jc w:val="both"/>
      </w:pPr>
      <w:r>
        <w:rPr>
          <w:rFonts w:ascii="Times New Roman" w:hAnsi="Times New Roman"/>
          <w:b w:val="false"/>
          <w:i w:val="false"/>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pPr>
        <w:spacing w:before="0" w:after="0"/>
        <w:ind w:firstLine="600"/>
        <w:jc w:val="both"/>
      </w:pPr>
      <w:r>
        <w:rPr>
          <w:rFonts w:ascii="Times New Roman" w:hAnsi="Times New Roman"/>
          <w:b w:val="false"/>
          <w:i w:val="false"/>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pPr>
        <w:spacing w:before="0" w:after="0"/>
        <w:ind w:firstLine="600"/>
        <w:jc w:val="both"/>
      </w:pPr>
      <w:r>
        <w:rPr>
          <w:rFonts w:ascii="Times New Roman" w:hAnsi="Times New Roman"/>
          <w:b w:val="false"/>
          <w:i w:val="false"/>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pPr>
        <w:spacing w:before="0" w:after="0"/>
        <w:ind w:firstLine="600"/>
        <w:jc w:val="both"/>
      </w:pPr>
      <w:r>
        <w:rPr>
          <w:rFonts w:ascii="Times New Roman" w:hAnsi="Times New Roman"/>
          <w:b w:val="false"/>
          <w:i w:val="false"/>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false"/>
          <w:i w:val="false"/>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pPr>
        <w:spacing w:before="0" w:after="0"/>
        <w:ind w:firstLine="600"/>
        <w:jc w:val="both"/>
      </w:pPr>
      <w:r>
        <w:rPr>
          <w:rFonts w:ascii="Times New Roman" w:hAnsi="Times New Roman"/>
          <w:b w:val="false"/>
          <w:i w:val="false"/>
          <w:color w:val="000000"/>
          <w:sz w:val="28"/>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false"/>
          <w:i w:val="false"/>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false"/>
          <w:i w:val="false"/>
          <w:color w:val="000000"/>
          <w:sz w:val="28"/>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pPr>
        <w:spacing w:before="0" w:after="0"/>
        <w:ind w:firstLine="600"/>
        <w:jc w:val="both"/>
      </w:pPr>
      <w:r>
        <w:rPr>
          <w:rFonts w:ascii="Times New Roman" w:hAnsi="Times New Roman"/>
          <w:b w:val="false"/>
          <w:i w:val="false"/>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pPr>
        <w:spacing w:before="0" w:after="0"/>
        <w:ind w:firstLine="600"/>
        <w:jc w:val="both"/>
      </w:pPr>
      <w:r>
        <w:rPr>
          <w:rFonts w:ascii="Times New Roman" w:hAnsi="Times New Roman"/>
          <w:b w:val="false"/>
          <w:i w:val="false"/>
          <w:color w:val="000000"/>
          <w:sz w:val="28"/>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false"/>
          <w:i w:val="false"/>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pPr>
        <w:spacing w:before="0" w:after="0"/>
        <w:ind w:firstLine="600"/>
        <w:jc w:val="both"/>
      </w:pPr>
      <w:r>
        <w:rPr>
          <w:rFonts w:ascii="Times New Roman" w:hAnsi="Times New Roman"/>
          <w:b w:val="false"/>
          <w:i w:val="false"/>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pPr>
        <w:spacing w:before="0" w:after="0"/>
        <w:ind w:firstLine="600"/>
        <w:jc w:val="both"/>
      </w:pPr>
      <w:r>
        <w:rPr>
          <w:rFonts w:ascii="Times New Roman" w:hAnsi="Times New Roman"/>
          <w:b w:val="false"/>
          <w:i w:val="false"/>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bookmarkStart w:name="block-943377" w:id="9"/>
    <w:p>
      <w:pPr>
        <w:sectPr>
          <w:pgSz w:w="11906" w:h="16383" w:orient="portrait"/>
        </w:sectPr>
      </w:pPr>
    </w:p>
    <w:bookmarkEnd w:id="9"/>
    <w:bookmarkEnd w:id="8"/>
    <w:bookmarkStart w:name="block-943375" w:id="10"/>
    <w:p>
      <w:pPr>
        <w:spacing w:before="0" w:after="0"/>
        <w:ind w:left="120"/>
        <w:jc w:val="left"/>
      </w:pPr>
      <w:r>
        <w:rPr>
          <w:rFonts w:ascii="Times New Roman" w:hAnsi="Times New Roman"/>
          <w:b/>
          <w:i w:val="false"/>
          <w:color w:val="000000"/>
          <w:sz w:val="28"/>
        </w:rPr>
        <w:t>СОДЕРЖАНИЕ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false"/>
          <w:color w:val="000000"/>
          <w:sz w:val="28"/>
        </w:rPr>
        <w:t>10 КЛАСС</w:t>
      </w:r>
    </w:p>
    <w:p>
      <w:pPr>
        <w:spacing w:before="0" w:after="0"/>
        <w:ind w:left="120"/>
        <w:jc w:val="left"/>
      </w:pPr>
    </w:p>
    <w:p>
      <w:pPr>
        <w:spacing w:before="0" w:after="0"/>
        <w:ind w:left="120"/>
        <w:jc w:val="left"/>
      </w:pPr>
      <w:r>
        <w:rPr>
          <w:rFonts w:ascii="Times New Roman" w:hAnsi="Times New Roman"/>
          <w:b/>
          <w:i w:val="false"/>
          <w:color w:val="000000"/>
          <w:sz w:val="28"/>
        </w:rPr>
        <w:t>Человек в обществе</w:t>
      </w:r>
    </w:p>
    <w:p>
      <w:pPr>
        <w:spacing w:before="0" w:after="0"/>
        <w:ind w:firstLine="600"/>
        <w:jc w:val="both"/>
      </w:pPr>
      <w:r>
        <w:rPr>
          <w:rFonts w:ascii="Times New Roman" w:hAnsi="Times New Roman"/>
          <w:b w:val="false"/>
          <w:i w:val="false"/>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pPr>
        <w:spacing w:before="0" w:after="0"/>
        <w:ind w:firstLine="600"/>
        <w:jc w:val="both"/>
      </w:pPr>
      <w:r>
        <w:rPr>
          <w:rFonts w:ascii="Times New Roman" w:hAnsi="Times New Roman"/>
          <w:b w:val="false"/>
          <w:i w:val="false"/>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pPr>
        <w:spacing w:before="0" w:after="0"/>
        <w:ind w:firstLine="600"/>
        <w:jc w:val="both"/>
      </w:pPr>
      <w:r>
        <w:rPr>
          <w:rFonts w:ascii="Times New Roman" w:hAnsi="Times New Roman"/>
          <w:b w:val="false"/>
          <w:i w:val="false"/>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pPr>
        <w:spacing w:before="0" w:after="0"/>
        <w:ind w:firstLine="600"/>
        <w:jc w:val="both"/>
      </w:pPr>
      <w:r>
        <w:rPr>
          <w:rFonts w:ascii="Times New Roman" w:hAnsi="Times New Roman"/>
          <w:b w:val="false"/>
          <w:i w:val="false"/>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pPr>
        <w:spacing w:before="0" w:after="0"/>
        <w:ind w:firstLine="600"/>
        <w:jc w:val="both"/>
      </w:pPr>
      <w:r>
        <w:rPr>
          <w:rFonts w:ascii="Times New Roman" w:hAnsi="Times New Roman"/>
          <w:b w:val="false"/>
          <w:i w:val="false"/>
          <w:color w:val="000000"/>
          <w:sz w:val="28"/>
        </w:rPr>
        <w:t>Российское общество и человек перед лицом угроз и вызовов XXI в.</w:t>
      </w:r>
    </w:p>
    <w:p>
      <w:pPr>
        <w:spacing w:before="0" w:after="0"/>
        <w:ind w:left="120"/>
        <w:jc w:val="left"/>
      </w:pPr>
      <w:r>
        <w:rPr>
          <w:rFonts w:ascii="Times New Roman" w:hAnsi="Times New Roman"/>
          <w:b/>
          <w:i w:val="false"/>
          <w:color w:val="000000"/>
          <w:sz w:val="28"/>
        </w:rPr>
        <w:t>Духовная культура</w:t>
      </w:r>
    </w:p>
    <w:p>
      <w:pPr>
        <w:spacing w:before="0" w:after="0"/>
        <w:ind w:firstLine="600"/>
        <w:jc w:val="both"/>
      </w:pPr>
      <w:r>
        <w:rPr>
          <w:rFonts w:ascii="Times New Roman" w:hAnsi="Times New Roman"/>
          <w:b w:val="false"/>
          <w:i w:val="false"/>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pPr>
        <w:spacing w:before="0" w:after="0"/>
        <w:ind w:firstLine="600"/>
        <w:jc w:val="both"/>
      </w:pPr>
      <w:r>
        <w:rPr>
          <w:rFonts w:ascii="Times New Roman" w:hAnsi="Times New Roman"/>
          <w:b w:val="false"/>
          <w:i w:val="false"/>
          <w:color w:val="000000"/>
          <w:sz w:val="28"/>
        </w:rPr>
        <w:t>Мораль как общечеловеческая ценность и социальный регулятор. Категории морали. Гражданственность. Патриотизм.</w:t>
      </w:r>
    </w:p>
    <w:p>
      <w:pPr>
        <w:spacing w:before="0" w:after="0"/>
        <w:ind w:firstLine="600"/>
        <w:jc w:val="both"/>
      </w:pPr>
      <w:r>
        <w:rPr>
          <w:rFonts w:ascii="Times New Roman" w:hAnsi="Times New Roman"/>
          <w:b w:val="false"/>
          <w:i w:val="false"/>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pPr>
        <w:spacing w:before="0" w:after="0"/>
        <w:ind w:firstLine="600"/>
        <w:jc w:val="both"/>
      </w:pPr>
      <w:r>
        <w:rPr>
          <w:rFonts w:ascii="Times New Roman" w:hAnsi="Times New Roman"/>
          <w:b w:val="false"/>
          <w:i w:val="false"/>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pPr>
        <w:spacing w:before="0" w:after="0"/>
        <w:ind w:firstLine="600"/>
        <w:jc w:val="both"/>
      </w:pPr>
      <w:r>
        <w:rPr>
          <w:rFonts w:ascii="Times New Roman" w:hAnsi="Times New Roman"/>
          <w:b w:val="false"/>
          <w:i w:val="false"/>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pPr>
        <w:spacing w:before="0" w:after="0"/>
        <w:ind w:firstLine="600"/>
        <w:jc w:val="both"/>
      </w:pPr>
      <w:r>
        <w:rPr>
          <w:rFonts w:ascii="Times New Roman" w:hAnsi="Times New Roman"/>
          <w:b w:val="false"/>
          <w:i w:val="false"/>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pPr>
        <w:spacing w:before="0" w:after="0"/>
        <w:ind w:firstLine="600"/>
        <w:jc w:val="both"/>
      </w:pPr>
      <w:r>
        <w:rPr>
          <w:rFonts w:ascii="Times New Roman" w:hAnsi="Times New Roman"/>
          <w:b w:val="false"/>
          <w:i w:val="false"/>
          <w:color w:val="000000"/>
          <w:sz w:val="28"/>
        </w:rPr>
        <w:t>Особенности профессиональной деятельности в сфере науки, образования, искусства.</w:t>
      </w:r>
    </w:p>
    <w:p>
      <w:pPr>
        <w:spacing w:before="0" w:after="0"/>
        <w:ind w:left="120"/>
        <w:jc w:val="left"/>
      </w:pPr>
      <w:r>
        <w:rPr>
          <w:rFonts w:ascii="Times New Roman" w:hAnsi="Times New Roman"/>
          <w:b/>
          <w:i w:val="false"/>
          <w:color w:val="000000"/>
          <w:sz w:val="28"/>
        </w:rPr>
        <w:t>Экономическая жизнь общества</w:t>
      </w:r>
    </w:p>
    <w:p>
      <w:pPr>
        <w:spacing w:before="0" w:after="0"/>
        <w:ind w:firstLine="600"/>
        <w:jc w:val="both"/>
      </w:pPr>
      <w:r>
        <w:rPr>
          <w:rFonts w:ascii="Times New Roman" w:hAnsi="Times New Roman"/>
          <w:b w:val="false"/>
          <w:i w:val="false"/>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pPr>
        <w:spacing w:before="0" w:after="0"/>
        <w:ind w:firstLine="600"/>
        <w:jc w:val="both"/>
      </w:pPr>
      <w:r>
        <w:rPr>
          <w:rFonts w:ascii="Times New Roman" w:hAnsi="Times New Roman"/>
          <w:b w:val="false"/>
          <w:i w:val="false"/>
          <w:color w:val="000000"/>
          <w:sz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pPr>
        <w:spacing w:before="0" w:after="0"/>
        <w:ind w:firstLine="600"/>
        <w:jc w:val="both"/>
      </w:pPr>
      <w:r>
        <w:rPr>
          <w:rFonts w:ascii="Times New Roman" w:hAnsi="Times New Roman"/>
          <w:b w:val="false"/>
          <w:i w:val="false"/>
          <w:color w:val="000000"/>
          <w:sz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pPr>
        <w:spacing w:before="0" w:after="0"/>
        <w:ind w:firstLine="600"/>
        <w:jc w:val="both"/>
      </w:pPr>
      <w:r>
        <w:rPr>
          <w:rFonts w:ascii="Times New Roman" w:hAnsi="Times New Roman"/>
          <w:b w:val="false"/>
          <w:i w:val="false"/>
          <w:color w:val="000000"/>
          <w:sz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pPr>
        <w:spacing w:before="0" w:after="0"/>
        <w:ind w:firstLine="600"/>
        <w:jc w:val="both"/>
      </w:pPr>
      <w:r>
        <w:rPr>
          <w:rFonts w:ascii="Times New Roman" w:hAnsi="Times New Roman"/>
          <w:b w:val="false"/>
          <w:i w:val="false"/>
          <w:color w:val="000000"/>
          <w:sz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pPr>
        <w:spacing w:before="0" w:after="0"/>
        <w:ind w:firstLine="600"/>
        <w:jc w:val="both"/>
      </w:pPr>
      <w:r>
        <w:rPr>
          <w:rFonts w:ascii="Times New Roman" w:hAnsi="Times New Roman"/>
          <w:b w:val="false"/>
          <w:i w:val="false"/>
          <w:color w:val="000000"/>
          <w:sz w:val="28"/>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pPr>
        <w:spacing w:before="0" w:after="0"/>
        <w:ind w:firstLine="600"/>
        <w:jc w:val="both"/>
      </w:pPr>
      <w:r>
        <w:rPr>
          <w:rFonts w:ascii="Times New Roman" w:hAnsi="Times New Roman"/>
          <w:b w:val="false"/>
          <w:i w:val="false"/>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pPr>
        <w:spacing w:before="0" w:after="0"/>
        <w:ind w:left="120"/>
        <w:jc w:val="left"/>
      </w:pPr>
      <w:r>
        <w:rPr>
          <w:rFonts w:ascii="Times New Roman" w:hAnsi="Times New Roman"/>
          <w:b/>
          <w:i w:val="false"/>
          <w:color w:val="000000"/>
          <w:sz w:val="28"/>
        </w:rPr>
        <w:t>11 КЛАСС</w:t>
      </w:r>
    </w:p>
    <w:p>
      <w:pPr>
        <w:spacing w:before="0" w:after="0"/>
        <w:ind w:left="120"/>
        <w:jc w:val="left"/>
      </w:pPr>
    </w:p>
    <w:p>
      <w:pPr>
        <w:spacing w:before="0" w:after="0"/>
        <w:ind w:left="120"/>
        <w:jc w:val="left"/>
      </w:pPr>
      <w:r>
        <w:rPr>
          <w:rFonts w:ascii="Times New Roman" w:hAnsi="Times New Roman"/>
          <w:b/>
          <w:i w:val="false"/>
          <w:color w:val="000000"/>
          <w:sz w:val="28"/>
        </w:rPr>
        <w:t>Социальная сфера</w:t>
      </w:r>
    </w:p>
    <w:p>
      <w:pPr>
        <w:spacing w:before="0" w:after="0"/>
        <w:ind w:firstLine="600"/>
        <w:jc w:val="both"/>
      </w:pPr>
      <w:r>
        <w:rPr>
          <w:rFonts w:ascii="Times New Roman" w:hAnsi="Times New Roman"/>
          <w:b w:val="false"/>
          <w:i w:val="false"/>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pPr>
        <w:spacing w:before="0" w:after="0"/>
        <w:ind w:firstLine="600"/>
        <w:jc w:val="both"/>
      </w:pPr>
      <w:r>
        <w:rPr>
          <w:rFonts w:ascii="Times New Roman" w:hAnsi="Times New Roman"/>
          <w:b w:val="false"/>
          <w:i w:val="false"/>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pPr>
        <w:spacing w:before="0" w:after="0"/>
        <w:ind w:firstLine="600"/>
        <w:jc w:val="both"/>
      </w:pPr>
      <w:r>
        <w:rPr>
          <w:rFonts w:ascii="Times New Roman" w:hAnsi="Times New Roman"/>
          <w:b w:val="false"/>
          <w:i w:val="false"/>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pPr>
        <w:spacing w:before="0" w:after="0"/>
        <w:ind w:firstLine="600"/>
        <w:jc w:val="both"/>
      </w:pPr>
      <w:r>
        <w:rPr>
          <w:rFonts w:ascii="Times New Roman" w:hAnsi="Times New Roman"/>
          <w:b w:val="false"/>
          <w:i w:val="false"/>
          <w:color w:val="000000"/>
          <w:sz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pPr>
        <w:spacing w:before="0" w:after="0"/>
        <w:ind w:firstLine="600"/>
        <w:jc w:val="both"/>
      </w:pPr>
      <w:r>
        <w:rPr>
          <w:rFonts w:ascii="Times New Roman" w:hAnsi="Times New Roman"/>
          <w:b w:val="false"/>
          <w:i w:val="false"/>
          <w:color w:val="000000"/>
          <w:sz w:val="28"/>
        </w:rPr>
        <w:t>Социальные нормы и отклоняющееся (девиантное) поведение. Формы социальных девиаций. Конформизм. Социальный контроль и самоконтроль.</w:t>
      </w:r>
    </w:p>
    <w:p>
      <w:pPr>
        <w:spacing w:before="0" w:after="0"/>
        <w:ind w:firstLine="600"/>
        <w:jc w:val="both"/>
      </w:pPr>
      <w:r>
        <w:rPr>
          <w:rFonts w:ascii="Times New Roman" w:hAnsi="Times New Roman"/>
          <w:b w:val="false"/>
          <w:i w:val="false"/>
          <w:color w:val="000000"/>
          <w:sz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pPr>
        <w:spacing w:before="0" w:after="0"/>
        <w:ind w:left="120"/>
        <w:jc w:val="left"/>
      </w:pPr>
      <w:r>
        <w:rPr>
          <w:rFonts w:ascii="Times New Roman" w:hAnsi="Times New Roman"/>
          <w:b/>
          <w:i w:val="false"/>
          <w:color w:val="000000"/>
          <w:sz w:val="28"/>
        </w:rPr>
        <w:t>Политическая сфера</w:t>
      </w:r>
    </w:p>
    <w:p>
      <w:pPr>
        <w:spacing w:before="0" w:after="0"/>
        <w:ind w:firstLine="600"/>
        <w:jc w:val="both"/>
      </w:pPr>
      <w:r>
        <w:rPr>
          <w:rFonts w:ascii="Times New Roman" w:hAnsi="Times New Roman"/>
          <w:b w:val="false"/>
          <w:i w:val="false"/>
          <w:color w:val="000000"/>
          <w:sz w:val="28"/>
        </w:rPr>
        <w:t xml:space="preserve">Политическая власть и субъекты политики в современном обществе. Политические институты. Политическая деятельность. </w:t>
      </w:r>
    </w:p>
    <w:p>
      <w:pPr>
        <w:spacing w:before="0" w:after="0"/>
        <w:ind w:firstLine="600"/>
        <w:jc w:val="both"/>
      </w:pPr>
      <w:r>
        <w:rPr>
          <w:rFonts w:ascii="Times New Roman" w:hAnsi="Times New Roman"/>
          <w:b w:val="false"/>
          <w:i w:val="false"/>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pPr>
        <w:spacing w:before="0" w:after="0"/>
        <w:ind w:firstLine="600"/>
        <w:jc w:val="both"/>
      </w:pPr>
      <w:r>
        <w:rPr>
          <w:rFonts w:ascii="Times New Roman" w:hAnsi="Times New Roman"/>
          <w:b w:val="false"/>
          <w:i w:val="false"/>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pPr>
        <w:spacing w:before="0" w:after="0"/>
        <w:ind w:firstLine="600"/>
        <w:jc w:val="both"/>
      </w:pPr>
      <w:r>
        <w:rPr>
          <w:rFonts w:ascii="Times New Roman" w:hAnsi="Times New Roman"/>
          <w:b w:val="false"/>
          <w:i w:val="false"/>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pPr>
        <w:spacing w:before="0" w:after="0"/>
        <w:ind w:firstLine="600"/>
        <w:jc w:val="both"/>
      </w:pPr>
      <w:r>
        <w:rPr>
          <w:rFonts w:ascii="Times New Roman" w:hAnsi="Times New Roman"/>
          <w:b w:val="false"/>
          <w:i w:val="false"/>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pPr>
        <w:spacing w:before="0" w:after="0"/>
        <w:ind w:firstLine="600"/>
        <w:jc w:val="both"/>
      </w:pPr>
      <w:r>
        <w:rPr>
          <w:rFonts w:ascii="Times New Roman" w:hAnsi="Times New Roman"/>
          <w:b w:val="false"/>
          <w:i w:val="false"/>
          <w:color w:val="000000"/>
          <w:sz w:val="28"/>
        </w:rPr>
        <w:t>Избирательная система. Типы избирательных систем: мажоритарная, пропорциональная, смешанная. Избирательная система в Российской Федерации.</w:t>
      </w:r>
    </w:p>
    <w:p>
      <w:pPr>
        <w:spacing w:before="0" w:after="0"/>
        <w:ind w:firstLine="600"/>
        <w:jc w:val="both"/>
      </w:pPr>
      <w:r>
        <w:rPr>
          <w:rFonts w:ascii="Times New Roman" w:hAnsi="Times New Roman"/>
          <w:b w:val="false"/>
          <w:i w:val="false"/>
          <w:color w:val="000000"/>
          <w:sz w:val="28"/>
        </w:rPr>
        <w:t xml:space="preserve">Политическая элита и политическое лидерство. Типология лидерства. </w:t>
      </w:r>
    </w:p>
    <w:p>
      <w:pPr>
        <w:spacing w:before="0" w:after="0"/>
        <w:ind w:firstLine="600"/>
        <w:jc w:val="both"/>
      </w:pPr>
      <w:r>
        <w:rPr>
          <w:rFonts w:ascii="Times New Roman" w:hAnsi="Times New Roman"/>
          <w:b w:val="false"/>
          <w:i w:val="false"/>
          <w:color w:val="000000"/>
          <w:sz w:val="28"/>
        </w:rPr>
        <w:t>Роль средств массовой информации в политической жизни общества. Интернет в современной политической коммуникации.</w:t>
      </w:r>
    </w:p>
    <w:p>
      <w:pPr>
        <w:spacing w:before="0" w:after="0"/>
        <w:ind w:left="120"/>
        <w:jc w:val="left"/>
      </w:pPr>
      <w:r>
        <w:rPr>
          <w:rFonts w:ascii="Times New Roman" w:hAnsi="Times New Roman"/>
          <w:b/>
          <w:i w:val="false"/>
          <w:color w:val="000000"/>
          <w:sz w:val="28"/>
        </w:rPr>
        <w:t>Правовое регулирование общественных отношений в Российской Федерации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pPr>
        <w:spacing w:before="0" w:after="0"/>
        <w:ind w:firstLine="600"/>
        <w:jc w:val="both"/>
      </w:pPr>
      <w:r>
        <w:rPr>
          <w:rFonts w:ascii="Times New Roman" w:hAnsi="Times New Roman"/>
          <w:b w:val="false"/>
          <w:i w:val="false"/>
          <w:color w:val="000000"/>
          <w:sz w:val="28"/>
        </w:rPr>
        <w:t>Конституция Российской Федерации. Основы конституци</w:t>
      </w:r>
      <w:r>
        <w:rPr>
          <w:rFonts w:ascii="Times New Roman" w:hAnsi="Times New Roman"/>
          <w:b w:val="false"/>
          <w:i w:val="false"/>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pPr>
        <w:spacing w:before="0" w:after="0"/>
        <w:ind w:firstLine="600"/>
        <w:jc w:val="both"/>
      </w:pPr>
      <w:r>
        <w:rPr>
          <w:rFonts w:ascii="Times New Roman" w:hAnsi="Times New Roman"/>
          <w:b w:val="false"/>
          <w:i w:val="false"/>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pPr>
        <w:spacing w:before="0" w:after="0"/>
        <w:ind w:firstLine="600"/>
        <w:jc w:val="both"/>
      </w:pPr>
      <w:r>
        <w:rPr>
          <w:rFonts w:ascii="Times New Roman" w:hAnsi="Times New Roman"/>
          <w:b w:val="false"/>
          <w:i w:val="false"/>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pPr>
        <w:spacing w:before="0" w:after="0"/>
        <w:ind w:firstLine="600"/>
        <w:jc w:val="both"/>
      </w:pPr>
      <w:r>
        <w:rPr>
          <w:rFonts w:ascii="Times New Roman" w:hAnsi="Times New Roman"/>
          <w:b w:val="false"/>
          <w:i w:val="false"/>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pPr>
        <w:spacing w:before="0" w:after="0"/>
        <w:ind w:firstLine="600"/>
        <w:jc w:val="both"/>
      </w:pPr>
      <w:r>
        <w:rPr>
          <w:rFonts w:ascii="Times New Roman" w:hAnsi="Times New Roman"/>
          <w:b w:val="false"/>
          <w:i w:val="false"/>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pPr>
        <w:spacing w:before="0" w:after="0"/>
        <w:ind w:firstLine="600"/>
        <w:jc w:val="both"/>
      </w:pPr>
      <w:r>
        <w:rPr>
          <w:rFonts w:ascii="Times New Roman" w:hAnsi="Times New Roman"/>
          <w:b w:val="false"/>
          <w:i w:val="false"/>
          <w:color w:val="000000"/>
          <w:sz w:val="28"/>
        </w:rPr>
        <w:t xml:space="preserve">Административное право и его субъекты. Административное правонарушение и административная ответственность. </w:t>
      </w:r>
    </w:p>
    <w:p>
      <w:pPr>
        <w:spacing w:before="0" w:after="0"/>
        <w:ind w:firstLine="600"/>
        <w:jc w:val="both"/>
      </w:pPr>
      <w:r>
        <w:rPr>
          <w:rFonts w:ascii="Times New Roman" w:hAnsi="Times New Roman"/>
          <w:b w:val="false"/>
          <w:i w:val="false"/>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pPr>
        <w:spacing w:before="0" w:after="0"/>
        <w:ind w:firstLine="600"/>
        <w:jc w:val="both"/>
      </w:pPr>
      <w:r>
        <w:rPr>
          <w:rFonts w:ascii="Times New Roman" w:hAnsi="Times New Roman"/>
          <w:b w:val="false"/>
          <w:i w:val="false"/>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pPr>
        <w:spacing w:before="0" w:after="0"/>
        <w:ind w:firstLine="600"/>
        <w:jc w:val="both"/>
      </w:pPr>
      <w:r>
        <w:rPr>
          <w:rFonts w:ascii="Times New Roman" w:hAnsi="Times New Roman"/>
          <w:b w:val="false"/>
          <w:i w:val="false"/>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pPr>
        <w:spacing w:before="0" w:after="0"/>
        <w:ind w:firstLine="600"/>
        <w:jc w:val="both"/>
      </w:pPr>
      <w:r>
        <w:rPr>
          <w:rFonts w:ascii="Times New Roman" w:hAnsi="Times New Roman"/>
          <w:b w:val="false"/>
          <w:i w:val="false"/>
          <w:color w:val="000000"/>
          <w:sz w:val="28"/>
        </w:rPr>
        <w:t xml:space="preserve">Административный процесс. Судебное производство по делам об административных правонарушениях. </w:t>
      </w:r>
    </w:p>
    <w:p>
      <w:pPr>
        <w:spacing w:before="0" w:after="0"/>
        <w:ind w:firstLine="600"/>
        <w:jc w:val="both"/>
      </w:pPr>
      <w:r>
        <w:rPr>
          <w:rFonts w:ascii="Times New Roman" w:hAnsi="Times New Roman"/>
          <w:b w:val="false"/>
          <w:i w:val="false"/>
          <w:color w:val="000000"/>
          <w:sz w:val="28"/>
        </w:rPr>
        <w:t xml:space="preserve">Уголовный процесс, его принципы и стадии. Субъекты уголовного процесса. </w:t>
      </w:r>
    </w:p>
    <w:p>
      <w:pPr>
        <w:spacing w:before="0" w:after="0"/>
        <w:ind w:firstLine="600"/>
        <w:jc w:val="both"/>
      </w:pPr>
      <w:r>
        <w:rPr>
          <w:rFonts w:ascii="Times New Roman" w:hAnsi="Times New Roman"/>
          <w:b w:val="false"/>
          <w:i w:val="false"/>
          <w:color w:val="000000"/>
          <w:sz w:val="28"/>
        </w:rPr>
        <w:t>Конституционное судопроизводство. Арбитражное судопроизводство.</w:t>
      </w:r>
    </w:p>
    <w:p>
      <w:pPr>
        <w:spacing w:before="0" w:after="0"/>
        <w:ind w:firstLine="600"/>
        <w:jc w:val="both"/>
      </w:pPr>
      <w:r>
        <w:rPr>
          <w:rFonts w:ascii="Times New Roman" w:hAnsi="Times New Roman"/>
          <w:b w:val="false"/>
          <w:i w:val="false"/>
          <w:color w:val="000000"/>
          <w:sz w:val="28"/>
        </w:rPr>
        <w:t>Юридическое образование, юристы как социально-профессиональная группа.</w:t>
      </w:r>
    </w:p>
    <w:bookmarkStart w:name="block-943375" w:id="11"/>
    <w:p>
      <w:pPr>
        <w:sectPr>
          <w:pgSz w:w="11906" w:h="16383" w:orient="portrait"/>
        </w:sectPr>
      </w:pPr>
    </w:p>
    <w:bookmarkEnd w:id="11"/>
    <w:bookmarkEnd w:id="10"/>
    <w:bookmarkStart w:name="block-943371"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952"/>
        <w:gridCol w:w="2880"/>
        <w:gridCol w:w="1831"/>
        <w:gridCol w:w="2934"/>
        <w:gridCol w:w="4997"/>
      </w:tblGrid>
      <w:tr>
        <w:trPr>
          <w:trHeight w:val="300" w:hRule="atLeast"/>
          <w:trHeight w:val="144" w:hRule="atLeast"/>
        </w:trPr>
        <w:tc>
          <w:tcPr>
            <w:tcW w:w="6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49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2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0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Человек в обществе</w:t>
            </w:r>
          </w:p>
        </w:tc>
      </w:tr>
      <w:tr>
        <w:trPr>
          <w:trHeight w:val="82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общественные отношения</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и массовые коммуникации</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 Глобализация и ее противоречия</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личности в процессе социализации</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Познавательная деятельность человека. Научное познание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«Человек в обществе»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Духовная культура</w:t>
            </w:r>
          </w:p>
        </w:tc>
      </w:tr>
      <w:tr>
        <w:trPr>
          <w:trHeight w:val="55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ее формы</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Категории и принципы морали в жизни человека и развитии общества</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«Духовная культура»</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Экономическая жизнь общества</w:t>
            </w:r>
          </w:p>
        </w:tc>
      </w:tr>
      <w:tr>
        <w:trPr>
          <w:trHeight w:val="109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общества</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https://m.edsoo.ru/7f41c418</w:t>
              </w:r>
            </w:hyperlink>
          </w:p>
        </w:tc>
      </w:tr>
      <w:tr>
        <w:trPr>
          <w:trHeight w:val="720"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деятельность</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предприятия</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институты</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и государство</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экономика</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https://m.edsoo.ru/7f41c418</w:t>
              </w:r>
            </w:hyperlink>
          </w:p>
        </w:tc>
      </w:tr>
      <w:tr>
        <w:trPr>
          <w:trHeight w:val="136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«Экономическая жизнь общества»</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2"/>
            <w:tcBorders/>
            <w:tcMar>
              <w:top w:w="50" w:type="dxa"/>
              <w:left w:w="100" w:type="dxa"/>
            </w:tcMar>
            <w:vAlign w:val="center"/>
          </w:tcPr>
          <w:p>
            <w:pPr>
              <w:jc w:val="left"/>
            </w:pPr>
          </w:p>
        </w:tc>
      </w:tr>
      <w:tr>
        <w:trPr>
          <w:trHeight w:val="13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2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349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944"/>
        <w:gridCol w:w="2960"/>
        <w:gridCol w:w="1817"/>
        <w:gridCol w:w="2917"/>
        <w:gridCol w:w="4956"/>
      </w:tblGrid>
      <w:tr>
        <w:trPr>
          <w:trHeight w:val="300" w:hRule="atLeast"/>
          <w:trHeight w:val="144" w:hRule="atLeast"/>
        </w:trPr>
        <w:tc>
          <w:tcPr>
            <w:tcW w:w="6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4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27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0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Социальная сфера</w:t>
            </w:r>
          </w:p>
        </w:tc>
      </w:tr>
      <w:tr>
        <w:trPr>
          <w:trHeight w:val="55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https://m.edsoo.ru/7f41cf62</w:t>
              </w:r>
            </w:hyperlink>
          </w:p>
        </w:tc>
      </w:tr>
      <w:tr>
        <w:trPr>
          <w:trHeight w:val="109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положение личности в обществе и пути его изменения</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Этнические общности и нации</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и социальный контроль</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конфликт</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https://m.edsoo.ru/7f41cf62</w:t>
              </w:r>
            </w:hyperlink>
          </w:p>
        </w:tc>
      </w:tr>
      <w:tr>
        <w:trPr>
          <w:trHeight w:val="109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«Социальная сфера»</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Политическая сфера</w:t>
            </w:r>
          </w:p>
        </w:tc>
      </w:tr>
      <w:tr>
        <w:trPr>
          <w:trHeight w:val="1170"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власть и политические отношения</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https://m.edsoo.ru/7f41cf62</w:t>
              </w:r>
            </w:hyperlink>
          </w:p>
        </w:tc>
      </w:tr>
      <w:tr>
        <w:trPr>
          <w:trHeight w:val="163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Государство — основной институт политической системы</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Российская Федерация. Государственное управление в Российской Федерации</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культура общества и личности.Политическая идеология</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Политический процесс и его участники</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Избирательная система</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элиты и политическое лидерство</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«Политическая сфера»</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Правовое регулирование общественных отношений в Российской Федерации</w:t>
            </w:r>
          </w:p>
        </w:tc>
      </w:tr>
      <w:tr>
        <w:trPr>
          <w:trHeight w:val="109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права. Правовые отношения. Правонарушения</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права, свободы и обязанности человека и гражданина в Российской Федерации</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гражданских, семейных, трудовых правоотношений</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https://m.edsoo.ru/7f41cf62</w:t>
              </w:r>
            </w:hyperlink>
          </w:p>
        </w:tc>
      </w:tr>
      <w:tr>
        <w:trPr>
          <w:trHeight w:val="253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конституционного, арбитражного, гражданского, административного, уголовного процессов</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https://m.edsoo.ru/7f41cf62</w:t>
              </w:r>
            </w:hyperlink>
          </w:p>
        </w:tc>
      </w:tr>
      <w:tr>
        <w:trPr>
          <w:trHeight w:val="217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«Правовое регулирование общественных отношений в Российской Федерации»</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2"/>
            <w:tcBorders/>
            <w:tcMar>
              <w:top w:w="50" w:type="dxa"/>
              <w:left w:w="100" w:type="dxa"/>
            </w:tcMar>
            <w:vAlign w:val="center"/>
          </w:tcPr>
          <w:p>
            <w:pPr>
              <w:jc w:val="left"/>
            </w:pPr>
          </w:p>
        </w:tc>
      </w:tr>
      <w:tr>
        <w:trPr>
          <w:trHeight w:val="13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3469" w:type="dxa"/>
            <w:tcBorders/>
            <w:tcMar>
              <w:top w:w="50" w:type="dxa"/>
              <w:left w:w="100" w:type="dxa"/>
            </w:tcMar>
            <w:vAlign w:val="center"/>
          </w:tcPr>
          <w:p>
            <w:pPr>
              <w:jc w:val="left"/>
            </w:pPr>
          </w:p>
        </w:tc>
      </w:tr>
    </w:tbl>
    <w:p>
      <w:pPr>
        <w:sectPr>
          <w:pgSz w:w="16383" w:h="11906" w:orient="landscape"/>
        </w:sectPr>
      </w:pPr>
    </w:p>
    <w:bookmarkStart w:name="block-943371" w:id="13"/>
    <w:p>
      <w:pPr>
        <w:sectPr>
          <w:pgSz w:w="16383" w:h="11906" w:orient="landscape"/>
        </w:sectPr>
      </w:pPr>
    </w:p>
    <w:bookmarkEnd w:id="13"/>
    <w:bookmarkEnd w:id="12"/>
    <w:bookmarkStart w:name="block-943372"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1544"/>
        <w:gridCol w:w="9130"/>
        <w:gridCol w:w="2920"/>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100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как система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общественные отношения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институты в обществе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и его особенности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массовых коммуникаций в современном обществе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общественного развития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Общественный прогресс и его последствия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Глобализация и ее противоречия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Личность в современном обществе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личности в процессе социализации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Общественное и индивидуальное сознание. Самосознание и социальное поведение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Свобода и необходимость в деятельности человека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Познавательная деятельность человека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Истина и ее критерии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 познание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обществе"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1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обществе"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Духовная деятельность человека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ее формы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российской культуры в формирование ценностей современного общества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как общечеловеческая ценность и социальный регулятор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Категории морали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ее функции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науки в современном обществе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развития образования в Российской Федерации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ее роль в жизни человека и общества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профессиональной деятельности в сфере науки, образования и искусства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"Духовная культура"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"Духовная культура"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общества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Макроэкономические показатели и качество жизни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как наука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системы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рост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цикл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механизмы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регулирование рынков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рыночных отношений в современной экономике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Рынок труда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деятельность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Рациональное экономическое поведение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предприятия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производства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Эффективность предприятия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Предпринимательская деятельность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институты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Банковская система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Инфляция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и государство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Бюджетная политика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регулирование экономики. Налоги и налоговая система Российской Федерации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экономика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4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международной торговли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"Экономическая жизнь общества"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"Экономическая жизнь общества"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1544"/>
        <w:gridCol w:w="9130"/>
        <w:gridCol w:w="2920"/>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100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стратификация российского общества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положение личности в обществе и пути его изменения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 и ее виды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как социальный институт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Этнические общности и нации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в Российской Федерации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и отклоняющееся поведение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контроль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конфликт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профессиональной деятельности социолога и социального психолога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"Социальная сфера"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"Социальная сфера"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власть и политические отношения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институты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основной институт политической системы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государства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Российская Федерация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управление в Российской Федерации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безопасность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культура общества и личности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идеология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4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Политический процесс</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Участники политического процесса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избирательных систем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Избирательная система Российской Федерации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элита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лидерство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"Политическая сфера"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"Политическая сфера"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права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отношения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права и свободы человека и гражданина Российской Федерации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обязанности гражданина Российской Федерации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защиты прав человека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гражданских правоотношений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Организационно-правовые формы юридических лиц</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семейных правоотношений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родителей и детей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трудовых правоотношений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трудовых правоотношений с участием несовершеннолетних работников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налоговых правоотношений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налогоплательщиков. Ответственность за налоговые правонарушения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образовательных правоотношений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образования в Российской Федерации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административных правоотношений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Экологическое законодательство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Уголовное право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уголовной ответственности несовершеннолетних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конституционного, арбитражного процессов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гражданского процесса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административного процесса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уголовного процесса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r>
    </w:tbl>
    <w:p>
      <w:pPr>
        <w:sectPr>
          <w:pgSz w:w="16383" w:h="11906" w:orient="landscape"/>
        </w:sectPr>
      </w:pPr>
    </w:p>
    <w:bookmarkStart w:name="block-943372" w:id="15"/>
    <w:p>
      <w:pPr>
        <w:sectPr>
          <w:pgSz w:w="16383" w:h="11906" w:orient="landscape"/>
        </w:sectPr>
      </w:pPr>
    </w:p>
    <w:bookmarkEnd w:id="15"/>
    <w:bookmarkEnd w:id="14"/>
    <w:bookmarkStart w:name="block-943373"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943373"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2"/>
      <w:numFmt w:val="decimal"/>
      <w:lvlText w:val="%1."/>
      <w:lvlJc w:val="left"/>
      <w:pPr>
        <w:ind w:left="960" w:hanging="360"/>
      </w:p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3"/>
      <w:numFmt w:val="decimal"/>
      <w:lvlText w:val="%1."/>
      <w:lvlJc w:val="left"/>
      <w:pPr>
        <w:ind w:left="960" w:hanging="360"/>
      </w:p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c418" Type="http://schemas.openxmlformats.org/officeDocument/2006/relationships/hyperlink" Id="rId4"/>
    <Relationship TargetMode="External" Target="https://m.edsoo.ru/7f41c418" Type="http://schemas.openxmlformats.org/officeDocument/2006/relationships/hyperlink" Id="rId5"/>
    <Relationship TargetMode="External" Target="https://m.edsoo.ru/7f41c418" Type="http://schemas.openxmlformats.org/officeDocument/2006/relationships/hyperlink" Id="rId6"/>
    <Relationship TargetMode="External" Target="https://m.edsoo.ru/7f41c418" Type="http://schemas.openxmlformats.org/officeDocument/2006/relationships/hyperlink" Id="rId7"/>
    <Relationship TargetMode="External" Target="https://m.edsoo.ru/7f41c418" Type="http://schemas.openxmlformats.org/officeDocument/2006/relationships/hyperlink" Id="rId8"/>
    <Relationship TargetMode="External" Target="https://m.edsoo.ru/7f41c418" Type="http://schemas.openxmlformats.org/officeDocument/2006/relationships/hyperlink" Id="rId9"/>
    <Relationship TargetMode="External" Target="https://m.edsoo.ru/7f41c418" Type="http://schemas.openxmlformats.org/officeDocument/2006/relationships/hyperlink" Id="rId10"/>
    <Relationship TargetMode="External" Target="https://m.edsoo.ru/7f41c418" Type="http://schemas.openxmlformats.org/officeDocument/2006/relationships/hyperlink" Id="rId11"/>
    <Relationship TargetMode="External" Target="https://m.edsoo.ru/7f41c418" Type="http://schemas.openxmlformats.org/officeDocument/2006/relationships/hyperlink" Id="rId12"/>
    <Relationship TargetMode="External" Target="https://m.edsoo.ru/7f41c418" Type="http://schemas.openxmlformats.org/officeDocument/2006/relationships/hyperlink" Id="rId13"/>
    <Relationship TargetMode="External" Target="https://m.edsoo.ru/7f41c418" Type="http://schemas.openxmlformats.org/officeDocument/2006/relationships/hyperlink" Id="rId14"/>
    <Relationship TargetMode="External" Target="https://m.edsoo.ru/7f41c418" Type="http://schemas.openxmlformats.org/officeDocument/2006/relationships/hyperlink" Id="rId15"/>
    <Relationship TargetMode="External" Target="https://m.edsoo.ru/7f41c418" Type="http://schemas.openxmlformats.org/officeDocument/2006/relationships/hyperlink" Id="rId16"/>
    <Relationship TargetMode="External" Target="https://m.edsoo.ru/7f41c418" Type="http://schemas.openxmlformats.org/officeDocument/2006/relationships/hyperlink" Id="rId17"/>
    <Relationship TargetMode="External" Target="https://m.edsoo.ru/7f41c418" Type="http://schemas.openxmlformats.org/officeDocument/2006/relationships/hyperlink" Id="rId18"/>
    <Relationship TargetMode="External" Target="https://m.edsoo.ru/7f41c418" Type="http://schemas.openxmlformats.org/officeDocument/2006/relationships/hyperlink" Id="rId19"/>
    <Relationship TargetMode="External" Target="https://m.edsoo.ru/7f41c418" Type="http://schemas.openxmlformats.org/officeDocument/2006/relationships/hyperlink" Id="rId20"/>
    <Relationship TargetMode="External" Target="https://m.edsoo.ru/7f41c418" Type="http://schemas.openxmlformats.org/officeDocument/2006/relationships/hyperlink" Id="rId21"/>
    <Relationship TargetMode="External" Target="https://m.edsoo.ru/7f41c418" Type="http://schemas.openxmlformats.org/officeDocument/2006/relationships/hyperlink" Id="rId22"/>
    <Relationship TargetMode="External" Target="https://m.edsoo.ru/7f41c418" Type="http://schemas.openxmlformats.org/officeDocument/2006/relationships/hyperlink" Id="rId23"/>
    <Relationship TargetMode="External" Target="https://m.edsoo.ru/7f41c418" Type="http://schemas.openxmlformats.org/officeDocument/2006/relationships/hyperlink" Id="rId24"/>
    <Relationship TargetMode="External" Target="https://m.edsoo.ru/7f41c418" Type="http://schemas.openxmlformats.org/officeDocument/2006/relationships/hyperlink" Id="rId25"/>
    <Relationship TargetMode="External" Target="https://m.edsoo.ru/7f41cf62" Type="http://schemas.openxmlformats.org/officeDocument/2006/relationships/hyperlink" Id="rId26"/>
    <Relationship TargetMode="External" Target="https://m.edsoo.ru/7f41cf62" Type="http://schemas.openxmlformats.org/officeDocument/2006/relationships/hyperlink" Id="rId27"/>
    <Relationship TargetMode="External" Target="https://m.edsoo.ru/7f41cf62" Type="http://schemas.openxmlformats.org/officeDocument/2006/relationships/hyperlink" Id="rId28"/>
    <Relationship TargetMode="External" Target="https://m.edsoo.ru/7f41cf62" Type="http://schemas.openxmlformats.org/officeDocument/2006/relationships/hyperlink" Id="rId29"/>
    <Relationship TargetMode="External" Target="https://m.edsoo.ru/7f41cf62" Type="http://schemas.openxmlformats.org/officeDocument/2006/relationships/hyperlink" Id="rId30"/>
    <Relationship TargetMode="External" Target="https://m.edsoo.ru/7f41cf62" Type="http://schemas.openxmlformats.org/officeDocument/2006/relationships/hyperlink" Id="rId31"/>
    <Relationship TargetMode="External" Target="https://m.edsoo.ru/7f41cf62" Type="http://schemas.openxmlformats.org/officeDocument/2006/relationships/hyperlink" Id="rId32"/>
    <Relationship TargetMode="External" Target="https://m.edsoo.ru/7f41cf62" Type="http://schemas.openxmlformats.org/officeDocument/2006/relationships/hyperlink" Id="rId33"/>
    <Relationship TargetMode="External" Target="https://m.edsoo.ru/7f41cf62" Type="http://schemas.openxmlformats.org/officeDocument/2006/relationships/hyperlink" Id="rId34"/>
    <Relationship TargetMode="External" Target="https://m.edsoo.ru/7f41cf62" Type="http://schemas.openxmlformats.org/officeDocument/2006/relationships/hyperlink" Id="rId35"/>
    <Relationship TargetMode="External" Target="https://m.edsoo.ru/7f41cf62" Type="http://schemas.openxmlformats.org/officeDocument/2006/relationships/hyperlink" Id="rId36"/>
    <Relationship TargetMode="External" Target="https://m.edsoo.ru/7f41cf62" Type="http://schemas.openxmlformats.org/officeDocument/2006/relationships/hyperlink" Id="rId37"/>
    <Relationship TargetMode="External" Target="https://m.edsoo.ru/7f41cf62" Type="http://schemas.openxmlformats.org/officeDocument/2006/relationships/hyperlink" Id="rId38"/>
    <Relationship TargetMode="External" Target="https://m.edsoo.ru/7f41cf62" Type="http://schemas.openxmlformats.org/officeDocument/2006/relationships/hyperlink" Id="rId39"/>
    <Relationship TargetMode="External" Target="https://m.edsoo.ru/7f41cf62" Type="http://schemas.openxmlformats.org/officeDocument/2006/relationships/hyperlink" Id="rId40"/>
    <Relationship TargetMode="External" Target="https://m.edsoo.ru/7f41cf62" Type="http://schemas.openxmlformats.org/officeDocument/2006/relationships/hyperlink" Id="rId41"/>
    <Relationship TargetMode="External" Target="https://m.edsoo.ru/7f41cf62" Type="http://schemas.openxmlformats.org/officeDocument/2006/relationships/hyperlink" Id="rId42"/>
    <Relationship TargetMode="External" Target="https://m.edsoo.ru/7f41cf62" Type="http://schemas.openxmlformats.org/officeDocument/2006/relationships/hyperlink" Id="rId43"/>
    <Relationship TargetMode="External" Target="https://m.edsoo.ru/7f41cf62" Type="http://schemas.openxmlformats.org/officeDocument/2006/relationships/hyperlink" Id="rId44"/>
    <Relationship TargetMode="External" Target="https://m.edsoo.ru/7f41cf62" Type="http://schemas.openxmlformats.org/officeDocument/2006/relationships/hyperlink" Id="rId45"/>
    <Relationship TargetMode="External" Target="https://m.edsoo.ru/7f41cf62" Type="http://schemas.openxmlformats.org/officeDocument/2006/relationships/hyperlink" Id="rId46"/>
    <Relationship TargetMode="External" Target="https://m.edsoo.ru/7f41cf62" Type="http://schemas.openxmlformats.org/officeDocument/2006/relationships/hyperlink" Id="rId4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