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597696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b9bd104d-6082-47bd-8132-2766a2040a6c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Тверской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34df4a62-8dcd-4a78-a0bb-c2323fe584ec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г. Твери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СШ №47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Коновалова И.Н.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Смирнова И.В.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Иваненко В.В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71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3442358)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5-7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6129fc25-1484-4cce-a161-840ff826026d" w:id="3"/>
      <w:r>
        <w:rPr>
          <w:rFonts w:ascii="Times New Roman" w:hAnsi="Times New Roman"/>
          <w:b/>
          <w:i w:val="false"/>
          <w:color w:val="000000"/>
          <w:sz w:val="28"/>
        </w:rPr>
        <w:t>г.Тверь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62614f64-10de-4f5c-96b5-e9621fb5538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5976969" w:id="5"/>
    <w:p>
      <w:pPr>
        <w:sectPr>
          <w:pgSz w:w="11906" w:h="16383" w:orient="portrait"/>
        </w:sectPr>
      </w:pPr>
    </w:p>
    <w:bookmarkEnd w:id="5"/>
    <w:bookmarkEnd w:id="0"/>
    <w:bookmarkStart w:name="block-25976970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Целью изучения изобразительного искусства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Задачами изобразительного искусства являются: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>
      <w:pPr>
        <w:spacing w:before="0" w:after="0" w:line="264"/>
        <w:ind w:firstLine="600"/>
        <w:jc w:val="both"/>
      </w:pPr>
      <w:bookmarkStart w:name="037c86a0-0100-46f4-8a06-fc1394a836a9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№1 «Декоративно-прикладное и народное искусство» (5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№2 «Живопись, графика, скульптура» (6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№3 «Архитектура и дизайн» (7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>
      <w:pPr>
        <w:spacing w:before="0" w:after="0" w:line="264"/>
        <w:ind w:left="120"/>
        <w:jc w:val="both"/>
      </w:pPr>
    </w:p>
    <w:bookmarkStart w:name="block-25976970" w:id="8"/>
    <w:p>
      <w:pPr>
        <w:sectPr>
          <w:pgSz w:w="11906" w:h="16383" w:orient="portrait"/>
        </w:sectPr>
      </w:pPr>
    </w:p>
    <w:bookmarkEnd w:id="8"/>
    <w:bookmarkEnd w:id="6"/>
    <w:bookmarkStart w:name="block-25976972" w:id="9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Модуль № 1 «Декоративно-прикладное и народное искусство».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декоративно-прикладном искусстве.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корни народного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Связь народного искусства с природой, бытом, трудом, верованиями и эпосом.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Образно-символический язык народного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Знаки-символы традиционного крестьянского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Убранство русской избы.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избы, единство красоты и пользы – функционального и символического – в её постройке и украшении.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– эскизов орнаментального декора крестьянского дома.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внутреннего пространства крестьянского дома.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Декоративные элементы жилой среды.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праздничный костюм.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Образный строй народного праздничного костюма – женского и мужского.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промыслы.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эскиза игрушки по мотивам избранного промысла.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культуре разных эпох и народов.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декоративно-прикладного искусства в культуре древних цивилизаций.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жизни современного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и временные виды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– основа изобразительного искусства и мастерства художника.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рисунка: зарисовка, набросок, учебный рисунок и творческий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Навыки размещения рисунка в листе, выбор формата.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Начальные умения рисунка с натуры. Зарисовки простых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и ритмическая организация плоскости листа.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окружности в перспективе.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геометрических тел на основе правил линейной перспективы.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Сложная пространственная форма и выявление её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Линейный рисунок конструкции из нескольких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натюрморта графическими материалами с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портретисты в европейском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портретного жанра в отечественном искусстве. Великие портретисты в русской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Парадный и камерный портрет в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жанра портрета в искусстве ХХ в. – отечественном и европейском.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головы при создании портретного образа.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Свет и тень в изображении головы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в скульптуре.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работы над созданием живописного портрета.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линейной перспективы в изображении пространства.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и графическая композиция на темы окружающей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картина в русском искусстве XIX в. и её особое место в развитии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XIX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эскизом сюжетной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>
      <w:pPr>
        <w:spacing w:before="0" w:after="0"/>
        <w:ind w:left="120"/>
        <w:jc w:val="left"/>
      </w:pPr>
      <w:bookmarkStart w:name="_Toc137210403" w:id="10"/>
      <w:bookmarkEnd w:id="10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свойства композиции: целостность и соподчинённость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и законы колористики. Применение локального цвета. Цветовой акцент, ритм цветовых форм,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 и содержание текста. Стилизация шрифта.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Типографика. Понимание типографской строки как элемента плоскостной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объёмно-пространственных композиций.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зарисовок форм бытовых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Социальное значение дизайна и архитектуры как среды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Пути развития современной архитектуры и дизайна: город сегодня и завтра.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формировании пространства. Схема-планировка и реальность.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Интерьеры общественных зданий (театр, кафе, вокзал, офис, школа).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дизайн-проекта территории парка или приусадебного участка в виде схемы-чертежа.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человека и индивидуальное проектирование.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Образно-личностное проектирование в дизайне и архитектуре.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>
      <w:pPr>
        <w:spacing w:before="0" w:after="0"/>
        <w:ind w:left="120"/>
        <w:jc w:val="left"/>
      </w:pPr>
      <w:bookmarkStart w:name="_Toc139632456" w:id="11"/>
      <w:bookmarkEnd w:id="11"/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Вариативный модуль. Модуль № 4 «Изображение в синтетических, экранных видах искусства и художественная фотография»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развития технологий в становлении новых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искусство театра.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Рождение театра в древнейших обрядах. История развития искусства театра.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возможности художественной обработки цифровой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кадра, ракурс, плановость, графический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Фотопейзаж в творчестве профессиональных фотографов.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Образные возможности чёрно-белой и цветной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 как авторское видение мира, как образ времени и влияние фотообраза на жизнь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искусство кино.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Ожившее изображение. История кино и его эволюция как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Монтаж композиционно построенных кадров – основа языка киноискусства.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электронно-цифровых технологий в современном игровом кинематографе.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на телевидении.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Художнические роли каждого человека в реальной бытийной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искусства в жизни общества и его влияние на жизнь каждого человека.</w:t>
      </w:r>
    </w:p>
    <w:bookmarkStart w:name="block-25976972" w:id="12"/>
    <w:p>
      <w:pPr>
        <w:sectPr>
          <w:pgSz w:w="11906" w:h="16383" w:orient="portrait"/>
        </w:sectPr>
      </w:pPr>
    </w:p>
    <w:bookmarkEnd w:id="12"/>
    <w:bookmarkEnd w:id="9"/>
    <w:bookmarkStart w:name="block-25976973" w:id="13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bookmarkStart w:name="_Toc124264881" w:id="14"/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(от греч. aisthetikos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Воспитывающая предметно-эстетическая среда.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предметные и пространственные объекты по заданным основаниям;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положение предметной формы в пространстве;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предметно-пространственные явления;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учебными пособиями и учебниками;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spacing w:before="0" w:after="0"/>
        <w:ind w:left="120"/>
        <w:jc w:val="left"/>
      </w:pP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>
      <w:pPr>
        <w:spacing w:before="0" w:after="0"/>
        <w:ind w:left="120"/>
        <w:jc w:val="left"/>
      </w:pPr>
      <w:bookmarkStart w:name="_Toc124264882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«Декоративно-прикладное и народное искусство»: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деления пространственных искусств на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роль рисунка как основы изобразительной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учебного рисунка – светотеневого изображения объёмных форм;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линейного рисунка, понимать выразительные возможности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«жанры в изобразительном искусстве», перечислять жанры;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графического натюрморта;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натюрморта средствами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начальный опыт лепки головы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жанре портрета в искусстве ХХ в. – западном и отечественном.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построения линейной перспективы и уметь применять их в рисунке;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воздушной перспективы и уметь их применять на практике;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морских пейзажах И. Айвазовского;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городского пейзажа – по памяти или представлению;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развитии исторического жанра в творчестве отечественных художников ХХ в.;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картинах на библейские темы в истории русского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о русской иконописи, о великих русских иконописцах: Андрее Рублёве, Феофане Греке, Дионисии;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формальной композиции и её значение как основы языка конструктивных искусств;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основные средства – требования к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и объяснять основные типы формальной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формальные композиции на выражение в них движения и статики;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вариативности в ритмической организации листа;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цвета в конструктивных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выражение «цветовой образ»;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цвет в графических композициях как акцент или доминанту, объединённые одним стилем;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Социальное значение дизайна и архитектуры как среды жизни человека: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 результатам реализации </w:t>
      </w:r>
      <w:r>
        <w:rPr>
          <w:rFonts w:ascii="Times New Roman" w:hAnsi="Times New Roman"/>
          <w:b/>
          <w:i w:val="false"/>
          <w:color w:val="000000"/>
          <w:sz w:val="28"/>
        </w:rPr>
        <w:t>вариативного модуля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искусство театра: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понятия «длительность экспозиции», «выдержка», «диафрагма»;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различные жанры художественной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света как художественного средства в искусстве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компьютерной обработки и преобразования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искусство кино: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этапах в истории кино и его эволюции как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видео в современной бытовой культуре;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 критического осмысления качества снятых роликов;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на телевидении: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создателе телевидения – русском инженере Владимире Зворыкине;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>
      <w:pPr>
        <w:spacing w:before="0" w:after="0" w:line="264"/>
        <w:ind w:left="120"/>
        <w:jc w:val="both"/>
      </w:pPr>
    </w:p>
    <w:bookmarkStart w:name="block-25976973" w:id="16"/>
    <w:p>
      <w:pPr>
        <w:sectPr>
          <w:pgSz w:w="11906" w:h="16383" w:orient="portrait"/>
        </w:sectPr>
      </w:pPr>
    </w:p>
    <w:bookmarkEnd w:id="16"/>
    <w:bookmarkEnd w:id="13"/>
    <w:bookmarkStart w:name="block-25976967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https://nsportal.ru/shkola/izobrazitelnoe-iskusstvo/library/2020/02/16/dekorativno-prikladnoe-iskusstvo-i-chelovek-tema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https://nsportal.ru/shkola/izobrazitelnoe-iskusstvo/library/2019/01/14/drevnie-korni-narodnogo-iskusstva-5-klass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https://ppt-online.org/1045426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https://nsportal.ru/shkola/izobrazitelnoe-iskusstvo/library/2012/10/15/svyaz-vremen-v-narodnom-iskusstve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https://ppt-online.org/1184461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https://ppt-online.org/1174521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https://ppt-online.org/629444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https://ppt-online.org/1038645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https://ppt-online.org/1001377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https://ppt-online.org/741586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435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https://ppt-online.org/1238692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https://ppt-online.org/828457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https://nsportal.ru/shkola/izobrazitelnoe-iskusstvo/library/2023/05/27/kompozitsionnye-osnovy-maketirovaniya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https://ppt-online.org/1250854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https://resh.edu.ru/subject/lesson/2108/main/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https://videouroki.net/razrabotki/prezentatsiya-po-izo-obraz-cheloveka-glavnaya-tema-v-iskusstve.html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5976967" w:id="18"/>
    <w:p>
      <w:pPr>
        <w:sectPr>
          <w:pgSz w:w="16383" w:h="11906" w:orient="landscape"/>
        </w:sectPr>
      </w:pPr>
    </w:p>
    <w:bookmarkEnd w:id="18"/>
    <w:bookmarkEnd w:id="17"/>
    <w:bookmarkStart w:name="block-25976968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2"/>
        <w:gridCol w:w="2720"/>
        <w:gridCol w:w="1190"/>
        <w:gridCol w:w="2189"/>
        <w:gridCol w:w="2330"/>
        <w:gridCol w:w="1794"/>
        <w:gridCol w:w="2829"/>
      </w:tblGrid>
      <w:tr>
        <w:trPr>
          <w:trHeight w:val="300" w:hRule="atLeast"/>
          <w:trHeight w:val="144" w:hRule="atLeast"/>
        </w:trPr>
        <w:tc>
          <w:tcPr>
            <w:tcW w:w="37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https://ppt-online.org/741553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https://ppt-online.org/800665</w:t>
              </w:r>
            </w:hyperlink>
          </w:p>
        </w:tc>
      </w:tr>
      <w:tr>
        <w:trPr>
          <w:trHeight w:val="258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https://ppt-online.org/660906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https://nsportal.ru/shkola/izobrazitelnoe-iskusstvo/library/2015/06/30/ubranstvo-russkoy-izby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https://ppt-online.org/476266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https://ppt-online.org/1140661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https://nsportal.ru/shkola/izobrazitelnoe-iskusstvo/library/2023/05/27/konstruktsiya-i-dekor-predmetov-narodnogo-byta-0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https://ppt-online.org/828552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https://nsportal.ru/shkola/izobrazitelnoe-iskusstvo/library/2019/11/24/prezentatsiya-k-uroku-russkaya-narodnaya-vyshivka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https://ppt-online.org/1086301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https://nsportal.ru/shkola/izobrazitelnoe-iskusstvo/library/2020/03/05/metodicheskaya-razrabotka-uroka-v-5-klasse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https://nsportal.ru/shkola/izobrazitelnoe-iskusstvo/library/2020/03/05/metodicheskaya-razrabotka-uroka-v-5-klasse</w:t>
              </w:r>
            </w:hyperlink>
          </w:p>
        </w:tc>
      </w:tr>
      <w:tr>
        <w:trPr>
          <w:trHeight w:val="318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https://nsportal.ru/shkola/izobrazitelnoe-iskusstvo/library/2015/04/19/prezentatsiya-narodnye-prazdnichnye-obryady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https://ppt-online.org/1209686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https://ppt-online.org/629480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https://nsportal.ru/shkola/izobrazitelnoe-iskusstvo/library/2013/04/21/prezentatsiya-drevnie-obrazy-v-sovremennykh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https://ppt-online.org/822226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https://nsportal.ru/shkola/izobrazitelnoe-iskusstvo/library/2012/12/20/iskusstvo-gzheli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https://nsportal.ru/shkola/izobrazitelnoe-iskusstvo/library/2012/12/21/gorodetskaya-rospis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https://ppt-online.org/628370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https://nsportal.ru/shkola/izobrazitelnoe-iskusstvo/library/2016/01/12/prezentatsiya-k-uroku-dlya-5-klassa-hohloma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https://ppt-online.org/629523</w:t>
              </w:r>
            </w:hyperlink>
          </w:p>
        </w:tc>
      </w:tr>
      <w:tr>
        <w:trPr>
          <w:trHeight w:val="298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Жостова: выполняем аппликацию фрагмента росписи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https://nsportal.ru/shkola/izobrazitelnoe-iskusstvo/library/2020/07/15/prezentatsiya-i-plan-uroka-na-temuzhostovo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https://ppt-online.org/844775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https://ppt-online.org/1293590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https://nsportal.ru/shkola/izobrazitelnoe-iskusstvo/library/2022/06/05/dekorativno-prikladnoe-tvorchestvo-narodnye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https://ppt-online.org/897584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https://nsportal.ru/shkola/izobrazitelnoe-iskusstvo/library/2022/11/28/prezentatsiya-po-izobrazitelnomu-iskusstvu-na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https://nsportal.ru/shkola/izobrazitelnoe-iskusstvo/library/2018/09/26/razrabotka-uroka-zachem-lyudyam-ukrasheniya-5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https://ppt-online.org/858557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https://nsportal.ru/shkola/izobrazitelnoe-iskusstvo/library/2015/02/06/rol-dekorativnogo-iskusstva-v-zhizni-drevnego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http://www.myshared.ru/slide/1341010/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http://www.myshared.ru/slide/1341010/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https://nsportal.ru/shkola/izobrazitelnoe-iskusstvo/library/2014/11/23/odezhda-govorit-o-cheloveke-izo-5-klass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https://ppt-online.org/40150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https://multiurok.ru/files/priezientatsiia-k-uroku-izo-odiezhda-ghovorit-o-ch.html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https://nsportal.ru/shkola/izobrazitelnoe-iskusstvo/library/2013/01/31/o-chyom-rasskazyvayut-nam-gerby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https://ppt-online.org/694163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https://resh.edu.ru/subject/lesson/7837/conspect/313451/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https://nsportal.ru/shkola/izobrazitelnoe-iskusstvo/library/2014/03/05/prezintatsiya-sovremennoe-vystavochnoe-iskusstvo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https://ppt-online.org/735517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https://ppt-online.org/746127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https://nsportal.ru/shkola/izobrazitelnoe-iskusstvo/library/2018/12/09/vitrazh-prezentatsiya-po-izobrazitelnomu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https://ppt-online.org/694261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https://nsportal.ru/shkola/izobrazitelnoe-iskusstvo/library/2019/08/14/prezentatsiya-k-uroku-izobrazitelnogo-iskusstva-0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https://ppt-online.org/1156389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https://ppt-online.org/1167939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https://nsportal.ru/shkola/izobrazitelnoe-iskusstvo/library/2020/06/01/dekorativnye-kukly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https://ppt-online.org/631106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2"/>
        <w:gridCol w:w="2880"/>
        <w:gridCol w:w="1156"/>
        <w:gridCol w:w="2149"/>
        <w:gridCol w:w="2293"/>
        <w:gridCol w:w="1765"/>
        <w:gridCol w:w="2829"/>
      </w:tblGrid>
      <w:tr>
        <w:trPr>
          <w:trHeight w:val="300" w:hRule="atLeast"/>
          <w:trHeight w:val="144" w:hRule="atLeast"/>
        </w:trPr>
        <w:tc>
          <w:tcPr>
            <w:tcW w:w="3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3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https://resh.edu.ru/subject/lesson/7876/main/313847/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https://ppt-online.org/1246415</w:t>
              </w:r>
            </w:hyperlink>
          </w:p>
        </w:tc>
      </w:tr>
      <w:tr>
        <w:trPr>
          <w:trHeight w:val="4320" w:hRule="atLeast"/>
          <w:trHeight w:val="144" w:hRule="atLeast"/>
        </w:trPr>
        <w:tc>
          <w:tcPr>
            <w:tcW w:w="3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https://resh.edu.ru/subject/lesson/7877/conspect/277316/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https://ppt-online.org/630982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https://nsportal.ru/shkola/izobrazitelnoe-iskusstvo/library/2017/01/15/prezentatsiya-risunok-osnova-izobrazitelnogo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8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https://ppt-online.org/1034780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https://nsportal.ru/shkola/izobrazitelnoe-iskusstvo/library/2014/09/24/konspekt-uroka-izo-6-kl-pyatno-kak-sredstvo</w:t>
              </w:r>
            </w:hyperlink>
          </w:p>
        </w:tc>
      </w:tr>
      <w:tr>
        <w:trPr>
          <w:trHeight w:val="4245" w:hRule="atLeast"/>
          <w:trHeight w:val="144" w:hRule="atLeast"/>
        </w:trPr>
        <w:tc>
          <w:tcPr>
            <w:tcW w:w="3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Цвет. Основы цветоведения: рисуем волшебный мир цветной страны</w:t>
            </w:r>
          </w:p>
        </w:tc>
        <w:tc>
          <w:tcPr>
            <w:tcW w:w="8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https://ppt-online.org/964040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https://nsportal.ru/shkola/izobrazitelnoe-iskusstvo/library/2019/07/09/urok-izo-v-6-klasse-tsvet-osnovy-tsvetovedeniya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https://resh.edu.ru/subject/lesson/7878/conspect/308910/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https://nsportal.ru/shkola/izobrazitelnoe-iskusstvo/library/2016/10/13/otkrytyy-urok-izo-tsvet-v-proizvedeniyah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https://ppt-online.org/816620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8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https://resh.edu.ru/subject/lesson/7879/conspect/308938/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https://ppt-online.org/790896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https://ppt-online.org/833936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https://nsportal.ru/shkola/izobrazitelnoe-iskusstvo/library/2019/03/05/vypolnenie-applikatsii-v-tehnike-kollazh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https://ppt-online.org/831869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https://nsportal.ru/shkola/izobrazitelnoe-iskusstvo/library/2013/06/26/mnogoobrazie-form-okruzhayushchego-mira</w:t>
              </w:r>
            </w:hyperlink>
          </w:p>
        </w:tc>
      </w:tr>
      <w:tr>
        <w:trPr>
          <w:trHeight w:val="2655" w:hRule="atLeast"/>
          <w:trHeight w:val="144" w:hRule="atLeast"/>
        </w:trPr>
        <w:tc>
          <w:tcPr>
            <w:tcW w:w="3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https://ppt-online.org/1278758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https://nsportal.ru/shkola/izobrazitelnoe-iskusstvo/library/2014/02/21/prezentatsiya-po-izo-svet-i-ten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3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https://ppt-online.org/928110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https://nsportal.ru/shkola/izobrazitelnoe-iskusstvo/library/2017/05/29/natyurmort-v-grafike-prezentatsiya-k-uroku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8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https://ppt-online.org/1029366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https://nsportal.ru/shkola/izobrazitelnoe-iskusstvo/library/2015/04/25/tsvet-v-natyurmorte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https://ppt-online.org/861466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https://nsportal.ru/shkola/izobrazitelnoe-iskusstvo/library/2015/01/12/obraz-cheloveka-glavnaya-tema-iskusstva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https://ppt-online.org/876169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https://nsportal.ru/shkola/izobrazitelnoe-iskusstvo/library/2016/08/06/6-klassizo-proportsii-golovy-cheloveka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https://ppt-online.org/632144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https://nsportal.ru/shkola/izobrazitelnoe-iskusstvo/library/2016/01/05/prezentatsiya-k-uroku-izo-dlya-6-klassa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https://ppt-online.org/532347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https://nsportal.ru/shkola/izobrazitelnoe-iskusstvo/library/2015/09/06/portret-v-skulpture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https://ppt-online.org/730274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https://nsportal.ru/shkola/izobrazitelnoe-iskusstvo/library/2020/02/10/prezentatsiya-graficheskiy-portretnyy-risunok-6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https://ppt-online.org/690794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https://nsportal.ru/shkola/izobrazitelnoe-iskusstvo/library/2013/01/03/satiricheskie-obrazy-cheloveka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3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8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https://ppt-online.org/792956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https://nsportal.ru/shkola/izobrazitelnoe-iskusstvo/library/2022/10/05/prezentatsiya-k-uroku-izobrazitelnogo-iskusstva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https://ppt-online.org/739718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https://nsportal.ru/shkola/izobrazitelnoe-iskusstvo/library/2020/04/08/velikie-portretisty-proshlogo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3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https://ppt-online.org/882113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https://nsportal.ru/shkola/izobrazitelnoe-iskusstvo/library/2015/02/09/prezentatsiya-k-uroku-izobrazitelnogo-iskusstva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https://ppt-online.org/771775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https://nsportal.ru/shkola/izobrazitelnoe-iskusstvo/library/2015/02/25/zhanry-v-izobrazitelnom-iskusstve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https://ppt-online.org/730919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https://nsportal.ru/shkola/izobrazitelnoe-iskusstvo/library/2013/07/12/prezentatsiya-k-uroku-izo-v-6-klasse-po-teme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https://ppt-online.org/744001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https://nsportal.ru/shkola/izobrazitelnoe-iskusstvo/library/2018/03/19/pravila-lineynoy-i-vozdushnoy-perspektivy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https://ppt-online.org/784815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https://nsportal.ru/shkola/tekhnologiya/library/2023/04/07/peyzazh-bolshoy-mir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https://nsportal.ru/shkola/izobrazitelnoe-iskusstvo/library/2019/01/23/peyzazh-nastroenie-hudozhnik-i-priroda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https://ppt-online.org/775880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https://ppt-online.org/780308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https://nsportal.ru/shkola/izobrazitelnoe-iskusstvo/library/2023/05/31/prezentatsiya-k-uroku-peyzazh-v-russkoy-zhivopisi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https://nsportal.ru/shkola/izobrazitelnoe-iskusstvo/library/2013/07/15/prezentatsiya-k-uroku-v-6klpeyzazh-v-grafike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https://ppt-online.org/774193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https://nsportal.ru/shkola/izobrazitelnoe-iskusstvo/library/2016/08/06/6-klassizo-gorodskoy-peyzazh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https://ppt-online.org/738814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https://ppt-online.org/827319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https://ppt-online.org/211472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https://nsportal.ru/shkola/izobrazitelnoe-iskusstvo/library/2013/05/01/tvorchestvo-vydayushchegosya-khudozhnika</w:t>
              </w:r>
            </w:hyperlink>
          </w:p>
        </w:tc>
      </w:tr>
      <w:tr>
        <w:trPr>
          <w:trHeight w:val="3045" w:hRule="atLeast"/>
          <w:trHeight w:val="144" w:hRule="atLeast"/>
        </w:trPr>
        <w:tc>
          <w:tcPr>
            <w:tcW w:w="3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https://nsportal.ru/shkola/izobrazitelnoe-iskusstvo/library/2013/07/14/prezentatsiya-bibleyskaya-tema-v-tvorchestve-l-da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https://ppt-online.org/1337549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4"/>
        <w:gridCol w:w="2587"/>
        <w:gridCol w:w="1212"/>
        <w:gridCol w:w="2214"/>
        <w:gridCol w:w="2353"/>
        <w:gridCol w:w="1812"/>
        <w:gridCol w:w="2862"/>
      </w:tblGrid>
      <w:tr>
        <w:trPr>
          <w:trHeight w:val="300" w:hRule="atLeast"/>
          <w:trHeight w:val="144" w:hRule="atLeast"/>
        </w:trPr>
        <w:tc>
          <w:tcPr>
            <w:tcW w:w="38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4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https://ppt-online.org/648066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https://ppt-online.org/809651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https://ppt-online.org/816027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https://nsportal.ru/shkola/izobrazitelnoe-iskusstvo/library/2022/01/30/pryamye-linii-i-organizatsiya-prostranstva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https://nsportal.ru/shkola/izobrazitelnoe-iskusstvo/library/2012/11/04/tsvet-element-kompozitsionnogo-tvorchestva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https://ppt-online.org/226868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https://ppt-online.org/974729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https://nsportal.ru/shkola/izobrazitelnoe-iskusstvo/library/2012/07/24/svobodnye-formy-linii-i-tonovye-pyatna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https://resh.edu.ru/subject/lesson/2710/main/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https://ppt-online.org/816023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https://ppt-online.org/242375</w:t>
              </w:r>
            </w:hyperlink>
          </w:p>
        </w:tc>
      </w:tr>
      <w:tr>
        <w:trPr>
          <w:trHeight w:val="3210" w:hRule="atLeast"/>
          <w:trHeight w:val="144" w:hRule="atLeast"/>
        </w:trPr>
        <w:tc>
          <w:tcPr>
            <w:tcW w:w="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https://nsportal.ru/shkola/izobrazitelnoe-iskusstvo/library/2023/05/27/kompozitsionnye-osnovy-maketirovaniya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https://ppt-online.org/821409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https://ppt-online.org/830061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https://nsportal.ru/shkola/izobrazitelnoe-iskusstvo/library/2014/11/12/otkrytyy-urok-iskusstvo-oformleniya-knigi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https://nsportal.ru/shkola/izobrazitelnoe-iskusstvo/library/2013/02/13/ot-ploskogo-izobrazheniya-k-obemnomu-maketu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https://ppt-online.org/839506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https://ppt-online.org/740377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https://resh.edu.ru/subject/lesson/2709/main/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https://ppt-online.org/886289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https://ppt-online.org/279697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https://ppt-online.org/785364</w:t>
              </w:r>
            </w:hyperlink>
          </w:p>
        </w:tc>
      </w:tr>
      <w:tr>
        <w:trPr>
          <w:trHeight w:val="3450" w:hRule="atLeast"/>
          <w:trHeight w:val="144" w:hRule="atLeast"/>
        </w:trPr>
        <w:tc>
          <w:tcPr>
            <w:tcW w:w="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https://ppt-online.org/841782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https://nsportal.ru/shkola/izobrazitelnoe-iskusstvo/library/2015/07/06/forma-i-material-rol-i-znachenie-materiala-v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https://ppt-online.org/894962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https://nsportal.ru/shkola/izobrazitelnoe-iskusstvo/library/2022/10/18/7-klass-tsvet-element-kompozitsionnogo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https://ppt-online.org/1097645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https://nsportal.ru/shkola/izobrazitelnoe-iskusstvo/library/2019/05/13/prezentatsiya-k-uroku-izo-7-klassa-puti-razvitiya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https://ppt-online.org/829808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https://nsportal.ru/shkola/izobrazitelnoe-iskusstvo/library/2019/05/13/prezentatsiya-k-uroku-izo-7-klassa-puti-razvitiya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https://ppt-online.org/841182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https://ppt-online.org/1097834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https://nsportal.ru/shkola/izobrazitelnoe-iskusstvo/library/2019/01/11/gorodskoy-dizayn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https://ppt-online.org/1313403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https://ppt-online.org/902198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https://ppt-online.org/872958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https://nsportal.ru/shkola/izobrazitelnoe-iskusstvo/library/2018/01/30/interer-i-veshch-v-dome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https://nsportal.ru/shkola/izobrazitelnoe-iskusstvo/library/2015/10/08/razrabotki-urokov-izobrazitelnogo-iskusstva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https://ppt-online.org/741372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https://resh.edu.ru/subject/lesson/1620/start/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https://ppt-online.org/745366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https://nsportal.ru/shkola/izobrazitelnoe-iskusstvo/library/2022/11/08/moy-dom-moy-obraz-zhizni-funktsionalno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https://ppt-online.org/1365537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https://nsportal.ru/shkola/izobrazitelnoe-iskusstvo/library/2020/04/07/urok-izo-7-klass-interer-kotoryy-my-sozdayom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https://ppt-online.org/749834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https://nsportal.ru/shkola/izobrazitelnoe-iskusstvo/library/2020/04/14/7-klass-moda-kultura-i-ty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https://ppt-online.org/757155</w:t>
              </w:r>
            </w:hyperlink>
          </w:p>
        </w:tc>
      </w:tr>
      <w:tr>
        <w:trPr>
          <w:trHeight w:val="3120" w:hRule="atLeast"/>
          <w:trHeight w:val="144" w:hRule="atLeast"/>
        </w:trPr>
        <w:tc>
          <w:tcPr>
            <w:tcW w:w="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https://ppt-online.org/917034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https://nsportal.ru/shkola/izobrazitelnoe-iskusstvo/library/2017/01/29/kompozitsionno-konstruktivnye-printsipy-dizayna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09.05.2024 </w:t>
            </w: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https://nsportal.ru/shkola/izobrazitelnoe-iskusstvo/library/2020/05/17/prezentatsiya-7-klass-po-izobrazitelnomu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https://ppt-online.org/775157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https://nsportal.ru/shkola/izobrazitelnoe-iskusstvo/library/2022/11/26/prezentatsiya-grim-i-prichyoska-v-praktike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https://ppt-online.org/1274149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3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Имидж-дизайн</w:t>
            </w:r>
          </w:p>
        </w:tc>
        <w:tc>
          <w:tcPr>
            <w:tcW w:w="8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https://resh.edu.ru/subject/lesson/2768/main/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https://nsportal.ru/shkola/izobrazitelnoe-iskusstvo/library/2020/05/12/imidzh-lik-ili-lichina-sfera-imidzh-dizayna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https://ppt-online.org/776353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5976968" w:id="20"/>
    <w:p>
      <w:pPr>
        <w:sectPr>
          <w:pgSz w:w="16383" w:h="11906" w:orient="landscape"/>
        </w:sectPr>
      </w:pPr>
    </w:p>
    <w:bookmarkEnd w:id="20"/>
    <w:bookmarkEnd w:id="19"/>
    <w:bookmarkStart w:name="block-25976971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db50a40d-f8ae-4e5d-8e70-919f427dc0ce" w:id="22"/>
      <w:r>
        <w:rPr>
          <w:rFonts w:ascii="Times New Roman" w:hAnsi="Times New Roman"/>
          <w:b w:val="false"/>
          <w:i w:val="false"/>
          <w:color w:val="000000"/>
          <w:sz w:val="28"/>
        </w:rPr>
        <w:t>• Изобразительное искусство, 6 класс/ Шпикалова Т.Л., Ершова Л.В., Поровская Г.А. и другие; под редакцией Шпикаловой Т.Л., Акционерное общество «Издательство «Просвещение»</w:t>
      </w:r>
      <w:bookmarkEnd w:id="22"/>
      <w:r>
        <w:rPr>
          <w:sz w:val="28"/>
        </w:rPr>
        <w:br/>
      </w:r>
      <w:bookmarkStart w:name="db50a40d-f8ae-4e5d-8e70-919f427dc0ce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Изобразительное искусство: 5-й класс: учебник, 5 класс/ Горяева Н. А., Островская О. В.; под ред. Неменского Б. М., Акционерное общество «Издательство «Просвещение»</w:t>
      </w:r>
      <w:bookmarkEnd w:id="23"/>
      <w:r>
        <w:rPr>
          <w:sz w:val="28"/>
        </w:rPr>
        <w:br/>
      </w:r>
      <w:bookmarkStart w:name="db50a40d-f8ae-4e5d-8e70-919f427dc0ce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Изобразительное искусство, 7 класс/ Шпикалова Т.Л., Ершова Л.В., Поровская Г.А. и другие; под редакцией Шпикаловой Т.Л., Акционерное общество «Издательство «Просвещение»</w:t>
      </w:r>
      <w:bookmarkEnd w:id="24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27f88a84-cde6-45cc-9a12-309dd9b67dab" w:id="25"/>
      <w:r>
        <w:rPr>
          <w:rFonts w:ascii="Times New Roman" w:hAnsi="Times New Roman"/>
          <w:b w:val="false"/>
          <w:i w:val="false"/>
          <w:color w:val="000000"/>
          <w:sz w:val="28"/>
        </w:rPr>
        <w:t>Учебники, мультимедия, плакаты, книги по поурочному планированию</w:t>
      </w:r>
      <w:bookmarkEnd w:id="25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e2d6e2bf-4893-4145-be02-d49817b4b26f" w:id="26"/>
      <w:r>
        <w:rPr>
          <w:rFonts w:ascii="Times New Roman" w:hAnsi="Times New Roman"/>
          <w:b w:val="false"/>
          <w:i w:val="false"/>
          <w:color w:val="000000"/>
          <w:sz w:val="28"/>
        </w:rPr>
        <w:t>PPT онлайн</w:t>
      </w:r>
      <w:bookmarkEnd w:id="26"/>
      <w:r>
        <w:rPr>
          <w:sz w:val="28"/>
        </w:rPr>
        <w:br/>
      </w:r>
      <w:bookmarkStart w:name="e2d6e2bf-4893-4145-be02-d49817b4b26f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nsportal.ru</w:t>
      </w:r>
      <w:bookmarkEnd w:id="27"/>
      <w:r>
        <w:rPr>
          <w:sz w:val="28"/>
        </w:rPr>
        <w:br/>
      </w:r>
      <w:bookmarkStart w:name="e2d6e2bf-4893-4145-be02-d49817b4b26f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РЭШ</w:t>
      </w:r>
      <w:bookmarkEnd w:id="28"/>
    </w:p>
    <w:bookmarkStart w:name="block-25976971" w:id="29"/>
    <w:p>
      <w:pPr>
        <w:sectPr>
          <w:pgSz w:w="11906" w:h="16383" w:orient="portrait"/>
        </w:sectPr>
      </w:pPr>
    </w:p>
    <w:bookmarkEnd w:id="29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nsportal.ru/shkola/izobrazitelnoe-iskusstvo/library/2020/02/16/dekorativno-prikladnoe-iskusstvo-i-chelovek-tema" Type="http://schemas.openxmlformats.org/officeDocument/2006/relationships/hyperlink" Id="rId4"/>
    <Relationship TargetMode="External" Target="https://nsportal.ru/shkola/izobrazitelnoe-iskusstvo/library/2019/01/14/drevnie-korni-narodnogo-iskusstva-5-klass" Type="http://schemas.openxmlformats.org/officeDocument/2006/relationships/hyperlink" Id="rId5"/>
    <Relationship TargetMode="External" Target="https://ppt-online.org/1045426" Type="http://schemas.openxmlformats.org/officeDocument/2006/relationships/hyperlink" Id="rId6"/>
    <Relationship TargetMode="External" Target="https://nsportal.ru/shkola/izobrazitelnoe-iskusstvo/library/2012/10/15/svyaz-vremen-v-narodnom-iskusstve" Type="http://schemas.openxmlformats.org/officeDocument/2006/relationships/hyperlink" Id="rId7"/>
    <Relationship TargetMode="External" Target="https://ppt-online.org/1184461" Type="http://schemas.openxmlformats.org/officeDocument/2006/relationships/hyperlink" Id="rId8"/>
    <Relationship TargetMode="External" Target="https://ppt-online.org/1174521" Type="http://schemas.openxmlformats.org/officeDocument/2006/relationships/hyperlink" Id="rId9"/>
    <Relationship TargetMode="External" Target="https://ppt-online.org/629444" Type="http://schemas.openxmlformats.org/officeDocument/2006/relationships/hyperlink" Id="rId10"/>
    <Relationship TargetMode="External" Target="https://ppt-online.org/1038645" Type="http://schemas.openxmlformats.org/officeDocument/2006/relationships/hyperlink" Id="rId11"/>
    <Relationship TargetMode="External" Target="https://ppt-online.org/1001377" Type="http://schemas.openxmlformats.org/officeDocument/2006/relationships/hyperlink" Id="rId12"/>
    <Relationship TargetMode="External" Target="https://ppt-online.org/741586" Type="http://schemas.openxmlformats.org/officeDocument/2006/relationships/hyperlink" Id="rId13"/>
    <Relationship TargetMode="External" Target="https://ppt-online.org/1238692" Type="http://schemas.openxmlformats.org/officeDocument/2006/relationships/hyperlink" Id="rId14"/>
    <Relationship TargetMode="External" Target="https://ppt-online.org/828457" Type="http://schemas.openxmlformats.org/officeDocument/2006/relationships/hyperlink" Id="rId15"/>
    <Relationship TargetMode="External" Target="https://nsportal.ru/shkola/izobrazitelnoe-iskusstvo/library/2023/05/27/kompozitsionnye-osnovy-maketirovaniya" Type="http://schemas.openxmlformats.org/officeDocument/2006/relationships/hyperlink" Id="rId16"/>
    <Relationship TargetMode="External" Target="https://ppt-online.org/1250854" Type="http://schemas.openxmlformats.org/officeDocument/2006/relationships/hyperlink" Id="rId17"/>
    <Relationship TargetMode="External" Target="https://resh.edu.ru/subject/lesson/2108/main/" Type="http://schemas.openxmlformats.org/officeDocument/2006/relationships/hyperlink" Id="rId18"/>
    <Relationship TargetMode="External" Target="https://videouroki.net/razrabotki/prezentatsiya-po-izo-obraz-cheloveka-glavnaya-tema-v-iskusstve.html" Type="http://schemas.openxmlformats.org/officeDocument/2006/relationships/hyperlink" Id="rId19"/>
    <Relationship TargetMode="External" Target="https://ppt-online.org/741553" Type="http://schemas.openxmlformats.org/officeDocument/2006/relationships/hyperlink" Id="rId20"/>
    <Relationship TargetMode="External" Target="https://ppt-online.org/800665" Type="http://schemas.openxmlformats.org/officeDocument/2006/relationships/hyperlink" Id="rId21"/>
    <Relationship TargetMode="External" Target="https://ppt-online.org/660906" Type="http://schemas.openxmlformats.org/officeDocument/2006/relationships/hyperlink" Id="rId22"/>
    <Relationship TargetMode="External" Target="https://nsportal.ru/shkola/izobrazitelnoe-iskusstvo/library/2015/06/30/ubranstvo-russkoy-izby" Type="http://schemas.openxmlformats.org/officeDocument/2006/relationships/hyperlink" Id="rId23"/>
    <Relationship TargetMode="External" Target="https://ppt-online.org/476266" Type="http://schemas.openxmlformats.org/officeDocument/2006/relationships/hyperlink" Id="rId24"/>
    <Relationship TargetMode="External" Target="https://ppt-online.org/1140661" Type="http://schemas.openxmlformats.org/officeDocument/2006/relationships/hyperlink" Id="rId25"/>
    <Relationship TargetMode="External" Target="https://nsportal.ru/shkola/izobrazitelnoe-iskusstvo/library/2023/05/27/konstruktsiya-i-dekor-predmetov-narodnogo-byta-0" Type="http://schemas.openxmlformats.org/officeDocument/2006/relationships/hyperlink" Id="rId26"/>
    <Relationship TargetMode="External" Target="https://ppt-online.org/828552" Type="http://schemas.openxmlformats.org/officeDocument/2006/relationships/hyperlink" Id="rId27"/>
    <Relationship TargetMode="External" Target="https://nsportal.ru/shkola/izobrazitelnoe-iskusstvo/library/2019/11/24/prezentatsiya-k-uroku-russkaya-narodnaya-vyshivka" Type="http://schemas.openxmlformats.org/officeDocument/2006/relationships/hyperlink" Id="rId28"/>
    <Relationship TargetMode="External" Target="https://ppt-online.org/1086301" Type="http://schemas.openxmlformats.org/officeDocument/2006/relationships/hyperlink" Id="rId29"/>
    <Relationship TargetMode="External" Target="https://nsportal.ru/shkola/izobrazitelnoe-iskusstvo/library/2020/03/05/metodicheskaya-razrabotka-uroka-v-5-klasse" Type="http://schemas.openxmlformats.org/officeDocument/2006/relationships/hyperlink" Id="rId30"/>
    <Relationship TargetMode="External" Target="https://nsportal.ru/shkola/izobrazitelnoe-iskusstvo/library/2020/03/05/metodicheskaya-razrabotka-uroka-v-5-klasse" Type="http://schemas.openxmlformats.org/officeDocument/2006/relationships/hyperlink" Id="rId31"/>
    <Relationship TargetMode="External" Target="https://nsportal.ru/shkola/izobrazitelnoe-iskusstvo/library/2015/04/19/prezentatsiya-narodnye-prazdnichnye-obryady" Type="http://schemas.openxmlformats.org/officeDocument/2006/relationships/hyperlink" Id="rId32"/>
    <Relationship TargetMode="External" Target="https://ppt-online.org/1209686" Type="http://schemas.openxmlformats.org/officeDocument/2006/relationships/hyperlink" Id="rId33"/>
    <Relationship TargetMode="External" Target="https://ppt-online.org/629480" Type="http://schemas.openxmlformats.org/officeDocument/2006/relationships/hyperlink" Id="rId34"/>
    <Relationship TargetMode="External" Target="https://nsportal.ru/shkola/izobrazitelnoe-iskusstvo/library/2013/04/21/prezentatsiya-drevnie-obrazy-v-sovremennykh" Type="http://schemas.openxmlformats.org/officeDocument/2006/relationships/hyperlink" Id="rId35"/>
    <Relationship TargetMode="External" Target="https://ppt-online.org/822226" Type="http://schemas.openxmlformats.org/officeDocument/2006/relationships/hyperlink" Id="rId36"/>
    <Relationship TargetMode="External" Target="https://nsportal.ru/shkola/izobrazitelnoe-iskusstvo/library/2012/12/20/iskusstvo-gzheli" Type="http://schemas.openxmlformats.org/officeDocument/2006/relationships/hyperlink" Id="rId37"/>
    <Relationship TargetMode="External" Target="https://nsportal.ru/shkola/izobrazitelnoe-iskusstvo/library/2012/12/21/gorodetskaya-rospis" Type="http://schemas.openxmlformats.org/officeDocument/2006/relationships/hyperlink" Id="rId38"/>
    <Relationship TargetMode="External" Target="https://ppt-online.org/628370" Type="http://schemas.openxmlformats.org/officeDocument/2006/relationships/hyperlink" Id="rId39"/>
    <Relationship TargetMode="External" Target="https://nsportal.ru/shkola/izobrazitelnoe-iskusstvo/library/2016/01/12/prezentatsiya-k-uroku-dlya-5-klassa-hohloma" Type="http://schemas.openxmlformats.org/officeDocument/2006/relationships/hyperlink" Id="rId40"/>
    <Relationship TargetMode="External" Target="https://ppt-online.org/629523" Type="http://schemas.openxmlformats.org/officeDocument/2006/relationships/hyperlink" Id="rId41"/>
    <Relationship TargetMode="External" Target="https://nsportal.ru/shkola/izobrazitelnoe-iskusstvo/library/2020/07/15/prezentatsiya-i-plan-uroka-na-temuzhostovo" Type="http://schemas.openxmlformats.org/officeDocument/2006/relationships/hyperlink" Id="rId42"/>
    <Relationship TargetMode="External" Target="https://ppt-online.org/844775" Type="http://schemas.openxmlformats.org/officeDocument/2006/relationships/hyperlink" Id="rId43"/>
    <Relationship TargetMode="External" Target="https://ppt-online.org/1293590" Type="http://schemas.openxmlformats.org/officeDocument/2006/relationships/hyperlink" Id="rId44"/>
    <Relationship TargetMode="External" Target="https://nsportal.ru/shkola/izobrazitelnoe-iskusstvo/library/2022/06/05/dekorativno-prikladnoe-tvorchestvo-narodnye" Type="http://schemas.openxmlformats.org/officeDocument/2006/relationships/hyperlink" Id="rId45"/>
    <Relationship TargetMode="External" Target="https://ppt-online.org/897584" Type="http://schemas.openxmlformats.org/officeDocument/2006/relationships/hyperlink" Id="rId46"/>
    <Relationship TargetMode="External" Target="https://nsportal.ru/shkola/izobrazitelnoe-iskusstvo/library/2022/11/28/prezentatsiya-po-izobrazitelnomu-iskusstvu-na" Type="http://schemas.openxmlformats.org/officeDocument/2006/relationships/hyperlink" Id="rId47"/>
    <Relationship TargetMode="External" Target="https://nsportal.ru/shkola/izobrazitelnoe-iskusstvo/library/2018/09/26/razrabotka-uroka-zachem-lyudyam-ukrasheniya-5" Type="http://schemas.openxmlformats.org/officeDocument/2006/relationships/hyperlink" Id="rId48"/>
    <Relationship TargetMode="External" Target="https://ppt-online.org/858557" Type="http://schemas.openxmlformats.org/officeDocument/2006/relationships/hyperlink" Id="rId49"/>
    <Relationship TargetMode="External" Target="https://nsportal.ru/shkola/izobrazitelnoe-iskusstvo/library/2015/02/06/rol-dekorativnogo-iskusstva-v-zhizni-drevnego" Type="http://schemas.openxmlformats.org/officeDocument/2006/relationships/hyperlink" Id="rId50"/>
    <Relationship TargetMode="External" Target="http://www.myshared.ru/slide/1341010/" Type="http://schemas.openxmlformats.org/officeDocument/2006/relationships/hyperlink" Id="rId51"/>
    <Relationship TargetMode="External" Target="http://www.myshared.ru/slide/1341010/" Type="http://schemas.openxmlformats.org/officeDocument/2006/relationships/hyperlink" Id="rId52"/>
    <Relationship TargetMode="External" Target="https://nsportal.ru/shkola/izobrazitelnoe-iskusstvo/library/2014/11/23/odezhda-govorit-o-cheloveke-izo-5-klass" Type="http://schemas.openxmlformats.org/officeDocument/2006/relationships/hyperlink" Id="rId53"/>
    <Relationship TargetMode="External" Target="https://ppt-online.org/40150" Type="http://schemas.openxmlformats.org/officeDocument/2006/relationships/hyperlink" Id="rId54"/>
    <Relationship TargetMode="External" Target="https://multiurok.ru/files/priezientatsiia-k-uroku-izo-odiezhda-ghovorit-o-ch.html" Type="http://schemas.openxmlformats.org/officeDocument/2006/relationships/hyperlink" Id="rId55"/>
    <Relationship TargetMode="External" Target="https://nsportal.ru/shkola/izobrazitelnoe-iskusstvo/library/2013/01/31/o-chyom-rasskazyvayut-nam-gerby" Type="http://schemas.openxmlformats.org/officeDocument/2006/relationships/hyperlink" Id="rId56"/>
    <Relationship TargetMode="External" Target="https://ppt-online.org/694163" Type="http://schemas.openxmlformats.org/officeDocument/2006/relationships/hyperlink" Id="rId57"/>
    <Relationship TargetMode="External" Target="https://resh.edu.ru/subject/lesson/7837/conspect/313451/" Type="http://schemas.openxmlformats.org/officeDocument/2006/relationships/hyperlink" Id="rId58"/>
    <Relationship TargetMode="External" Target="https://nsportal.ru/shkola/izobrazitelnoe-iskusstvo/library/2014/03/05/prezintatsiya-sovremennoe-vystavochnoe-iskusstvo" Type="http://schemas.openxmlformats.org/officeDocument/2006/relationships/hyperlink" Id="rId59"/>
    <Relationship TargetMode="External" Target="https://ppt-online.org/735517" Type="http://schemas.openxmlformats.org/officeDocument/2006/relationships/hyperlink" Id="rId60"/>
    <Relationship TargetMode="External" Target="https://ppt-online.org/746127" Type="http://schemas.openxmlformats.org/officeDocument/2006/relationships/hyperlink" Id="rId61"/>
    <Relationship TargetMode="External" Target="https://nsportal.ru/shkola/izobrazitelnoe-iskusstvo/library/2018/12/09/vitrazh-prezentatsiya-po-izobrazitelnomu" Type="http://schemas.openxmlformats.org/officeDocument/2006/relationships/hyperlink" Id="rId62"/>
    <Relationship TargetMode="External" Target="https://ppt-online.org/694261" Type="http://schemas.openxmlformats.org/officeDocument/2006/relationships/hyperlink" Id="rId63"/>
    <Relationship TargetMode="External" Target="https://nsportal.ru/shkola/izobrazitelnoe-iskusstvo/library/2019/08/14/prezentatsiya-k-uroku-izobrazitelnogo-iskusstva-0" Type="http://schemas.openxmlformats.org/officeDocument/2006/relationships/hyperlink" Id="rId64"/>
    <Relationship TargetMode="External" Target="https://ppt-online.org/1156389" Type="http://schemas.openxmlformats.org/officeDocument/2006/relationships/hyperlink" Id="rId65"/>
    <Relationship TargetMode="External" Target="https://ppt-online.org/1167939" Type="http://schemas.openxmlformats.org/officeDocument/2006/relationships/hyperlink" Id="rId66"/>
    <Relationship TargetMode="External" Target="https://nsportal.ru/shkola/izobrazitelnoe-iskusstvo/library/2020/06/01/dekorativnye-kukly" Type="http://schemas.openxmlformats.org/officeDocument/2006/relationships/hyperlink" Id="rId67"/>
    <Relationship TargetMode="External" Target="https://ppt-online.org/631106" Type="http://schemas.openxmlformats.org/officeDocument/2006/relationships/hyperlink" Id="rId68"/>
    <Relationship TargetMode="External" Target="https://resh.edu.ru/subject/lesson/7876/main/313847/" Type="http://schemas.openxmlformats.org/officeDocument/2006/relationships/hyperlink" Id="rId69"/>
    <Relationship TargetMode="External" Target="https://ppt-online.org/1246415" Type="http://schemas.openxmlformats.org/officeDocument/2006/relationships/hyperlink" Id="rId70"/>
    <Relationship TargetMode="External" Target="https://resh.edu.ru/subject/lesson/7877/conspect/277316/" Type="http://schemas.openxmlformats.org/officeDocument/2006/relationships/hyperlink" Id="rId71"/>
    <Relationship TargetMode="External" Target="https://ppt-online.org/630982" Type="http://schemas.openxmlformats.org/officeDocument/2006/relationships/hyperlink" Id="rId72"/>
    <Relationship TargetMode="External" Target="https://nsportal.ru/shkola/izobrazitelnoe-iskusstvo/library/2017/01/15/prezentatsiya-risunok-osnova-izobrazitelnogo" Type="http://schemas.openxmlformats.org/officeDocument/2006/relationships/hyperlink" Id="rId73"/>
    <Relationship TargetMode="External" Target="https://ppt-online.org/1034780" Type="http://schemas.openxmlformats.org/officeDocument/2006/relationships/hyperlink" Id="rId74"/>
    <Relationship TargetMode="External" Target="https://nsportal.ru/shkola/izobrazitelnoe-iskusstvo/library/2014/09/24/konspekt-uroka-izo-6-kl-pyatno-kak-sredstvo" Type="http://schemas.openxmlformats.org/officeDocument/2006/relationships/hyperlink" Id="rId75"/>
    <Relationship TargetMode="External" Target="https://ppt-online.org/964040" Type="http://schemas.openxmlformats.org/officeDocument/2006/relationships/hyperlink" Id="rId76"/>
    <Relationship TargetMode="External" Target="https://nsportal.ru/shkola/izobrazitelnoe-iskusstvo/library/2019/07/09/urok-izo-v-6-klasse-tsvet-osnovy-tsvetovedeniya" Type="http://schemas.openxmlformats.org/officeDocument/2006/relationships/hyperlink" Id="rId77"/>
    <Relationship TargetMode="External" Target="https://resh.edu.ru/subject/lesson/7878/conspect/308910/" Type="http://schemas.openxmlformats.org/officeDocument/2006/relationships/hyperlink" Id="rId78"/>
    <Relationship TargetMode="External" Target="https://nsportal.ru/shkola/izobrazitelnoe-iskusstvo/library/2016/10/13/otkrytyy-urok-izo-tsvet-v-proizvedeniyah" Type="http://schemas.openxmlformats.org/officeDocument/2006/relationships/hyperlink" Id="rId79"/>
    <Relationship TargetMode="External" Target="https://ppt-online.org/816620" Type="http://schemas.openxmlformats.org/officeDocument/2006/relationships/hyperlink" Id="rId80"/>
    <Relationship TargetMode="External" Target="https://resh.edu.ru/subject/lesson/7879/conspect/308938/" Type="http://schemas.openxmlformats.org/officeDocument/2006/relationships/hyperlink" Id="rId81"/>
    <Relationship TargetMode="External" Target="https://ppt-online.org/790896" Type="http://schemas.openxmlformats.org/officeDocument/2006/relationships/hyperlink" Id="rId82"/>
    <Relationship TargetMode="External" Target="https://ppt-online.org/833936" Type="http://schemas.openxmlformats.org/officeDocument/2006/relationships/hyperlink" Id="rId83"/>
    <Relationship TargetMode="External" Target="https://nsportal.ru/shkola/izobrazitelnoe-iskusstvo/library/2019/03/05/vypolnenie-applikatsii-v-tehnike-kollazh" Type="http://schemas.openxmlformats.org/officeDocument/2006/relationships/hyperlink" Id="rId84"/>
    <Relationship TargetMode="External" Target="https://ppt-online.org/831869" Type="http://schemas.openxmlformats.org/officeDocument/2006/relationships/hyperlink" Id="rId85"/>
    <Relationship TargetMode="External" Target="https://nsportal.ru/shkola/izobrazitelnoe-iskusstvo/library/2013/06/26/mnogoobrazie-form-okruzhayushchego-mira" Type="http://schemas.openxmlformats.org/officeDocument/2006/relationships/hyperlink" Id="rId86"/>
    <Relationship TargetMode="External" Target="https://ppt-online.org/1278758" Type="http://schemas.openxmlformats.org/officeDocument/2006/relationships/hyperlink" Id="rId87"/>
    <Relationship TargetMode="External" Target="https://nsportal.ru/shkola/izobrazitelnoe-iskusstvo/library/2014/02/21/prezentatsiya-po-izo-svet-i-ten" Type="http://schemas.openxmlformats.org/officeDocument/2006/relationships/hyperlink" Id="rId88"/>
    <Relationship TargetMode="External" Target="https://ppt-online.org/928110" Type="http://schemas.openxmlformats.org/officeDocument/2006/relationships/hyperlink" Id="rId89"/>
    <Relationship TargetMode="External" Target="https://nsportal.ru/shkola/izobrazitelnoe-iskusstvo/library/2017/05/29/natyurmort-v-grafike-prezentatsiya-k-uroku" Type="http://schemas.openxmlformats.org/officeDocument/2006/relationships/hyperlink" Id="rId90"/>
    <Relationship TargetMode="External" Target="https://ppt-online.org/1029366" Type="http://schemas.openxmlformats.org/officeDocument/2006/relationships/hyperlink" Id="rId91"/>
    <Relationship TargetMode="External" Target="https://nsportal.ru/shkola/izobrazitelnoe-iskusstvo/library/2015/04/25/tsvet-v-natyurmorte" Type="http://schemas.openxmlformats.org/officeDocument/2006/relationships/hyperlink" Id="rId92"/>
    <Relationship TargetMode="External" Target="https://ppt-online.org/861466" Type="http://schemas.openxmlformats.org/officeDocument/2006/relationships/hyperlink" Id="rId93"/>
    <Relationship TargetMode="External" Target="https://nsportal.ru/shkola/izobrazitelnoe-iskusstvo/library/2015/01/12/obraz-cheloveka-glavnaya-tema-iskusstva" Type="http://schemas.openxmlformats.org/officeDocument/2006/relationships/hyperlink" Id="rId94"/>
    <Relationship TargetMode="External" Target="https://ppt-online.org/876169" Type="http://schemas.openxmlformats.org/officeDocument/2006/relationships/hyperlink" Id="rId95"/>
    <Relationship TargetMode="External" Target="https://nsportal.ru/shkola/izobrazitelnoe-iskusstvo/library/2016/08/06/6-klassizo-proportsii-golovy-cheloveka" Type="http://schemas.openxmlformats.org/officeDocument/2006/relationships/hyperlink" Id="rId96"/>
    <Relationship TargetMode="External" Target="https://ppt-online.org/632144" Type="http://schemas.openxmlformats.org/officeDocument/2006/relationships/hyperlink" Id="rId97"/>
    <Relationship TargetMode="External" Target="https://nsportal.ru/shkola/izobrazitelnoe-iskusstvo/library/2016/01/05/prezentatsiya-k-uroku-izo-dlya-6-klassa" Type="http://schemas.openxmlformats.org/officeDocument/2006/relationships/hyperlink" Id="rId98"/>
    <Relationship TargetMode="External" Target="https://ppt-online.org/532347" Type="http://schemas.openxmlformats.org/officeDocument/2006/relationships/hyperlink" Id="rId99"/>
    <Relationship TargetMode="External" Target="https://nsportal.ru/shkola/izobrazitelnoe-iskusstvo/library/2015/09/06/portret-v-skulpture" Type="http://schemas.openxmlformats.org/officeDocument/2006/relationships/hyperlink" Id="rId100"/>
    <Relationship TargetMode="External" Target="https://ppt-online.org/730274" Type="http://schemas.openxmlformats.org/officeDocument/2006/relationships/hyperlink" Id="rId101"/>
    <Relationship TargetMode="External" Target="https://nsportal.ru/shkola/izobrazitelnoe-iskusstvo/library/2020/02/10/prezentatsiya-graficheskiy-portretnyy-risunok-6" Type="http://schemas.openxmlformats.org/officeDocument/2006/relationships/hyperlink" Id="rId102"/>
    <Relationship TargetMode="External" Target="https://ppt-online.org/690794" Type="http://schemas.openxmlformats.org/officeDocument/2006/relationships/hyperlink" Id="rId103"/>
    <Relationship TargetMode="External" Target="https://nsportal.ru/shkola/izobrazitelnoe-iskusstvo/library/2013/01/03/satiricheskie-obrazy-cheloveka" Type="http://schemas.openxmlformats.org/officeDocument/2006/relationships/hyperlink" Id="rId104"/>
    <Relationship TargetMode="External" Target="https://ppt-online.org/792956" Type="http://schemas.openxmlformats.org/officeDocument/2006/relationships/hyperlink" Id="rId105"/>
    <Relationship TargetMode="External" Target="https://nsportal.ru/shkola/izobrazitelnoe-iskusstvo/library/2022/10/05/prezentatsiya-k-uroku-izobrazitelnogo-iskusstva" Type="http://schemas.openxmlformats.org/officeDocument/2006/relationships/hyperlink" Id="rId106"/>
    <Relationship TargetMode="External" Target="https://ppt-online.org/739718" Type="http://schemas.openxmlformats.org/officeDocument/2006/relationships/hyperlink" Id="rId107"/>
    <Relationship TargetMode="External" Target="https://nsportal.ru/shkola/izobrazitelnoe-iskusstvo/library/2020/04/08/velikie-portretisty-proshlogo" Type="http://schemas.openxmlformats.org/officeDocument/2006/relationships/hyperlink" Id="rId108"/>
    <Relationship TargetMode="External" Target="https://ppt-online.org/882113" Type="http://schemas.openxmlformats.org/officeDocument/2006/relationships/hyperlink" Id="rId109"/>
    <Relationship TargetMode="External" Target="https://nsportal.ru/shkola/izobrazitelnoe-iskusstvo/library/2015/02/09/prezentatsiya-k-uroku-izobrazitelnogo-iskusstva" Type="http://schemas.openxmlformats.org/officeDocument/2006/relationships/hyperlink" Id="rId110"/>
    <Relationship TargetMode="External" Target="https://ppt-online.org/771775" Type="http://schemas.openxmlformats.org/officeDocument/2006/relationships/hyperlink" Id="rId111"/>
    <Relationship TargetMode="External" Target="https://nsportal.ru/shkola/izobrazitelnoe-iskusstvo/library/2015/02/25/zhanry-v-izobrazitelnom-iskusstve" Type="http://schemas.openxmlformats.org/officeDocument/2006/relationships/hyperlink" Id="rId112"/>
    <Relationship TargetMode="External" Target="https://ppt-online.org/730919" Type="http://schemas.openxmlformats.org/officeDocument/2006/relationships/hyperlink" Id="rId113"/>
    <Relationship TargetMode="External" Target="https://nsportal.ru/shkola/izobrazitelnoe-iskusstvo/library/2013/07/12/prezentatsiya-k-uroku-izo-v-6-klasse-po-teme" Type="http://schemas.openxmlformats.org/officeDocument/2006/relationships/hyperlink" Id="rId114"/>
    <Relationship TargetMode="External" Target="https://ppt-online.org/744001" Type="http://schemas.openxmlformats.org/officeDocument/2006/relationships/hyperlink" Id="rId115"/>
    <Relationship TargetMode="External" Target="https://nsportal.ru/shkola/izobrazitelnoe-iskusstvo/library/2018/03/19/pravila-lineynoy-i-vozdushnoy-perspektivy" Type="http://schemas.openxmlformats.org/officeDocument/2006/relationships/hyperlink" Id="rId116"/>
    <Relationship TargetMode="External" Target="https://ppt-online.org/784815" Type="http://schemas.openxmlformats.org/officeDocument/2006/relationships/hyperlink" Id="rId117"/>
    <Relationship TargetMode="External" Target="https://nsportal.ru/shkola/tekhnologiya/library/2023/04/07/peyzazh-bolshoy-mir" Type="http://schemas.openxmlformats.org/officeDocument/2006/relationships/hyperlink" Id="rId118"/>
    <Relationship TargetMode="External" Target="https://nsportal.ru/shkola/izobrazitelnoe-iskusstvo/library/2019/01/23/peyzazh-nastroenie-hudozhnik-i-priroda" Type="http://schemas.openxmlformats.org/officeDocument/2006/relationships/hyperlink" Id="rId119"/>
    <Relationship TargetMode="External" Target="https://ppt-online.org/775880" Type="http://schemas.openxmlformats.org/officeDocument/2006/relationships/hyperlink" Id="rId120"/>
    <Relationship TargetMode="External" Target="https://ppt-online.org/780308" Type="http://schemas.openxmlformats.org/officeDocument/2006/relationships/hyperlink" Id="rId121"/>
    <Relationship TargetMode="External" Target="https://nsportal.ru/shkola/izobrazitelnoe-iskusstvo/library/2023/05/31/prezentatsiya-k-uroku-peyzazh-v-russkoy-zhivopisi" Type="http://schemas.openxmlformats.org/officeDocument/2006/relationships/hyperlink" Id="rId122"/>
    <Relationship TargetMode="External" Target="https://nsportal.ru/shkola/izobrazitelnoe-iskusstvo/library/2013/07/15/prezentatsiya-k-uroku-v-6klpeyzazh-v-grafike" Type="http://schemas.openxmlformats.org/officeDocument/2006/relationships/hyperlink" Id="rId123"/>
    <Relationship TargetMode="External" Target="https://ppt-online.org/774193" Type="http://schemas.openxmlformats.org/officeDocument/2006/relationships/hyperlink" Id="rId124"/>
    <Relationship TargetMode="External" Target="https://nsportal.ru/shkola/izobrazitelnoe-iskusstvo/library/2016/08/06/6-klassizo-gorodskoy-peyzazh" Type="http://schemas.openxmlformats.org/officeDocument/2006/relationships/hyperlink" Id="rId125"/>
    <Relationship TargetMode="External" Target="https://ppt-online.org/738814" Type="http://schemas.openxmlformats.org/officeDocument/2006/relationships/hyperlink" Id="rId126"/>
    <Relationship TargetMode="External" Target="https://ppt-online.org/827319" Type="http://schemas.openxmlformats.org/officeDocument/2006/relationships/hyperlink" Id="rId127"/>
    <Relationship TargetMode="External" Target="https://ppt-online.org/211472" Type="http://schemas.openxmlformats.org/officeDocument/2006/relationships/hyperlink" Id="rId128"/>
    <Relationship TargetMode="External" Target="https://nsportal.ru/shkola/izobrazitelnoe-iskusstvo/library/2013/05/01/tvorchestvo-vydayushchegosya-khudozhnika" Type="http://schemas.openxmlformats.org/officeDocument/2006/relationships/hyperlink" Id="rId129"/>
    <Relationship TargetMode="External" Target="https://nsportal.ru/shkola/izobrazitelnoe-iskusstvo/library/2013/07/14/prezentatsiya-bibleyskaya-tema-v-tvorchestve-l-da" Type="http://schemas.openxmlformats.org/officeDocument/2006/relationships/hyperlink" Id="rId130"/>
    <Relationship TargetMode="External" Target="https://ppt-online.org/1337549" Type="http://schemas.openxmlformats.org/officeDocument/2006/relationships/hyperlink" Id="rId131"/>
    <Relationship TargetMode="External" Target="https://ppt-online.org/648066" Type="http://schemas.openxmlformats.org/officeDocument/2006/relationships/hyperlink" Id="rId132"/>
    <Relationship TargetMode="External" Target="https://ppt-online.org/809651" Type="http://schemas.openxmlformats.org/officeDocument/2006/relationships/hyperlink" Id="rId133"/>
    <Relationship TargetMode="External" Target="https://ppt-online.org/816027" Type="http://schemas.openxmlformats.org/officeDocument/2006/relationships/hyperlink" Id="rId134"/>
    <Relationship TargetMode="External" Target="https://nsportal.ru/shkola/izobrazitelnoe-iskusstvo/library/2022/01/30/pryamye-linii-i-organizatsiya-prostranstva" Type="http://schemas.openxmlformats.org/officeDocument/2006/relationships/hyperlink" Id="rId135"/>
    <Relationship TargetMode="External" Target="https://nsportal.ru/shkola/izobrazitelnoe-iskusstvo/library/2012/11/04/tsvet-element-kompozitsionnogo-tvorchestva" Type="http://schemas.openxmlformats.org/officeDocument/2006/relationships/hyperlink" Id="rId136"/>
    <Relationship TargetMode="External" Target="https://ppt-online.org/226868" Type="http://schemas.openxmlformats.org/officeDocument/2006/relationships/hyperlink" Id="rId137"/>
    <Relationship TargetMode="External" Target="https://ppt-online.org/974729" Type="http://schemas.openxmlformats.org/officeDocument/2006/relationships/hyperlink" Id="rId138"/>
    <Relationship TargetMode="External" Target="https://nsportal.ru/shkola/izobrazitelnoe-iskusstvo/library/2012/07/24/svobodnye-formy-linii-i-tonovye-pyatna" Type="http://schemas.openxmlformats.org/officeDocument/2006/relationships/hyperlink" Id="rId139"/>
    <Relationship TargetMode="External" Target="https://resh.edu.ru/subject/lesson/2710/main/" Type="http://schemas.openxmlformats.org/officeDocument/2006/relationships/hyperlink" Id="rId140"/>
    <Relationship TargetMode="External" Target="https://ppt-online.org/816023" Type="http://schemas.openxmlformats.org/officeDocument/2006/relationships/hyperlink" Id="rId141"/>
    <Relationship TargetMode="External" Target="https://ppt-online.org/242375" Type="http://schemas.openxmlformats.org/officeDocument/2006/relationships/hyperlink" Id="rId142"/>
    <Relationship TargetMode="External" Target="https://nsportal.ru/shkola/izobrazitelnoe-iskusstvo/library/2023/05/27/kompozitsionnye-osnovy-maketirovaniya" Type="http://schemas.openxmlformats.org/officeDocument/2006/relationships/hyperlink" Id="rId143"/>
    <Relationship TargetMode="External" Target="https://ppt-online.org/821409" Type="http://schemas.openxmlformats.org/officeDocument/2006/relationships/hyperlink" Id="rId144"/>
    <Relationship TargetMode="External" Target="https://ppt-online.org/830061" Type="http://schemas.openxmlformats.org/officeDocument/2006/relationships/hyperlink" Id="rId145"/>
    <Relationship TargetMode="External" Target="https://nsportal.ru/shkola/izobrazitelnoe-iskusstvo/library/2014/11/12/otkrytyy-urok-iskusstvo-oformleniya-knigi" Type="http://schemas.openxmlformats.org/officeDocument/2006/relationships/hyperlink" Id="rId146"/>
    <Relationship TargetMode="External" Target="https://nsportal.ru/shkola/izobrazitelnoe-iskusstvo/library/2013/02/13/ot-ploskogo-izobrazheniya-k-obemnomu-maketu" Type="http://schemas.openxmlformats.org/officeDocument/2006/relationships/hyperlink" Id="rId147"/>
    <Relationship TargetMode="External" Target="https://ppt-online.org/839506" Type="http://schemas.openxmlformats.org/officeDocument/2006/relationships/hyperlink" Id="rId148"/>
    <Relationship TargetMode="External" Target="https://ppt-online.org/740377" Type="http://schemas.openxmlformats.org/officeDocument/2006/relationships/hyperlink" Id="rId149"/>
    <Relationship TargetMode="External" Target="https://resh.edu.ru/subject/lesson/2709/main/" Type="http://schemas.openxmlformats.org/officeDocument/2006/relationships/hyperlink" Id="rId150"/>
    <Relationship TargetMode="External" Target="https://ppt-online.org/886289" Type="http://schemas.openxmlformats.org/officeDocument/2006/relationships/hyperlink" Id="rId151"/>
    <Relationship TargetMode="External" Target="https://ppt-online.org/279697" Type="http://schemas.openxmlformats.org/officeDocument/2006/relationships/hyperlink" Id="rId152"/>
    <Relationship TargetMode="External" Target="https://ppt-online.org/785364" Type="http://schemas.openxmlformats.org/officeDocument/2006/relationships/hyperlink" Id="rId153"/>
    <Relationship TargetMode="External" Target="https://ppt-online.org/841782" Type="http://schemas.openxmlformats.org/officeDocument/2006/relationships/hyperlink" Id="rId154"/>
    <Relationship TargetMode="External" Target="https://nsportal.ru/shkola/izobrazitelnoe-iskusstvo/library/2015/07/06/forma-i-material-rol-i-znachenie-materiala-v" Type="http://schemas.openxmlformats.org/officeDocument/2006/relationships/hyperlink" Id="rId155"/>
    <Relationship TargetMode="External" Target="https://ppt-online.org/894962" Type="http://schemas.openxmlformats.org/officeDocument/2006/relationships/hyperlink" Id="rId156"/>
    <Relationship TargetMode="External" Target="https://nsportal.ru/shkola/izobrazitelnoe-iskusstvo/library/2022/10/18/7-klass-tsvet-element-kompozitsionnogo" Type="http://schemas.openxmlformats.org/officeDocument/2006/relationships/hyperlink" Id="rId157"/>
    <Relationship TargetMode="External" Target="https://ppt-online.org/1097645" Type="http://schemas.openxmlformats.org/officeDocument/2006/relationships/hyperlink" Id="rId158"/>
    <Relationship TargetMode="External" Target="https://nsportal.ru/shkola/izobrazitelnoe-iskusstvo/library/2019/05/13/prezentatsiya-k-uroku-izo-7-klassa-puti-razvitiya" Type="http://schemas.openxmlformats.org/officeDocument/2006/relationships/hyperlink" Id="rId159"/>
    <Relationship TargetMode="External" Target="https://ppt-online.org/829808" Type="http://schemas.openxmlformats.org/officeDocument/2006/relationships/hyperlink" Id="rId160"/>
    <Relationship TargetMode="External" Target="https://nsportal.ru/shkola/izobrazitelnoe-iskusstvo/library/2019/05/13/prezentatsiya-k-uroku-izo-7-klassa-puti-razvitiya" Type="http://schemas.openxmlformats.org/officeDocument/2006/relationships/hyperlink" Id="rId161"/>
    <Relationship TargetMode="External" Target="https://ppt-online.org/841182" Type="http://schemas.openxmlformats.org/officeDocument/2006/relationships/hyperlink" Id="rId162"/>
    <Relationship TargetMode="External" Target="https://ppt-online.org/1097834" Type="http://schemas.openxmlformats.org/officeDocument/2006/relationships/hyperlink" Id="rId163"/>
    <Relationship TargetMode="External" Target="https://nsportal.ru/shkola/izobrazitelnoe-iskusstvo/library/2019/01/11/gorodskoy-dizayn" Type="http://schemas.openxmlformats.org/officeDocument/2006/relationships/hyperlink" Id="rId164"/>
    <Relationship TargetMode="External" Target="https://ppt-online.org/1313403" Type="http://schemas.openxmlformats.org/officeDocument/2006/relationships/hyperlink" Id="rId165"/>
    <Relationship TargetMode="External" Target="https://ppt-online.org/902198" Type="http://schemas.openxmlformats.org/officeDocument/2006/relationships/hyperlink" Id="rId166"/>
    <Relationship TargetMode="External" Target="https://ppt-online.org/872958" Type="http://schemas.openxmlformats.org/officeDocument/2006/relationships/hyperlink" Id="rId167"/>
    <Relationship TargetMode="External" Target="https://nsportal.ru/shkola/izobrazitelnoe-iskusstvo/library/2018/01/30/interer-i-veshch-v-dome" Type="http://schemas.openxmlformats.org/officeDocument/2006/relationships/hyperlink" Id="rId168"/>
    <Relationship TargetMode="External" Target="https://nsportal.ru/shkola/izobrazitelnoe-iskusstvo/library/2015/10/08/razrabotki-urokov-izobrazitelnogo-iskusstva" Type="http://schemas.openxmlformats.org/officeDocument/2006/relationships/hyperlink" Id="rId169"/>
    <Relationship TargetMode="External" Target="https://ppt-online.org/741372" Type="http://schemas.openxmlformats.org/officeDocument/2006/relationships/hyperlink" Id="rId170"/>
    <Relationship TargetMode="External" Target="https://resh.edu.ru/subject/lesson/1620/start/" Type="http://schemas.openxmlformats.org/officeDocument/2006/relationships/hyperlink" Id="rId171"/>
    <Relationship TargetMode="External" Target="https://ppt-online.org/745366" Type="http://schemas.openxmlformats.org/officeDocument/2006/relationships/hyperlink" Id="rId172"/>
    <Relationship TargetMode="External" Target="https://nsportal.ru/shkola/izobrazitelnoe-iskusstvo/library/2022/11/08/moy-dom-moy-obraz-zhizni-funktsionalno" Type="http://schemas.openxmlformats.org/officeDocument/2006/relationships/hyperlink" Id="rId173"/>
    <Relationship TargetMode="External" Target="https://ppt-online.org/1365537" Type="http://schemas.openxmlformats.org/officeDocument/2006/relationships/hyperlink" Id="rId174"/>
    <Relationship TargetMode="External" Target="https://nsportal.ru/shkola/izobrazitelnoe-iskusstvo/library/2020/04/07/urok-izo-7-klass-interer-kotoryy-my-sozdayom" Type="http://schemas.openxmlformats.org/officeDocument/2006/relationships/hyperlink" Id="rId175"/>
    <Relationship TargetMode="External" Target="https://ppt-online.org/749834" Type="http://schemas.openxmlformats.org/officeDocument/2006/relationships/hyperlink" Id="rId176"/>
    <Relationship TargetMode="External" Target="https://nsportal.ru/shkola/izobrazitelnoe-iskusstvo/library/2020/04/14/7-klass-moda-kultura-i-ty" Type="http://schemas.openxmlformats.org/officeDocument/2006/relationships/hyperlink" Id="rId177"/>
    <Relationship TargetMode="External" Target="https://ppt-online.org/757155" Type="http://schemas.openxmlformats.org/officeDocument/2006/relationships/hyperlink" Id="rId178"/>
    <Relationship TargetMode="External" Target="https://ppt-online.org/917034" Type="http://schemas.openxmlformats.org/officeDocument/2006/relationships/hyperlink" Id="rId179"/>
    <Relationship TargetMode="External" Target="https://nsportal.ru/shkola/izobrazitelnoe-iskusstvo/library/2017/01/29/kompozitsionno-konstruktivnye-printsipy-dizayna" Type="http://schemas.openxmlformats.org/officeDocument/2006/relationships/hyperlink" Id="rId180"/>
    <Relationship TargetMode="External" Target="https://nsportal.ru/shkola/izobrazitelnoe-iskusstvo/library/2020/05/17/prezentatsiya-7-klass-po-izobrazitelnomu" Type="http://schemas.openxmlformats.org/officeDocument/2006/relationships/hyperlink" Id="rId181"/>
    <Relationship TargetMode="External" Target="https://ppt-online.org/775157" Type="http://schemas.openxmlformats.org/officeDocument/2006/relationships/hyperlink" Id="rId182"/>
    <Relationship TargetMode="External" Target="https://nsportal.ru/shkola/izobrazitelnoe-iskusstvo/library/2022/11/26/prezentatsiya-grim-i-prichyoska-v-praktike" Type="http://schemas.openxmlformats.org/officeDocument/2006/relationships/hyperlink" Id="rId183"/>
    <Relationship TargetMode="External" Target="https://ppt-online.org/1274149" Type="http://schemas.openxmlformats.org/officeDocument/2006/relationships/hyperlink" Id="rId184"/>
    <Relationship TargetMode="External" Target="https://resh.edu.ru/subject/lesson/2768/main/" Type="http://schemas.openxmlformats.org/officeDocument/2006/relationships/hyperlink" Id="rId185"/>
    <Relationship TargetMode="External" Target="https://nsportal.ru/shkola/izobrazitelnoe-iskusstvo/library/2020/05/12/imidzh-lik-ili-lichina-sfera-imidzh-dizayna" Type="http://schemas.openxmlformats.org/officeDocument/2006/relationships/hyperlink" Id="rId186"/>
    <Relationship TargetMode="External" Target="https://ppt-online.org/776353" Type="http://schemas.openxmlformats.org/officeDocument/2006/relationships/hyperlink" Id="rId187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