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38" w:rsidRPr="007273A9" w:rsidRDefault="007273A9">
      <w:pPr>
        <w:spacing w:after="0" w:line="408" w:lineRule="auto"/>
        <w:ind w:left="120"/>
        <w:jc w:val="center"/>
      </w:pPr>
      <w:bookmarkStart w:id="0" w:name="block-6107353"/>
      <w:r w:rsidRPr="007273A9">
        <w:rPr>
          <w:rFonts w:ascii="Times New Roman" w:hAnsi="Times New Roman"/>
          <w:b/>
          <w:color w:val="000000"/>
          <w:sz w:val="28"/>
        </w:rPr>
        <w:t>МИНИСТЕРСТВО ПРОСВЕЩЕНИЯ РОССИЙСКОЙ ФЕДЕРАЦИИ</w:t>
      </w:r>
    </w:p>
    <w:p w:rsidR="00227238" w:rsidRPr="007273A9" w:rsidRDefault="007273A9">
      <w:pPr>
        <w:spacing w:after="0" w:line="408" w:lineRule="auto"/>
        <w:ind w:left="120"/>
        <w:jc w:val="center"/>
      </w:pPr>
      <w:r w:rsidRPr="007273A9">
        <w:rPr>
          <w:rFonts w:ascii="Times New Roman" w:hAnsi="Times New Roman"/>
          <w:b/>
          <w:color w:val="000000"/>
          <w:sz w:val="28"/>
        </w:rPr>
        <w:t>‌</w:t>
      </w:r>
      <w:bookmarkStart w:id="1" w:name="c9c270cb-8db4-4b8a-a6c7-a5bbc00b9a2a"/>
      <w:r w:rsidRPr="007273A9">
        <w:rPr>
          <w:rFonts w:ascii="Times New Roman" w:hAnsi="Times New Roman"/>
          <w:b/>
          <w:color w:val="000000"/>
          <w:sz w:val="28"/>
        </w:rPr>
        <w:t xml:space="preserve">Министерство образования Тверской области </w:t>
      </w:r>
      <w:bookmarkEnd w:id="1"/>
      <w:r w:rsidRPr="007273A9">
        <w:rPr>
          <w:rFonts w:ascii="Times New Roman" w:hAnsi="Times New Roman"/>
          <w:b/>
          <w:color w:val="000000"/>
          <w:sz w:val="28"/>
        </w:rPr>
        <w:t xml:space="preserve">‌‌ </w:t>
      </w:r>
    </w:p>
    <w:p w:rsidR="00227238" w:rsidRPr="007273A9" w:rsidRDefault="007273A9">
      <w:pPr>
        <w:spacing w:after="0" w:line="408" w:lineRule="auto"/>
        <w:ind w:left="120"/>
        <w:jc w:val="center"/>
      </w:pPr>
      <w:r w:rsidRPr="007273A9">
        <w:rPr>
          <w:rFonts w:ascii="Times New Roman" w:hAnsi="Times New Roman"/>
          <w:b/>
          <w:color w:val="000000"/>
          <w:sz w:val="28"/>
        </w:rPr>
        <w:t>‌</w:t>
      </w:r>
      <w:bookmarkStart w:id="2" w:name="2ef03dff-ffc2-48f0-b077-ed4025dcdffe"/>
      <w:r w:rsidRPr="007273A9">
        <w:rPr>
          <w:rFonts w:ascii="Times New Roman" w:hAnsi="Times New Roman"/>
          <w:b/>
          <w:color w:val="000000"/>
          <w:sz w:val="28"/>
        </w:rPr>
        <w:t>Управление образования Администрации города Твери</w:t>
      </w:r>
      <w:bookmarkEnd w:id="2"/>
      <w:r w:rsidRPr="007273A9">
        <w:rPr>
          <w:rFonts w:ascii="Times New Roman" w:hAnsi="Times New Roman"/>
          <w:b/>
          <w:color w:val="000000"/>
          <w:sz w:val="28"/>
        </w:rPr>
        <w:t>‌</w:t>
      </w:r>
      <w:r w:rsidRPr="007273A9">
        <w:rPr>
          <w:rFonts w:ascii="Times New Roman" w:hAnsi="Times New Roman"/>
          <w:color w:val="000000"/>
          <w:sz w:val="28"/>
        </w:rPr>
        <w:t>​</w:t>
      </w:r>
    </w:p>
    <w:p w:rsidR="00227238" w:rsidRDefault="007273A9">
      <w:pPr>
        <w:spacing w:after="0" w:line="408" w:lineRule="auto"/>
        <w:ind w:left="120"/>
        <w:jc w:val="center"/>
      </w:pPr>
      <w:r>
        <w:rPr>
          <w:rFonts w:ascii="Times New Roman" w:hAnsi="Times New Roman"/>
          <w:b/>
          <w:color w:val="000000"/>
          <w:sz w:val="28"/>
        </w:rPr>
        <w:t>МОУ "Гимназия №10 "</w:t>
      </w:r>
    </w:p>
    <w:p w:rsidR="00227238" w:rsidRDefault="00227238">
      <w:pPr>
        <w:spacing w:after="0"/>
        <w:ind w:left="120"/>
      </w:pPr>
    </w:p>
    <w:p w:rsidR="00227238" w:rsidRDefault="00227238">
      <w:pPr>
        <w:spacing w:after="0"/>
        <w:ind w:left="120"/>
      </w:pPr>
    </w:p>
    <w:p w:rsidR="00227238" w:rsidRDefault="00227238">
      <w:pPr>
        <w:spacing w:after="0"/>
        <w:ind w:left="120"/>
      </w:pPr>
    </w:p>
    <w:p w:rsidR="00227238" w:rsidRDefault="00227238">
      <w:pPr>
        <w:spacing w:after="0"/>
        <w:ind w:left="120"/>
      </w:pPr>
    </w:p>
    <w:tbl>
      <w:tblPr>
        <w:tblW w:w="0" w:type="auto"/>
        <w:tblLook w:val="04A0"/>
      </w:tblPr>
      <w:tblGrid>
        <w:gridCol w:w="3114"/>
        <w:gridCol w:w="3115"/>
        <w:gridCol w:w="3115"/>
      </w:tblGrid>
      <w:tr w:rsidR="007273A9" w:rsidRPr="007273A9" w:rsidTr="007273A9">
        <w:tc>
          <w:tcPr>
            <w:tcW w:w="3114" w:type="dxa"/>
          </w:tcPr>
          <w:p w:rsidR="007273A9" w:rsidRPr="0040209D" w:rsidRDefault="007273A9" w:rsidP="007273A9">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7273A9" w:rsidRPr="008944ED" w:rsidRDefault="00BC7EC2" w:rsidP="007273A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МО</w:t>
            </w:r>
          </w:p>
          <w:p w:rsidR="007273A9" w:rsidRDefault="007273A9" w:rsidP="007273A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273A9" w:rsidRPr="008944ED" w:rsidRDefault="00BC7EC2" w:rsidP="007273A9">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Горбунова Н.Е.</w:t>
            </w:r>
          </w:p>
          <w:p w:rsidR="007273A9" w:rsidRDefault="00BC7EC2" w:rsidP="007273A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w:t>
            </w:r>
            <w:r w:rsidR="007273A9">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30</w:t>
            </w:r>
            <w:r w:rsidR="007273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7273A9" w:rsidRPr="007273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7273A9">
              <w:rPr>
                <w:rFonts w:ascii="Times New Roman" w:eastAsia="Times New Roman" w:hAnsi="Times New Roman"/>
                <w:color w:val="000000"/>
                <w:sz w:val="24"/>
                <w:szCs w:val="24"/>
              </w:rPr>
              <w:t>г.</w:t>
            </w:r>
          </w:p>
          <w:p w:rsidR="007273A9" w:rsidRPr="0040209D" w:rsidRDefault="007273A9" w:rsidP="007273A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273A9" w:rsidRPr="0040209D" w:rsidRDefault="007273A9" w:rsidP="007273A9">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7273A9" w:rsidRPr="008944ED" w:rsidRDefault="007273A9" w:rsidP="007273A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7273A9" w:rsidRDefault="007273A9" w:rsidP="007273A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273A9" w:rsidRPr="008944ED" w:rsidRDefault="007273A9" w:rsidP="007273A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Пушенова Е.В.</w:t>
            </w:r>
          </w:p>
          <w:p w:rsidR="007273A9" w:rsidRDefault="007273A9" w:rsidP="007273A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C7EC2">
              <w:rPr>
                <w:rFonts w:ascii="Times New Roman" w:eastAsia="Times New Roman" w:hAnsi="Times New Roman"/>
                <w:color w:val="000000"/>
                <w:sz w:val="24"/>
                <w:szCs w:val="24"/>
              </w:rPr>
              <w:t>Приказ №1 от «30» августа</w:t>
            </w:r>
            <w:r w:rsidR="00BC7EC2" w:rsidRPr="007273A9">
              <w:rPr>
                <w:rFonts w:ascii="Times New Roman" w:eastAsia="Times New Roman" w:hAnsi="Times New Roman"/>
                <w:color w:val="000000"/>
                <w:sz w:val="24"/>
                <w:szCs w:val="24"/>
              </w:rPr>
              <w:t xml:space="preserve">   </w:t>
            </w:r>
            <w:r w:rsidR="00BC7EC2">
              <w:rPr>
                <w:rFonts w:ascii="Times New Roman" w:eastAsia="Times New Roman" w:hAnsi="Times New Roman"/>
                <w:color w:val="000000"/>
                <w:sz w:val="24"/>
                <w:szCs w:val="24"/>
              </w:rPr>
              <w:t>2023г.</w:t>
            </w:r>
          </w:p>
          <w:p w:rsidR="007273A9" w:rsidRPr="0040209D" w:rsidRDefault="007273A9" w:rsidP="007273A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273A9" w:rsidRDefault="007273A9" w:rsidP="007273A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273A9" w:rsidRPr="008944ED" w:rsidRDefault="007273A9" w:rsidP="007273A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МОУ " Гимназия №10"</w:t>
            </w:r>
          </w:p>
          <w:p w:rsidR="007273A9" w:rsidRDefault="007273A9" w:rsidP="007273A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273A9" w:rsidRPr="008944ED" w:rsidRDefault="007273A9" w:rsidP="007273A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Садовая И.В.</w:t>
            </w:r>
          </w:p>
          <w:p w:rsidR="007273A9" w:rsidRPr="0040209D" w:rsidRDefault="00BC7EC2" w:rsidP="00BC7EC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«30» августа</w:t>
            </w:r>
            <w:r w:rsidRPr="007273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2023г.</w:t>
            </w:r>
          </w:p>
        </w:tc>
      </w:tr>
    </w:tbl>
    <w:p w:rsidR="00227238" w:rsidRPr="007273A9" w:rsidRDefault="00227238">
      <w:pPr>
        <w:spacing w:after="0"/>
        <w:ind w:left="120"/>
      </w:pPr>
    </w:p>
    <w:p w:rsidR="00227238" w:rsidRPr="007273A9" w:rsidRDefault="007273A9">
      <w:pPr>
        <w:spacing w:after="0"/>
        <w:ind w:left="120"/>
      </w:pPr>
      <w:r w:rsidRPr="007273A9">
        <w:rPr>
          <w:rFonts w:ascii="Times New Roman" w:hAnsi="Times New Roman"/>
          <w:color w:val="000000"/>
          <w:sz w:val="28"/>
        </w:rPr>
        <w:t>‌</w:t>
      </w:r>
    </w:p>
    <w:p w:rsidR="00227238" w:rsidRPr="007273A9" w:rsidRDefault="00227238">
      <w:pPr>
        <w:spacing w:after="0"/>
        <w:ind w:left="120"/>
      </w:pPr>
    </w:p>
    <w:p w:rsidR="00227238" w:rsidRPr="007273A9" w:rsidRDefault="00227238">
      <w:pPr>
        <w:spacing w:after="0"/>
        <w:ind w:left="120"/>
      </w:pPr>
    </w:p>
    <w:p w:rsidR="00227238" w:rsidRPr="007273A9" w:rsidRDefault="00227238">
      <w:pPr>
        <w:spacing w:after="0"/>
        <w:ind w:left="120"/>
      </w:pPr>
    </w:p>
    <w:p w:rsidR="00227238" w:rsidRPr="007273A9" w:rsidRDefault="007273A9">
      <w:pPr>
        <w:spacing w:after="0" w:line="408" w:lineRule="auto"/>
        <w:ind w:left="120"/>
        <w:jc w:val="center"/>
      </w:pPr>
      <w:r w:rsidRPr="007273A9">
        <w:rPr>
          <w:rFonts w:ascii="Times New Roman" w:hAnsi="Times New Roman"/>
          <w:b/>
          <w:color w:val="000000"/>
          <w:sz w:val="28"/>
        </w:rPr>
        <w:t>РАБОЧАЯ ПРОГРАММА</w:t>
      </w:r>
    </w:p>
    <w:p w:rsidR="00227238" w:rsidRPr="007273A9" w:rsidRDefault="00227238">
      <w:pPr>
        <w:spacing w:after="0"/>
        <w:ind w:left="120"/>
        <w:jc w:val="center"/>
      </w:pPr>
    </w:p>
    <w:p w:rsidR="00227238" w:rsidRPr="007273A9" w:rsidRDefault="007273A9">
      <w:pPr>
        <w:spacing w:after="0" w:line="408" w:lineRule="auto"/>
        <w:ind w:left="120"/>
        <w:jc w:val="center"/>
      </w:pPr>
      <w:r w:rsidRPr="007273A9">
        <w:rPr>
          <w:rFonts w:ascii="Times New Roman" w:hAnsi="Times New Roman"/>
          <w:b/>
          <w:color w:val="000000"/>
          <w:sz w:val="28"/>
        </w:rPr>
        <w:t>учебного предмета «Иностранный язык (английский)»</w:t>
      </w:r>
    </w:p>
    <w:p w:rsidR="00227238" w:rsidRPr="007273A9" w:rsidRDefault="007273A9">
      <w:pPr>
        <w:spacing w:after="0" w:line="408" w:lineRule="auto"/>
        <w:ind w:left="120"/>
        <w:jc w:val="center"/>
      </w:pPr>
      <w:r w:rsidRPr="007273A9">
        <w:rPr>
          <w:rFonts w:ascii="Times New Roman" w:hAnsi="Times New Roman"/>
          <w:color w:val="000000"/>
          <w:sz w:val="28"/>
        </w:rPr>
        <w:t xml:space="preserve">для обучающихся 2 – 4 классов </w:t>
      </w: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227238">
      <w:pPr>
        <w:spacing w:after="0"/>
        <w:ind w:left="120"/>
        <w:jc w:val="center"/>
      </w:pPr>
    </w:p>
    <w:p w:rsidR="00227238" w:rsidRPr="007273A9" w:rsidRDefault="007273A9">
      <w:pPr>
        <w:spacing w:after="0"/>
        <w:ind w:left="120"/>
        <w:jc w:val="center"/>
      </w:pPr>
      <w:r w:rsidRPr="007273A9">
        <w:rPr>
          <w:rFonts w:ascii="Times New Roman" w:hAnsi="Times New Roman"/>
          <w:color w:val="000000"/>
          <w:sz w:val="28"/>
        </w:rPr>
        <w:t>​</w:t>
      </w:r>
      <w:bookmarkStart w:id="3" w:name="cfd04707-3192-4f35-bb6e-9ccc64c40c05"/>
      <w:r w:rsidRPr="007273A9">
        <w:rPr>
          <w:rFonts w:ascii="Times New Roman" w:hAnsi="Times New Roman"/>
          <w:b/>
          <w:color w:val="000000"/>
          <w:sz w:val="28"/>
        </w:rPr>
        <w:t>Тверь</w:t>
      </w:r>
      <w:bookmarkEnd w:id="3"/>
      <w:r w:rsidRPr="007273A9">
        <w:rPr>
          <w:rFonts w:ascii="Times New Roman" w:hAnsi="Times New Roman"/>
          <w:b/>
          <w:color w:val="000000"/>
          <w:sz w:val="28"/>
        </w:rPr>
        <w:t xml:space="preserve">‌ </w:t>
      </w:r>
      <w:bookmarkStart w:id="4" w:name="865fc295-6d74-46ac-8b2f-18f525410f3e"/>
      <w:r w:rsidRPr="007273A9">
        <w:rPr>
          <w:rFonts w:ascii="Times New Roman" w:hAnsi="Times New Roman"/>
          <w:b/>
          <w:color w:val="000000"/>
          <w:sz w:val="28"/>
        </w:rPr>
        <w:t>2023</w:t>
      </w:r>
      <w:bookmarkEnd w:id="4"/>
      <w:r w:rsidRPr="007273A9">
        <w:rPr>
          <w:rFonts w:ascii="Times New Roman" w:hAnsi="Times New Roman"/>
          <w:b/>
          <w:color w:val="000000"/>
          <w:sz w:val="28"/>
        </w:rPr>
        <w:t>‌</w:t>
      </w:r>
      <w:r w:rsidRPr="007273A9">
        <w:rPr>
          <w:rFonts w:ascii="Times New Roman" w:hAnsi="Times New Roman"/>
          <w:color w:val="000000"/>
          <w:sz w:val="28"/>
        </w:rPr>
        <w:t>​</w:t>
      </w:r>
    </w:p>
    <w:p w:rsidR="00227238" w:rsidRPr="007273A9" w:rsidRDefault="00227238">
      <w:pPr>
        <w:spacing w:after="0"/>
        <w:ind w:left="120"/>
      </w:pPr>
    </w:p>
    <w:p w:rsidR="00227238" w:rsidRPr="007273A9" w:rsidRDefault="00227238">
      <w:pPr>
        <w:sectPr w:rsidR="00227238" w:rsidRPr="007273A9">
          <w:pgSz w:w="11906" w:h="16383"/>
          <w:pgMar w:top="1134" w:right="850" w:bottom="1134" w:left="1701" w:header="720" w:footer="720" w:gutter="0"/>
          <w:cols w:space="720"/>
        </w:sectPr>
      </w:pPr>
    </w:p>
    <w:p w:rsidR="00227238" w:rsidRPr="007273A9" w:rsidRDefault="007273A9">
      <w:pPr>
        <w:spacing w:after="0" w:line="264" w:lineRule="auto"/>
        <w:ind w:left="120"/>
        <w:jc w:val="both"/>
      </w:pPr>
      <w:bookmarkStart w:id="5" w:name="block-6107359"/>
      <w:bookmarkEnd w:id="0"/>
      <w:r w:rsidRPr="007273A9">
        <w:rPr>
          <w:rFonts w:ascii="Times New Roman" w:hAnsi="Times New Roman"/>
          <w:b/>
          <w:color w:val="000000"/>
          <w:sz w:val="28"/>
        </w:rPr>
        <w:lastRenderedPageBreak/>
        <w:t>ПОЯСНИТЕЛЬНАЯ ЗАПИСКА</w:t>
      </w:r>
    </w:p>
    <w:p w:rsidR="00227238" w:rsidRPr="007273A9" w:rsidRDefault="00227238">
      <w:pPr>
        <w:spacing w:after="0" w:line="264" w:lineRule="auto"/>
        <w:ind w:left="120"/>
        <w:jc w:val="both"/>
      </w:pPr>
    </w:p>
    <w:p w:rsidR="00227238" w:rsidRPr="007273A9" w:rsidRDefault="007273A9">
      <w:pPr>
        <w:spacing w:after="0" w:line="264" w:lineRule="auto"/>
        <w:ind w:firstLine="600"/>
        <w:jc w:val="both"/>
      </w:pPr>
      <w:proofErr w:type="gramStart"/>
      <w:r w:rsidRPr="007273A9">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27238" w:rsidRDefault="007273A9">
      <w:pPr>
        <w:spacing w:after="0" w:line="264" w:lineRule="auto"/>
        <w:ind w:firstLine="600"/>
        <w:jc w:val="both"/>
        <w:rPr>
          <w:rFonts w:ascii="Times New Roman" w:hAnsi="Times New Roman"/>
          <w:color w:val="000000"/>
          <w:sz w:val="28"/>
        </w:rPr>
      </w:pPr>
      <w:r w:rsidRPr="007273A9">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7273A9">
        <w:rPr>
          <w:rFonts w:ascii="Times New Roman" w:hAnsi="Times New Roman"/>
          <w:color w:val="000000"/>
          <w:sz w:val="28"/>
        </w:rPr>
        <w:t>воспитания</w:t>
      </w:r>
      <w:proofErr w:type="gramEnd"/>
      <w:r w:rsidRPr="007273A9">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E29D6" w:rsidRPr="007273A9" w:rsidRDefault="007E29D6" w:rsidP="007E29D6">
      <w:pPr>
        <w:spacing w:after="0" w:line="264" w:lineRule="auto"/>
        <w:ind w:left="120" w:firstLine="480"/>
        <w:jc w:val="both"/>
      </w:pPr>
      <w:r w:rsidRPr="007E29D6">
        <w:rPr>
          <w:rFonts w:ascii="Times New Roman" w:hAnsi="Times New Roman" w:cs="Times New Roman"/>
          <w:sz w:val="28"/>
          <w:szCs w:val="28"/>
        </w:rPr>
        <w:t>Вариативной  особенностью программы по иностранному языку в гимназии является  расширение содержания во всех разделах (предметное содержание речи, коммуникативные умения и языковые средства), что позволяет изучать иностранный язык более интенсивно и углублённо.</w:t>
      </w:r>
      <w:r w:rsidRPr="007E29D6">
        <w:rPr>
          <w:rFonts w:ascii="Times New Roman" w:hAnsi="Times New Roman" w:cs="Times New Roman"/>
          <w:sz w:val="28"/>
          <w:szCs w:val="28"/>
        </w:rPr>
        <w:cr/>
        <w:t xml:space="preserve">Данная программа призвана обеспечить овладение учащимися планируемыми </w:t>
      </w:r>
      <w:proofErr w:type="gramStart"/>
      <w:r w:rsidRPr="007E29D6">
        <w:rPr>
          <w:rFonts w:ascii="Times New Roman" w:hAnsi="Times New Roman" w:cs="Times New Roman"/>
          <w:sz w:val="28"/>
          <w:szCs w:val="28"/>
        </w:rPr>
        <w:t>результатами</w:t>
      </w:r>
      <w:proofErr w:type="gramEnd"/>
      <w:r w:rsidRPr="007E29D6">
        <w:rPr>
          <w:rFonts w:ascii="Times New Roman" w:hAnsi="Times New Roman" w:cs="Times New Roman"/>
          <w:sz w:val="28"/>
          <w:szCs w:val="28"/>
        </w:rPr>
        <w:t xml:space="preserve"> и представляет собой систему обучения учащихся, подготавливающую их для дальнейшего изучения иностранного языка на углубленном уровне.</w:t>
      </w:r>
    </w:p>
    <w:p w:rsidR="00227238" w:rsidRPr="007273A9" w:rsidRDefault="007273A9">
      <w:pPr>
        <w:spacing w:after="0" w:line="264" w:lineRule="auto"/>
        <w:ind w:firstLine="600"/>
        <w:jc w:val="both"/>
      </w:pPr>
      <w:r w:rsidRPr="007273A9">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7273A9">
        <w:rPr>
          <w:rFonts w:ascii="Times New Roman" w:hAnsi="Times New Roman"/>
          <w:color w:val="000000"/>
          <w:sz w:val="28"/>
        </w:rPr>
        <w:t>обучающихся</w:t>
      </w:r>
      <w:proofErr w:type="gramEnd"/>
      <w:r w:rsidRPr="007273A9">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27238" w:rsidRPr="007273A9" w:rsidRDefault="007273A9">
      <w:pPr>
        <w:spacing w:after="0" w:line="264" w:lineRule="auto"/>
        <w:ind w:firstLine="600"/>
        <w:jc w:val="both"/>
      </w:pPr>
      <w:r w:rsidRPr="007273A9">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27238" w:rsidRPr="007273A9" w:rsidRDefault="007273A9">
      <w:pPr>
        <w:spacing w:after="0" w:line="264" w:lineRule="auto"/>
        <w:ind w:firstLine="600"/>
        <w:jc w:val="both"/>
      </w:pPr>
      <w:r w:rsidRPr="007273A9">
        <w:rPr>
          <w:rFonts w:ascii="Times New Roman" w:hAnsi="Times New Roman"/>
          <w:b/>
          <w:color w:val="000000"/>
          <w:sz w:val="28"/>
        </w:rPr>
        <w:t>Образовательные цели</w:t>
      </w:r>
      <w:r w:rsidRPr="007273A9">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227238" w:rsidRPr="007273A9" w:rsidRDefault="007273A9">
      <w:pPr>
        <w:numPr>
          <w:ilvl w:val="0"/>
          <w:numId w:val="1"/>
        </w:numPr>
        <w:spacing w:after="0" w:line="264" w:lineRule="auto"/>
        <w:jc w:val="both"/>
      </w:pPr>
      <w:r w:rsidRPr="007273A9">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27238" w:rsidRPr="007273A9" w:rsidRDefault="007273A9">
      <w:pPr>
        <w:numPr>
          <w:ilvl w:val="0"/>
          <w:numId w:val="1"/>
        </w:numPr>
        <w:spacing w:after="0" w:line="264" w:lineRule="auto"/>
        <w:jc w:val="both"/>
      </w:pPr>
      <w:r w:rsidRPr="007273A9">
        <w:rPr>
          <w:rFonts w:ascii="Times New Roman" w:hAnsi="Times New Roman"/>
          <w:color w:val="000000"/>
          <w:sz w:val="28"/>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273A9">
        <w:rPr>
          <w:rFonts w:ascii="Times New Roman" w:hAnsi="Times New Roman"/>
          <w:color w:val="000000"/>
          <w:sz w:val="28"/>
        </w:rPr>
        <w:t xml:space="preserve"> отобранными темами общения;</w:t>
      </w:r>
    </w:p>
    <w:p w:rsidR="00227238" w:rsidRPr="007273A9" w:rsidRDefault="007273A9">
      <w:pPr>
        <w:numPr>
          <w:ilvl w:val="0"/>
          <w:numId w:val="1"/>
        </w:numPr>
        <w:spacing w:after="0" w:line="264" w:lineRule="auto"/>
        <w:jc w:val="both"/>
      </w:pPr>
      <w:r w:rsidRPr="007273A9">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227238" w:rsidRPr="007273A9" w:rsidRDefault="007273A9">
      <w:pPr>
        <w:numPr>
          <w:ilvl w:val="0"/>
          <w:numId w:val="1"/>
        </w:numPr>
        <w:spacing w:after="0" w:line="264" w:lineRule="auto"/>
        <w:jc w:val="both"/>
      </w:pPr>
      <w:r w:rsidRPr="007273A9">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227238" w:rsidRPr="007273A9" w:rsidRDefault="007273A9">
      <w:pPr>
        <w:numPr>
          <w:ilvl w:val="0"/>
          <w:numId w:val="1"/>
        </w:numPr>
        <w:spacing w:after="0" w:line="264" w:lineRule="auto"/>
        <w:jc w:val="both"/>
      </w:pPr>
      <w:r w:rsidRPr="007273A9">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27238" w:rsidRPr="007273A9" w:rsidRDefault="007273A9">
      <w:pPr>
        <w:spacing w:after="0" w:line="264" w:lineRule="auto"/>
        <w:ind w:firstLine="600"/>
        <w:jc w:val="both"/>
      </w:pPr>
      <w:r w:rsidRPr="007273A9">
        <w:rPr>
          <w:rFonts w:ascii="Times New Roman" w:hAnsi="Times New Roman"/>
          <w:b/>
          <w:color w:val="000000"/>
          <w:sz w:val="28"/>
        </w:rPr>
        <w:t>Развивающие цели</w:t>
      </w:r>
      <w:r w:rsidRPr="007273A9">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227238" w:rsidRPr="007273A9" w:rsidRDefault="007273A9">
      <w:pPr>
        <w:numPr>
          <w:ilvl w:val="0"/>
          <w:numId w:val="2"/>
        </w:numPr>
        <w:spacing w:after="0" w:line="264" w:lineRule="auto"/>
        <w:jc w:val="both"/>
      </w:pPr>
      <w:r w:rsidRPr="007273A9">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27238" w:rsidRPr="007273A9" w:rsidRDefault="007273A9">
      <w:pPr>
        <w:numPr>
          <w:ilvl w:val="0"/>
          <w:numId w:val="2"/>
        </w:numPr>
        <w:spacing w:after="0" w:line="264" w:lineRule="auto"/>
        <w:jc w:val="both"/>
      </w:pPr>
      <w:r w:rsidRPr="007273A9">
        <w:rPr>
          <w:rFonts w:ascii="Times New Roman" w:hAnsi="Times New Roman"/>
          <w:color w:val="000000"/>
          <w:sz w:val="28"/>
        </w:rPr>
        <w:t>становление коммуникативной культуры обучающихся и их общего речевого развития;</w:t>
      </w:r>
    </w:p>
    <w:p w:rsidR="00227238" w:rsidRPr="007273A9" w:rsidRDefault="007273A9">
      <w:pPr>
        <w:numPr>
          <w:ilvl w:val="0"/>
          <w:numId w:val="2"/>
        </w:numPr>
        <w:spacing w:after="0" w:line="264" w:lineRule="auto"/>
        <w:jc w:val="both"/>
      </w:pPr>
      <w:r w:rsidRPr="007273A9">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27238" w:rsidRPr="007273A9" w:rsidRDefault="007273A9">
      <w:pPr>
        <w:numPr>
          <w:ilvl w:val="0"/>
          <w:numId w:val="2"/>
        </w:numPr>
        <w:spacing w:after="0" w:line="264" w:lineRule="auto"/>
        <w:jc w:val="both"/>
      </w:pPr>
      <w:r w:rsidRPr="007273A9">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27238" w:rsidRPr="007273A9" w:rsidRDefault="007273A9">
      <w:pPr>
        <w:numPr>
          <w:ilvl w:val="0"/>
          <w:numId w:val="2"/>
        </w:numPr>
        <w:spacing w:after="0" w:line="264" w:lineRule="auto"/>
        <w:jc w:val="both"/>
      </w:pPr>
      <w:r w:rsidRPr="007273A9">
        <w:rPr>
          <w:rFonts w:ascii="Times New Roman" w:hAnsi="Times New Roman"/>
          <w:color w:val="000000"/>
          <w:sz w:val="28"/>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27238" w:rsidRDefault="007273A9">
      <w:pPr>
        <w:spacing w:after="0" w:line="264" w:lineRule="auto"/>
        <w:ind w:firstLine="600"/>
        <w:jc w:val="both"/>
      </w:pPr>
      <w:r w:rsidRPr="007273A9">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227238" w:rsidRPr="007273A9" w:rsidRDefault="007273A9">
      <w:pPr>
        <w:numPr>
          <w:ilvl w:val="0"/>
          <w:numId w:val="3"/>
        </w:numPr>
        <w:spacing w:after="0" w:line="264" w:lineRule="auto"/>
        <w:jc w:val="both"/>
      </w:pPr>
      <w:r w:rsidRPr="007273A9">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227238" w:rsidRPr="007273A9" w:rsidRDefault="007273A9">
      <w:pPr>
        <w:numPr>
          <w:ilvl w:val="0"/>
          <w:numId w:val="3"/>
        </w:numPr>
        <w:spacing w:after="0" w:line="264" w:lineRule="auto"/>
        <w:jc w:val="both"/>
      </w:pPr>
      <w:r w:rsidRPr="007273A9">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27238" w:rsidRPr="007273A9" w:rsidRDefault="007273A9">
      <w:pPr>
        <w:numPr>
          <w:ilvl w:val="0"/>
          <w:numId w:val="3"/>
        </w:numPr>
        <w:spacing w:after="0" w:line="264" w:lineRule="auto"/>
        <w:jc w:val="both"/>
      </w:pPr>
      <w:r w:rsidRPr="007273A9">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27238" w:rsidRPr="007273A9" w:rsidRDefault="007273A9">
      <w:pPr>
        <w:numPr>
          <w:ilvl w:val="0"/>
          <w:numId w:val="3"/>
        </w:numPr>
        <w:spacing w:after="0" w:line="264" w:lineRule="auto"/>
        <w:jc w:val="both"/>
      </w:pPr>
      <w:r w:rsidRPr="007273A9">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227238" w:rsidRPr="007273A9" w:rsidRDefault="007273A9">
      <w:pPr>
        <w:numPr>
          <w:ilvl w:val="0"/>
          <w:numId w:val="3"/>
        </w:numPr>
        <w:spacing w:after="0" w:line="264" w:lineRule="auto"/>
        <w:jc w:val="both"/>
      </w:pPr>
      <w:r w:rsidRPr="007273A9">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227238" w:rsidRDefault="007273A9" w:rsidP="004472B3">
      <w:pPr>
        <w:spacing w:after="0" w:line="264" w:lineRule="auto"/>
        <w:ind w:left="120"/>
        <w:jc w:val="both"/>
        <w:rPr>
          <w:rFonts w:ascii="Times New Roman" w:hAnsi="Times New Roman"/>
          <w:color w:val="000000"/>
          <w:sz w:val="28"/>
        </w:rPr>
      </w:pPr>
      <w:bookmarkStart w:id="6" w:name="8e4de2fd-43cd-4bc5-8d35-2312bb8da802"/>
      <w:r w:rsidRPr="007273A9">
        <w:rPr>
          <w:rFonts w:ascii="Times New Roman" w:hAnsi="Times New Roman"/>
          <w:color w:val="000000"/>
          <w:sz w:val="28"/>
        </w:rPr>
        <w:t xml:space="preserve">На изучение иностранного (английского) языка на уровне начального общего образования </w:t>
      </w:r>
      <w:r w:rsidR="00072264">
        <w:rPr>
          <w:rFonts w:ascii="Times New Roman" w:hAnsi="Times New Roman"/>
          <w:color w:val="000000"/>
          <w:sz w:val="28"/>
        </w:rPr>
        <w:t xml:space="preserve">в МОУ «Гимназия № 10» </w:t>
      </w:r>
      <w:r w:rsidRPr="007273A9">
        <w:rPr>
          <w:rFonts w:ascii="Times New Roman" w:hAnsi="Times New Roman"/>
          <w:color w:val="000000"/>
          <w:sz w:val="28"/>
        </w:rPr>
        <w:t>отводится 2</w:t>
      </w:r>
      <w:r w:rsidR="00072264">
        <w:rPr>
          <w:rFonts w:ascii="Times New Roman" w:hAnsi="Times New Roman"/>
          <w:color w:val="000000"/>
          <w:sz w:val="28"/>
        </w:rPr>
        <w:t>72</w:t>
      </w:r>
      <w:r w:rsidRPr="007273A9">
        <w:rPr>
          <w:rFonts w:ascii="Times New Roman" w:hAnsi="Times New Roman"/>
          <w:color w:val="000000"/>
          <w:sz w:val="28"/>
        </w:rPr>
        <w:t xml:space="preserve"> часа: во 2 классе – </w:t>
      </w:r>
      <w:r w:rsidR="00072264">
        <w:rPr>
          <w:rFonts w:ascii="Times New Roman" w:hAnsi="Times New Roman"/>
          <w:color w:val="000000"/>
          <w:sz w:val="28"/>
        </w:rPr>
        <w:t>102</w:t>
      </w:r>
      <w:r w:rsidRPr="007273A9">
        <w:rPr>
          <w:rFonts w:ascii="Times New Roman" w:hAnsi="Times New Roman"/>
          <w:color w:val="000000"/>
          <w:sz w:val="28"/>
        </w:rPr>
        <w:t xml:space="preserve"> час</w:t>
      </w:r>
      <w:r w:rsidR="00072264">
        <w:rPr>
          <w:rFonts w:ascii="Times New Roman" w:hAnsi="Times New Roman"/>
          <w:color w:val="000000"/>
          <w:sz w:val="28"/>
        </w:rPr>
        <w:t>а (3</w:t>
      </w:r>
      <w:r w:rsidRPr="007273A9">
        <w:rPr>
          <w:rFonts w:ascii="Times New Roman" w:hAnsi="Times New Roman"/>
          <w:color w:val="000000"/>
          <w:sz w:val="28"/>
        </w:rPr>
        <w:t xml:space="preserve"> часа в неделю), в 3 классе – </w:t>
      </w:r>
      <w:r w:rsidR="00072264">
        <w:rPr>
          <w:rFonts w:ascii="Times New Roman" w:hAnsi="Times New Roman"/>
          <w:color w:val="000000"/>
          <w:sz w:val="28"/>
        </w:rPr>
        <w:t>102</w:t>
      </w:r>
      <w:r w:rsidRPr="007273A9">
        <w:rPr>
          <w:rFonts w:ascii="Times New Roman" w:hAnsi="Times New Roman"/>
          <w:color w:val="000000"/>
          <w:sz w:val="28"/>
        </w:rPr>
        <w:t xml:space="preserve"> час</w:t>
      </w:r>
      <w:r w:rsidR="00072264">
        <w:rPr>
          <w:rFonts w:ascii="Times New Roman" w:hAnsi="Times New Roman"/>
          <w:color w:val="000000"/>
          <w:sz w:val="28"/>
        </w:rPr>
        <w:t>а</w:t>
      </w:r>
      <w:r w:rsidRPr="007273A9">
        <w:rPr>
          <w:rFonts w:ascii="Times New Roman" w:hAnsi="Times New Roman"/>
          <w:color w:val="000000"/>
          <w:sz w:val="28"/>
        </w:rPr>
        <w:t xml:space="preserve"> (</w:t>
      </w:r>
      <w:r w:rsidR="00072264">
        <w:rPr>
          <w:rFonts w:ascii="Times New Roman" w:hAnsi="Times New Roman"/>
          <w:color w:val="000000"/>
          <w:sz w:val="28"/>
        </w:rPr>
        <w:t>3</w:t>
      </w:r>
      <w:r w:rsidRPr="007273A9">
        <w:rPr>
          <w:rFonts w:ascii="Times New Roman" w:hAnsi="Times New Roman"/>
          <w:color w:val="000000"/>
          <w:sz w:val="28"/>
        </w:rPr>
        <w:t xml:space="preserve"> часа в неделю), в 4 классе – 68 часов (2 часа в неделю).</w:t>
      </w:r>
      <w:bookmarkEnd w:id="6"/>
    </w:p>
    <w:p w:rsidR="00227238" w:rsidRPr="007273A9" w:rsidRDefault="00227238">
      <w:pPr>
        <w:spacing w:after="0" w:line="264" w:lineRule="auto"/>
        <w:ind w:left="120"/>
        <w:jc w:val="both"/>
      </w:pPr>
    </w:p>
    <w:p w:rsidR="00227238" w:rsidRPr="007273A9" w:rsidRDefault="00227238">
      <w:pPr>
        <w:sectPr w:rsidR="00227238" w:rsidRPr="007273A9">
          <w:pgSz w:w="11906" w:h="16383"/>
          <w:pgMar w:top="1134" w:right="850" w:bottom="1134" w:left="1701" w:header="720" w:footer="720" w:gutter="0"/>
          <w:cols w:space="720"/>
        </w:sectPr>
      </w:pPr>
    </w:p>
    <w:p w:rsidR="00227238" w:rsidRPr="007273A9" w:rsidRDefault="007273A9">
      <w:pPr>
        <w:spacing w:after="0" w:line="264" w:lineRule="auto"/>
        <w:ind w:left="120"/>
        <w:jc w:val="both"/>
      </w:pPr>
      <w:bookmarkStart w:id="7" w:name="block-6107356"/>
      <w:bookmarkEnd w:id="5"/>
      <w:r w:rsidRPr="007273A9">
        <w:rPr>
          <w:rFonts w:ascii="Times New Roman" w:hAnsi="Times New Roman"/>
          <w:color w:val="000000"/>
          <w:sz w:val="28"/>
        </w:rPr>
        <w:lastRenderedPageBreak/>
        <w:t>​</w:t>
      </w:r>
      <w:r w:rsidRPr="007273A9">
        <w:rPr>
          <w:rFonts w:ascii="Times New Roman" w:hAnsi="Times New Roman"/>
          <w:b/>
          <w:color w:val="000000"/>
          <w:sz w:val="28"/>
        </w:rPr>
        <w:t>СОДЕРЖАНИЕ ОБУЧЕНИЯ</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2 КЛАСС</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Тематическое содержание речи</w:t>
      </w:r>
    </w:p>
    <w:p w:rsidR="00227238" w:rsidRPr="007273A9" w:rsidRDefault="007273A9">
      <w:pPr>
        <w:spacing w:after="0" w:line="264" w:lineRule="auto"/>
        <w:ind w:firstLine="600"/>
        <w:jc w:val="both"/>
      </w:pPr>
      <w:r w:rsidRPr="007273A9">
        <w:rPr>
          <w:rFonts w:ascii="Times New Roman" w:hAnsi="Times New Roman"/>
          <w:i/>
          <w:color w:val="000000"/>
          <w:sz w:val="28"/>
        </w:rPr>
        <w:t>Мир моего «я»</w:t>
      </w:r>
      <w:r w:rsidRPr="007273A9">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семья. </w:t>
      </w:r>
      <w:r w:rsidRPr="007273A9">
        <w:rPr>
          <w:rFonts w:ascii="Times New Roman" w:hAnsi="Times New Roman"/>
          <w:color w:val="000000"/>
          <w:sz w:val="28"/>
        </w:rPr>
        <w:t>Мой день рождения. Моя любимая еда.</w:t>
      </w:r>
    </w:p>
    <w:p w:rsidR="00227238" w:rsidRPr="007273A9" w:rsidRDefault="007273A9">
      <w:pPr>
        <w:spacing w:after="0" w:line="264" w:lineRule="auto"/>
        <w:ind w:firstLine="600"/>
        <w:jc w:val="both"/>
      </w:pPr>
      <w:r w:rsidRPr="007273A9">
        <w:rPr>
          <w:rFonts w:ascii="Times New Roman" w:hAnsi="Times New Roman"/>
          <w:i/>
          <w:color w:val="000000"/>
          <w:sz w:val="28"/>
        </w:rPr>
        <w:t>Мир моих увлечений</w:t>
      </w:r>
      <w:r w:rsidRPr="007273A9">
        <w:rPr>
          <w:rFonts w:ascii="Times New Roman" w:hAnsi="Times New Roman"/>
          <w:color w:val="000000"/>
          <w:sz w:val="28"/>
        </w:rPr>
        <w:t>. Любимый цвет, игрушка. Любимые занятия. Мой питомец. Выходной день.</w:t>
      </w:r>
    </w:p>
    <w:p w:rsidR="00227238" w:rsidRPr="007273A9" w:rsidRDefault="007273A9">
      <w:pPr>
        <w:spacing w:after="0" w:line="264" w:lineRule="auto"/>
        <w:ind w:firstLine="600"/>
        <w:jc w:val="both"/>
      </w:pPr>
      <w:r w:rsidRPr="007273A9">
        <w:rPr>
          <w:rFonts w:ascii="Times New Roman" w:hAnsi="Times New Roman"/>
          <w:i/>
          <w:color w:val="000000"/>
          <w:sz w:val="28"/>
        </w:rPr>
        <w:t>Мир вокруг меня</w:t>
      </w:r>
      <w:r w:rsidRPr="007273A9">
        <w:rPr>
          <w:rFonts w:ascii="Times New Roman" w:hAnsi="Times New Roman"/>
          <w:color w:val="000000"/>
          <w:sz w:val="28"/>
        </w:rPr>
        <w:t>. Моя школа. Мои друзья. Моя малая родина (город, село).</w:t>
      </w:r>
    </w:p>
    <w:p w:rsidR="00227238" w:rsidRPr="007273A9" w:rsidRDefault="007273A9">
      <w:pPr>
        <w:spacing w:after="0" w:line="264" w:lineRule="auto"/>
        <w:ind w:firstLine="600"/>
        <w:jc w:val="both"/>
      </w:pPr>
      <w:r w:rsidRPr="007273A9">
        <w:rPr>
          <w:rFonts w:ascii="Times New Roman" w:hAnsi="Times New Roman"/>
          <w:i/>
          <w:color w:val="000000"/>
          <w:sz w:val="28"/>
        </w:rPr>
        <w:t xml:space="preserve">Родная страна и страны изучаемого языка. </w:t>
      </w:r>
      <w:r w:rsidRPr="007273A9">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Коммуникативные умения</w:t>
      </w:r>
    </w:p>
    <w:p w:rsidR="00227238" w:rsidRPr="007273A9" w:rsidRDefault="007273A9">
      <w:pPr>
        <w:spacing w:after="0" w:line="264" w:lineRule="auto"/>
        <w:ind w:left="120"/>
        <w:jc w:val="both"/>
      </w:pPr>
      <w:r w:rsidRPr="007273A9">
        <w:rPr>
          <w:rFonts w:ascii="Times New Roman" w:hAnsi="Times New Roman"/>
          <w:i/>
          <w:color w:val="000000"/>
          <w:sz w:val="28"/>
        </w:rPr>
        <w:t>Говорение</w:t>
      </w:r>
    </w:p>
    <w:p w:rsidR="00227238" w:rsidRPr="007273A9" w:rsidRDefault="007273A9">
      <w:pPr>
        <w:spacing w:after="0" w:line="264" w:lineRule="auto"/>
        <w:ind w:firstLine="600"/>
        <w:jc w:val="both"/>
      </w:pPr>
      <w:r w:rsidRPr="007273A9">
        <w:rPr>
          <w:rFonts w:ascii="Times New Roman" w:hAnsi="Times New Roman"/>
          <w:color w:val="000000"/>
          <w:sz w:val="28"/>
        </w:rPr>
        <w:t xml:space="preserve">Коммуникативные умения </w:t>
      </w:r>
      <w:r w:rsidRPr="007273A9">
        <w:rPr>
          <w:rFonts w:ascii="Times New Roman" w:hAnsi="Times New Roman"/>
          <w:color w:val="000000"/>
          <w:sz w:val="28"/>
          <w:u w:val="single"/>
        </w:rPr>
        <w:t>диалогической</w:t>
      </w:r>
      <w:r w:rsidRPr="007273A9">
        <w:rPr>
          <w:rFonts w:ascii="Times New Roman" w:hAnsi="Times New Roman"/>
          <w:color w:val="000000"/>
          <w:sz w:val="28"/>
        </w:rPr>
        <w:t xml:space="preserve"> речи.</w:t>
      </w:r>
    </w:p>
    <w:p w:rsidR="00227238" w:rsidRPr="007273A9" w:rsidRDefault="007273A9">
      <w:pPr>
        <w:spacing w:after="0" w:line="264" w:lineRule="auto"/>
        <w:ind w:firstLine="600"/>
        <w:jc w:val="both"/>
      </w:pPr>
      <w:r w:rsidRPr="007273A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27238" w:rsidRPr="007273A9" w:rsidRDefault="007273A9">
      <w:pPr>
        <w:spacing w:after="0" w:line="264" w:lineRule="auto"/>
        <w:ind w:firstLine="600"/>
        <w:jc w:val="both"/>
      </w:pPr>
      <w:r w:rsidRPr="007273A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 xml:space="preserve">Коммуникативные умения </w:t>
      </w:r>
      <w:r w:rsidRPr="007273A9">
        <w:rPr>
          <w:rFonts w:ascii="Times New Roman" w:hAnsi="Times New Roman"/>
          <w:color w:val="000000"/>
          <w:sz w:val="28"/>
          <w:u w:val="single"/>
        </w:rPr>
        <w:t>монологической</w:t>
      </w:r>
      <w:r w:rsidRPr="007273A9">
        <w:rPr>
          <w:rFonts w:ascii="Times New Roman" w:hAnsi="Times New Roman"/>
          <w:color w:val="000000"/>
          <w:sz w:val="28"/>
        </w:rPr>
        <w:t xml:space="preserve"> речи.</w:t>
      </w:r>
    </w:p>
    <w:p w:rsidR="00227238" w:rsidRPr="007273A9" w:rsidRDefault="007273A9">
      <w:pPr>
        <w:spacing w:after="0" w:line="264" w:lineRule="auto"/>
        <w:ind w:firstLine="600"/>
        <w:jc w:val="both"/>
      </w:pPr>
      <w:r w:rsidRPr="007273A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27238" w:rsidRPr="007273A9" w:rsidRDefault="007273A9">
      <w:pPr>
        <w:spacing w:after="0" w:line="264" w:lineRule="auto"/>
        <w:ind w:left="120"/>
        <w:jc w:val="both"/>
      </w:pPr>
      <w:r w:rsidRPr="007273A9">
        <w:rPr>
          <w:rFonts w:ascii="Times New Roman" w:hAnsi="Times New Roman"/>
          <w:i/>
          <w:color w:val="000000"/>
          <w:sz w:val="28"/>
        </w:rPr>
        <w:t>Аудирование</w:t>
      </w:r>
    </w:p>
    <w:p w:rsidR="00227238" w:rsidRPr="007273A9" w:rsidRDefault="007273A9">
      <w:pPr>
        <w:spacing w:after="0" w:line="264" w:lineRule="auto"/>
        <w:ind w:firstLine="600"/>
        <w:jc w:val="both"/>
      </w:pPr>
      <w:r w:rsidRPr="007273A9">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227238" w:rsidRPr="007273A9" w:rsidRDefault="007273A9">
      <w:pPr>
        <w:spacing w:after="0" w:line="264" w:lineRule="auto"/>
        <w:ind w:firstLine="600"/>
        <w:jc w:val="both"/>
      </w:pPr>
      <w:r w:rsidRPr="007273A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227238" w:rsidRPr="007273A9" w:rsidRDefault="007273A9">
      <w:pPr>
        <w:spacing w:after="0" w:line="264" w:lineRule="auto"/>
        <w:ind w:left="120"/>
        <w:jc w:val="both"/>
      </w:pPr>
      <w:r w:rsidRPr="007273A9">
        <w:rPr>
          <w:rFonts w:ascii="Times New Roman" w:hAnsi="Times New Roman"/>
          <w:i/>
          <w:color w:val="000000"/>
          <w:sz w:val="28"/>
        </w:rPr>
        <w:t>Смысловое чтение</w:t>
      </w:r>
    </w:p>
    <w:p w:rsidR="00227238" w:rsidRPr="007273A9" w:rsidRDefault="007273A9">
      <w:pPr>
        <w:spacing w:after="0" w:line="264" w:lineRule="auto"/>
        <w:ind w:firstLine="600"/>
        <w:jc w:val="both"/>
      </w:pPr>
      <w:r w:rsidRPr="007273A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чтения вслух: диалог, рассказ, сказка.</w:t>
      </w:r>
    </w:p>
    <w:p w:rsidR="00227238" w:rsidRPr="007273A9" w:rsidRDefault="007273A9">
      <w:pPr>
        <w:spacing w:after="0" w:line="264" w:lineRule="auto"/>
        <w:ind w:firstLine="600"/>
        <w:jc w:val="both"/>
      </w:pPr>
      <w:r w:rsidRPr="007273A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7238" w:rsidRPr="007273A9" w:rsidRDefault="007273A9">
      <w:pPr>
        <w:spacing w:after="0" w:line="264" w:lineRule="auto"/>
        <w:ind w:firstLine="600"/>
        <w:jc w:val="both"/>
      </w:pPr>
      <w:r w:rsidRPr="007273A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чтения про себя: диалог, рассказ, сказка, электронное сообщение личного характера.</w:t>
      </w:r>
    </w:p>
    <w:p w:rsidR="00227238" w:rsidRPr="007273A9" w:rsidRDefault="007273A9">
      <w:pPr>
        <w:spacing w:after="0" w:line="264" w:lineRule="auto"/>
        <w:ind w:left="120"/>
        <w:jc w:val="both"/>
      </w:pPr>
      <w:r w:rsidRPr="007273A9">
        <w:rPr>
          <w:rFonts w:ascii="Times New Roman" w:hAnsi="Times New Roman"/>
          <w:i/>
          <w:color w:val="000000"/>
          <w:sz w:val="28"/>
        </w:rPr>
        <w:t>Письмо</w:t>
      </w:r>
    </w:p>
    <w:p w:rsidR="00227238" w:rsidRPr="007273A9" w:rsidRDefault="007273A9">
      <w:pPr>
        <w:spacing w:after="0" w:line="264" w:lineRule="auto"/>
        <w:ind w:firstLine="600"/>
        <w:jc w:val="both"/>
      </w:pPr>
      <w:r w:rsidRPr="007273A9">
        <w:rPr>
          <w:rFonts w:ascii="Times New Roman" w:hAnsi="Times New Roman"/>
          <w:color w:val="000000"/>
          <w:sz w:val="28"/>
        </w:rPr>
        <w:t>Овладение техникой письма (полупечатное написание букв, буквосочетаний, слов).</w:t>
      </w:r>
    </w:p>
    <w:p w:rsidR="00227238" w:rsidRPr="007273A9" w:rsidRDefault="007273A9">
      <w:pPr>
        <w:spacing w:after="0" w:line="264" w:lineRule="auto"/>
        <w:ind w:firstLine="600"/>
        <w:jc w:val="both"/>
      </w:pPr>
      <w:r w:rsidRPr="007273A9">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27238" w:rsidRPr="007273A9" w:rsidRDefault="007273A9">
      <w:pPr>
        <w:spacing w:after="0" w:line="264" w:lineRule="auto"/>
        <w:ind w:firstLine="600"/>
        <w:jc w:val="both"/>
      </w:pPr>
      <w:r w:rsidRPr="007273A9">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lastRenderedPageBreak/>
        <w:t>Языковые знания и навыки</w:t>
      </w:r>
    </w:p>
    <w:p w:rsidR="00227238" w:rsidRPr="007273A9" w:rsidRDefault="007273A9">
      <w:pPr>
        <w:spacing w:after="0" w:line="264" w:lineRule="auto"/>
        <w:ind w:left="120"/>
        <w:jc w:val="both"/>
      </w:pPr>
      <w:r w:rsidRPr="007273A9">
        <w:rPr>
          <w:rFonts w:ascii="Times New Roman" w:hAnsi="Times New Roman"/>
          <w:i/>
          <w:color w:val="000000"/>
          <w:sz w:val="28"/>
        </w:rPr>
        <w:t>Фонетическая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Буквы английского алфавита. Корректное называние букв английского алфавита.</w:t>
      </w:r>
    </w:p>
    <w:p w:rsidR="00227238" w:rsidRPr="007273A9" w:rsidRDefault="007273A9">
      <w:pPr>
        <w:spacing w:after="0" w:line="264" w:lineRule="auto"/>
        <w:ind w:firstLine="600"/>
        <w:jc w:val="both"/>
      </w:pPr>
      <w:r w:rsidRPr="007273A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273A9">
        <w:rPr>
          <w:rFonts w:ascii="Times New Roman" w:hAnsi="Times New Roman"/>
          <w:i/>
          <w:color w:val="000000"/>
          <w:sz w:val="28"/>
        </w:rPr>
        <w:t>«</w:t>
      </w:r>
      <w:r>
        <w:rPr>
          <w:rFonts w:ascii="Times New Roman" w:hAnsi="Times New Roman"/>
          <w:i/>
          <w:color w:val="000000"/>
          <w:sz w:val="28"/>
        </w:rPr>
        <w:t>r</w:t>
      </w:r>
      <w:r w:rsidRPr="007273A9">
        <w:rPr>
          <w:rFonts w:ascii="Times New Roman" w:hAnsi="Times New Roman"/>
          <w:i/>
          <w:color w:val="000000"/>
          <w:sz w:val="28"/>
        </w:rPr>
        <w:t>» (</w:t>
      </w:r>
      <w:r>
        <w:rPr>
          <w:rFonts w:ascii="Times New Roman" w:hAnsi="Times New Roman"/>
          <w:i/>
          <w:color w:val="000000"/>
          <w:sz w:val="28"/>
        </w:rPr>
        <w:t>there</w:t>
      </w:r>
      <w:r w:rsidRPr="007273A9">
        <w:rPr>
          <w:rFonts w:ascii="Times New Roman" w:hAnsi="Times New Roman"/>
          <w:i/>
          <w:color w:val="000000"/>
          <w:sz w:val="28"/>
        </w:rPr>
        <w:t xml:space="preserve"> </w:t>
      </w:r>
      <w:r>
        <w:rPr>
          <w:rFonts w:ascii="Times New Roman" w:hAnsi="Times New Roman"/>
          <w:i/>
          <w:color w:val="000000"/>
          <w:sz w:val="28"/>
        </w:rPr>
        <w:t>is</w:t>
      </w:r>
      <w:r w:rsidRPr="007273A9">
        <w:rPr>
          <w:rFonts w:ascii="Times New Roman" w:hAnsi="Times New Roman"/>
          <w:i/>
          <w:color w:val="000000"/>
          <w:sz w:val="28"/>
        </w:rPr>
        <w:t>/</w:t>
      </w:r>
      <w:r>
        <w:rPr>
          <w:rFonts w:ascii="Times New Roman" w:hAnsi="Times New Roman"/>
          <w:i/>
          <w:color w:val="000000"/>
          <w:sz w:val="28"/>
        </w:rPr>
        <w:t>there</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27238" w:rsidRPr="007273A9" w:rsidRDefault="007273A9">
      <w:pPr>
        <w:spacing w:after="0" w:line="264" w:lineRule="auto"/>
        <w:ind w:firstLine="600"/>
        <w:jc w:val="both"/>
      </w:pPr>
      <w:r w:rsidRPr="007273A9">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27238" w:rsidRPr="007273A9" w:rsidRDefault="007273A9">
      <w:pPr>
        <w:spacing w:after="0" w:line="264" w:lineRule="auto"/>
        <w:ind w:firstLine="600"/>
        <w:jc w:val="both"/>
      </w:pPr>
      <w:r w:rsidRPr="007273A9">
        <w:rPr>
          <w:rFonts w:ascii="Times New Roman" w:hAnsi="Times New Roman"/>
          <w:color w:val="000000"/>
          <w:sz w:val="28"/>
        </w:rPr>
        <w:t>Чтение новых слов согласно основным правилам чтения английского языка.</w:t>
      </w:r>
    </w:p>
    <w:p w:rsidR="00227238" w:rsidRPr="007273A9" w:rsidRDefault="007273A9">
      <w:pPr>
        <w:spacing w:after="0" w:line="264" w:lineRule="auto"/>
        <w:ind w:firstLine="600"/>
        <w:jc w:val="both"/>
      </w:pPr>
      <w:r w:rsidRPr="007273A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227238" w:rsidRPr="007273A9" w:rsidRDefault="007273A9">
      <w:pPr>
        <w:spacing w:after="0" w:line="264" w:lineRule="auto"/>
        <w:ind w:left="120"/>
        <w:jc w:val="both"/>
      </w:pPr>
      <w:r w:rsidRPr="007273A9">
        <w:rPr>
          <w:rFonts w:ascii="Times New Roman" w:hAnsi="Times New Roman"/>
          <w:i/>
          <w:color w:val="000000"/>
          <w:sz w:val="28"/>
        </w:rPr>
        <w:t>Графика, орфография и пунктуация</w:t>
      </w:r>
    </w:p>
    <w:p w:rsidR="00227238" w:rsidRPr="007273A9" w:rsidRDefault="007273A9">
      <w:pPr>
        <w:spacing w:after="0" w:line="264" w:lineRule="auto"/>
        <w:ind w:firstLine="600"/>
        <w:jc w:val="both"/>
      </w:pPr>
      <w:r w:rsidRPr="007273A9">
        <w:rPr>
          <w:rFonts w:ascii="Times New Roman" w:hAnsi="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m</w:t>
      </w:r>
      <w:r w:rsidRPr="007273A9">
        <w:rPr>
          <w:rFonts w:ascii="Times New Roman" w:hAnsi="Times New Roman"/>
          <w:i/>
          <w:color w:val="000000"/>
          <w:sz w:val="28"/>
        </w:rPr>
        <w:t xml:space="preserve">, </w:t>
      </w:r>
      <w:r>
        <w:rPr>
          <w:rFonts w:ascii="Times New Roman" w:hAnsi="Times New Roman"/>
          <w:i/>
          <w:color w:val="000000"/>
          <w:sz w:val="28"/>
        </w:rPr>
        <w:t>isn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don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doesn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7273A9">
        <w:rPr>
          <w:rFonts w:ascii="Times New Roman" w:hAnsi="Times New Roman"/>
          <w:i/>
          <w:color w:val="000000"/>
          <w:sz w:val="28"/>
        </w:rPr>
        <w:t>’</w:t>
      </w:r>
      <w:r>
        <w:rPr>
          <w:rFonts w:ascii="Times New Roman" w:hAnsi="Times New Roman"/>
          <w:i/>
          <w:color w:val="000000"/>
          <w:sz w:val="28"/>
        </w:rPr>
        <w:t>s</w:t>
      </w:r>
      <w:r w:rsidRPr="007273A9">
        <w:rPr>
          <w:rFonts w:ascii="Times New Roman" w:hAnsi="Times New Roman"/>
          <w:color w:val="000000"/>
          <w:sz w:val="28"/>
        </w:rPr>
        <w:t>).</w:t>
      </w:r>
    </w:p>
    <w:p w:rsidR="00227238" w:rsidRPr="007273A9" w:rsidRDefault="007273A9">
      <w:pPr>
        <w:spacing w:after="0" w:line="264" w:lineRule="auto"/>
        <w:ind w:left="120"/>
        <w:jc w:val="both"/>
      </w:pPr>
      <w:r w:rsidRPr="007273A9">
        <w:rPr>
          <w:rFonts w:ascii="Times New Roman" w:hAnsi="Times New Roman"/>
          <w:i/>
          <w:color w:val="000000"/>
          <w:sz w:val="28"/>
        </w:rPr>
        <w:t>Лексическая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7273A9">
        <w:rPr>
          <w:rFonts w:ascii="Times New Roman" w:hAnsi="Times New Roman"/>
          <w:i/>
          <w:color w:val="000000"/>
          <w:sz w:val="28"/>
        </w:rPr>
        <w:t xml:space="preserve">, </w:t>
      </w:r>
      <w:r>
        <w:rPr>
          <w:rFonts w:ascii="Times New Roman" w:hAnsi="Times New Roman"/>
          <w:i/>
          <w:color w:val="000000"/>
          <w:sz w:val="28"/>
        </w:rPr>
        <w:t>film</w:t>
      </w:r>
      <w:r w:rsidRPr="007273A9">
        <w:rPr>
          <w:rFonts w:ascii="Times New Roman" w:hAnsi="Times New Roman"/>
          <w:color w:val="000000"/>
          <w:sz w:val="28"/>
        </w:rPr>
        <w:t>) с помощью языковой догадки.</w:t>
      </w:r>
    </w:p>
    <w:p w:rsidR="00227238" w:rsidRPr="007273A9" w:rsidRDefault="007273A9">
      <w:pPr>
        <w:spacing w:after="0" w:line="264" w:lineRule="auto"/>
        <w:ind w:left="120"/>
        <w:jc w:val="both"/>
      </w:pPr>
      <w:r w:rsidRPr="007273A9">
        <w:rPr>
          <w:rFonts w:ascii="Times New Roman" w:hAnsi="Times New Roman"/>
          <w:i/>
          <w:color w:val="000000"/>
          <w:sz w:val="28"/>
        </w:rPr>
        <w:t>Грамматическая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27238" w:rsidRPr="007273A9" w:rsidRDefault="007273A9">
      <w:pPr>
        <w:spacing w:after="0" w:line="264" w:lineRule="auto"/>
        <w:ind w:firstLine="600"/>
        <w:jc w:val="both"/>
      </w:pPr>
      <w:r w:rsidRPr="007273A9">
        <w:rPr>
          <w:rFonts w:ascii="Times New Roman" w:hAnsi="Times New Roman"/>
          <w:color w:val="000000"/>
          <w:sz w:val="28"/>
        </w:rPr>
        <w:t>Нераспространённые и распространённые простые предложения.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Предложения с начальным </w:t>
      </w:r>
      <w:r>
        <w:rPr>
          <w:rFonts w:ascii="Times New Roman" w:hAnsi="Times New Roman"/>
          <w:i/>
          <w:color w:val="000000"/>
          <w:sz w:val="28"/>
        </w:rPr>
        <w:t>It</w:t>
      </w:r>
      <w:r w:rsidRPr="007273A9">
        <w:rPr>
          <w:rFonts w:ascii="Times New Roman" w:hAnsi="Times New Roman"/>
          <w:i/>
          <w:color w:val="000000"/>
          <w:sz w:val="28"/>
        </w:rPr>
        <w:t xml:space="preserve"> (</w:t>
      </w:r>
      <w:r>
        <w:rPr>
          <w:rFonts w:ascii="Times New Roman" w:hAnsi="Times New Roman"/>
          <w:i/>
          <w:color w:val="000000"/>
          <w:sz w:val="28"/>
        </w:rPr>
        <w:t>It</w:t>
      </w:r>
      <w:r w:rsidRPr="007273A9">
        <w:rPr>
          <w:rFonts w:ascii="Times New Roman" w:hAnsi="Times New Roman"/>
          <w:i/>
          <w:color w:val="000000"/>
          <w:sz w:val="28"/>
        </w:rPr>
        <w:t>’</w:t>
      </w:r>
      <w:r>
        <w:rPr>
          <w:rFonts w:ascii="Times New Roman" w:hAnsi="Times New Roman"/>
          <w:i/>
          <w:color w:val="000000"/>
          <w:sz w:val="28"/>
        </w:rPr>
        <w:t>s</w:t>
      </w:r>
      <w:r w:rsidRPr="007273A9">
        <w:rPr>
          <w:rFonts w:ascii="Times New Roman" w:hAnsi="Times New Roman"/>
          <w:i/>
          <w:color w:val="000000"/>
          <w:sz w:val="28"/>
        </w:rPr>
        <w:t xml:space="preserve">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red</w:t>
      </w:r>
      <w:r w:rsidRPr="007273A9">
        <w:rPr>
          <w:rFonts w:ascii="Times New Roman" w:hAnsi="Times New Roman"/>
          <w:i/>
          <w:color w:val="000000"/>
          <w:sz w:val="28"/>
        </w:rPr>
        <w:t xml:space="preserve"> </w:t>
      </w:r>
      <w:r>
        <w:rPr>
          <w:rFonts w:ascii="Times New Roman" w:hAnsi="Times New Roman"/>
          <w:i/>
          <w:color w:val="000000"/>
          <w:sz w:val="28"/>
        </w:rPr>
        <w:t>ball</w:t>
      </w:r>
      <w:r w:rsidRPr="007273A9">
        <w:rPr>
          <w:rFonts w:ascii="Times New Roman" w:hAnsi="Times New Roman"/>
          <w:i/>
          <w:color w:val="000000"/>
          <w:sz w:val="28"/>
        </w:rPr>
        <w:t>.).</w:t>
      </w:r>
    </w:p>
    <w:p w:rsidR="00227238" w:rsidRPr="004472B3" w:rsidRDefault="007273A9">
      <w:pPr>
        <w:spacing w:after="0" w:line="264" w:lineRule="auto"/>
        <w:ind w:firstLine="600"/>
        <w:jc w:val="both"/>
        <w:rPr>
          <w:lang w:val="en-US"/>
        </w:rPr>
      </w:pPr>
      <w:r>
        <w:rPr>
          <w:rFonts w:ascii="Times New Roman" w:hAnsi="Times New Roman"/>
          <w:color w:val="000000"/>
          <w:sz w:val="28"/>
        </w:rPr>
        <w:t>Предложения</w:t>
      </w:r>
      <w:r w:rsidRPr="004472B3">
        <w:rPr>
          <w:rFonts w:ascii="Times New Roman" w:hAnsi="Times New Roman"/>
          <w:color w:val="000000"/>
          <w:sz w:val="28"/>
          <w:lang w:val="en-US"/>
        </w:rPr>
        <w:t xml:space="preserve"> </w:t>
      </w:r>
      <w:r>
        <w:rPr>
          <w:rFonts w:ascii="Times New Roman" w:hAnsi="Times New Roman"/>
          <w:color w:val="000000"/>
          <w:sz w:val="28"/>
        </w:rPr>
        <w:t>с</w:t>
      </w:r>
      <w:r w:rsidRPr="004472B3">
        <w:rPr>
          <w:rFonts w:ascii="Times New Roman" w:hAnsi="Times New Roman"/>
          <w:color w:val="000000"/>
          <w:sz w:val="28"/>
          <w:lang w:val="en-US"/>
        </w:rPr>
        <w:t xml:space="preserve"> </w:t>
      </w:r>
      <w:r>
        <w:rPr>
          <w:rFonts w:ascii="Times New Roman" w:hAnsi="Times New Roman"/>
          <w:color w:val="000000"/>
          <w:sz w:val="28"/>
        </w:rPr>
        <w:t>начальным</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There + to be</w:t>
      </w:r>
      <w:r w:rsidRPr="004472B3">
        <w:rPr>
          <w:rFonts w:ascii="Times New Roman" w:hAnsi="Times New Roman"/>
          <w:color w:val="000000"/>
          <w:sz w:val="28"/>
          <w:lang w:val="en-US"/>
        </w:rPr>
        <w:t xml:space="preserve"> </w:t>
      </w:r>
      <w:r>
        <w:rPr>
          <w:rFonts w:ascii="Times New Roman" w:hAnsi="Times New Roman"/>
          <w:color w:val="000000"/>
          <w:sz w:val="28"/>
        </w:rPr>
        <w:t>в</w:t>
      </w:r>
      <w:r w:rsidRPr="004472B3">
        <w:rPr>
          <w:rFonts w:ascii="Times New Roman" w:hAnsi="Times New Roman"/>
          <w:color w:val="000000"/>
          <w:sz w:val="28"/>
          <w:lang w:val="en-US"/>
        </w:rPr>
        <w:t xml:space="preserve"> Present Simple Tense </w:t>
      </w:r>
      <w:r w:rsidRPr="004472B3">
        <w:rPr>
          <w:rFonts w:ascii="Times New Roman" w:hAnsi="Times New Roman"/>
          <w:i/>
          <w:color w:val="000000"/>
          <w:sz w:val="28"/>
          <w:lang w:val="en-US"/>
        </w:rPr>
        <w:t>(There is a cat in the room. Is there a cat in the room? – Yes, there is</w:t>
      </w:r>
      <w:proofErr w:type="gramStart"/>
      <w:r w:rsidRPr="004472B3">
        <w:rPr>
          <w:rFonts w:ascii="Times New Roman" w:hAnsi="Times New Roman"/>
          <w:i/>
          <w:color w:val="000000"/>
          <w:sz w:val="28"/>
          <w:lang w:val="en-US"/>
        </w:rPr>
        <w:t>./</w:t>
      </w:r>
      <w:proofErr w:type="gramEnd"/>
      <w:r w:rsidRPr="004472B3">
        <w:rPr>
          <w:rFonts w:ascii="Times New Roman" w:hAnsi="Times New Roman"/>
          <w:i/>
          <w:color w:val="000000"/>
          <w:sz w:val="28"/>
          <w:lang w:val="en-US"/>
        </w:rPr>
        <w:t>No, there isn’t. There are four pens on the table. Are there four pens on the table? – Yes, there are</w:t>
      </w:r>
      <w:proofErr w:type="gramStart"/>
      <w:r w:rsidRPr="004472B3">
        <w:rPr>
          <w:rFonts w:ascii="Times New Roman" w:hAnsi="Times New Roman"/>
          <w:i/>
          <w:color w:val="000000"/>
          <w:sz w:val="28"/>
          <w:lang w:val="en-US"/>
        </w:rPr>
        <w:t>./</w:t>
      </w:r>
      <w:proofErr w:type="gramEnd"/>
      <w:r w:rsidRPr="004472B3">
        <w:rPr>
          <w:rFonts w:ascii="Times New Roman" w:hAnsi="Times New Roman"/>
          <w:i/>
          <w:color w:val="000000"/>
          <w:sz w:val="28"/>
          <w:lang w:val="en-US"/>
        </w:rPr>
        <w:t>No, there aren’t. How many pens are there on the table? – There are four pens.).</w:t>
      </w:r>
    </w:p>
    <w:p w:rsidR="00227238" w:rsidRPr="00E41E19" w:rsidRDefault="007273A9">
      <w:pPr>
        <w:spacing w:after="0" w:line="264" w:lineRule="auto"/>
        <w:ind w:firstLine="600"/>
        <w:jc w:val="both"/>
        <w:rPr>
          <w:lang w:val="en-US"/>
        </w:rPr>
      </w:pPr>
      <w:r>
        <w:rPr>
          <w:rFonts w:ascii="Times New Roman" w:hAnsi="Times New Roman"/>
          <w:color w:val="000000"/>
          <w:sz w:val="28"/>
        </w:rPr>
        <w:t>Предложения</w:t>
      </w:r>
      <w:r w:rsidRPr="004472B3">
        <w:rPr>
          <w:rFonts w:ascii="Times New Roman" w:hAnsi="Times New Roman"/>
          <w:color w:val="000000"/>
          <w:sz w:val="28"/>
          <w:lang w:val="en-US"/>
        </w:rPr>
        <w:t xml:space="preserve"> </w:t>
      </w:r>
      <w:r>
        <w:rPr>
          <w:rFonts w:ascii="Times New Roman" w:hAnsi="Times New Roman"/>
          <w:color w:val="000000"/>
          <w:sz w:val="28"/>
        </w:rPr>
        <w:t>с</w:t>
      </w:r>
      <w:r w:rsidRPr="004472B3">
        <w:rPr>
          <w:rFonts w:ascii="Times New Roman" w:hAnsi="Times New Roman"/>
          <w:color w:val="000000"/>
          <w:sz w:val="28"/>
          <w:lang w:val="en-US"/>
        </w:rPr>
        <w:t xml:space="preserve"> </w:t>
      </w:r>
      <w:r>
        <w:rPr>
          <w:rFonts w:ascii="Times New Roman" w:hAnsi="Times New Roman"/>
          <w:color w:val="000000"/>
          <w:sz w:val="28"/>
        </w:rPr>
        <w:t>простым</w:t>
      </w:r>
      <w:r w:rsidRPr="004472B3">
        <w:rPr>
          <w:rFonts w:ascii="Times New Roman" w:hAnsi="Times New Roman"/>
          <w:color w:val="000000"/>
          <w:sz w:val="28"/>
          <w:lang w:val="en-US"/>
        </w:rPr>
        <w:t xml:space="preserve"> </w:t>
      </w:r>
      <w:r>
        <w:rPr>
          <w:rFonts w:ascii="Times New Roman" w:hAnsi="Times New Roman"/>
          <w:color w:val="000000"/>
          <w:sz w:val="28"/>
        </w:rPr>
        <w:t>глагольным</w:t>
      </w:r>
      <w:r w:rsidRPr="004472B3">
        <w:rPr>
          <w:rFonts w:ascii="Times New Roman" w:hAnsi="Times New Roman"/>
          <w:color w:val="000000"/>
          <w:sz w:val="28"/>
          <w:lang w:val="en-US"/>
        </w:rPr>
        <w:t xml:space="preserve"> </w:t>
      </w:r>
      <w:r>
        <w:rPr>
          <w:rFonts w:ascii="Times New Roman" w:hAnsi="Times New Roman"/>
          <w:color w:val="000000"/>
          <w:sz w:val="28"/>
        </w:rPr>
        <w:t>сказуемым</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(They live in the country.)</w:t>
      </w:r>
      <w:r w:rsidRPr="004472B3">
        <w:rPr>
          <w:rFonts w:ascii="Times New Roman" w:hAnsi="Times New Roman"/>
          <w:color w:val="000000"/>
          <w:sz w:val="28"/>
          <w:lang w:val="en-US"/>
        </w:rPr>
        <w:t xml:space="preserve">, </w:t>
      </w:r>
      <w:r>
        <w:rPr>
          <w:rFonts w:ascii="Times New Roman" w:hAnsi="Times New Roman"/>
          <w:color w:val="000000"/>
          <w:sz w:val="28"/>
        </w:rPr>
        <w:t>составным</w:t>
      </w:r>
      <w:r w:rsidRPr="004472B3">
        <w:rPr>
          <w:rFonts w:ascii="Times New Roman" w:hAnsi="Times New Roman"/>
          <w:color w:val="000000"/>
          <w:sz w:val="28"/>
          <w:lang w:val="en-US"/>
        </w:rPr>
        <w:t xml:space="preserve"> </w:t>
      </w:r>
      <w:r>
        <w:rPr>
          <w:rFonts w:ascii="Times New Roman" w:hAnsi="Times New Roman"/>
          <w:color w:val="000000"/>
          <w:sz w:val="28"/>
        </w:rPr>
        <w:t>именным</w:t>
      </w:r>
      <w:r w:rsidRPr="004472B3">
        <w:rPr>
          <w:rFonts w:ascii="Times New Roman" w:hAnsi="Times New Roman"/>
          <w:color w:val="000000"/>
          <w:sz w:val="28"/>
          <w:lang w:val="en-US"/>
        </w:rPr>
        <w:t xml:space="preserve"> </w:t>
      </w:r>
      <w:r>
        <w:rPr>
          <w:rFonts w:ascii="Times New Roman" w:hAnsi="Times New Roman"/>
          <w:color w:val="000000"/>
          <w:sz w:val="28"/>
        </w:rPr>
        <w:t>сказуемым</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(The box is small.)</w:t>
      </w:r>
      <w:r w:rsidRPr="004472B3">
        <w:rPr>
          <w:rFonts w:ascii="Times New Roman" w:hAnsi="Times New Roman"/>
          <w:color w:val="000000"/>
          <w:sz w:val="28"/>
          <w:lang w:val="en-US"/>
        </w:rPr>
        <w:t xml:space="preserve"> </w:t>
      </w:r>
      <w:r>
        <w:rPr>
          <w:rFonts w:ascii="Times New Roman" w:hAnsi="Times New Roman"/>
          <w:color w:val="000000"/>
          <w:sz w:val="28"/>
        </w:rPr>
        <w:t>и</w:t>
      </w:r>
      <w:r w:rsidRPr="004472B3">
        <w:rPr>
          <w:rFonts w:ascii="Times New Roman" w:hAnsi="Times New Roman"/>
          <w:color w:val="000000"/>
          <w:sz w:val="28"/>
          <w:lang w:val="en-US"/>
        </w:rPr>
        <w:t xml:space="preserve"> </w:t>
      </w:r>
      <w:r>
        <w:rPr>
          <w:rFonts w:ascii="Times New Roman" w:hAnsi="Times New Roman"/>
          <w:color w:val="000000"/>
          <w:sz w:val="28"/>
        </w:rPr>
        <w:t>составным</w:t>
      </w:r>
      <w:r w:rsidRPr="004472B3">
        <w:rPr>
          <w:rFonts w:ascii="Times New Roman" w:hAnsi="Times New Roman"/>
          <w:color w:val="000000"/>
          <w:sz w:val="28"/>
          <w:lang w:val="en-US"/>
        </w:rPr>
        <w:t xml:space="preserve"> </w:t>
      </w:r>
      <w:r>
        <w:rPr>
          <w:rFonts w:ascii="Times New Roman" w:hAnsi="Times New Roman"/>
          <w:color w:val="000000"/>
          <w:sz w:val="28"/>
        </w:rPr>
        <w:t>глагольным</w:t>
      </w:r>
      <w:r w:rsidRPr="004472B3">
        <w:rPr>
          <w:rFonts w:ascii="Times New Roman" w:hAnsi="Times New Roman"/>
          <w:color w:val="000000"/>
          <w:sz w:val="28"/>
          <w:lang w:val="en-US"/>
        </w:rPr>
        <w:t xml:space="preserve"> </w:t>
      </w:r>
      <w:r>
        <w:rPr>
          <w:rFonts w:ascii="Times New Roman" w:hAnsi="Times New Roman"/>
          <w:color w:val="000000"/>
          <w:sz w:val="28"/>
        </w:rPr>
        <w:t>сказуемым</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 xml:space="preserve">(I like to play with my cat. </w:t>
      </w:r>
      <w:r w:rsidRPr="00E41E19">
        <w:rPr>
          <w:rFonts w:ascii="Times New Roman" w:hAnsi="Times New Roman"/>
          <w:i/>
          <w:color w:val="000000"/>
          <w:sz w:val="28"/>
          <w:lang w:val="en-US"/>
        </w:rPr>
        <w:t>She can play the piano.).</w:t>
      </w:r>
    </w:p>
    <w:p w:rsidR="00227238" w:rsidRPr="004472B3" w:rsidRDefault="007273A9">
      <w:pPr>
        <w:spacing w:after="0" w:line="264" w:lineRule="auto"/>
        <w:ind w:firstLine="600"/>
        <w:jc w:val="both"/>
        <w:rPr>
          <w:lang w:val="en-US"/>
        </w:rPr>
      </w:pPr>
      <w:r>
        <w:rPr>
          <w:rFonts w:ascii="Times New Roman" w:hAnsi="Times New Roman"/>
          <w:color w:val="000000"/>
          <w:sz w:val="28"/>
        </w:rPr>
        <w:t>Предложения</w:t>
      </w:r>
      <w:r w:rsidRPr="004472B3">
        <w:rPr>
          <w:rFonts w:ascii="Times New Roman" w:hAnsi="Times New Roman"/>
          <w:color w:val="000000"/>
          <w:sz w:val="28"/>
          <w:lang w:val="en-US"/>
        </w:rPr>
        <w:t xml:space="preserve"> </w:t>
      </w:r>
      <w:r>
        <w:rPr>
          <w:rFonts w:ascii="Times New Roman" w:hAnsi="Times New Roman"/>
          <w:color w:val="000000"/>
          <w:sz w:val="28"/>
        </w:rPr>
        <w:t>с</w:t>
      </w:r>
      <w:r w:rsidRPr="004472B3">
        <w:rPr>
          <w:rFonts w:ascii="Times New Roman" w:hAnsi="Times New Roman"/>
          <w:color w:val="000000"/>
          <w:sz w:val="28"/>
          <w:lang w:val="en-US"/>
        </w:rPr>
        <w:t xml:space="preserve"> </w:t>
      </w:r>
      <w:r>
        <w:rPr>
          <w:rFonts w:ascii="Times New Roman" w:hAnsi="Times New Roman"/>
          <w:color w:val="000000"/>
          <w:sz w:val="28"/>
        </w:rPr>
        <w:t>глаголом</w:t>
      </w:r>
      <w:r w:rsidRPr="004472B3">
        <w:rPr>
          <w:rFonts w:ascii="Times New Roman" w:hAnsi="Times New Roman"/>
          <w:color w:val="000000"/>
          <w:sz w:val="28"/>
          <w:lang w:val="en-US"/>
        </w:rPr>
        <w:t>-</w:t>
      </w:r>
      <w:r>
        <w:rPr>
          <w:rFonts w:ascii="Times New Roman" w:hAnsi="Times New Roman"/>
          <w:color w:val="000000"/>
          <w:sz w:val="28"/>
        </w:rPr>
        <w:t>связкой</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to be</w:t>
      </w:r>
      <w:r w:rsidRPr="004472B3">
        <w:rPr>
          <w:rFonts w:ascii="Times New Roman" w:hAnsi="Times New Roman"/>
          <w:color w:val="000000"/>
          <w:sz w:val="28"/>
          <w:lang w:val="en-US"/>
        </w:rPr>
        <w:t xml:space="preserve"> </w:t>
      </w:r>
      <w:r>
        <w:rPr>
          <w:rFonts w:ascii="Times New Roman" w:hAnsi="Times New Roman"/>
          <w:color w:val="000000"/>
          <w:sz w:val="28"/>
        </w:rPr>
        <w:t>в</w:t>
      </w:r>
      <w:r w:rsidRPr="004472B3">
        <w:rPr>
          <w:rFonts w:ascii="Times New Roman" w:hAnsi="Times New Roman"/>
          <w:color w:val="000000"/>
          <w:sz w:val="28"/>
          <w:lang w:val="en-US"/>
        </w:rPr>
        <w:t xml:space="preserve"> Present Simple Tense </w:t>
      </w:r>
      <w:r w:rsidRPr="004472B3">
        <w:rPr>
          <w:rFonts w:ascii="Times New Roman" w:hAnsi="Times New Roman"/>
          <w:i/>
          <w:color w:val="000000"/>
          <w:sz w:val="28"/>
          <w:lang w:val="en-US"/>
        </w:rPr>
        <w:t>(My father is a doctor. Is it a red ball? – Yes, it is</w:t>
      </w:r>
      <w:proofErr w:type="gramStart"/>
      <w:r w:rsidRPr="004472B3">
        <w:rPr>
          <w:rFonts w:ascii="Times New Roman" w:hAnsi="Times New Roman"/>
          <w:i/>
          <w:color w:val="000000"/>
          <w:sz w:val="28"/>
          <w:lang w:val="en-US"/>
        </w:rPr>
        <w:t>./</w:t>
      </w:r>
      <w:proofErr w:type="gramEnd"/>
      <w:r w:rsidRPr="004472B3">
        <w:rPr>
          <w:rFonts w:ascii="Times New Roman" w:hAnsi="Times New Roman"/>
          <w:i/>
          <w:color w:val="000000"/>
          <w:sz w:val="28"/>
          <w:lang w:val="en-US"/>
        </w:rPr>
        <w:t>No, it isn’t.)</w:t>
      </w:r>
      <w:r w:rsidRPr="004472B3">
        <w:rPr>
          <w:rFonts w:ascii="Times New Roman" w:hAnsi="Times New Roman"/>
          <w:color w:val="000000"/>
          <w:sz w:val="28"/>
          <w:lang w:val="en-US"/>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Предложения с краткими глагольными формами </w:t>
      </w:r>
      <w:r w:rsidRPr="007273A9">
        <w:rPr>
          <w:rFonts w:ascii="Times New Roman" w:hAnsi="Times New Roman"/>
          <w:i/>
          <w:color w:val="000000"/>
          <w:sz w:val="28"/>
        </w:rPr>
        <w:t>(</w:t>
      </w:r>
      <w:r>
        <w:rPr>
          <w:rFonts w:ascii="Times New Roman" w:hAnsi="Times New Roman"/>
          <w:i/>
          <w:color w:val="000000"/>
          <w:sz w:val="28"/>
        </w:rPr>
        <w:t>She</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swim</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don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like</w:t>
      </w:r>
      <w:r w:rsidRPr="007273A9">
        <w:rPr>
          <w:rFonts w:ascii="Times New Roman" w:hAnsi="Times New Roman"/>
          <w:i/>
          <w:color w:val="000000"/>
          <w:sz w:val="28"/>
        </w:rPr>
        <w:t xml:space="preserve"> </w:t>
      </w:r>
      <w:r>
        <w:rPr>
          <w:rFonts w:ascii="Times New Roman" w:hAnsi="Times New Roman"/>
          <w:i/>
          <w:color w:val="000000"/>
          <w:sz w:val="28"/>
        </w:rPr>
        <w:t>porridge</w:t>
      </w:r>
      <w:r w:rsidRPr="007273A9">
        <w:rPr>
          <w:rFonts w:ascii="Times New Roman" w:hAnsi="Times New Roman"/>
          <w:i/>
          <w:color w:val="000000"/>
          <w:sz w:val="28"/>
        </w:rPr>
        <w: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Побудительные предложения в утвердительной форме </w:t>
      </w:r>
      <w:r w:rsidRPr="007273A9">
        <w:rPr>
          <w:rFonts w:ascii="Times New Roman" w:hAnsi="Times New Roman"/>
          <w:i/>
          <w:color w:val="000000"/>
          <w:sz w:val="28"/>
        </w:rPr>
        <w:t>(</w:t>
      </w:r>
      <w:r>
        <w:rPr>
          <w:rFonts w:ascii="Times New Roman" w:hAnsi="Times New Roman"/>
          <w:i/>
          <w:color w:val="000000"/>
          <w:sz w:val="28"/>
        </w:rPr>
        <w:t>Come</w:t>
      </w:r>
      <w:r w:rsidRPr="007273A9">
        <w:rPr>
          <w:rFonts w:ascii="Times New Roman" w:hAnsi="Times New Roman"/>
          <w:i/>
          <w:color w:val="000000"/>
          <w:sz w:val="28"/>
        </w:rPr>
        <w:t xml:space="preserve"> </w:t>
      </w:r>
      <w:r>
        <w:rPr>
          <w:rFonts w:ascii="Times New Roman" w:hAnsi="Times New Roman"/>
          <w:i/>
          <w:color w:val="000000"/>
          <w:sz w:val="28"/>
        </w:rPr>
        <w:t>in</w:t>
      </w:r>
      <w:r w:rsidRPr="007273A9">
        <w:rPr>
          <w:rFonts w:ascii="Times New Roman" w:hAnsi="Times New Roman"/>
          <w:i/>
          <w:color w:val="000000"/>
          <w:sz w:val="28"/>
        </w:rPr>
        <w:t xml:space="preserve">, </w:t>
      </w:r>
      <w:r>
        <w:rPr>
          <w:rFonts w:ascii="Times New Roman" w:hAnsi="Times New Roman"/>
          <w:i/>
          <w:color w:val="000000"/>
          <w:sz w:val="28"/>
        </w:rPr>
        <w:t>please</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Глаголы в </w:t>
      </w:r>
      <w:r>
        <w:rPr>
          <w:rFonts w:ascii="Times New Roman" w:hAnsi="Times New Roman"/>
          <w:color w:val="000000"/>
          <w:sz w:val="28"/>
        </w:rPr>
        <w:t>Present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227238" w:rsidRPr="004472B3" w:rsidRDefault="007273A9">
      <w:pPr>
        <w:spacing w:after="0" w:line="264" w:lineRule="auto"/>
        <w:ind w:firstLine="600"/>
        <w:jc w:val="both"/>
        <w:rPr>
          <w:lang w:val="en-US"/>
        </w:rPr>
      </w:pPr>
      <w:r>
        <w:rPr>
          <w:rFonts w:ascii="Times New Roman" w:hAnsi="Times New Roman"/>
          <w:color w:val="000000"/>
          <w:sz w:val="28"/>
        </w:rPr>
        <w:t>Глагольная</w:t>
      </w:r>
      <w:r w:rsidRPr="004472B3">
        <w:rPr>
          <w:rFonts w:ascii="Times New Roman" w:hAnsi="Times New Roman"/>
          <w:color w:val="000000"/>
          <w:sz w:val="28"/>
          <w:lang w:val="en-US"/>
        </w:rPr>
        <w:t xml:space="preserve"> </w:t>
      </w:r>
      <w:r>
        <w:rPr>
          <w:rFonts w:ascii="Times New Roman" w:hAnsi="Times New Roman"/>
          <w:color w:val="000000"/>
          <w:sz w:val="28"/>
        </w:rPr>
        <w:t>конструкция</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have got (I’ve got a cat. He’s/She’s got a cat. Have you got a cat? – Yes, I have</w:t>
      </w:r>
      <w:proofErr w:type="gramStart"/>
      <w:r w:rsidRPr="004472B3">
        <w:rPr>
          <w:rFonts w:ascii="Times New Roman" w:hAnsi="Times New Roman"/>
          <w:i/>
          <w:color w:val="000000"/>
          <w:sz w:val="28"/>
          <w:lang w:val="en-US"/>
        </w:rPr>
        <w:t>./</w:t>
      </w:r>
      <w:proofErr w:type="gramEnd"/>
      <w:r w:rsidRPr="004472B3">
        <w:rPr>
          <w:rFonts w:ascii="Times New Roman" w:hAnsi="Times New Roman"/>
          <w:i/>
          <w:color w:val="000000"/>
          <w:sz w:val="28"/>
          <w:lang w:val="en-US"/>
        </w:rPr>
        <w:t>No, I haven’t. What have you got?)</w:t>
      </w:r>
      <w:r w:rsidRPr="004472B3">
        <w:rPr>
          <w:rFonts w:ascii="Times New Roman" w:hAnsi="Times New Roman"/>
          <w:color w:val="000000"/>
          <w:sz w:val="28"/>
          <w:lang w:val="en-US"/>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Модальный глагол </w:t>
      </w:r>
      <w:r>
        <w:rPr>
          <w:rFonts w:ascii="Times New Roman" w:hAnsi="Times New Roman"/>
          <w:i/>
          <w:color w:val="000000"/>
          <w:sz w:val="28"/>
        </w:rPr>
        <w:t>can</w:t>
      </w:r>
      <w:r w:rsidRPr="007273A9">
        <w:rPr>
          <w:rFonts w:ascii="Times New Roman" w:hAnsi="Times New Roman"/>
          <w:color w:val="000000"/>
          <w:sz w:val="28"/>
        </w:rPr>
        <w:t xml:space="preserve">: для выражения умения </w:t>
      </w:r>
      <w:r w:rsidRPr="007273A9">
        <w:rPr>
          <w:rFonts w:ascii="Times New Roman" w:hAnsi="Times New Roman"/>
          <w:i/>
          <w:color w:val="000000"/>
          <w:sz w:val="28"/>
        </w:rPr>
        <w:t>(</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i/>
          <w:color w:val="000000"/>
          <w:sz w:val="28"/>
        </w:rPr>
        <w:t xml:space="preserve"> </w:t>
      </w:r>
      <w:r>
        <w:rPr>
          <w:rFonts w:ascii="Times New Roman" w:hAnsi="Times New Roman"/>
          <w:i/>
          <w:color w:val="000000"/>
          <w:sz w:val="28"/>
        </w:rPr>
        <w:t>play</w:t>
      </w:r>
      <w:r w:rsidRPr="007273A9">
        <w:rPr>
          <w:rFonts w:ascii="Times New Roman" w:hAnsi="Times New Roman"/>
          <w:i/>
          <w:color w:val="000000"/>
          <w:sz w:val="28"/>
        </w:rPr>
        <w:t xml:space="preserve"> </w:t>
      </w:r>
      <w:r>
        <w:rPr>
          <w:rFonts w:ascii="Times New Roman" w:hAnsi="Times New Roman"/>
          <w:i/>
          <w:color w:val="000000"/>
          <w:sz w:val="28"/>
        </w:rPr>
        <w:t>tennis</w:t>
      </w:r>
      <w:r w:rsidRPr="007273A9">
        <w:rPr>
          <w:rFonts w:ascii="Times New Roman" w:hAnsi="Times New Roman"/>
          <w:i/>
          <w:color w:val="000000"/>
          <w:sz w:val="28"/>
        </w:rPr>
        <w:t>.)</w:t>
      </w:r>
      <w:r w:rsidRPr="007273A9">
        <w:rPr>
          <w:rFonts w:ascii="Times New Roman" w:hAnsi="Times New Roman"/>
          <w:color w:val="000000"/>
          <w:sz w:val="28"/>
        </w:rPr>
        <w:t xml:space="preserve"> и отсутствия умения </w:t>
      </w:r>
      <w:r w:rsidRPr="007273A9">
        <w:rPr>
          <w:rFonts w:ascii="Times New Roman" w:hAnsi="Times New Roman"/>
          <w:i/>
          <w:color w:val="000000"/>
          <w:sz w:val="28"/>
        </w:rPr>
        <w:t>(</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play</w:t>
      </w:r>
      <w:r w:rsidRPr="007273A9">
        <w:rPr>
          <w:rFonts w:ascii="Times New Roman" w:hAnsi="Times New Roman"/>
          <w:i/>
          <w:color w:val="000000"/>
          <w:sz w:val="28"/>
        </w:rPr>
        <w:t xml:space="preserve"> </w:t>
      </w:r>
      <w:r>
        <w:rPr>
          <w:rFonts w:ascii="Times New Roman" w:hAnsi="Times New Roman"/>
          <w:i/>
          <w:color w:val="000000"/>
          <w:sz w:val="28"/>
        </w:rPr>
        <w:t>chess</w:t>
      </w:r>
      <w:r w:rsidRPr="007273A9">
        <w:rPr>
          <w:rFonts w:ascii="Times New Roman" w:hAnsi="Times New Roman"/>
          <w:i/>
          <w:color w:val="000000"/>
          <w:sz w:val="28"/>
        </w:rPr>
        <w:t>.)</w:t>
      </w:r>
      <w:r w:rsidRPr="007273A9">
        <w:rPr>
          <w:rFonts w:ascii="Times New Roman" w:hAnsi="Times New Roman"/>
          <w:color w:val="000000"/>
          <w:sz w:val="28"/>
        </w:rPr>
        <w:t xml:space="preserve">; для получения разрешения </w:t>
      </w:r>
      <w:r w:rsidRPr="007273A9">
        <w:rPr>
          <w:rFonts w:ascii="Times New Roman" w:hAnsi="Times New Roman"/>
          <w:i/>
          <w:color w:val="000000"/>
          <w:sz w:val="28"/>
        </w:rPr>
        <w:t>(</w:t>
      </w:r>
      <w:r>
        <w:rPr>
          <w:rFonts w:ascii="Times New Roman" w:hAnsi="Times New Roman"/>
          <w:i/>
          <w:color w:val="000000"/>
          <w:sz w:val="28"/>
        </w:rPr>
        <w:t>Can</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go</w:t>
      </w:r>
      <w:r w:rsidRPr="007273A9">
        <w:rPr>
          <w:rFonts w:ascii="Times New Roman" w:hAnsi="Times New Roman"/>
          <w:i/>
          <w:color w:val="000000"/>
          <w:sz w:val="28"/>
        </w:rPr>
        <w:t xml:space="preserve"> </w:t>
      </w:r>
      <w:r>
        <w:rPr>
          <w:rFonts w:ascii="Times New Roman" w:hAnsi="Times New Roman"/>
          <w:i/>
          <w:color w:val="000000"/>
          <w:sz w:val="28"/>
        </w:rPr>
        <w:t>out</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7273A9">
        <w:rPr>
          <w:rFonts w:ascii="Times New Roman" w:hAnsi="Times New Roman"/>
          <w:color w:val="000000"/>
          <w:sz w:val="28"/>
        </w:rPr>
        <w:t xml:space="preserve"> именами существительными (наиболее распространённые случаи).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Существительные во множественном числе, образованные по правилу и исключения </w:t>
      </w:r>
      <w:r w:rsidRPr="007273A9">
        <w:rPr>
          <w:rFonts w:ascii="Times New Roman" w:hAnsi="Times New Roman"/>
          <w:i/>
          <w:color w:val="000000"/>
          <w:sz w:val="28"/>
        </w:rPr>
        <w:t>(</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book</w:t>
      </w:r>
      <w:r w:rsidRPr="007273A9">
        <w:rPr>
          <w:rFonts w:ascii="Times New Roman" w:hAnsi="Times New Roman"/>
          <w:i/>
          <w:color w:val="000000"/>
          <w:sz w:val="28"/>
        </w:rPr>
        <w:t xml:space="preserve"> – </w:t>
      </w:r>
      <w:r>
        <w:rPr>
          <w:rFonts w:ascii="Times New Roman" w:hAnsi="Times New Roman"/>
          <w:i/>
          <w:color w:val="000000"/>
          <w:sz w:val="28"/>
        </w:rPr>
        <w:t>books</w:t>
      </w:r>
      <w:r w:rsidRPr="007273A9">
        <w:rPr>
          <w:rFonts w:ascii="Times New Roman" w:hAnsi="Times New Roman"/>
          <w:i/>
          <w:color w:val="000000"/>
          <w:sz w:val="28"/>
        </w:rPr>
        <w:t xml:space="preserve">;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man</w:t>
      </w:r>
      <w:r w:rsidRPr="007273A9">
        <w:rPr>
          <w:rFonts w:ascii="Times New Roman" w:hAnsi="Times New Roman"/>
          <w:i/>
          <w:color w:val="000000"/>
          <w:sz w:val="28"/>
        </w:rPr>
        <w:t xml:space="preserve"> – </w:t>
      </w:r>
      <w:r>
        <w:rPr>
          <w:rFonts w:ascii="Times New Roman" w:hAnsi="Times New Roman"/>
          <w:i/>
          <w:color w:val="000000"/>
          <w:sz w:val="28"/>
        </w:rPr>
        <w:t>men</w:t>
      </w:r>
      <w:r w:rsidRPr="007273A9">
        <w:rPr>
          <w:rFonts w:ascii="Times New Roman" w:hAnsi="Times New Roman"/>
          <w:i/>
          <w:color w:val="000000"/>
          <w:sz w:val="28"/>
        </w:rPr>
        <w:t>).</w:t>
      </w:r>
    </w:p>
    <w:p w:rsidR="00227238" w:rsidRPr="007273A9" w:rsidRDefault="007273A9">
      <w:pPr>
        <w:spacing w:after="0" w:line="264" w:lineRule="auto"/>
        <w:ind w:firstLine="600"/>
        <w:jc w:val="both"/>
      </w:pPr>
      <w:r>
        <w:rPr>
          <w:rFonts w:ascii="Times New Roman" w:hAnsi="Times New Roman"/>
          <w:color w:val="000000"/>
          <w:sz w:val="28"/>
        </w:rPr>
        <w:t>Личные</w:t>
      </w:r>
      <w:r w:rsidRPr="004472B3">
        <w:rPr>
          <w:rFonts w:ascii="Times New Roman" w:hAnsi="Times New Roman"/>
          <w:color w:val="000000"/>
          <w:sz w:val="28"/>
          <w:lang w:val="en-US"/>
        </w:rPr>
        <w:t xml:space="preserve"> </w:t>
      </w:r>
      <w:r>
        <w:rPr>
          <w:rFonts w:ascii="Times New Roman" w:hAnsi="Times New Roman"/>
          <w:color w:val="000000"/>
          <w:sz w:val="28"/>
        </w:rPr>
        <w:t>местоимения</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(I, you, he/she/it, we, they).</w:t>
      </w:r>
      <w:r w:rsidRPr="004472B3">
        <w:rPr>
          <w:rFonts w:ascii="Times New Roman" w:hAnsi="Times New Roman"/>
          <w:color w:val="000000"/>
          <w:sz w:val="28"/>
          <w:lang w:val="en-US"/>
        </w:rPr>
        <w:t xml:space="preserve"> </w:t>
      </w:r>
      <w:r>
        <w:rPr>
          <w:rFonts w:ascii="Times New Roman" w:hAnsi="Times New Roman"/>
          <w:color w:val="000000"/>
          <w:sz w:val="28"/>
        </w:rPr>
        <w:t>Притяжательные</w:t>
      </w:r>
      <w:r w:rsidRPr="004472B3">
        <w:rPr>
          <w:rFonts w:ascii="Times New Roman" w:hAnsi="Times New Roman"/>
          <w:color w:val="000000"/>
          <w:sz w:val="28"/>
          <w:lang w:val="en-US"/>
        </w:rPr>
        <w:t xml:space="preserve"> </w:t>
      </w:r>
      <w:r>
        <w:rPr>
          <w:rFonts w:ascii="Times New Roman" w:hAnsi="Times New Roman"/>
          <w:color w:val="000000"/>
          <w:sz w:val="28"/>
        </w:rPr>
        <w:t>местоимения</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(my, your, his/her/its, our, their)</w:t>
      </w:r>
      <w:r w:rsidRPr="004472B3">
        <w:rPr>
          <w:rFonts w:ascii="Times New Roman" w:hAnsi="Times New Roman"/>
          <w:color w:val="000000"/>
          <w:sz w:val="28"/>
          <w:lang w:val="en-US"/>
        </w:rPr>
        <w:t xml:space="preserve">. </w:t>
      </w:r>
      <w:r w:rsidRPr="007273A9">
        <w:rPr>
          <w:rFonts w:ascii="Times New Roman" w:hAnsi="Times New Roman"/>
          <w:color w:val="000000"/>
          <w:sz w:val="28"/>
        </w:rPr>
        <w:t xml:space="preserve">Указательные местоимения </w:t>
      </w:r>
      <w:r w:rsidRPr="007273A9">
        <w:rPr>
          <w:rFonts w:ascii="Times New Roman" w:hAnsi="Times New Roman"/>
          <w:i/>
          <w:color w:val="000000"/>
          <w:sz w:val="28"/>
        </w:rPr>
        <w:t>(</w:t>
      </w:r>
      <w:r>
        <w:rPr>
          <w:rFonts w:ascii="Times New Roman" w:hAnsi="Times New Roman"/>
          <w:i/>
          <w:color w:val="000000"/>
          <w:sz w:val="28"/>
        </w:rPr>
        <w:t>this</w:t>
      </w:r>
      <w:r w:rsidRPr="007273A9">
        <w:rPr>
          <w:rFonts w:ascii="Times New Roman" w:hAnsi="Times New Roman"/>
          <w:i/>
          <w:color w:val="000000"/>
          <w:sz w:val="28"/>
        </w:rPr>
        <w:t xml:space="preserve"> – </w:t>
      </w:r>
      <w:r>
        <w:rPr>
          <w:rFonts w:ascii="Times New Roman" w:hAnsi="Times New Roman"/>
          <w:i/>
          <w:color w:val="000000"/>
          <w:sz w:val="28"/>
        </w:rPr>
        <w:t>these</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Количественные числительные (1–</w:t>
      </w:r>
      <w:r w:rsidR="00072264" w:rsidRPr="00072264">
        <w:rPr>
          <w:rFonts w:ascii="Times New Roman" w:hAnsi="Times New Roman"/>
          <w:color w:val="FF0000"/>
          <w:sz w:val="28"/>
        </w:rPr>
        <w:t>20</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Вопросительные слова </w:t>
      </w:r>
      <w:r w:rsidRPr="007273A9">
        <w:rPr>
          <w:rFonts w:ascii="Times New Roman" w:hAnsi="Times New Roman"/>
          <w:i/>
          <w:color w:val="000000"/>
          <w:sz w:val="28"/>
        </w:rPr>
        <w:t>(</w:t>
      </w:r>
      <w:r>
        <w:rPr>
          <w:rFonts w:ascii="Times New Roman" w:hAnsi="Times New Roman"/>
          <w:i/>
          <w:color w:val="000000"/>
          <w:sz w:val="28"/>
        </w:rPr>
        <w:t>who</w:t>
      </w:r>
      <w:r w:rsidRPr="007273A9">
        <w:rPr>
          <w:rFonts w:ascii="Times New Roman" w:hAnsi="Times New Roman"/>
          <w:i/>
          <w:color w:val="000000"/>
          <w:sz w:val="28"/>
        </w:rPr>
        <w:t xml:space="preserve">, </w:t>
      </w:r>
      <w:r>
        <w:rPr>
          <w:rFonts w:ascii="Times New Roman" w:hAnsi="Times New Roman"/>
          <w:i/>
          <w:color w:val="000000"/>
          <w:sz w:val="28"/>
        </w:rPr>
        <w:t>what</w:t>
      </w:r>
      <w:r w:rsidRPr="007273A9">
        <w:rPr>
          <w:rFonts w:ascii="Times New Roman" w:hAnsi="Times New Roman"/>
          <w:i/>
          <w:color w:val="000000"/>
          <w:sz w:val="28"/>
        </w:rPr>
        <w:t xml:space="preserve">, </w:t>
      </w:r>
      <w:r>
        <w:rPr>
          <w:rFonts w:ascii="Times New Roman" w:hAnsi="Times New Roman"/>
          <w:i/>
          <w:color w:val="000000"/>
          <w:sz w:val="28"/>
        </w:rPr>
        <w:t>how</w:t>
      </w:r>
      <w:r w:rsidRPr="007273A9">
        <w:rPr>
          <w:rFonts w:ascii="Times New Roman" w:hAnsi="Times New Roman"/>
          <w:i/>
          <w:color w:val="000000"/>
          <w:sz w:val="28"/>
        </w:rPr>
        <w:t xml:space="preserve">, </w:t>
      </w:r>
      <w:r>
        <w:rPr>
          <w:rFonts w:ascii="Times New Roman" w:hAnsi="Times New Roman"/>
          <w:i/>
          <w:color w:val="000000"/>
          <w:sz w:val="28"/>
        </w:rPr>
        <w:t>where</w:t>
      </w:r>
      <w:r w:rsidRPr="007273A9">
        <w:rPr>
          <w:rFonts w:ascii="Times New Roman" w:hAnsi="Times New Roman"/>
          <w:i/>
          <w:color w:val="000000"/>
          <w:sz w:val="28"/>
        </w:rPr>
        <w:t xml:space="preserve">, </w:t>
      </w:r>
      <w:r>
        <w:rPr>
          <w:rFonts w:ascii="Times New Roman" w:hAnsi="Times New Roman"/>
          <w:i/>
          <w:color w:val="000000"/>
          <w:sz w:val="28"/>
        </w:rPr>
        <w:t>how</w:t>
      </w:r>
      <w:r w:rsidRPr="007273A9">
        <w:rPr>
          <w:rFonts w:ascii="Times New Roman" w:hAnsi="Times New Roman"/>
          <w:i/>
          <w:color w:val="000000"/>
          <w:sz w:val="28"/>
        </w:rPr>
        <w:t xml:space="preserve"> </w:t>
      </w:r>
      <w:r>
        <w:rPr>
          <w:rFonts w:ascii="Times New Roman" w:hAnsi="Times New Roman"/>
          <w:i/>
          <w:color w:val="000000"/>
          <w:sz w:val="28"/>
        </w:rPr>
        <w:t>many</w:t>
      </w:r>
      <w:r w:rsidRPr="007273A9">
        <w:rPr>
          <w:rFonts w:ascii="Times New Roman" w:hAnsi="Times New Roman"/>
          <w:i/>
          <w:color w:val="000000"/>
          <w:sz w:val="28"/>
        </w:rPr>
        <w:t>)</w:t>
      </w:r>
      <w:r w:rsidRPr="007273A9">
        <w:rPr>
          <w:rFonts w:ascii="Times New Roman" w:hAnsi="Times New Roman"/>
          <w:color w:val="000000"/>
          <w:sz w:val="28"/>
        </w:rPr>
        <w:t>.</w:t>
      </w:r>
    </w:p>
    <w:p w:rsidR="00227238" w:rsidRPr="004472B3" w:rsidRDefault="007273A9">
      <w:pPr>
        <w:spacing w:after="0" w:line="264" w:lineRule="auto"/>
        <w:ind w:firstLine="600"/>
        <w:jc w:val="both"/>
        <w:rPr>
          <w:lang w:val="en-US"/>
        </w:rPr>
      </w:pPr>
      <w:r>
        <w:rPr>
          <w:rFonts w:ascii="Times New Roman" w:hAnsi="Times New Roman"/>
          <w:color w:val="000000"/>
          <w:sz w:val="28"/>
        </w:rPr>
        <w:t>Предлоги</w:t>
      </w:r>
      <w:r w:rsidRPr="004472B3">
        <w:rPr>
          <w:rFonts w:ascii="Times New Roman" w:hAnsi="Times New Roman"/>
          <w:color w:val="000000"/>
          <w:sz w:val="28"/>
          <w:lang w:val="en-US"/>
        </w:rPr>
        <w:t xml:space="preserve"> </w:t>
      </w:r>
      <w:r>
        <w:rPr>
          <w:rFonts w:ascii="Times New Roman" w:hAnsi="Times New Roman"/>
          <w:color w:val="000000"/>
          <w:sz w:val="28"/>
        </w:rPr>
        <w:t>места</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(in, on, near, under).</w:t>
      </w:r>
    </w:p>
    <w:p w:rsidR="00227238" w:rsidRPr="007273A9" w:rsidRDefault="007273A9">
      <w:pPr>
        <w:spacing w:after="0" w:line="264" w:lineRule="auto"/>
        <w:ind w:firstLine="600"/>
        <w:jc w:val="both"/>
      </w:pPr>
      <w:r w:rsidRPr="007273A9">
        <w:rPr>
          <w:rFonts w:ascii="Times New Roman" w:hAnsi="Times New Roman"/>
          <w:color w:val="000000"/>
          <w:sz w:val="28"/>
        </w:rPr>
        <w:t xml:space="preserve">Союзы </w:t>
      </w:r>
      <w:r>
        <w:rPr>
          <w:rFonts w:ascii="Times New Roman" w:hAnsi="Times New Roman"/>
          <w:i/>
          <w:color w:val="000000"/>
          <w:sz w:val="28"/>
        </w:rPr>
        <w:t>and</w:t>
      </w:r>
      <w:r w:rsidRPr="007273A9">
        <w:rPr>
          <w:rFonts w:ascii="Times New Roman" w:hAnsi="Times New Roman"/>
          <w:i/>
          <w:color w:val="000000"/>
          <w:sz w:val="28"/>
        </w:rPr>
        <w:t xml:space="preserve"> </w:t>
      </w:r>
      <w:r w:rsidRPr="007273A9">
        <w:rPr>
          <w:rFonts w:ascii="Times New Roman" w:hAnsi="Times New Roman"/>
          <w:color w:val="000000"/>
          <w:sz w:val="28"/>
        </w:rPr>
        <w:t xml:space="preserve">и </w:t>
      </w:r>
      <w:r>
        <w:rPr>
          <w:rFonts w:ascii="Times New Roman" w:hAnsi="Times New Roman"/>
          <w:i/>
          <w:color w:val="000000"/>
          <w:sz w:val="28"/>
        </w:rPr>
        <w:t>but</w:t>
      </w:r>
      <w:r w:rsidRPr="007273A9">
        <w:rPr>
          <w:rFonts w:ascii="Times New Roman" w:hAnsi="Times New Roman"/>
          <w:color w:val="000000"/>
          <w:sz w:val="28"/>
        </w:rPr>
        <w:t xml:space="preserve"> (</w:t>
      </w:r>
      <w:r>
        <w:rPr>
          <w:rFonts w:ascii="Times New Roman" w:hAnsi="Times New Roman"/>
          <w:color w:val="000000"/>
          <w:sz w:val="28"/>
        </w:rPr>
        <w:t>c</w:t>
      </w:r>
      <w:r w:rsidRPr="007273A9">
        <w:rPr>
          <w:rFonts w:ascii="Times New Roman" w:hAnsi="Times New Roman"/>
          <w:color w:val="000000"/>
          <w:sz w:val="28"/>
        </w:rPr>
        <w:t xml:space="preserve"> однородными членами).</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Социокультурные знания и умения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7273A9">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27238" w:rsidRPr="007273A9" w:rsidRDefault="007273A9">
      <w:pPr>
        <w:spacing w:after="0" w:line="264" w:lineRule="auto"/>
        <w:ind w:firstLine="600"/>
        <w:jc w:val="both"/>
      </w:pPr>
      <w:r w:rsidRPr="007273A9">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227238" w:rsidRPr="007273A9" w:rsidRDefault="007273A9">
      <w:pPr>
        <w:spacing w:after="0" w:line="264" w:lineRule="auto"/>
        <w:ind w:firstLine="600"/>
        <w:jc w:val="both"/>
      </w:pPr>
      <w:r w:rsidRPr="007273A9">
        <w:rPr>
          <w:rFonts w:ascii="Times New Roman" w:hAnsi="Times New Roman"/>
          <w:color w:val="000000"/>
          <w:sz w:val="28"/>
        </w:rPr>
        <w:t>Знание названий родной страны и страны/стран изучаемого языка и их столиц.</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Компенсаторные умения</w:t>
      </w:r>
    </w:p>
    <w:p w:rsidR="00227238" w:rsidRPr="007273A9" w:rsidRDefault="007273A9">
      <w:pPr>
        <w:spacing w:after="0" w:line="264" w:lineRule="auto"/>
        <w:ind w:firstLine="600"/>
        <w:jc w:val="both"/>
      </w:pPr>
      <w:r w:rsidRPr="007273A9">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27238" w:rsidRPr="007273A9" w:rsidRDefault="007273A9">
      <w:pPr>
        <w:spacing w:after="0" w:line="264" w:lineRule="auto"/>
        <w:ind w:firstLine="600"/>
        <w:jc w:val="both"/>
      </w:pPr>
      <w:r w:rsidRPr="007273A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227238" w:rsidRPr="007273A9" w:rsidRDefault="00227238">
      <w:pPr>
        <w:spacing w:after="0"/>
        <w:ind w:left="120"/>
      </w:pPr>
      <w:bookmarkStart w:id="8" w:name="_Toc140053182"/>
      <w:bookmarkEnd w:id="8"/>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3 КЛАСС</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Тематическое содержание речи</w:t>
      </w:r>
    </w:p>
    <w:p w:rsidR="00227238" w:rsidRPr="007273A9" w:rsidRDefault="007273A9">
      <w:pPr>
        <w:spacing w:after="0" w:line="264" w:lineRule="auto"/>
        <w:ind w:firstLine="600"/>
        <w:jc w:val="both"/>
      </w:pPr>
      <w:r w:rsidRPr="007273A9">
        <w:rPr>
          <w:rFonts w:ascii="Times New Roman" w:hAnsi="Times New Roman"/>
          <w:i/>
          <w:color w:val="000000"/>
          <w:sz w:val="28"/>
        </w:rPr>
        <w:t>Мир моего «я»</w:t>
      </w:r>
      <w:r w:rsidRPr="007273A9">
        <w:rPr>
          <w:rFonts w:ascii="Times New Roman" w:hAnsi="Times New Roman"/>
          <w:color w:val="000000"/>
          <w:sz w:val="28"/>
        </w:rPr>
        <w:t>. Моя семья. Мой день рождения. Моя любимая еда. Мой день (распорядок дня).</w:t>
      </w:r>
    </w:p>
    <w:p w:rsidR="00227238" w:rsidRPr="007273A9" w:rsidRDefault="007273A9">
      <w:pPr>
        <w:spacing w:after="0" w:line="264" w:lineRule="auto"/>
        <w:ind w:firstLine="600"/>
        <w:jc w:val="both"/>
      </w:pPr>
      <w:r w:rsidRPr="007273A9">
        <w:rPr>
          <w:rFonts w:ascii="Times New Roman" w:hAnsi="Times New Roman"/>
          <w:i/>
          <w:color w:val="000000"/>
          <w:sz w:val="28"/>
        </w:rPr>
        <w:t>Мир моих увлечений</w:t>
      </w:r>
      <w:r w:rsidRPr="007273A9">
        <w:rPr>
          <w:rFonts w:ascii="Times New Roman" w:hAnsi="Times New Roman"/>
          <w:color w:val="000000"/>
          <w:sz w:val="28"/>
        </w:rPr>
        <w:t>. Любимая игрушка, игра. Мой питомец. Любимые занятия. Любимая сказка. Выходной день. Каникулы.</w:t>
      </w:r>
    </w:p>
    <w:p w:rsidR="00227238" w:rsidRDefault="007273A9">
      <w:pPr>
        <w:spacing w:after="0" w:line="264" w:lineRule="auto"/>
        <w:ind w:firstLine="600"/>
        <w:jc w:val="both"/>
      </w:pPr>
      <w:r w:rsidRPr="007273A9">
        <w:rPr>
          <w:rFonts w:ascii="Times New Roman" w:hAnsi="Times New Roman"/>
          <w:i/>
          <w:color w:val="000000"/>
          <w:sz w:val="28"/>
        </w:rPr>
        <w:t>Мир вокруг меня</w:t>
      </w:r>
      <w:r w:rsidRPr="007273A9">
        <w:rPr>
          <w:rFonts w:ascii="Times New Roman" w:hAnsi="Times New Roman"/>
          <w:color w:val="000000"/>
          <w:sz w:val="28"/>
        </w:rPr>
        <w:t xml:space="preserve">. Моя комната (квартира, дом). Моя школа. Мои друзья. Моя малая родина (город, село). </w:t>
      </w:r>
      <w:r>
        <w:rPr>
          <w:rFonts w:ascii="Times New Roman" w:hAnsi="Times New Roman"/>
          <w:color w:val="000000"/>
          <w:sz w:val="28"/>
        </w:rPr>
        <w:t>Дикие и домашние животные. Погода. Времена года (месяцы).</w:t>
      </w:r>
    </w:p>
    <w:p w:rsidR="00227238" w:rsidRPr="007273A9" w:rsidRDefault="007273A9">
      <w:pPr>
        <w:spacing w:after="0" w:line="264" w:lineRule="auto"/>
        <w:ind w:firstLine="600"/>
        <w:jc w:val="both"/>
      </w:pPr>
      <w:r w:rsidRPr="007273A9">
        <w:rPr>
          <w:rFonts w:ascii="Times New Roman" w:hAnsi="Times New Roman"/>
          <w:i/>
          <w:color w:val="000000"/>
          <w:sz w:val="28"/>
        </w:rPr>
        <w:t>Родная страна и страны изучаемого языка</w:t>
      </w:r>
      <w:r w:rsidRPr="007273A9">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Коммуникативные умения</w:t>
      </w:r>
    </w:p>
    <w:p w:rsidR="00227238" w:rsidRPr="007273A9" w:rsidRDefault="007273A9">
      <w:pPr>
        <w:spacing w:after="0" w:line="264" w:lineRule="auto"/>
        <w:ind w:firstLine="600"/>
        <w:jc w:val="both"/>
      </w:pPr>
      <w:r w:rsidRPr="007273A9">
        <w:rPr>
          <w:rFonts w:ascii="Times New Roman" w:hAnsi="Times New Roman"/>
          <w:i/>
          <w:color w:val="000000"/>
          <w:sz w:val="28"/>
        </w:rPr>
        <w:t>Говорение</w:t>
      </w:r>
    </w:p>
    <w:p w:rsidR="00227238" w:rsidRPr="007273A9" w:rsidRDefault="007273A9">
      <w:pPr>
        <w:spacing w:after="0" w:line="264" w:lineRule="auto"/>
        <w:ind w:firstLine="600"/>
        <w:jc w:val="both"/>
      </w:pPr>
      <w:r w:rsidRPr="007273A9">
        <w:rPr>
          <w:rFonts w:ascii="Times New Roman" w:hAnsi="Times New Roman"/>
          <w:color w:val="000000"/>
          <w:sz w:val="28"/>
        </w:rPr>
        <w:t xml:space="preserve">Коммуникативные умения </w:t>
      </w:r>
      <w:r w:rsidRPr="007273A9">
        <w:rPr>
          <w:rFonts w:ascii="Times New Roman" w:hAnsi="Times New Roman"/>
          <w:color w:val="000000"/>
          <w:sz w:val="28"/>
          <w:u w:val="single"/>
        </w:rPr>
        <w:t>диалогической</w:t>
      </w:r>
      <w:r w:rsidRPr="007273A9">
        <w:rPr>
          <w:rFonts w:ascii="Times New Roman" w:hAnsi="Times New Roman"/>
          <w:color w:val="000000"/>
          <w:sz w:val="28"/>
        </w:rPr>
        <w:t xml:space="preserve"> речи.</w:t>
      </w:r>
    </w:p>
    <w:p w:rsidR="00227238" w:rsidRPr="007273A9" w:rsidRDefault="007273A9">
      <w:pPr>
        <w:spacing w:after="0" w:line="264" w:lineRule="auto"/>
        <w:ind w:firstLine="600"/>
        <w:jc w:val="both"/>
      </w:pPr>
      <w:r w:rsidRPr="007273A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 xml:space="preserve">Коммуникативные умения </w:t>
      </w:r>
      <w:r w:rsidRPr="007273A9">
        <w:rPr>
          <w:rFonts w:ascii="Times New Roman" w:hAnsi="Times New Roman"/>
          <w:color w:val="000000"/>
          <w:sz w:val="28"/>
          <w:u w:val="single"/>
        </w:rPr>
        <w:t>монологической</w:t>
      </w:r>
      <w:r w:rsidRPr="007273A9">
        <w:rPr>
          <w:rFonts w:ascii="Times New Roman" w:hAnsi="Times New Roman"/>
          <w:color w:val="000000"/>
          <w:sz w:val="28"/>
        </w:rPr>
        <w:t xml:space="preserve"> речи.</w:t>
      </w:r>
    </w:p>
    <w:p w:rsidR="00227238" w:rsidRPr="007273A9" w:rsidRDefault="007273A9">
      <w:pPr>
        <w:spacing w:after="0" w:line="264" w:lineRule="auto"/>
        <w:ind w:firstLine="600"/>
        <w:jc w:val="both"/>
      </w:pPr>
      <w:r w:rsidRPr="007273A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27238" w:rsidRPr="007273A9" w:rsidRDefault="007273A9">
      <w:pPr>
        <w:spacing w:after="0" w:line="264" w:lineRule="auto"/>
        <w:ind w:firstLine="600"/>
        <w:jc w:val="both"/>
      </w:pPr>
      <w:r w:rsidRPr="007273A9">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227238" w:rsidRPr="007273A9" w:rsidRDefault="007273A9">
      <w:pPr>
        <w:spacing w:after="0" w:line="264" w:lineRule="auto"/>
        <w:ind w:firstLine="600"/>
        <w:jc w:val="both"/>
      </w:pPr>
      <w:r w:rsidRPr="007273A9">
        <w:rPr>
          <w:rFonts w:ascii="Times New Roman" w:hAnsi="Times New Roman"/>
          <w:i/>
          <w:color w:val="000000"/>
          <w:sz w:val="28"/>
        </w:rPr>
        <w:t>Аудирование</w:t>
      </w:r>
    </w:p>
    <w:p w:rsidR="00227238" w:rsidRPr="007273A9" w:rsidRDefault="007273A9">
      <w:pPr>
        <w:spacing w:after="0" w:line="264" w:lineRule="auto"/>
        <w:ind w:firstLine="600"/>
        <w:jc w:val="both"/>
      </w:pPr>
      <w:r w:rsidRPr="007273A9">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227238" w:rsidRPr="007273A9" w:rsidRDefault="007273A9">
      <w:pPr>
        <w:spacing w:after="0" w:line="264" w:lineRule="auto"/>
        <w:ind w:firstLine="600"/>
        <w:jc w:val="both"/>
      </w:pPr>
      <w:r w:rsidRPr="007273A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27238" w:rsidRPr="007273A9" w:rsidRDefault="007273A9">
      <w:pPr>
        <w:spacing w:after="0" w:line="264" w:lineRule="auto"/>
        <w:ind w:firstLine="600"/>
        <w:jc w:val="both"/>
      </w:pPr>
      <w:r w:rsidRPr="007273A9">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227238" w:rsidRPr="007273A9" w:rsidRDefault="007273A9">
      <w:pPr>
        <w:spacing w:after="0" w:line="264" w:lineRule="auto"/>
        <w:ind w:firstLine="600"/>
        <w:jc w:val="both"/>
      </w:pPr>
      <w:r w:rsidRPr="007273A9">
        <w:rPr>
          <w:rFonts w:ascii="Times New Roman" w:hAnsi="Times New Roman"/>
          <w:i/>
          <w:color w:val="000000"/>
          <w:sz w:val="28"/>
        </w:rPr>
        <w:t>Смысловое чтение</w:t>
      </w:r>
    </w:p>
    <w:p w:rsidR="00227238" w:rsidRPr="007273A9" w:rsidRDefault="007273A9">
      <w:pPr>
        <w:spacing w:after="0" w:line="264" w:lineRule="auto"/>
        <w:ind w:firstLine="600"/>
        <w:jc w:val="both"/>
      </w:pPr>
      <w:r w:rsidRPr="007273A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чтения вслух: диалог, рассказ, сказка.</w:t>
      </w:r>
    </w:p>
    <w:p w:rsidR="00227238" w:rsidRPr="007273A9" w:rsidRDefault="007273A9">
      <w:pPr>
        <w:spacing w:after="0" w:line="264" w:lineRule="auto"/>
        <w:ind w:firstLine="600"/>
        <w:jc w:val="both"/>
      </w:pPr>
      <w:r w:rsidRPr="007273A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чтения: диалог, рассказ, сказка, электронное сообщение личного характера.</w:t>
      </w:r>
    </w:p>
    <w:p w:rsidR="00227238" w:rsidRPr="007273A9" w:rsidRDefault="007273A9">
      <w:pPr>
        <w:spacing w:after="0" w:line="264" w:lineRule="auto"/>
        <w:ind w:firstLine="600"/>
        <w:jc w:val="both"/>
      </w:pPr>
      <w:r w:rsidRPr="007273A9">
        <w:rPr>
          <w:rFonts w:ascii="Times New Roman" w:hAnsi="Times New Roman"/>
          <w:i/>
          <w:color w:val="000000"/>
          <w:sz w:val="28"/>
        </w:rPr>
        <w:t>Письмо</w:t>
      </w:r>
    </w:p>
    <w:p w:rsidR="00227238" w:rsidRPr="007273A9" w:rsidRDefault="007273A9">
      <w:pPr>
        <w:spacing w:after="0" w:line="264" w:lineRule="auto"/>
        <w:ind w:firstLine="600"/>
        <w:jc w:val="both"/>
      </w:pPr>
      <w:r w:rsidRPr="007273A9">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27238" w:rsidRPr="007273A9" w:rsidRDefault="007273A9">
      <w:pPr>
        <w:spacing w:after="0" w:line="264" w:lineRule="auto"/>
        <w:ind w:firstLine="600"/>
        <w:jc w:val="both"/>
      </w:pPr>
      <w:r w:rsidRPr="007273A9">
        <w:rPr>
          <w:rFonts w:ascii="Times New Roman" w:hAnsi="Times New Roman"/>
          <w:color w:val="000000"/>
          <w:sz w:val="28"/>
        </w:rPr>
        <w:t>Создание подписей к картинкам, фотографиям с пояснением, что на них изображено.</w:t>
      </w:r>
    </w:p>
    <w:p w:rsidR="00227238" w:rsidRPr="007273A9" w:rsidRDefault="007273A9">
      <w:pPr>
        <w:spacing w:after="0" w:line="264" w:lineRule="auto"/>
        <w:ind w:firstLine="600"/>
        <w:jc w:val="both"/>
      </w:pPr>
      <w:r w:rsidRPr="007273A9">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Языковые знания и навыки</w:t>
      </w:r>
    </w:p>
    <w:p w:rsidR="00227238" w:rsidRPr="007273A9" w:rsidRDefault="007273A9">
      <w:pPr>
        <w:spacing w:after="0" w:line="264" w:lineRule="auto"/>
        <w:ind w:firstLine="600"/>
        <w:jc w:val="both"/>
      </w:pPr>
      <w:r w:rsidRPr="007273A9">
        <w:rPr>
          <w:rFonts w:ascii="Times New Roman" w:hAnsi="Times New Roman"/>
          <w:i/>
          <w:color w:val="000000"/>
          <w:sz w:val="28"/>
        </w:rPr>
        <w:t>Фонетическая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227238" w:rsidRPr="007273A9" w:rsidRDefault="007273A9">
      <w:pPr>
        <w:spacing w:after="0" w:line="264" w:lineRule="auto"/>
        <w:ind w:firstLine="600"/>
        <w:jc w:val="both"/>
      </w:pPr>
      <w:r w:rsidRPr="007273A9">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273A9">
        <w:rPr>
          <w:rFonts w:ascii="Times New Roman" w:hAnsi="Times New Roman"/>
          <w:i/>
          <w:color w:val="000000"/>
          <w:sz w:val="28"/>
        </w:rPr>
        <w:t>«</w:t>
      </w:r>
      <w:r>
        <w:rPr>
          <w:rFonts w:ascii="Times New Roman" w:hAnsi="Times New Roman"/>
          <w:i/>
          <w:color w:val="000000"/>
          <w:sz w:val="28"/>
        </w:rPr>
        <w:t>r</w:t>
      </w:r>
      <w:r w:rsidRPr="007273A9">
        <w:rPr>
          <w:rFonts w:ascii="Times New Roman" w:hAnsi="Times New Roman"/>
          <w:i/>
          <w:color w:val="000000"/>
          <w:sz w:val="28"/>
        </w:rPr>
        <w:t>» (</w:t>
      </w:r>
      <w:r>
        <w:rPr>
          <w:rFonts w:ascii="Times New Roman" w:hAnsi="Times New Roman"/>
          <w:i/>
          <w:color w:val="000000"/>
          <w:sz w:val="28"/>
        </w:rPr>
        <w:t>there</w:t>
      </w:r>
      <w:r w:rsidRPr="007273A9">
        <w:rPr>
          <w:rFonts w:ascii="Times New Roman" w:hAnsi="Times New Roman"/>
          <w:i/>
          <w:color w:val="000000"/>
          <w:sz w:val="28"/>
        </w:rPr>
        <w:t xml:space="preserve"> </w:t>
      </w:r>
      <w:r>
        <w:rPr>
          <w:rFonts w:ascii="Times New Roman" w:hAnsi="Times New Roman"/>
          <w:i/>
          <w:color w:val="000000"/>
          <w:sz w:val="28"/>
        </w:rPr>
        <w:t>is</w:t>
      </w:r>
      <w:r w:rsidRPr="007273A9">
        <w:rPr>
          <w:rFonts w:ascii="Times New Roman" w:hAnsi="Times New Roman"/>
          <w:i/>
          <w:color w:val="000000"/>
          <w:sz w:val="28"/>
        </w:rPr>
        <w:t>/</w:t>
      </w:r>
      <w:r>
        <w:rPr>
          <w:rFonts w:ascii="Times New Roman" w:hAnsi="Times New Roman"/>
          <w:i/>
          <w:color w:val="000000"/>
          <w:sz w:val="28"/>
        </w:rPr>
        <w:t>there</w:t>
      </w:r>
      <w:r w:rsidRPr="007273A9">
        <w:rPr>
          <w:rFonts w:ascii="Times New Roman" w:hAnsi="Times New Roman"/>
          <w:i/>
          <w:color w:val="000000"/>
          <w:sz w:val="28"/>
        </w:rPr>
        <w:t xml:space="preserve"> </w:t>
      </w:r>
      <w:r>
        <w:rPr>
          <w:rFonts w:ascii="Times New Roman" w:hAnsi="Times New Roman"/>
          <w:i/>
          <w:color w:val="000000"/>
          <w:sz w:val="28"/>
        </w:rPr>
        <w:t>are</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227238" w:rsidRPr="007273A9" w:rsidRDefault="007273A9">
      <w:pPr>
        <w:spacing w:after="0" w:line="264" w:lineRule="auto"/>
        <w:ind w:firstLine="600"/>
        <w:jc w:val="both"/>
      </w:pPr>
      <w:r w:rsidRPr="007273A9">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27238" w:rsidRPr="007273A9" w:rsidRDefault="007273A9">
      <w:pPr>
        <w:spacing w:after="0" w:line="264" w:lineRule="auto"/>
        <w:ind w:firstLine="600"/>
        <w:jc w:val="both"/>
      </w:pPr>
      <w:r w:rsidRPr="007273A9">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7273A9">
        <w:rPr>
          <w:rFonts w:ascii="Times New Roman" w:hAnsi="Times New Roman"/>
          <w:i/>
          <w:color w:val="000000"/>
          <w:sz w:val="28"/>
        </w:rPr>
        <w:t xml:space="preserve">+ </w:t>
      </w:r>
      <w:r>
        <w:rPr>
          <w:rFonts w:ascii="Times New Roman" w:hAnsi="Times New Roman"/>
          <w:i/>
          <w:color w:val="000000"/>
          <w:sz w:val="28"/>
        </w:rPr>
        <w:t>r</w:t>
      </w:r>
      <w:r w:rsidRPr="007273A9">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273A9">
        <w:rPr>
          <w:rFonts w:ascii="Times New Roman" w:hAnsi="Times New Roman"/>
          <w:i/>
          <w:color w:val="000000"/>
          <w:sz w:val="28"/>
        </w:rPr>
        <w:t xml:space="preserve">, </w:t>
      </w:r>
      <w:r>
        <w:rPr>
          <w:rFonts w:ascii="Times New Roman" w:hAnsi="Times New Roman"/>
          <w:i/>
          <w:color w:val="000000"/>
          <w:sz w:val="28"/>
        </w:rPr>
        <w:t>ight</w:t>
      </w:r>
      <w:r w:rsidRPr="007273A9">
        <w:rPr>
          <w:rFonts w:ascii="Times New Roman" w:hAnsi="Times New Roman"/>
          <w:color w:val="000000"/>
          <w:sz w:val="28"/>
        </w:rPr>
        <w:t>) в односложных, двусложных и многосложных словах.</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Вычленение некоторых звукобуквенных сочетаний при анализе изученных слов.</w:t>
      </w:r>
    </w:p>
    <w:p w:rsidR="00227238" w:rsidRPr="007273A9" w:rsidRDefault="007273A9">
      <w:pPr>
        <w:spacing w:after="0" w:line="264" w:lineRule="auto"/>
        <w:ind w:firstLine="600"/>
        <w:jc w:val="both"/>
      </w:pPr>
      <w:r w:rsidRPr="007273A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227238" w:rsidRPr="007273A9" w:rsidRDefault="007273A9">
      <w:pPr>
        <w:spacing w:after="0" w:line="264" w:lineRule="auto"/>
        <w:ind w:firstLine="600"/>
        <w:jc w:val="both"/>
      </w:pPr>
      <w:r w:rsidRPr="007273A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227238" w:rsidRPr="007273A9" w:rsidRDefault="007273A9">
      <w:pPr>
        <w:spacing w:after="0" w:line="264" w:lineRule="auto"/>
        <w:ind w:firstLine="600"/>
        <w:jc w:val="both"/>
      </w:pPr>
      <w:r w:rsidRPr="007273A9">
        <w:rPr>
          <w:rFonts w:ascii="Times New Roman" w:hAnsi="Times New Roman"/>
          <w:i/>
          <w:color w:val="000000"/>
          <w:sz w:val="28"/>
        </w:rPr>
        <w:t>Графика, орфография и пунктуация</w:t>
      </w:r>
    </w:p>
    <w:p w:rsidR="00227238" w:rsidRPr="007273A9" w:rsidRDefault="007273A9">
      <w:pPr>
        <w:spacing w:after="0" w:line="264" w:lineRule="auto"/>
        <w:ind w:firstLine="600"/>
        <w:jc w:val="both"/>
      </w:pPr>
      <w:r w:rsidRPr="007273A9">
        <w:rPr>
          <w:rFonts w:ascii="Times New Roman" w:hAnsi="Times New Roman"/>
          <w:color w:val="000000"/>
          <w:sz w:val="28"/>
        </w:rPr>
        <w:t>Правильное написание изученных слов.</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Правильная расстановка знаков препинания: точки, вопросительного </w:t>
      </w:r>
    </w:p>
    <w:p w:rsidR="00227238" w:rsidRPr="007273A9" w:rsidRDefault="007273A9">
      <w:pPr>
        <w:spacing w:after="0" w:line="264" w:lineRule="auto"/>
        <w:ind w:firstLine="600"/>
        <w:jc w:val="both"/>
      </w:pPr>
      <w:r w:rsidRPr="007273A9">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27238" w:rsidRPr="007273A9" w:rsidRDefault="007273A9">
      <w:pPr>
        <w:spacing w:after="0" w:line="264" w:lineRule="auto"/>
        <w:ind w:firstLine="600"/>
        <w:jc w:val="both"/>
      </w:pPr>
      <w:r w:rsidRPr="007273A9">
        <w:rPr>
          <w:rFonts w:ascii="Times New Roman" w:hAnsi="Times New Roman"/>
          <w:i/>
          <w:color w:val="000000"/>
          <w:sz w:val="28"/>
        </w:rPr>
        <w:t>Лексическая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Распознавание в письменном и звучащем тексте и употребление в устной </w:t>
      </w:r>
    </w:p>
    <w:p w:rsidR="00227238" w:rsidRPr="007273A9" w:rsidRDefault="007273A9">
      <w:pPr>
        <w:spacing w:after="0" w:line="264" w:lineRule="auto"/>
        <w:ind w:firstLine="600"/>
        <w:jc w:val="both"/>
      </w:pPr>
      <w:r w:rsidRPr="007273A9">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273A9">
        <w:rPr>
          <w:rFonts w:ascii="Times New Roman" w:hAnsi="Times New Roman"/>
          <w:i/>
          <w:color w:val="000000"/>
          <w:sz w:val="28"/>
        </w:rPr>
        <w:t>-</w:t>
      </w:r>
      <w:r>
        <w:rPr>
          <w:rFonts w:ascii="Times New Roman" w:hAnsi="Times New Roman"/>
          <w:i/>
          <w:color w:val="000000"/>
          <w:sz w:val="28"/>
        </w:rPr>
        <w:t>teen</w:t>
      </w:r>
      <w:r w:rsidRPr="007273A9">
        <w:rPr>
          <w:rFonts w:ascii="Times New Roman" w:hAnsi="Times New Roman"/>
          <w:i/>
          <w:color w:val="000000"/>
          <w:sz w:val="28"/>
        </w:rPr>
        <w:t>, -</w:t>
      </w:r>
      <w:r>
        <w:rPr>
          <w:rFonts w:ascii="Times New Roman" w:hAnsi="Times New Roman"/>
          <w:i/>
          <w:color w:val="000000"/>
          <w:sz w:val="28"/>
        </w:rPr>
        <w:t>ty</w:t>
      </w:r>
      <w:r w:rsidRPr="007273A9">
        <w:rPr>
          <w:rFonts w:ascii="Times New Roman" w:hAnsi="Times New Roman"/>
          <w:i/>
          <w:color w:val="000000"/>
          <w:sz w:val="28"/>
        </w:rPr>
        <w:t>, -</w:t>
      </w:r>
      <w:r>
        <w:rPr>
          <w:rFonts w:ascii="Times New Roman" w:hAnsi="Times New Roman"/>
          <w:i/>
          <w:color w:val="000000"/>
          <w:sz w:val="28"/>
        </w:rPr>
        <w:t>th</w:t>
      </w:r>
      <w:r w:rsidRPr="007273A9">
        <w:rPr>
          <w:rFonts w:ascii="Times New Roman" w:hAnsi="Times New Roman"/>
          <w:i/>
          <w:color w:val="000000"/>
          <w:sz w:val="28"/>
        </w:rPr>
        <w:t>)</w:t>
      </w:r>
      <w:r w:rsidRPr="007273A9">
        <w:rPr>
          <w:rFonts w:ascii="Times New Roman" w:hAnsi="Times New Roman"/>
          <w:color w:val="000000"/>
          <w:sz w:val="28"/>
        </w:rPr>
        <w:t xml:space="preserve"> и словосложения </w:t>
      </w:r>
      <w:r w:rsidRPr="007273A9">
        <w:rPr>
          <w:rFonts w:ascii="Times New Roman" w:hAnsi="Times New Roman"/>
          <w:i/>
          <w:color w:val="000000"/>
          <w:sz w:val="28"/>
        </w:rPr>
        <w:t>(</w:t>
      </w:r>
      <w:r>
        <w:rPr>
          <w:rFonts w:ascii="Times New Roman" w:hAnsi="Times New Roman"/>
          <w:i/>
          <w:color w:val="000000"/>
          <w:sz w:val="28"/>
        </w:rPr>
        <w:t>sportsman</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Распознавание в устной и письменной речи интернациональных слов </w:t>
      </w:r>
      <w:r w:rsidRPr="007273A9">
        <w:rPr>
          <w:rFonts w:ascii="Times New Roman" w:hAnsi="Times New Roman"/>
          <w:i/>
          <w:color w:val="000000"/>
          <w:sz w:val="28"/>
        </w:rPr>
        <w:t>(</w:t>
      </w:r>
      <w:r>
        <w:rPr>
          <w:rFonts w:ascii="Times New Roman" w:hAnsi="Times New Roman"/>
          <w:i/>
          <w:color w:val="000000"/>
          <w:sz w:val="28"/>
        </w:rPr>
        <w:t>doctor</w:t>
      </w:r>
      <w:r w:rsidRPr="007273A9">
        <w:rPr>
          <w:rFonts w:ascii="Times New Roman" w:hAnsi="Times New Roman"/>
          <w:i/>
          <w:color w:val="000000"/>
          <w:sz w:val="28"/>
        </w:rPr>
        <w:t xml:space="preserve">, </w:t>
      </w:r>
      <w:r>
        <w:rPr>
          <w:rFonts w:ascii="Times New Roman" w:hAnsi="Times New Roman"/>
          <w:i/>
          <w:color w:val="000000"/>
          <w:sz w:val="28"/>
        </w:rPr>
        <w:t>film</w:t>
      </w:r>
      <w:r w:rsidRPr="007273A9">
        <w:rPr>
          <w:rFonts w:ascii="Times New Roman" w:hAnsi="Times New Roman"/>
          <w:i/>
          <w:color w:val="000000"/>
          <w:sz w:val="28"/>
        </w:rPr>
        <w:t>)</w:t>
      </w:r>
      <w:r w:rsidRPr="007273A9">
        <w:rPr>
          <w:rFonts w:ascii="Times New Roman" w:hAnsi="Times New Roman"/>
          <w:color w:val="000000"/>
          <w:sz w:val="28"/>
        </w:rPr>
        <w:t xml:space="preserve"> с помощью языковой догадки.</w:t>
      </w:r>
    </w:p>
    <w:p w:rsidR="00227238" w:rsidRPr="007273A9" w:rsidRDefault="007273A9">
      <w:pPr>
        <w:spacing w:after="0" w:line="264" w:lineRule="auto"/>
        <w:ind w:firstLine="600"/>
        <w:jc w:val="both"/>
      </w:pPr>
      <w:r w:rsidRPr="007273A9">
        <w:rPr>
          <w:rFonts w:ascii="Times New Roman" w:hAnsi="Times New Roman"/>
          <w:i/>
          <w:color w:val="000000"/>
          <w:sz w:val="28"/>
        </w:rPr>
        <w:t>Грамматическая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273A9">
        <w:rPr>
          <w:rFonts w:ascii="Times New Roman" w:hAnsi="Times New Roman"/>
          <w:i/>
          <w:color w:val="000000"/>
          <w:sz w:val="28"/>
        </w:rPr>
        <w:t>-</w:t>
      </w:r>
      <w:r>
        <w:rPr>
          <w:rFonts w:ascii="Times New Roman" w:hAnsi="Times New Roman"/>
          <w:i/>
          <w:color w:val="000000"/>
          <w:sz w:val="28"/>
        </w:rPr>
        <w:t>teen</w:t>
      </w:r>
      <w:r w:rsidRPr="007273A9">
        <w:rPr>
          <w:rFonts w:ascii="Times New Roman" w:hAnsi="Times New Roman"/>
          <w:i/>
          <w:color w:val="000000"/>
          <w:sz w:val="28"/>
        </w:rPr>
        <w:t>, -</w:t>
      </w:r>
      <w:r>
        <w:rPr>
          <w:rFonts w:ascii="Times New Roman" w:hAnsi="Times New Roman"/>
          <w:i/>
          <w:color w:val="000000"/>
          <w:sz w:val="28"/>
        </w:rPr>
        <w:t>ty</w:t>
      </w:r>
      <w:r w:rsidRPr="007273A9">
        <w:rPr>
          <w:rFonts w:ascii="Times New Roman" w:hAnsi="Times New Roman"/>
          <w:i/>
          <w:color w:val="000000"/>
          <w:sz w:val="28"/>
        </w:rPr>
        <w:t>, -</w:t>
      </w:r>
      <w:r>
        <w:rPr>
          <w:rFonts w:ascii="Times New Roman" w:hAnsi="Times New Roman"/>
          <w:i/>
          <w:color w:val="000000"/>
          <w:sz w:val="28"/>
        </w:rPr>
        <w:t>th</w:t>
      </w:r>
      <w:r w:rsidRPr="007273A9">
        <w:rPr>
          <w:rFonts w:ascii="Times New Roman" w:hAnsi="Times New Roman"/>
          <w:color w:val="000000"/>
          <w:sz w:val="28"/>
        </w:rPr>
        <w:t>) и словосложения (</w:t>
      </w:r>
      <w:r>
        <w:rPr>
          <w:rFonts w:ascii="Times New Roman" w:hAnsi="Times New Roman"/>
          <w:i/>
          <w:color w:val="000000"/>
          <w:sz w:val="28"/>
        </w:rPr>
        <w:t>football</w:t>
      </w:r>
      <w:r w:rsidRPr="007273A9">
        <w:rPr>
          <w:rFonts w:ascii="Times New Roman" w:hAnsi="Times New Roman"/>
          <w:i/>
          <w:color w:val="000000"/>
          <w:sz w:val="28"/>
        </w:rPr>
        <w:t xml:space="preserve">, </w:t>
      </w:r>
      <w:r>
        <w:rPr>
          <w:rFonts w:ascii="Times New Roman" w:hAnsi="Times New Roman"/>
          <w:i/>
          <w:color w:val="000000"/>
          <w:sz w:val="28"/>
        </w:rPr>
        <w:t>snowman</w:t>
      </w:r>
      <w:r w:rsidRPr="007273A9">
        <w:rPr>
          <w:rFonts w:ascii="Times New Roman" w:hAnsi="Times New Roman"/>
          <w:color w:val="000000"/>
          <w:sz w:val="28"/>
        </w:rPr>
        <w:t>).</w:t>
      </w:r>
    </w:p>
    <w:p w:rsidR="00227238" w:rsidRPr="004472B3" w:rsidRDefault="007273A9">
      <w:pPr>
        <w:spacing w:after="0" w:line="264" w:lineRule="auto"/>
        <w:ind w:firstLine="600"/>
        <w:jc w:val="both"/>
        <w:rPr>
          <w:lang w:val="en-US"/>
        </w:rPr>
      </w:pPr>
      <w:r>
        <w:rPr>
          <w:rFonts w:ascii="Times New Roman" w:hAnsi="Times New Roman"/>
          <w:color w:val="000000"/>
          <w:sz w:val="28"/>
        </w:rPr>
        <w:t>Предложения</w:t>
      </w:r>
      <w:r w:rsidRPr="004472B3">
        <w:rPr>
          <w:rFonts w:ascii="Times New Roman" w:hAnsi="Times New Roman"/>
          <w:color w:val="000000"/>
          <w:sz w:val="28"/>
          <w:lang w:val="en-US"/>
        </w:rPr>
        <w:t xml:space="preserve"> </w:t>
      </w:r>
      <w:r>
        <w:rPr>
          <w:rFonts w:ascii="Times New Roman" w:hAnsi="Times New Roman"/>
          <w:color w:val="000000"/>
          <w:sz w:val="28"/>
        </w:rPr>
        <w:t>с</w:t>
      </w:r>
      <w:r w:rsidRPr="004472B3">
        <w:rPr>
          <w:rFonts w:ascii="Times New Roman" w:hAnsi="Times New Roman"/>
          <w:color w:val="000000"/>
          <w:sz w:val="28"/>
          <w:lang w:val="en-US"/>
        </w:rPr>
        <w:t xml:space="preserve"> </w:t>
      </w:r>
      <w:r>
        <w:rPr>
          <w:rFonts w:ascii="Times New Roman" w:hAnsi="Times New Roman"/>
          <w:color w:val="000000"/>
          <w:sz w:val="28"/>
        </w:rPr>
        <w:t>начальным</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There + to be</w:t>
      </w:r>
      <w:r w:rsidRPr="004472B3">
        <w:rPr>
          <w:rFonts w:ascii="Times New Roman" w:hAnsi="Times New Roman"/>
          <w:color w:val="000000"/>
          <w:sz w:val="28"/>
          <w:lang w:val="en-US"/>
        </w:rPr>
        <w:t xml:space="preserve"> </w:t>
      </w:r>
      <w:r>
        <w:rPr>
          <w:rFonts w:ascii="Times New Roman" w:hAnsi="Times New Roman"/>
          <w:color w:val="000000"/>
          <w:sz w:val="28"/>
        </w:rPr>
        <w:t>в</w:t>
      </w:r>
      <w:r w:rsidRPr="004472B3">
        <w:rPr>
          <w:rFonts w:ascii="Times New Roman" w:hAnsi="Times New Roman"/>
          <w:color w:val="000000"/>
          <w:sz w:val="28"/>
          <w:lang w:val="en-US"/>
        </w:rPr>
        <w:t xml:space="preserve"> Past Simple Tense (</w:t>
      </w:r>
      <w:r w:rsidRPr="004472B3">
        <w:rPr>
          <w:rFonts w:ascii="Times New Roman" w:hAnsi="Times New Roman"/>
          <w:i/>
          <w:color w:val="000000"/>
          <w:sz w:val="28"/>
          <w:lang w:val="en-US"/>
        </w:rPr>
        <w:t>There was an old house near the river</w:t>
      </w:r>
      <w:r w:rsidRPr="004472B3">
        <w:rPr>
          <w:rFonts w:ascii="Times New Roman" w:hAnsi="Times New Roman"/>
          <w:color w:val="000000"/>
          <w:sz w:val="28"/>
          <w:lang w:val="en-US"/>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Побудительные предложения в отрицательной </w:t>
      </w:r>
      <w:r w:rsidRPr="007273A9">
        <w:rPr>
          <w:rFonts w:ascii="Times New Roman" w:hAnsi="Times New Roman"/>
          <w:i/>
          <w:color w:val="000000"/>
          <w:sz w:val="28"/>
        </w:rPr>
        <w:t>(</w:t>
      </w:r>
      <w:r>
        <w:rPr>
          <w:rFonts w:ascii="Times New Roman" w:hAnsi="Times New Roman"/>
          <w:i/>
          <w:color w:val="000000"/>
          <w:sz w:val="28"/>
        </w:rPr>
        <w:t>Don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talk</w:t>
      </w:r>
      <w:r w:rsidRPr="007273A9">
        <w:rPr>
          <w:rFonts w:ascii="Times New Roman" w:hAnsi="Times New Roman"/>
          <w:i/>
          <w:color w:val="000000"/>
          <w:sz w:val="28"/>
        </w:rPr>
        <w:t xml:space="preserve">, </w:t>
      </w:r>
      <w:r>
        <w:rPr>
          <w:rFonts w:ascii="Times New Roman" w:hAnsi="Times New Roman"/>
          <w:i/>
          <w:color w:val="000000"/>
          <w:sz w:val="28"/>
        </w:rPr>
        <w:t>please</w:t>
      </w:r>
      <w:r w:rsidRPr="007273A9">
        <w:rPr>
          <w:rFonts w:ascii="Times New Roman" w:hAnsi="Times New Roman"/>
          <w:i/>
          <w:color w:val="000000"/>
          <w:sz w:val="28"/>
        </w:rPr>
        <w:t>.)</w:t>
      </w:r>
      <w:r w:rsidRPr="007273A9">
        <w:rPr>
          <w:rFonts w:ascii="Times New Roman" w:hAnsi="Times New Roman"/>
          <w:color w:val="000000"/>
          <w:sz w:val="28"/>
        </w:rPr>
        <w:t xml:space="preserve"> форме.</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Правильные и неправильные глаголы в </w:t>
      </w:r>
      <w:r>
        <w:rPr>
          <w:rFonts w:ascii="Times New Roman" w:hAnsi="Times New Roman"/>
          <w:color w:val="000000"/>
          <w:sz w:val="28"/>
        </w:rPr>
        <w:t>Past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227238" w:rsidRPr="004472B3" w:rsidRDefault="007273A9">
      <w:pPr>
        <w:spacing w:after="0" w:line="264" w:lineRule="auto"/>
        <w:ind w:firstLine="600"/>
        <w:jc w:val="both"/>
        <w:rPr>
          <w:lang w:val="en-US"/>
        </w:rPr>
      </w:pPr>
      <w:r>
        <w:rPr>
          <w:rFonts w:ascii="Times New Roman" w:hAnsi="Times New Roman"/>
          <w:color w:val="000000"/>
          <w:sz w:val="28"/>
        </w:rPr>
        <w:t>Конструкция</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I’d like to ... (I’d like to read this book.)</w:t>
      </w:r>
      <w:r w:rsidRPr="004472B3">
        <w:rPr>
          <w:rFonts w:ascii="Times New Roman" w:hAnsi="Times New Roman"/>
          <w:color w:val="000000"/>
          <w:sz w:val="28"/>
          <w:lang w:val="en-US"/>
        </w:rPr>
        <w:t>.</w:t>
      </w:r>
    </w:p>
    <w:p w:rsidR="00227238" w:rsidRPr="004472B3" w:rsidRDefault="007273A9">
      <w:pPr>
        <w:spacing w:after="0" w:line="264" w:lineRule="auto"/>
        <w:ind w:firstLine="600"/>
        <w:jc w:val="both"/>
        <w:rPr>
          <w:lang w:val="en-US"/>
        </w:rPr>
      </w:pPr>
      <w:r>
        <w:rPr>
          <w:rFonts w:ascii="Times New Roman" w:hAnsi="Times New Roman"/>
          <w:color w:val="000000"/>
          <w:sz w:val="28"/>
        </w:rPr>
        <w:lastRenderedPageBreak/>
        <w:t>Конструкции</w:t>
      </w:r>
      <w:r w:rsidRPr="004472B3">
        <w:rPr>
          <w:rFonts w:ascii="Times New Roman" w:hAnsi="Times New Roman"/>
          <w:color w:val="000000"/>
          <w:sz w:val="28"/>
          <w:lang w:val="en-US"/>
        </w:rPr>
        <w:t xml:space="preserve"> </w:t>
      </w:r>
      <w:r>
        <w:rPr>
          <w:rFonts w:ascii="Times New Roman" w:hAnsi="Times New Roman"/>
          <w:color w:val="000000"/>
          <w:sz w:val="28"/>
        </w:rPr>
        <w:t>с</w:t>
      </w:r>
      <w:r w:rsidRPr="004472B3">
        <w:rPr>
          <w:rFonts w:ascii="Times New Roman" w:hAnsi="Times New Roman"/>
          <w:color w:val="000000"/>
          <w:sz w:val="28"/>
          <w:lang w:val="en-US"/>
        </w:rPr>
        <w:t xml:space="preserve"> </w:t>
      </w:r>
      <w:r>
        <w:rPr>
          <w:rFonts w:ascii="Times New Roman" w:hAnsi="Times New Roman"/>
          <w:color w:val="000000"/>
          <w:sz w:val="28"/>
        </w:rPr>
        <w:t>глаголами</w:t>
      </w:r>
      <w:r w:rsidRPr="004472B3">
        <w:rPr>
          <w:rFonts w:ascii="Times New Roman" w:hAnsi="Times New Roman"/>
          <w:color w:val="000000"/>
          <w:sz w:val="28"/>
          <w:lang w:val="en-US"/>
        </w:rPr>
        <w:t xml:space="preserve"> </w:t>
      </w:r>
      <w:r>
        <w:rPr>
          <w:rFonts w:ascii="Times New Roman" w:hAnsi="Times New Roman"/>
          <w:color w:val="000000"/>
          <w:sz w:val="28"/>
        </w:rPr>
        <w:t>на</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-ing: to like/enjoy doing smth (I like riding my bike.).</w:t>
      </w:r>
    </w:p>
    <w:p w:rsidR="00227238" w:rsidRPr="004472B3" w:rsidRDefault="007273A9">
      <w:pPr>
        <w:spacing w:after="0" w:line="264" w:lineRule="auto"/>
        <w:ind w:firstLine="600"/>
        <w:jc w:val="both"/>
        <w:rPr>
          <w:lang w:val="en-US"/>
        </w:rPr>
      </w:pPr>
      <w:r>
        <w:rPr>
          <w:rFonts w:ascii="Times New Roman" w:hAnsi="Times New Roman"/>
          <w:color w:val="000000"/>
          <w:sz w:val="28"/>
        </w:rPr>
        <w:t>Существительные</w:t>
      </w:r>
      <w:r w:rsidRPr="004472B3">
        <w:rPr>
          <w:rFonts w:ascii="Times New Roman" w:hAnsi="Times New Roman"/>
          <w:color w:val="000000"/>
          <w:sz w:val="28"/>
          <w:lang w:val="en-US"/>
        </w:rPr>
        <w:t xml:space="preserve"> </w:t>
      </w:r>
      <w:r>
        <w:rPr>
          <w:rFonts w:ascii="Times New Roman" w:hAnsi="Times New Roman"/>
          <w:color w:val="000000"/>
          <w:sz w:val="28"/>
        </w:rPr>
        <w:t>в</w:t>
      </w:r>
      <w:r w:rsidRPr="004472B3">
        <w:rPr>
          <w:rFonts w:ascii="Times New Roman" w:hAnsi="Times New Roman"/>
          <w:color w:val="000000"/>
          <w:sz w:val="28"/>
          <w:lang w:val="en-US"/>
        </w:rPr>
        <w:t xml:space="preserve"> </w:t>
      </w:r>
      <w:r>
        <w:rPr>
          <w:rFonts w:ascii="Times New Roman" w:hAnsi="Times New Roman"/>
          <w:color w:val="000000"/>
          <w:sz w:val="28"/>
        </w:rPr>
        <w:t>притяжательном</w:t>
      </w:r>
      <w:r w:rsidRPr="004472B3">
        <w:rPr>
          <w:rFonts w:ascii="Times New Roman" w:hAnsi="Times New Roman"/>
          <w:color w:val="000000"/>
          <w:sz w:val="28"/>
          <w:lang w:val="en-US"/>
        </w:rPr>
        <w:t xml:space="preserve"> </w:t>
      </w:r>
      <w:r>
        <w:rPr>
          <w:rFonts w:ascii="Times New Roman" w:hAnsi="Times New Roman"/>
          <w:color w:val="000000"/>
          <w:sz w:val="28"/>
        </w:rPr>
        <w:t>падеже</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(Possessive Case; Ann’s dress, children’s toys, boys’ books)</w:t>
      </w:r>
      <w:r w:rsidRPr="004472B3">
        <w:rPr>
          <w:rFonts w:ascii="Times New Roman" w:hAnsi="Times New Roman"/>
          <w:color w:val="000000"/>
          <w:sz w:val="28"/>
          <w:lang w:val="en-US"/>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Слова, выражающие количество с исчисляемыми и неисчисляемыми существительными </w:t>
      </w:r>
      <w:r w:rsidRPr="007273A9">
        <w:rPr>
          <w:rFonts w:ascii="Times New Roman" w:hAnsi="Times New Roman"/>
          <w:i/>
          <w:color w:val="000000"/>
          <w:sz w:val="28"/>
        </w:rPr>
        <w:t>(</w:t>
      </w:r>
      <w:r>
        <w:rPr>
          <w:rFonts w:ascii="Times New Roman" w:hAnsi="Times New Roman"/>
          <w:i/>
          <w:color w:val="000000"/>
          <w:sz w:val="28"/>
        </w:rPr>
        <w:t>much</w:t>
      </w:r>
      <w:r w:rsidRPr="007273A9">
        <w:rPr>
          <w:rFonts w:ascii="Times New Roman" w:hAnsi="Times New Roman"/>
          <w:i/>
          <w:color w:val="000000"/>
          <w:sz w:val="28"/>
        </w:rPr>
        <w:t>/</w:t>
      </w:r>
      <w:r>
        <w:rPr>
          <w:rFonts w:ascii="Times New Roman" w:hAnsi="Times New Roman"/>
          <w:i/>
          <w:color w:val="000000"/>
          <w:sz w:val="28"/>
        </w:rPr>
        <w:t>many</w:t>
      </w:r>
      <w:r w:rsidRPr="007273A9">
        <w:rPr>
          <w:rFonts w:ascii="Times New Roman" w:hAnsi="Times New Roman"/>
          <w:i/>
          <w:color w:val="000000"/>
          <w:sz w:val="28"/>
        </w:rPr>
        <w:t>/</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lot</w:t>
      </w:r>
      <w:r w:rsidRPr="007273A9">
        <w:rPr>
          <w:rFonts w:ascii="Times New Roman" w:hAnsi="Times New Roman"/>
          <w:i/>
          <w:color w:val="000000"/>
          <w:sz w:val="28"/>
        </w:rPr>
        <w:t xml:space="preserve"> </w:t>
      </w:r>
      <w:r>
        <w:rPr>
          <w:rFonts w:ascii="Times New Roman" w:hAnsi="Times New Roman"/>
          <w:i/>
          <w:color w:val="000000"/>
          <w:sz w:val="28"/>
        </w:rPr>
        <w:t>of</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Личные местоимения в объектном </w:t>
      </w:r>
      <w:r w:rsidRPr="007273A9">
        <w:rPr>
          <w:rFonts w:ascii="Times New Roman" w:hAnsi="Times New Roman"/>
          <w:i/>
          <w:color w:val="000000"/>
          <w:sz w:val="28"/>
        </w:rPr>
        <w:t>(</w:t>
      </w:r>
      <w:r>
        <w:rPr>
          <w:rFonts w:ascii="Times New Roman" w:hAnsi="Times New Roman"/>
          <w:i/>
          <w:color w:val="000000"/>
          <w:sz w:val="28"/>
        </w:rPr>
        <w:t>me</w:t>
      </w:r>
      <w:r w:rsidRPr="007273A9">
        <w:rPr>
          <w:rFonts w:ascii="Times New Roman" w:hAnsi="Times New Roman"/>
          <w:i/>
          <w:color w:val="000000"/>
          <w:sz w:val="28"/>
        </w:rPr>
        <w:t xml:space="preserve">, </w:t>
      </w:r>
      <w:r>
        <w:rPr>
          <w:rFonts w:ascii="Times New Roman" w:hAnsi="Times New Roman"/>
          <w:i/>
          <w:color w:val="000000"/>
          <w:sz w:val="28"/>
        </w:rPr>
        <w:t>you</w:t>
      </w:r>
      <w:r w:rsidRPr="007273A9">
        <w:rPr>
          <w:rFonts w:ascii="Times New Roman" w:hAnsi="Times New Roman"/>
          <w:i/>
          <w:color w:val="000000"/>
          <w:sz w:val="28"/>
        </w:rPr>
        <w:t xml:space="preserve">, </w:t>
      </w:r>
      <w:r>
        <w:rPr>
          <w:rFonts w:ascii="Times New Roman" w:hAnsi="Times New Roman"/>
          <w:i/>
          <w:color w:val="000000"/>
          <w:sz w:val="28"/>
        </w:rPr>
        <w:t>him</w:t>
      </w:r>
      <w:r w:rsidRPr="007273A9">
        <w:rPr>
          <w:rFonts w:ascii="Times New Roman" w:hAnsi="Times New Roman"/>
          <w:i/>
          <w:color w:val="000000"/>
          <w:sz w:val="28"/>
        </w:rPr>
        <w:t>/</w:t>
      </w:r>
      <w:r>
        <w:rPr>
          <w:rFonts w:ascii="Times New Roman" w:hAnsi="Times New Roman"/>
          <w:i/>
          <w:color w:val="000000"/>
          <w:sz w:val="28"/>
        </w:rPr>
        <w:t>her</w:t>
      </w:r>
      <w:r w:rsidRPr="007273A9">
        <w:rPr>
          <w:rFonts w:ascii="Times New Roman" w:hAnsi="Times New Roman"/>
          <w:i/>
          <w:color w:val="000000"/>
          <w:sz w:val="28"/>
        </w:rPr>
        <w:t>/</w:t>
      </w:r>
      <w:r>
        <w:rPr>
          <w:rFonts w:ascii="Times New Roman" w:hAnsi="Times New Roman"/>
          <w:i/>
          <w:color w:val="000000"/>
          <w:sz w:val="28"/>
        </w:rPr>
        <w:t>it</w:t>
      </w:r>
      <w:r w:rsidRPr="007273A9">
        <w:rPr>
          <w:rFonts w:ascii="Times New Roman" w:hAnsi="Times New Roman"/>
          <w:i/>
          <w:color w:val="000000"/>
          <w:sz w:val="28"/>
        </w:rPr>
        <w:t xml:space="preserve">, </w:t>
      </w:r>
      <w:r>
        <w:rPr>
          <w:rFonts w:ascii="Times New Roman" w:hAnsi="Times New Roman"/>
          <w:i/>
          <w:color w:val="000000"/>
          <w:sz w:val="28"/>
        </w:rPr>
        <w:t>us</w:t>
      </w:r>
      <w:r w:rsidRPr="007273A9">
        <w:rPr>
          <w:rFonts w:ascii="Times New Roman" w:hAnsi="Times New Roman"/>
          <w:i/>
          <w:color w:val="000000"/>
          <w:sz w:val="28"/>
        </w:rPr>
        <w:t xml:space="preserve">, </w:t>
      </w:r>
      <w:r>
        <w:rPr>
          <w:rFonts w:ascii="Times New Roman" w:hAnsi="Times New Roman"/>
          <w:i/>
          <w:color w:val="000000"/>
          <w:sz w:val="28"/>
        </w:rPr>
        <w:t>them</w:t>
      </w:r>
      <w:r w:rsidRPr="007273A9">
        <w:rPr>
          <w:rFonts w:ascii="Times New Roman" w:hAnsi="Times New Roman"/>
          <w:i/>
          <w:color w:val="000000"/>
          <w:sz w:val="28"/>
        </w:rPr>
        <w:t>)</w:t>
      </w:r>
      <w:r w:rsidRPr="007273A9">
        <w:rPr>
          <w:rFonts w:ascii="Times New Roman" w:hAnsi="Times New Roman"/>
          <w:color w:val="000000"/>
          <w:sz w:val="28"/>
        </w:rPr>
        <w:t xml:space="preserve"> падеже. Указательные местоимения </w:t>
      </w:r>
      <w:r w:rsidRPr="007273A9">
        <w:rPr>
          <w:rFonts w:ascii="Times New Roman" w:hAnsi="Times New Roman"/>
          <w:i/>
          <w:color w:val="000000"/>
          <w:sz w:val="28"/>
        </w:rPr>
        <w:t>(</w:t>
      </w:r>
      <w:r>
        <w:rPr>
          <w:rFonts w:ascii="Times New Roman" w:hAnsi="Times New Roman"/>
          <w:i/>
          <w:color w:val="000000"/>
          <w:sz w:val="28"/>
        </w:rPr>
        <w:t>this</w:t>
      </w:r>
      <w:r w:rsidRPr="007273A9">
        <w:rPr>
          <w:rFonts w:ascii="Times New Roman" w:hAnsi="Times New Roman"/>
          <w:i/>
          <w:color w:val="000000"/>
          <w:sz w:val="28"/>
        </w:rPr>
        <w:t xml:space="preserve"> – </w:t>
      </w:r>
      <w:r>
        <w:rPr>
          <w:rFonts w:ascii="Times New Roman" w:hAnsi="Times New Roman"/>
          <w:i/>
          <w:color w:val="000000"/>
          <w:sz w:val="28"/>
        </w:rPr>
        <w:t>these</w:t>
      </w:r>
      <w:r w:rsidRPr="007273A9">
        <w:rPr>
          <w:rFonts w:ascii="Times New Roman" w:hAnsi="Times New Roman"/>
          <w:i/>
          <w:color w:val="000000"/>
          <w:sz w:val="28"/>
        </w:rPr>
        <w:t xml:space="preserve">; </w:t>
      </w:r>
      <w:r>
        <w:rPr>
          <w:rFonts w:ascii="Times New Roman" w:hAnsi="Times New Roman"/>
          <w:i/>
          <w:color w:val="000000"/>
          <w:sz w:val="28"/>
        </w:rPr>
        <w:t>that</w:t>
      </w:r>
      <w:r w:rsidRPr="007273A9">
        <w:rPr>
          <w:rFonts w:ascii="Times New Roman" w:hAnsi="Times New Roman"/>
          <w:i/>
          <w:color w:val="000000"/>
          <w:sz w:val="28"/>
        </w:rPr>
        <w:t xml:space="preserve"> – </w:t>
      </w:r>
      <w:r>
        <w:rPr>
          <w:rFonts w:ascii="Times New Roman" w:hAnsi="Times New Roman"/>
          <w:i/>
          <w:color w:val="000000"/>
          <w:sz w:val="28"/>
        </w:rPr>
        <w:t>those</w:t>
      </w:r>
      <w:r w:rsidRPr="007273A9">
        <w:rPr>
          <w:rFonts w:ascii="Times New Roman" w:hAnsi="Times New Roman"/>
          <w:i/>
          <w:color w:val="000000"/>
          <w:sz w:val="28"/>
        </w:rPr>
        <w:t>).</w:t>
      </w:r>
      <w:r w:rsidRPr="007273A9">
        <w:rPr>
          <w:rFonts w:ascii="Times New Roman" w:hAnsi="Times New Roman"/>
          <w:color w:val="000000"/>
          <w:sz w:val="28"/>
        </w:rPr>
        <w:t xml:space="preserve"> Неопределённые местоимения </w:t>
      </w:r>
      <w:r w:rsidRPr="007273A9">
        <w:rPr>
          <w:rFonts w:ascii="Times New Roman" w:hAnsi="Times New Roman"/>
          <w:i/>
          <w:color w:val="000000"/>
          <w:sz w:val="28"/>
        </w:rPr>
        <w:t>(</w:t>
      </w:r>
      <w:r>
        <w:rPr>
          <w:rFonts w:ascii="Times New Roman" w:hAnsi="Times New Roman"/>
          <w:i/>
          <w:color w:val="000000"/>
          <w:sz w:val="28"/>
        </w:rPr>
        <w:t>some</w:t>
      </w:r>
      <w:r w:rsidRPr="007273A9">
        <w:rPr>
          <w:rFonts w:ascii="Times New Roman" w:hAnsi="Times New Roman"/>
          <w:i/>
          <w:color w:val="000000"/>
          <w:sz w:val="28"/>
        </w:rPr>
        <w:t>/</w:t>
      </w:r>
      <w:r>
        <w:rPr>
          <w:rFonts w:ascii="Times New Roman" w:hAnsi="Times New Roman"/>
          <w:i/>
          <w:color w:val="000000"/>
          <w:sz w:val="28"/>
        </w:rPr>
        <w:t>any</w:t>
      </w:r>
      <w:r w:rsidRPr="007273A9">
        <w:rPr>
          <w:rFonts w:ascii="Times New Roman" w:hAnsi="Times New Roman"/>
          <w:i/>
          <w:color w:val="000000"/>
          <w:sz w:val="28"/>
        </w:rPr>
        <w:t>)</w:t>
      </w:r>
      <w:r w:rsidRPr="007273A9">
        <w:rPr>
          <w:rFonts w:ascii="Times New Roman" w:hAnsi="Times New Roman"/>
          <w:color w:val="000000"/>
          <w:sz w:val="28"/>
        </w:rPr>
        <w:t xml:space="preserve"> в повествовательных и вопросительных предложениях </w:t>
      </w:r>
      <w:r w:rsidRPr="007273A9">
        <w:rPr>
          <w:rFonts w:ascii="Times New Roman" w:hAnsi="Times New Roman"/>
          <w:i/>
          <w:color w:val="000000"/>
          <w:sz w:val="28"/>
        </w:rPr>
        <w:t>(</w:t>
      </w:r>
      <w:r>
        <w:rPr>
          <w:rFonts w:ascii="Times New Roman" w:hAnsi="Times New Roman"/>
          <w:i/>
          <w:color w:val="000000"/>
          <w:sz w:val="28"/>
        </w:rPr>
        <w:t>Have</w:t>
      </w:r>
      <w:r w:rsidRPr="007273A9">
        <w:rPr>
          <w:rFonts w:ascii="Times New Roman" w:hAnsi="Times New Roman"/>
          <w:i/>
          <w:color w:val="000000"/>
          <w:sz w:val="28"/>
        </w:rPr>
        <w:t xml:space="preserve"> </w:t>
      </w:r>
      <w:r>
        <w:rPr>
          <w:rFonts w:ascii="Times New Roman" w:hAnsi="Times New Roman"/>
          <w:i/>
          <w:color w:val="000000"/>
          <w:sz w:val="28"/>
        </w:rPr>
        <w:t>you</w:t>
      </w:r>
      <w:r w:rsidRPr="007273A9">
        <w:rPr>
          <w:rFonts w:ascii="Times New Roman" w:hAnsi="Times New Roman"/>
          <w:i/>
          <w:color w:val="000000"/>
          <w:sz w:val="28"/>
        </w:rPr>
        <w:t xml:space="preserve"> </w:t>
      </w:r>
      <w:r>
        <w:rPr>
          <w:rFonts w:ascii="Times New Roman" w:hAnsi="Times New Roman"/>
          <w:i/>
          <w:color w:val="000000"/>
          <w:sz w:val="28"/>
        </w:rPr>
        <w:t>got</w:t>
      </w:r>
      <w:r w:rsidRPr="007273A9">
        <w:rPr>
          <w:rFonts w:ascii="Times New Roman" w:hAnsi="Times New Roman"/>
          <w:i/>
          <w:color w:val="000000"/>
          <w:sz w:val="28"/>
        </w:rPr>
        <w:t xml:space="preserve"> </w:t>
      </w:r>
      <w:r>
        <w:rPr>
          <w:rFonts w:ascii="Times New Roman" w:hAnsi="Times New Roman"/>
          <w:i/>
          <w:color w:val="000000"/>
          <w:sz w:val="28"/>
        </w:rPr>
        <w:t>any</w:t>
      </w:r>
      <w:r w:rsidRPr="007273A9">
        <w:rPr>
          <w:rFonts w:ascii="Times New Roman" w:hAnsi="Times New Roman"/>
          <w:i/>
          <w:color w:val="000000"/>
          <w:sz w:val="28"/>
        </w:rPr>
        <w:t xml:space="preserve"> </w:t>
      </w:r>
      <w:r>
        <w:rPr>
          <w:rFonts w:ascii="Times New Roman" w:hAnsi="Times New Roman"/>
          <w:i/>
          <w:color w:val="000000"/>
          <w:sz w:val="28"/>
        </w:rPr>
        <w:t>friends</w:t>
      </w:r>
      <w:r w:rsidRPr="007273A9">
        <w:rPr>
          <w:rFonts w:ascii="Times New Roman" w:hAnsi="Times New Roman"/>
          <w:i/>
          <w:color w:val="000000"/>
          <w:sz w:val="28"/>
        </w:rPr>
        <w:t xml:space="preserve">? – </w:t>
      </w:r>
      <w:r>
        <w:rPr>
          <w:rFonts w:ascii="Times New Roman" w:hAnsi="Times New Roman"/>
          <w:i/>
          <w:color w:val="000000"/>
          <w:sz w:val="28"/>
        </w:rPr>
        <w:t>Yes</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ve</w:t>
      </w:r>
      <w:r w:rsidRPr="007273A9">
        <w:rPr>
          <w:rFonts w:ascii="Times New Roman" w:hAnsi="Times New Roman"/>
          <w:i/>
          <w:color w:val="000000"/>
          <w:sz w:val="28"/>
        </w:rPr>
        <w:t xml:space="preserve"> </w:t>
      </w:r>
      <w:r>
        <w:rPr>
          <w:rFonts w:ascii="Times New Roman" w:hAnsi="Times New Roman"/>
          <w:i/>
          <w:color w:val="000000"/>
          <w:sz w:val="28"/>
        </w:rPr>
        <w:t>got</w:t>
      </w:r>
      <w:r w:rsidRPr="007273A9">
        <w:rPr>
          <w:rFonts w:ascii="Times New Roman" w:hAnsi="Times New Roman"/>
          <w:i/>
          <w:color w:val="000000"/>
          <w:sz w:val="28"/>
        </w:rPr>
        <w:t xml:space="preserve"> </w:t>
      </w:r>
      <w:r>
        <w:rPr>
          <w:rFonts w:ascii="Times New Roman" w:hAnsi="Times New Roman"/>
          <w:i/>
          <w:color w:val="000000"/>
          <w:sz w:val="28"/>
        </w:rPr>
        <w:t>some</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Наречия частотности </w:t>
      </w:r>
      <w:r w:rsidRPr="007273A9">
        <w:rPr>
          <w:rFonts w:ascii="Times New Roman" w:hAnsi="Times New Roman"/>
          <w:i/>
          <w:color w:val="000000"/>
          <w:sz w:val="28"/>
        </w:rPr>
        <w:t>(</w:t>
      </w:r>
      <w:r>
        <w:rPr>
          <w:rFonts w:ascii="Times New Roman" w:hAnsi="Times New Roman"/>
          <w:i/>
          <w:color w:val="000000"/>
          <w:sz w:val="28"/>
        </w:rPr>
        <w:t>usually</w:t>
      </w:r>
      <w:r w:rsidRPr="007273A9">
        <w:rPr>
          <w:rFonts w:ascii="Times New Roman" w:hAnsi="Times New Roman"/>
          <w:i/>
          <w:color w:val="000000"/>
          <w:sz w:val="28"/>
        </w:rPr>
        <w:t xml:space="preserve">, </w:t>
      </w:r>
      <w:r>
        <w:rPr>
          <w:rFonts w:ascii="Times New Roman" w:hAnsi="Times New Roman"/>
          <w:i/>
          <w:color w:val="000000"/>
          <w:sz w:val="28"/>
        </w:rPr>
        <w:t>often</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Количественные числительные (13–100). Порядковые числительные (1–30).</w:t>
      </w:r>
    </w:p>
    <w:p w:rsidR="00227238" w:rsidRPr="007273A9" w:rsidRDefault="007273A9">
      <w:pPr>
        <w:spacing w:after="0" w:line="264" w:lineRule="auto"/>
        <w:ind w:firstLine="600"/>
        <w:jc w:val="both"/>
      </w:pPr>
      <w:r w:rsidRPr="007273A9">
        <w:rPr>
          <w:rFonts w:ascii="Times New Roman" w:hAnsi="Times New Roman"/>
          <w:color w:val="000000"/>
          <w:sz w:val="28"/>
        </w:rPr>
        <w:t xml:space="preserve">Вопросительные слова </w:t>
      </w:r>
      <w:r w:rsidRPr="007273A9">
        <w:rPr>
          <w:rFonts w:ascii="Times New Roman" w:hAnsi="Times New Roman"/>
          <w:i/>
          <w:color w:val="000000"/>
          <w:sz w:val="28"/>
        </w:rPr>
        <w:t>(</w:t>
      </w:r>
      <w:r>
        <w:rPr>
          <w:rFonts w:ascii="Times New Roman" w:hAnsi="Times New Roman"/>
          <w:i/>
          <w:color w:val="000000"/>
          <w:sz w:val="28"/>
        </w:rPr>
        <w:t>when</w:t>
      </w:r>
      <w:r w:rsidRPr="007273A9">
        <w:rPr>
          <w:rFonts w:ascii="Times New Roman" w:hAnsi="Times New Roman"/>
          <w:i/>
          <w:color w:val="000000"/>
          <w:sz w:val="28"/>
        </w:rPr>
        <w:t xml:space="preserve">, </w:t>
      </w:r>
      <w:r>
        <w:rPr>
          <w:rFonts w:ascii="Times New Roman" w:hAnsi="Times New Roman"/>
          <w:i/>
          <w:color w:val="000000"/>
          <w:sz w:val="28"/>
        </w:rPr>
        <w:t>whose</w:t>
      </w:r>
      <w:r w:rsidRPr="007273A9">
        <w:rPr>
          <w:rFonts w:ascii="Times New Roman" w:hAnsi="Times New Roman"/>
          <w:i/>
          <w:color w:val="000000"/>
          <w:sz w:val="28"/>
        </w:rPr>
        <w:t xml:space="preserve">, </w:t>
      </w:r>
      <w:r>
        <w:rPr>
          <w:rFonts w:ascii="Times New Roman" w:hAnsi="Times New Roman"/>
          <w:i/>
          <w:color w:val="000000"/>
          <w:sz w:val="28"/>
        </w:rPr>
        <w:t>why</w:t>
      </w:r>
      <w:r w:rsidRPr="007273A9">
        <w:rPr>
          <w:rFonts w:ascii="Times New Roman" w:hAnsi="Times New Roman"/>
          <w:i/>
          <w:color w:val="000000"/>
          <w:sz w:val="28"/>
        </w:rPr>
        <w:t>).</w:t>
      </w:r>
    </w:p>
    <w:p w:rsidR="00227238" w:rsidRPr="004472B3" w:rsidRDefault="007273A9">
      <w:pPr>
        <w:spacing w:after="0" w:line="264" w:lineRule="auto"/>
        <w:ind w:firstLine="600"/>
        <w:jc w:val="both"/>
        <w:rPr>
          <w:lang w:val="en-US"/>
        </w:rPr>
      </w:pPr>
      <w:r>
        <w:rPr>
          <w:rFonts w:ascii="Times New Roman" w:hAnsi="Times New Roman"/>
          <w:color w:val="000000"/>
          <w:sz w:val="28"/>
        </w:rPr>
        <w:t>Предлоги</w:t>
      </w:r>
      <w:r w:rsidRPr="004472B3">
        <w:rPr>
          <w:rFonts w:ascii="Times New Roman" w:hAnsi="Times New Roman"/>
          <w:color w:val="000000"/>
          <w:sz w:val="28"/>
          <w:lang w:val="en-US"/>
        </w:rPr>
        <w:t xml:space="preserve"> </w:t>
      </w:r>
      <w:r>
        <w:rPr>
          <w:rFonts w:ascii="Times New Roman" w:hAnsi="Times New Roman"/>
          <w:color w:val="000000"/>
          <w:sz w:val="28"/>
        </w:rPr>
        <w:t>места</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(next to, in front of, behind),</w:t>
      </w:r>
      <w:r w:rsidRPr="004472B3">
        <w:rPr>
          <w:rFonts w:ascii="Times New Roman" w:hAnsi="Times New Roman"/>
          <w:color w:val="000000"/>
          <w:sz w:val="28"/>
          <w:lang w:val="en-US"/>
        </w:rPr>
        <w:t xml:space="preserve"> </w:t>
      </w:r>
      <w:r>
        <w:rPr>
          <w:rFonts w:ascii="Times New Roman" w:hAnsi="Times New Roman"/>
          <w:color w:val="000000"/>
          <w:sz w:val="28"/>
        </w:rPr>
        <w:t>направления</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(to),</w:t>
      </w:r>
      <w:r w:rsidRPr="004472B3">
        <w:rPr>
          <w:rFonts w:ascii="Times New Roman" w:hAnsi="Times New Roman"/>
          <w:color w:val="000000"/>
          <w:sz w:val="28"/>
          <w:lang w:val="en-US"/>
        </w:rPr>
        <w:t xml:space="preserve"> </w:t>
      </w:r>
      <w:r>
        <w:rPr>
          <w:rFonts w:ascii="Times New Roman" w:hAnsi="Times New Roman"/>
          <w:color w:val="000000"/>
          <w:sz w:val="28"/>
        </w:rPr>
        <w:t>времени</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 xml:space="preserve">(at, in, on </w:t>
      </w:r>
      <w:r>
        <w:rPr>
          <w:rFonts w:ascii="Times New Roman" w:hAnsi="Times New Roman"/>
          <w:color w:val="000000"/>
          <w:sz w:val="28"/>
        </w:rPr>
        <w:t>в</w:t>
      </w:r>
      <w:r w:rsidRPr="004472B3">
        <w:rPr>
          <w:rFonts w:ascii="Times New Roman" w:hAnsi="Times New Roman"/>
          <w:color w:val="000000"/>
          <w:sz w:val="28"/>
          <w:lang w:val="en-US"/>
        </w:rPr>
        <w:t xml:space="preserve"> </w:t>
      </w:r>
      <w:r>
        <w:rPr>
          <w:rFonts w:ascii="Times New Roman" w:hAnsi="Times New Roman"/>
          <w:color w:val="000000"/>
          <w:sz w:val="28"/>
        </w:rPr>
        <w:t>выражениях</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at 5 o’clock, in the morning, on Monday).</w:t>
      </w:r>
    </w:p>
    <w:p w:rsidR="00227238" w:rsidRPr="004472B3" w:rsidRDefault="00227238">
      <w:pPr>
        <w:spacing w:after="0" w:line="264" w:lineRule="auto"/>
        <w:ind w:left="120"/>
        <w:jc w:val="both"/>
        <w:rPr>
          <w:lang w:val="en-US"/>
        </w:rPr>
      </w:pPr>
    </w:p>
    <w:p w:rsidR="00227238" w:rsidRPr="007273A9" w:rsidRDefault="007273A9">
      <w:pPr>
        <w:spacing w:after="0" w:line="264" w:lineRule="auto"/>
        <w:ind w:left="120"/>
        <w:jc w:val="both"/>
      </w:pPr>
      <w:r w:rsidRPr="007273A9">
        <w:rPr>
          <w:rFonts w:ascii="Times New Roman" w:hAnsi="Times New Roman"/>
          <w:b/>
          <w:color w:val="000000"/>
          <w:sz w:val="28"/>
        </w:rPr>
        <w:t>Социокультурные знания и умения</w:t>
      </w:r>
    </w:p>
    <w:p w:rsidR="00227238" w:rsidRPr="007273A9" w:rsidRDefault="007273A9">
      <w:pPr>
        <w:spacing w:after="0" w:line="264" w:lineRule="auto"/>
        <w:ind w:firstLine="600"/>
        <w:jc w:val="both"/>
      </w:pPr>
      <w:r w:rsidRPr="007273A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27238" w:rsidRPr="007273A9" w:rsidRDefault="007273A9">
      <w:pPr>
        <w:spacing w:after="0" w:line="264" w:lineRule="auto"/>
        <w:ind w:firstLine="600"/>
        <w:jc w:val="both"/>
      </w:pPr>
      <w:r w:rsidRPr="007273A9">
        <w:rPr>
          <w:rFonts w:ascii="Times New Roman" w:hAnsi="Times New Roman"/>
          <w:color w:val="000000"/>
          <w:sz w:val="28"/>
        </w:rPr>
        <w:t>Знание произведений детского фольклора (рифмовок, стихов, песенок), персонажей детских книг.</w:t>
      </w:r>
    </w:p>
    <w:p w:rsidR="00227238" w:rsidRPr="007273A9" w:rsidRDefault="007273A9">
      <w:pPr>
        <w:spacing w:after="0" w:line="264" w:lineRule="auto"/>
        <w:ind w:firstLine="600"/>
        <w:jc w:val="both"/>
      </w:pPr>
      <w:r w:rsidRPr="007273A9">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Компенсаторные умения</w:t>
      </w:r>
    </w:p>
    <w:p w:rsidR="00227238" w:rsidRPr="007273A9" w:rsidRDefault="007273A9">
      <w:pPr>
        <w:spacing w:after="0" w:line="264" w:lineRule="auto"/>
        <w:ind w:firstLine="600"/>
        <w:jc w:val="both"/>
      </w:pPr>
      <w:r w:rsidRPr="007273A9">
        <w:rPr>
          <w:rFonts w:ascii="Times New Roman" w:hAnsi="Times New Roman"/>
          <w:color w:val="000000"/>
          <w:sz w:val="28"/>
        </w:rPr>
        <w:t>Использование при чтении и аудировании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227238" w:rsidRPr="007273A9" w:rsidRDefault="007273A9">
      <w:pPr>
        <w:spacing w:after="0" w:line="264" w:lineRule="auto"/>
        <w:ind w:firstLine="600"/>
        <w:jc w:val="both"/>
      </w:pPr>
      <w:r w:rsidRPr="007273A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27238" w:rsidRPr="007273A9" w:rsidRDefault="00227238">
      <w:pPr>
        <w:spacing w:after="0"/>
        <w:ind w:left="120"/>
      </w:pPr>
      <w:bookmarkStart w:id="9" w:name="_Toc140053183"/>
      <w:bookmarkEnd w:id="9"/>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4 КЛАСС</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Тематическое содержание речи</w:t>
      </w:r>
    </w:p>
    <w:p w:rsidR="00227238" w:rsidRPr="007273A9" w:rsidRDefault="007273A9">
      <w:pPr>
        <w:spacing w:after="0" w:line="264" w:lineRule="auto"/>
        <w:ind w:firstLine="600"/>
        <w:jc w:val="both"/>
      </w:pPr>
      <w:r w:rsidRPr="007273A9">
        <w:rPr>
          <w:rFonts w:ascii="Times New Roman" w:hAnsi="Times New Roman"/>
          <w:i/>
          <w:color w:val="000000"/>
          <w:sz w:val="28"/>
        </w:rPr>
        <w:t xml:space="preserve">Мир моего «я». </w:t>
      </w:r>
      <w:r w:rsidRPr="007273A9">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227238" w:rsidRPr="007273A9" w:rsidRDefault="007273A9">
      <w:pPr>
        <w:spacing w:after="0" w:line="264" w:lineRule="auto"/>
        <w:ind w:firstLine="600"/>
        <w:jc w:val="both"/>
      </w:pPr>
      <w:r w:rsidRPr="007273A9">
        <w:rPr>
          <w:rFonts w:ascii="Times New Roman" w:hAnsi="Times New Roman"/>
          <w:i/>
          <w:color w:val="000000"/>
          <w:sz w:val="28"/>
        </w:rPr>
        <w:t>Мир моих увлечений</w:t>
      </w:r>
      <w:r w:rsidRPr="007273A9">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227238" w:rsidRPr="007273A9" w:rsidRDefault="007273A9">
      <w:pPr>
        <w:spacing w:after="0" w:line="264" w:lineRule="auto"/>
        <w:ind w:firstLine="600"/>
        <w:jc w:val="both"/>
      </w:pPr>
      <w:r w:rsidRPr="007273A9">
        <w:rPr>
          <w:rFonts w:ascii="Times New Roman" w:hAnsi="Times New Roman"/>
          <w:i/>
          <w:color w:val="000000"/>
          <w:sz w:val="28"/>
        </w:rPr>
        <w:t>Мир вокруг меня</w:t>
      </w:r>
      <w:r w:rsidRPr="007273A9">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Pr>
          <w:rFonts w:ascii="Times New Roman" w:hAnsi="Times New Roman"/>
          <w:color w:val="000000"/>
          <w:sz w:val="28"/>
        </w:rPr>
        <w:t xml:space="preserve">Времена года (месяцы). </w:t>
      </w:r>
      <w:r w:rsidRPr="007273A9">
        <w:rPr>
          <w:rFonts w:ascii="Times New Roman" w:hAnsi="Times New Roman"/>
          <w:color w:val="000000"/>
          <w:sz w:val="28"/>
        </w:rPr>
        <w:t>Покупки.</w:t>
      </w:r>
    </w:p>
    <w:p w:rsidR="00227238" w:rsidRPr="007273A9" w:rsidRDefault="007273A9">
      <w:pPr>
        <w:spacing w:after="0" w:line="264" w:lineRule="auto"/>
        <w:ind w:firstLine="600"/>
        <w:jc w:val="both"/>
      </w:pPr>
      <w:r w:rsidRPr="007273A9">
        <w:rPr>
          <w:rFonts w:ascii="Times New Roman" w:hAnsi="Times New Roman"/>
          <w:i/>
          <w:color w:val="000000"/>
          <w:sz w:val="28"/>
        </w:rPr>
        <w:t>Родная страна и страны изучаемого языка</w:t>
      </w:r>
      <w:r w:rsidRPr="007273A9">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Коммуникативные умения</w:t>
      </w:r>
    </w:p>
    <w:p w:rsidR="00227238" w:rsidRPr="007273A9" w:rsidRDefault="007273A9">
      <w:pPr>
        <w:spacing w:after="0" w:line="264" w:lineRule="auto"/>
        <w:ind w:firstLine="600"/>
        <w:jc w:val="both"/>
      </w:pPr>
      <w:r w:rsidRPr="007273A9">
        <w:rPr>
          <w:rFonts w:ascii="Times New Roman" w:hAnsi="Times New Roman"/>
          <w:i/>
          <w:color w:val="000000"/>
          <w:sz w:val="28"/>
        </w:rPr>
        <w:t>Говорение</w:t>
      </w:r>
    </w:p>
    <w:p w:rsidR="00227238" w:rsidRPr="007273A9" w:rsidRDefault="007273A9">
      <w:pPr>
        <w:spacing w:after="0" w:line="264" w:lineRule="auto"/>
        <w:ind w:firstLine="600"/>
        <w:jc w:val="both"/>
      </w:pPr>
      <w:r w:rsidRPr="007273A9">
        <w:rPr>
          <w:rFonts w:ascii="Times New Roman" w:hAnsi="Times New Roman"/>
          <w:color w:val="000000"/>
          <w:sz w:val="28"/>
        </w:rPr>
        <w:t xml:space="preserve">Коммуникативные умения </w:t>
      </w:r>
      <w:r w:rsidRPr="007273A9">
        <w:rPr>
          <w:rFonts w:ascii="Times New Roman" w:hAnsi="Times New Roman"/>
          <w:color w:val="000000"/>
          <w:sz w:val="28"/>
          <w:u w:val="single"/>
        </w:rPr>
        <w:t>диалогической</w:t>
      </w:r>
      <w:r w:rsidRPr="007273A9">
        <w:rPr>
          <w:rFonts w:ascii="Times New Roman" w:hAnsi="Times New Roman"/>
          <w:color w:val="000000"/>
          <w:sz w:val="28"/>
        </w:rPr>
        <w:t xml:space="preserve"> речи.</w:t>
      </w:r>
    </w:p>
    <w:p w:rsidR="00227238" w:rsidRPr="007273A9" w:rsidRDefault="007273A9">
      <w:pPr>
        <w:spacing w:after="0" w:line="264" w:lineRule="auto"/>
        <w:ind w:firstLine="600"/>
        <w:jc w:val="both"/>
      </w:pPr>
      <w:r w:rsidRPr="007273A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27238" w:rsidRPr="007273A9" w:rsidRDefault="007273A9">
      <w:pPr>
        <w:spacing w:after="0" w:line="264" w:lineRule="auto"/>
        <w:ind w:firstLine="600"/>
        <w:jc w:val="both"/>
      </w:pPr>
      <w:r w:rsidRPr="007273A9">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 xml:space="preserve">Коммуникативные умения </w:t>
      </w:r>
      <w:r w:rsidRPr="007273A9">
        <w:rPr>
          <w:rFonts w:ascii="Times New Roman" w:hAnsi="Times New Roman"/>
          <w:color w:val="000000"/>
          <w:sz w:val="28"/>
          <w:u w:val="single"/>
        </w:rPr>
        <w:t>монологической</w:t>
      </w:r>
      <w:r w:rsidRPr="007273A9">
        <w:rPr>
          <w:rFonts w:ascii="Times New Roman" w:hAnsi="Times New Roman"/>
          <w:color w:val="000000"/>
          <w:sz w:val="28"/>
        </w:rPr>
        <w:t xml:space="preserve"> речи.</w:t>
      </w:r>
    </w:p>
    <w:p w:rsidR="00227238" w:rsidRPr="007273A9" w:rsidRDefault="007273A9">
      <w:pPr>
        <w:spacing w:after="0" w:line="264" w:lineRule="auto"/>
        <w:ind w:firstLine="600"/>
        <w:jc w:val="both"/>
      </w:pPr>
      <w:r w:rsidRPr="007273A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27238" w:rsidRPr="007273A9" w:rsidRDefault="007273A9">
      <w:pPr>
        <w:spacing w:after="0" w:line="264" w:lineRule="auto"/>
        <w:ind w:firstLine="600"/>
        <w:jc w:val="both"/>
      </w:pPr>
      <w:r w:rsidRPr="007273A9">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227238" w:rsidRPr="007273A9" w:rsidRDefault="007273A9">
      <w:pPr>
        <w:spacing w:after="0" w:line="264" w:lineRule="auto"/>
        <w:ind w:firstLine="600"/>
        <w:jc w:val="both"/>
      </w:pPr>
      <w:r w:rsidRPr="007273A9">
        <w:rPr>
          <w:rFonts w:ascii="Times New Roman" w:hAnsi="Times New Roman"/>
          <w:color w:val="000000"/>
          <w:sz w:val="28"/>
        </w:rPr>
        <w:t>Краткое устное изложение результатов выполненного несложного проектного задания.</w:t>
      </w:r>
    </w:p>
    <w:p w:rsidR="00227238" w:rsidRPr="007273A9" w:rsidRDefault="007273A9">
      <w:pPr>
        <w:spacing w:after="0" w:line="264" w:lineRule="auto"/>
        <w:ind w:firstLine="600"/>
        <w:jc w:val="both"/>
      </w:pPr>
      <w:r w:rsidRPr="007273A9">
        <w:rPr>
          <w:rFonts w:ascii="Times New Roman" w:hAnsi="Times New Roman"/>
          <w:i/>
          <w:color w:val="000000"/>
          <w:sz w:val="28"/>
        </w:rPr>
        <w:t>Аудирование</w:t>
      </w:r>
    </w:p>
    <w:p w:rsidR="00227238" w:rsidRPr="007273A9" w:rsidRDefault="007273A9">
      <w:pPr>
        <w:spacing w:after="0" w:line="264" w:lineRule="auto"/>
        <w:ind w:firstLine="600"/>
        <w:jc w:val="both"/>
      </w:pPr>
      <w:r w:rsidRPr="007273A9">
        <w:rPr>
          <w:rFonts w:ascii="Times New Roman" w:hAnsi="Times New Roman"/>
          <w:color w:val="000000"/>
          <w:sz w:val="28"/>
        </w:rPr>
        <w:t>Коммуникативные умения аудирования.</w:t>
      </w:r>
    </w:p>
    <w:p w:rsidR="00227238" w:rsidRPr="007273A9" w:rsidRDefault="007273A9">
      <w:pPr>
        <w:spacing w:after="0" w:line="264" w:lineRule="auto"/>
        <w:ind w:firstLine="600"/>
        <w:jc w:val="both"/>
      </w:pPr>
      <w:r w:rsidRPr="007273A9">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227238" w:rsidRPr="007273A9" w:rsidRDefault="007273A9">
      <w:pPr>
        <w:spacing w:after="0" w:line="264" w:lineRule="auto"/>
        <w:ind w:firstLine="600"/>
        <w:jc w:val="both"/>
      </w:pPr>
      <w:r w:rsidRPr="007273A9">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27238" w:rsidRPr="007273A9" w:rsidRDefault="007273A9">
      <w:pPr>
        <w:spacing w:after="0" w:line="264" w:lineRule="auto"/>
        <w:ind w:firstLine="600"/>
        <w:jc w:val="both"/>
      </w:pPr>
      <w:r w:rsidRPr="007273A9">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27238" w:rsidRPr="007273A9" w:rsidRDefault="007273A9">
      <w:pPr>
        <w:spacing w:after="0" w:line="264" w:lineRule="auto"/>
        <w:ind w:firstLine="600"/>
        <w:jc w:val="both"/>
      </w:pPr>
      <w:r w:rsidRPr="007273A9">
        <w:rPr>
          <w:rFonts w:ascii="Times New Roman" w:hAnsi="Times New Roman"/>
          <w:i/>
          <w:color w:val="000000"/>
          <w:sz w:val="28"/>
        </w:rPr>
        <w:t>Смысловое чтение</w:t>
      </w:r>
    </w:p>
    <w:p w:rsidR="00227238" w:rsidRPr="007273A9" w:rsidRDefault="007273A9">
      <w:pPr>
        <w:spacing w:after="0" w:line="264" w:lineRule="auto"/>
        <w:ind w:firstLine="600"/>
        <w:jc w:val="both"/>
      </w:pPr>
      <w:r w:rsidRPr="007273A9">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чтения вслух: диалог, рассказ, сказка.</w:t>
      </w:r>
    </w:p>
    <w:p w:rsidR="00227238" w:rsidRPr="007273A9" w:rsidRDefault="007273A9">
      <w:pPr>
        <w:spacing w:after="0" w:line="264" w:lineRule="auto"/>
        <w:ind w:firstLine="600"/>
        <w:jc w:val="both"/>
      </w:pPr>
      <w:r w:rsidRPr="007273A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7273A9">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27238" w:rsidRPr="007273A9" w:rsidRDefault="007273A9">
      <w:pPr>
        <w:spacing w:after="0" w:line="264" w:lineRule="auto"/>
        <w:ind w:firstLine="600"/>
        <w:jc w:val="both"/>
      </w:pPr>
      <w:r w:rsidRPr="007273A9">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27238" w:rsidRPr="007273A9" w:rsidRDefault="007273A9">
      <w:pPr>
        <w:spacing w:after="0" w:line="264" w:lineRule="auto"/>
        <w:ind w:firstLine="600"/>
        <w:jc w:val="both"/>
      </w:pPr>
      <w:r w:rsidRPr="007273A9">
        <w:rPr>
          <w:rFonts w:ascii="Times New Roman" w:hAnsi="Times New Roman"/>
          <w:color w:val="000000"/>
          <w:sz w:val="28"/>
        </w:rPr>
        <w:t>Прогнозирование содержания текста на основе заголовка</w:t>
      </w:r>
    </w:p>
    <w:p w:rsidR="00227238" w:rsidRPr="007273A9" w:rsidRDefault="007273A9">
      <w:pPr>
        <w:spacing w:after="0" w:line="264" w:lineRule="auto"/>
        <w:ind w:firstLine="600"/>
        <w:jc w:val="both"/>
      </w:pPr>
      <w:r w:rsidRPr="007273A9">
        <w:rPr>
          <w:rFonts w:ascii="Times New Roman" w:hAnsi="Times New Roman"/>
          <w:color w:val="000000"/>
          <w:sz w:val="28"/>
        </w:rPr>
        <w:t>Чтение не сплошных текстов (таблиц, диаграмм) и понимание представленной в них информации.</w:t>
      </w:r>
    </w:p>
    <w:p w:rsidR="00227238" w:rsidRPr="007273A9" w:rsidRDefault="007273A9">
      <w:pPr>
        <w:spacing w:after="0" w:line="264" w:lineRule="auto"/>
        <w:ind w:firstLine="600"/>
        <w:jc w:val="both"/>
      </w:pPr>
      <w:r w:rsidRPr="007273A9">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227238" w:rsidRPr="007273A9" w:rsidRDefault="007273A9">
      <w:pPr>
        <w:spacing w:after="0" w:line="264" w:lineRule="auto"/>
        <w:ind w:firstLine="600"/>
        <w:jc w:val="both"/>
      </w:pPr>
      <w:r w:rsidRPr="007273A9">
        <w:rPr>
          <w:rFonts w:ascii="Times New Roman" w:hAnsi="Times New Roman"/>
          <w:i/>
          <w:color w:val="000000"/>
          <w:sz w:val="28"/>
        </w:rPr>
        <w:t>Письмо</w:t>
      </w:r>
    </w:p>
    <w:p w:rsidR="00227238" w:rsidRPr="007273A9" w:rsidRDefault="007273A9">
      <w:pPr>
        <w:spacing w:after="0" w:line="264" w:lineRule="auto"/>
        <w:ind w:firstLine="600"/>
        <w:jc w:val="both"/>
      </w:pPr>
      <w:r w:rsidRPr="007273A9">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27238" w:rsidRPr="007273A9" w:rsidRDefault="007273A9">
      <w:pPr>
        <w:spacing w:after="0" w:line="264" w:lineRule="auto"/>
        <w:ind w:firstLine="600"/>
        <w:jc w:val="both"/>
      </w:pPr>
      <w:r w:rsidRPr="007273A9">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227238" w:rsidRPr="007273A9" w:rsidRDefault="007273A9">
      <w:pPr>
        <w:spacing w:after="0" w:line="264" w:lineRule="auto"/>
        <w:ind w:firstLine="600"/>
        <w:jc w:val="both"/>
      </w:pPr>
      <w:r w:rsidRPr="007273A9">
        <w:rPr>
          <w:rFonts w:ascii="Times New Roman" w:hAnsi="Times New Roman"/>
          <w:color w:val="000000"/>
          <w:sz w:val="28"/>
        </w:rPr>
        <w:t>Написание электронного сообщения личного характера с опорой на образец.</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Языковые знания и навыки</w:t>
      </w:r>
    </w:p>
    <w:p w:rsidR="00227238" w:rsidRPr="007273A9" w:rsidRDefault="007273A9">
      <w:pPr>
        <w:spacing w:after="0" w:line="264" w:lineRule="auto"/>
        <w:ind w:firstLine="600"/>
        <w:jc w:val="both"/>
      </w:pPr>
      <w:r w:rsidRPr="007273A9">
        <w:rPr>
          <w:rFonts w:ascii="Times New Roman" w:hAnsi="Times New Roman"/>
          <w:i/>
          <w:color w:val="000000"/>
          <w:sz w:val="28"/>
        </w:rPr>
        <w:t>Фонетическая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273A9">
        <w:rPr>
          <w:rFonts w:ascii="Times New Roman" w:hAnsi="Times New Roman"/>
          <w:i/>
          <w:color w:val="000000"/>
          <w:sz w:val="28"/>
        </w:rPr>
        <w:t>«</w:t>
      </w:r>
      <w:r>
        <w:rPr>
          <w:rFonts w:ascii="Times New Roman" w:hAnsi="Times New Roman"/>
          <w:i/>
          <w:color w:val="000000"/>
          <w:sz w:val="28"/>
        </w:rPr>
        <w:t>r</w:t>
      </w:r>
      <w:r w:rsidRPr="007273A9">
        <w:rPr>
          <w:rFonts w:ascii="Times New Roman" w:hAnsi="Times New Roman"/>
          <w:i/>
          <w:color w:val="000000"/>
          <w:sz w:val="28"/>
        </w:rPr>
        <w:t>» (</w:t>
      </w:r>
      <w:r>
        <w:rPr>
          <w:rFonts w:ascii="Times New Roman" w:hAnsi="Times New Roman"/>
          <w:i/>
          <w:color w:val="000000"/>
          <w:sz w:val="28"/>
        </w:rPr>
        <w:t>there</w:t>
      </w:r>
      <w:r w:rsidRPr="007273A9">
        <w:rPr>
          <w:rFonts w:ascii="Times New Roman" w:hAnsi="Times New Roman"/>
          <w:i/>
          <w:color w:val="000000"/>
          <w:sz w:val="28"/>
        </w:rPr>
        <w:t xml:space="preserve"> </w:t>
      </w:r>
      <w:r>
        <w:rPr>
          <w:rFonts w:ascii="Times New Roman" w:hAnsi="Times New Roman"/>
          <w:i/>
          <w:color w:val="000000"/>
          <w:sz w:val="28"/>
        </w:rPr>
        <w:t>is</w:t>
      </w:r>
      <w:r w:rsidRPr="007273A9">
        <w:rPr>
          <w:rFonts w:ascii="Times New Roman" w:hAnsi="Times New Roman"/>
          <w:i/>
          <w:color w:val="000000"/>
          <w:sz w:val="28"/>
        </w:rPr>
        <w:t>/</w:t>
      </w:r>
      <w:r>
        <w:rPr>
          <w:rFonts w:ascii="Times New Roman" w:hAnsi="Times New Roman"/>
          <w:i/>
          <w:color w:val="000000"/>
          <w:sz w:val="28"/>
        </w:rPr>
        <w:t>there</w:t>
      </w:r>
      <w:r w:rsidRPr="007273A9">
        <w:rPr>
          <w:rFonts w:ascii="Times New Roman" w:hAnsi="Times New Roman"/>
          <w:i/>
          <w:color w:val="000000"/>
          <w:sz w:val="28"/>
        </w:rPr>
        <w:t xml:space="preserve"> </w:t>
      </w:r>
      <w:r>
        <w:rPr>
          <w:rFonts w:ascii="Times New Roman" w:hAnsi="Times New Roman"/>
          <w:i/>
          <w:color w:val="000000"/>
          <w:sz w:val="28"/>
        </w:rPr>
        <w:t>are</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273A9">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7273A9">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273A9">
        <w:rPr>
          <w:rFonts w:ascii="Times New Roman" w:hAnsi="Times New Roman"/>
          <w:i/>
          <w:color w:val="000000"/>
          <w:sz w:val="28"/>
        </w:rPr>
        <w:t xml:space="preserve">, </w:t>
      </w:r>
      <w:r>
        <w:rPr>
          <w:rFonts w:ascii="Times New Roman" w:hAnsi="Times New Roman"/>
          <w:i/>
          <w:color w:val="000000"/>
          <w:sz w:val="28"/>
        </w:rPr>
        <w:t>ight</w:t>
      </w:r>
      <w:r w:rsidRPr="007273A9">
        <w:rPr>
          <w:rFonts w:ascii="Times New Roman" w:hAnsi="Times New Roman"/>
          <w:color w:val="000000"/>
          <w:sz w:val="28"/>
        </w:rPr>
        <w:t>) в односложных, двусложных и многосложных словах.</w:t>
      </w:r>
    </w:p>
    <w:p w:rsidR="00227238" w:rsidRPr="007273A9" w:rsidRDefault="007273A9">
      <w:pPr>
        <w:spacing w:after="0" w:line="264" w:lineRule="auto"/>
        <w:ind w:firstLine="600"/>
        <w:jc w:val="both"/>
      </w:pPr>
      <w:r w:rsidRPr="007273A9">
        <w:rPr>
          <w:rFonts w:ascii="Times New Roman" w:hAnsi="Times New Roman"/>
          <w:color w:val="000000"/>
          <w:sz w:val="28"/>
        </w:rPr>
        <w:t>Вычленение некоторых звукобуквенных сочетаний при анализе изученных слов.</w:t>
      </w:r>
    </w:p>
    <w:p w:rsidR="00227238" w:rsidRPr="007273A9" w:rsidRDefault="007273A9">
      <w:pPr>
        <w:spacing w:after="0" w:line="264" w:lineRule="auto"/>
        <w:ind w:firstLine="600"/>
        <w:jc w:val="both"/>
      </w:pPr>
      <w:r w:rsidRPr="007273A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227238" w:rsidRPr="007273A9" w:rsidRDefault="007273A9">
      <w:pPr>
        <w:spacing w:after="0" w:line="264" w:lineRule="auto"/>
        <w:ind w:firstLine="600"/>
        <w:jc w:val="both"/>
      </w:pPr>
      <w:r w:rsidRPr="007273A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227238" w:rsidRPr="007273A9" w:rsidRDefault="007273A9">
      <w:pPr>
        <w:spacing w:after="0" w:line="264" w:lineRule="auto"/>
        <w:ind w:firstLine="600"/>
        <w:jc w:val="both"/>
      </w:pPr>
      <w:r w:rsidRPr="007273A9">
        <w:rPr>
          <w:rFonts w:ascii="Times New Roman" w:hAnsi="Times New Roman"/>
          <w:i/>
          <w:color w:val="000000"/>
          <w:sz w:val="28"/>
        </w:rPr>
        <w:t>Графика, орфография и пунктуация.</w:t>
      </w:r>
    </w:p>
    <w:p w:rsidR="00227238" w:rsidRPr="007273A9" w:rsidRDefault="007273A9">
      <w:pPr>
        <w:spacing w:after="0" w:line="264" w:lineRule="auto"/>
        <w:ind w:firstLine="600"/>
        <w:jc w:val="both"/>
      </w:pPr>
      <w:r w:rsidRPr="007273A9">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7273A9">
        <w:rPr>
          <w:rFonts w:ascii="Times New Roman" w:hAnsi="Times New Roman"/>
          <w:color w:val="000000"/>
          <w:sz w:val="28"/>
        </w:rPr>
        <w:t xml:space="preserve"> </w:t>
      </w:r>
      <w:r>
        <w:rPr>
          <w:rFonts w:ascii="Times New Roman" w:hAnsi="Times New Roman"/>
          <w:color w:val="000000"/>
          <w:sz w:val="28"/>
        </w:rPr>
        <w:t>Case</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i/>
          <w:color w:val="000000"/>
          <w:sz w:val="28"/>
        </w:rPr>
        <w:t>Лексическая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7273A9">
        <w:rPr>
          <w:rFonts w:ascii="Times New Roman" w:hAnsi="Times New Roman"/>
          <w:i/>
          <w:color w:val="000000"/>
          <w:sz w:val="28"/>
        </w:rPr>
        <w:t>-</w:t>
      </w:r>
      <w:r>
        <w:rPr>
          <w:rFonts w:ascii="Times New Roman" w:hAnsi="Times New Roman"/>
          <w:i/>
          <w:color w:val="000000"/>
          <w:sz w:val="28"/>
        </w:rPr>
        <w:t>er</w:t>
      </w:r>
      <w:r w:rsidRPr="007273A9">
        <w:rPr>
          <w:rFonts w:ascii="Times New Roman" w:hAnsi="Times New Roman"/>
          <w:i/>
          <w:color w:val="000000"/>
          <w:sz w:val="28"/>
        </w:rPr>
        <w:t>/-</w:t>
      </w:r>
      <w:r>
        <w:rPr>
          <w:rFonts w:ascii="Times New Roman" w:hAnsi="Times New Roman"/>
          <w:i/>
          <w:color w:val="000000"/>
          <w:sz w:val="28"/>
        </w:rPr>
        <w:t>or</w:t>
      </w:r>
      <w:r w:rsidRPr="007273A9">
        <w:rPr>
          <w:rFonts w:ascii="Times New Roman" w:hAnsi="Times New Roman"/>
          <w:i/>
          <w:color w:val="000000"/>
          <w:sz w:val="28"/>
        </w:rPr>
        <w:t>, -</w:t>
      </w:r>
      <w:r>
        <w:rPr>
          <w:rFonts w:ascii="Times New Roman" w:hAnsi="Times New Roman"/>
          <w:i/>
          <w:color w:val="000000"/>
          <w:sz w:val="28"/>
        </w:rPr>
        <w:t>ist</w:t>
      </w:r>
      <w:r w:rsidRPr="007273A9">
        <w:rPr>
          <w:rFonts w:ascii="Times New Roman" w:hAnsi="Times New Roman"/>
          <w:i/>
          <w:color w:val="000000"/>
          <w:sz w:val="28"/>
        </w:rPr>
        <w:t xml:space="preserve"> (</w:t>
      </w:r>
      <w:r>
        <w:rPr>
          <w:rFonts w:ascii="Times New Roman" w:hAnsi="Times New Roman"/>
          <w:i/>
          <w:color w:val="000000"/>
          <w:sz w:val="28"/>
        </w:rPr>
        <w:t>worker</w:t>
      </w:r>
      <w:r w:rsidRPr="007273A9">
        <w:rPr>
          <w:rFonts w:ascii="Times New Roman" w:hAnsi="Times New Roman"/>
          <w:i/>
          <w:color w:val="000000"/>
          <w:sz w:val="28"/>
        </w:rPr>
        <w:t xml:space="preserve">, </w:t>
      </w:r>
      <w:r>
        <w:rPr>
          <w:rFonts w:ascii="Times New Roman" w:hAnsi="Times New Roman"/>
          <w:i/>
          <w:color w:val="000000"/>
          <w:sz w:val="28"/>
        </w:rPr>
        <w:t>actor</w:t>
      </w:r>
      <w:r w:rsidRPr="007273A9">
        <w:rPr>
          <w:rFonts w:ascii="Times New Roman" w:hAnsi="Times New Roman"/>
          <w:i/>
          <w:color w:val="000000"/>
          <w:sz w:val="28"/>
        </w:rPr>
        <w:t xml:space="preserve">, </w:t>
      </w:r>
      <w:r>
        <w:rPr>
          <w:rFonts w:ascii="Times New Roman" w:hAnsi="Times New Roman"/>
          <w:i/>
          <w:color w:val="000000"/>
          <w:sz w:val="28"/>
        </w:rPr>
        <w:t>artist</w:t>
      </w:r>
      <w:r w:rsidRPr="007273A9">
        <w:rPr>
          <w:rFonts w:ascii="Times New Roman" w:hAnsi="Times New Roman"/>
          <w:i/>
          <w:color w:val="000000"/>
          <w:sz w:val="28"/>
        </w:rPr>
        <w:t>)</w:t>
      </w:r>
      <w:r w:rsidRPr="007273A9">
        <w:rPr>
          <w:rFonts w:ascii="Times New Roman" w:hAnsi="Times New Roman"/>
          <w:color w:val="000000"/>
          <w:sz w:val="28"/>
        </w:rPr>
        <w:t xml:space="preserve"> и конверсии </w:t>
      </w:r>
      <w:r w:rsidRPr="007273A9">
        <w:rPr>
          <w:rFonts w:ascii="Times New Roman" w:hAnsi="Times New Roman"/>
          <w:i/>
          <w:color w:val="000000"/>
          <w:sz w:val="28"/>
        </w:rPr>
        <w:t>(</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play</w:t>
      </w:r>
      <w:r w:rsidRPr="007273A9">
        <w:rPr>
          <w:rFonts w:ascii="Times New Roman" w:hAnsi="Times New Roman"/>
          <w:i/>
          <w:color w:val="000000"/>
          <w:sz w:val="28"/>
        </w:rPr>
        <w:t xml:space="preserve"> –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play</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Использование языковой догадки для распознавания интернациональных слов </w:t>
      </w:r>
      <w:r w:rsidRPr="007273A9">
        <w:rPr>
          <w:rFonts w:ascii="Times New Roman" w:hAnsi="Times New Roman"/>
          <w:i/>
          <w:color w:val="000000"/>
          <w:sz w:val="28"/>
        </w:rPr>
        <w:t>(</w:t>
      </w:r>
      <w:r>
        <w:rPr>
          <w:rFonts w:ascii="Times New Roman" w:hAnsi="Times New Roman"/>
          <w:i/>
          <w:color w:val="000000"/>
          <w:sz w:val="28"/>
        </w:rPr>
        <w:t>pilot</w:t>
      </w:r>
      <w:r w:rsidRPr="007273A9">
        <w:rPr>
          <w:rFonts w:ascii="Times New Roman" w:hAnsi="Times New Roman"/>
          <w:i/>
          <w:color w:val="000000"/>
          <w:sz w:val="28"/>
        </w:rPr>
        <w:t xml:space="preserve">, </w:t>
      </w:r>
      <w:r>
        <w:rPr>
          <w:rFonts w:ascii="Times New Roman" w:hAnsi="Times New Roman"/>
          <w:i/>
          <w:color w:val="000000"/>
          <w:sz w:val="28"/>
        </w:rPr>
        <w:t>film</w:t>
      </w:r>
      <w:r w:rsidRPr="007273A9">
        <w:rPr>
          <w:rFonts w:ascii="Times New Roman" w:hAnsi="Times New Roman"/>
          <w:i/>
          <w:color w:val="000000"/>
          <w:sz w:val="28"/>
        </w:rPr>
        <w: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i/>
          <w:color w:val="000000"/>
          <w:sz w:val="28"/>
        </w:rPr>
        <w:t>Грамматическая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27238" w:rsidRPr="007273A9" w:rsidRDefault="007273A9">
      <w:pPr>
        <w:spacing w:after="0" w:line="264" w:lineRule="auto"/>
        <w:ind w:firstLine="600"/>
        <w:jc w:val="both"/>
      </w:pPr>
      <w:r w:rsidRPr="007273A9">
        <w:rPr>
          <w:rFonts w:ascii="Times New Roman" w:hAnsi="Times New Roman"/>
          <w:color w:val="000000"/>
          <w:sz w:val="28"/>
        </w:rPr>
        <w:t xml:space="preserve">Глаголы в </w:t>
      </w:r>
      <w:r>
        <w:rPr>
          <w:rFonts w:ascii="Times New Roman" w:hAnsi="Times New Roman"/>
          <w:color w:val="000000"/>
          <w:sz w:val="28"/>
        </w:rPr>
        <w:t>Present</w:t>
      </w:r>
      <w:r w:rsidRPr="007273A9">
        <w:rPr>
          <w:rFonts w:ascii="Times New Roman" w:hAnsi="Times New Roman"/>
          <w:color w:val="000000"/>
          <w:sz w:val="28"/>
        </w:rPr>
        <w:t>/</w:t>
      </w:r>
      <w:r>
        <w:rPr>
          <w:rFonts w:ascii="Times New Roman" w:hAnsi="Times New Roman"/>
          <w:color w:val="000000"/>
          <w:sz w:val="28"/>
        </w:rPr>
        <w:t>Past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w:t>
      </w:r>
      <w:r>
        <w:rPr>
          <w:rFonts w:ascii="Times New Roman" w:hAnsi="Times New Roman"/>
          <w:color w:val="000000"/>
          <w:sz w:val="28"/>
        </w:rPr>
        <w:t>Present</w:t>
      </w:r>
      <w:r w:rsidRPr="007273A9">
        <w:rPr>
          <w:rFonts w:ascii="Times New Roman" w:hAnsi="Times New Roman"/>
          <w:color w:val="000000"/>
          <w:sz w:val="28"/>
        </w:rPr>
        <w:t xml:space="preserve"> </w:t>
      </w:r>
      <w:r>
        <w:rPr>
          <w:rFonts w:ascii="Times New Roman" w:hAnsi="Times New Roman"/>
          <w:color w:val="000000"/>
          <w:sz w:val="28"/>
        </w:rPr>
        <w:t>Continuous</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227238" w:rsidRPr="007273A9" w:rsidRDefault="007273A9">
      <w:pPr>
        <w:spacing w:after="0" w:line="264" w:lineRule="auto"/>
        <w:ind w:firstLine="600"/>
        <w:jc w:val="both"/>
      </w:pPr>
      <w:r w:rsidRPr="007273A9">
        <w:rPr>
          <w:rFonts w:ascii="Times New Roman" w:hAnsi="Times New Roman"/>
          <w:color w:val="000000"/>
          <w:sz w:val="28"/>
        </w:rPr>
        <w:t xml:space="preserve">Модальные глаголы </w:t>
      </w:r>
      <w:r>
        <w:rPr>
          <w:rFonts w:ascii="Times New Roman" w:hAnsi="Times New Roman"/>
          <w:i/>
          <w:color w:val="000000"/>
          <w:sz w:val="28"/>
        </w:rPr>
        <w:t>must</w:t>
      </w:r>
      <w:r w:rsidRPr="007273A9">
        <w:rPr>
          <w:rFonts w:ascii="Times New Roman" w:hAnsi="Times New Roman"/>
          <w:color w:val="000000"/>
          <w:sz w:val="28"/>
        </w:rPr>
        <w:t xml:space="preserve"> и </w:t>
      </w:r>
      <w:r>
        <w:rPr>
          <w:rFonts w:ascii="Times New Roman" w:hAnsi="Times New Roman"/>
          <w:i/>
          <w:color w:val="000000"/>
          <w:sz w:val="28"/>
        </w:rPr>
        <w:t>have</w:t>
      </w:r>
      <w:r w:rsidRPr="007273A9">
        <w:rPr>
          <w:rFonts w:ascii="Times New Roman" w:hAnsi="Times New Roman"/>
          <w:i/>
          <w:color w:val="000000"/>
          <w:sz w:val="28"/>
        </w:rPr>
        <w:t xml:space="preserve"> </w:t>
      </w:r>
      <w:r>
        <w:rPr>
          <w:rFonts w:ascii="Times New Roman" w:hAnsi="Times New Roman"/>
          <w:i/>
          <w:color w:val="000000"/>
          <w:sz w:val="28"/>
        </w:rPr>
        <w:t>to</w:t>
      </w:r>
      <w:r w:rsidRPr="007273A9">
        <w:rPr>
          <w:rFonts w:ascii="Times New Roman" w:hAnsi="Times New Roman"/>
          <w:color w:val="000000"/>
          <w:sz w:val="28"/>
        </w:rPr>
        <w:t>.</w:t>
      </w:r>
    </w:p>
    <w:p w:rsidR="00227238" w:rsidRPr="007273A9" w:rsidRDefault="007273A9">
      <w:pPr>
        <w:spacing w:after="0" w:line="264" w:lineRule="auto"/>
        <w:ind w:firstLine="600"/>
        <w:jc w:val="both"/>
      </w:pPr>
      <w:r>
        <w:rPr>
          <w:rFonts w:ascii="Times New Roman" w:hAnsi="Times New Roman"/>
          <w:color w:val="000000"/>
          <w:sz w:val="28"/>
        </w:rPr>
        <w:lastRenderedPageBreak/>
        <w:t>Конструкция</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to be going to</w:t>
      </w:r>
      <w:r w:rsidRPr="004472B3">
        <w:rPr>
          <w:rFonts w:ascii="Times New Roman" w:hAnsi="Times New Roman"/>
          <w:color w:val="000000"/>
          <w:sz w:val="28"/>
          <w:lang w:val="en-US"/>
        </w:rPr>
        <w:t xml:space="preserve"> </w:t>
      </w:r>
      <w:r>
        <w:rPr>
          <w:rFonts w:ascii="Times New Roman" w:hAnsi="Times New Roman"/>
          <w:color w:val="000000"/>
          <w:sz w:val="28"/>
        </w:rPr>
        <w:t>и</w:t>
      </w:r>
      <w:r w:rsidRPr="004472B3">
        <w:rPr>
          <w:rFonts w:ascii="Times New Roman" w:hAnsi="Times New Roman"/>
          <w:color w:val="000000"/>
          <w:sz w:val="28"/>
          <w:lang w:val="en-US"/>
        </w:rPr>
        <w:t xml:space="preserve"> Future Simple Tense </w:t>
      </w:r>
      <w:r>
        <w:rPr>
          <w:rFonts w:ascii="Times New Roman" w:hAnsi="Times New Roman"/>
          <w:color w:val="000000"/>
          <w:sz w:val="28"/>
        </w:rPr>
        <w:t>для</w:t>
      </w:r>
      <w:r w:rsidRPr="004472B3">
        <w:rPr>
          <w:rFonts w:ascii="Times New Roman" w:hAnsi="Times New Roman"/>
          <w:color w:val="000000"/>
          <w:sz w:val="28"/>
          <w:lang w:val="en-US"/>
        </w:rPr>
        <w:t xml:space="preserve"> </w:t>
      </w:r>
      <w:r>
        <w:rPr>
          <w:rFonts w:ascii="Times New Roman" w:hAnsi="Times New Roman"/>
          <w:color w:val="000000"/>
          <w:sz w:val="28"/>
        </w:rPr>
        <w:t>выражения</w:t>
      </w:r>
      <w:r w:rsidRPr="004472B3">
        <w:rPr>
          <w:rFonts w:ascii="Times New Roman" w:hAnsi="Times New Roman"/>
          <w:color w:val="000000"/>
          <w:sz w:val="28"/>
          <w:lang w:val="en-US"/>
        </w:rPr>
        <w:t xml:space="preserve"> </w:t>
      </w:r>
      <w:r>
        <w:rPr>
          <w:rFonts w:ascii="Times New Roman" w:hAnsi="Times New Roman"/>
          <w:color w:val="000000"/>
          <w:sz w:val="28"/>
        </w:rPr>
        <w:t>будущего</w:t>
      </w:r>
      <w:r w:rsidRPr="004472B3">
        <w:rPr>
          <w:rFonts w:ascii="Times New Roman" w:hAnsi="Times New Roman"/>
          <w:color w:val="000000"/>
          <w:sz w:val="28"/>
          <w:lang w:val="en-US"/>
        </w:rPr>
        <w:t xml:space="preserve"> </w:t>
      </w:r>
      <w:r>
        <w:rPr>
          <w:rFonts w:ascii="Times New Roman" w:hAnsi="Times New Roman"/>
          <w:color w:val="000000"/>
          <w:sz w:val="28"/>
        </w:rPr>
        <w:t>действия</w:t>
      </w:r>
      <w:r w:rsidRPr="004472B3">
        <w:rPr>
          <w:rFonts w:ascii="Times New Roman" w:hAnsi="Times New Roman"/>
          <w:color w:val="000000"/>
          <w:sz w:val="28"/>
          <w:lang w:val="en-US"/>
        </w:rPr>
        <w:t xml:space="preserve"> (</w:t>
      </w:r>
      <w:r w:rsidRPr="004472B3">
        <w:rPr>
          <w:rFonts w:ascii="Times New Roman" w:hAnsi="Times New Roman"/>
          <w:i/>
          <w:color w:val="000000"/>
          <w:sz w:val="28"/>
          <w:lang w:val="en-US"/>
        </w:rPr>
        <w:t xml:space="preserve">I am going to have my birthday party on Saturday. </w:t>
      </w:r>
      <w:r>
        <w:rPr>
          <w:rFonts w:ascii="Times New Roman" w:hAnsi="Times New Roman"/>
          <w:i/>
          <w:color w:val="000000"/>
          <w:sz w:val="28"/>
        </w:rPr>
        <w:t>Wait</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ll</w:t>
      </w:r>
      <w:r w:rsidRPr="007273A9">
        <w:rPr>
          <w:rFonts w:ascii="Times New Roman" w:hAnsi="Times New Roman"/>
          <w:i/>
          <w:color w:val="000000"/>
          <w:sz w:val="28"/>
        </w:rPr>
        <w:t xml:space="preserve"> </w:t>
      </w:r>
      <w:r>
        <w:rPr>
          <w:rFonts w:ascii="Times New Roman" w:hAnsi="Times New Roman"/>
          <w:i/>
          <w:color w:val="000000"/>
          <w:sz w:val="28"/>
        </w:rPr>
        <w:t>help</w:t>
      </w:r>
      <w:r w:rsidRPr="007273A9">
        <w:rPr>
          <w:rFonts w:ascii="Times New Roman" w:hAnsi="Times New Roman"/>
          <w:i/>
          <w:color w:val="000000"/>
          <w:sz w:val="28"/>
        </w:rPr>
        <w:t xml:space="preserve"> </w:t>
      </w:r>
      <w:r>
        <w:rPr>
          <w:rFonts w:ascii="Times New Roman" w:hAnsi="Times New Roman"/>
          <w:i/>
          <w:color w:val="000000"/>
          <w:sz w:val="28"/>
        </w:rPr>
        <w:t>you</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Отрицательное местоимение </w:t>
      </w:r>
      <w:r>
        <w:rPr>
          <w:rFonts w:ascii="Times New Roman" w:hAnsi="Times New Roman"/>
          <w:i/>
          <w:color w:val="000000"/>
          <w:sz w:val="28"/>
        </w:rPr>
        <w:t>no</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7273A9">
        <w:rPr>
          <w:rFonts w:ascii="Times New Roman" w:hAnsi="Times New Roman"/>
          <w:i/>
          <w:color w:val="000000"/>
          <w:sz w:val="28"/>
        </w:rPr>
        <w:t xml:space="preserve"> – </w:t>
      </w:r>
      <w:r>
        <w:rPr>
          <w:rFonts w:ascii="Times New Roman" w:hAnsi="Times New Roman"/>
          <w:i/>
          <w:color w:val="000000"/>
          <w:sz w:val="28"/>
        </w:rPr>
        <w:t>better</w:t>
      </w:r>
      <w:r w:rsidRPr="007273A9">
        <w:rPr>
          <w:rFonts w:ascii="Times New Roman" w:hAnsi="Times New Roman"/>
          <w:i/>
          <w:color w:val="000000"/>
          <w:sz w:val="28"/>
        </w:rPr>
        <w:t xml:space="preserve"> – (</w:t>
      </w:r>
      <w:r>
        <w:rPr>
          <w:rFonts w:ascii="Times New Roman" w:hAnsi="Times New Roman"/>
          <w:i/>
          <w:color w:val="000000"/>
          <w:sz w:val="28"/>
        </w:rPr>
        <w:t>the</w:t>
      </w:r>
      <w:r w:rsidRPr="007273A9">
        <w:rPr>
          <w:rFonts w:ascii="Times New Roman" w:hAnsi="Times New Roman"/>
          <w:i/>
          <w:color w:val="000000"/>
          <w:sz w:val="28"/>
        </w:rPr>
        <w:t xml:space="preserve">) </w:t>
      </w:r>
      <w:r>
        <w:rPr>
          <w:rFonts w:ascii="Times New Roman" w:hAnsi="Times New Roman"/>
          <w:i/>
          <w:color w:val="000000"/>
          <w:sz w:val="28"/>
        </w:rPr>
        <w:t>best</w:t>
      </w:r>
      <w:r w:rsidRPr="007273A9">
        <w:rPr>
          <w:rFonts w:ascii="Times New Roman" w:hAnsi="Times New Roman"/>
          <w:i/>
          <w:color w:val="000000"/>
          <w:sz w:val="28"/>
        </w:rPr>
        <w:t xml:space="preserve">, </w:t>
      </w:r>
      <w:r>
        <w:rPr>
          <w:rFonts w:ascii="Times New Roman" w:hAnsi="Times New Roman"/>
          <w:i/>
          <w:color w:val="000000"/>
          <w:sz w:val="28"/>
        </w:rPr>
        <w:t>bad</w:t>
      </w:r>
      <w:r w:rsidRPr="007273A9">
        <w:rPr>
          <w:rFonts w:ascii="Times New Roman" w:hAnsi="Times New Roman"/>
          <w:i/>
          <w:color w:val="000000"/>
          <w:sz w:val="28"/>
        </w:rPr>
        <w:t xml:space="preserve"> – </w:t>
      </w:r>
      <w:r>
        <w:rPr>
          <w:rFonts w:ascii="Times New Roman" w:hAnsi="Times New Roman"/>
          <w:i/>
          <w:color w:val="000000"/>
          <w:sz w:val="28"/>
        </w:rPr>
        <w:t>worse</w:t>
      </w:r>
      <w:r w:rsidRPr="007273A9">
        <w:rPr>
          <w:rFonts w:ascii="Times New Roman" w:hAnsi="Times New Roman"/>
          <w:i/>
          <w:color w:val="000000"/>
          <w:sz w:val="28"/>
        </w:rPr>
        <w:t xml:space="preserve"> – (</w:t>
      </w:r>
      <w:r>
        <w:rPr>
          <w:rFonts w:ascii="Times New Roman" w:hAnsi="Times New Roman"/>
          <w:i/>
          <w:color w:val="000000"/>
          <w:sz w:val="28"/>
        </w:rPr>
        <w:t>the</w:t>
      </w:r>
      <w:r w:rsidRPr="007273A9">
        <w:rPr>
          <w:rFonts w:ascii="Times New Roman" w:hAnsi="Times New Roman"/>
          <w:i/>
          <w:color w:val="000000"/>
          <w:sz w:val="28"/>
        </w:rPr>
        <w:t xml:space="preserve">) </w:t>
      </w:r>
      <w:r>
        <w:rPr>
          <w:rFonts w:ascii="Times New Roman" w:hAnsi="Times New Roman"/>
          <w:i/>
          <w:color w:val="000000"/>
          <w:sz w:val="28"/>
        </w:rPr>
        <w:t>worst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Наречия времени.</w:t>
      </w:r>
    </w:p>
    <w:p w:rsidR="00227238" w:rsidRPr="007273A9" w:rsidRDefault="007273A9">
      <w:pPr>
        <w:spacing w:after="0" w:line="264" w:lineRule="auto"/>
        <w:ind w:firstLine="600"/>
        <w:jc w:val="both"/>
      </w:pPr>
      <w:r w:rsidRPr="007273A9">
        <w:rPr>
          <w:rFonts w:ascii="Times New Roman" w:hAnsi="Times New Roman"/>
          <w:color w:val="000000"/>
          <w:sz w:val="28"/>
        </w:rPr>
        <w:t>Обозначение даты и года. Обозначение времени (</w:t>
      </w:r>
      <w:r w:rsidRPr="007273A9">
        <w:rPr>
          <w:rFonts w:ascii="Times New Roman" w:hAnsi="Times New Roman"/>
          <w:i/>
          <w:color w:val="000000"/>
          <w:sz w:val="28"/>
        </w:rPr>
        <w:t xml:space="preserve">5 </w:t>
      </w:r>
      <w:r>
        <w:rPr>
          <w:rFonts w:ascii="Times New Roman" w:hAnsi="Times New Roman"/>
          <w:i/>
          <w:color w:val="000000"/>
          <w:sz w:val="28"/>
        </w:rPr>
        <w:t>o</w:t>
      </w:r>
      <w:r w:rsidRPr="007273A9">
        <w:rPr>
          <w:rFonts w:ascii="Times New Roman" w:hAnsi="Times New Roman"/>
          <w:i/>
          <w:color w:val="000000"/>
          <w:sz w:val="28"/>
        </w:rPr>
        <w:t>’</w:t>
      </w:r>
      <w:r>
        <w:rPr>
          <w:rFonts w:ascii="Times New Roman" w:hAnsi="Times New Roman"/>
          <w:i/>
          <w:color w:val="000000"/>
          <w:sz w:val="28"/>
        </w:rPr>
        <w:t>clock</w:t>
      </w:r>
      <w:r w:rsidRPr="007273A9">
        <w:rPr>
          <w:rFonts w:ascii="Times New Roman" w:hAnsi="Times New Roman"/>
          <w:i/>
          <w:color w:val="000000"/>
          <w:sz w:val="28"/>
        </w:rPr>
        <w:t xml:space="preserve">; 3 </w:t>
      </w:r>
      <w:r>
        <w:rPr>
          <w:rFonts w:ascii="Times New Roman" w:hAnsi="Times New Roman"/>
          <w:i/>
          <w:color w:val="000000"/>
          <w:sz w:val="28"/>
        </w:rPr>
        <w:t>am</w:t>
      </w:r>
      <w:r w:rsidRPr="007273A9">
        <w:rPr>
          <w:rFonts w:ascii="Times New Roman" w:hAnsi="Times New Roman"/>
          <w:i/>
          <w:color w:val="000000"/>
          <w:sz w:val="28"/>
        </w:rPr>
        <w:t xml:space="preserve">, 2 </w:t>
      </w:r>
      <w:r>
        <w:rPr>
          <w:rFonts w:ascii="Times New Roman" w:hAnsi="Times New Roman"/>
          <w:i/>
          <w:color w:val="000000"/>
          <w:sz w:val="28"/>
        </w:rPr>
        <w:t>pm</w:t>
      </w:r>
      <w:r w:rsidRPr="007273A9">
        <w:rPr>
          <w:rFonts w:ascii="Times New Roman" w:hAnsi="Times New Roman"/>
          <w:color w:val="000000"/>
          <w:sz w:val="28"/>
        </w:rPr>
        <w:t>).</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Социокультурные знания и умения</w:t>
      </w:r>
    </w:p>
    <w:p w:rsidR="00227238" w:rsidRPr="007273A9" w:rsidRDefault="007273A9">
      <w:pPr>
        <w:spacing w:after="0" w:line="264" w:lineRule="auto"/>
        <w:ind w:firstLine="600"/>
        <w:jc w:val="both"/>
      </w:pPr>
      <w:r w:rsidRPr="007273A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27238" w:rsidRPr="007273A9" w:rsidRDefault="007273A9">
      <w:pPr>
        <w:spacing w:after="0" w:line="264" w:lineRule="auto"/>
        <w:ind w:firstLine="600"/>
        <w:jc w:val="both"/>
      </w:pPr>
      <w:r w:rsidRPr="007273A9">
        <w:rPr>
          <w:rFonts w:ascii="Times New Roman" w:hAnsi="Times New Roman"/>
          <w:color w:val="000000"/>
          <w:sz w:val="28"/>
        </w:rPr>
        <w:t>Знание произведений детского фольклора (рифмовок, стихов, песенок), персонажей детских книг.</w:t>
      </w:r>
    </w:p>
    <w:p w:rsidR="00227238" w:rsidRPr="007273A9" w:rsidRDefault="007273A9">
      <w:pPr>
        <w:spacing w:after="0" w:line="264" w:lineRule="auto"/>
        <w:ind w:firstLine="600"/>
        <w:jc w:val="both"/>
      </w:pPr>
      <w:r w:rsidRPr="007273A9">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Компенсаторные умения</w:t>
      </w:r>
    </w:p>
    <w:p w:rsidR="00227238" w:rsidRPr="007273A9" w:rsidRDefault="007273A9">
      <w:pPr>
        <w:spacing w:after="0" w:line="264" w:lineRule="auto"/>
        <w:ind w:firstLine="600"/>
        <w:jc w:val="both"/>
      </w:pPr>
      <w:r w:rsidRPr="007273A9">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27238" w:rsidRPr="007273A9" w:rsidRDefault="007273A9">
      <w:pPr>
        <w:spacing w:after="0" w:line="264" w:lineRule="auto"/>
        <w:ind w:firstLine="600"/>
        <w:jc w:val="both"/>
      </w:pPr>
      <w:r w:rsidRPr="007273A9">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227238" w:rsidRPr="007273A9" w:rsidRDefault="007273A9">
      <w:pPr>
        <w:spacing w:after="0" w:line="264" w:lineRule="auto"/>
        <w:ind w:firstLine="600"/>
        <w:jc w:val="both"/>
      </w:pPr>
      <w:r w:rsidRPr="007273A9">
        <w:rPr>
          <w:rFonts w:ascii="Times New Roman" w:hAnsi="Times New Roman"/>
          <w:color w:val="000000"/>
          <w:sz w:val="28"/>
        </w:rPr>
        <w:t>Прогнозирование содержание текста для чтения на основе заголовка.</w:t>
      </w:r>
    </w:p>
    <w:p w:rsidR="00227238" w:rsidRPr="007273A9" w:rsidRDefault="007273A9">
      <w:pPr>
        <w:spacing w:after="0" w:line="264" w:lineRule="auto"/>
        <w:ind w:firstLine="600"/>
        <w:jc w:val="both"/>
      </w:pPr>
      <w:r w:rsidRPr="007273A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27238" w:rsidRPr="007273A9" w:rsidRDefault="00227238">
      <w:pPr>
        <w:sectPr w:rsidR="00227238" w:rsidRPr="007273A9">
          <w:pgSz w:w="11906" w:h="16383"/>
          <w:pgMar w:top="1134" w:right="850" w:bottom="1134" w:left="1701" w:header="720" w:footer="720" w:gutter="0"/>
          <w:cols w:space="720"/>
        </w:sectPr>
      </w:pPr>
    </w:p>
    <w:p w:rsidR="00227238" w:rsidRPr="007273A9" w:rsidRDefault="007273A9">
      <w:pPr>
        <w:spacing w:after="0" w:line="264" w:lineRule="auto"/>
        <w:ind w:left="120"/>
        <w:jc w:val="both"/>
      </w:pPr>
      <w:bookmarkStart w:id="10" w:name="block-6107357"/>
      <w:bookmarkEnd w:id="7"/>
      <w:r w:rsidRPr="007273A9">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333333"/>
          <w:sz w:val="28"/>
        </w:rPr>
        <w:t>ЛИЧНОСТНЫЕ РЕЗУЛЬТАТЫ</w:t>
      </w:r>
    </w:p>
    <w:p w:rsidR="00227238" w:rsidRPr="007273A9" w:rsidRDefault="007273A9">
      <w:pPr>
        <w:spacing w:after="0" w:line="264" w:lineRule="auto"/>
        <w:ind w:firstLine="600"/>
        <w:jc w:val="both"/>
      </w:pPr>
      <w:r w:rsidRPr="007273A9">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7238" w:rsidRPr="007273A9" w:rsidRDefault="007273A9">
      <w:pPr>
        <w:spacing w:after="0" w:line="264" w:lineRule="auto"/>
        <w:ind w:firstLine="600"/>
        <w:jc w:val="both"/>
      </w:pPr>
      <w:r w:rsidRPr="007273A9">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27238" w:rsidRDefault="007273A9">
      <w:pPr>
        <w:spacing w:after="0" w:line="264" w:lineRule="auto"/>
        <w:ind w:left="120"/>
        <w:jc w:val="both"/>
      </w:pPr>
      <w:r>
        <w:rPr>
          <w:rFonts w:ascii="Times New Roman" w:hAnsi="Times New Roman"/>
          <w:b/>
          <w:color w:val="000000"/>
          <w:sz w:val="28"/>
        </w:rPr>
        <w:t>1) гражданско-патриотического воспитания:</w:t>
      </w:r>
    </w:p>
    <w:p w:rsidR="00227238" w:rsidRPr="007273A9" w:rsidRDefault="007273A9">
      <w:pPr>
        <w:numPr>
          <w:ilvl w:val="0"/>
          <w:numId w:val="4"/>
        </w:numPr>
        <w:spacing w:after="0" w:line="264" w:lineRule="auto"/>
        <w:jc w:val="both"/>
      </w:pPr>
      <w:r w:rsidRPr="007273A9">
        <w:rPr>
          <w:rFonts w:ascii="Times New Roman" w:hAnsi="Times New Roman"/>
          <w:color w:val="000000"/>
          <w:sz w:val="28"/>
        </w:rPr>
        <w:t>становление ценностного отношения к своей Родине – России;</w:t>
      </w:r>
    </w:p>
    <w:p w:rsidR="00227238" w:rsidRPr="007273A9" w:rsidRDefault="007273A9">
      <w:pPr>
        <w:numPr>
          <w:ilvl w:val="0"/>
          <w:numId w:val="4"/>
        </w:numPr>
        <w:spacing w:after="0" w:line="264" w:lineRule="auto"/>
        <w:jc w:val="both"/>
      </w:pPr>
      <w:r w:rsidRPr="007273A9">
        <w:rPr>
          <w:rFonts w:ascii="Times New Roman" w:hAnsi="Times New Roman"/>
          <w:color w:val="000000"/>
          <w:sz w:val="28"/>
        </w:rPr>
        <w:t>осознание своей этнокультурной и российской гражданской идентичности;</w:t>
      </w:r>
    </w:p>
    <w:p w:rsidR="00227238" w:rsidRPr="007273A9" w:rsidRDefault="007273A9">
      <w:pPr>
        <w:numPr>
          <w:ilvl w:val="0"/>
          <w:numId w:val="4"/>
        </w:numPr>
        <w:spacing w:after="0" w:line="264" w:lineRule="auto"/>
        <w:jc w:val="both"/>
      </w:pPr>
      <w:r w:rsidRPr="007273A9">
        <w:rPr>
          <w:rFonts w:ascii="Times New Roman" w:hAnsi="Times New Roman"/>
          <w:color w:val="000000"/>
          <w:sz w:val="28"/>
        </w:rPr>
        <w:t>сопричастность к прошлому, настоящему и будущему своей страны и родного края;</w:t>
      </w:r>
    </w:p>
    <w:p w:rsidR="00227238" w:rsidRPr="007273A9" w:rsidRDefault="007273A9">
      <w:pPr>
        <w:numPr>
          <w:ilvl w:val="0"/>
          <w:numId w:val="4"/>
        </w:numPr>
        <w:spacing w:after="0" w:line="264" w:lineRule="auto"/>
        <w:jc w:val="both"/>
      </w:pPr>
      <w:r w:rsidRPr="007273A9">
        <w:rPr>
          <w:rFonts w:ascii="Times New Roman" w:hAnsi="Times New Roman"/>
          <w:color w:val="000000"/>
          <w:sz w:val="28"/>
        </w:rPr>
        <w:t>уважение к своему и другим народам;</w:t>
      </w:r>
    </w:p>
    <w:p w:rsidR="00227238" w:rsidRPr="007273A9" w:rsidRDefault="007273A9">
      <w:pPr>
        <w:numPr>
          <w:ilvl w:val="0"/>
          <w:numId w:val="4"/>
        </w:numPr>
        <w:spacing w:after="0" w:line="264" w:lineRule="auto"/>
        <w:jc w:val="both"/>
      </w:pPr>
      <w:r w:rsidRPr="007273A9">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27238" w:rsidRDefault="007273A9">
      <w:pPr>
        <w:spacing w:after="0" w:line="264" w:lineRule="auto"/>
        <w:ind w:left="120"/>
        <w:jc w:val="both"/>
      </w:pPr>
      <w:r>
        <w:rPr>
          <w:rFonts w:ascii="Times New Roman" w:hAnsi="Times New Roman"/>
          <w:b/>
          <w:color w:val="000000"/>
          <w:sz w:val="28"/>
        </w:rPr>
        <w:t>2) духовно-нравственного воспитания:</w:t>
      </w:r>
    </w:p>
    <w:p w:rsidR="00227238" w:rsidRDefault="007273A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227238" w:rsidRPr="007273A9" w:rsidRDefault="007273A9">
      <w:pPr>
        <w:numPr>
          <w:ilvl w:val="0"/>
          <w:numId w:val="5"/>
        </w:numPr>
        <w:spacing w:after="0" w:line="264" w:lineRule="auto"/>
        <w:jc w:val="both"/>
      </w:pPr>
      <w:r w:rsidRPr="007273A9">
        <w:rPr>
          <w:rFonts w:ascii="Times New Roman" w:hAnsi="Times New Roman"/>
          <w:color w:val="000000"/>
          <w:sz w:val="28"/>
        </w:rPr>
        <w:t>проявление сопереживания, уважения и доброжелательности;</w:t>
      </w:r>
    </w:p>
    <w:p w:rsidR="00227238" w:rsidRPr="007273A9" w:rsidRDefault="007273A9">
      <w:pPr>
        <w:numPr>
          <w:ilvl w:val="0"/>
          <w:numId w:val="5"/>
        </w:numPr>
        <w:spacing w:after="0" w:line="264" w:lineRule="auto"/>
        <w:jc w:val="both"/>
      </w:pPr>
      <w:r w:rsidRPr="007273A9">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227238" w:rsidRDefault="007273A9">
      <w:pPr>
        <w:spacing w:after="0" w:line="264" w:lineRule="auto"/>
        <w:ind w:left="120"/>
        <w:jc w:val="both"/>
      </w:pPr>
      <w:r>
        <w:rPr>
          <w:rFonts w:ascii="Times New Roman" w:hAnsi="Times New Roman"/>
          <w:b/>
          <w:color w:val="000000"/>
          <w:sz w:val="28"/>
        </w:rPr>
        <w:t>3) эстетического воспитания:</w:t>
      </w:r>
    </w:p>
    <w:p w:rsidR="00227238" w:rsidRPr="007273A9" w:rsidRDefault="007273A9">
      <w:pPr>
        <w:numPr>
          <w:ilvl w:val="0"/>
          <w:numId w:val="6"/>
        </w:numPr>
        <w:spacing w:after="0" w:line="264" w:lineRule="auto"/>
        <w:jc w:val="both"/>
      </w:pPr>
      <w:r w:rsidRPr="007273A9">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27238" w:rsidRPr="007273A9" w:rsidRDefault="007273A9">
      <w:pPr>
        <w:numPr>
          <w:ilvl w:val="0"/>
          <w:numId w:val="6"/>
        </w:numPr>
        <w:spacing w:after="0" w:line="264" w:lineRule="auto"/>
        <w:jc w:val="both"/>
      </w:pPr>
      <w:r w:rsidRPr="007273A9">
        <w:rPr>
          <w:rFonts w:ascii="Times New Roman" w:hAnsi="Times New Roman"/>
          <w:color w:val="000000"/>
          <w:sz w:val="28"/>
        </w:rPr>
        <w:t>стремление к самовыражению в разных видах художественной деятельности.</w:t>
      </w:r>
    </w:p>
    <w:p w:rsidR="00227238" w:rsidRPr="007273A9" w:rsidRDefault="007273A9">
      <w:pPr>
        <w:spacing w:after="0" w:line="264" w:lineRule="auto"/>
        <w:ind w:left="120"/>
        <w:jc w:val="both"/>
      </w:pPr>
      <w:r w:rsidRPr="007273A9">
        <w:rPr>
          <w:rFonts w:ascii="Times New Roman" w:hAnsi="Times New Roman"/>
          <w:b/>
          <w:color w:val="000000"/>
          <w:sz w:val="28"/>
        </w:rPr>
        <w:t>4) физического воспитания, формирования культуры здоровья и эмоционального благополучия:</w:t>
      </w:r>
    </w:p>
    <w:p w:rsidR="00227238" w:rsidRPr="007273A9" w:rsidRDefault="007273A9">
      <w:pPr>
        <w:numPr>
          <w:ilvl w:val="0"/>
          <w:numId w:val="7"/>
        </w:numPr>
        <w:spacing w:after="0" w:line="264" w:lineRule="auto"/>
        <w:jc w:val="both"/>
      </w:pPr>
      <w:r w:rsidRPr="007273A9">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27238" w:rsidRPr="007273A9" w:rsidRDefault="007273A9">
      <w:pPr>
        <w:numPr>
          <w:ilvl w:val="0"/>
          <w:numId w:val="7"/>
        </w:numPr>
        <w:spacing w:after="0" w:line="264" w:lineRule="auto"/>
        <w:jc w:val="both"/>
      </w:pPr>
      <w:r w:rsidRPr="007273A9">
        <w:rPr>
          <w:rFonts w:ascii="Times New Roman" w:hAnsi="Times New Roman"/>
          <w:color w:val="000000"/>
          <w:sz w:val="28"/>
        </w:rPr>
        <w:t>бережное отношение к физическому и психическому здоровью.</w:t>
      </w:r>
    </w:p>
    <w:p w:rsidR="00227238" w:rsidRDefault="007273A9">
      <w:pPr>
        <w:spacing w:after="0" w:line="264" w:lineRule="auto"/>
        <w:ind w:left="120"/>
        <w:jc w:val="both"/>
      </w:pPr>
      <w:r>
        <w:rPr>
          <w:rFonts w:ascii="Times New Roman" w:hAnsi="Times New Roman"/>
          <w:b/>
          <w:color w:val="000000"/>
          <w:sz w:val="28"/>
        </w:rPr>
        <w:t>5) трудового воспитания:</w:t>
      </w:r>
    </w:p>
    <w:p w:rsidR="00227238" w:rsidRPr="007273A9" w:rsidRDefault="007273A9">
      <w:pPr>
        <w:numPr>
          <w:ilvl w:val="0"/>
          <w:numId w:val="8"/>
        </w:numPr>
        <w:spacing w:after="0" w:line="264" w:lineRule="auto"/>
        <w:jc w:val="both"/>
      </w:pPr>
      <w:r w:rsidRPr="007273A9">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27238" w:rsidRDefault="007273A9">
      <w:pPr>
        <w:spacing w:after="0" w:line="264" w:lineRule="auto"/>
        <w:ind w:left="120"/>
        <w:jc w:val="both"/>
      </w:pPr>
      <w:r>
        <w:rPr>
          <w:rFonts w:ascii="Times New Roman" w:hAnsi="Times New Roman"/>
          <w:b/>
          <w:color w:val="000000"/>
          <w:sz w:val="28"/>
        </w:rPr>
        <w:t>6) экологического воспитания:</w:t>
      </w:r>
    </w:p>
    <w:p w:rsidR="00227238" w:rsidRDefault="007273A9">
      <w:pPr>
        <w:numPr>
          <w:ilvl w:val="0"/>
          <w:numId w:val="9"/>
        </w:numPr>
        <w:spacing w:after="0" w:line="264" w:lineRule="auto"/>
        <w:jc w:val="both"/>
      </w:pPr>
      <w:r>
        <w:rPr>
          <w:rFonts w:ascii="Times New Roman" w:hAnsi="Times New Roman"/>
          <w:color w:val="000000"/>
          <w:sz w:val="28"/>
        </w:rPr>
        <w:t>бережное отношение к природе;</w:t>
      </w:r>
    </w:p>
    <w:p w:rsidR="00227238" w:rsidRPr="007273A9" w:rsidRDefault="007273A9">
      <w:pPr>
        <w:numPr>
          <w:ilvl w:val="0"/>
          <w:numId w:val="9"/>
        </w:numPr>
        <w:spacing w:after="0" w:line="264" w:lineRule="auto"/>
        <w:jc w:val="both"/>
      </w:pPr>
      <w:r w:rsidRPr="007273A9">
        <w:rPr>
          <w:rFonts w:ascii="Times New Roman" w:hAnsi="Times New Roman"/>
          <w:color w:val="000000"/>
          <w:sz w:val="28"/>
        </w:rPr>
        <w:t>неприятие действий, приносящих ей вред.</w:t>
      </w:r>
    </w:p>
    <w:p w:rsidR="00227238" w:rsidRDefault="007273A9">
      <w:pPr>
        <w:spacing w:after="0" w:line="264" w:lineRule="auto"/>
        <w:ind w:left="120"/>
        <w:jc w:val="both"/>
      </w:pPr>
      <w:r>
        <w:rPr>
          <w:rFonts w:ascii="Times New Roman" w:hAnsi="Times New Roman"/>
          <w:b/>
          <w:color w:val="000000"/>
          <w:sz w:val="28"/>
        </w:rPr>
        <w:t>7) ценности научного познания:</w:t>
      </w:r>
    </w:p>
    <w:p w:rsidR="00227238" w:rsidRPr="007273A9" w:rsidRDefault="007273A9">
      <w:pPr>
        <w:numPr>
          <w:ilvl w:val="0"/>
          <w:numId w:val="10"/>
        </w:numPr>
        <w:spacing w:after="0" w:line="264" w:lineRule="auto"/>
        <w:jc w:val="both"/>
      </w:pPr>
      <w:r w:rsidRPr="007273A9">
        <w:rPr>
          <w:rFonts w:ascii="Times New Roman" w:hAnsi="Times New Roman"/>
          <w:color w:val="000000"/>
          <w:sz w:val="28"/>
        </w:rPr>
        <w:t>первоначальные представления о научной картине мира;</w:t>
      </w:r>
    </w:p>
    <w:p w:rsidR="00227238" w:rsidRPr="007273A9" w:rsidRDefault="007273A9">
      <w:pPr>
        <w:numPr>
          <w:ilvl w:val="0"/>
          <w:numId w:val="10"/>
        </w:numPr>
        <w:spacing w:after="0" w:line="264" w:lineRule="auto"/>
        <w:jc w:val="both"/>
      </w:pPr>
      <w:r w:rsidRPr="007273A9">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227238" w:rsidRPr="007273A9" w:rsidRDefault="00227238">
      <w:pPr>
        <w:spacing w:after="0"/>
        <w:ind w:left="120"/>
      </w:pPr>
      <w:bookmarkStart w:id="11" w:name="_Toc140053186"/>
      <w:bookmarkEnd w:id="11"/>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МЕТАПРЕДМЕТНЫЕ РЕЗУЛЬТАТЫ</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Познавательные универсальные учебные действия</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Базовые логические действия:</w:t>
      </w:r>
    </w:p>
    <w:p w:rsidR="00227238" w:rsidRPr="007273A9" w:rsidRDefault="007273A9">
      <w:pPr>
        <w:numPr>
          <w:ilvl w:val="0"/>
          <w:numId w:val="11"/>
        </w:numPr>
        <w:spacing w:after="0" w:line="264" w:lineRule="auto"/>
        <w:jc w:val="both"/>
      </w:pPr>
      <w:r w:rsidRPr="007273A9">
        <w:rPr>
          <w:rFonts w:ascii="Times New Roman" w:hAnsi="Times New Roman"/>
          <w:color w:val="000000"/>
          <w:sz w:val="28"/>
        </w:rPr>
        <w:t>сравнивать объекты, устанавливать основания для сравнения, устанавливать аналогии;</w:t>
      </w:r>
    </w:p>
    <w:p w:rsidR="00227238" w:rsidRPr="007273A9" w:rsidRDefault="007273A9">
      <w:pPr>
        <w:numPr>
          <w:ilvl w:val="0"/>
          <w:numId w:val="11"/>
        </w:numPr>
        <w:spacing w:after="0" w:line="264" w:lineRule="auto"/>
        <w:jc w:val="both"/>
      </w:pPr>
      <w:r w:rsidRPr="007273A9">
        <w:rPr>
          <w:rFonts w:ascii="Times New Roman" w:hAnsi="Times New Roman"/>
          <w:color w:val="000000"/>
          <w:sz w:val="28"/>
        </w:rPr>
        <w:t>объединять части объекта (объекты) по определённому признаку;</w:t>
      </w:r>
    </w:p>
    <w:p w:rsidR="00227238" w:rsidRPr="007273A9" w:rsidRDefault="007273A9">
      <w:pPr>
        <w:numPr>
          <w:ilvl w:val="0"/>
          <w:numId w:val="11"/>
        </w:numPr>
        <w:spacing w:after="0" w:line="264" w:lineRule="auto"/>
        <w:jc w:val="both"/>
      </w:pPr>
      <w:r w:rsidRPr="007273A9">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227238" w:rsidRPr="007273A9" w:rsidRDefault="007273A9">
      <w:pPr>
        <w:numPr>
          <w:ilvl w:val="0"/>
          <w:numId w:val="11"/>
        </w:numPr>
        <w:spacing w:after="0" w:line="264" w:lineRule="auto"/>
        <w:jc w:val="both"/>
      </w:pPr>
      <w:r w:rsidRPr="007273A9">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27238" w:rsidRPr="007273A9" w:rsidRDefault="007273A9">
      <w:pPr>
        <w:numPr>
          <w:ilvl w:val="0"/>
          <w:numId w:val="11"/>
        </w:numPr>
        <w:spacing w:after="0" w:line="264" w:lineRule="auto"/>
        <w:jc w:val="both"/>
      </w:pPr>
      <w:r w:rsidRPr="007273A9">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227238" w:rsidRPr="007273A9" w:rsidRDefault="007273A9">
      <w:pPr>
        <w:numPr>
          <w:ilvl w:val="0"/>
          <w:numId w:val="11"/>
        </w:numPr>
        <w:spacing w:after="0" w:line="264" w:lineRule="auto"/>
        <w:jc w:val="both"/>
      </w:pPr>
      <w:r w:rsidRPr="007273A9">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27238" w:rsidRDefault="007273A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27238" w:rsidRPr="007273A9" w:rsidRDefault="007273A9">
      <w:pPr>
        <w:numPr>
          <w:ilvl w:val="0"/>
          <w:numId w:val="12"/>
        </w:numPr>
        <w:spacing w:after="0" w:line="264" w:lineRule="auto"/>
        <w:jc w:val="both"/>
      </w:pPr>
      <w:r w:rsidRPr="007273A9">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227238" w:rsidRPr="007273A9" w:rsidRDefault="007273A9">
      <w:pPr>
        <w:numPr>
          <w:ilvl w:val="0"/>
          <w:numId w:val="12"/>
        </w:numPr>
        <w:spacing w:after="0" w:line="264" w:lineRule="auto"/>
        <w:jc w:val="both"/>
      </w:pPr>
      <w:r w:rsidRPr="007273A9">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227238" w:rsidRPr="007273A9" w:rsidRDefault="007273A9">
      <w:pPr>
        <w:numPr>
          <w:ilvl w:val="0"/>
          <w:numId w:val="12"/>
        </w:numPr>
        <w:spacing w:after="0" w:line="264" w:lineRule="auto"/>
        <w:jc w:val="both"/>
      </w:pPr>
      <w:r w:rsidRPr="007273A9">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227238" w:rsidRPr="007273A9" w:rsidRDefault="007273A9">
      <w:pPr>
        <w:numPr>
          <w:ilvl w:val="0"/>
          <w:numId w:val="12"/>
        </w:numPr>
        <w:spacing w:after="0" w:line="264" w:lineRule="auto"/>
        <w:jc w:val="both"/>
      </w:pPr>
      <w:r w:rsidRPr="007273A9">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27238" w:rsidRPr="007273A9" w:rsidRDefault="007273A9">
      <w:pPr>
        <w:numPr>
          <w:ilvl w:val="0"/>
          <w:numId w:val="12"/>
        </w:numPr>
        <w:spacing w:after="0" w:line="264" w:lineRule="auto"/>
        <w:jc w:val="both"/>
      </w:pPr>
      <w:r w:rsidRPr="007273A9">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27238" w:rsidRPr="007273A9" w:rsidRDefault="007273A9">
      <w:pPr>
        <w:numPr>
          <w:ilvl w:val="0"/>
          <w:numId w:val="12"/>
        </w:numPr>
        <w:spacing w:after="0" w:line="264" w:lineRule="auto"/>
        <w:jc w:val="both"/>
      </w:pPr>
      <w:r w:rsidRPr="007273A9">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227238" w:rsidRDefault="007273A9">
      <w:pPr>
        <w:spacing w:after="0" w:line="264" w:lineRule="auto"/>
        <w:ind w:left="120"/>
        <w:jc w:val="both"/>
      </w:pPr>
      <w:r>
        <w:rPr>
          <w:rFonts w:ascii="Times New Roman" w:hAnsi="Times New Roman"/>
          <w:b/>
          <w:color w:val="000000"/>
          <w:sz w:val="28"/>
        </w:rPr>
        <w:t>Работа с информацией:</w:t>
      </w:r>
    </w:p>
    <w:p w:rsidR="00227238" w:rsidRDefault="007273A9">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227238" w:rsidRPr="007273A9" w:rsidRDefault="007273A9">
      <w:pPr>
        <w:numPr>
          <w:ilvl w:val="0"/>
          <w:numId w:val="13"/>
        </w:numPr>
        <w:spacing w:after="0" w:line="264" w:lineRule="auto"/>
        <w:jc w:val="both"/>
      </w:pPr>
      <w:r w:rsidRPr="007273A9">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227238" w:rsidRPr="007273A9" w:rsidRDefault="007273A9">
      <w:pPr>
        <w:numPr>
          <w:ilvl w:val="0"/>
          <w:numId w:val="13"/>
        </w:numPr>
        <w:spacing w:after="0" w:line="264" w:lineRule="auto"/>
        <w:jc w:val="both"/>
      </w:pPr>
      <w:r w:rsidRPr="007273A9">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27238" w:rsidRPr="007273A9" w:rsidRDefault="007273A9">
      <w:pPr>
        <w:numPr>
          <w:ilvl w:val="0"/>
          <w:numId w:val="13"/>
        </w:numPr>
        <w:spacing w:after="0" w:line="264" w:lineRule="auto"/>
        <w:jc w:val="both"/>
      </w:pPr>
      <w:r w:rsidRPr="007273A9">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27238" w:rsidRPr="007273A9" w:rsidRDefault="007273A9">
      <w:pPr>
        <w:numPr>
          <w:ilvl w:val="0"/>
          <w:numId w:val="13"/>
        </w:numPr>
        <w:spacing w:after="0" w:line="264" w:lineRule="auto"/>
        <w:jc w:val="both"/>
      </w:pPr>
      <w:r w:rsidRPr="007273A9">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227238" w:rsidRPr="007273A9" w:rsidRDefault="007273A9">
      <w:pPr>
        <w:numPr>
          <w:ilvl w:val="0"/>
          <w:numId w:val="13"/>
        </w:numPr>
        <w:spacing w:after="0" w:line="264" w:lineRule="auto"/>
        <w:jc w:val="both"/>
      </w:pPr>
      <w:r w:rsidRPr="007273A9">
        <w:rPr>
          <w:rFonts w:ascii="Times New Roman" w:hAnsi="Times New Roman"/>
          <w:color w:val="000000"/>
          <w:sz w:val="28"/>
        </w:rPr>
        <w:t>самостоятельно создавать схемы, таблицы для представления информации.</w:t>
      </w:r>
    </w:p>
    <w:p w:rsidR="00227238" w:rsidRPr="007273A9" w:rsidRDefault="00227238">
      <w:pPr>
        <w:spacing w:after="0" w:line="264" w:lineRule="auto"/>
        <w:ind w:left="120"/>
        <w:jc w:val="both"/>
      </w:pPr>
    </w:p>
    <w:p w:rsidR="00227238" w:rsidRDefault="007273A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27238" w:rsidRDefault="00227238">
      <w:pPr>
        <w:spacing w:after="0" w:line="264" w:lineRule="auto"/>
        <w:ind w:left="120"/>
        <w:jc w:val="both"/>
      </w:pPr>
    </w:p>
    <w:p w:rsidR="00227238" w:rsidRPr="007273A9" w:rsidRDefault="007273A9">
      <w:pPr>
        <w:numPr>
          <w:ilvl w:val="0"/>
          <w:numId w:val="14"/>
        </w:numPr>
        <w:spacing w:after="0" w:line="264" w:lineRule="auto"/>
        <w:jc w:val="both"/>
      </w:pPr>
      <w:r w:rsidRPr="007273A9">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227238" w:rsidRPr="007273A9" w:rsidRDefault="007273A9">
      <w:pPr>
        <w:numPr>
          <w:ilvl w:val="0"/>
          <w:numId w:val="14"/>
        </w:numPr>
        <w:spacing w:after="0" w:line="264" w:lineRule="auto"/>
        <w:jc w:val="both"/>
      </w:pPr>
      <w:r w:rsidRPr="007273A9">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227238" w:rsidRPr="007273A9" w:rsidRDefault="007273A9">
      <w:pPr>
        <w:numPr>
          <w:ilvl w:val="0"/>
          <w:numId w:val="14"/>
        </w:numPr>
        <w:spacing w:after="0" w:line="264" w:lineRule="auto"/>
        <w:jc w:val="both"/>
      </w:pPr>
      <w:r w:rsidRPr="007273A9">
        <w:rPr>
          <w:rFonts w:ascii="Times New Roman" w:hAnsi="Times New Roman"/>
          <w:color w:val="000000"/>
          <w:sz w:val="28"/>
        </w:rPr>
        <w:t>признавать возможность существования разных точек зрения;</w:t>
      </w:r>
    </w:p>
    <w:p w:rsidR="00227238" w:rsidRPr="007273A9" w:rsidRDefault="007273A9">
      <w:pPr>
        <w:numPr>
          <w:ilvl w:val="0"/>
          <w:numId w:val="14"/>
        </w:numPr>
        <w:spacing w:after="0" w:line="264" w:lineRule="auto"/>
        <w:jc w:val="both"/>
      </w:pPr>
      <w:r w:rsidRPr="007273A9">
        <w:rPr>
          <w:rFonts w:ascii="Times New Roman" w:hAnsi="Times New Roman"/>
          <w:color w:val="000000"/>
          <w:sz w:val="28"/>
        </w:rPr>
        <w:t>корректно и аргументированно высказывать своё мнение;</w:t>
      </w:r>
    </w:p>
    <w:p w:rsidR="00227238" w:rsidRPr="007273A9" w:rsidRDefault="007273A9">
      <w:pPr>
        <w:numPr>
          <w:ilvl w:val="0"/>
          <w:numId w:val="14"/>
        </w:numPr>
        <w:spacing w:after="0" w:line="264" w:lineRule="auto"/>
        <w:jc w:val="both"/>
      </w:pPr>
      <w:r w:rsidRPr="007273A9">
        <w:rPr>
          <w:rFonts w:ascii="Times New Roman" w:hAnsi="Times New Roman"/>
          <w:color w:val="000000"/>
          <w:sz w:val="28"/>
        </w:rPr>
        <w:t>строить речевое высказывание в соответствии с поставленной задачей;</w:t>
      </w:r>
    </w:p>
    <w:p w:rsidR="00227238" w:rsidRPr="007273A9" w:rsidRDefault="007273A9">
      <w:pPr>
        <w:numPr>
          <w:ilvl w:val="0"/>
          <w:numId w:val="14"/>
        </w:numPr>
        <w:spacing w:after="0" w:line="264" w:lineRule="auto"/>
        <w:jc w:val="both"/>
      </w:pPr>
      <w:r w:rsidRPr="007273A9">
        <w:rPr>
          <w:rFonts w:ascii="Times New Roman" w:hAnsi="Times New Roman"/>
          <w:color w:val="000000"/>
          <w:sz w:val="28"/>
        </w:rPr>
        <w:t>создавать устные и письменные тексты (описание, рассуждение, повествование);</w:t>
      </w:r>
    </w:p>
    <w:p w:rsidR="00227238" w:rsidRDefault="007273A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227238" w:rsidRPr="007273A9" w:rsidRDefault="007273A9">
      <w:pPr>
        <w:numPr>
          <w:ilvl w:val="0"/>
          <w:numId w:val="14"/>
        </w:numPr>
        <w:spacing w:after="0" w:line="264" w:lineRule="auto"/>
        <w:jc w:val="both"/>
      </w:pPr>
      <w:r w:rsidRPr="007273A9">
        <w:rPr>
          <w:rFonts w:ascii="Times New Roman" w:hAnsi="Times New Roman"/>
          <w:color w:val="000000"/>
          <w:sz w:val="28"/>
        </w:rPr>
        <w:t>подбирать иллюстративный материал (рисунки, фото, плакаты) к тексту выступления.</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Регулятивные универсальные учебные действия</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Самоорганизация:</w:t>
      </w:r>
    </w:p>
    <w:p w:rsidR="00227238" w:rsidRPr="007273A9" w:rsidRDefault="007273A9">
      <w:pPr>
        <w:numPr>
          <w:ilvl w:val="0"/>
          <w:numId w:val="15"/>
        </w:numPr>
        <w:spacing w:after="0" w:line="264" w:lineRule="auto"/>
        <w:jc w:val="both"/>
      </w:pPr>
      <w:r w:rsidRPr="007273A9">
        <w:rPr>
          <w:rFonts w:ascii="Times New Roman" w:hAnsi="Times New Roman"/>
          <w:color w:val="000000"/>
          <w:sz w:val="28"/>
        </w:rPr>
        <w:t>планировать действия по решению учебной задачи для получения результата;</w:t>
      </w:r>
    </w:p>
    <w:p w:rsidR="00227238" w:rsidRDefault="007273A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227238" w:rsidRDefault="007273A9">
      <w:pPr>
        <w:spacing w:after="0" w:line="264" w:lineRule="auto"/>
        <w:ind w:left="120"/>
        <w:jc w:val="both"/>
      </w:pPr>
      <w:r>
        <w:rPr>
          <w:rFonts w:ascii="Times New Roman" w:hAnsi="Times New Roman"/>
          <w:b/>
          <w:color w:val="000000"/>
          <w:sz w:val="28"/>
        </w:rPr>
        <w:t>Совместная деятельность</w:t>
      </w:r>
    </w:p>
    <w:p w:rsidR="00227238" w:rsidRPr="007273A9" w:rsidRDefault="007273A9">
      <w:pPr>
        <w:numPr>
          <w:ilvl w:val="0"/>
          <w:numId w:val="16"/>
        </w:numPr>
        <w:spacing w:after="0" w:line="264" w:lineRule="auto"/>
        <w:jc w:val="both"/>
      </w:pPr>
      <w:bookmarkStart w:id="12" w:name="_Toc108096413"/>
      <w:bookmarkEnd w:id="12"/>
      <w:r w:rsidRPr="007273A9">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27238" w:rsidRPr="007273A9" w:rsidRDefault="007273A9">
      <w:pPr>
        <w:numPr>
          <w:ilvl w:val="0"/>
          <w:numId w:val="16"/>
        </w:numPr>
        <w:spacing w:after="0" w:line="264" w:lineRule="auto"/>
        <w:jc w:val="both"/>
      </w:pPr>
      <w:r w:rsidRPr="007273A9">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27238" w:rsidRPr="007273A9" w:rsidRDefault="007273A9">
      <w:pPr>
        <w:numPr>
          <w:ilvl w:val="0"/>
          <w:numId w:val="16"/>
        </w:numPr>
        <w:spacing w:after="0" w:line="264" w:lineRule="auto"/>
        <w:jc w:val="both"/>
      </w:pPr>
      <w:r w:rsidRPr="007273A9">
        <w:rPr>
          <w:rFonts w:ascii="Times New Roman" w:hAnsi="Times New Roman"/>
          <w:color w:val="000000"/>
          <w:sz w:val="28"/>
        </w:rPr>
        <w:t>проявлять готовность руководить, выполнять поручения, подчиняться;</w:t>
      </w:r>
    </w:p>
    <w:p w:rsidR="00227238" w:rsidRPr="007273A9" w:rsidRDefault="007273A9">
      <w:pPr>
        <w:numPr>
          <w:ilvl w:val="0"/>
          <w:numId w:val="16"/>
        </w:numPr>
        <w:spacing w:after="0" w:line="264" w:lineRule="auto"/>
        <w:jc w:val="both"/>
      </w:pPr>
      <w:r w:rsidRPr="007273A9">
        <w:rPr>
          <w:rFonts w:ascii="Times New Roman" w:hAnsi="Times New Roman"/>
          <w:color w:val="000000"/>
          <w:sz w:val="28"/>
        </w:rPr>
        <w:t>ответственно выполнять свою часть работы;</w:t>
      </w:r>
    </w:p>
    <w:p w:rsidR="00227238" w:rsidRPr="007273A9" w:rsidRDefault="007273A9">
      <w:pPr>
        <w:numPr>
          <w:ilvl w:val="0"/>
          <w:numId w:val="16"/>
        </w:numPr>
        <w:spacing w:after="0" w:line="264" w:lineRule="auto"/>
        <w:jc w:val="both"/>
      </w:pPr>
      <w:r w:rsidRPr="007273A9">
        <w:rPr>
          <w:rFonts w:ascii="Times New Roman" w:hAnsi="Times New Roman"/>
          <w:color w:val="000000"/>
          <w:sz w:val="28"/>
        </w:rPr>
        <w:t>оценивать свой вклад в общий результат;</w:t>
      </w:r>
    </w:p>
    <w:p w:rsidR="00227238" w:rsidRPr="007273A9" w:rsidRDefault="007273A9">
      <w:pPr>
        <w:numPr>
          <w:ilvl w:val="0"/>
          <w:numId w:val="16"/>
        </w:numPr>
        <w:spacing w:after="0" w:line="264" w:lineRule="auto"/>
        <w:jc w:val="both"/>
      </w:pPr>
      <w:r w:rsidRPr="007273A9">
        <w:rPr>
          <w:rFonts w:ascii="Times New Roman" w:hAnsi="Times New Roman"/>
          <w:color w:val="000000"/>
          <w:sz w:val="28"/>
        </w:rPr>
        <w:t>выполнять совместные проектные задания с опорой на предложенные образцы.</w:t>
      </w:r>
    </w:p>
    <w:p w:rsidR="00227238" w:rsidRPr="007273A9" w:rsidRDefault="00227238">
      <w:pPr>
        <w:spacing w:after="0"/>
        <w:ind w:left="120"/>
      </w:pPr>
      <w:bookmarkStart w:id="13" w:name="_Toc140053187"/>
      <w:bookmarkStart w:id="14" w:name="_Toc134720971"/>
      <w:bookmarkEnd w:id="13"/>
      <w:bookmarkEnd w:id="14"/>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b/>
          <w:color w:val="000000"/>
          <w:sz w:val="28"/>
        </w:rPr>
        <w:t>ПРЕДМЕТНЫЕ РЕЗУЛЬТАТЫ</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7273A9">
        <w:rPr>
          <w:rFonts w:ascii="Times New Roman" w:hAnsi="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color w:val="000000"/>
          <w:sz w:val="28"/>
        </w:rPr>
        <w:t>К концу обучения во</w:t>
      </w:r>
      <w:r w:rsidRPr="007273A9">
        <w:rPr>
          <w:rFonts w:ascii="Times New Roman" w:hAnsi="Times New Roman"/>
          <w:b/>
          <w:color w:val="000000"/>
          <w:sz w:val="28"/>
        </w:rPr>
        <w:t xml:space="preserve"> </w:t>
      </w:r>
      <w:r w:rsidRPr="007273A9">
        <w:rPr>
          <w:rFonts w:ascii="Times New Roman" w:hAnsi="Times New Roman"/>
          <w:b/>
          <w:i/>
          <w:color w:val="000000"/>
          <w:sz w:val="28"/>
        </w:rPr>
        <w:t>2 классе</w:t>
      </w:r>
      <w:r w:rsidRPr="007273A9">
        <w:rPr>
          <w:rFonts w:ascii="Times New Roman" w:hAnsi="Times New Roman"/>
          <w:i/>
          <w:color w:val="000000"/>
          <w:sz w:val="28"/>
        </w:rPr>
        <w:t xml:space="preserve"> </w:t>
      </w:r>
      <w:r w:rsidRPr="007273A9">
        <w:rPr>
          <w:rFonts w:ascii="Times New Roman" w:hAnsi="Times New Roman"/>
          <w:color w:val="000000"/>
          <w:sz w:val="28"/>
        </w:rPr>
        <w:t>обучающийся получит следующие предметные результаты:</w:t>
      </w:r>
    </w:p>
    <w:p w:rsidR="00227238" w:rsidRPr="007273A9" w:rsidRDefault="007273A9">
      <w:pPr>
        <w:spacing w:after="0" w:line="264" w:lineRule="auto"/>
        <w:ind w:left="120"/>
        <w:jc w:val="both"/>
      </w:pPr>
      <w:r w:rsidRPr="007273A9">
        <w:rPr>
          <w:rFonts w:ascii="Times New Roman" w:hAnsi="Times New Roman"/>
          <w:b/>
          <w:color w:val="000000"/>
          <w:sz w:val="28"/>
        </w:rPr>
        <w:t>Коммуникативные умения</w:t>
      </w:r>
    </w:p>
    <w:p w:rsidR="00227238" w:rsidRPr="007273A9" w:rsidRDefault="007273A9">
      <w:pPr>
        <w:spacing w:after="0" w:line="264" w:lineRule="auto"/>
        <w:ind w:firstLine="600"/>
        <w:jc w:val="both"/>
      </w:pPr>
      <w:r w:rsidRPr="007273A9">
        <w:rPr>
          <w:rFonts w:ascii="Times New Roman" w:hAnsi="Times New Roman"/>
          <w:i/>
          <w:color w:val="000000"/>
          <w:sz w:val="28"/>
        </w:rPr>
        <w:t>Говорение:</w:t>
      </w:r>
    </w:p>
    <w:p w:rsidR="00227238" w:rsidRPr="007273A9" w:rsidRDefault="007273A9">
      <w:pPr>
        <w:spacing w:after="0" w:line="264" w:lineRule="auto"/>
        <w:ind w:firstLine="600"/>
        <w:jc w:val="both"/>
      </w:pPr>
      <w:r w:rsidRPr="007273A9">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27238" w:rsidRPr="007273A9" w:rsidRDefault="007273A9">
      <w:pPr>
        <w:spacing w:after="0" w:line="264" w:lineRule="auto"/>
        <w:ind w:firstLine="600"/>
        <w:jc w:val="both"/>
      </w:pPr>
      <w:r w:rsidRPr="007273A9">
        <w:rPr>
          <w:rFonts w:ascii="Times New Roman" w:hAnsi="Times New Roman"/>
          <w:i/>
          <w:color w:val="000000"/>
          <w:sz w:val="28"/>
        </w:rPr>
        <w:t>Аудирование:</w:t>
      </w:r>
    </w:p>
    <w:p w:rsidR="00227238" w:rsidRPr="007273A9" w:rsidRDefault="007273A9">
      <w:pPr>
        <w:spacing w:after="0" w:line="264" w:lineRule="auto"/>
        <w:ind w:firstLine="600"/>
        <w:jc w:val="both"/>
      </w:pPr>
      <w:r w:rsidRPr="007273A9">
        <w:rPr>
          <w:rFonts w:ascii="Times New Roman" w:hAnsi="Times New Roman"/>
          <w:color w:val="000000"/>
          <w:sz w:val="28"/>
        </w:rPr>
        <w:t>воспринимать на слух и понимать речь учителя и других обучающихся;</w:t>
      </w:r>
    </w:p>
    <w:p w:rsidR="00227238" w:rsidRPr="007273A9" w:rsidRDefault="007273A9">
      <w:pPr>
        <w:spacing w:after="0" w:line="264" w:lineRule="auto"/>
        <w:ind w:firstLine="600"/>
        <w:jc w:val="both"/>
      </w:pPr>
      <w:r w:rsidRPr="007273A9">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27238" w:rsidRPr="007273A9" w:rsidRDefault="007273A9">
      <w:pPr>
        <w:spacing w:after="0" w:line="264" w:lineRule="auto"/>
        <w:ind w:firstLine="600"/>
        <w:jc w:val="both"/>
      </w:pPr>
      <w:r w:rsidRPr="007273A9">
        <w:rPr>
          <w:rFonts w:ascii="Times New Roman" w:hAnsi="Times New Roman"/>
          <w:i/>
          <w:color w:val="000000"/>
          <w:sz w:val="28"/>
        </w:rPr>
        <w:t>Смысловое чтение:</w:t>
      </w:r>
    </w:p>
    <w:p w:rsidR="00227238" w:rsidRPr="007273A9" w:rsidRDefault="007273A9">
      <w:pPr>
        <w:spacing w:after="0" w:line="264" w:lineRule="auto"/>
        <w:ind w:firstLine="600"/>
        <w:jc w:val="both"/>
      </w:pPr>
      <w:r w:rsidRPr="007273A9">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27238" w:rsidRPr="007273A9" w:rsidRDefault="007273A9">
      <w:pPr>
        <w:spacing w:after="0" w:line="264" w:lineRule="auto"/>
        <w:ind w:firstLine="600"/>
        <w:jc w:val="both"/>
      </w:pPr>
      <w:r w:rsidRPr="007273A9">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27238" w:rsidRPr="007273A9" w:rsidRDefault="007273A9">
      <w:pPr>
        <w:spacing w:after="0" w:line="264" w:lineRule="auto"/>
        <w:ind w:firstLine="600"/>
        <w:jc w:val="both"/>
      </w:pPr>
      <w:r w:rsidRPr="007273A9">
        <w:rPr>
          <w:rFonts w:ascii="Times New Roman" w:hAnsi="Times New Roman"/>
          <w:i/>
          <w:color w:val="000000"/>
          <w:sz w:val="28"/>
        </w:rPr>
        <w:t>Письмо:</w:t>
      </w:r>
    </w:p>
    <w:p w:rsidR="00227238" w:rsidRPr="007273A9" w:rsidRDefault="007273A9">
      <w:pPr>
        <w:spacing w:after="0" w:line="264" w:lineRule="auto"/>
        <w:ind w:firstLine="600"/>
        <w:jc w:val="both"/>
      </w:pPr>
      <w:r w:rsidRPr="007273A9">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227238" w:rsidRPr="007273A9" w:rsidRDefault="007273A9">
      <w:pPr>
        <w:spacing w:after="0" w:line="264" w:lineRule="auto"/>
        <w:ind w:left="120"/>
        <w:jc w:val="both"/>
      </w:pPr>
      <w:r w:rsidRPr="007273A9">
        <w:rPr>
          <w:rFonts w:ascii="Times New Roman" w:hAnsi="Times New Roman"/>
          <w:b/>
          <w:color w:val="000000"/>
          <w:sz w:val="28"/>
        </w:rPr>
        <w:t>Языковые знания и навыки</w:t>
      </w:r>
    </w:p>
    <w:p w:rsidR="00227238" w:rsidRPr="007273A9" w:rsidRDefault="007273A9">
      <w:pPr>
        <w:spacing w:after="0" w:line="264" w:lineRule="auto"/>
        <w:ind w:firstLine="600"/>
        <w:jc w:val="both"/>
      </w:pPr>
      <w:r w:rsidRPr="007273A9">
        <w:rPr>
          <w:rFonts w:ascii="Times New Roman" w:hAnsi="Times New Roman"/>
          <w:i/>
          <w:color w:val="000000"/>
          <w:sz w:val="28"/>
        </w:rPr>
        <w:t>Фонетическая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27238" w:rsidRPr="007273A9" w:rsidRDefault="007273A9">
      <w:pPr>
        <w:spacing w:after="0" w:line="264" w:lineRule="auto"/>
        <w:ind w:firstLine="600"/>
        <w:jc w:val="both"/>
      </w:pPr>
      <w:r w:rsidRPr="007273A9">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27238" w:rsidRPr="007273A9" w:rsidRDefault="007273A9">
      <w:pPr>
        <w:spacing w:after="0" w:line="264" w:lineRule="auto"/>
        <w:ind w:firstLine="600"/>
        <w:jc w:val="both"/>
      </w:pPr>
      <w:r w:rsidRPr="007273A9">
        <w:rPr>
          <w:rFonts w:ascii="Times New Roman" w:hAnsi="Times New Roman"/>
          <w:color w:val="000000"/>
          <w:sz w:val="28"/>
        </w:rPr>
        <w:t>читать новые слова согласно основным правилам чтения;</w:t>
      </w:r>
    </w:p>
    <w:p w:rsidR="00227238" w:rsidRPr="007273A9" w:rsidRDefault="007273A9">
      <w:pPr>
        <w:spacing w:after="0" w:line="264" w:lineRule="auto"/>
        <w:ind w:firstLine="600"/>
        <w:jc w:val="both"/>
      </w:pPr>
      <w:r w:rsidRPr="007273A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227238" w:rsidRPr="007273A9" w:rsidRDefault="007273A9">
      <w:pPr>
        <w:spacing w:after="0" w:line="264" w:lineRule="auto"/>
        <w:ind w:firstLine="600"/>
        <w:jc w:val="both"/>
      </w:pPr>
      <w:r w:rsidRPr="007273A9">
        <w:rPr>
          <w:rFonts w:ascii="Times New Roman" w:hAnsi="Times New Roman"/>
          <w:i/>
          <w:color w:val="000000"/>
          <w:sz w:val="28"/>
        </w:rPr>
        <w:t>Графика, орфография и пунктуация:</w:t>
      </w:r>
    </w:p>
    <w:p w:rsidR="00227238" w:rsidRPr="007273A9" w:rsidRDefault="007273A9">
      <w:pPr>
        <w:spacing w:after="0" w:line="264" w:lineRule="auto"/>
        <w:ind w:firstLine="600"/>
        <w:jc w:val="both"/>
      </w:pPr>
      <w:r w:rsidRPr="007273A9">
        <w:rPr>
          <w:rFonts w:ascii="Times New Roman" w:hAnsi="Times New Roman"/>
          <w:color w:val="000000"/>
          <w:sz w:val="28"/>
        </w:rPr>
        <w:t>правильно писать изученные слова;</w:t>
      </w:r>
    </w:p>
    <w:p w:rsidR="00227238" w:rsidRPr="007273A9" w:rsidRDefault="007273A9">
      <w:pPr>
        <w:spacing w:after="0" w:line="264" w:lineRule="auto"/>
        <w:ind w:firstLine="600"/>
        <w:jc w:val="both"/>
      </w:pPr>
      <w:r w:rsidRPr="007273A9">
        <w:rPr>
          <w:rFonts w:ascii="Times New Roman" w:hAnsi="Times New Roman"/>
          <w:color w:val="000000"/>
          <w:sz w:val="28"/>
        </w:rPr>
        <w:t>заполнять пропуски словами; дописывать предложения;</w:t>
      </w:r>
    </w:p>
    <w:p w:rsidR="00227238" w:rsidRPr="007273A9" w:rsidRDefault="007273A9">
      <w:pPr>
        <w:spacing w:after="0" w:line="264" w:lineRule="auto"/>
        <w:ind w:firstLine="600"/>
        <w:jc w:val="both"/>
      </w:pPr>
      <w:r w:rsidRPr="007273A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27238" w:rsidRPr="007273A9" w:rsidRDefault="007273A9">
      <w:pPr>
        <w:spacing w:after="0" w:line="264" w:lineRule="auto"/>
        <w:ind w:firstLine="600"/>
        <w:jc w:val="both"/>
      </w:pPr>
      <w:r w:rsidRPr="007273A9">
        <w:rPr>
          <w:rFonts w:ascii="Times New Roman" w:hAnsi="Times New Roman"/>
          <w:i/>
          <w:color w:val="000000"/>
          <w:sz w:val="28"/>
        </w:rPr>
        <w:t>Лексическая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27238" w:rsidRPr="007273A9" w:rsidRDefault="007273A9">
      <w:pPr>
        <w:spacing w:after="0" w:line="264" w:lineRule="auto"/>
        <w:ind w:firstLine="600"/>
        <w:jc w:val="both"/>
      </w:pPr>
      <w:r w:rsidRPr="007273A9">
        <w:rPr>
          <w:rFonts w:ascii="Times New Roman" w:hAnsi="Times New Roman"/>
          <w:color w:val="000000"/>
          <w:sz w:val="28"/>
        </w:rPr>
        <w:t>использовать языковую догадку в распознавании интернациональных слов.</w:t>
      </w:r>
    </w:p>
    <w:p w:rsidR="00227238" w:rsidRPr="007273A9" w:rsidRDefault="007273A9">
      <w:pPr>
        <w:spacing w:after="0" w:line="264" w:lineRule="auto"/>
        <w:ind w:firstLine="600"/>
        <w:jc w:val="both"/>
      </w:pPr>
      <w:r w:rsidRPr="007273A9">
        <w:rPr>
          <w:rFonts w:ascii="Times New Roman" w:hAnsi="Times New Roman"/>
          <w:i/>
          <w:color w:val="000000"/>
          <w:sz w:val="28"/>
        </w:rPr>
        <w:t>Грамматическая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нераспространённые и распространённые простые предложения;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273A9">
        <w:rPr>
          <w:rFonts w:ascii="Times New Roman" w:hAnsi="Times New Roman"/>
          <w:i/>
          <w:color w:val="000000"/>
          <w:sz w:val="28"/>
        </w:rPr>
        <w:t xml:space="preserve"> +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be</w:t>
      </w:r>
      <w:r w:rsidRPr="007273A9">
        <w:rPr>
          <w:rFonts w:ascii="Times New Roman" w:hAnsi="Times New Roman"/>
          <w:color w:val="000000"/>
          <w:sz w:val="28"/>
        </w:rPr>
        <w:t xml:space="preserve"> в </w:t>
      </w:r>
      <w:r>
        <w:rPr>
          <w:rFonts w:ascii="Times New Roman" w:hAnsi="Times New Roman"/>
          <w:color w:val="000000"/>
          <w:sz w:val="28"/>
        </w:rPr>
        <w:t>Present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7273A9">
        <w:rPr>
          <w:rFonts w:ascii="Times New Roman" w:hAnsi="Times New Roman"/>
          <w:i/>
          <w:color w:val="000000"/>
          <w:sz w:val="28"/>
        </w:rPr>
        <w:t>(</w:t>
      </w:r>
      <w:r>
        <w:rPr>
          <w:rFonts w:ascii="Times New Roman" w:hAnsi="Times New Roman"/>
          <w:i/>
          <w:color w:val="000000"/>
          <w:sz w:val="28"/>
        </w:rPr>
        <w:t>He</w:t>
      </w:r>
      <w:r w:rsidRPr="007273A9">
        <w:rPr>
          <w:rFonts w:ascii="Times New Roman" w:hAnsi="Times New Roman"/>
          <w:i/>
          <w:color w:val="000000"/>
          <w:sz w:val="28"/>
        </w:rPr>
        <w:t xml:space="preserve"> </w:t>
      </w:r>
      <w:r>
        <w:rPr>
          <w:rFonts w:ascii="Times New Roman" w:hAnsi="Times New Roman"/>
          <w:i/>
          <w:color w:val="000000"/>
          <w:sz w:val="28"/>
        </w:rPr>
        <w:t>speaks</w:t>
      </w:r>
      <w:r w:rsidRPr="007273A9">
        <w:rPr>
          <w:rFonts w:ascii="Times New Roman" w:hAnsi="Times New Roman"/>
          <w:i/>
          <w:color w:val="000000"/>
          <w:sz w:val="28"/>
        </w:rPr>
        <w:t xml:space="preserve"> </w:t>
      </w:r>
      <w:r>
        <w:rPr>
          <w:rFonts w:ascii="Times New Roman" w:hAnsi="Times New Roman"/>
          <w:i/>
          <w:color w:val="000000"/>
          <w:sz w:val="28"/>
        </w:rPr>
        <w:t>English</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7273A9">
        <w:rPr>
          <w:rFonts w:ascii="Times New Roman" w:hAnsi="Times New Roman"/>
          <w:i/>
          <w:color w:val="000000"/>
          <w:sz w:val="28"/>
        </w:rPr>
        <w:t>(</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want</w:t>
      </w:r>
      <w:r w:rsidRPr="007273A9">
        <w:rPr>
          <w:rFonts w:ascii="Times New Roman" w:hAnsi="Times New Roman"/>
          <w:i/>
          <w:color w:val="000000"/>
          <w:sz w:val="28"/>
        </w:rPr>
        <w:t xml:space="preserve">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dance</w:t>
      </w:r>
      <w:r w:rsidRPr="007273A9">
        <w:rPr>
          <w:rFonts w:ascii="Times New Roman" w:hAnsi="Times New Roman"/>
          <w:i/>
          <w:color w:val="000000"/>
          <w:sz w:val="28"/>
        </w:rPr>
        <w:t xml:space="preserve">. </w:t>
      </w:r>
      <w:r>
        <w:rPr>
          <w:rFonts w:ascii="Times New Roman" w:hAnsi="Times New Roman"/>
          <w:i/>
          <w:color w:val="000000"/>
          <w:sz w:val="28"/>
        </w:rPr>
        <w:t>She</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i/>
          <w:color w:val="000000"/>
          <w:sz w:val="28"/>
        </w:rPr>
        <w:t xml:space="preserve"> </w:t>
      </w:r>
      <w:r>
        <w:rPr>
          <w:rFonts w:ascii="Times New Roman" w:hAnsi="Times New Roman"/>
          <w:i/>
          <w:color w:val="000000"/>
          <w:sz w:val="28"/>
        </w:rPr>
        <w:t>skate</w:t>
      </w:r>
      <w:r w:rsidRPr="007273A9">
        <w:rPr>
          <w:rFonts w:ascii="Times New Roman" w:hAnsi="Times New Roman"/>
          <w:i/>
          <w:color w:val="000000"/>
          <w:sz w:val="28"/>
        </w:rPr>
        <w:t xml:space="preserve"> </w:t>
      </w:r>
      <w:r>
        <w:rPr>
          <w:rFonts w:ascii="Times New Roman" w:hAnsi="Times New Roman"/>
          <w:i/>
          <w:color w:val="000000"/>
          <w:sz w:val="28"/>
        </w:rPr>
        <w:t>well</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be</w:t>
      </w:r>
      <w:r w:rsidRPr="007273A9">
        <w:rPr>
          <w:rFonts w:ascii="Times New Roman" w:hAnsi="Times New Roman"/>
          <w:color w:val="000000"/>
          <w:sz w:val="28"/>
        </w:rPr>
        <w:t xml:space="preserve"> в </w:t>
      </w:r>
      <w:r>
        <w:rPr>
          <w:rFonts w:ascii="Times New Roman" w:hAnsi="Times New Roman"/>
          <w:color w:val="000000"/>
          <w:sz w:val="28"/>
        </w:rPr>
        <w:t>Present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m</w:t>
      </w:r>
      <w:r w:rsidRPr="007273A9">
        <w:rPr>
          <w:rFonts w:ascii="Times New Roman" w:hAnsi="Times New Roman"/>
          <w:i/>
          <w:color w:val="000000"/>
          <w:sz w:val="28"/>
        </w:rPr>
        <w:t xml:space="preserve"> </w:t>
      </w:r>
      <w:r>
        <w:rPr>
          <w:rFonts w:ascii="Times New Roman" w:hAnsi="Times New Roman"/>
          <w:i/>
          <w:color w:val="000000"/>
          <w:sz w:val="28"/>
        </w:rPr>
        <w:t>Dima</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m</w:t>
      </w:r>
      <w:r w:rsidRPr="007273A9">
        <w:rPr>
          <w:rFonts w:ascii="Times New Roman" w:hAnsi="Times New Roman"/>
          <w:i/>
          <w:color w:val="000000"/>
          <w:sz w:val="28"/>
        </w:rPr>
        <w:t xml:space="preserve"> </w:t>
      </w:r>
      <w:r>
        <w:rPr>
          <w:rFonts w:ascii="Times New Roman" w:hAnsi="Times New Roman"/>
          <w:i/>
          <w:color w:val="000000"/>
          <w:sz w:val="28"/>
        </w:rPr>
        <w:t>eight</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m</w:t>
      </w:r>
      <w:r w:rsidRPr="007273A9">
        <w:rPr>
          <w:rFonts w:ascii="Times New Roman" w:hAnsi="Times New Roman"/>
          <w:i/>
          <w:color w:val="000000"/>
          <w:sz w:val="28"/>
        </w:rPr>
        <w:t xml:space="preserve"> </w:t>
      </w:r>
      <w:r>
        <w:rPr>
          <w:rFonts w:ascii="Times New Roman" w:hAnsi="Times New Roman"/>
          <w:i/>
          <w:color w:val="000000"/>
          <w:sz w:val="28"/>
        </w:rPr>
        <w:t>fine</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m</w:t>
      </w:r>
      <w:r w:rsidRPr="007273A9">
        <w:rPr>
          <w:rFonts w:ascii="Times New Roman" w:hAnsi="Times New Roman"/>
          <w:i/>
          <w:color w:val="000000"/>
          <w:sz w:val="28"/>
        </w:rPr>
        <w:t xml:space="preserve"> </w:t>
      </w:r>
      <w:r>
        <w:rPr>
          <w:rFonts w:ascii="Times New Roman" w:hAnsi="Times New Roman"/>
          <w:i/>
          <w:color w:val="000000"/>
          <w:sz w:val="28"/>
        </w:rPr>
        <w:t>sorry</w:t>
      </w:r>
      <w:r w:rsidRPr="007273A9">
        <w:rPr>
          <w:rFonts w:ascii="Times New Roman" w:hAnsi="Times New Roman"/>
          <w:i/>
          <w:color w:val="000000"/>
          <w:sz w:val="28"/>
        </w:rPr>
        <w:t xml:space="preserve">. </w:t>
      </w:r>
      <w:r>
        <w:rPr>
          <w:rFonts w:ascii="Times New Roman" w:hAnsi="Times New Roman"/>
          <w:i/>
          <w:color w:val="000000"/>
          <w:sz w:val="28"/>
        </w:rPr>
        <w:t>It</w:t>
      </w:r>
      <w:r w:rsidRPr="007273A9">
        <w:rPr>
          <w:rFonts w:ascii="Times New Roman" w:hAnsi="Times New Roman"/>
          <w:i/>
          <w:color w:val="000000"/>
          <w:sz w:val="28"/>
        </w:rPr>
        <w:t>’</w:t>
      </w:r>
      <w:r>
        <w:rPr>
          <w:rFonts w:ascii="Times New Roman" w:hAnsi="Times New Roman"/>
          <w:i/>
          <w:color w:val="000000"/>
          <w:sz w:val="28"/>
        </w:rPr>
        <w:t>s</w:t>
      </w:r>
      <w:r w:rsidRPr="007273A9">
        <w:rPr>
          <w:rFonts w:ascii="Times New Roman" w:hAnsi="Times New Roman"/>
          <w:i/>
          <w:color w:val="000000"/>
          <w:sz w:val="28"/>
        </w:rPr>
        <w:t xml:space="preserve">... </w:t>
      </w:r>
      <w:r>
        <w:rPr>
          <w:rFonts w:ascii="Times New Roman" w:hAnsi="Times New Roman"/>
          <w:i/>
          <w:color w:val="000000"/>
          <w:sz w:val="28"/>
        </w:rPr>
        <w:t>Is</w:t>
      </w:r>
      <w:r w:rsidRPr="007273A9">
        <w:rPr>
          <w:rFonts w:ascii="Times New Roman" w:hAnsi="Times New Roman"/>
          <w:i/>
          <w:color w:val="000000"/>
          <w:sz w:val="28"/>
        </w:rPr>
        <w:t xml:space="preserve"> </w:t>
      </w:r>
      <w:r>
        <w:rPr>
          <w:rFonts w:ascii="Times New Roman" w:hAnsi="Times New Roman"/>
          <w:i/>
          <w:color w:val="000000"/>
          <w:sz w:val="28"/>
        </w:rPr>
        <w:t>it</w:t>
      </w:r>
      <w:r w:rsidRPr="007273A9">
        <w:rPr>
          <w:rFonts w:ascii="Times New Roman" w:hAnsi="Times New Roman"/>
          <w:i/>
          <w:color w:val="000000"/>
          <w:sz w:val="28"/>
        </w:rPr>
        <w:t xml:space="preserve">.? </w:t>
      </w:r>
      <w:r>
        <w:rPr>
          <w:rFonts w:ascii="Times New Roman" w:hAnsi="Times New Roman"/>
          <w:i/>
          <w:color w:val="000000"/>
          <w:sz w:val="28"/>
        </w:rPr>
        <w:t>What</w:t>
      </w:r>
      <w:r w:rsidRPr="007273A9">
        <w:rPr>
          <w:rFonts w:ascii="Times New Roman" w:hAnsi="Times New Roman"/>
          <w:i/>
          <w:color w:val="000000"/>
          <w:sz w:val="28"/>
        </w:rPr>
        <w:t>’</w:t>
      </w:r>
      <w:r>
        <w:rPr>
          <w:rFonts w:ascii="Times New Roman" w:hAnsi="Times New Roman"/>
          <w:i/>
          <w:color w:val="000000"/>
          <w:sz w:val="28"/>
        </w:rPr>
        <w:t>s</w:t>
      </w:r>
      <w:r w:rsidRPr="007273A9">
        <w:rPr>
          <w:rFonts w:ascii="Times New Roman" w:hAnsi="Times New Roman"/>
          <w:i/>
          <w:color w:val="000000"/>
          <w:sz w:val="28"/>
        </w:rPr>
        <w:t xml:space="preserve"> ...?;</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7273A9">
        <w:rPr>
          <w:rFonts w:ascii="Times New Roman" w:hAnsi="Times New Roman"/>
          <w:i/>
          <w:color w:val="000000"/>
          <w:sz w:val="28"/>
        </w:rPr>
        <w:t>(</w:t>
      </w:r>
      <w:r>
        <w:rPr>
          <w:rFonts w:ascii="Times New Roman" w:hAnsi="Times New Roman"/>
          <w:i/>
          <w:color w:val="000000"/>
          <w:sz w:val="28"/>
        </w:rPr>
        <w:t>Come</w:t>
      </w:r>
      <w:r w:rsidRPr="007273A9">
        <w:rPr>
          <w:rFonts w:ascii="Times New Roman" w:hAnsi="Times New Roman"/>
          <w:i/>
          <w:color w:val="000000"/>
          <w:sz w:val="28"/>
        </w:rPr>
        <w:t xml:space="preserve"> </w:t>
      </w:r>
      <w:r>
        <w:rPr>
          <w:rFonts w:ascii="Times New Roman" w:hAnsi="Times New Roman"/>
          <w:i/>
          <w:color w:val="000000"/>
          <w:sz w:val="28"/>
        </w:rPr>
        <w:t>in</w:t>
      </w:r>
      <w:r w:rsidRPr="007273A9">
        <w:rPr>
          <w:rFonts w:ascii="Times New Roman" w:hAnsi="Times New Roman"/>
          <w:i/>
          <w:color w:val="000000"/>
          <w:sz w:val="28"/>
        </w:rPr>
        <w:t xml:space="preserve">, </w:t>
      </w:r>
      <w:r>
        <w:rPr>
          <w:rFonts w:ascii="Times New Roman" w:hAnsi="Times New Roman"/>
          <w:i/>
          <w:color w:val="000000"/>
          <w:sz w:val="28"/>
        </w:rPr>
        <w:t>please</w:t>
      </w:r>
      <w:r w:rsidRPr="007273A9">
        <w:rPr>
          <w:rFonts w:ascii="Times New Roman" w:hAnsi="Times New Roman"/>
          <w:i/>
          <w:color w:val="000000"/>
          <w:sz w:val="28"/>
        </w:rPr>
        <w: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7273A9">
        <w:rPr>
          <w:rFonts w:ascii="Times New Roman" w:hAnsi="Times New Roman"/>
          <w:i/>
          <w:color w:val="000000"/>
          <w:sz w:val="28"/>
        </w:rPr>
        <w:t xml:space="preserve"> </w:t>
      </w:r>
      <w:r>
        <w:rPr>
          <w:rFonts w:ascii="Times New Roman" w:hAnsi="Times New Roman"/>
          <w:i/>
          <w:color w:val="000000"/>
          <w:sz w:val="28"/>
        </w:rPr>
        <w:t>got</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w:t>
      </w:r>
      <w:r>
        <w:rPr>
          <w:rFonts w:ascii="Times New Roman" w:hAnsi="Times New Roman"/>
          <w:i/>
          <w:color w:val="000000"/>
          <w:sz w:val="28"/>
        </w:rPr>
        <w:t>ve</w:t>
      </w:r>
      <w:r w:rsidRPr="007273A9">
        <w:rPr>
          <w:rFonts w:ascii="Times New Roman" w:hAnsi="Times New Roman"/>
          <w:i/>
          <w:color w:val="000000"/>
          <w:sz w:val="28"/>
        </w:rPr>
        <w:t xml:space="preserve"> </w:t>
      </w:r>
      <w:r>
        <w:rPr>
          <w:rFonts w:ascii="Times New Roman" w:hAnsi="Times New Roman"/>
          <w:i/>
          <w:color w:val="000000"/>
          <w:sz w:val="28"/>
        </w:rPr>
        <w:t>got</w:t>
      </w:r>
      <w:r w:rsidRPr="007273A9">
        <w:rPr>
          <w:rFonts w:ascii="Times New Roman" w:hAnsi="Times New Roman"/>
          <w:i/>
          <w:color w:val="000000"/>
          <w:sz w:val="28"/>
        </w:rPr>
        <w:t xml:space="preserve"> ... </w:t>
      </w:r>
      <w:r>
        <w:rPr>
          <w:rFonts w:ascii="Times New Roman" w:hAnsi="Times New Roman"/>
          <w:i/>
          <w:color w:val="000000"/>
          <w:sz w:val="28"/>
        </w:rPr>
        <w:t>Have</w:t>
      </w:r>
      <w:r w:rsidRPr="007273A9">
        <w:rPr>
          <w:rFonts w:ascii="Times New Roman" w:hAnsi="Times New Roman"/>
          <w:i/>
          <w:color w:val="000000"/>
          <w:sz w:val="28"/>
        </w:rPr>
        <w:t xml:space="preserve"> </w:t>
      </w:r>
      <w:r>
        <w:rPr>
          <w:rFonts w:ascii="Times New Roman" w:hAnsi="Times New Roman"/>
          <w:i/>
          <w:color w:val="000000"/>
          <w:sz w:val="28"/>
        </w:rPr>
        <w:t>you</w:t>
      </w:r>
      <w:r w:rsidRPr="007273A9">
        <w:rPr>
          <w:rFonts w:ascii="Times New Roman" w:hAnsi="Times New Roman"/>
          <w:i/>
          <w:color w:val="000000"/>
          <w:sz w:val="28"/>
        </w:rPr>
        <w:t xml:space="preserve"> </w:t>
      </w:r>
      <w:r>
        <w:rPr>
          <w:rFonts w:ascii="Times New Roman" w:hAnsi="Times New Roman"/>
          <w:i/>
          <w:color w:val="000000"/>
          <w:sz w:val="28"/>
        </w:rPr>
        <w:t>got</w:t>
      </w:r>
      <w:r w:rsidRPr="007273A9">
        <w:rPr>
          <w:rFonts w:ascii="Times New Roman" w:hAnsi="Times New Roman"/>
          <w:i/>
          <w:color w:val="000000"/>
          <w:sz w:val="28"/>
        </w:rPr>
        <w:t xml:space="preserve"> ...?);</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модальный глагол </w:t>
      </w:r>
      <w:r w:rsidRPr="007273A9">
        <w:rPr>
          <w:rFonts w:ascii="Times New Roman" w:hAnsi="Times New Roman"/>
          <w:i/>
          <w:color w:val="000000"/>
          <w:sz w:val="28"/>
        </w:rPr>
        <w:t>с</w:t>
      </w:r>
      <w:r>
        <w:rPr>
          <w:rFonts w:ascii="Times New Roman" w:hAnsi="Times New Roman"/>
          <w:i/>
          <w:color w:val="000000"/>
          <w:sz w:val="28"/>
        </w:rPr>
        <w:t>an</w:t>
      </w:r>
      <w:r w:rsidRPr="007273A9">
        <w:rPr>
          <w:rFonts w:ascii="Times New Roman" w:hAnsi="Times New Roman"/>
          <w:i/>
          <w:color w:val="000000"/>
          <w:sz w:val="28"/>
        </w:rPr>
        <w:t>/</w:t>
      </w:r>
      <w:r>
        <w:rPr>
          <w:rFonts w:ascii="Times New Roman" w:hAnsi="Times New Roman"/>
          <w:i/>
          <w:color w:val="000000"/>
          <w:sz w:val="28"/>
        </w:rPr>
        <w:t>can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color w:val="000000"/>
          <w:sz w:val="28"/>
        </w:rPr>
        <w:t xml:space="preserve"> для выражения умения </w:t>
      </w:r>
      <w:r w:rsidRPr="007273A9">
        <w:rPr>
          <w:rFonts w:ascii="Times New Roman" w:hAnsi="Times New Roman"/>
          <w:i/>
          <w:color w:val="000000"/>
          <w:sz w:val="28"/>
        </w:rPr>
        <w:t>(</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i/>
          <w:color w:val="000000"/>
          <w:sz w:val="28"/>
        </w:rPr>
        <w:t xml:space="preserve"> </w:t>
      </w:r>
      <w:r>
        <w:rPr>
          <w:rFonts w:ascii="Times New Roman" w:hAnsi="Times New Roman"/>
          <w:i/>
          <w:color w:val="000000"/>
          <w:sz w:val="28"/>
        </w:rPr>
        <w:t>ride</w:t>
      </w:r>
      <w:r w:rsidRPr="007273A9">
        <w:rPr>
          <w:rFonts w:ascii="Times New Roman" w:hAnsi="Times New Roman"/>
          <w:i/>
          <w:color w:val="000000"/>
          <w:sz w:val="28"/>
        </w:rPr>
        <w:t xml:space="preserve">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bike</w:t>
      </w:r>
      <w:r w:rsidRPr="007273A9">
        <w:rPr>
          <w:rFonts w:ascii="Times New Roman" w:hAnsi="Times New Roman"/>
          <w:i/>
          <w:color w:val="000000"/>
          <w:sz w:val="28"/>
        </w:rPr>
        <w:t>.)</w:t>
      </w:r>
      <w:r w:rsidRPr="007273A9">
        <w:rPr>
          <w:rFonts w:ascii="Times New Roman" w:hAnsi="Times New Roman"/>
          <w:color w:val="000000"/>
          <w:sz w:val="28"/>
        </w:rPr>
        <w:t xml:space="preserve"> и отсутствия умения </w:t>
      </w:r>
      <w:r w:rsidRPr="007273A9">
        <w:rPr>
          <w:rFonts w:ascii="Times New Roman" w:hAnsi="Times New Roman"/>
          <w:i/>
          <w:color w:val="000000"/>
          <w:sz w:val="28"/>
        </w:rPr>
        <w:t>(</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ride</w:t>
      </w:r>
      <w:r w:rsidRPr="007273A9">
        <w:rPr>
          <w:rFonts w:ascii="Times New Roman" w:hAnsi="Times New Roman"/>
          <w:i/>
          <w:color w:val="000000"/>
          <w:sz w:val="28"/>
        </w:rPr>
        <w:t xml:space="preserve">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bike</w:t>
      </w:r>
      <w:r w:rsidRPr="007273A9">
        <w:rPr>
          <w:rFonts w:ascii="Times New Roman" w:hAnsi="Times New Roman"/>
          <w:i/>
          <w:color w:val="000000"/>
          <w:sz w:val="28"/>
        </w:rPr>
        <w:t xml:space="preserve">.); </w:t>
      </w:r>
      <w:r>
        <w:rPr>
          <w:rFonts w:ascii="Times New Roman" w:hAnsi="Times New Roman"/>
          <w:i/>
          <w:color w:val="000000"/>
          <w:sz w:val="28"/>
        </w:rPr>
        <w:t>can</w:t>
      </w:r>
      <w:r w:rsidRPr="007273A9">
        <w:rPr>
          <w:rFonts w:ascii="Times New Roman" w:hAnsi="Times New Roman"/>
          <w:color w:val="000000"/>
          <w:sz w:val="28"/>
        </w:rPr>
        <w:t xml:space="preserve"> для получения разрешения </w:t>
      </w:r>
      <w:r w:rsidRPr="007273A9">
        <w:rPr>
          <w:rFonts w:ascii="Times New Roman" w:hAnsi="Times New Roman"/>
          <w:i/>
          <w:color w:val="000000"/>
          <w:sz w:val="28"/>
        </w:rPr>
        <w:t>(</w:t>
      </w:r>
      <w:r>
        <w:rPr>
          <w:rFonts w:ascii="Times New Roman" w:hAnsi="Times New Roman"/>
          <w:i/>
          <w:color w:val="000000"/>
          <w:sz w:val="28"/>
        </w:rPr>
        <w:t>Can</w:t>
      </w:r>
      <w:r w:rsidRPr="007273A9">
        <w:rPr>
          <w:rFonts w:ascii="Times New Roman" w:hAnsi="Times New Roman"/>
          <w:i/>
          <w:color w:val="000000"/>
          <w:sz w:val="28"/>
        </w:rPr>
        <w:t xml:space="preserve"> </w:t>
      </w:r>
      <w:r>
        <w:rPr>
          <w:rFonts w:ascii="Times New Roman" w:hAnsi="Times New Roman"/>
          <w:i/>
          <w:color w:val="000000"/>
          <w:sz w:val="28"/>
        </w:rPr>
        <w:t>I</w:t>
      </w:r>
      <w:r w:rsidRPr="007273A9">
        <w:rPr>
          <w:rFonts w:ascii="Times New Roman" w:hAnsi="Times New Roman"/>
          <w:i/>
          <w:color w:val="000000"/>
          <w:sz w:val="28"/>
        </w:rPr>
        <w:t xml:space="preserve"> </w:t>
      </w:r>
      <w:r>
        <w:rPr>
          <w:rFonts w:ascii="Times New Roman" w:hAnsi="Times New Roman"/>
          <w:i/>
          <w:color w:val="000000"/>
          <w:sz w:val="28"/>
        </w:rPr>
        <w:t>go</w:t>
      </w:r>
      <w:r w:rsidRPr="007273A9">
        <w:rPr>
          <w:rFonts w:ascii="Times New Roman" w:hAnsi="Times New Roman"/>
          <w:i/>
          <w:color w:val="000000"/>
          <w:sz w:val="28"/>
        </w:rPr>
        <w:t xml:space="preserve"> </w:t>
      </w:r>
      <w:r>
        <w:rPr>
          <w:rFonts w:ascii="Times New Roman" w:hAnsi="Times New Roman"/>
          <w:i/>
          <w:color w:val="000000"/>
          <w:sz w:val="28"/>
        </w:rPr>
        <w:t>out</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pen</w:t>
      </w:r>
      <w:r w:rsidRPr="007273A9">
        <w:rPr>
          <w:rFonts w:ascii="Times New Roman" w:hAnsi="Times New Roman"/>
          <w:color w:val="000000"/>
          <w:sz w:val="28"/>
        </w:rPr>
        <w:t xml:space="preserve"> – </w:t>
      </w:r>
      <w:r>
        <w:rPr>
          <w:rFonts w:ascii="Times New Roman" w:hAnsi="Times New Roman"/>
          <w:i/>
          <w:color w:val="000000"/>
          <w:sz w:val="28"/>
        </w:rPr>
        <w:t>pens</w:t>
      </w:r>
      <w:r w:rsidRPr="007273A9">
        <w:rPr>
          <w:rFonts w:ascii="Times New Roman" w:hAnsi="Times New Roman"/>
          <w:i/>
          <w:color w:val="000000"/>
          <w:sz w:val="28"/>
        </w:rPr>
        <w:t xml:space="preserve">;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man</w:t>
      </w:r>
      <w:r w:rsidRPr="007273A9">
        <w:rPr>
          <w:rFonts w:ascii="Times New Roman" w:hAnsi="Times New Roman"/>
          <w:i/>
          <w:color w:val="000000"/>
          <w:sz w:val="28"/>
        </w:rPr>
        <w:t xml:space="preserve"> – </w:t>
      </w:r>
      <w:r>
        <w:rPr>
          <w:rFonts w:ascii="Times New Roman" w:hAnsi="Times New Roman"/>
          <w:i/>
          <w:color w:val="000000"/>
          <w:sz w:val="28"/>
        </w:rPr>
        <w:t>men</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7273A9">
        <w:rPr>
          <w:rFonts w:ascii="Times New Roman" w:hAnsi="Times New Roman"/>
          <w:i/>
          <w:color w:val="000000"/>
          <w:sz w:val="28"/>
        </w:rPr>
        <w:t xml:space="preserve"> – </w:t>
      </w:r>
      <w:r>
        <w:rPr>
          <w:rFonts w:ascii="Times New Roman" w:hAnsi="Times New Roman"/>
          <w:i/>
          <w:color w:val="000000"/>
          <w:sz w:val="28"/>
        </w:rPr>
        <w:t>these</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количественные числительные (1–12);</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7273A9">
        <w:rPr>
          <w:rFonts w:ascii="Times New Roman" w:hAnsi="Times New Roman"/>
          <w:i/>
          <w:color w:val="000000"/>
          <w:sz w:val="28"/>
        </w:rPr>
        <w:t xml:space="preserve">, </w:t>
      </w:r>
      <w:r>
        <w:rPr>
          <w:rFonts w:ascii="Times New Roman" w:hAnsi="Times New Roman"/>
          <w:i/>
          <w:color w:val="000000"/>
          <w:sz w:val="28"/>
        </w:rPr>
        <w:t>what</w:t>
      </w:r>
      <w:r w:rsidRPr="007273A9">
        <w:rPr>
          <w:rFonts w:ascii="Times New Roman" w:hAnsi="Times New Roman"/>
          <w:i/>
          <w:color w:val="000000"/>
          <w:sz w:val="28"/>
        </w:rPr>
        <w:t xml:space="preserve">, </w:t>
      </w:r>
      <w:r>
        <w:rPr>
          <w:rFonts w:ascii="Times New Roman" w:hAnsi="Times New Roman"/>
          <w:i/>
          <w:color w:val="000000"/>
          <w:sz w:val="28"/>
        </w:rPr>
        <w:t>how</w:t>
      </w:r>
      <w:r w:rsidRPr="007273A9">
        <w:rPr>
          <w:rFonts w:ascii="Times New Roman" w:hAnsi="Times New Roman"/>
          <w:i/>
          <w:color w:val="000000"/>
          <w:sz w:val="28"/>
        </w:rPr>
        <w:t xml:space="preserve">, </w:t>
      </w:r>
      <w:r>
        <w:rPr>
          <w:rFonts w:ascii="Times New Roman" w:hAnsi="Times New Roman"/>
          <w:i/>
          <w:color w:val="000000"/>
          <w:sz w:val="28"/>
        </w:rPr>
        <w:t>where</w:t>
      </w:r>
      <w:r w:rsidRPr="007273A9">
        <w:rPr>
          <w:rFonts w:ascii="Times New Roman" w:hAnsi="Times New Roman"/>
          <w:i/>
          <w:color w:val="000000"/>
          <w:sz w:val="28"/>
        </w:rPr>
        <w:t xml:space="preserve">, </w:t>
      </w:r>
      <w:r>
        <w:rPr>
          <w:rFonts w:ascii="Times New Roman" w:hAnsi="Times New Roman"/>
          <w:i/>
          <w:color w:val="000000"/>
          <w:sz w:val="28"/>
        </w:rPr>
        <w:t>how</w:t>
      </w:r>
      <w:r w:rsidRPr="007273A9">
        <w:rPr>
          <w:rFonts w:ascii="Times New Roman" w:hAnsi="Times New Roman"/>
          <w:i/>
          <w:color w:val="000000"/>
          <w:sz w:val="28"/>
        </w:rPr>
        <w:t xml:space="preserve"> </w:t>
      </w:r>
      <w:r>
        <w:rPr>
          <w:rFonts w:ascii="Times New Roman" w:hAnsi="Times New Roman"/>
          <w:i/>
          <w:color w:val="000000"/>
          <w:sz w:val="28"/>
        </w:rPr>
        <w:t>many</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7273A9">
        <w:rPr>
          <w:rFonts w:ascii="Times New Roman" w:hAnsi="Times New Roman"/>
          <w:i/>
          <w:color w:val="000000"/>
          <w:sz w:val="28"/>
        </w:rPr>
        <w:t xml:space="preserve">, </w:t>
      </w:r>
      <w:r>
        <w:rPr>
          <w:rFonts w:ascii="Times New Roman" w:hAnsi="Times New Roman"/>
          <w:i/>
          <w:color w:val="000000"/>
          <w:sz w:val="28"/>
        </w:rPr>
        <w:t>in</w:t>
      </w:r>
      <w:r w:rsidRPr="007273A9">
        <w:rPr>
          <w:rFonts w:ascii="Times New Roman" w:hAnsi="Times New Roman"/>
          <w:i/>
          <w:color w:val="000000"/>
          <w:sz w:val="28"/>
        </w:rPr>
        <w:t xml:space="preserve">, </w:t>
      </w:r>
      <w:r>
        <w:rPr>
          <w:rFonts w:ascii="Times New Roman" w:hAnsi="Times New Roman"/>
          <w:i/>
          <w:color w:val="000000"/>
          <w:sz w:val="28"/>
        </w:rPr>
        <w:t>near</w:t>
      </w:r>
      <w:r w:rsidRPr="007273A9">
        <w:rPr>
          <w:rFonts w:ascii="Times New Roman" w:hAnsi="Times New Roman"/>
          <w:i/>
          <w:color w:val="000000"/>
          <w:sz w:val="28"/>
        </w:rPr>
        <w:t xml:space="preserve">, </w:t>
      </w:r>
      <w:r>
        <w:rPr>
          <w:rFonts w:ascii="Times New Roman" w:hAnsi="Times New Roman"/>
          <w:i/>
          <w:color w:val="000000"/>
          <w:sz w:val="28"/>
        </w:rPr>
        <w:t>under</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7273A9">
        <w:rPr>
          <w:rFonts w:ascii="Times New Roman" w:hAnsi="Times New Roman"/>
          <w:color w:val="000000"/>
          <w:sz w:val="28"/>
        </w:rPr>
        <w:t xml:space="preserve"> и </w:t>
      </w:r>
      <w:r>
        <w:rPr>
          <w:rFonts w:ascii="Times New Roman" w:hAnsi="Times New Roman"/>
          <w:i/>
          <w:color w:val="000000"/>
          <w:sz w:val="28"/>
        </w:rPr>
        <w:t>but</w:t>
      </w:r>
      <w:r w:rsidRPr="007273A9">
        <w:rPr>
          <w:rFonts w:ascii="Times New Roman" w:hAnsi="Times New Roman"/>
          <w:color w:val="000000"/>
          <w:sz w:val="28"/>
        </w:rPr>
        <w:t xml:space="preserve"> (при однородных членах).</w:t>
      </w:r>
    </w:p>
    <w:p w:rsidR="00227238" w:rsidRPr="007273A9" w:rsidRDefault="007273A9">
      <w:pPr>
        <w:spacing w:after="0" w:line="264" w:lineRule="auto"/>
        <w:ind w:left="120"/>
        <w:jc w:val="both"/>
      </w:pPr>
      <w:r w:rsidRPr="007273A9">
        <w:rPr>
          <w:rFonts w:ascii="Times New Roman" w:hAnsi="Times New Roman"/>
          <w:b/>
          <w:color w:val="000000"/>
          <w:sz w:val="28"/>
        </w:rPr>
        <w:t>Социокультурные знания и умения</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27238" w:rsidRPr="007273A9" w:rsidRDefault="007273A9">
      <w:pPr>
        <w:spacing w:after="0" w:line="264" w:lineRule="auto"/>
        <w:ind w:firstLine="600"/>
        <w:jc w:val="both"/>
      </w:pPr>
      <w:r w:rsidRPr="007273A9">
        <w:rPr>
          <w:rFonts w:ascii="Times New Roman" w:hAnsi="Times New Roman"/>
          <w:color w:val="000000"/>
          <w:sz w:val="28"/>
        </w:rPr>
        <w:t>знать названия родной страны и страны/стран изучаемого языка и их столиц.</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color w:val="000000"/>
          <w:sz w:val="28"/>
        </w:rPr>
        <w:t>К концу обучения в</w:t>
      </w:r>
      <w:r w:rsidRPr="007273A9">
        <w:rPr>
          <w:rFonts w:ascii="Times New Roman" w:hAnsi="Times New Roman"/>
          <w:b/>
          <w:color w:val="000000"/>
          <w:sz w:val="28"/>
        </w:rPr>
        <w:t xml:space="preserve"> </w:t>
      </w:r>
      <w:r w:rsidRPr="007273A9">
        <w:rPr>
          <w:rFonts w:ascii="Times New Roman" w:hAnsi="Times New Roman"/>
          <w:b/>
          <w:i/>
          <w:color w:val="000000"/>
          <w:sz w:val="28"/>
        </w:rPr>
        <w:t>3 классе</w:t>
      </w:r>
      <w:r w:rsidRPr="007273A9">
        <w:rPr>
          <w:rFonts w:ascii="Times New Roman" w:hAnsi="Times New Roman"/>
          <w:i/>
          <w:color w:val="000000"/>
          <w:sz w:val="28"/>
        </w:rPr>
        <w:t xml:space="preserve"> </w:t>
      </w:r>
      <w:r w:rsidRPr="007273A9">
        <w:rPr>
          <w:rFonts w:ascii="Times New Roman" w:hAnsi="Times New Roman"/>
          <w:color w:val="000000"/>
          <w:sz w:val="28"/>
        </w:rPr>
        <w:t>обучающийся получит следующие предметные результаты:</w:t>
      </w:r>
    </w:p>
    <w:p w:rsidR="00227238" w:rsidRPr="007273A9" w:rsidRDefault="007273A9">
      <w:pPr>
        <w:spacing w:after="0" w:line="264" w:lineRule="auto"/>
        <w:ind w:left="120"/>
        <w:jc w:val="both"/>
      </w:pPr>
      <w:r w:rsidRPr="007273A9">
        <w:rPr>
          <w:rFonts w:ascii="Times New Roman" w:hAnsi="Times New Roman"/>
          <w:b/>
          <w:color w:val="000000"/>
          <w:sz w:val="28"/>
        </w:rPr>
        <w:t>Коммуникативные умения</w:t>
      </w:r>
    </w:p>
    <w:p w:rsidR="00227238" w:rsidRPr="007273A9" w:rsidRDefault="007273A9">
      <w:pPr>
        <w:spacing w:after="0" w:line="264" w:lineRule="auto"/>
        <w:ind w:firstLine="600"/>
        <w:jc w:val="both"/>
      </w:pPr>
      <w:r w:rsidRPr="007273A9">
        <w:rPr>
          <w:rFonts w:ascii="Times New Roman" w:hAnsi="Times New Roman"/>
          <w:i/>
          <w:color w:val="000000"/>
          <w:sz w:val="28"/>
        </w:rPr>
        <w:t>Говорение:</w:t>
      </w:r>
    </w:p>
    <w:p w:rsidR="00227238" w:rsidRPr="007273A9" w:rsidRDefault="007273A9">
      <w:pPr>
        <w:spacing w:after="0" w:line="264" w:lineRule="auto"/>
        <w:ind w:firstLine="600"/>
        <w:jc w:val="both"/>
      </w:pPr>
      <w:r w:rsidRPr="007273A9">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27238" w:rsidRPr="007273A9" w:rsidRDefault="007273A9">
      <w:pPr>
        <w:spacing w:after="0" w:line="264" w:lineRule="auto"/>
        <w:ind w:firstLine="600"/>
        <w:jc w:val="both"/>
      </w:pPr>
      <w:r w:rsidRPr="007273A9">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27238" w:rsidRPr="007273A9" w:rsidRDefault="007273A9">
      <w:pPr>
        <w:spacing w:after="0" w:line="264" w:lineRule="auto"/>
        <w:ind w:firstLine="600"/>
        <w:jc w:val="both"/>
      </w:pPr>
      <w:r w:rsidRPr="007273A9">
        <w:rPr>
          <w:rFonts w:ascii="Times New Roman" w:hAnsi="Times New Roman"/>
          <w:i/>
          <w:color w:val="000000"/>
          <w:sz w:val="28"/>
        </w:rPr>
        <w:t>Аудирование:</w:t>
      </w:r>
    </w:p>
    <w:p w:rsidR="00227238" w:rsidRPr="007273A9" w:rsidRDefault="007273A9">
      <w:pPr>
        <w:spacing w:after="0" w:line="264" w:lineRule="auto"/>
        <w:ind w:firstLine="600"/>
        <w:jc w:val="both"/>
      </w:pPr>
      <w:r w:rsidRPr="007273A9">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rsidR="00227238" w:rsidRPr="007273A9" w:rsidRDefault="007273A9">
      <w:pPr>
        <w:spacing w:after="0" w:line="264" w:lineRule="auto"/>
        <w:ind w:firstLine="600"/>
        <w:jc w:val="both"/>
      </w:pPr>
      <w:r w:rsidRPr="007273A9">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27238" w:rsidRPr="007273A9" w:rsidRDefault="007273A9">
      <w:pPr>
        <w:spacing w:after="0" w:line="264" w:lineRule="auto"/>
        <w:ind w:firstLine="600"/>
        <w:jc w:val="both"/>
      </w:pPr>
      <w:r w:rsidRPr="007273A9">
        <w:rPr>
          <w:rFonts w:ascii="Times New Roman" w:hAnsi="Times New Roman"/>
          <w:i/>
          <w:color w:val="000000"/>
          <w:sz w:val="28"/>
        </w:rPr>
        <w:t>Смысловое чтение:</w:t>
      </w:r>
    </w:p>
    <w:p w:rsidR="00227238" w:rsidRPr="007273A9" w:rsidRDefault="007273A9">
      <w:pPr>
        <w:spacing w:after="0" w:line="264" w:lineRule="auto"/>
        <w:ind w:firstLine="600"/>
        <w:jc w:val="both"/>
      </w:pPr>
      <w:r w:rsidRPr="007273A9">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27238" w:rsidRPr="007273A9" w:rsidRDefault="007273A9">
      <w:pPr>
        <w:spacing w:after="0" w:line="264" w:lineRule="auto"/>
        <w:ind w:firstLine="600"/>
        <w:jc w:val="both"/>
      </w:pPr>
      <w:r w:rsidRPr="007273A9">
        <w:rPr>
          <w:rFonts w:ascii="Times New Roman" w:hAnsi="Times New Roman"/>
          <w:i/>
          <w:color w:val="000000"/>
          <w:sz w:val="28"/>
        </w:rPr>
        <w:t>Письмо:</w:t>
      </w:r>
    </w:p>
    <w:p w:rsidR="00227238" w:rsidRPr="007273A9" w:rsidRDefault="007273A9">
      <w:pPr>
        <w:spacing w:after="0" w:line="264" w:lineRule="auto"/>
        <w:ind w:firstLine="600"/>
        <w:jc w:val="both"/>
      </w:pPr>
      <w:r w:rsidRPr="007273A9">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227238" w:rsidRPr="007273A9" w:rsidRDefault="007273A9">
      <w:pPr>
        <w:spacing w:after="0" w:line="264" w:lineRule="auto"/>
        <w:ind w:firstLine="600"/>
        <w:jc w:val="both"/>
      </w:pPr>
      <w:r w:rsidRPr="007273A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227238" w:rsidRPr="007273A9" w:rsidRDefault="007273A9">
      <w:pPr>
        <w:spacing w:after="0" w:line="264" w:lineRule="auto"/>
        <w:ind w:firstLine="600"/>
        <w:jc w:val="both"/>
      </w:pPr>
      <w:r w:rsidRPr="007273A9">
        <w:rPr>
          <w:rFonts w:ascii="Times New Roman" w:hAnsi="Times New Roman"/>
          <w:color w:val="000000"/>
          <w:sz w:val="28"/>
        </w:rPr>
        <w:t>создавать подписи к иллюстрациям с пояснением, что на них изображено.</w:t>
      </w:r>
    </w:p>
    <w:p w:rsidR="00227238" w:rsidRPr="007273A9" w:rsidRDefault="007273A9">
      <w:pPr>
        <w:spacing w:after="0" w:line="264" w:lineRule="auto"/>
        <w:ind w:left="120"/>
        <w:jc w:val="both"/>
      </w:pPr>
      <w:r w:rsidRPr="007273A9">
        <w:rPr>
          <w:rFonts w:ascii="Times New Roman" w:hAnsi="Times New Roman"/>
          <w:b/>
          <w:color w:val="000000"/>
          <w:sz w:val="28"/>
        </w:rPr>
        <w:t>Языковые знания и навыки</w:t>
      </w:r>
    </w:p>
    <w:p w:rsidR="00227238" w:rsidRPr="007273A9" w:rsidRDefault="007273A9">
      <w:pPr>
        <w:spacing w:after="0" w:line="264" w:lineRule="auto"/>
        <w:ind w:firstLine="600"/>
        <w:jc w:val="both"/>
      </w:pPr>
      <w:r w:rsidRPr="007273A9">
        <w:rPr>
          <w:rFonts w:ascii="Times New Roman" w:hAnsi="Times New Roman"/>
          <w:i/>
          <w:color w:val="000000"/>
          <w:sz w:val="28"/>
        </w:rPr>
        <w:t>Фонетическая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применять правила чтения сложных сочетаний букв (например, </w:t>
      </w:r>
      <w:r w:rsidRPr="007273A9">
        <w:rPr>
          <w:rFonts w:ascii="Times New Roman" w:hAnsi="Times New Roman"/>
          <w:i/>
          <w:color w:val="000000"/>
          <w:sz w:val="28"/>
        </w:rPr>
        <w:t>-</w:t>
      </w:r>
      <w:r>
        <w:rPr>
          <w:rFonts w:ascii="Times New Roman" w:hAnsi="Times New Roman"/>
          <w:i/>
          <w:color w:val="000000"/>
          <w:sz w:val="28"/>
        </w:rPr>
        <w:t>tion</w:t>
      </w:r>
      <w:r w:rsidRPr="007273A9">
        <w:rPr>
          <w:rFonts w:ascii="Times New Roman" w:hAnsi="Times New Roman"/>
          <w:i/>
          <w:color w:val="000000"/>
          <w:sz w:val="28"/>
        </w:rPr>
        <w:t>, -</w:t>
      </w:r>
      <w:r>
        <w:rPr>
          <w:rFonts w:ascii="Times New Roman" w:hAnsi="Times New Roman"/>
          <w:i/>
          <w:color w:val="000000"/>
          <w:sz w:val="28"/>
        </w:rPr>
        <w:t>ight</w:t>
      </w:r>
      <w:r w:rsidRPr="007273A9">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w:t>
      </w:r>
      <w:r w:rsidRPr="007273A9">
        <w:rPr>
          <w:rFonts w:ascii="Times New Roman" w:hAnsi="Times New Roman"/>
          <w:i/>
          <w:color w:val="000000"/>
          <w:sz w:val="28"/>
        </w:rPr>
        <w:t xml:space="preserve">, </w:t>
      </w:r>
      <w:r>
        <w:rPr>
          <w:rFonts w:ascii="Times New Roman" w:hAnsi="Times New Roman"/>
          <w:i/>
          <w:color w:val="000000"/>
          <w:sz w:val="28"/>
        </w:rPr>
        <w:t>night</w:t>
      </w:r>
      <w:r w:rsidRPr="007273A9">
        <w:rPr>
          <w:rFonts w:ascii="Times New Roman" w:hAnsi="Times New Roman"/>
          <w:i/>
          <w:color w:val="000000"/>
          <w:sz w:val="28"/>
        </w:rPr>
        <w: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читать новые слова согласно основным правилам чтения;</w:t>
      </w:r>
    </w:p>
    <w:p w:rsidR="00227238" w:rsidRPr="007273A9" w:rsidRDefault="007273A9">
      <w:pPr>
        <w:spacing w:after="0" w:line="264" w:lineRule="auto"/>
        <w:ind w:firstLine="600"/>
        <w:jc w:val="both"/>
      </w:pPr>
      <w:r w:rsidRPr="007273A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227238" w:rsidRPr="007273A9" w:rsidRDefault="007273A9">
      <w:pPr>
        <w:spacing w:after="0" w:line="264" w:lineRule="auto"/>
        <w:ind w:firstLine="600"/>
        <w:jc w:val="both"/>
      </w:pPr>
      <w:r w:rsidRPr="007273A9">
        <w:rPr>
          <w:rFonts w:ascii="Times New Roman" w:hAnsi="Times New Roman"/>
          <w:i/>
          <w:color w:val="000000"/>
          <w:sz w:val="28"/>
        </w:rPr>
        <w:t>Графика, орфография и пунктуация:</w:t>
      </w:r>
    </w:p>
    <w:p w:rsidR="00227238" w:rsidRPr="007273A9" w:rsidRDefault="007273A9">
      <w:pPr>
        <w:spacing w:after="0" w:line="264" w:lineRule="auto"/>
        <w:ind w:firstLine="600"/>
        <w:jc w:val="both"/>
      </w:pPr>
      <w:r w:rsidRPr="007273A9">
        <w:rPr>
          <w:rFonts w:ascii="Times New Roman" w:hAnsi="Times New Roman"/>
          <w:color w:val="000000"/>
          <w:sz w:val="28"/>
        </w:rPr>
        <w:t>правильно писать изученные слова;</w:t>
      </w:r>
    </w:p>
    <w:p w:rsidR="00227238" w:rsidRPr="007273A9" w:rsidRDefault="007273A9">
      <w:pPr>
        <w:spacing w:after="0" w:line="264" w:lineRule="auto"/>
        <w:ind w:firstLine="600"/>
        <w:jc w:val="both"/>
      </w:pPr>
      <w:r w:rsidRPr="007273A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227238" w:rsidRPr="007273A9" w:rsidRDefault="007273A9">
      <w:pPr>
        <w:spacing w:after="0" w:line="264" w:lineRule="auto"/>
        <w:ind w:firstLine="600"/>
        <w:jc w:val="both"/>
      </w:pPr>
      <w:r w:rsidRPr="007273A9">
        <w:rPr>
          <w:rFonts w:ascii="Times New Roman" w:hAnsi="Times New Roman"/>
          <w:i/>
          <w:color w:val="000000"/>
          <w:sz w:val="28"/>
        </w:rPr>
        <w:t>Лексическая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7273A9">
        <w:rPr>
          <w:rFonts w:ascii="Times New Roman" w:hAnsi="Times New Roman"/>
          <w:i/>
          <w:color w:val="000000"/>
          <w:sz w:val="28"/>
        </w:rPr>
        <w:t>-</w:t>
      </w:r>
      <w:r>
        <w:rPr>
          <w:rFonts w:ascii="Times New Roman" w:hAnsi="Times New Roman"/>
          <w:i/>
          <w:color w:val="000000"/>
          <w:sz w:val="28"/>
        </w:rPr>
        <w:t>teen</w:t>
      </w:r>
      <w:r w:rsidRPr="007273A9">
        <w:rPr>
          <w:rFonts w:ascii="Times New Roman" w:hAnsi="Times New Roman"/>
          <w:i/>
          <w:color w:val="000000"/>
          <w:sz w:val="28"/>
        </w:rPr>
        <w:t>, -</w:t>
      </w:r>
      <w:r>
        <w:rPr>
          <w:rFonts w:ascii="Times New Roman" w:hAnsi="Times New Roman"/>
          <w:i/>
          <w:color w:val="000000"/>
          <w:sz w:val="28"/>
        </w:rPr>
        <w:t>ty</w:t>
      </w:r>
      <w:r w:rsidRPr="007273A9">
        <w:rPr>
          <w:rFonts w:ascii="Times New Roman" w:hAnsi="Times New Roman"/>
          <w:i/>
          <w:color w:val="000000"/>
          <w:sz w:val="28"/>
        </w:rPr>
        <w:t>, -</w:t>
      </w:r>
      <w:r>
        <w:rPr>
          <w:rFonts w:ascii="Times New Roman" w:hAnsi="Times New Roman"/>
          <w:i/>
          <w:color w:val="000000"/>
          <w:sz w:val="28"/>
        </w:rPr>
        <w:t>th</w:t>
      </w:r>
      <w:r w:rsidRPr="007273A9">
        <w:rPr>
          <w:rFonts w:ascii="Times New Roman" w:hAnsi="Times New Roman"/>
          <w:color w:val="000000"/>
          <w:sz w:val="28"/>
        </w:rPr>
        <w:t>) и словосложения (</w:t>
      </w:r>
      <w:r>
        <w:rPr>
          <w:rFonts w:ascii="Times New Roman" w:hAnsi="Times New Roman"/>
          <w:i/>
          <w:color w:val="000000"/>
          <w:sz w:val="28"/>
        </w:rPr>
        <w:t>football</w:t>
      </w:r>
      <w:r w:rsidRPr="007273A9">
        <w:rPr>
          <w:rFonts w:ascii="Times New Roman" w:hAnsi="Times New Roman"/>
          <w:i/>
          <w:color w:val="000000"/>
          <w:sz w:val="28"/>
        </w:rPr>
        <w:t xml:space="preserve">, </w:t>
      </w:r>
      <w:r>
        <w:rPr>
          <w:rFonts w:ascii="Times New Roman" w:hAnsi="Times New Roman"/>
          <w:i/>
          <w:color w:val="000000"/>
          <w:sz w:val="28"/>
        </w:rPr>
        <w:t>snowman</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i/>
          <w:color w:val="000000"/>
          <w:sz w:val="28"/>
        </w:rPr>
        <w:t>Грамматическая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7273A9">
        <w:rPr>
          <w:rFonts w:ascii="Times New Roman" w:hAnsi="Times New Roman"/>
          <w:i/>
          <w:color w:val="000000"/>
          <w:sz w:val="28"/>
        </w:rPr>
        <w:t>(</w:t>
      </w:r>
      <w:r>
        <w:rPr>
          <w:rFonts w:ascii="Times New Roman" w:hAnsi="Times New Roman"/>
          <w:i/>
          <w:color w:val="000000"/>
          <w:sz w:val="28"/>
        </w:rPr>
        <w:t>Don</w:t>
      </w:r>
      <w:r w:rsidRPr="007273A9">
        <w:rPr>
          <w:rFonts w:ascii="Times New Roman" w:hAnsi="Times New Roman"/>
          <w:i/>
          <w:color w:val="000000"/>
          <w:sz w:val="28"/>
        </w:rPr>
        <w:t>’</w:t>
      </w:r>
      <w:r>
        <w:rPr>
          <w:rFonts w:ascii="Times New Roman" w:hAnsi="Times New Roman"/>
          <w:i/>
          <w:color w:val="000000"/>
          <w:sz w:val="28"/>
        </w:rPr>
        <w:t>t</w:t>
      </w:r>
      <w:r w:rsidRPr="007273A9">
        <w:rPr>
          <w:rFonts w:ascii="Times New Roman" w:hAnsi="Times New Roman"/>
          <w:i/>
          <w:color w:val="000000"/>
          <w:sz w:val="28"/>
        </w:rPr>
        <w:t xml:space="preserve"> </w:t>
      </w:r>
      <w:r>
        <w:rPr>
          <w:rFonts w:ascii="Times New Roman" w:hAnsi="Times New Roman"/>
          <w:i/>
          <w:color w:val="000000"/>
          <w:sz w:val="28"/>
        </w:rPr>
        <w:t>talk</w:t>
      </w:r>
      <w:r w:rsidRPr="007273A9">
        <w:rPr>
          <w:rFonts w:ascii="Times New Roman" w:hAnsi="Times New Roman"/>
          <w:i/>
          <w:color w:val="000000"/>
          <w:sz w:val="28"/>
        </w:rPr>
        <w:t xml:space="preserve">, </w:t>
      </w:r>
      <w:r>
        <w:rPr>
          <w:rFonts w:ascii="Times New Roman" w:hAnsi="Times New Roman"/>
          <w:i/>
          <w:color w:val="000000"/>
          <w:sz w:val="28"/>
        </w:rPr>
        <w:t>please</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273A9">
        <w:rPr>
          <w:rFonts w:ascii="Times New Roman" w:hAnsi="Times New Roman"/>
          <w:i/>
          <w:color w:val="000000"/>
          <w:sz w:val="28"/>
        </w:rPr>
        <w:t xml:space="preserve"> +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be</w:t>
      </w:r>
      <w:r w:rsidRPr="007273A9">
        <w:rPr>
          <w:rFonts w:ascii="Times New Roman" w:hAnsi="Times New Roman"/>
          <w:color w:val="000000"/>
          <w:sz w:val="28"/>
        </w:rPr>
        <w:t xml:space="preserve"> в </w:t>
      </w:r>
      <w:r>
        <w:rPr>
          <w:rFonts w:ascii="Times New Roman" w:hAnsi="Times New Roman"/>
          <w:color w:val="000000"/>
          <w:sz w:val="28"/>
        </w:rPr>
        <w:t>Past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w:t>
      </w:r>
      <w:r w:rsidRPr="007273A9">
        <w:rPr>
          <w:rFonts w:ascii="Times New Roman" w:hAnsi="Times New Roman"/>
          <w:i/>
          <w:color w:val="000000"/>
          <w:sz w:val="28"/>
        </w:rPr>
        <w:t>(</w:t>
      </w:r>
      <w:r>
        <w:rPr>
          <w:rFonts w:ascii="Times New Roman" w:hAnsi="Times New Roman"/>
          <w:i/>
          <w:color w:val="000000"/>
          <w:sz w:val="28"/>
        </w:rPr>
        <w:t>There</w:t>
      </w:r>
      <w:r w:rsidRPr="007273A9">
        <w:rPr>
          <w:rFonts w:ascii="Times New Roman" w:hAnsi="Times New Roman"/>
          <w:i/>
          <w:color w:val="000000"/>
          <w:sz w:val="28"/>
        </w:rPr>
        <w:t xml:space="preserve"> </w:t>
      </w:r>
      <w:r>
        <w:rPr>
          <w:rFonts w:ascii="Times New Roman" w:hAnsi="Times New Roman"/>
          <w:i/>
          <w:color w:val="000000"/>
          <w:sz w:val="28"/>
        </w:rPr>
        <w:t>was</w:t>
      </w:r>
      <w:r w:rsidRPr="007273A9">
        <w:rPr>
          <w:rFonts w:ascii="Times New Roman" w:hAnsi="Times New Roman"/>
          <w:i/>
          <w:color w:val="000000"/>
          <w:sz w:val="28"/>
        </w:rPr>
        <w:t xml:space="preserve">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bridge</w:t>
      </w:r>
      <w:r w:rsidRPr="007273A9">
        <w:rPr>
          <w:rFonts w:ascii="Times New Roman" w:hAnsi="Times New Roman"/>
          <w:i/>
          <w:color w:val="000000"/>
          <w:sz w:val="28"/>
        </w:rPr>
        <w:t xml:space="preserve"> </w:t>
      </w:r>
      <w:r>
        <w:rPr>
          <w:rFonts w:ascii="Times New Roman" w:hAnsi="Times New Roman"/>
          <w:i/>
          <w:color w:val="000000"/>
          <w:sz w:val="28"/>
        </w:rPr>
        <w:t>across</w:t>
      </w:r>
      <w:r w:rsidRPr="007273A9">
        <w:rPr>
          <w:rFonts w:ascii="Times New Roman" w:hAnsi="Times New Roman"/>
          <w:i/>
          <w:color w:val="000000"/>
          <w:sz w:val="28"/>
        </w:rPr>
        <w:t xml:space="preserve"> </w:t>
      </w:r>
      <w:r>
        <w:rPr>
          <w:rFonts w:ascii="Times New Roman" w:hAnsi="Times New Roman"/>
          <w:i/>
          <w:color w:val="000000"/>
          <w:sz w:val="28"/>
        </w:rPr>
        <w:t>the</w:t>
      </w:r>
      <w:r w:rsidRPr="007273A9">
        <w:rPr>
          <w:rFonts w:ascii="Times New Roman" w:hAnsi="Times New Roman"/>
          <w:i/>
          <w:color w:val="000000"/>
          <w:sz w:val="28"/>
        </w:rPr>
        <w:t xml:space="preserve"> </w:t>
      </w:r>
      <w:r>
        <w:rPr>
          <w:rFonts w:ascii="Times New Roman" w:hAnsi="Times New Roman"/>
          <w:i/>
          <w:color w:val="000000"/>
          <w:sz w:val="28"/>
        </w:rPr>
        <w:t>river</w:t>
      </w:r>
      <w:r w:rsidRPr="007273A9">
        <w:rPr>
          <w:rFonts w:ascii="Times New Roman" w:hAnsi="Times New Roman"/>
          <w:i/>
          <w:color w:val="000000"/>
          <w:sz w:val="28"/>
        </w:rPr>
        <w:t xml:space="preserve">. </w:t>
      </w:r>
      <w:r>
        <w:rPr>
          <w:rFonts w:ascii="Times New Roman" w:hAnsi="Times New Roman"/>
          <w:i/>
          <w:color w:val="000000"/>
          <w:sz w:val="28"/>
        </w:rPr>
        <w:t>There</w:t>
      </w:r>
      <w:r w:rsidRPr="007273A9">
        <w:rPr>
          <w:rFonts w:ascii="Times New Roman" w:hAnsi="Times New Roman"/>
          <w:i/>
          <w:color w:val="000000"/>
          <w:sz w:val="28"/>
        </w:rPr>
        <w:t xml:space="preserve"> </w:t>
      </w:r>
      <w:r>
        <w:rPr>
          <w:rFonts w:ascii="Times New Roman" w:hAnsi="Times New Roman"/>
          <w:i/>
          <w:color w:val="000000"/>
          <w:sz w:val="28"/>
        </w:rPr>
        <w:t>were</w:t>
      </w:r>
      <w:r w:rsidRPr="007273A9">
        <w:rPr>
          <w:rFonts w:ascii="Times New Roman" w:hAnsi="Times New Roman"/>
          <w:i/>
          <w:color w:val="000000"/>
          <w:sz w:val="28"/>
        </w:rPr>
        <w:t xml:space="preserve"> </w:t>
      </w:r>
      <w:r>
        <w:rPr>
          <w:rFonts w:ascii="Times New Roman" w:hAnsi="Times New Roman"/>
          <w:i/>
          <w:color w:val="000000"/>
          <w:sz w:val="28"/>
        </w:rPr>
        <w:t>mountains</w:t>
      </w:r>
      <w:r w:rsidRPr="007273A9">
        <w:rPr>
          <w:rFonts w:ascii="Times New Roman" w:hAnsi="Times New Roman"/>
          <w:i/>
          <w:color w:val="000000"/>
          <w:sz w:val="28"/>
        </w:rPr>
        <w:t xml:space="preserve"> </w:t>
      </w:r>
      <w:r>
        <w:rPr>
          <w:rFonts w:ascii="Times New Roman" w:hAnsi="Times New Roman"/>
          <w:i/>
          <w:color w:val="000000"/>
          <w:sz w:val="28"/>
        </w:rPr>
        <w:t>in</w:t>
      </w:r>
      <w:r w:rsidRPr="007273A9">
        <w:rPr>
          <w:rFonts w:ascii="Times New Roman" w:hAnsi="Times New Roman"/>
          <w:i/>
          <w:color w:val="000000"/>
          <w:sz w:val="28"/>
        </w:rPr>
        <w:t xml:space="preserve"> </w:t>
      </w:r>
      <w:r>
        <w:rPr>
          <w:rFonts w:ascii="Times New Roman" w:hAnsi="Times New Roman"/>
          <w:i/>
          <w:color w:val="000000"/>
          <w:sz w:val="28"/>
        </w:rPr>
        <w:t>the</w:t>
      </w:r>
      <w:r w:rsidRPr="007273A9">
        <w:rPr>
          <w:rFonts w:ascii="Times New Roman" w:hAnsi="Times New Roman"/>
          <w:i/>
          <w:color w:val="000000"/>
          <w:sz w:val="28"/>
        </w:rPr>
        <w:t xml:space="preserve"> </w:t>
      </w:r>
      <w:r>
        <w:rPr>
          <w:rFonts w:ascii="Times New Roman" w:hAnsi="Times New Roman"/>
          <w:i/>
          <w:color w:val="000000"/>
          <w:sz w:val="28"/>
        </w:rPr>
        <w:t>south</w:t>
      </w:r>
      <w:r w:rsidRPr="007273A9">
        <w:rPr>
          <w:rFonts w:ascii="Times New Roman" w:hAnsi="Times New Roman"/>
          <w:i/>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7273A9">
        <w:rPr>
          <w:rFonts w:ascii="Times New Roman" w:hAnsi="Times New Roman"/>
          <w:i/>
          <w:color w:val="000000"/>
          <w:sz w:val="28"/>
        </w:rPr>
        <w:t>-</w:t>
      </w:r>
      <w:r>
        <w:rPr>
          <w:rFonts w:ascii="Times New Roman" w:hAnsi="Times New Roman"/>
          <w:i/>
          <w:color w:val="000000"/>
          <w:sz w:val="28"/>
        </w:rPr>
        <w:t>ing</w:t>
      </w:r>
      <w:r w:rsidRPr="007273A9">
        <w:rPr>
          <w:rFonts w:ascii="Times New Roman" w:hAnsi="Times New Roman"/>
          <w:i/>
          <w:color w:val="000000"/>
          <w:sz w:val="28"/>
        </w:rPr>
        <w:t xml:space="preserve">: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like</w:t>
      </w:r>
      <w:r w:rsidRPr="007273A9">
        <w:rPr>
          <w:rFonts w:ascii="Times New Roman" w:hAnsi="Times New Roman"/>
          <w:i/>
          <w:color w:val="000000"/>
          <w:sz w:val="28"/>
        </w:rPr>
        <w:t>/</w:t>
      </w:r>
      <w:r>
        <w:rPr>
          <w:rFonts w:ascii="Times New Roman" w:hAnsi="Times New Roman"/>
          <w:i/>
          <w:color w:val="000000"/>
          <w:sz w:val="28"/>
        </w:rPr>
        <w:t>enjoy</w:t>
      </w:r>
      <w:r w:rsidRPr="007273A9">
        <w:rPr>
          <w:rFonts w:ascii="Times New Roman" w:hAnsi="Times New Roman"/>
          <w:i/>
          <w:color w:val="000000"/>
          <w:sz w:val="28"/>
        </w:rPr>
        <w:t xml:space="preserve"> </w:t>
      </w:r>
      <w:r>
        <w:rPr>
          <w:rFonts w:ascii="Times New Roman" w:hAnsi="Times New Roman"/>
          <w:i/>
          <w:color w:val="000000"/>
          <w:sz w:val="28"/>
        </w:rPr>
        <w:t>doing</w:t>
      </w:r>
      <w:r w:rsidRPr="007273A9">
        <w:rPr>
          <w:rFonts w:ascii="Times New Roman" w:hAnsi="Times New Roman"/>
          <w:i/>
          <w:color w:val="000000"/>
          <w:sz w:val="28"/>
        </w:rPr>
        <w:t xml:space="preserve"> </w:t>
      </w:r>
      <w:r>
        <w:rPr>
          <w:rFonts w:ascii="Times New Roman" w:hAnsi="Times New Roman"/>
          <w:i/>
          <w:color w:val="000000"/>
          <w:sz w:val="28"/>
        </w:rPr>
        <w:t>something</w:t>
      </w:r>
      <w:r w:rsidRPr="007273A9">
        <w:rPr>
          <w:rFonts w:ascii="Times New Roman" w:hAnsi="Times New Roman"/>
          <w:color w:val="000000"/>
          <w:sz w:val="28"/>
        </w:rPr>
        <w:t>;</w:t>
      </w:r>
    </w:p>
    <w:p w:rsidR="00227238"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I’d like to ...;</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7273A9">
        <w:rPr>
          <w:rFonts w:ascii="Times New Roman" w:hAnsi="Times New Roman"/>
          <w:color w:val="000000"/>
          <w:sz w:val="28"/>
        </w:rPr>
        <w:t xml:space="preserve"> </w:t>
      </w:r>
      <w:r>
        <w:rPr>
          <w:rFonts w:ascii="Times New Roman" w:hAnsi="Times New Roman"/>
          <w:color w:val="000000"/>
          <w:sz w:val="28"/>
        </w:rPr>
        <w:t>Case</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7273A9">
        <w:rPr>
          <w:rFonts w:ascii="Times New Roman" w:hAnsi="Times New Roman"/>
          <w:i/>
          <w:color w:val="000000"/>
          <w:sz w:val="28"/>
        </w:rPr>
        <w:t>/</w:t>
      </w:r>
      <w:r>
        <w:rPr>
          <w:rFonts w:ascii="Times New Roman" w:hAnsi="Times New Roman"/>
          <w:i/>
          <w:color w:val="000000"/>
          <w:sz w:val="28"/>
        </w:rPr>
        <w:t>many</w:t>
      </w:r>
      <w:r w:rsidRPr="007273A9">
        <w:rPr>
          <w:rFonts w:ascii="Times New Roman" w:hAnsi="Times New Roman"/>
          <w:i/>
          <w:color w:val="000000"/>
          <w:sz w:val="28"/>
        </w:rPr>
        <w:t>/</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lot</w:t>
      </w:r>
      <w:r w:rsidRPr="007273A9">
        <w:rPr>
          <w:rFonts w:ascii="Times New Roman" w:hAnsi="Times New Roman"/>
          <w:i/>
          <w:color w:val="000000"/>
          <w:sz w:val="28"/>
        </w:rPr>
        <w:t xml:space="preserve"> </w:t>
      </w:r>
      <w:r>
        <w:rPr>
          <w:rFonts w:ascii="Times New Roman" w:hAnsi="Times New Roman"/>
          <w:i/>
          <w:color w:val="000000"/>
          <w:sz w:val="28"/>
        </w:rPr>
        <w:t>of</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7273A9">
        <w:rPr>
          <w:rFonts w:ascii="Times New Roman" w:hAnsi="Times New Roman"/>
          <w:i/>
          <w:color w:val="000000"/>
          <w:sz w:val="28"/>
        </w:rPr>
        <w:t xml:space="preserve">, </w:t>
      </w:r>
      <w:r>
        <w:rPr>
          <w:rFonts w:ascii="Times New Roman" w:hAnsi="Times New Roman"/>
          <w:i/>
          <w:color w:val="000000"/>
          <w:sz w:val="28"/>
        </w:rPr>
        <w:t>often</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7273A9">
        <w:rPr>
          <w:rFonts w:ascii="Times New Roman" w:hAnsi="Times New Roman"/>
          <w:i/>
          <w:color w:val="000000"/>
          <w:sz w:val="28"/>
        </w:rPr>
        <w:t xml:space="preserve"> – </w:t>
      </w:r>
      <w:r>
        <w:rPr>
          <w:rFonts w:ascii="Times New Roman" w:hAnsi="Times New Roman"/>
          <w:i/>
          <w:color w:val="000000"/>
          <w:sz w:val="28"/>
        </w:rPr>
        <w:t>those</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7273A9">
        <w:rPr>
          <w:rFonts w:ascii="Times New Roman" w:hAnsi="Times New Roman"/>
          <w:i/>
          <w:color w:val="000000"/>
          <w:sz w:val="28"/>
        </w:rPr>
        <w:t>/</w:t>
      </w:r>
      <w:r>
        <w:rPr>
          <w:rFonts w:ascii="Times New Roman" w:hAnsi="Times New Roman"/>
          <w:i/>
          <w:color w:val="000000"/>
          <w:sz w:val="28"/>
        </w:rPr>
        <w:t>any</w:t>
      </w:r>
      <w:r w:rsidRPr="007273A9">
        <w:rPr>
          <w:rFonts w:ascii="Times New Roman" w:hAnsi="Times New Roman"/>
          <w:color w:val="000000"/>
          <w:sz w:val="28"/>
        </w:rPr>
        <w:t xml:space="preserve"> в повествовательных и вопросительных предложениях;</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7273A9">
        <w:rPr>
          <w:rFonts w:ascii="Times New Roman" w:hAnsi="Times New Roman"/>
          <w:i/>
          <w:color w:val="000000"/>
          <w:sz w:val="28"/>
        </w:rPr>
        <w:t xml:space="preserve">, </w:t>
      </w:r>
      <w:r>
        <w:rPr>
          <w:rFonts w:ascii="Times New Roman" w:hAnsi="Times New Roman"/>
          <w:i/>
          <w:color w:val="000000"/>
          <w:sz w:val="28"/>
        </w:rPr>
        <w:t>whose</w:t>
      </w:r>
      <w:r w:rsidRPr="007273A9">
        <w:rPr>
          <w:rFonts w:ascii="Times New Roman" w:hAnsi="Times New Roman"/>
          <w:i/>
          <w:color w:val="000000"/>
          <w:sz w:val="28"/>
        </w:rPr>
        <w:t xml:space="preserve">, </w:t>
      </w:r>
      <w:r>
        <w:rPr>
          <w:rFonts w:ascii="Times New Roman" w:hAnsi="Times New Roman"/>
          <w:i/>
          <w:color w:val="000000"/>
          <w:sz w:val="28"/>
        </w:rPr>
        <w:t>why</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количественные числительные (13–100);</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порядковые числительные (1–30);</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We</w:t>
      </w:r>
      <w:r w:rsidRPr="007273A9">
        <w:rPr>
          <w:rFonts w:ascii="Times New Roman" w:hAnsi="Times New Roman"/>
          <w:i/>
          <w:color w:val="000000"/>
          <w:sz w:val="28"/>
        </w:rPr>
        <w:t xml:space="preserve"> </w:t>
      </w:r>
      <w:r>
        <w:rPr>
          <w:rFonts w:ascii="Times New Roman" w:hAnsi="Times New Roman"/>
          <w:i/>
          <w:color w:val="000000"/>
          <w:sz w:val="28"/>
        </w:rPr>
        <w:t>went</w:t>
      </w:r>
      <w:r w:rsidRPr="007273A9">
        <w:rPr>
          <w:rFonts w:ascii="Times New Roman" w:hAnsi="Times New Roman"/>
          <w:i/>
          <w:color w:val="000000"/>
          <w:sz w:val="28"/>
        </w:rPr>
        <w:t xml:space="preserve">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Moscow</w:t>
      </w:r>
      <w:r w:rsidRPr="007273A9">
        <w:rPr>
          <w:rFonts w:ascii="Times New Roman" w:hAnsi="Times New Roman"/>
          <w:i/>
          <w:color w:val="000000"/>
          <w:sz w:val="28"/>
        </w:rPr>
        <w:t xml:space="preserve"> </w:t>
      </w:r>
      <w:r>
        <w:rPr>
          <w:rFonts w:ascii="Times New Roman" w:hAnsi="Times New Roman"/>
          <w:i/>
          <w:color w:val="000000"/>
          <w:sz w:val="28"/>
        </w:rPr>
        <w:t>last</w:t>
      </w:r>
      <w:r w:rsidRPr="007273A9">
        <w:rPr>
          <w:rFonts w:ascii="Times New Roman" w:hAnsi="Times New Roman"/>
          <w:i/>
          <w:color w:val="000000"/>
          <w:sz w:val="28"/>
        </w:rPr>
        <w:t xml:space="preserve"> </w:t>
      </w:r>
      <w:r>
        <w:rPr>
          <w:rFonts w:ascii="Times New Roman" w:hAnsi="Times New Roman"/>
          <w:i/>
          <w:color w:val="000000"/>
          <w:sz w:val="28"/>
        </w:rPr>
        <w:t>year</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7273A9">
        <w:rPr>
          <w:rFonts w:ascii="Times New Roman" w:hAnsi="Times New Roman"/>
          <w:i/>
          <w:color w:val="000000"/>
          <w:sz w:val="28"/>
        </w:rPr>
        <w:t xml:space="preserve">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in</w:t>
      </w:r>
      <w:r w:rsidRPr="007273A9">
        <w:rPr>
          <w:rFonts w:ascii="Times New Roman" w:hAnsi="Times New Roman"/>
          <w:i/>
          <w:color w:val="000000"/>
          <w:sz w:val="28"/>
        </w:rPr>
        <w:t xml:space="preserve"> </w:t>
      </w:r>
      <w:r>
        <w:rPr>
          <w:rFonts w:ascii="Times New Roman" w:hAnsi="Times New Roman"/>
          <w:i/>
          <w:color w:val="000000"/>
          <w:sz w:val="28"/>
        </w:rPr>
        <w:t>front</w:t>
      </w:r>
      <w:r w:rsidRPr="007273A9">
        <w:rPr>
          <w:rFonts w:ascii="Times New Roman" w:hAnsi="Times New Roman"/>
          <w:i/>
          <w:color w:val="000000"/>
          <w:sz w:val="28"/>
        </w:rPr>
        <w:t xml:space="preserve"> </w:t>
      </w:r>
      <w:r>
        <w:rPr>
          <w:rFonts w:ascii="Times New Roman" w:hAnsi="Times New Roman"/>
          <w:i/>
          <w:color w:val="000000"/>
          <w:sz w:val="28"/>
        </w:rPr>
        <w:t>of</w:t>
      </w:r>
      <w:r w:rsidRPr="007273A9">
        <w:rPr>
          <w:rFonts w:ascii="Times New Roman" w:hAnsi="Times New Roman"/>
          <w:i/>
          <w:color w:val="000000"/>
          <w:sz w:val="28"/>
        </w:rPr>
        <w:t xml:space="preserve">, </w:t>
      </w:r>
      <w:r>
        <w:rPr>
          <w:rFonts w:ascii="Times New Roman" w:hAnsi="Times New Roman"/>
          <w:i/>
          <w:color w:val="000000"/>
          <w:sz w:val="28"/>
        </w:rPr>
        <w:t>behind</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7273A9">
        <w:rPr>
          <w:rFonts w:ascii="Times New Roman" w:hAnsi="Times New Roman"/>
          <w:i/>
          <w:color w:val="000000"/>
          <w:sz w:val="28"/>
        </w:rPr>
        <w:t xml:space="preserve">, </w:t>
      </w:r>
      <w:r>
        <w:rPr>
          <w:rFonts w:ascii="Times New Roman" w:hAnsi="Times New Roman"/>
          <w:i/>
          <w:color w:val="000000"/>
          <w:sz w:val="28"/>
        </w:rPr>
        <w:t>in</w:t>
      </w:r>
      <w:r w:rsidRPr="007273A9">
        <w:rPr>
          <w:rFonts w:ascii="Times New Roman" w:hAnsi="Times New Roman"/>
          <w:i/>
          <w:color w:val="000000"/>
          <w:sz w:val="28"/>
        </w:rPr>
        <w:t xml:space="preserve">, </w:t>
      </w:r>
      <w:r>
        <w:rPr>
          <w:rFonts w:ascii="Times New Roman" w:hAnsi="Times New Roman"/>
          <w:i/>
          <w:color w:val="000000"/>
          <w:sz w:val="28"/>
        </w:rPr>
        <w:t>on</w:t>
      </w:r>
      <w:r w:rsidRPr="007273A9">
        <w:rPr>
          <w:rFonts w:ascii="Times New Roman" w:hAnsi="Times New Roman"/>
          <w:color w:val="000000"/>
          <w:sz w:val="28"/>
        </w:rPr>
        <w:t xml:space="preserve"> в выражениях </w:t>
      </w:r>
      <w:r>
        <w:rPr>
          <w:rFonts w:ascii="Times New Roman" w:hAnsi="Times New Roman"/>
          <w:i/>
          <w:color w:val="000000"/>
          <w:sz w:val="28"/>
        </w:rPr>
        <w:t>at</w:t>
      </w:r>
      <w:r w:rsidRPr="007273A9">
        <w:rPr>
          <w:rFonts w:ascii="Times New Roman" w:hAnsi="Times New Roman"/>
          <w:i/>
          <w:color w:val="000000"/>
          <w:sz w:val="28"/>
        </w:rPr>
        <w:t xml:space="preserve"> 4 </w:t>
      </w:r>
      <w:r>
        <w:rPr>
          <w:rFonts w:ascii="Times New Roman" w:hAnsi="Times New Roman"/>
          <w:i/>
          <w:color w:val="000000"/>
          <w:sz w:val="28"/>
        </w:rPr>
        <w:t>o</w:t>
      </w:r>
      <w:r w:rsidRPr="007273A9">
        <w:rPr>
          <w:rFonts w:ascii="Times New Roman" w:hAnsi="Times New Roman"/>
          <w:i/>
          <w:color w:val="000000"/>
          <w:sz w:val="28"/>
        </w:rPr>
        <w:t>’</w:t>
      </w:r>
      <w:r>
        <w:rPr>
          <w:rFonts w:ascii="Times New Roman" w:hAnsi="Times New Roman"/>
          <w:i/>
          <w:color w:val="000000"/>
          <w:sz w:val="28"/>
        </w:rPr>
        <w:t>clock</w:t>
      </w:r>
      <w:r w:rsidRPr="007273A9">
        <w:rPr>
          <w:rFonts w:ascii="Times New Roman" w:hAnsi="Times New Roman"/>
          <w:i/>
          <w:color w:val="000000"/>
          <w:sz w:val="28"/>
        </w:rPr>
        <w:t xml:space="preserve">, </w:t>
      </w:r>
      <w:r>
        <w:rPr>
          <w:rFonts w:ascii="Times New Roman" w:hAnsi="Times New Roman"/>
          <w:i/>
          <w:color w:val="000000"/>
          <w:sz w:val="28"/>
        </w:rPr>
        <w:t>in</w:t>
      </w:r>
      <w:r w:rsidRPr="007273A9">
        <w:rPr>
          <w:rFonts w:ascii="Times New Roman" w:hAnsi="Times New Roman"/>
          <w:i/>
          <w:color w:val="000000"/>
          <w:sz w:val="28"/>
        </w:rPr>
        <w:t xml:space="preserve"> </w:t>
      </w:r>
      <w:r>
        <w:rPr>
          <w:rFonts w:ascii="Times New Roman" w:hAnsi="Times New Roman"/>
          <w:i/>
          <w:color w:val="000000"/>
          <w:sz w:val="28"/>
        </w:rPr>
        <w:t>the</w:t>
      </w:r>
      <w:r w:rsidRPr="007273A9">
        <w:rPr>
          <w:rFonts w:ascii="Times New Roman" w:hAnsi="Times New Roman"/>
          <w:i/>
          <w:color w:val="000000"/>
          <w:sz w:val="28"/>
        </w:rPr>
        <w:t xml:space="preserve"> </w:t>
      </w:r>
      <w:r>
        <w:rPr>
          <w:rFonts w:ascii="Times New Roman" w:hAnsi="Times New Roman"/>
          <w:i/>
          <w:color w:val="000000"/>
          <w:sz w:val="28"/>
        </w:rPr>
        <w:t>morning</w:t>
      </w:r>
      <w:r w:rsidRPr="007273A9">
        <w:rPr>
          <w:rFonts w:ascii="Times New Roman" w:hAnsi="Times New Roman"/>
          <w:i/>
          <w:color w:val="000000"/>
          <w:sz w:val="28"/>
        </w:rPr>
        <w:t xml:space="preserve">, </w:t>
      </w:r>
      <w:r>
        <w:rPr>
          <w:rFonts w:ascii="Times New Roman" w:hAnsi="Times New Roman"/>
          <w:i/>
          <w:color w:val="000000"/>
          <w:sz w:val="28"/>
        </w:rPr>
        <w:t>on</w:t>
      </w:r>
      <w:r w:rsidRPr="007273A9">
        <w:rPr>
          <w:rFonts w:ascii="Times New Roman" w:hAnsi="Times New Roman"/>
          <w:i/>
          <w:color w:val="000000"/>
          <w:sz w:val="28"/>
        </w:rPr>
        <w:t xml:space="preserve"> </w:t>
      </w:r>
      <w:r>
        <w:rPr>
          <w:rFonts w:ascii="Times New Roman" w:hAnsi="Times New Roman"/>
          <w:i/>
          <w:color w:val="000000"/>
          <w:sz w:val="28"/>
        </w:rPr>
        <w:t>Monday</w:t>
      </w:r>
      <w:r w:rsidRPr="007273A9">
        <w:rPr>
          <w:rFonts w:ascii="Times New Roman" w:hAnsi="Times New Roman"/>
          <w:color w:val="000000"/>
          <w:sz w:val="28"/>
        </w:rPr>
        <w:t>.</w:t>
      </w:r>
    </w:p>
    <w:p w:rsidR="00227238" w:rsidRPr="007273A9" w:rsidRDefault="007273A9">
      <w:pPr>
        <w:spacing w:after="0" w:line="264" w:lineRule="auto"/>
        <w:ind w:left="120"/>
        <w:jc w:val="both"/>
      </w:pPr>
      <w:r w:rsidRPr="007273A9">
        <w:rPr>
          <w:rFonts w:ascii="Times New Roman" w:hAnsi="Times New Roman"/>
          <w:b/>
          <w:color w:val="000000"/>
          <w:sz w:val="28"/>
        </w:rPr>
        <w:t>Социокультурные знания и умения:</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27238" w:rsidRPr="007273A9" w:rsidRDefault="007273A9">
      <w:pPr>
        <w:spacing w:after="0" w:line="264" w:lineRule="auto"/>
        <w:ind w:firstLine="600"/>
        <w:jc w:val="both"/>
      </w:pPr>
      <w:r w:rsidRPr="007273A9">
        <w:rPr>
          <w:rFonts w:ascii="Times New Roman" w:hAnsi="Times New Roman"/>
          <w:color w:val="000000"/>
          <w:sz w:val="28"/>
        </w:rPr>
        <w:t>кратко представлять свою страну и страну/страны изучаемого языка на английском языке.</w:t>
      </w:r>
    </w:p>
    <w:p w:rsidR="00227238" w:rsidRPr="007273A9" w:rsidRDefault="00227238">
      <w:pPr>
        <w:spacing w:after="0" w:line="264" w:lineRule="auto"/>
        <w:ind w:left="120"/>
        <w:jc w:val="both"/>
      </w:pPr>
    </w:p>
    <w:p w:rsidR="00227238" w:rsidRPr="007273A9" w:rsidRDefault="007273A9">
      <w:pPr>
        <w:spacing w:after="0" w:line="264" w:lineRule="auto"/>
        <w:ind w:left="120"/>
        <w:jc w:val="both"/>
      </w:pPr>
      <w:r w:rsidRPr="007273A9">
        <w:rPr>
          <w:rFonts w:ascii="Times New Roman" w:hAnsi="Times New Roman"/>
          <w:color w:val="000000"/>
          <w:sz w:val="28"/>
        </w:rPr>
        <w:t>К концу обучения в</w:t>
      </w:r>
      <w:r w:rsidRPr="007273A9">
        <w:rPr>
          <w:rFonts w:ascii="Times New Roman" w:hAnsi="Times New Roman"/>
          <w:b/>
          <w:color w:val="000000"/>
          <w:sz w:val="28"/>
        </w:rPr>
        <w:t xml:space="preserve"> </w:t>
      </w:r>
      <w:r w:rsidRPr="007273A9">
        <w:rPr>
          <w:rFonts w:ascii="Times New Roman" w:hAnsi="Times New Roman"/>
          <w:b/>
          <w:i/>
          <w:color w:val="000000"/>
          <w:sz w:val="28"/>
        </w:rPr>
        <w:t>4 классе</w:t>
      </w:r>
      <w:r w:rsidRPr="007273A9">
        <w:rPr>
          <w:rFonts w:ascii="Times New Roman" w:hAnsi="Times New Roman"/>
          <w:color w:val="000000"/>
          <w:sz w:val="28"/>
        </w:rPr>
        <w:t xml:space="preserve"> обучающийся получит следующие предметные результаты:</w:t>
      </w:r>
    </w:p>
    <w:p w:rsidR="00227238" w:rsidRPr="007273A9" w:rsidRDefault="007273A9">
      <w:pPr>
        <w:spacing w:after="0" w:line="264" w:lineRule="auto"/>
        <w:ind w:left="120"/>
        <w:jc w:val="both"/>
      </w:pPr>
      <w:r w:rsidRPr="007273A9">
        <w:rPr>
          <w:rFonts w:ascii="Times New Roman" w:hAnsi="Times New Roman"/>
          <w:b/>
          <w:color w:val="000000"/>
          <w:sz w:val="28"/>
        </w:rPr>
        <w:t>Коммуникативные умения</w:t>
      </w:r>
    </w:p>
    <w:p w:rsidR="00227238" w:rsidRPr="007273A9" w:rsidRDefault="007273A9">
      <w:pPr>
        <w:spacing w:after="0" w:line="264" w:lineRule="auto"/>
        <w:ind w:firstLine="600"/>
        <w:jc w:val="both"/>
      </w:pPr>
      <w:r w:rsidRPr="007273A9">
        <w:rPr>
          <w:rFonts w:ascii="Times New Roman" w:hAnsi="Times New Roman"/>
          <w:i/>
          <w:color w:val="000000"/>
          <w:sz w:val="28"/>
        </w:rPr>
        <w:t>Говорение:</w:t>
      </w:r>
    </w:p>
    <w:p w:rsidR="00227238" w:rsidRPr="007273A9" w:rsidRDefault="007273A9">
      <w:pPr>
        <w:spacing w:after="0" w:line="264" w:lineRule="auto"/>
        <w:ind w:firstLine="600"/>
        <w:jc w:val="both"/>
      </w:pPr>
      <w:r w:rsidRPr="007273A9">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27238" w:rsidRPr="007273A9" w:rsidRDefault="007273A9">
      <w:pPr>
        <w:spacing w:after="0" w:line="264" w:lineRule="auto"/>
        <w:ind w:firstLine="600"/>
        <w:jc w:val="both"/>
      </w:pPr>
      <w:r w:rsidRPr="007273A9">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27238" w:rsidRPr="007273A9" w:rsidRDefault="007273A9">
      <w:pPr>
        <w:spacing w:after="0" w:line="264" w:lineRule="auto"/>
        <w:ind w:firstLine="600"/>
        <w:jc w:val="both"/>
      </w:pPr>
      <w:r w:rsidRPr="007273A9">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227238" w:rsidRPr="007273A9" w:rsidRDefault="007273A9">
      <w:pPr>
        <w:spacing w:after="0" w:line="264" w:lineRule="auto"/>
        <w:ind w:firstLine="600"/>
        <w:jc w:val="both"/>
      </w:pPr>
      <w:r w:rsidRPr="007273A9">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227238" w:rsidRPr="007273A9" w:rsidRDefault="007273A9">
      <w:pPr>
        <w:spacing w:after="0" w:line="264" w:lineRule="auto"/>
        <w:ind w:firstLine="600"/>
        <w:jc w:val="both"/>
      </w:pPr>
      <w:r w:rsidRPr="007273A9">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27238" w:rsidRPr="007273A9" w:rsidRDefault="007273A9">
      <w:pPr>
        <w:spacing w:after="0" w:line="264" w:lineRule="auto"/>
        <w:ind w:firstLine="600"/>
        <w:jc w:val="both"/>
      </w:pPr>
      <w:r w:rsidRPr="007273A9">
        <w:rPr>
          <w:rFonts w:ascii="Times New Roman" w:hAnsi="Times New Roman"/>
          <w:i/>
          <w:color w:val="000000"/>
          <w:sz w:val="28"/>
        </w:rPr>
        <w:t>Аудирование:</w:t>
      </w:r>
    </w:p>
    <w:p w:rsidR="00227238" w:rsidRPr="007273A9" w:rsidRDefault="007273A9">
      <w:pPr>
        <w:spacing w:after="0" w:line="264" w:lineRule="auto"/>
        <w:ind w:firstLine="600"/>
        <w:jc w:val="both"/>
      </w:pPr>
      <w:r w:rsidRPr="007273A9">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rsidR="00227238" w:rsidRPr="007273A9" w:rsidRDefault="007273A9">
      <w:pPr>
        <w:spacing w:after="0" w:line="264" w:lineRule="auto"/>
        <w:ind w:firstLine="600"/>
        <w:jc w:val="both"/>
      </w:pPr>
      <w:r w:rsidRPr="007273A9">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7273A9">
        <w:rPr>
          <w:rFonts w:ascii="Times New Roman" w:hAnsi="Times New Roman"/>
          <w:color w:val="000000"/>
          <w:sz w:val="28"/>
        </w:rPr>
        <w:lastRenderedPageBreak/>
        <w:t>контекстуальной, догадки (время звучания текста/текстов для аудирования – до 1 минуты).</w:t>
      </w:r>
    </w:p>
    <w:p w:rsidR="00227238" w:rsidRPr="007273A9" w:rsidRDefault="007273A9">
      <w:pPr>
        <w:spacing w:after="0" w:line="264" w:lineRule="auto"/>
        <w:ind w:firstLine="600"/>
        <w:jc w:val="both"/>
      </w:pPr>
      <w:r w:rsidRPr="007273A9">
        <w:rPr>
          <w:rFonts w:ascii="Times New Roman" w:hAnsi="Times New Roman"/>
          <w:i/>
          <w:color w:val="000000"/>
          <w:sz w:val="28"/>
        </w:rPr>
        <w:t>Смысловое чтение:</w:t>
      </w:r>
    </w:p>
    <w:p w:rsidR="00227238" w:rsidRPr="007273A9" w:rsidRDefault="007273A9">
      <w:pPr>
        <w:spacing w:after="0" w:line="264" w:lineRule="auto"/>
        <w:ind w:firstLine="600"/>
        <w:jc w:val="both"/>
      </w:pPr>
      <w:r w:rsidRPr="007273A9">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27238" w:rsidRPr="007273A9" w:rsidRDefault="007273A9">
      <w:pPr>
        <w:spacing w:after="0" w:line="264" w:lineRule="auto"/>
        <w:ind w:firstLine="600"/>
        <w:jc w:val="both"/>
      </w:pPr>
      <w:r w:rsidRPr="007273A9">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27238" w:rsidRPr="007273A9" w:rsidRDefault="007273A9">
      <w:pPr>
        <w:spacing w:after="0" w:line="264" w:lineRule="auto"/>
        <w:ind w:firstLine="600"/>
        <w:jc w:val="both"/>
      </w:pPr>
      <w:r w:rsidRPr="007273A9">
        <w:rPr>
          <w:rFonts w:ascii="Times New Roman" w:hAnsi="Times New Roman"/>
          <w:color w:val="000000"/>
          <w:sz w:val="28"/>
        </w:rPr>
        <w:t>прогнозировать содержание текста на основе заголовка;</w:t>
      </w:r>
    </w:p>
    <w:p w:rsidR="00227238" w:rsidRPr="007273A9" w:rsidRDefault="007273A9">
      <w:pPr>
        <w:spacing w:after="0" w:line="264" w:lineRule="auto"/>
        <w:ind w:firstLine="600"/>
        <w:jc w:val="both"/>
      </w:pPr>
      <w:r w:rsidRPr="007273A9">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rsidR="00227238" w:rsidRPr="007273A9" w:rsidRDefault="007273A9">
      <w:pPr>
        <w:spacing w:after="0" w:line="264" w:lineRule="auto"/>
        <w:ind w:firstLine="600"/>
        <w:jc w:val="both"/>
      </w:pPr>
      <w:r w:rsidRPr="007273A9">
        <w:rPr>
          <w:rFonts w:ascii="Times New Roman" w:hAnsi="Times New Roman"/>
          <w:i/>
          <w:color w:val="000000"/>
          <w:sz w:val="28"/>
        </w:rPr>
        <w:t>Письмо:</w:t>
      </w:r>
    </w:p>
    <w:p w:rsidR="00227238" w:rsidRPr="007273A9" w:rsidRDefault="007273A9">
      <w:pPr>
        <w:spacing w:after="0" w:line="264" w:lineRule="auto"/>
        <w:ind w:firstLine="600"/>
        <w:jc w:val="both"/>
      </w:pPr>
      <w:r w:rsidRPr="007273A9">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27238" w:rsidRPr="007273A9" w:rsidRDefault="007273A9">
      <w:pPr>
        <w:spacing w:after="0" w:line="264" w:lineRule="auto"/>
        <w:ind w:firstLine="600"/>
        <w:jc w:val="both"/>
      </w:pPr>
      <w:r w:rsidRPr="007273A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227238" w:rsidRPr="007273A9" w:rsidRDefault="007273A9">
      <w:pPr>
        <w:spacing w:after="0" w:line="264" w:lineRule="auto"/>
        <w:ind w:firstLine="600"/>
        <w:jc w:val="both"/>
      </w:pPr>
      <w:r w:rsidRPr="007273A9">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227238" w:rsidRPr="007273A9" w:rsidRDefault="007273A9">
      <w:pPr>
        <w:spacing w:after="0" w:line="264" w:lineRule="auto"/>
        <w:ind w:left="120"/>
        <w:jc w:val="both"/>
      </w:pPr>
      <w:r w:rsidRPr="007273A9">
        <w:rPr>
          <w:rFonts w:ascii="Times New Roman" w:hAnsi="Times New Roman"/>
          <w:b/>
          <w:color w:val="000000"/>
          <w:sz w:val="28"/>
        </w:rPr>
        <w:t>Языковые знания и навыки</w:t>
      </w:r>
    </w:p>
    <w:p w:rsidR="00227238" w:rsidRPr="007273A9" w:rsidRDefault="007273A9">
      <w:pPr>
        <w:spacing w:after="0" w:line="264" w:lineRule="auto"/>
        <w:ind w:firstLine="600"/>
        <w:jc w:val="both"/>
      </w:pPr>
      <w:r w:rsidRPr="007273A9">
        <w:rPr>
          <w:rFonts w:ascii="Times New Roman" w:hAnsi="Times New Roman"/>
          <w:i/>
          <w:color w:val="000000"/>
          <w:sz w:val="28"/>
        </w:rPr>
        <w:t>Фонетическая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читать новые слова согласно основным правилам чтения;</w:t>
      </w:r>
    </w:p>
    <w:p w:rsidR="00227238" w:rsidRPr="007273A9" w:rsidRDefault="007273A9">
      <w:pPr>
        <w:spacing w:after="0" w:line="264" w:lineRule="auto"/>
        <w:ind w:firstLine="600"/>
        <w:jc w:val="both"/>
      </w:pPr>
      <w:r w:rsidRPr="007273A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227238" w:rsidRPr="007273A9" w:rsidRDefault="007273A9">
      <w:pPr>
        <w:spacing w:after="0" w:line="264" w:lineRule="auto"/>
        <w:ind w:firstLine="600"/>
        <w:jc w:val="both"/>
      </w:pPr>
      <w:r w:rsidRPr="007273A9">
        <w:rPr>
          <w:rFonts w:ascii="Times New Roman" w:hAnsi="Times New Roman"/>
          <w:i/>
          <w:color w:val="000000"/>
          <w:sz w:val="28"/>
        </w:rPr>
        <w:t>Графика, орфография и пунктуация:</w:t>
      </w:r>
    </w:p>
    <w:p w:rsidR="00227238" w:rsidRPr="007273A9" w:rsidRDefault="007273A9">
      <w:pPr>
        <w:spacing w:after="0" w:line="264" w:lineRule="auto"/>
        <w:ind w:firstLine="600"/>
        <w:jc w:val="both"/>
      </w:pPr>
      <w:r w:rsidRPr="007273A9">
        <w:rPr>
          <w:rFonts w:ascii="Times New Roman" w:hAnsi="Times New Roman"/>
          <w:color w:val="000000"/>
          <w:sz w:val="28"/>
        </w:rPr>
        <w:t>правильно писать изученные слова;</w:t>
      </w:r>
    </w:p>
    <w:p w:rsidR="00227238" w:rsidRPr="007273A9" w:rsidRDefault="007273A9">
      <w:pPr>
        <w:spacing w:after="0" w:line="264" w:lineRule="auto"/>
        <w:ind w:firstLine="600"/>
        <w:jc w:val="both"/>
      </w:pPr>
      <w:r w:rsidRPr="007273A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27238" w:rsidRPr="007273A9" w:rsidRDefault="007273A9">
      <w:pPr>
        <w:spacing w:after="0" w:line="264" w:lineRule="auto"/>
        <w:ind w:firstLine="600"/>
        <w:jc w:val="both"/>
      </w:pPr>
      <w:r w:rsidRPr="007273A9">
        <w:rPr>
          <w:rFonts w:ascii="Times New Roman" w:hAnsi="Times New Roman"/>
          <w:i/>
          <w:color w:val="000000"/>
          <w:sz w:val="28"/>
        </w:rPr>
        <w:t>Лексическая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27238" w:rsidRPr="007273A9" w:rsidRDefault="007273A9">
      <w:pPr>
        <w:spacing w:after="0" w:line="264" w:lineRule="auto"/>
        <w:ind w:firstLine="600"/>
        <w:jc w:val="both"/>
      </w:pPr>
      <w:r w:rsidRPr="007273A9">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7273A9">
        <w:rPr>
          <w:rFonts w:ascii="Times New Roman" w:hAnsi="Times New Roman"/>
          <w:i/>
          <w:color w:val="000000"/>
          <w:sz w:val="28"/>
        </w:rPr>
        <w:t>/-</w:t>
      </w:r>
      <w:r>
        <w:rPr>
          <w:rFonts w:ascii="Times New Roman" w:hAnsi="Times New Roman"/>
          <w:i/>
          <w:color w:val="000000"/>
          <w:sz w:val="28"/>
        </w:rPr>
        <w:t>or</w:t>
      </w:r>
      <w:r w:rsidRPr="007273A9">
        <w:rPr>
          <w:rFonts w:ascii="Times New Roman" w:hAnsi="Times New Roman"/>
          <w:i/>
          <w:color w:val="000000"/>
          <w:sz w:val="28"/>
        </w:rPr>
        <w:t>, -</w:t>
      </w:r>
      <w:r>
        <w:rPr>
          <w:rFonts w:ascii="Times New Roman" w:hAnsi="Times New Roman"/>
          <w:i/>
          <w:color w:val="000000"/>
          <w:sz w:val="28"/>
        </w:rPr>
        <w:t>ist</w:t>
      </w:r>
      <w:r w:rsidRPr="007273A9">
        <w:rPr>
          <w:rFonts w:ascii="Times New Roman" w:hAnsi="Times New Roman"/>
          <w:i/>
          <w:color w:val="000000"/>
          <w:sz w:val="28"/>
        </w:rPr>
        <w:t xml:space="preserve">: </w:t>
      </w:r>
      <w:r>
        <w:rPr>
          <w:rFonts w:ascii="Times New Roman" w:hAnsi="Times New Roman"/>
          <w:i/>
          <w:color w:val="000000"/>
          <w:sz w:val="28"/>
        </w:rPr>
        <w:t>teacher</w:t>
      </w:r>
      <w:r w:rsidRPr="007273A9">
        <w:rPr>
          <w:rFonts w:ascii="Times New Roman" w:hAnsi="Times New Roman"/>
          <w:i/>
          <w:color w:val="000000"/>
          <w:sz w:val="28"/>
        </w:rPr>
        <w:t xml:space="preserve">, </w:t>
      </w:r>
      <w:r>
        <w:rPr>
          <w:rFonts w:ascii="Times New Roman" w:hAnsi="Times New Roman"/>
          <w:i/>
          <w:color w:val="000000"/>
          <w:sz w:val="28"/>
        </w:rPr>
        <w:t>actor</w:t>
      </w:r>
      <w:r w:rsidRPr="007273A9">
        <w:rPr>
          <w:rFonts w:ascii="Times New Roman" w:hAnsi="Times New Roman"/>
          <w:i/>
          <w:color w:val="000000"/>
          <w:sz w:val="28"/>
        </w:rPr>
        <w:t xml:space="preserve">, </w:t>
      </w:r>
      <w:r>
        <w:rPr>
          <w:rFonts w:ascii="Times New Roman" w:hAnsi="Times New Roman"/>
          <w:i/>
          <w:color w:val="000000"/>
          <w:sz w:val="28"/>
        </w:rPr>
        <w:t>artist</w:t>
      </w:r>
      <w:r w:rsidRPr="007273A9">
        <w:rPr>
          <w:rFonts w:ascii="Times New Roman" w:hAnsi="Times New Roman"/>
          <w:i/>
          <w:color w:val="000000"/>
          <w:sz w:val="28"/>
        </w:rPr>
        <w:t>)</w:t>
      </w:r>
      <w:r w:rsidRPr="007273A9">
        <w:rPr>
          <w:rFonts w:ascii="Times New Roman" w:hAnsi="Times New Roman"/>
          <w:color w:val="000000"/>
          <w:sz w:val="28"/>
        </w:rPr>
        <w:t xml:space="preserve">, словосложения </w:t>
      </w:r>
      <w:r w:rsidRPr="007273A9">
        <w:rPr>
          <w:rFonts w:ascii="Times New Roman" w:hAnsi="Times New Roman"/>
          <w:i/>
          <w:color w:val="000000"/>
          <w:sz w:val="28"/>
        </w:rPr>
        <w:t>(</w:t>
      </w:r>
      <w:r>
        <w:rPr>
          <w:rFonts w:ascii="Times New Roman" w:hAnsi="Times New Roman"/>
          <w:i/>
          <w:color w:val="000000"/>
          <w:sz w:val="28"/>
        </w:rPr>
        <w:t>blackboard</w:t>
      </w:r>
      <w:r w:rsidRPr="007273A9">
        <w:rPr>
          <w:rFonts w:ascii="Times New Roman" w:hAnsi="Times New Roman"/>
          <w:i/>
          <w:color w:val="000000"/>
          <w:sz w:val="28"/>
        </w:rPr>
        <w:t>)</w:t>
      </w:r>
      <w:r w:rsidRPr="007273A9">
        <w:rPr>
          <w:rFonts w:ascii="Times New Roman" w:hAnsi="Times New Roman"/>
          <w:color w:val="000000"/>
          <w:sz w:val="28"/>
        </w:rPr>
        <w:t xml:space="preserve">, конверсии </w:t>
      </w:r>
      <w:r w:rsidRPr="007273A9">
        <w:rPr>
          <w:rFonts w:ascii="Times New Roman" w:hAnsi="Times New Roman"/>
          <w:i/>
          <w:color w:val="000000"/>
          <w:sz w:val="28"/>
        </w:rPr>
        <w:t>(</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play</w:t>
      </w:r>
      <w:r w:rsidRPr="007273A9">
        <w:rPr>
          <w:rFonts w:ascii="Times New Roman" w:hAnsi="Times New Roman"/>
          <w:i/>
          <w:color w:val="000000"/>
          <w:sz w:val="28"/>
        </w:rPr>
        <w:t xml:space="preserve"> – </w:t>
      </w:r>
      <w:r>
        <w:rPr>
          <w:rFonts w:ascii="Times New Roman" w:hAnsi="Times New Roman"/>
          <w:i/>
          <w:color w:val="000000"/>
          <w:sz w:val="28"/>
        </w:rPr>
        <w:t>a</w:t>
      </w:r>
      <w:r w:rsidRPr="007273A9">
        <w:rPr>
          <w:rFonts w:ascii="Times New Roman" w:hAnsi="Times New Roman"/>
          <w:i/>
          <w:color w:val="000000"/>
          <w:sz w:val="28"/>
        </w:rPr>
        <w:t xml:space="preserve"> </w:t>
      </w:r>
      <w:r>
        <w:rPr>
          <w:rFonts w:ascii="Times New Roman" w:hAnsi="Times New Roman"/>
          <w:i/>
          <w:color w:val="000000"/>
          <w:sz w:val="28"/>
        </w:rPr>
        <w:t>play</w:t>
      </w:r>
      <w:r w:rsidRPr="007273A9">
        <w:rPr>
          <w:rFonts w:ascii="Times New Roman" w:hAnsi="Times New Roman"/>
          <w:i/>
          <w:color w:val="000000"/>
          <w:sz w:val="28"/>
        </w:rPr>
        <w: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i/>
          <w:color w:val="000000"/>
          <w:sz w:val="28"/>
        </w:rPr>
        <w:t>Грамматическая сторона речи:</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w:t>
      </w:r>
      <w:r>
        <w:rPr>
          <w:rFonts w:ascii="Times New Roman" w:hAnsi="Times New Roman"/>
          <w:color w:val="000000"/>
          <w:sz w:val="28"/>
        </w:rPr>
        <w:t>Present</w:t>
      </w:r>
      <w:r w:rsidRPr="007273A9">
        <w:rPr>
          <w:rFonts w:ascii="Times New Roman" w:hAnsi="Times New Roman"/>
          <w:color w:val="000000"/>
          <w:sz w:val="28"/>
        </w:rPr>
        <w:t xml:space="preserve"> </w:t>
      </w:r>
      <w:r>
        <w:rPr>
          <w:rFonts w:ascii="Times New Roman" w:hAnsi="Times New Roman"/>
          <w:color w:val="000000"/>
          <w:sz w:val="28"/>
        </w:rPr>
        <w:t>Continuous</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w:t>
      </w:r>
      <w:r w:rsidRPr="007273A9">
        <w:rPr>
          <w:rFonts w:ascii="Times New Roman" w:hAnsi="Times New Roman"/>
          <w:i/>
          <w:color w:val="000000"/>
          <w:sz w:val="28"/>
        </w:rPr>
        <w:t xml:space="preserve"> </w:t>
      </w:r>
      <w:r>
        <w:rPr>
          <w:rFonts w:ascii="Times New Roman" w:hAnsi="Times New Roman"/>
          <w:i/>
          <w:color w:val="000000"/>
          <w:sz w:val="28"/>
        </w:rPr>
        <w:t>be</w:t>
      </w:r>
      <w:r w:rsidRPr="007273A9">
        <w:rPr>
          <w:rFonts w:ascii="Times New Roman" w:hAnsi="Times New Roman"/>
          <w:i/>
          <w:color w:val="000000"/>
          <w:sz w:val="28"/>
        </w:rPr>
        <w:t xml:space="preserve"> </w:t>
      </w:r>
      <w:r>
        <w:rPr>
          <w:rFonts w:ascii="Times New Roman" w:hAnsi="Times New Roman"/>
          <w:i/>
          <w:color w:val="000000"/>
          <w:sz w:val="28"/>
        </w:rPr>
        <w:t>going</w:t>
      </w:r>
      <w:r w:rsidRPr="007273A9">
        <w:rPr>
          <w:rFonts w:ascii="Times New Roman" w:hAnsi="Times New Roman"/>
          <w:i/>
          <w:color w:val="000000"/>
          <w:sz w:val="28"/>
        </w:rPr>
        <w:t xml:space="preserve"> </w:t>
      </w:r>
      <w:r>
        <w:rPr>
          <w:rFonts w:ascii="Times New Roman" w:hAnsi="Times New Roman"/>
          <w:i/>
          <w:color w:val="000000"/>
          <w:sz w:val="28"/>
        </w:rPr>
        <w:t>to</w:t>
      </w:r>
      <w:r w:rsidRPr="007273A9">
        <w:rPr>
          <w:rFonts w:ascii="Times New Roman" w:hAnsi="Times New Roman"/>
          <w:color w:val="000000"/>
          <w:sz w:val="28"/>
        </w:rPr>
        <w:t xml:space="preserve"> и </w:t>
      </w:r>
      <w:r>
        <w:rPr>
          <w:rFonts w:ascii="Times New Roman" w:hAnsi="Times New Roman"/>
          <w:color w:val="000000"/>
          <w:sz w:val="28"/>
        </w:rPr>
        <w:t>Future</w:t>
      </w:r>
      <w:r w:rsidRPr="007273A9">
        <w:rPr>
          <w:rFonts w:ascii="Times New Roman" w:hAnsi="Times New Roman"/>
          <w:color w:val="000000"/>
          <w:sz w:val="28"/>
        </w:rPr>
        <w:t xml:space="preserve"> </w:t>
      </w:r>
      <w:r>
        <w:rPr>
          <w:rFonts w:ascii="Times New Roman" w:hAnsi="Times New Roman"/>
          <w:color w:val="000000"/>
          <w:sz w:val="28"/>
        </w:rPr>
        <w:t>Simple</w:t>
      </w:r>
      <w:r w:rsidRPr="007273A9">
        <w:rPr>
          <w:rFonts w:ascii="Times New Roman" w:hAnsi="Times New Roman"/>
          <w:color w:val="000000"/>
          <w:sz w:val="28"/>
        </w:rPr>
        <w:t xml:space="preserve"> </w:t>
      </w:r>
      <w:r>
        <w:rPr>
          <w:rFonts w:ascii="Times New Roman" w:hAnsi="Times New Roman"/>
          <w:color w:val="000000"/>
          <w:sz w:val="28"/>
        </w:rPr>
        <w:t>Tense</w:t>
      </w:r>
      <w:r w:rsidRPr="007273A9">
        <w:rPr>
          <w:rFonts w:ascii="Times New Roman" w:hAnsi="Times New Roman"/>
          <w:color w:val="000000"/>
          <w:sz w:val="28"/>
        </w:rPr>
        <w:t xml:space="preserve"> для выражения будущего действия;</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7273A9">
        <w:rPr>
          <w:rFonts w:ascii="Times New Roman" w:hAnsi="Times New Roman"/>
          <w:color w:val="000000"/>
          <w:sz w:val="28"/>
        </w:rPr>
        <w:t xml:space="preserve"> и </w:t>
      </w:r>
      <w:r>
        <w:rPr>
          <w:rFonts w:ascii="Times New Roman" w:hAnsi="Times New Roman"/>
          <w:i/>
          <w:color w:val="000000"/>
          <w:sz w:val="28"/>
        </w:rPr>
        <w:t>have</w:t>
      </w:r>
      <w:r w:rsidRPr="007273A9">
        <w:rPr>
          <w:rFonts w:ascii="Times New Roman" w:hAnsi="Times New Roman"/>
          <w:i/>
          <w:color w:val="000000"/>
          <w:sz w:val="28"/>
        </w:rPr>
        <w:t xml:space="preserve"> </w:t>
      </w:r>
      <w:r>
        <w:rPr>
          <w:rFonts w:ascii="Times New Roman" w:hAnsi="Times New Roman"/>
          <w:i/>
          <w:color w:val="000000"/>
          <w:sz w:val="28"/>
        </w:rPr>
        <w:t>to</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7273A9">
        <w:rPr>
          <w:rFonts w:ascii="Times New Roman" w:hAnsi="Times New Roman"/>
          <w:i/>
          <w:color w:val="000000"/>
          <w:sz w:val="28"/>
        </w:rPr>
        <w:t xml:space="preserve"> – </w:t>
      </w:r>
      <w:r>
        <w:rPr>
          <w:rFonts w:ascii="Times New Roman" w:hAnsi="Times New Roman"/>
          <w:i/>
          <w:color w:val="000000"/>
          <w:sz w:val="28"/>
        </w:rPr>
        <w:t>better</w:t>
      </w:r>
      <w:r w:rsidRPr="007273A9">
        <w:rPr>
          <w:rFonts w:ascii="Times New Roman" w:hAnsi="Times New Roman"/>
          <w:i/>
          <w:color w:val="000000"/>
          <w:sz w:val="28"/>
        </w:rPr>
        <w:t xml:space="preserve"> – (</w:t>
      </w:r>
      <w:r>
        <w:rPr>
          <w:rFonts w:ascii="Times New Roman" w:hAnsi="Times New Roman"/>
          <w:i/>
          <w:color w:val="000000"/>
          <w:sz w:val="28"/>
        </w:rPr>
        <w:t>the</w:t>
      </w:r>
      <w:r w:rsidRPr="007273A9">
        <w:rPr>
          <w:rFonts w:ascii="Times New Roman" w:hAnsi="Times New Roman"/>
          <w:i/>
          <w:color w:val="000000"/>
          <w:sz w:val="28"/>
        </w:rPr>
        <w:t xml:space="preserve">) </w:t>
      </w:r>
      <w:r>
        <w:rPr>
          <w:rFonts w:ascii="Times New Roman" w:hAnsi="Times New Roman"/>
          <w:i/>
          <w:color w:val="000000"/>
          <w:sz w:val="28"/>
        </w:rPr>
        <w:t>best</w:t>
      </w:r>
      <w:r w:rsidRPr="007273A9">
        <w:rPr>
          <w:rFonts w:ascii="Times New Roman" w:hAnsi="Times New Roman"/>
          <w:i/>
          <w:color w:val="000000"/>
          <w:sz w:val="28"/>
        </w:rPr>
        <w:t xml:space="preserve">, </w:t>
      </w:r>
      <w:r>
        <w:rPr>
          <w:rFonts w:ascii="Times New Roman" w:hAnsi="Times New Roman"/>
          <w:i/>
          <w:color w:val="000000"/>
          <w:sz w:val="28"/>
        </w:rPr>
        <w:t>bad</w:t>
      </w:r>
      <w:r w:rsidRPr="007273A9">
        <w:rPr>
          <w:rFonts w:ascii="Times New Roman" w:hAnsi="Times New Roman"/>
          <w:i/>
          <w:color w:val="000000"/>
          <w:sz w:val="28"/>
        </w:rPr>
        <w:t xml:space="preserve"> – </w:t>
      </w:r>
      <w:r>
        <w:rPr>
          <w:rFonts w:ascii="Times New Roman" w:hAnsi="Times New Roman"/>
          <w:i/>
          <w:color w:val="000000"/>
          <w:sz w:val="28"/>
        </w:rPr>
        <w:t>worse</w:t>
      </w:r>
      <w:r w:rsidRPr="007273A9">
        <w:rPr>
          <w:rFonts w:ascii="Times New Roman" w:hAnsi="Times New Roman"/>
          <w:i/>
          <w:color w:val="000000"/>
          <w:sz w:val="28"/>
        </w:rPr>
        <w:t xml:space="preserve"> – (</w:t>
      </w:r>
      <w:r>
        <w:rPr>
          <w:rFonts w:ascii="Times New Roman" w:hAnsi="Times New Roman"/>
          <w:i/>
          <w:color w:val="000000"/>
          <w:sz w:val="28"/>
        </w:rPr>
        <w:t>the</w:t>
      </w:r>
      <w:r w:rsidRPr="007273A9">
        <w:rPr>
          <w:rFonts w:ascii="Times New Roman" w:hAnsi="Times New Roman"/>
          <w:i/>
          <w:color w:val="000000"/>
          <w:sz w:val="28"/>
        </w:rPr>
        <w:t xml:space="preserve">) </w:t>
      </w:r>
      <w:r>
        <w:rPr>
          <w:rFonts w:ascii="Times New Roman" w:hAnsi="Times New Roman"/>
          <w:i/>
          <w:color w:val="000000"/>
          <w:sz w:val="28"/>
        </w:rPr>
        <w:t>worst</w:t>
      </w:r>
      <w:r w:rsidRPr="007273A9">
        <w:rPr>
          <w:rFonts w:ascii="Times New Roman" w:hAnsi="Times New Roman"/>
          <w:i/>
          <w:color w:val="000000"/>
          <w:sz w:val="28"/>
        </w:rPr>
        <w:t>)</w:t>
      </w:r>
      <w:r w:rsidRPr="007273A9">
        <w:rPr>
          <w:rFonts w:ascii="Times New Roman" w:hAnsi="Times New Roman"/>
          <w:color w:val="000000"/>
          <w:sz w:val="28"/>
        </w:rPr>
        <w:t>;</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наречия времени;</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обозначение даты и года;</w:t>
      </w:r>
    </w:p>
    <w:p w:rsidR="00227238" w:rsidRPr="007273A9" w:rsidRDefault="007273A9">
      <w:pPr>
        <w:spacing w:after="0" w:line="264" w:lineRule="auto"/>
        <w:ind w:firstLine="600"/>
        <w:jc w:val="both"/>
      </w:pPr>
      <w:r w:rsidRPr="007273A9">
        <w:rPr>
          <w:rFonts w:ascii="Times New Roman" w:hAnsi="Times New Roman"/>
          <w:color w:val="000000"/>
          <w:sz w:val="28"/>
        </w:rPr>
        <w:t>распознавать и употреблять в устной и письменной речи обозначение времени.</w:t>
      </w:r>
    </w:p>
    <w:p w:rsidR="00227238" w:rsidRPr="007273A9" w:rsidRDefault="007273A9">
      <w:pPr>
        <w:spacing w:after="0" w:line="264" w:lineRule="auto"/>
        <w:ind w:left="120"/>
        <w:jc w:val="both"/>
      </w:pPr>
      <w:r w:rsidRPr="007273A9">
        <w:rPr>
          <w:rFonts w:ascii="Times New Roman" w:hAnsi="Times New Roman"/>
          <w:b/>
          <w:color w:val="000000"/>
          <w:sz w:val="28"/>
        </w:rPr>
        <w:t>Социокультурные знания и умения:</w:t>
      </w:r>
    </w:p>
    <w:p w:rsidR="00227238" w:rsidRPr="007273A9" w:rsidRDefault="007273A9">
      <w:pPr>
        <w:spacing w:after="0" w:line="264" w:lineRule="auto"/>
        <w:ind w:firstLine="600"/>
        <w:jc w:val="both"/>
      </w:pPr>
      <w:r w:rsidRPr="007273A9">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27238" w:rsidRPr="007273A9" w:rsidRDefault="007273A9">
      <w:pPr>
        <w:spacing w:after="0" w:line="264" w:lineRule="auto"/>
        <w:ind w:firstLine="600"/>
        <w:jc w:val="both"/>
      </w:pPr>
      <w:r w:rsidRPr="007273A9">
        <w:rPr>
          <w:rFonts w:ascii="Times New Roman" w:hAnsi="Times New Roman"/>
          <w:color w:val="000000"/>
          <w:sz w:val="28"/>
        </w:rPr>
        <w:t>знать названия родной страны и страны/стран изучаемого языка;</w:t>
      </w:r>
    </w:p>
    <w:p w:rsidR="00227238" w:rsidRPr="007273A9" w:rsidRDefault="007273A9">
      <w:pPr>
        <w:spacing w:after="0" w:line="264" w:lineRule="auto"/>
        <w:ind w:firstLine="600"/>
        <w:jc w:val="both"/>
      </w:pPr>
      <w:r w:rsidRPr="007273A9">
        <w:rPr>
          <w:rFonts w:ascii="Times New Roman" w:hAnsi="Times New Roman"/>
          <w:color w:val="000000"/>
          <w:sz w:val="28"/>
        </w:rPr>
        <w:t>знать некоторых литературных персонажей;</w:t>
      </w:r>
    </w:p>
    <w:p w:rsidR="00227238" w:rsidRPr="007273A9" w:rsidRDefault="007273A9">
      <w:pPr>
        <w:spacing w:after="0" w:line="264" w:lineRule="auto"/>
        <w:ind w:firstLine="600"/>
        <w:jc w:val="both"/>
      </w:pPr>
      <w:r w:rsidRPr="007273A9">
        <w:rPr>
          <w:rFonts w:ascii="Times New Roman" w:hAnsi="Times New Roman"/>
          <w:color w:val="000000"/>
          <w:sz w:val="28"/>
        </w:rPr>
        <w:t>знать небольшие произведения детского фольклора (рифмовки, песни);</w:t>
      </w:r>
    </w:p>
    <w:p w:rsidR="00227238" w:rsidRPr="007273A9" w:rsidRDefault="007273A9">
      <w:pPr>
        <w:spacing w:after="0" w:line="264" w:lineRule="auto"/>
        <w:ind w:firstLine="600"/>
        <w:jc w:val="both"/>
      </w:pPr>
      <w:r w:rsidRPr="007273A9">
        <w:rPr>
          <w:rFonts w:ascii="Times New Roman" w:hAnsi="Times New Roman"/>
          <w:color w:val="000000"/>
          <w:sz w:val="28"/>
        </w:rPr>
        <w:t>кратко представлять свою страну на иностранном языке в рамках изучаемой тематики.</w:t>
      </w:r>
    </w:p>
    <w:p w:rsidR="00227238" w:rsidRPr="007273A9" w:rsidRDefault="00227238">
      <w:pPr>
        <w:sectPr w:rsidR="00227238" w:rsidRPr="007273A9">
          <w:pgSz w:w="11906" w:h="16383"/>
          <w:pgMar w:top="1134" w:right="850" w:bottom="1134" w:left="1701" w:header="720" w:footer="720" w:gutter="0"/>
          <w:cols w:space="720"/>
        </w:sectPr>
      </w:pPr>
    </w:p>
    <w:p w:rsidR="00227238" w:rsidRDefault="007273A9">
      <w:pPr>
        <w:spacing w:after="0"/>
        <w:ind w:left="120"/>
      </w:pPr>
      <w:bookmarkStart w:id="15" w:name="block-6107354"/>
      <w:bookmarkEnd w:id="10"/>
      <w:r w:rsidRPr="007273A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27238" w:rsidRDefault="007273A9">
      <w:pPr>
        <w:spacing w:after="0"/>
        <w:ind w:left="120"/>
        <w:rPr>
          <w:rFonts w:ascii="Times New Roman" w:hAnsi="Times New Roman"/>
          <w:b/>
          <w:color w:val="000000"/>
          <w:sz w:val="28"/>
        </w:rPr>
      </w:pPr>
      <w:r>
        <w:rPr>
          <w:rFonts w:ascii="Times New Roman" w:hAnsi="Times New Roman"/>
          <w:b/>
          <w:color w:val="000000"/>
          <w:sz w:val="28"/>
        </w:rPr>
        <w:t xml:space="preserve"> 2 КЛАСС </w:t>
      </w: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837"/>
        <w:gridCol w:w="4253"/>
        <w:gridCol w:w="2977"/>
      </w:tblGrid>
      <w:tr w:rsidR="00244037" w:rsidTr="00F40B44">
        <w:trPr>
          <w:trHeight w:val="361"/>
        </w:trPr>
        <w:tc>
          <w:tcPr>
            <w:tcW w:w="3837"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4253" w:type="dxa"/>
            <w:shd w:val="clear" w:color="auto" w:fill="EFEFEF"/>
          </w:tcPr>
          <w:p w:rsidR="00244037" w:rsidRPr="007E29D6" w:rsidRDefault="00244037" w:rsidP="00244037">
            <w:pPr>
              <w:pStyle w:val="TableParagraph"/>
              <w:spacing w:before="66"/>
              <w:ind w:left="340"/>
              <w:rPr>
                <w:b/>
              </w:rPr>
            </w:pPr>
            <w:r w:rsidRPr="007E29D6">
              <w:rPr>
                <w:b/>
                <w:w w:val="105"/>
              </w:rPr>
              <w:t>Характеристика</w:t>
            </w:r>
            <w:r w:rsidRPr="007E29D6">
              <w:rPr>
                <w:b/>
                <w:spacing w:val="5"/>
                <w:w w:val="105"/>
              </w:rPr>
              <w:t xml:space="preserve"> </w:t>
            </w:r>
            <w:r w:rsidRPr="007E29D6">
              <w:rPr>
                <w:b/>
                <w:w w:val="105"/>
              </w:rPr>
              <w:t>учебной</w:t>
            </w:r>
            <w:r w:rsidRPr="007E29D6">
              <w:rPr>
                <w:b/>
                <w:spacing w:val="6"/>
                <w:w w:val="105"/>
              </w:rPr>
              <w:t xml:space="preserve"> </w:t>
            </w:r>
            <w:r w:rsidRPr="007E29D6">
              <w:rPr>
                <w:b/>
                <w:w w:val="105"/>
              </w:rPr>
              <w:t>деятельности</w:t>
            </w:r>
            <w:r w:rsidRPr="007E29D6">
              <w:rPr>
                <w:b/>
                <w:spacing w:val="6"/>
                <w:w w:val="105"/>
              </w:rPr>
              <w:t xml:space="preserve"> </w:t>
            </w:r>
            <w:r w:rsidRPr="007E29D6">
              <w:rPr>
                <w:b/>
                <w:w w:val="105"/>
              </w:rPr>
              <w:t>учащихся</w:t>
            </w:r>
          </w:p>
        </w:tc>
        <w:tc>
          <w:tcPr>
            <w:tcW w:w="2977" w:type="dxa"/>
            <w:shd w:val="clear" w:color="auto" w:fill="EFEFEF"/>
          </w:tcPr>
          <w:p w:rsidR="00C63F3C" w:rsidRDefault="00C63F3C" w:rsidP="00C63F3C">
            <w:pPr>
              <w:ind w:left="135"/>
              <w:rPr>
                <w:rFonts w:ascii="Times New Roman" w:hAnsi="Times New Roman"/>
                <w:b/>
                <w:color w:val="000000"/>
                <w:sz w:val="24"/>
              </w:rPr>
            </w:pPr>
            <w:r>
              <w:rPr>
                <w:rFonts w:ascii="Times New Roman" w:hAnsi="Times New Roman"/>
                <w:b/>
                <w:color w:val="000000"/>
                <w:sz w:val="24"/>
              </w:rPr>
              <w:t>Электронные</w:t>
            </w:r>
          </w:p>
          <w:p w:rsidR="00C63F3C" w:rsidRDefault="00C63F3C" w:rsidP="00C63F3C">
            <w:pPr>
              <w:ind w:left="135"/>
              <w:rPr>
                <w:rFonts w:ascii="Times New Roman" w:hAnsi="Times New Roman"/>
                <w:b/>
                <w:color w:val="000000"/>
                <w:sz w:val="24"/>
              </w:rPr>
            </w:pPr>
            <w:r>
              <w:rPr>
                <w:rFonts w:ascii="Times New Roman" w:hAnsi="Times New Roman"/>
                <w:b/>
                <w:color w:val="000000"/>
                <w:sz w:val="24"/>
              </w:rPr>
              <w:t xml:space="preserve"> (цифровые) </w:t>
            </w:r>
          </w:p>
          <w:p w:rsidR="00C63F3C" w:rsidRDefault="00C63F3C" w:rsidP="00C63F3C">
            <w:pPr>
              <w:ind w:left="135"/>
              <w:rPr>
                <w:rFonts w:ascii="Times New Roman" w:hAnsi="Times New Roman"/>
                <w:b/>
                <w:color w:val="000000"/>
                <w:sz w:val="24"/>
              </w:rPr>
            </w:pPr>
            <w:r>
              <w:rPr>
                <w:rFonts w:ascii="Times New Roman" w:hAnsi="Times New Roman"/>
                <w:b/>
                <w:color w:val="000000"/>
                <w:sz w:val="24"/>
              </w:rPr>
              <w:t xml:space="preserve">образовательные </w:t>
            </w:r>
          </w:p>
          <w:p w:rsidR="00C63F3C" w:rsidRDefault="00C63F3C" w:rsidP="00C63F3C">
            <w:pPr>
              <w:ind w:left="135"/>
            </w:pPr>
            <w:r>
              <w:rPr>
                <w:rFonts w:ascii="Times New Roman" w:hAnsi="Times New Roman"/>
                <w:b/>
                <w:color w:val="000000"/>
                <w:sz w:val="24"/>
              </w:rPr>
              <w:t xml:space="preserve">ресурсы </w:t>
            </w:r>
          </w:p>
          <w:p w:rsidR="00244037" w:rsidRDefault="00244037" w:rsidP="00244037">
            <w:pPr>
              <w:pStyle w:val="TableParagraph"/>
              <w:spacing w:before="66"/>
              <w:ind w:left="340"/>
              <w:rPr>
                <w:rFonts w:ascii="Arial" w:hAnsi="Arial"/>
                <w:b/>
                <w:w w:val="105"/>
                <w:sz w:val="21"/>
              </w:rPr>
            </w:pPr>
          </w:p>
        </w:tc>
      </w:tr>
      <w:tr w:rsidR="00244037" w:rsidTr="00F40B44">
        <w:trPr>
          <w:trHeight w:val="2522"/>
        </w:trPr>
        <w:tc>
          <w:tcPr>
            <w:tcW w:w="3837" w:type="dxa"/>
            <w:tcBorders>
              <w:bottom w:val="nil"/>
            </w:tcBorders>
          </w:tcPr>
          <w:p w:rsidR="00244037" w:rsidRPr="00244037" w:rsidRDefault="00244037" w:rsidP="00244037">
            <w:pPr>
              <w:pStyle w:val="TableParagraph"/>
              <w:spacing w:before="67" w:line="244" w:lineRule="auto"/>
              <w:ind w:right="143"/>
              <w:jc w:val="both"/>
              <w:rPr>
                <w:sz w:val="21"/>
                <w:lang w:val="ru-RU"/>
              </w:rPr>
            </w:pPr>
            <w:r w:rsidRPr="00244037">
              <w:rPr>
                <w:rFonts w:ascii="Calibri" w:hAnsi="Calibri"/>
                <w:b/>
                <w:w w:val="115"/>
                <w:sz w:val="21"/>
                <w:lang w:val="ru-RU"/>
              </w:rPr>
              <w:t>Знакомство:</w:t>
            </w:r>
            <w:r w:rsidRPr="00244037">
              <w:rPr>
                <w:rFonts w:ascii="Calibri" w:hAnsi="Calibri"/>
                <w:b/>
                <w:spacing w:val="1"/>
                <w:w w:val="115"/>
                <w:sz w:val="21"/>
                <w:lang w:val="ru-RU"/>
              </w:rPr>
              <w:t xml:space="preserve"> </w:t>
            </w:r>
            <w:r w:rsidRPr="00244037">
              <w:rPr>
                <w:w w:val="115"/>
                <w:sz w:val="21"/>
                <w:lang w:val="ru-RU"/>
              </w:rPr>
              <w:t>с</w:t>
            </w:r>
            <w:r w:rsidRPr="00244037">
              <w:rPr>
                <w:spacing w:val="1"/>
                <w:w w:val="115"/>
                <w:sz w:val="21"/>
                <w:lang w:val="ru-RU"/>
              </w:rPr>
              <w:t xml:space="preserve"> </w:t>
            </w:r>
            <w:r w:rsidRPr="00244037">
              <w:rPr>
                <w:w w:val="115"/>
                <w:sz w:val="21"/>
                <w:lang w:val="ru-RU"/>
              </w:rPr>
              <w:t>одноклассниками,</w:t>
            </w:r>
            <w:r w:rsidRPr="00244037">
              <w:rPr>
                <w:spacing w:val="-58"/>
                <w:w w:val="115"/>
                <w:sz w:val="21"/>
                <w:lang w:val="ru-RU"/>
              </w:rPr>
              <w:t xml:space="preserve"> </w:t>
            </w:r>
            <w:r w:rsidRPr="00244037">
              <w:rPr>
                <w:w w:val="110"/>
                <w:sz w:val="21"/>
                <w:lang w:val="ru-RU"/>
              </w:rPr>
              <w:t>учителем, персонажами детских пр</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изведений: имя, возраст, город, стра-</w:t>
            </w:r>
            <w:r w:rsidRPr="00244037">
              <w:rPr>
                <w:spacing w:val="1"/>
                <w:w w:val="110"/>
                <w:sz w:val="21"/>
                <w:lang w:val="ru-RU"/>
              </w:rPr>
              <w:t xml:space="preserve"> </w:t>
            </w:r>
            <w:r w:rsidRPr="00244037">
              <w:rPr>
                <w:w w:val="115"/>
                <w:sz w:val="21"/>
                <w:lang w:val="ru-RU"/>
              </w:rPr>
              <w:t>на.</w:t>
            </w:r>
          </w:p>
          <w:p w:rsidR="00244037" w:rsidRPr="00AA1372" w:rsidRDefault="00244037" w:rsidP="00244037">
            <w:pPr>
              <w:pStyle w:val="TableParagraph"/>
              <w:ind w:right="143"/>
              <w:jc w:val="both"/>
              <w:rPr>
                <w:rFonts w:ascii="Calibri" w:hAnsi="Calibri"/>
                <w:b/>
                <w:sz w:val="21"/>
              </w:rPr>
            </w:pPr>
            <w:r w:rsidRPr="00244037">
              <w:rPr>
                <w:rFonts w:ascii="Calibri" w:hAnsi="Calibri"/>
                <w:b/>
                <w:w w:val="115"/>
                <w:sz w:val="21"/>
                <w:lang w:val="ru-RU"/>
              </w:rPr>
              <w:t xml:space="preserve">Приветствие, прощание: </w:t>
            </w:r>
            <w:r w:rsidRPr="00244037">
              <w:rPr>
                <w:w w:val="115"/>
                <w:sz w:val="21"/>
                <w:lang w:val="ru-RU"/>
              </w:rPr>
              <w:t>с испол</w:t>
            </w:r>
            <w:proofErr w:type="gramStart"/>
            <w:r w:rsidRPr="00244037">
              <w:rPr>
                <w:w w:val="115"/>
                <w:sz w:val="21"/>
                <w:lang w:val="ru-RU"/>
              </w:rPr>
              <w:t>ь-</w:t>
            </w:r>
            <w:proofErr w:type="gramEnd"/>
            <w:r w:rsidRPr="00244037">
              <w:rPr>
                <w:spacing w:val="1"/>
                <w:w w:val="115"/>
                <w:sz w:val="21"/>
                <w:lang w:val="ru-RU"/>
              </w:rPr>
              <w:t xml:space="preserve"> </w:t>
            </w:r>
            <w:r w:rsidRPr="00244037">
              <w:rPr>
                <w:w w:val="110"/>
                <w:sz w:val="21"/>
                <w:lang w:val="ru-RU"/>
              </w:rPr>
              <w:t>зованием типичных фраз английско-</w:t>
            </w:r>
            <w:r w:rsidRPr="00244037">
              <w:rPr>
                <w:spacing w:val="1"/>
                <w:w w:val="110"/>
                <w:sz w:val="21"/>
                <w:lang w:val="ru-RU"/>
              </w:rPr>
              <w:t xml:space="preserve"> </w:t>
            </w:r>
            <w:r w:rsidRPr="00244037">
              <w:rPr>
                <w:w w:val="110"/>
                <w:sz w:val="21"/>
                <w:lang w:val="ru-RU"/>
              </w:rPr>
              <w:t>го</w:t>
            </w:r>
            <w:r w:rsidRPr="00244037">
              <w:rPr>
                <w:spacing w:val="10"/>
                <w:w w:val="110"/>
                <w:sz w:val="21"/>
                <w:lang w:val="ru-RU"/>
              </w:rPr>
              <w:t xml:space="preserve"> </w:t>
            </w:r>
            <w:r w:rsidRPr="00244037">
              <w:rPr>
                <w:w w:val="110"/>
                <w:sz w:val="21"/>
                <w:lang w:val="ru-RU"/>
              </w:rPr>
              <w:t>речевого</w:t>
            </w:r>
            <w:r w:rsidRPr="00244037">
              <w:rPr>
                <w:spacing w:val="11"/>
                <w:w w:val="110"/>
                <w:sz w:val="21"/>
                <w:lang w:val="ru-RU"/>
              </w:rPr>
              <w:t xml:space="preserve"> </w:t>
            </w:r>
            <w:r w:rsidRPr="00244037">
              <w:rPr>
                <w:w w:val="110"/>
                <w:sz w:val="21"/>
                <w:lang w:val="ru-RU"/>
              </w:rPr>
              <w:t>этикета.</w:t>
            </w:r>
            <w:r w:rsidRPr="00244037">
              <w:rPr>
                <w:spacing w:val="20"/>
                <w:w w:val="110"/>
                <w:sz w:val="21"/>
                <w:lang w:val="ru-RU"/>
              </w:rPr>
              <w:t xml:space="preserve"> </w:t>
            </w:r>
            <w:r w:rsidRPr="00AA1372">
              <w:rPr>
                <w:rFonts w:ascii="Calibri" w:hAnsi="Calibri"/>
                <w:b/>
                <w:w w:val="110"/>
                <w:sz w:val="21"/>
              </w:rPr>
              <w:t>(5</w:t>
            </w:r>
            <w:r w:rsidRPr="00AA1372">
              <w:rPr>
                <w:rFonts w:ascii="Calibri" w:hAnsi="Calibri"/>
                <w:b/>
                <w:spacing w:val="-25"/>
                <w:w w:val="110"/>
                <w:sz w:val="21"/>
              </w:rPr>
              <w:t xml:space="preserve"> </w:t>
            </w:r>
            <w:r>
              <w:rPr>
                <w:rFonts w:ascii="Calibri" w:hAnsi="Calibri"/>
                <w:b/>
                <w:w w:val="110"/>
                <w:sz w:val="21"/>
              </w:rPr>
              <w:t>ч</w:t>
            </w:r>
            <w:r w:rsidRPr="00AA1372">
              <w:rPr>
                <w:rFonts w:ascii="Calibri" w:hAnsi="Calibri"/>
                <w:b/>
                <w:w w:val="110"/>
                <w:sz w:val="21"/>
              </w:rPr>
              <w:t>)</w:t>
            </w:r>
          </w:p>
          <w:p w:rsidR="00244037" w:rsidRPr="00AA1372" w:rsidRDefault="00244037" w:rsidP="00244037">
            <w:pPr>
              <w:pStyle w:val="TableParagraph"/>
              <w:spacing w:line="249" w:lineRule="exact"/>
              <w:rPr>
                <w:rFonts w:ascii="Calibri" w:hAnsi="Calibri"/>
                <w:i/>
                <w:sz w:val="21"/>
              </w:rPr>
            </w:pPr>
            <w:r w:rsidRPr="00AA1372">
              <w:rPr>
                <w:rFonts w:ascii="Calibri" w:hAnsi="Calibri"/>
                <w:i/>
                <w:w w:val="115"/>
                <w:sz w:val="21"/>
              </w:rPr>
              <w:t>Starter</w:t>
            </w:r>
            <w:r w:rsidRPr="00AA1372">
              <w:rPr>
                <w:rFonts w:ascii="Calibri" w:hAnsi="Calibri"/>
                <w:i/>
                <w:spacing w:val="25"/>
                <w:w w:val="115"/>
                <w:sz w:val="21"/>
              </w:rPr>
              <w:t xml:space="preserve"> </w:t>
            </w:r>
            <w:r w:rsidRPr="00AA1372">
              <w:rPr>
                <w:rFonts w:ascii="Calibri" w:hAnsi="Calibri"/>
                <w:i/>
                <w:w w:val="115"/>
                <w:sz w:val="21"/>
              </w:rPr>
              <w:t>Unit</w:t>
            </w:r>
            <w:r w:rsidRPr="00AA1372">
              <w:rPr>
                <w:rFonts w:ascii="Calibri" w:hAnsi="Calibri"/>
                <w:i/>
                <w:spacing w:val="-26"/>
                <w:w w:val="115"/>
                <w:sz w:val="21"/>
              </w:rPr>
              <w:t xml:space="preserve"> </w:t>
            </w:r>
            <w:r w:rsidRPr="00AA1372">
              <w:rPr>
                <w:rFonts w:ascii="Calibri" w:hAnsi="Calibri"/>
                <w:i/>
                <w:w w:val="115"/>
                <w:sz w:val="21"/>
              </w:rPr>
              <w:t>—</w:t>
            </w:r>
            <w:r w:rsidRPr="00AA1372">
              <w:rPr>
                <w:rFonts w:ascii="Calibri" w:hAnsi="Calibri"/>
                <w:i/>
                <w:spacing w:val="-26"/>
                <w:w w:val="115"/>
                <w:sz w:val="21"/>
              </w:rPr>
              <w:t xml:space="preserve"> </w:t>
            </w:r>
            <w:r w:rsidRPr="00AA1372">
              <w:rPr>
                <w:rFonts w:ascii="Calibri" w:hAnsi="Calibri"/>
                <w:i/>
                <w:w w:val="115"/>
                <w:sz w:val="21"/>
              </w:rPr>
              <w:t>Hello</w:t>
            </w:r>
            <w:proofErr w:type="gramStart"/>
            <w:r w:rsidRPr="00AA1372">
              <w:rPr>
                <w:rFonts w:ascii="Calibri" w:hAnsi="Calibri"/>
                <w:i/>
                <w:w w:val="115"/>
                <w:sz w:val="21"/>
              </w:rPr>
              <w:t xml:space="preserve">, </w:t>
            </w:r>
            <w:r w:rsidRPr="00AA1372">
              <w:rPr>
                <w:rFonts w:ascii="Calibri" w:hAnsi="Calibri"/>
                <w:i/>
                <w:spacing w:val="24"/>
                <w:w w:val="115"/>
                <w:sz w:val="21"/>
              </w:rPr>
              <w:t xml:space="preserve"> </w:t>
            </w:r>
            <w:r w:rsidRPr="00AA1372">
              <w:rPr>
                <w:rFonts w:ascii="Calibri" w:hAnsi="Calibri"/>
                <w:i/>
                <w:w w:val="115"/>
                <w:sz w:val="21"/>
              </w:rPr>
              <w:t>Magic</w:t>
            </w:r>
            <w:proofErr w:type="gramEnd"/>
            <w:r w:rsidRPr="00AA1372">
              <w:rPr>
                <w:rFonts w:ascii="Calibri" w:hAnsi="Calibri"/>
                <w:i/>
                <w:w w:val="115"/>
                <w:sz w:val="21"/>
              </w:rPr>
              <w:t xml:space="preserve"> </w:t>
            </w:r>
            <w:r w:rsidRPr="00AA1372">
              <w:rPr>
                <w:rFonts w:ascii="Calibri" w:hAnsi="Calibri"/>
                <w:i/>
                <w:spacing w:val="24"/>
                <w:w w:val="115"/>
                <w:sz w:val="21"/>
              </w:rPr>
              <w:t xml:space="preserve"> </w:t>
            </w:r>
            <w:r w:rsidRPr="00AA1372">
              <w:rPr>
                <w:rFonts w:ascii="Calibri" w:hAnsi="Calibri"/>
                <w:i/>
                <w:w w:val="115"/>
                <w:sz w:val="21"/>
              </w:rPr>
              <w:t>Friends!</w:t>
            </w:r>
          </w:p>
          <w:p w:rsidR="00244037" w:rsidRPr="00AA1372" w:rsidRDefault="00244037" w:rsidP="00244037">
            <w:pPr>
              <w:pStyle w:val="TableParagraph"/>
              <w:spacing w:line="250" w:lineRule="exact"/>
              <w:rPr>
                <w:rFonts w:ascii="Calibri" w:hAnsi="Calibri"/>
                <w:b/>
                <w:sz w:val="21"/>
              </w:rPr>
            </w:pPr>
            <w:r w:rsidRPr="00AA1372">
              <w:rPr>
                <w:rFonts w:ascii="Calibri" w:hAnsi="Calibri"/>
                <w:b/>
                <w:w w:val="120"/>
                <w:sz w:val="21"/>
              </w:rPr>
              <w:t>(3</w:t>
            </w:r>
            <w:r w:rsidRPr="00AA1372">
              <w:rPr>
                <w:rFonts w:ascii="Calibri" w:hAnsi="Calibri"/>
                <w:b/>
                <w:spacing w:val="-28"/>
                <w:w w:val="120"/>
                <w:sz w:val="21"/>
              </w:rPr>
              <w:t xml:space="preserve"> </w:t>
            </w:r>
            <w:r>
              <w:rPr>
                <w:rFonts w:ascii="Calibri" w:hAnsi="Calibri"/>
                <w:b/>
                <w:w w:val="120"/>
                <w:sz w:val="21"/>
              </w:rPr>
              <w:t>ч</w:t>
            </w:r>
            <w:r w:rsidRPr="00AA1372">
              <w:rPr>
                <w:rFonts w:ascii="Calibri" w:hAnsi="Calibri"/>
                <w:b/>
                <w:w w:val="120"/>
                <w:sz w:val="21"/>
              </w:rPr>
              <w:t>)</w:t>
            </w:r>
          </w:p>
          <w:p w:rsidR="00244037" w:rsidRPr="00AA1372" w:rsidRDefault="00244037" w:rsidP="00244037">
            <w:pPr>
              <w:pStyle w:val="TableParagraph"/>
              <w:spacing w:line="250" w:lineRule="exact"/>
              <w:rPr>
                <w:rFonts w:ascii="Calibri" w:hAnsi="Calibri"/>
                <w:b/>
                <w:sz w:val="21"/>
              </w:rPr>
            </w:pPr>
            <w:r w:rsidRPr="00AA1372">
              <w:rPr>
                <w:rFonts w:ascii="Calibri" w:hAnsi="Calibri"/>
                <w:i/>
                <w:w w:val="115"/>
                <w:sz w:val="21"/>
              </w:rPr>
              <w:t>Module</w:t>
            </w:r>
            <w:r w:rsidRPr="00AA1372">
              <w:rPr>
                <w:rFonts w:ascii="Calibri" w:hAnsi="Calibri"/>
                <w:i/>
                <w:spacing w:val="28"/>
                <w:w w:val="115"/>
                <w:sz w:val="21"/>
              </w:rPr>
              <w:t xml:space="preserve"> </w:t>
            </w:r>
            <w:r w:rsidRPr="00AA1372">
              <w:rPr>
                <w:rFonts w:ascii="Calibri" w:hAnsi="Calibri"/>
                <w:i/>
                <w:w w:val="115"/>
                <w:sz w:val="21"/>
              </w:rPr>
              <w:t>1</w:t>
            </w:r>
            <w:r w:rsidRPr="00AA1372">
              <w:rPr>
                <w:rFonts w:ascii="Calibri" w:hAnsi="Calibri"/>
                <w:i/>
                <w:spacing w:val="-24"/>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My</w:t>
            </w:r>
            <w:r w:rsidRPr="00AA1372">
              <w:rPr>
                <w:rFonts w:ascii="Calibri" w:hAnsi="Calibri"/>
                <w:i/>
                <w:spacing w:val="29"/>
                <w:w w:val="115"/>
                <w:sz w:val="21"/>
              </w:rPr>
              <w:t xml:space="preserve"> </w:t>
            </w:r>
            <w:r w:rsidRPr="00AA1372">
              <w:rPr>
                <w:rFonts w:ascii="Calibri" w:hAnsi="Calibri"/>
                <w:i/>
                <w:w w:val="115"/>
                <w:sz w:val="21"/>
              </w:rPr>
              <w:t>Family</w:t>
            </w:r>
            <w:r w:rsidRPr="00AA1372">
              <w:rPr>
                <w:rFonts w:ascii="Calibri" w:hAnsi="Calibri"/>
                <w:i/>
                <w:spacing w:val="21"/>
                <w:w w:val="115"/>
                <w:sz w:val="21"/>
              </w:rPr>
              <w:t xml:space="preserve"> </w:t>
            </w:r>
            <w:r w:rsidRPr="00AA1372">
              <w:rPr>
                <w:rFonts w:ascii="Calibri" w:hAnsi="Calibri"/>
                <w:b/>
                <w:w w:val="115"/>
                <w:sz w:val="21"/>
              </w:rPr>
              <w:t>(1</w:t>
            </w:r>
            <w:r w:rsidRPr="00AA1372">
              <w:rPr>
                <w:rFonts w:ascii="Calibri" w:hAnsi="Calibri"/>
                <w:b/>
                <w:spacing w:val="-24"/>
                <w:w w:val="115"/>
                <w:sz w:val="21"/>
              </w:rPr>
              <w:t xml:space="preserve"> </w:t>
            </w:r>
            <w:r>
              <w:rPr>
                <w:rFonts w:ascii="Calibri" w:hAnsi="Calibri"/>
                <w:b/>
                <w:w w:val="115"/>
                <w:sz w:val="21"/>
              </w:rPr>
              <w:t>ч</w:t>
            </w:r>
            <w:r w:rsidRPr="00AA1372">
              <w:rPr>
                <w:rFonts w:ascii="Calibri" w:hAnsi="Calibri"/>
                <w:b/>
                <w:w w:val="115"/>
                <w:sz w:val="21"/>
              </w:rPr>
              <w:t>)</w:t>
            </w:r>
          </w:p>
          <w:p w:rsidR="00244037" w:rsidRDefault="00244037" w:rsidP="00244037">
            <w:pPr>
              <w:pStyle w:val="TableParagraph"/>
              <w:spacing w:line="253" w:lineRule="exact"/>
              <w:rPr>
                <w:rFonts w:ascii="Calibri" w:hAnsi="Calibri"/>
                <w:b/>
                <w:sz w:val="21"/>
              </w:rPr>
            </w:pPr>
            <w:r>
              <w:rPr>
                <w:rFonts w:ascii="Calibri" w:hAnsi="Calibri"/>
                <w:i/>
                <w:w w:val="115"/>
                <w:sz w:val="21"/>
              </w:rPr>
              <w:t>Module</w:t>
            </w:r>
            <w:r>
              <w:rPr>
                <w:rFonts w:ascii="Calibri" w:hAnsi="Calibri"/>
                <w:i/>
                <w:spacing w:val="27"/>
                <w:w w:val="115"/>
                <w:sz w:val="21"/>
              </w:rPr>
              <w:t xml:space="preserve"> </w:t>
            </w:r>
            <w:r>
              <w:rPr>
                <w:rFonts w:ascii="Calibri" w:hAnsi="Calibri"/>
                <w:i/>
                <w:w w:val="115"/>
                <w:sz w:val="21"/>
              </w:rPr>
              <w:t>2</w:t>
            </w:r>
            <w:r>
              <w:rPr>
                <w:rFonts w:ascii="Calibri" w:hAnsi="Calibri"/>
                <w:i/>
                <w:spacing w:val="-25"/>
                <w:w w:val="115"/>
                <w:sz w:val="21"/>
              </w:rPr>
              <w:t xml:space="preserve"> </w:t>
            </w:r>
            <w:r>
              <w:rPr>
                <w:rFonts w:ascii="Calibri" w:hAnsi="Calibri"/>
                <w:i/>
                <w:w w:val="115"/>
                <w:sz w:val="21"/>
              </w:rPr>
              <w:t>—</w:t>
            </w:r>
            <w:r>
              <w:rPr>
                <w:rFonts w:ascii="Calibri" w:hAnsi="Calibri"/>
                <w:i/>
                <w:spacing w:val="-25"/>
                <w:w w:val="115"/>
                <w:sz w:val="21"/>
              </w:rPr>
              <w:t xml:space="preserve"> </w:t>
            </w:r>
            <w:r>
              <w:rPr>
                <w:rFonts w:ascii="Calibri" w:hAnsi="Calibri"/>
                <w:i/>
                <w:w w:val="115"/>
                <w:sz w:val="21"/>
              </w:rPr>
              <w:t>My</w:t>
            </w:r>
            <w:r>
              <w:rPr>
                <w:rFonts w:ascii="Calibri" w:hAnsi="Calibri"/>
                <w:i/>
                <w:spacing w:val="27"/>
                <w:w w:val="115"/>
                <w:sz w:val="21"/>
              </w:rPr>
              <w:t xml:space="preserve"> </w:t>
            </w:r>
            <w:r>
              <w:rPr>
                <w:rFonts w:ascii="Calibri" w:hAnsi="Calibri"/>
                <w:i/>
                <w:w w:val="115"/>
                <w:sz w:val="21"/>
              </w:rPr>
              <w:t>Birthday</w:t>
            </w:r>
            <w:r>
              <w:rPr>
                <w:rFonts w:ascii="Calibri" w:hAnsi="Calibri"/>
                <w:i/>
                <w:spacing w:val="20"/>
                <w:w w:val="115"/>
                <w:sz w:val="21"/>
              </w:rPr>
              <w:t xml:space="preserve"> </w:t>
            </w:r>
            <w:r>
              <w:rPr>
                <w:rFonts w:ascii="Calibri" w:hAnsi="Calibri"/>
                <w:b/>
                <w:w w:val="115"/>
                <w:sz w:val="21"/>
              </w:rPr>
              <w:t>(1</w:t>
            </w:r>
            <w:r>
              <w:rPr>
                <w:rFonts w:ascii="Calibri" w:hAnsi="Calibri"/>
                <w:b/>
                <w:spacing w:val="-25"/>
                <w:w w:val="115"/>
                <w:sz w:val="21"/>
              </w:rPr>
              <w:t xml:space="preserve"> </w:t>
            </w:r>
            <w:r>
              <w:rPr>
                <w:rFonts w:ascii="Calibri" w:hAnsi="Calibri"/>
                <w:b/>
                <w:w w:val="115"/>
                <w:sz w:val="21"/>
              </w:rPr>
              <w:t>ч)</w:t>
            </w:r>
          </w:p>
        </w:tc>
        <w:tc>
          <w:tcPr>
            <w:tcW w:w="4253" w:type="dxa"/>
            <w:tcBorders>
              <w:bottom w:val="nil"/>
            </w:tcBorders>
          </w:tcPr>
          <w:p w:rsidR="00244037" w:rsidRPr="007E29D6" w:rsidRDefault="00244037" w:rsidP="00E50E3A">
            <w:pPr>
              <w:pStyle w:val="TableParagraph"/>
              <w:numPr>
                <w:ilvl w:val="0"/>
                <w:numId w:val="78"/>
              </w:numPr>
              <w:tabs>
                <w:tab w:val="left" w:pos="330"/>
              </w:tabs>
              <w:spacing w:before="63" w:line="151" w:lineRule="auto"/>
              <w:ind w:right="143" w:firstLine="0"/>
              <w:rPr>
                <w:lang w:val="ru-RU"/>
              </w:rPr>
            </w:pPr>
            <w:proofErr w:type="gramStart"/>
            <w:r w:rsidRPr="007E29D6">
              <w:rPr>
                <w:w w:val="110"/>
                <w:lang w:val="ru-RU"/>
              </w:rPr>
              <w:t>Ведут</w:t>
            </w:r>
            <w:r w:rsidRPr="007E29D6">
              <w:rPr>
                <w:spacing w:val="27"/>
                <w:w w:val="110"/>
                <w:lang w:val="ru-RU"/>
              </w:rPr>
              <w:t xml:space="preserve"> </w:t>
            </w:r>
            <w:r w:rsidRPr="007E29D6">
              <w:rPr>
                <w:w w:val="110"/>
                <w:lang w:val="ru-RU"/>
              </w:rPr>
              <w:t>этикетный</w:t>
            </w:r>
            <w:r w:rsidRPr="007E29D6">
              <w:rPr>
                <w:spacing w:val="27"/>
                <w:w w:val="110"/>
                <w:lang w:val="ru-RU"/>
              </w:rPr>
              <w:t xml:space="preserve"> </w:t>
            </w:r>
            <w:r w:rsidRPr="007E29D6">
              <w:rPr>
                <w:w w:val="110"/>
                <w:lang w:val="ru-RU"/>
              </w:rPr>
              <w:t>диалог</w:t>
            </w:r>
            <w:r w:rsidRPr="007E29D6">
              <w:rPr>
                <w:spacing w:val="27"/>
                <w:w w:val="110"/>
                <w:lang w:val="ru-RU"/>
              </w:rPr>
              <w:t xml:space="preserve"> </w:t>
            </w:r>
            <w:r w:rsidRPr="007E29D6">
              <w:rPr>
                <w:w w:val="110"/>
                <w:lang w:val="ru-RU"/>
              </w:rPr>
              <w:t>в</w:t>
            </w:r>
            <w:r w:rsidRPr="007E29D6">
              <w:rPr>
                <w:spacing w:val="27"/>
                <w:w w:val="110"/>
                <w:lang w:val="ru-RU"/>
              </w:rPr>
              <w:t xml:space="preserve"> </w:t>
            </w:r>
            <w:r w:rsidRPr="007E29D6">
              <w:rPr>
                <w:w w:val="110"/>
                <w:lang w:val="ru-RU"/>
              </w:rPr>
              <w:t>ситуации</w:t>
            </w:r>
            <w:r w:rsidRPr="007E29D6">
              <w:rPr>
                <w:spacing w:val="27"/>
                <w:w w:val="110"/>
                <w:lang w:val="ru-RU"/>
              </w:rPr>
              <w:t xml:space="preserve"> </w:t>
            </w:r>
            <w:r w:rsidRPr="007E29D6">
              <w:rPr>
                <w:w w:val="110"/>
                <w:lang w:val="ru-RU"/>
              </w:rPr>
              <w:t>бытового</w:t>
            </w:r>
            <w:r w:rsidRPr="007E29D6">
              <w:rPr>
                <w:spacing w:val="27"/>
                <w:w w:val="110"/>
                <w:lang w:val="ru-RU"/>
              </w:rPr>
              <w:t xml:space="preserve"> </w:t>
            </w:r>
            <w:r w:rsidRPr="007E29D6">
              <w:rPr>
                <w:w w:val="110"/>
                <w:lang w:val="ru-RU"/>
              </w:rPr>
              <w:t>общения</w:t>
            </w:r>
            <w:r w:rsidRPr="007E29D6">
              <w:rPr>
                <w:spacing w:val="-54"/>
                <w:w w:val="110"/>
                <w:lang w:val="ru-RU"/>
              </w:rPr>
              <w:t xml:space="preserve"> </w:t>
            </w:r>
            <w:r w:rsidRPr="007E29D6">
              <w:rPr>
                <w:w w:val="110"/>
                <w:lang w:val="ru-RU"/>
              </w:rPr>
              <w:t>(приветствуют,</w:t>
            </w:r>
            <w:r w:rsidRPr="007E29D6">
              <w:rPr>
                <w:spacing w:val="18"/>
                <w:w w:val="110"/>
                <w:lang w:val="ru-RU"/>
              </w:rPr>
              <w:t xml:space="preserve"> </w:t>
            </w:r>
            <w:r w:rsidRPr="007E29D6">
              <w:rPr>
                <w:w w:val="110"/>
                <w:lang w:val="ru-RU"/>
              </w:rPr>
              <w:t>прощаются,</w:t>
            </w:r>
            <w:r w:rsidRPr="007E29D6">
              <w:rPr>
                <w:spacing w:val="18"/>
                <w:w w:val="110"/>
                <w:lang w:val="ru-RU"/>
              </w:rPr>
              <w:t xml:space="preserve"> </w:t>
            </w:r>
            <w:r w:rsidRPr="007E29D6">
              <w:rPr>
                <w:w w:val="110"/>
                <w:lang w:val="ru-RU"/>
              </w:rPr>
              <w:t>узнают,</w:t>
            </w:r>
            <w:r w:rsidRPr="007E29D6">
              <w:rPr>
                <w:spacing w:val="19"/>
                <w:w w:val="110"/>
                <w:lang w:val="ru-RU"/>
              </w:rPr>
              <w:t xml:space="preserve"> </w:t>
            </w:r>
            <w:r w:rsidRPr="007E29D6">
              <w:rPr>
                <w:w w:val="110"/>
                <w:lang w:val="ru-RU"/>
              </w:rPr>
              <w:t>как</w:t>
            </w:r>
            <w:r w:rsidRPr="007E29D6">
              <w:rPr>
                <w:spacing w:val="18"/>
                <w:w w:val="110"/>
                <w:lang w:val="ru-RU"/>
              </w:rPr>
              <w:t xml:space="preserve"> </w:t>
            </w:r>
            <w:r w:rsidRPr="007E29D6">
              <w:rPr>
                <w:w w:val="110"/>
                <w:lang w:val="ru-RU"/>
              </w:rPr>
              <w:t>дела,</w:t>
            </w:r>
            <w:r w:rsidRPr="007E29D6">
              <w:rPr>
                <w:spacing w:val="19"/>
                <w:w w:val="110"/>
                <w:lang w:val="ru-RU"/>
              </w:rPr>
              <w:t xml:space="preserve"> </w:t>
            </w:r>
            <w:r w:rsidRPr="007E29D6">
              <w:rPr>
                <w:w w:val="110"/>
                <w:lang w:val="ru-RU"/>
              </w:rPr>
              <w:t>знакомятся,</w:t>
            </w:r>
            <w:proofErr w:type="gramEnd"/>
          </w:p>
          <w:p w:rsidR="00244037" w:rsidRPr="007E29D6" w:rsidRDefault="00244037" w:rsidP="00244037">
            <w:pPr>
              <w:pStyle w:val="TableParagraph"/>
              <w:spacing w:before="26" w:line="232" w:lineRule="exact"/>
              <w:ind w:left="164"/>
            </w:pPr>
            <w:proofErr w:type="gramStart"/>
            <w:r w:rsidRPr="007E29D6">
              <w:rPr>
                <w:w w:val="110"/>
              </w:rPr>
              <w:t>расспрашивают</w:t>
            </w:r>
            <w:proofErr w:type="gramEnd"/>
            <w:r w:rsidRPr="007E29D6">
              <w:rPr>
                <w:spacing w:val="21"/>
                <w:w w:val="110"/>
              </w:rPr>
              <w:t xml:space="preserve"> </w:t>
            </w:r>
            <w:r w:rsidRPr="007E29D6">
              <w:rPr>
                <w:w w:val="110"/>
              </w:rPr>
              <w:t>о</w:t>
            </w:r>
            <w:r w:rsidRPr="007E29D6">
              <w:rPr>
                <w:spacing w:val="21"/>
                <w:w w:val="110"/>
              </w:rPr>
              <w:t xml:space="preserve"> </w:t>
            </w:r>
            <w:r w:rsidRPr="007E29D6">
              <w:rPr>
                <w:w w:val="110"/>
              </w:rPr>
              <w:t>возрасте).</w:t>
            </w:r>
          </w:p>
          <w:p w:rsidR="00244037" w:rsidRPr="007E29D6" w:rsidRDefault="00244037" w:rsidP="00E50E3A">
            <w:pPr>
              <w:pStyle w:val="TableParagraph"/>
              <w:numPr>
                <w:ilvl w:val="0"/>
                <w:numId w:val="78"/>
              </w:numPr>
              <w:tabs>
                <w:tab w:val="left" w:pos="330"/>
              </w:tabs>
              <w:spacing w:line="427" w:lineRule="exact"/>
              <w:ind w:left="329"/>
              <w:rPr>
                <w:lang w:val="ru-RU"/>
              </w:rPr>
            </w:pPr>
            <w:r w:rsidRPr="007E29D6">
              <w:rPr>
                <w:w w:val="110"/>
                <w:lang w:val="ru-RU"/>
              </w:rPr>
              <w:t>Воспроизводят</w:t>
            </w:r>
            <w:r w:rsidRPr="007E29D6">
              <w:rPr>
                <w:spacing w:val="19"/>
                <w:w w:val="110"/>
                <w:lang w:val="ru-RU"/>
              </w:rPr>
              <w:t xml:space="preserve"> </w:t>
            </w:r>
            <w:r w:rsidRPr="007E29D6">
              <w:rPr>
                <w:w w:val="110"/>
                <w:lang w:val="ru-RU"/>
              </w:rPr>
              <w:t>наизусть</w:t>
            </w:r>
            <w:r w:rsidRPr="007E29D6">
              <w:rPr>
                <w:spacing w:val="20"/>
                <w:w w:val="110"/>
                <w:lang w:val="ru-RU"/>
              </w:rPr>
              <w:t xml:space="preserve"> </w:t>
            </w:r>
            <w:r w:rsidRPr="007E29D6">
              <w:rPr>
                <w:w w:val="110"/>
                <w:lang w:val="ru-RU"/>
              </w:rPr>
              <w:t>тексты</w:t>
            </w:r>
            <w:r w:rsidRPr="007E29D6">
              <w:rPr>
                <w:spacing w:val="20"/>
                <w:w w:val="110"/>
                <w:lang w:val="ru-RU"/>
              </w:rPr>
              <w:t xml:space="preserve"> </w:t>
            </w:r>
            <w:r w:rsidRPr="007E29D6">
              <w:rPr>
                <w:w w:val="110"/>
                <w:lang w:val="ru-RU"/>
              </w:rPr>
              <w:t>рифмовок,</w:t>
            </w:r>
            <w:r w:rsidRPr="007E29D6">
              <w:rPr>
                <w:spacing w:val="20"/>
                <w:w w:val="110"/>
                <w:lang w:val="ru-RU"/>
              </w:rPr>
              <w:t xml:space="preserve"> </w:t>
            </w:r>
            <w:r w:rsidRPr="007E29D6">
              <w:rPr>
                <w:w w:val="110"/>
                <w:lang w:val="ru-RU"/>
              </w:rPr>
              <w:t>песен.</w:t>
            </w:r>
          </w:p>
          <w:p w:rsidR="00244037" w:rsidRPr="007E29D6" w:rsidRDefault="00244037" w:rsidP="00E50E3A">
            <w:pPr>
              <w:pStyle w:val="TableParagraph"/>
              <w:numPr>
                <w:ilvl w:val="0"/>
                <w:numId w:val="78"/>
              </w:numPr>
              <w:tabs>
                <w:tab w:val="left" w:pos="330"/>
              </w:tabs>
              <w:spacing w:before="33" w:line="151" w:lineRule="auto"/>
              <w:ind w:right="143" w:firstLine="0"/>
              <w:rPr>
                <w:lang w:val="ru-RU"/>
              </w:rPr>
            </w:pPr>
            <w:r w:rsidRPr="007E29D6">
              <w:rPr>
                <w:w w:val="110"/>
                <w:lang w:val="ru-RU"/>
              </w:rPr>
              <w:t>Воспроизводят</w:t>
            </w:r>
            <w:r w:rsidRPr="007E29D6">
              <w:rPr>
                <w:spacing w:val="50"/>
                <w:w w:val="110"/>
                <w:lang w:val="ru-RU"/>
              </w:rPr>
              <w:t xml:space="preserve"> </w:t>
            </w:r>
            <w:r w:rsidRPr="007E29D6">
              <w:rPr>
                <w:w w:val="110"/>
                <w:lang w:val="ru-RU"/>
              </w:rPr>
              <w:t>графически</w:t>
            </w:r>
            <w:r w:rsidRPr="007E29D6">
              <w:rPr>
                <w:spacing w:val="51"/>
                <w:w w:val="110"/>
                <w:lang w:val="ru-RU"/>
              </w:rPr>
              <w:t xml:space="preserve"> </w:t>
            </w:r>
            <w:r w:rsidRPr="007E29D6">
              <w:rPr>
                <w:w w:val="110"/>
                <w:lang w:val="ru-RU"/>
              </w:rPr>
              <w:t>и</w:t>
            </w:r>
            <w:r w:rsidRPr="007E29D6">
              <w:rPr>
                <w:spacing w:val="51"/>
                <w:w w:val="110"/>
                <w:lang w:val="ru-RU"/>
              </w:rPr>
              <w:t xml:space="preserve"> </w:t>
            </w:r>
            <w:r w:rsidRPr="007E29D6">
              <w:rPr>
                <w:w w:val="110"/>
                <w:lang w:val="ru-RU"/>
              </w:rPr>
              <w:t>каллиграфически</w:t>
            </w:r>
            <w:r w:rsidRPr="007E29D6">
              <w:rPr>
                <w:spacing w:val="51"/>
                <w:w w:val="110"/>
                <w:lang w:val="ru-RU"/>
              </w:rPr>
              <w:t xml:space="preserve"> </w:t>
            </w:r>
            <w:r w:rsidRPr="007E29D6">
              <w:rPr>
                <w:w w:val="110"/>
                <w:lang w:val="ru-RU"/>
              </w:rPr>
              <w:t>корре</w:t>
            </w:r>
            <w:proofErr w:type="gramStart"/>
            <w:r w:rsidRPr="007E29D6">
              <w:rPr>
                <w:w w:val="110"/>
                <w:lang w:val="ru-RU"/>
              </w:rPr>
              <w:t>к-</w:t>
            </w:r>
            <w:proofErr w:type="gramEnd"/>
            <w:r w:rsidRPr="007E29D6">
              <w:rPr>
                <w:spacing w:val="-55"/>
                <w:w w:val="110"/>
                <w:lang w:val="ru-RU"/>
              </w:rPr>
              <w:t xml:space="preserve"> </w:t>
            </w:r>
            <w:r w:rsidRPr="007E29D6">
              <w:rPr>
                <w:w w:val="110"/>
                <w:lang w:val="ru-RU"/>
              </w:rPr>
              <w:t>тно</w:t>
            </w:r>
            <w:r w:rsidRPr="007E29D6">
              <w:rPr>
                <w:spacing w:val="8"/>
                <w:w w:val="110"/>
                <w:lang w:val="ru-RU"/>
              </w:rPr>
              <w:t xml:space="preserve"> </w:t>
            </w:r>
            <w:r w:rsidRPr="007E29D6">
              <w:rPr>
                <w:w w:val="110"/>
                <w:lang w:val="ru-RU"/>
              </w:rPr>
              <w:t>все</w:t>
            </w:r>
            <w:r w:rsidRPr="007E29D6">
              <w:rPr>
                <w:spacing w:val="8"/>
                <w:w w:val="110"/>
                <w:lang w:val="ru-RU"/>
              </w:rPr>
              <w:t xml:space="preserve"> </w:t>
            </w:r>
            <w:r w:rsidRPr="007E29D6">
              <w:rPr>
                <w:w w:val="110"/>
                <w:lang w:val="ru-RU"/>
              </w:rPr>
              <w:t>буквы</w:t>
            </w:r>
            <w:r w:rsidRPr="007E29D6">
              <w:rPr>
                <w:spacing w:val="9"/>
                <w:w w:val="110"/>
                <w:lang w:val="ru-RU"/>
              </w:rPr>
              <w:t xml:space="preserve"> </w:t>
            </w:r>
            <w:r w:rsidRPr="007E29D6">
              <w:rPr>
                <w:w w:val="110"/>
                <w:lang w:val="ru-RU"/>
              </w:rPr>
              <w:t>английского</w:t>
            </w:r>
            <w:r w:rsidRPr="007E29D6">
              <w:rPr>
                <w:spacing w:val="8"/>
                <w:w w:val="110"/>
                <w:lang w:val="ru-RU"/>
              </w:rPr>
              <w:t xml:space="preserve"> </w:t>
            </w:r>
            <w:r w:rsidRPr="007E29D6">
              <w:rPr>
                <w:w w:val="110"/>
                <w:lang w:val="ru-RU"/>
              </w:rPr>
              <w:t>алфавита</w:t>
            </w:r>
            <w:r w:rsidRPr="007E29D6">
              <w:rPr>
                <w:spacing w:val="17"/>
                <w:w w:val="110"/>
                <w:lang w:val="ru-RU"/>
              </w:rPr>
              <w:t xml:space="preserve"> </w:t>
            </w:r>
            <w:r w:rsidRPr="007E29D6">
              <w:rPr>
                <w:w w:val="110"/>
                <w:lang w:val="ru-RU"/>
              </w:rPr>
              <w:t>и</w:t>
            </w:r>
            <w:r w:rsidRPr="007E29D6">
              <w:rPr>
                <w:spacing w:val="8"/>
                <w:w w:val="110"/>
                <w:lang w:val="ru-RU"/>
              </w:rPr>
              <w:t xml:space="preserve"> </w:t>
            </w:r>
            <w:r w:rsidRPr="007E29D6">
              <w:rPr>
                <w:w w:val="110"/>
                <w:lang w:val="ru-RU"/>
              </w:rPr>
              <w:t>основные</w:t>
            </w:r>
            <w:r w:rsidRPr="007E29D6">
              <w:rPr>
                <w:spacing w:val="9"/>
                <w:w w:val="110"/>
                <w:lang w:val="ru-RU"/>
              </w:rPr>
              <w:t xml:space="preserve"> </w:t>
            </w:r>
            <w:r w:rsidRPr="007E29D6">
              <w:rPr>
                <w:w w:val="110"/>
                <w:lang w:val="ru-RU"/>
              </w:rPr>
              <w:t>буквосо-</w:t>
            </w:r>
          </w:p>
          <w:p w:rsidR="00244037" w:rsidRPr="007E29D6" w:rsidRDefault="00244037" w:rsidP="00244037">
            <w:pPr>
              <w:pStyle w:val="TableParagraph"/>
              <w:spacing w:before="27" w:line="232" w:lineRule="exact"/>
              <w:ind w:left="164"/>
            </w:pPr>
            <w:proofErr w:type="gramStart"/>
            <w:r w:rsidRPr="007E29D6">
              <w:rPr>
                <w:w w:val="110"/>
              </w:rPr>
              <w:t>четания</w:t>
            </w:r>
            <w:proofErr w:type="gramEnd"/>
            <w:r w:rsidRPr="007E29D6">
              <w:rPr>
                <w:spacing w:val="24"/>
                <w:w w:val="110"/>
              </w:rPr>
              <w:t xml:space="preserve"> </w:t>
            </w:r>
            <w:r w:rsidRPr="007E29D6">
              <w:rPr>
                <w:w w:val="110"/>
              </w:rPr>
              <w:t>(полупечатным</w:t>
            </w:r>
            <w:r w:rsidRPr="007E29D6">
              <w:rPr>
                <w:spacing w:val="25"/>
                <w:w w:val="110"/>
              </w:rPr>
              <w:t xml:space="preserve"> </w:t>
            </w:r>
            <w:r w:rsidRPr="007E29D6">
              <w:rPr>
                <w:w w:val="110"/>
              </w:rPr>
              <w:t>шрифтом).</w:t>
            </w:r>
          </w:p>
          <w:p w:rsidR="00244037" w:rsidRPr="007E29D6" w:rsidRDefault="00244037" w:rsidP="00E50E3A">
            <w:pPr>
              <w:pStyle w:val="TableParagraph"/>
              <w:numPr>
                <w:ilvl w:val="0"/>
                <w:numId w:val="78"/>
              </w:numPr>
              <w:tabs>
                <w:tab w:val="left" w:pos="330"/>
              </w:tabs>
              <w:spacing w:line="427" w:lineRule="exact"/>
              <w:ind w:left="329"/>
              <w:rPr>
                <w:lang w:val="ru-RU"/>
              </w:rPr>
            </w:pPr>
            <w:r w:rsidRPr="007E29D6">
              <w:rPr>
                <w:w w:val="110"/>
                <w:lang w:val="ru-RU"/>
              </w:rPr>
              <w:t>Отличают</w:t>
            </w:r>
            <w:r w:rsidRPr="007E29D6">
              <w:rPr>
                <w:spacing w:val="16"/>
                <w:w w:val="110"/>
                <w:lang w:val="ru-RU"/>
              </w:rPr>
              <w:t xml:space="preserve"> </w:t>
            </w:r>
            <w:r w:rsidRPr="007E29D6">
              <w:rPr>
                <w:w w:val="110"/>
                <w:lang w:val="ru-RU"/>
              </w:rPr>
              <w:t>буквы</w:t>
            </w:r>
            <w:r w:rsidRPr="007E29D6">
              <w:rPr>
                <w:spacing w:val="17"/>
                <w:w w:val="110"/>
                <w:lang w:val="ru-RU"/>
              </w:rPr>
              <w:t xml:space="preserve"> </w:t>
            </w:r>
            <w:r w:rsidRPr="007E29D6">
              <w:rPr>
                <w:w w:val="110"/>
                <w:lang w:val="ru-RU"/>
              </w:rPr>
              <w:t>от</w:t>
            </w:r>
            <w:r w:rsidRPr="007E29D6">
              <w:rPr>
                <w:spacing w:val="17"/>
                <w:w w:val="110"/>
                <w:lang w:val="ru-RU"/>
              </w:rPr>
              <w:t xml:space="preserve"> </w:t>
            </w:r>
            <w:r w:rsidRPr="007E29D6">
              <w:rPr>
                <w:w w:val="110"/>
                <w:lang w:val="ru-RU"/>
              </w:rPr>
              <w:t>транскрипционных</w:t>
            </w:r>
            <w:r w:rsidRPr="007E29D6">
              <w:rPr>
                <w:spacing w:val="17"/>
                <w:w w:val="110"/>
                <w:lang w:val="ru-RU"/>
              </w:rPr>
              <w:t xml:space="preserve"> </w:t>
            </w:r>
            <w:r w:rsidRPr="007E29D6">
              <w:rPr>
                <w:w w:val="110"/>
                <w:lang w:val="ru-RU"/>
              </w:rPr>
              <w:t>значков.</w:t>
            </w:r>
          </w:p>
          <w:p w:rsidR="00244037" w:rsidRPr="007E29D6" w:rsidRDefault="00244037" w:rsidP="00E50E3A">
            <w:pPr>
              <w:pStyle w:val="TableParagraph"/>
              <w:numPr>
                <w:ilvl w:val="0"/>
                <w:numId w:val="78"/>
              </w:numPr>
              <w:tabs>
                <w:tab w:val="left" w:pos="330"/>
              </w:tabs>
              <w:spacing w:before="33" w:line="151" w:lineRule="auto"/>
              <w:ind w:right="143" w:firstLine="0"/>
              <w:rPr>
                <w:lang w:val="ru-RU"/>
              </w:rPr>
            </w:pPr>
            <w:r w:rsidRPr="007E29D6">
              <w:rPr>
                <w:w w:val="110"/>
                <w:lang w:val="ru-RU"/>
              </w:rPr>
              <w:t>Различают</w:t>
            </w:r>
            <w:r w:rsidRPr="007E29D6">
              <w:rPr>
                <w:spacing w:val="8"/>
                <w:w w:val="110"/>
                <w:lang w:val="ru-RU"/>
              </w:rPr>
              <w:t xml:space="preserve"> </w:t>
            </w:r>
            <w:r w:rsidRPr="007E29D6">
              <w:rPr>
                <w:w w:val="110"/>
                <w:lang w:val="ru-RU"/>
              </w:rPr>
              <w:t>на</w:t>
            </w:r>
            <w:r w:rsidRPr="007E29D6">
              <w:rPr>
                <w:spacing w:val="8"/>
                <w:w w:val="110"/>
                <w:lang w:val="ru-RU"/>
              </w:rPr>
              <w:t xml:space="preserve"> </w:t>
            </w:r>
            <w:r w:rsidRPr="007E29D6">
              <w:rPr>
                <w:w w:val="110"/>
                <w:lang w:val="ru-RU"/>
              </w:rPr>
              <w:t>слух</w:t>
            </w:r>
            <w:r w:rsidRPr="007E29D6">
              <w:rPr>
                <w:spacing w:val="8"/>
                <w:w w:val="110"/>
                <w:lang w:val="ru-RU"/>
              </w:rPr>
              <w:t xml:space="preserve"> </w:t>
            </w:r>
            <w:r w:rsidRPr="007E29D6">
              <w:rPr>
                <w:w w:val="110"/>
                <w:lang w:val="ru-RU"/>
              </w:rPr>
              <w:t>и</w:t>
            </w:r>
            <w:r w:rsidRPr="007E29D6">
              <w:rPr>
                <w:spacing w:val="8"/>
                <w:w w:val="110"/>
                <w:lang w:val="ru-RU"/>
              </w:rPr>
              <w:t xml:space="preserve"> </w:t>
            </w:r>
            <w:r w:rsidRPr="007E29D6">
              <w:rPr>
                <w:w w:val="110"/>
                <w:lang w:val="ru-RU"/>
              </w:rPr>
              <w:t>адекватно</w:t>
            </w:r>
            <w:r w:rsidRPr="007E29D6">
              <w:rPr>
                <w:spacing w:val="8"/>
                <w:w w:val="110"/>
                <w:lang w:val="ru-RU"/>
              </w:rPr>
              <w:t xml:space="preserve"> </w:t>
            </w:r>
            <w:r w:rsidRPr="007E29D6">
              <w:rPr>
                <w:w w:val="110"/>
                <w:lang w:val="ru-RU"/>
              </w:rPr>
              <w:t>произносят</w:t>
            </w:r>
            <w:r w:rsidRPr="007E29D6">
              <w:rPr>
                <w:spacing w:val="8"/>
                <w:w w:val="110"/>
                <w:lang w:val="ru-RU"/>
              </w:rPr>
              <w:t xml:space="preserve"> </w:t>
            </w:r>
            <w:r w:rsidRPr="007E29D6">
              <w:rPr>
                <w:w w:val="110"/>
                <w:lang w:val="ru-RU"/>
              </w:rPr>
              <w:t>все</w:t>
            </w:r>
            <w:r w:rsidRPr="007E29D6">
              <w:rPr>
                <w:spacing w:val="8"/>
                <w:w w:val="110"/>
                <w:lang w:val="ru-RU"/>
              </w:rPr>
              <w:t xml:space="preserve"> </w:t>
            </w:r>
            <w:r w:rsidRPr="007E29D6">
              <w:rPr>
                <w:w w:val="110"/>
                <w:lang w:val="ru-RU"/>
              </w:rPr>
              <w:t>звуки</w:t>
            </w:r>
            <w:r w:rsidRPr="007E29D6">
              <w:rPr>
                <w:spacing w:val="8"/>
                <w:w w:val="110"/>
                <w:lang w:val="ru-RU"/>
              </w:rPr>
              <w:t xml:space="preserve"> </w:t>
            </w:r>
            <w:r w:rsidRPr="007E29D6">
              <w:rPr>
                <w:w w:val="110"/>
                <w:lang w:val="ru-RU"/>
              </w:rPr>
              <w:t>а</w:t>
            </w:r>
            <w:proofErr w:type="gramStart"/>
            <w:r w:rsidRPr="007E29D6">
              <w:rPr>
                <w:w w:val="110"/>
                <w:lang w:val="ru-RU"/>
              </w:rPr>
              <w:t>н-</w:t>
            </w:r>
            <w:proofErr w:type="gramEnd"/>
            <w:r w:rsidRPr="007E29D6">
              <w:rPr>
                <w:spacing w:val="-55"/>
                <w:w w:val="110"/>
                <w:lang w:val="ru-RU"/>
              </w:rPr>
              <w:t xml:space="preserve"> </w:t>
            </w:r>
            <w:r w:rsidRPr="007E29D6">
              <w:rPr>
                <w:w w:val="110"/>
                <w:lang w:val="ru-RU"/>
              </w:rPr>
              <w:t>глийского</w:t>
            </w:r>
            <w:r w:rsidRPr="007E29D6">
              <w:rPr>
                <w:spacing w:val="9"/>
                <w:w w:val="110"/>
                <w:lang w:val="ru-RU"/>
              </w:rPr>
              <w:t xml:space="preserve"> </w:t>
            </w:r>
            <w:r w:rsidRPr="007E29D6">
              <w:rPr>
                <w:w w:val="110"/>
                <w:lang w:val="ru-RU"/>
              </w:rPr>
              <w:t>языка.</w:t>
            </w:r>
          </w:p>
          <w:p w:rsidR="00244037" w:rsidRPr="007E29D6" w:rsidRDefault="00244037" w:rsidP="00E50E3A">
            <w:pPr>
              <w:pStyle w:val="TableParagraph"/>
              <w:numPr>
                <w:ilvl w:val="0"/>
                <w:numId w:val="78"/>
              </w:numPr>
              <w:tabs>
                <w:tab w:val="left" w:pos="330"/>
              </w:tabs>
              <w:spacing w:before="118" w:line="151" w:lineRule="auto"/>
              <w:ind w:right="143" w:firstLine="0"/>
              <w:rPr>
                <w:lang w:val="ru-RU"/>
              </w:rPr>
            </w:pPr>
            <w:r w:rsidRPr="007E29D6">
              <w:rPr>
                <w:w w:val="110"/>
                <w:lang w:val="ru-RU"/>
              </w:rPr>
              <w:t>Соблюдают</w:t>
            </w:r>
            <w:r w:rsidRPr="007E29D6">
              <w:rPr>
                <w:spacing w:val="9"/>
                <w:w w:val="110"/>
                <w:lang w:val="ru-RU"/>
              </w:rPr>
              <w:t xml:space="preserve"> </w:t>
            </w:r>
            <w:r w:rsidRPr="007E29D6">
              <w:rPr>
                <w:w w:val="110"/>
                <w:lang w:val="ru-RU"/>
              </w:rPr>
              <w:t>правильное</w:t>
            </w:r>
            <w:r w:rsidRPr="007E29D6">
              <w:rPr>
                <w:spacing w:val="9"/>
                <w:w w:val="110"/>
                <w:lang w:val="ru-RU"/>
              </w:rPr>
              <w:t xml:space="preserve"> </w:t>
            </w:r>
            <w:r w:rsidRPr="007E29D6">
              <w:rPr>
                <w:w w:val="110"/>
                <w:lang w:val="ru-RU"/>
              </w:rPr>
              <w:t>ударение</w:t>
            </w:r>
            <w:r w:rsidRPr="007E29D6">
              <w:rPr>
                <w:spacing w:val="9"/>
                <w:w w:val="110"/>
                <w:lang w:val="ru-RU"/>
              </w:rPr>
              <w:t xml:space="preserve"> </w:t>
            </w:r>
            <w:r w:rsidRPr="007E29D6">
              <w:rPr>
                <w:w w:val="110"/>
                <w:lang w:val="ru-RU"/>
              </w:rPr>
              <w:t>в</w:t>
            </w:r>
            <w:r w:rsidRPr="007E29D6">
              <w:rPr>
                <w:spacing w:val="10"/>
                <w:w w:val="110"/>
                <w:lang w:val="ru-RU"/>
              </w:rPr>
              <w:t xml:space="preserve"> </w:t>
            </w:r>
            <w:r w:rsidRPr="007E29D6">
              <w:rPr>
                <w:w w:val="110"/>
                <w:lang w:val="ru-RU"/>
              </w:rPr>
              <w:t>словах</w:t>
            </w:r>
            <w:r w:rsidRPr="007E29D6">
              <w:rPr>
                <w:spacing w:val="9"/>
                <w:w w:val="110"/>
                <w:lang w:val="ru-RU"/>
              </w:rPr>
              <w:t xml:space="preserve"> </w:t>
            </w:r>
            <w:r w:rsidRPr="007E29D6">
              <w:rPr>
                <w:w w:val="110"/>
                <w:lang w:val="ru-RU"/>
              </w:rPr>
              <w:t>и</w:t>
            </w:r>
            <w:r w:rsidRPr="007E29D6">
              <w:rPr>
                <w:spacing w:val="9"/>
                <w:w w:val="110"/>
                <w:lang w:val="ru-RU"/>
              </w:rPr>
              <w:t xml:space="preserve"> </w:t>
            </w:r>
            <w:r w:rsidRPr="007E29D6">
              <w:rPr>
                <w:w w:val="110"/>
                <w:lang w:val="ru-RU"/>
              </w:rPr>
              <w:t>фразах,</w:t>
            </w:r>
            <w:r w:rsidRPr="007E29D6">
              <w:rPr>
                <w:spacing w:val="9"/>
                <w:w w:val="110"/>
                <w:lang w:val="ru-RU"/>
              </w:rPr>
              <w:t xml:space="preserve"> </w:t>
            </w:r>
            <w:r w:rsidRPr="007E29D6">
              <w:rPr>
                <w:w w:val="110"/>
                <w:lang w:val="ru-RU"/>
              </w:rPr>
              <w:t>и</w:t>
            </w:r>
            <w:proofErr w:type="gramStart"/>
            <w:r w:rsidRPr="007E29D6">
              <w:rPr>
                <w:w w:val="110"/>
                <w:lang w:val="ru-RU"/>
              </w:rPr>
              <w:t>н-</w:t>
            </w:r>
            <w:proofErr w:type="gramEnd"/>
            <w:r w:rsidRPr="007E29D6">
              <w:rPr>
                <w:spacing w:val="-54"/>
                <w:w w:val="110"/>
                <w:lang w:val="ru-RU"/>
              </w:rPr>
              <w:t xml:space="preserve"> </w:t>
            </w:r>
            <w:r w:rsidRPr="007E29D6">
              <w:rPr>
                <w:w w:val="110"/>
                <w:lang w:val="ru-RU"/>
              </w:rPr>
              <w:t>тонацию</w:t>
            </w:r>
            <w:r w:rsidRPr="007E29D6">
              <w:rPr>
                <w:spacing w:val="9"/>
                <w:w w:val="110"/>
                <w:lang w:val="ru-RU"/>
              </w:rPr>
              <w:t xml:space="preserve"> </w:t>
            </w:r>
            <w:r w:rsidRPr="007E29D6">
              <w:rPr>
                <w:w w:val="110"/>
                <w:lang w:val="ru-RU"/>
              </w:rPr>
              <w:t>в</w:t>
            </w:r>
            <w:r w:rsidRPr="007E29D6">
              <w:rPr>
                <w:spacing w:val="9"/>
                <w:w w:val="110"/>
                <w:lang w:val="ru-RU"/>
              </w:rPr>
              <w:t xml:space="preserve"> </w:t>
            </w:r>
            <w:r w:rsidRPr="007E29D6">
              <w:rPr>
                <w:w w:val="110"/>
                <w:lang w:val="ru-RU"/>
              </w:rPr>
              <w:t>целом.</w:t>
            </w:r>
          </w:p>
          <w:p w:rsidR="00244037" w:rsidRPr="007E29D6" w:rsidRDefault="00244037" w:rsidP="00E50E3A">
            <w:pPr>
              <w:pStyle w:val="TableParagraph"/>
              <w:numPr>
                <w:ilvl w:val="0"/>
                <w:numId w:val="78"/>
              </w:numPr>
              <w:tabs>
                <w:tab w:val="left" w:pos="330"/>
              </w:tabs>
              <w:spacing w:before="119" w:line="151" w:lineRule="auto"/>
              <w:ind w:right="143" w:firstLine="0"/>
              <w:rPr>
                <w:i/>
                <w:lang w:val="ru-RU"/>
              </w:rPr>
            </w:pPr>
            <w:r w:rsidRPr="007E29D6">
              <w:rPr>
                <w:w w:val="110"/>
                <w:lang w:val="ru-RU"/>
              </w:rPr>
              <w:lastRenderedPageBreak/>
              <w:t>Употребляют</w:t>
            </w:r>
            <w:r w:rsidRPr="007E29D6">
              <w:rPr>
                <w:spacing w:val="-8"/>
                <w:w w:val="110"/>
                <w:lang w:val="ru-RU"/>
              </w:rPr>
              <w:t xml:space="preserve"> </w:t>
            </w:r>
            <w:r w:rsidRPr="007E29D6">
              <w:rPr>
                <w:w w:val="110"/>
                <w:lang w:val="ru-RU"/>
              </w:rPr>
              <w:t>глагол</w:t>
            </w:r>
            <w:r w:rsidRPr="007E29D6">
              <w:rPr>
                <w:spacing w:val="-8"/>
                <w:w w:val="110"/>
                <w:lang w:val="ru-RU"/>
              </w:rPr>
              <w:t xml:space="preserve"> </w:t>
            </w:r>
            <w:r w:rsidRPr="007E29D6">
              <w:rPr>
                <w:i/>
                <w:w w:val="110"/>
              </w:rPr>
              <w:t>to</w:t>
            </w:r>
            <w:r w:rsidRPr="007E29D6">
              <w:rPr>
                <w:i/>
                <w:spacing w:val="3"/>
                <w:w w:val="110"/>
                <w:lang w:val="ru-RU"/>
              </w:rPr>
              <w:t xml:space="preserve"> </w:t>
            </w:r>
            <w:r w:rsidRPr="007E29D6">
              <w:rPr>
                <w:i/>
                <w:w w:val="110"/>
              </w:rPr>
              <w:t>be</w:t>
            </w:r>
            <w:r w:rsidRPr="007E29D6">
              <w:rPr>
                <w:i/>
                <w:spacing w:val="2"/>
                <w:w w:val="110"/>
                <w:lang w:val="ru-RU"/>
              </w:rPr>
              <w:t xml:space="preserve"> </w:t>
            </w:r>
            <w:r w:rsidRPr="007E29D6">
              <w:rPr>
                <w:w w:val="110"/>
                <w:lang w:val="ru-RU"/>
              </w:rPr>
              <w:t>в</w:t>
            </w:r>
            <w:r w:rsidRPr="007E29D6">
              <w:rPr>
                <w:spacing w:val="-8"/>
                <w:w w:val="110"/>
                <w:lang w:val="ru-RU"/>
              </w:rPr>
              <w:t xml:space="preserve"> </w:t>
            </w:r>
            <w:r w:rsidRPr="007E29D6">
              <w:rPr>
                <w:w w:val="110"/>
                <w:lang w:val="ru-RU"/>
              </w:rPr>
              <w:t>утвердительных,</w:t>
            </w:r>
            <w:r w:rsidRPr="007E29D6">
              <w:rPr>
                <w:spacing w:val="-7"/>
                <w:w w:val="110"/>
                <w:lang w:val="ru-RU"/>
              </w:rPr>
              <w:t xml:space="preserve"> </w:t>
            </w:r>
            <w:r w:rsidRPr="007E29D6">
              <w:rPr>
                <w:w w:val="110"/>
                <w:lang w:val="ru-RU"/>
              </w:rPr>
              <w:t>отрицател</w:t>
            </w:r>
            <w:proofErr w:type="gramStart"/>
            <w:r w:rsidRPr="007E29D6">
              <w:rPr>
                <w:w w:val="110"/>
                <w:lang w:val="ru-RU"/>
              </w:rPr>
              <w:t>ь-</w:t>
            </w:r>
            <w:proofErr w:type="gramEnd"/>
            <w:r w:rsidRPr="007E29D6">
              <w:rPr>
                <w:spacing w:val="-55"/>
                <w:w w:val="110"/>
                <w:lang w:val="ru-RU"/>
              </w:rPr>
              <w:t xml:space="preserve"> </w:t>
            </w:r>
            <w:r w:rsidRPr="007E29D6">
              <w:rPr>
                <w:w w:val="110"/>
                <w:lang w:val="ru-RU"/>
              </w:rPr>
              <w:t xml:space="preserve">ных </w:t>
            </w:r>
            <w:r w:rsidRPr="007E29D6">
              <w:rPr>
                <w:spacing w:val="19"/>
                <w:w w:val="110"/>
                <w:lang w:val="ru-RU"/>
              </w:rPr>
              <w:t xml:space="preserve"> </w:t>
            </w:r>
            <w:r w:rsidRPr="007E29D6">
              <w:rPr>
                <w:w w:val="110"/>
                <w:lang w:val="ru-RU"/>
              </w:rPr>
              <w:t xml:space="preserve">и </w:t>
            </w:r>
            <w:r w:rsidRPr="007E29D6">
              <w:rPr>
                <w:spacing w:val="19"/>
                <w:w w:val="110"/>
                <w:lang w:val="ru-RU"/>
              </w:rPr>
              <w:t xml:space="preserve"> </w:t>
            </w:r>
            <w:r w:rsidRPr="007E29D6">
              <w:rPr>
                <w:w w:val="110"/>
                <w:lang w:val="ru-RU"/>
              </w:rPr>
              <w:t xml:space="preserve">вопросительных </w:t>
            </w:r>
            <w:r w:rsidRPr="007E29D6">
              <w:rPr>
                <w:spacing w:val="19"/>
                <w:w w:val="110"/>
                <w:lang w:val="ru-RU"/>
              </w:rPr>
              <w:t xml:space="preserve"> </w:t>
            </w:r>
            <w:r w:rsidRPr="007E29D6">
              <w:rPr>
                <w:w w:val="110"/>
                <w:lang w:val="ru-RU"/>
              </w:rPr>
              <w:t xml:space="preserve">предложениях </w:t>
            </w:r>
            <w:r w:rsidRPr="007E29D6">
              <w:rPr>
                <w:spacing w:val="19"/>
                <w:w w:val="110"/>
                <w:lang w:val="ru-RU"/>
              </w:rPr>
              <w:t xml:space="preserve"> </w:t>
            </w:r>
            <w:r w:rsidRPr="007E29D6">
              <w:rPr>
                <w:w w:val="110"/>
                <w:lang w:val="ru-RU"/>
              </w:rPr>
              <w:t xml:space="preserve">в </w:t>
            </w:r>
            <w:r w:rsidRPr="007E29D6">
              <w:rPr>
                <w:spacing w:val="19"/>
                <w:w w:val="110"/>
                <w:lang w:val="ru-RU"/>
              </w:rPr>
              <w:t xml:space="preserve"> </w:t>
            </w:r>
            <w:r w:rsidRPr="007E29D6">
              <w:rPr>
                <w:i/>
                <w:w w:val="110"/>
              </w:rPr>
              <w:t>Present</w:t>
            </w:r>
            <w:r w:rsidRPr="007E29D6">
              <w:rPr>
                <w:i/>
                <w:w w:val="110"/>
                <w:lang w:val="ru-RU"/>
              </w:rPr>
              <w:t xml:space="preserve"> </w:t>
            </w:r>
            <w:r w:rsidRPr="007E29D6">
              <w:rPr>
                <w:i/>
                <w:spacing w:val="43"/>
                <w:w w:val="110"/>
                <w:lang w:val="ru-RU"/>
              </w:rPr>
              <w:t xml:space="preserve"> </w:t>
            </w:r>
            <w:r w:rsidRPr="007E29D6">
              <w:rPr>
                <w:i/>
                <w:w w:val="110"/>
              </w:rPr>
              <w:t>Simple</w:t>
            </w:r>
          </w:p>
          <w:p w:rsidR="00244037" w:rsidRPr="007E29D6" w:rsidRDefault="00244037" w:rsidP="00F40B44">
            <w:pPr>
              <w:pStyle w:val="TableParagraph"/>
              <w:spacing w:before="17" w:line="244" w:lineRule="auto"/>
              <w:ind w:left="164" w:right="143"/>
              <w:jc w:val="both"/>
              <w:rPr>
                <w:lang w:val="ru-RU"/>
              </w:rPr>
            </w:pPr>
            <w:r w:rsidRPr="007E29D6">
              <w:rPr>
                <w:w w:val="110"/>
                <w:lang w:val="ru-RU"/>
              </w:rPr>
              <w:t>в полной и краткой форме, личные местоимения в им</w:t>
            </w:r>
            <w:proofErr w:type="gramStart"/>
            <w:r w:rsidRPr="007E29D6">
              <w:rPr>
                <w:w w:val="110"/>
                <w:lang w:val="ru-RU"/>
              </w:rPr>
              <w:t>е-</w:t>
            </w:r>
            <w:proofErr w:type="gramEnd"/>
            <w:r w:rsidRPr="007E29D6">
              <w:rPr>
                <w:spacing w:val="1"/>
                <w:w w:val="110"/>
                <w:lang w:val="ru-RU"/>
              </w:rPr>
              <w:t xml:space="preserve"> </w:t>
            </w:r>
            <w:r w:rsidRPr="007E29D6">
              <w:rPr>
                <w:w w:val="110"/>
                <w:lang w:val="ru-RU"/>
              </w:rPr>
              <w:t>нительном падеже, притяжательные местоимения, притя-</w:t>
            </w:r>
            <w:r w:rsidRPr="007E29D6">
              <w:rPr>
                <w:spacing w:val="1"/>
                <w:w w:val="110"/>
                <w:lang w:val="ru-RU"/>
              </w:rPr>
              <w:t xml:space="preserve"> </w:t>
            </w:r>
            <w:r w:rsidRPr="007E29D6">
              <w:rPr>
                <w:w w:val="110"/>
                <w:lang w:val="ru-RU"/>
              </w:rPr>
              <w:t>жательный падеж имени существительного, вопроситель-</w:t>
            </w:r>
            <w:r w:rsidRPr="007E29D6">
              <w:rPr>
                <w:spacing w:val="1"/>
                <w:w w:val="110"/>
                <w:lang w:val="ru-RU"/>
              </w:rPr>
              <w:t xml:space="preserve"> </w:t>
            </w:r>
            <w:r w:rsidRPr="007E29D6">
              <w:rPr>
                <w:w w:val="110"/>
                <w:lang w:val="ru-RU"/>
              </w:rPr>
              <w:t>ные слова (</w:t>
            </w:r>
            <w:r w:rsidRPr="007E29D6">
              <w:rPr>
                <w:i/>
                <w:w w:val="110"/>
              </w:rPr>
              <w:t>what</w:t>
            </w:r>
            <w:r w:rsidRPr="007E29D6">
              <w:rPr>
                <w:w w:val="110"/>
                <w:lang w:val="ru-RU"/>
              </w:rPr>
              <w:t xml:space="preserve">, </w:t>
            </w:r>
            <w:r w:rsidRPr="007E29D6">
              <w:rPr>
                <w:i/>
                <w:w w:val="110"/>
              </w:rPr>
              <w:t>who</w:t>
            </w:r>
            <w:r w:rsidRPr="007E29D6">
              <w:rPr>
                <w:w w:val="110"/>
                <w:lang w:val="ru-RU"/>
              </w:rPr>
              <w:t xml:space="preserve">, </w:t>
            </w:r>
            <w:r w:rsidRPr="007E29D6">
              <w:rPr>
                <w:i/>
                <w:w w:val="110"/>
              </w:rPr>
              <w:t>where</w:t>
            </w:r>
            <w:r w:rsidRPr="007E29D6">
              <w:rPr>
                <w:w w:val="110"/>
                <w:lang w:val="ru-RU"/>
              </w:rPr>
              <w:t xml:space="preserve">, </w:t>
            </w:r>
            <w:r w:rsidRPr="007E29D6">
              <w:rPr>
                <w:i/>
                <w:w w:val="110"/>
              </w:rPr>
              <w:t>how</w:t>
            </w:r>
            <w:r w:rsidRPr="007E29D6">
              <w:rPr>
                <w:w w:val="110"/>
                <w:lang w:val="ru-RU"/>
              </w:rPr>
              <w:t xml:space="preserve">, </w:t>
            </w:r>
            <w:r w:rsidRPr="007E29D6">
              <w:rPr>
                <w:i/>
                <w:w w:val="110"/>
              </w:rPr>
              <w:t>how</w:t>
            </w:r>
            <w:r w:rsidRPr="007E29D6">
              <w:rPr>
                <w:i/>
                <w:w w:val="110"/>
                <w:lang w:val="ru-RU"/>
              </w:rPr>
              <w:t xml:space="preserve"> </w:t>
            </w:r>
            <w:r w:rsidRPr="007E29D6">
              <w:rPr>
                <w:i/>
                <w:w w:val="110"/>
              </w:rPr>
              <w:t>many</w:t>
            </w:r>
            <w:r w:rsidRPr="007E29D6">
              <w:rPr>
                <w:w w:val="110"/>
                <w:lang w:val="ru-RU"/>
              </w:rPr>
              <w:t xml:space="preserve">, </w:t>
            </w:r>
            <w:r w:rsidRPr="007E29D6">
              <w:rPr>
                <w:i/>
                <w:w w:val="110"/>
              </w:rPr>
              <w:t>how</w:t>
            </w:r>
            <w:r w:rsidRPr="007E29D6">
              <w:rPr>
                <w:i/>
                <w:w w:val="110"/>
                <w:lang w:val="ru-RU"/>
              </w:rPr>
              <w:t xml:space="preserve"> </w:t>
            </w:r>
            <w:r w:rsidRPr="007E29D6">
              <w:rPr>
                <w:w w:val="110"/>
                <w:lang w:val="ru-RU"/>
              </w:rPr>
              <w:t>(</w:t>
            </w:r>
            <w:r w:rsidRPr="007E29D6">
              <w:rPr>
                <w:i/>
                <w:w w:val="110"/>
              </w:rPr>
              <w:t>old</w:t>
            </w:r>
            <w:r w:rsidRPr="007E29D6">
              <w:rPr>
                <w:w w:val="110"/>
                <w:lang w:val="ru-RU"/>
              </w:rPr>
              <w:t>),</w:t>
            </w:r>
            <w:r w:rsidRPr="007E29D6">
              <w:rPr>
                <w:spacing w:val="1"/>
                <w:w w:val="110"/>
                <w:lang w:val="ru-RU"/>
              </w:rPr>
              <w:t xml:space="preserve"> </w:t>
            </w:r>
            <w:r w:rsidRPr="007E29D6">
              <w:rPr>
                <w:i/>
                <w:w w:val="110"/>
              </w:rPr>
              <w:t>whose</w:t>
            </w:r>
            <w:r w:rsidRPr="007E29D6">
              <w:rPr>
                <w:w w:val="110"/>
                <w:lang w:val="ru-RU"/>
              </w:rPr>
              <w:t xml:space="preserve">),  указательное  местоимение </w:t>
            </w:r>
            <w:r w:rsidRPr="007E29D6">
              <w:rPr>
                <w:spacing w:val="1"/>
                <w:w w:val="110"/>
                <w:lang w:val="ru-RU"/>
              </w:rPr>
              <w:t xml:space="preserve"> </w:t>
            </w:r>
            <w:r w:rsidRPr="007E29D6">
              <w:rPr>
                <w:i/>
                <w:w w:val="110"/>
              </w:rPr>
              <w:t>this</w:t>
            </w:r>
            <w:r w:rsidRPr="007E29D6">
              <w:rPr>
                <w:w w:val="110"/>
                <w:lang w:val="ru-RU"/>
              </w:rPr>
              <w:t>,  соединительный</w:t>
            </w:r>
          </w:p>
        </w:tc>
        <w:tc>
          <w:tcPr>
            <w:tcW w:w="2977" w:type="dxa"/>
            <w:tcBorders>
              <w:bottom w:val="nil"/>
            </w:tcBorders>
          </w:tcPr>
          <w:p w:rsidR="00244037" w:rsidRPr="00C63F3C" w:rsidRDefault="00244037" w:rsidP="00C63F3C">
            <w:pPr>
              <w:pStyle w:val="TableParagraph"/>
              <w:tabs>
                <w:tab w:val="left" w:pos="330"/>
              </w:tabs>
              <w:spacing w:before="63" w:line="151" w:lineRule="auto"/>
              <w:ind w:left="-1" w:right="143"/>
              <w:rPr>
                <w:w w:val="110"/>
                <w:sz w:val="21"/>
                <w:lang w:val="ru-RU"/>
              </w:rPr>
            </w:pPr>
          </w:p>
        </w:tc>
      </w:tr>
      <w:tr w:rsidR="004E4E4C" w:rsidTr="00F40B44">
        <w:trPr>
          <w:trHeight w:val="1897"/>
        </w:trPr>
        <w:tc>
          <w:tcPr>
            <w:tcW w:w="3837" w:type="dxa"/>
            <w:tcBorders>
              <w:top w:val="nil"/>
            </w:tcBorders>
          </w:tcPr>
          <w:p w:rsidR="004E4E4C" w:rsidRPr="00244037" w:rsidRDefault="00DF22BA" w:rsidP="00244037">
            <w:pPr>
              <w:pStyle w:val="TableParagraph"/>
              <w:ind w:left="0"/>
              <w:rPr>
                <w:sz w:val="20"/>
                <w:lang w:val="ru-RU"/>
              </w:rPr>
            </w:pPr>
            <w:r w:rsidRPr="00DF22BA">
              <w:rPr>
                <w:noProof/>
                <w:lang w:eastAsia="ru-RU"/>
              </w:rPr>
              <w:lastRenderedPageBreak/>
              <w:pict>
                <v:shapetype id="_x0000_t202" coordsize="21600,21600" o:spt="202" path="m,l,21600r21600,l21600,xe">
                  <v:stroke joinstyle="miter"/>
                  <v:path gradientshapeok="t" o:connecttype="rect"/>
                </v:shapetype>
                <v:shape id="Надпись 109" o:spid="_x0000_s1026" type="#_x0000_t202" style="position:absolute;margin-left:32.6pt;margin-top:323.75pt;width:25.9pt;height:31.3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" filled="f" stroked="f">
                  <v:textbox style="layout-flow:vertical;mso-next-textbox:#Надпись 109" inset="0,0,0,0">
                    <w:txbxContent>
                      <w:p w:rsidR="004E4E4C" w:rsidRDefault="004E4E4C" w:rsidP="00244037">
                        <w:pPr>
                          <w:spacing w:line="506" w:lineRule="exact"/>
                          <w:ind w:left="20"/>
                          <w:rPr>
                            <w:rFonts w:ascii="Arial"/>
                            <w:b/>
                            <w:sz w:val="45"/>
                          </w:rPr>
                        </w:pPr>
                      </w:p>
                    </w:txbxContent>
                  </v:textbox>
                  <w10:wrap anchorx="page" anchory="page"/>
                </v:shape>
              </w:pict>
            </w:r>
          </w:p>
        </w:tc>
        <w:tc>
          <w:tcPr>
            <w:tcW w:w="4253" w:type="dxa"/>
            <w:tcBorders>
              <w:top w:val="nil"/>
            </w:tcBorders>
          </w:tcPr>
          <w:p w:rsidR="004E4E4C" w:rsidRPr="007E29D6" w:rsidRDefault="004E4E4C" w:rsidP="000676F5">
            <w:pPr>
              <w:pStyle w:val="TableParagraph"/>
              <w:spacing w:before="141"/>
              <w:ind w:left="0" w:right="136"/>
              <w:rPr>
                <w:lang w:val="ru-RU"/>
              </w:rPr>
            </w:pPr>
            <w:r w:rsidRPr="007E29D6">
              <w:rPr>
                <w:w w:val="110"/>
                <w:lang w:val="ru-RU"/>
              </w:rPr>
              <w:t>союз</w:t>
            </w:r>
            <w:r w:rsidRPr="007E29D6">
              <w:rPr>
                <w:spacing w:val="30"/>
                <w:w w:val="110"/>
                <w:lang w:val="ru-RU"/>
              </w:rPr>
              <w:t xml:space="preserve"> </w:t>
            </w:r>
            <w:r w:rsidRPr="007E29D6">
              <w:rPr>
                <w:i/>
                <w:w w:val="110"/>
              </w:rPr>
              <w:t>and</w:t>
            </w:r>
            <w:r w:rsidRPr="007E29D6">
              <w:rPr>
                <w:w w:val="110"/>
                <w:lang w:val="ru-RU"/>
              </w:rPr>
              <w:t>,</w:t>
            </w:r>
            <w:r w:rsidRPr="007E29D6">
              <w:rPr>
                <w:spacing w:val="31"/>
                <w:w w:val="110"/>
                <w:lang w:val="ru-RU"/>
              </w:rPr>
              <w:t xml:space="preserve"> </w:t>
            </w:r>
            <w:r w:rsidRPr="007E29D6">
              <w:rPr>
                <w:w w:val="110"/>
                <w:lang w:val="ru-RU"/>
              </w:rPr>
              <w:t>неопределённый</w:t>
            </w:r>
            <w:r w:rsidRPr="007E29D6">
              <w:rPr>
                <w:spacing w:val="31"/>
                <w:w w:val="110"/>
                <w:lang w:val="ru-RU"/>
              </w:rPr>
              <w:t xml:space="preserve"> </w:t>
            </w:r>
            <w:r w:rsidRPr="007E29D6">
              <w:rPr>
                <w:w w:val="110"/>
                <w:lang w:val="ru-RU"/>
              </w:rPr>
              <w:t>артикль</w:t>
            </w:r>
            <w:r w:rsidRPr="007E29D6">
              <w:rPr>
                <w:spacing w:val="31"/>
                <w:w w:val="110"/>
                <w:lang w:val="ru-RU"/>
              </w:rPr>
              <w:t xml:space="preserve"> </w:t>
            </w:r>
            <w:r w:rsidRPr="007E29D6">
              <w:rPr>
                <w:i/>
                <w:w w:val="110"/>
              </w:rPr>
              <w:t>a</w:t>
            </w:r>
            <w:r w:rsidRPr="007E29D6">
              <w:rPr>
                <w:i/>
                <w:w w:val="110"/>
                <w:lang w:val="ru-RU"/>
              </w:rPr>
              <w:t>/</w:t>
            </w:r>
            <w:r w:rsidRPr="007E29D6">
              <w:rPr>
                <w:i/>
                <w:w w:val="110"/>
              </w:rPr>
              <w:t>an</w:t>
            </w:r>
            <w:r w:rsidRPr="007E29D6">
              <w:rPr>
                <w:w w:val="110"/>
                <w:lang w:val="ru-RU"/>
              </w:rPr>
              <w:t>,</w:t>
            </w:r>
            <w:r w:rsidRPr="007E29D6">
              <w:rPr>
                <w:spacing w:val="31"/>
                <w:w w:val="110"/>
                <w:lang w:val="ru-RU"/>
              </w:rPr>
              <w:t xml:space="preserve"> </w:t>
            </w:r>
            <w:r w:rsidRPr="007E29D6">
              <w:rPr>
                <w:w w:val="110"/>
                <w:lang w:val="ru-RU"/>
              </w:rPr>
              <w:t>предлоги</w:t>
            </w:r>
            <w:r w:rsidRPr="007E29D6">
              <w:rPr>
                <w:spacing w:val="31"/>
                <w:w w:val="110"/>
                <w:lang w:val="ru-RU"/>
              </w:rPr>
              <w:t xml:space="preserve"> </w:t>
            </w:r>
            <w:r w:rsidRPr="007E29D6">
              <w:rPr>
                <w:w w:val="110"/>
                <w:lang w:val="ru-RU"/>
              </w:rPr>
              <w:t>места</w:t>
            </w:r>
            <w:r w:rsidRPr="007E29D6">
              <w:rPr>
                <w:spacing w:val="-55"/>
                <w:w w:val="110"/>
                <w:lang w:val="ru-RU"/>
              </w:rPr>
              <w:t xml:space="preserve"> </w:t>
            </w:r>
            <w:r w:rsidRPr="007E29D6">
              <w:rPr>
                <w:w w:val="110"/>
                <w:lang w:val="ru-RU"/>
              </w:rPr>
              <w:t>(</w:t>
            </w:r>
            <w:r w:rsidRPr="007E29D6">
              <w:rPr>
                <w:i/>
                <w:w w:val="110"/>
              </w:rPr>
              <w:t>in</w:t>
            </w:r>
            <w:r w:rsidRPr="007E29D6">
              <w:rPr>
                <w:w w:val="110"/>
                <w:lang w:val="ru-RU"/>
              </w:rPr>
              <w:t>,</w:t>
            </w:r>
            <w:r w:rsidRPr="007E29D6">
              <w:rPr>
                <w:spacing w:val="10"/>
                <w:w w:val="110"/>
                <w:lang w:val="ru-RU"/>
              </w:rPr>
              <w:t xml:space="preserve"> </w:t>
            </w:r>
            <w:r w:rsidRPr="007E29D6">
              <w:rPr>
                <w:i/>
                <w:w w:val="110"/>
              </w:rPr>
              <w:t>on</w:t>
            </w:r>
            <w:r w:rsidRPr="007E29D6">
              <w:rPr>
                <w:w w:val="110"/>
                <w:lang w:val="ru-RU"/>
              </w:rPr>
              <w:t>,</w:t>
            </w:r>
            <w:r w:rsidRPr="007E29D6">
              <w:rPr>
                <w:spacing w:val="11"/>
                <w:w w:val="110"/>
                <w:lang w:val="ru-RU"/>
              </w:rPr>
              <w:t xml:space="preserve"> </w:t>
            </w:r>
            <w:r w:rsidRPr="007E29D6">
              <w:rPr>
                <w:i/>
                <w:w w:val="110"/>
              </w:rPr>
              <w:t>under</w:t>
            </w:r>
            <w:r w:rsidRPr="007E29D6">
              <w:rPr>
                <w:w w:val="110"/>
                <w:lang w:val="ru-RU"/>
              </w:rPr>
              <w:t>),</w:t>
            </w:r>
            <w:r w:rsidRPr="007E29D6">
              <w:rPr>
                <w:spacing w:val="11"/>
                <w:w w:val="110"/>
                <w:lang w:val="ru-RU"/>
              </w:rPr>
              <w:t xml:space="preserve"> </w:t>
            </w:r>
            <w:r w:rsidRPr="007E29D6">
              <w:rPr>
                <w:w w:val="110"/>
                <w:lang w:val="ru-RU"/>
              </w:rPr>
              <w:t>структуру</w:t>
            </w:r>
            <w:r w:rsidRPr="007E29D6">
              <w:rPr>
                <w:spacing w:val="11"/>
                <w:w w:val="110"/>
                <w:lang w:val="ru-RU"/>
              </w:rPr>
              <w:t xml:space="preserve"> </w:t>
            </w:r>
            <w:r w:rsidRPr="007E29D6">
              <w:rPr>
                <w:i/>
                <w:w w:val="110"/>
              </w:rPr>
              <w:t>Let</w:t>
            </w:r>
            <w:r w:rsidRPr="007E29D6">
              <w:rPr>
                <w:i/>
                <w:w w:val="110"/>
                <w:lang w:val="ru-RU"/>
              </w:rPr>
              <w:t>’</w:t>
            </w:r>
            <w:r w:rsidRPr="007E29D6">
              <w:rPr>
                <w:i/>
                <w:w w:val="110"/>
              </w:rPr>
              <w:t>s</w:t>
            </w:r>
            <w:r w:rsidRPr="007E29D6">
              <w:rPr>
                <w:w w:val="110"/>
                <w:lang w:val="ru-RU"/>
              </w:rPr>
              <w:t>...</w:t>
            </w:r>
          </w:p>
          <w:p w:rsidR="004E4E4C" w:rsidRPr="007E29D6" w:rsidRDefault="004E4E4C" w:rsidP="00E50E3A">
            <w:pPr>
              <w:pStyle w:val="TableParagraph"/>
              <w:numPr>
                <w:ilvl w:val="0"/>
                <w:numId w:val="77"/>
              </w:numPr>
              <w:tabs>
                <w:tab w:val="left" w:pos="332"/>
              </w:tabs>
              <w:spacing w:before="92" w:line="151" w:lineRule="auto"/>
              <w:ind w:right="141" w:hanging="1"/>
              <w:rPr>
                <w:lang w:val="ru-RU"/>
              </w:rPr>
            </w:pPr>
            <w:r w:rsidRPr="007E29D6">
              <w:rPr>
                <w:w w:val="110"/>
                <w:lang w:val="ru-RU"/>
              </w:rPr>
              <w:t>Оперируют</w:t>
            </w:r>
            <w:r w:rsidRPr="007E29D6">
              <w:rPr>
                <w:spacing w:val="47"/>
                <w:w w:val="110"/>
                <w:lang w:val="ru-RU"/>
              </w:rPr>
              <w:t xml:space="preserve"> </w:t>
            </w:r>
            <w:r w:rsidRPr="007E29D6">
              <w:rPr>
                <w:w w:val="110"/>
                <w:lang w:val="ru-RU"/>
              </w:rPr>
              <w:t>вопросительными</w:t>
            </w:r>
            <w:r w:rsidRPr="007E29D6">
              <w:rPr>
                <w:spacing w:val="47"/>
                <w:w w:val="110"/>
                <w:lang w:val="ru-RU"/>
              </w:rPr>
              <w:t xml:space="preserve"> </w:t>
            </w:r>
            <w:r w:rsidRPr="007E29D6">
              <w:rPr>
                <w:w w:val="110"/>
                <w:lang w:val="ru-RU"/>
              </w:rPr>
              <w:t>словами</w:t>
            </w:r>
            <w:r w:rsidRPr="007E29D6">
              <w:rPr>
                <w:spacing w:val="48"/>
                <w:w w:val="110"/>
                <w:lang w:val="ru-RU"/>
              </w:rPr>
              <w:t xml:space="preserve"> </w:t>
            </w:r>
            <w:r w:rsidRPr="007E29D6">
              <w:rPr>
                <w:w w:val="110"/>
                <w:lang w:val="ru-RU"/>
              </w:rPr>
              <w:t>в</w:t>
            </w:r>
            <w:r w:rsidRPr="007E29D6">
              <w:rPr>
                <w:spacing w:val="47"/>
                <w:w w:val="110"/>
                <w:lang w:val="ru-RU"/>
              </w:rPr>
              <w:t xml:space="preserve"> </w:t>
            </w:r>
            <w:r w:rsidRPr="007E29D6">
              <w:rPr>
                <w:w w:val="110"/>
                <w:lang w:val="ru-RU"/>
              </w:rPr>
              <w:t>продуктивной</w:t>
            </w:r>
            <w:r w:rsidRPr="007E29D6">
              <w:rPr>
                <w:spacing w:val="-54"/>
                <w:w w:val="110"/>
                <w:lang w:val="ru-RU"/>
              </w:rPr>
              <w:t xml:space="preserve"> </w:t>
            </w:r>
            <w:r w:rsidRPr="007E29D6">
              <w:rPr>
                <w:w w:val="110"/>
                <w:lang w:val="ru-RU"/>
              </w:rPr>
              <w:t>речи.</w:t>
            </w:r>
          </w:p>
          <w:p w:rsidR="004E4E4C" w:rsidRPr="007E29D6" w:rsidRDefault="004E4E4C" w:rsidP="00E50E3A">
            <w:pPr>
              <w:pStyle w:val="TableParagraph"/>
              <w:numPr>
                <w:ilvl w:val="0"/>
                <w:numId w:val="77"/>
              </w:numPr>
              <w:tabs>
                <w:tab w:val="left" w:pos="332"/>
              </w:tabs>
              <w:spacing w:before="119" w:line="151" w:lineRule="auto"/>
              <w:ind w:right="141" w:hanging="1"/>
              <w:rPr>
                <w:lang w:val="ru-RU"/>
              </w:rPr>
            </w:pPr>
            <w:r w:rsidRPr="007E29D6">
              <w:rPr>
                <w:w w:val="110"/>
                <w:lang w:val="ru-RU"/>
              </w:rPr>
              <w:t>Используют</w:t>
            </w:r>
            <w:r w:rsidRPr="007E29D6">
              <w:rPr>
                <w:spacing w:val="3"/>
                <w:w w:val="110"/>
                <w:lang w:val="ru-RU"/>
              </w:rPr>
              <w:t xml:space="preserve"> </w:t>
            </w:r>
            <w:r w:rsidRPr="007E29D6">
              <w:rPr>
                <w:w w:val="110"/>
                <w:lang w:val="ru-RU"/>
              </w:rPr>
              <w:t>мимику</w:t>
            </w:r>
            <w:r w:rsidRPr="007E29D6">
              <w:rPr>
                <w:spacing w:val="4"/>
                <w:w w:val="110"/>
                <w:lang w:val="ru-RU"/>
              </w:rPr>
              <w:t xml:space="preserve"> </w:t>
            </w:r>
            <w:r w:rsidRPr="007E29D6">
              <w:rPr>
                <w:w w:val="110"/>
                <w:lang w:val="ru-RU"/>
              </w:rPr>
              <w:t>и</w:t>
            </w:r>
            <w:r w:rsidRPr="007E29D6">
              <w:rPr>
                <w:spacing w:val="3"/>
                <w:w w:val="110"/>
                <w:lang w:val="ru-RU"/>
              </w:rPr>
              <w:t xml:space="preserve"> </w:t>
            </w:r>
            <w:r w:rsidRPr="007E29D6">
              <w:rPr>
                <w:w w:val="110"/>
                <w:lang w:val="ru-RU"/>
              </w:rPr>
              <w:t>жесты</w:t>
            </w:r>
            <w:r w:rsidRPr="007E29D6">
              <w:rPr>
                <w:spacing w:val="4"/>
                <w:w w:val="110"/>
                <w:lang w:val="ru-RU"/>
              </w:rPr>
              <w:t xml:space="preserve"> </w:t>
            </w:r>
            <w:r w:rsidRPr="007E29D6">
              <w:rPr>
                <w:w w:val="110"/>
                <w:lang w:val="ru-RU"/>
              </w:rPr>
              <w:t>в</w:t>
            </w:r>
            <w:r w:rsidRPr="007E29D6">
              <w:rPr>
                <w:spacing w:val="3"/>
                <w:w w:val="110"/>
                <w:lang w:val="ru-RU"/>
              </w:rPr>
              <w:t xml:space="preserve"> </w:t>
            </w:r>
            <w:r w:rsidRPr="007E29D6">
              <w:rPr>
                <w:w w:val="110"/>
                <w:lang w:val="ru-RU"/>
              </w:rPr>
              <w:t>случаях,</w:t>
            </w:r>
            <w:r w:rsidRPr="007E29D6">
              <w:rPr>
                <w:spacing w:val="4"/>
                <w:w w:val="110"/>
                <w:lang w:val="ru-RU"/>
              </w:rPr>
              <w:t xml:space="preserve"> </w:t>
            </w:r>
            <w:r w:rsidRPr="007E29D6">
              <w:rPr>
                <w:w w:val="110"/>
                <w:lang w:val="ru-RU"/>
              </w:rPr>
              <w:t>когда</w:t>
            </w:r>
            <w:r w:rsidRPr="007E29D6">
              <w:rPr>
                <w:spacing w:val="3"/>
                <w:w w:val="110"/>
                <w:lang w:val="ru-RU"/>
              </w:rPr>
              <w:t xml:space="preserve"> </w:t>
            </w:r>
            <w:r w:rsidRPr="007E29D6">
              <w:rPr>
                <w:w w:val="110"/>
                <w:lang w:val="ru-RU"/>
              </w:rPr>
              <w:t>не</w:t>
            </w:r>
            <w:r w:rsidRPr="007E29D6">
              <w:rPr>
                <w:spacing w:val="4"/>
                <w:w w:val="110"/>
                <w:lang w:val="ru-RU"/>
              </w:rPr>
              <w:t xml:space="preserve"> </w:t>
            </w:r>
            <w:r w:rsidRPr="007E29D6">
              <w:rPr>
                <w:w w:val="110"/>
                <w:lang w:val="ru-RU"/>
              </w:rPr>
              <w:t>хватает</w:t>
            </w:r>
            <w:r w:rsidRPr="007E29D6">
              <w:rPr>
                <w:spacing w:val="-55"/>
                <w:w w:val="110"/>
                <w:lang w:val="ru-RU"/>
              </w:rPr>
              <w:t xml:space="preserve"> </w:t>
            </w:r>
            <w:r w:rsidRPr="007E29D6">
              <w:rPr>
                <w:w w:val="110"/>
                <w:lang w:val="ru-RU"/>
              </w:rPr>
              <w:t>языковых</w:t>
            </w:r>
            <w:r w:rsidRPr="007E29D6">
              <w:rPr>
                <w:spacing w:val="8"/>
                <w:w w:val="110"/>
                <w:lang w:val="ru-RU"/>
              </w:rPr>
              <w:t xml:space="preserve"> </w:t>
            </w:r>
            <w:r w:rsidRPr="007E29D6">
              <w:rPr>
                <w:w w:val="110"/>
                <w:lang w:val="ru-RU"/>
              </w:rPr>
              <w:t>средств.</w:t>
            </w:r>
          </w:p>
        </w:tc>
        <w:tc>
          <w:tcPr>
            <w:tcW w:w="2977" w:type="dxa"/>
            <w:tcBorders>
              <w:top w:val="nil"/>
            </w:tcBorders>
          </w:tcPr>
          <w:p w:rsidR="004E4E4C" w:rsidRPr="00244037" w:rsidRDefault="004E4E4C" w:rsidP="00244037">
            <w:pPr>
              <w:pStyle w:val="TableParagraph"/>
              <w:spacing w:before="141"/>
              <w:ind w:left="167" w:right="136"/>
              <w:rPr>
                <w:w w:val="110"/>
                <w:sz w:val="21"/>
              </w:rPr>
            </w:pPr>
          </w:p>
        </w:tc>
      </w:tr>
      <w:tr w:rsidR="004E4E4C" w:rsidTr="00F40B44">
        <w:trPr>
          <w:trHeight w:val="4540"/>
        </w:trPr>
        <w:tc>
          <w:tcPr>
            <w:tcW w:w="3837" w:type="dxa"/>
          </w:tcPr>
          <w:p w:rsidR="004E4E4C" w:rsidRPr="007E29D6" w:rsidRDefault="004E4E4C" w:rsidP="00244037">
            <w:pPr>
              <w:pStyle w:val="TableParagraph"/>
              <w:spacing w:before="67" w:line="242" w:lineRule="auto"/>
              <w:ind w:left="167" w:right="140"/>
              <w:jc w:val="both"/>
              <w:rPr>
                <w:b/>
                <w:sz w:val="21"/>
              </w:rPr>
            </w:pPr>
            <w:r w:rsidRPr="007E29D6">
              <w:rPr>
                <w:b/>
                <w:w w:val="110"/>
                <w:sz w:val="21"/>
                <w:lang w:val="ru-RU"/>
              </w:rPr>
              <w:lastRenderedPageBreak/>
              <w:t xml:space="preserve">Я и моя семья: </w:t>
            </w:r>
            <w:r w:rsidRPr="007E29D6">
              <w:rPr>
                <w:w w:val="110"/>
                <w:sz w:val="21"/>
                <w:lang w:val="ru-RU"/>
              </w:rPr>
              <w:t>члены семьи, их им</w:t>
            </w:r>
            <w:proofErr w:type="gramStart"/>
            <w:r w:rsidRPr="007E29D6">
              <w:rPr>
                <w:w w:val="110"/>
                <w:sz w:val="21"/>
                <w:lang w:val="ru-RU"/>
              </w:rPr>
              <w:t>е-</w:t>
            </w:r>
            <w:proofErr w:type="gramEnd"/>
            <w:r w:rsidRPr="007E29D6">
              <w:rPr>
                <w:spacing w:val="1"/>
                <w:w w:val="110"/>
                <w:sz w:val="21"/>
                <w:lang w:val="ru-RU"/>
              </w:rPr>
              <w:t xml:space="preserve"> </w:t>
            </w:r>
            <w:r w:rsidRPr="007E29D6">
              <w:rPr>
                <w:w w:val="110"/>
                <w:sz w:val="21"/>
                <w:lang w:val="ru-RU"/>
              </w:rPr>
              <w:t>на, возраст, внешность, черты харак-</w:t>
            </w:r>
            <w:r w:rsidRPr="007E29D6">
              <w:rPr>
                <w:spacing w:val="1"/>
                <w:w w:val="110"/>
                <w:sz w:val="21"/>
                <w:lang w:val="ru-RU"/>
              </w:rPr>
              <w:t xml:space="preserve"> </w:t>
            </w:r>
            <w:r w:rsidRPr="007E29D6">
              <w:rPr>
                <w:w w:val="115"/>
                <w:sz w:val="21"/>
                <w:lang w:val="ru-RU"/>
              </w:rPr>
              <w:t>тера,</w:t>
            </w:r>
            <w:r w:rsidRPr="007E29D6">
              <w:rPr>
                <w:spacing w:val="1"/>
                <w:w w:val="115"/>
                <w:sz w:val="21"/>
                <w:lang w:val="ru-RU"/>
              </w:rPr>
              <w:t xml:space="preserve"> </w:t>
            </w:r>
            <w:r w:rsidRPr="007E29D6">
              <w:rPr>
                <w:w w:val="115"/>
                <w:sz w:val="21"/>
                <w:lang w:val="ru-RU"/>
              </w:rPr>
              <w:t>увлечения/хобби,</w:t>
            </w:r>
            <w:r w:rsidRPr="007E29D6">
              <w:rPr>
                <w:spacing w:val="1"/>
                <w:w w:val="115"/>
                <w:sz w:val="21"/>
                <w:lang w:val="ru-RU"/>
              </w:rPr>
              <w:t xml:space="preserve"> </w:t>
            </w:r>
            <w:r w:rsidRPr="007E29D6">
              <w:rPr>
                <w:w w:val="115"/>
                <w:sz w:val="21"/>
                <w:lang w:val="ru-RU"/>
              </w:rPr>
              <w:t>профессии.</w:t>
            </w:r>
            <w:r w:rsidRPr="007E29D6">
              <w:rPr>
                <w:spacing w:val="-58"/>
                <w:w w:val="115"/>
                <w:sz w:val="21"/>
                <w:lang w:val="ru-RU"/>
              </w:rPr>
              <w:t xml:space="preserve"> </w:t>
            </w:r>
            <w:r w:rsidRPr="007E29D6">
              <w:rPr>
                <w:b/>
                <w:w w:val="115"/>
                <w:sz w:val="21"/>
              </w:rPr>
              <w:t>(8</w:t>
            </w:r>
            <w:r w:rsidRPr="007E29D6">
              <w:rPr>
                <w:b/>
                <w:spacing w:val="-28"/>
                <w:w w:val="115"/>
                <w:sz w:val="21"/>
              </w:rPr>
              <w:t xml:space="preserve"> </w:t>
            </w:r>
            <w:r w:rsidRPr="007E29D6">
              <w:rPr>
                <w:b/>
                <w:w w:val="115"/>
                <w:sz w:val="21"/>
              </w:rPr>
              <w:t>ч)</w:t>
            </w:r>
          </w:p>
          <w:p w:rsidR="004E4E4C" w:rsidRPr="007E29D6" w:rsidRDefault="004E4E4C" w:rsidP="00244037">
            <w:pPr>
              <w:pStyle w:val="TableParagraph"/>
              <w:spacing w:line="235" w:lineRule="auto"/>
              <w:ind w:left="167" w:right="900"/>
              <w:rPr>
                <w:b/>
                <w:sz w:val="21"/>
                <w:lang w:val="ru-RU"/>
              </w:rPr>
            </w:pPr>
            <w:r w:rsidRPr="007E29D6">
              <w:rPr>
                <w:i/>
                <w:w w:val="115"/>
                <w:sz w:val="21"/>
              </w:rPr>
              <w:t xml:space="preserve">Module 1 — My Family </w:t>
            </w:r>
            <w:r w:rsidRPr="007E29D6">
              <w:rPr>
                <w:b/>
                <w:w w:val="115"/>
                <w:sz w:val="21"/>
              </w:rPr>
              <w:t>(5 ч)</w:t>
            </w:r>
            <w:r w:rsidRPr="007E29D6">
              <w:rPr>
                <w:b/>
                <w:spacing w:val="1"/>
                <w:w w:val="115"/>
                <w:sz w:val="21"/>
              </w:rPr>
              <w:t xml:space="preserve"> </w:t>
            </w:r>
            <w:r w:rsidRPr="007E29D6">
              <w:rPr>
                <w:i/>
                <w:w w:val="115"/>
                <w:sz w:val="21"/>
              </w:rPr>
              <w:t xml:space="preserve">Module 2 — My Birthday </w:t>
            </w:r>
            <w:r w:rsidRPr="007E29D6">
              <w:rPr>
                <w:b/>
                <w:w w:val="115"/>
                <w:sz w:val="21"/>
              </w:rPr>
              <w:t>(1 ч)</w:t>
            </w:r>
            <w:r w:rsidRPr="007E29D6">
              <w:rPr>
                <w:b/>
                <w:spacing w:val="-52"/>
                <w:w w:val="115"/>
                <w:sz w:val="21"/>
              </w:rPr>
              <w:t xml:space="preserve"> </w:t>
            </w:r>
            <w:r w:rsidRPr="007E29D6">
              <w:rPr>
                <w:i/>
                <w:w w:val="115"/>
                <w:sz w:val="21"/>
              </w:rPr>
              <w:t xml:space="preserve">Module 3 — My Body </w:t>
            </w:r>
            <w:r w:rsidRPr="007E29D6">
              <w:rPr>
                <w:b/>
                <w:w w:val="115"/>
                <w:sz w:val="21"/>
              </w:rPr>
              <w:t>(1 ч)</w:t>
            </w:r>
            <w:r w:rsidRPr="007E29D6">
              <w:rPr>
                <w:b/>
                <w:spacing w:val="1"/>
                <w:w w:val="115"/>
                <w:sz w:val="21"/>
              </w:rPr>
              <w:t xml:space="preserve"> </w:t>
            </w:r>
            <w:r w:rsidRPr="007E29D6">
              <w:rPr>
                <w:i/>
                <w:w w:val="115"/>
                <w:sz w:val="21"/>
              </w:rPr>
              <w:t>Module</w:t>
            </w:r>
            <w:r w:rsidRPr="007E29D6">
              <w:rPr>
                <w:i/>
                <w:spacing w:val="31"/>
                <w:w w:val="115"/>
                <w:sz w:val="21"/>
              </w:rPr>
              <w:t xml:space="preserve"> </w:t>
            </w:r>
            <w:r w:rsidRPr="007E29D6">
              <w:rPr>
                <w:i/>
                <w:w w:val="115"/>
                <w:sz w:val="21"/>
              </w:rPr>
              <w:t>4</w:t>
            </w:r>
            <w:r w:rsidRPr="007E29D6">
              <w:rPr>
                <w:i/>
                <w:spacing w:val="-24"/>
                <w:w w:val="115"/>
                <w:sz w:val="21"/>
              </w:rPr>
              <w:t xml:space="preserve"> </w:t>
            </w:r>
            <w:r w:rsidRPr="007E29D6">
              <w:rPr>
                <w:i/>
                <w:w w:val="115"/>
                <w:sz w:val="21"/>
              </w:rPr>
              <w:t>—</w:t>
            </w:r>
            <w:r w:rsidRPr="007E29D6">
              <w:rPr>
                <w:i/>
                <w:spacing w:val="-23"/>
                <w:w w:val="115"/>
                <w:sz w:val="21"/>
              </w:rPr>
              <w:t xml:space="preserve"> </w:t>
            </w:r>
            <w:r w:rsidRPr="007E29D6">
              <w:rPr>
                <w:i/>
                <w:w w:val="115"/>
                <w:sz w:val="21"/>
              </w:rPr>
              <w:t>I</w:t>
            </w:r>
            <w:r w:rsidRPr="007E29D6">
              <w:rPr>
                <w:i/>
                <w:spacing w:val="31"/>
                <w:w w:val="115"/>
                <w:sz w:val="21"/>
              </w:rPr>
              <w:t xml:space="preserve"> </w:t>
            </w:r>
            <w:r w:rsidRPr="007E29D6">
              <w:rPr>
                <w:i/>
                <w:w w:val="115"/>
                <w:sz w:val="21"/>
              </w:rPr>
              <w:t>Can</w:t>
            </w:r>
            <w:r w:rsidRPr="007E29D6">
              <w:rPr>
                <w:i/>
                <w:spacing w:val="31"/>
                <w:w w:val="115"/>
                <w:sz w:val="21"/>
              </w:rPr>
              <w:t xml:space="preserve"> </w:t>
            </w:r>
            <w:r w:rsidRPr="007E29D6">
              <w:rPr>
                <w:i/>
                <w:w w:val="115"/>
                <w:sz w:val="21"/>
              </w:rPr>
              <w:t>Sing!</w:t>
            </w:r>
            <w:r w:rsidRPr="007E29D6">
              <w:rPr>
                <w:i/>
                <w:spacing w:val="22"/>
                <w:w w:val="115"/>
                <w:sz w:val="21"/>
              </w:rPr>
              <w:t xml:space="preserve"> </w:t>
            </w:r>
            <w:r w:rsidRPr="007E29D6">
              <w:rPr>
                <w:b/>
                <w:w w:val="115"/>
                <w:sz w:val="21"/>
                <w:lang w:val="ru-RU"/>
              </w:rPr>
              <w:t>(1</w:t>
            </w:r>
            <w:r w:rsidRPr="007E29D6">
              <w:rPr>
                <w:b/>
                <w:spacing w:val="-24"/>
                <w:w w:val="115"/>
                <w:sz w:val="21"/>
                <w:lang w:val="ru-RU"/>
              </w:rPr>
              <w:t xml:space="preserve"> </w:t>
            </w:r>
            <w:r w:rsidRPr="007E29D6">
              <w:rPr>
                <w:b/>
                <w:w w:val="115"/>
                <w:sz w:val="21"/>
                <w:lang w:val="ru-RU"/>
              </w:rPr>
              <w:t>ч)</w:t>
            </w:r>
          </w:p>
          <w:p w:rsidR="004E4E4C" w:rsidRPr="007E29D6" w:rsidRDefault="004E4E4C" w:rsidP="00244037">
            <w:pPr>
              <w:pStyle w:val="TableParagraph"/>
              <w:spacing w:before="1"/>
              <w:ind w:left="0"/>
              <w:rPr>
                <w:b/>
                <w:sz w:val="21"/>
                <w:lang w:val="ru-RU"/>
              </w:rPr>
            </w:pPr>
          </w:p>
          <w:p w:rsidR="004E4E4C" w:rsidRPr="007E29D6" w:rsidRDefault="004E4E4C" w:rsidP="00244037">
            <w:pPr>
              <w:pStyle w:val="TableParagraph"/>
              <w:spacing w:line="247" w:lineRule="auto"/>
              <w:ind w:left="167" w:right="141"/>
              <w:jc w:val="both"/>
              <w:rPr>
                <w:b/>
                <w:sz w:val="21"/>
              </w:rPr>
            </w:pPr>
            <w:r w:rsidRPr="007E29D6">
              <w:rPr>
                <w:w w:val="115"/>
                <w:sz w:val="21"/>
                <w:lang w:val="ru-RU"/>
              </w:rPr>
              <w:t>Мой день (распорядок дня, домаш-</w:t>
            </w:r>
            <w:r w:rsidRPr="007E29D6">
              <w:rPr>
                <w:spacing w:val="1"/>
                <w:w w:val="115"/>
                <w:sz w:val="21"/>
                <w:lang w:val="ru-RU"/>
              </w:rPr>
              <w:t xml:space="preserve"> </w:t>
            </w:r>
            <w:r w:rsidRPr="007E29D6">
              <w:rPr>
                <w:w w:val="115"/>
                <w:sz w:val="21"/>
                <w:lang w:val="ru-RU"/>
              </w:rPr>
              <w:t>ние обязанности). Покупки в маг</w:t>
            </w:r>
            <w:proofErr w:type="gramStart"/>
            <w:r w:rsidRPr="007E29D6">
              <w:rPr>
                <w:w w:val="115"/>
                <w:sz w:val="21"/>
                <w:lang w:val="ru-RU"/>
              </w:rPr>
              <w:t>а-</w:t>
            </w:r>
            <w:proofErr w:type="gramEnd"/>
            <w:r w:rsidRPr="007E29D6">
              <w:rPr>
                <w:spacing w:val="1"/>
                <w:w w:val="115"/>
                <w:sz w:val="21"/>
                <w:lang w:val="ru-RU"/>
              </w:rPr>
              <w:t xml:space="preserve"> </w:t>
            </w:r>
            <w:r w:rsidRPr="007E29D6">
              <w:rPr>
                <w:spacing w:val="-1"/>
                <w:w w:val="115"/>
                <w:sz w:val="21"/>
                <w:lang w:val="ru-RU"/>
              </w:rPr>
              <w:t>зине:</w:t>
            </w:r>
            <w:r w:rsidRPr="007E29D6">
              <w:rPr>
                <w:spacing w:val="-8"/>
                <w:w w:val="115"/>
                <w:sz w:val="21"/>
                <w:lang w:val="ru-RU"/>
              </w:rPr>
              <w:t xml:space="preserve"> </w:t>
            </w:r>
            <w:r w:rsidRPr="007E29D6">
              <w:rPr>
                <w:spacing w:val="-1"/>
                <w:w w:val="115"/>
                <w:sz w:val="21"/>
                <w:lang w:val="ru-RU"/>
              </w:rPr>
              <w:t>одежда,</w:t>
            </w:r>
            <w:r w:rsidRPr="007E29D6">
              <w:rPr>
                <w:spacing w:val="-8"/>
                <w:w w:val="115"/>
                <w:sz w:val="21"/>
                <w:lang w:val="ru-RU"/>
              </w:rPr>
              <w:t xml:space="preserve"> </w:t>
            </w:r>
            <w:r w:rsidRPr="007E29D6">
              <w:rPr>
                <w:spacing w:val="-1"/>
                <w:w w:val="115"/>
                <w:sz w:val="21"/>
                <w:lang w:val="ru-RU"/>
              </w:rPr>
              <w:t>обувь,</w:t>
            </w:r>
            <w:r w:rsidRPr="007E29D6">
              <w:rPr>
                <w:spacing w:val="-7"/>
                <w:w w:val="115"/>
                <w:sz w:val="21"/>
                <w:lang w:val="ru-RU"/>
              </w:rPr>
              <w:t xml:space="preserve"> </w:t>
            </w:r>
            <w:r w:rsidRPr="007E29D6">
              <w:rPr>
                <w:w w:val="115"/>
                <w:sz w:val="21"/>
                <w:lang w:val="ru-RU"/>
              </w:rPr>
              <w:t>некоторые</w:t>
            </w:r>
            <w:r w:rsidRPr="007E29D6">
              <w:rPr>
                <w:spacing w:val="-8"/>
                <w:w w:val="115"/>
                <w:sz w:val="21"/>
                <w:lang w:val="ru-RU"/>
              </w:rPr>
              <w:t xml:space="preserve"> </w:t>
            </w:r>
            <w:r w:rsidRPr="007E29D6">
              <w:rPr>
                <w:w w:val="115"/>
                <w:sz w:val="21"/>
                <w:lang w:val="ru-RU"/>
              </w:rPr>
              <w:t>про-</w:t>
            </w:r>
            <w:r w:rsidRPr="007E29D6">
              <w:rPr>
                <w:spacing w:val="-58"/>
                <w:w w:val="115"/>
                <w:sz w:val="21"/>
                <w:lang w:val="ru-RU"/>
              </w:rPr>
              <w:t xml:space="preserve"> </w:t>
            </w:r>
            <w:r w:rsidRPr="007E29D6">
              <w:rPr>
                <w:w w:val="115"/>
                <w:sz w:val="21"/>
                <w:lang w:val="ru-RU"/>
              </w:rPr>
              <w:t>дукты</w:t>
            </w:r>
            <w:r w:rsidRPr="007E29D6">
              <w:rPr>
                <w:spacing w:val="1"/>
                <w:w w:val="115"/>
                <w:sz w:val="21"/>
                <w:lang w:val="ru-RU"/>
              </w:rPr>
              <w:t xml:space="preserve"> </w:t>
            </w:r>
            <w:r w:rsidRPr="007E29D6">
              <w:rPr>
                <w:w w:val="115"/>
                <w:sz w:val="21"/>
                <w:lang w:val="ru-RU"/>
              </w:rPr>
              <w:t>питания,</w:t>
            </w:r>
            <w:r w:rsidRPr="007E29D6">
              <w:rPr>
                <w:spacing w:val="1"/>
                <w:w w:val="115"/>
                <w:sz w:val="21"/>
                <w:lang w:val="ru-RU"/>
              </w:rPr>
              <w:t xml:space="preserve"> </w:t>
            </w:r>
            <w:r w:rsidRPr="007E29D6">
              <w:rPr>
                <w:w w:val="115"/>
                <w:sz w:val="21"/>
                <w:lang w:val="ru-RU"/>
              </w:rPr>
              <w:t>фрукты</w:t>
            </w:r>
            <w:r w:rsidRPr="007E29D6">
              <w:rPr>
                <w:spacing w:val="1"/>
                <w:w w:val="115"/>
                <w:sz w:val="21"/>
                <w:lang w:val="ru-RU"/>
              </w:rPr>
              <w:t xml:space="preserve"> </w:t>
            </w:r>
            <w:r w:rsidRPr="007E29D6">
              <w:rPr>
                <w:w w:val="115"/>
                <w:sz w:val="21"/>
                <w:lang w:val="ru-RU"/>
              </w:rPr>
              <w:t>и</w:t>
            </w:r>
            <w:r w:rsidRPr="007E29D6">
              <w:rPr>
                <w:spacing w:val="1"/>
                <w:w w:val="115"/>
                <w:sz w:val="21"/>
                <w:lang w:val="ru-RU"/>
              </w:rPr>
              <w:t xml:space="preserve"> </w:t>
            </w:r>
            <w:r w:rsidRPr="007E29D6">
              <w:rPr>
                <w:w w:val="115"/>
                <w:sz w:val="21"/>
                <w:lang w:val="ru-RU"/>
              </w:rPr>
              <w:t>овощи.</w:t>
            </w:r>
            <w:r w:rsidRPr="007E29D6">
              <w:rPr>
                <w:spacing w:val="1"/>
                <w:w w:val="115"/>
                <w:sz w:val="21"/>
                <w:lang w:val="ru-RU"/>
              </w:rPr>
              <w:t xml:space="preserve"> </w:t>
            </w:r>
            <w:r w:rsidRPr="007E29D6">
              <w:rPr>
                <w:w w:val="110"/>
                <w:sz w:val="21"/>
              </w:rPr>
              <w:t>Любимая</w:t>
            </w:r>
            <w:r w:rsidRPr="007E29D6">
              <w:rPr>
                <w:spacing w:val="10"/>
                <w:w w:val="110"/>
                <w:sz w:val="21"/>
              </w:rPr>
              <w:t xml:space="preserve"> </w:t>
            </w:r>
            <w:r w:rsidRPr="007E29D6">
              <w:rPr>
                <w:w w:val="110"/>
                <w:sz w:val="21"/>
              </w:rPr>
              <w:t>еда.</w:t>
            </w:r>
            <w:r w:rsidRPr="007E29D6">
              <w:rPr>
                <w:spacing w:val="11"/>
                <w:w w:val="110"/>
                <w:sz w:val="21"/>
              </w:rPr>
              <w:t xml:space="preserve"> </w:t>
            </w:r>
            <w:r w:rsidRPr="007E29D6">
              <w:rPr>
                <w:b/>
                <w:w w:val="110"/>
                <w:sz w:val="21"/>
              </w:rPr>
              <w:t>(10</w:t>
            </w:r>
            <w:r w:rsidRPr="007E29D6">
              <w:rPr>
                <w:b/>
                <w:spacing w:val="-25"/>
                <w:w w:val="110"/>
                <w:sz w:val="21"/>
              </w:rPr>
              <w:t xml:space="preserve"> </w:t>
            </w:r>
            <w:r w:rsidRPr="007E29D6">
              <w:rPr>
                <w:b/>
                <w:w w:val="110"/>
                <w:sz w:val="21"/>
              </w:rPr>
              <w:t>ч)</w:t>
            </w:r>
          </w:p>
          <w:p w:rsidR="004E4E4C" w:rsidRPr="007E29D6" w:rsidRDefault="004E4E4C" w:rsidP="00244037">
            <w:pPr>
              <w:pStyle w:val="TableParagraph"/>
              <w:spacing w:line="240" w:lineRule="exact"/>
              <w:ind w:left="167"/>
              <w:rPr>
                <w:b/>
                <w:sz w:val="21"/>
              </w:rPr>
            </w:pPr>
            <w:r w:rsidRPr="007E29D6">
              <w:rPr>
                <w:i/>
                <w:w w:val="115"/>
                <w:sz w:val="21"/>
              </w:rPr>
              <w:t>Module</w:t>
            </w:r>
            <w:r w:rsidRPr="007E29D6">
              <w:rPr>
                <w:i/>
                <w:spacing w:val="22"/>
                <w:w w:val="115"/>
                <w:sz w:val="21"/>
              </w:rPr>
              <w:t xml:space="preserve"> </w:t>
            </w:r>
            <w:r w:rsidRPr="007E29D6">
              <w:rPr>
                <w:i/>
                <w:w w:val="115"/>
                <w:sz w:val="21"/>
              </w:rPr>
              <w:t>8</w:t>
            </w:r>
            <w:r w:rsidRPr="007E29D6">
              <w:rPr>
                <w:i/>
                <w:spacing w:val="-27"/>
                <w:w w:val="115"/>
                <w:sz w:val="21"/>
              </w:rPr>
              <w:t xml:space="preserve"> </w:t>
            </w:r>
            <w:r w:rsidRPr="007E29D6">
              <w:rPr>
                <w:i/>
                <w:w w:val="115"/>
                <w:sz w:val="21"/>
              </w:rPr>
              <w:t>—</w:t>
            </w:r>
            <w:r w:rsidRPr="007E29D6">
              <w:rPr>
                <w:i/>
                <w:spacing w:val="-26"/>
                <w:w w:val="115"/>
                <w:sz w:val="21"/>
              </w:rPr>
              <w:t xml:space="preserve"> </w:t>
            </w:r>
            <w:r w:rsidRPr="007E29D6">
              <w:rPr>
                <w:i/>
                <w:w w:val="115"/>
                <w:sz w:val="21"/>
              </w:rPr>
              <w:t>Looking</w:t>
            </w:r>
            <w:r w:rsidRPr="007E29D6">
              <w:rPr>
                <w:i/>
                <w:spacing w:val="22"/>
                <w:w w:val="115"/>
                <w:sz w:val="21"/>
              </w:rPr>
              <w:t xml:space="preserve"> </w:t>
            </w:r>
            <w:r w:rsidRPr="007E29D6">
              <w:rPr>
                <w:i/>
                <w:w w:val="115"/>
                <w:sz w:val="21"/>
              </w:rPr>
              <w:t>Good!</w:t>
            </w:r>
            <w:r w:rsidRPr="007E29D6">
              <w:rPr>
                <w:i/>
                <w:spacing w:val="15"/>
                <w:w w:val="115"/>
                <w:sz w:val="21"/>
              </w:rPr>
              <w:t xml:space="preserve"> </w:t>
            </w:r>
            <w:r w:rsidRPr="007E29D6">
              <w:rPr>
                <w:b/>
                <w:w w:val="115"/>
                <w:sz w:val="21"/>
              </w:rPr>
              <w:t>(5</w:t>
            </w:r>
            <w:r w:rsidRPr="007E29D6">
              <w:rPr>
                <w:b/>
                <w:spacing w:val="-27"/>
                <w:w w:val="115"/>
                <w:sz w:val="21"/>
              </w:rPr>
              <w:t xml:space="preserve"> </w:t>
            </w:r>
            <w:r w:rsidRPr="007E29D6">
              <w:rPr>
                <w:b/>
                <w:w w:val="115"/>
                <w:sz w:val="21"/>
              </w:rPr>
              <w:t>ч)</w:t>
            </w:r>
          </w:p>
          <w:p w:rsidR="004E4E4C" w:rsidRPr="007E29D6" w:rsidRDefault="004E4E4C" w:rsidP="00244037">
            <w:pPr>
              <w:pStyle w:val="TableParagraph"/>
              <w:spacing w:line="253" w:lineRule="exact"/>
              <w:ind w:left="167"/>
              <w:rPr>
                <w:b/>
                <w:sz w:val="21"/>
              </w:rPr>
            </w:pPr>
            <w:r w:rsidRPr="007E29D6">
              <w:rPr>
                <w:i/>
                <w:w w:val="110"/>
                <w:sz w:val="21"/>
              </w:rPr>
              <w:t>Module</w:t>
            </w:r>
            <w:r w:rsidRPr="007E29D6">
              <w:rPr>
                <w:i/>
                <w:spacing w:val="34"/>
                <w:w w:val="110"/>
                <w:sz w:val="21"/>
              </w:rPr>
              <w:t xml:space="preserve"> </w:t>
            </w:r>
            <w:r w:rsidRPr="007E29D6">
              <w:rPr>
                <w:i/>
                <w:w w:val="110"/>
                <w:sz w:val="21"/>
              </w:rPr>
              <w:t>6</w:t>
            </w:r>
            <w:r w:rsidRPr="007E29D6">
              <w:rPr>
                <w:i/>
                <w:spacing w:val="-20"/>
                <w:w w:val="110"/>
                <w:sz w:val="21"/>
              </w:rPr>
              <w:t xml:space="preserve"> </w:t>
            </w:r>
            <w:r w:rsidRPr="007E29D6">
              <w:rPr>
                <w:i/>
                <w:w w:val="110"/>
                <w:sz w:val="21"/>
              </w:rPr>
              <w:t>—</w:t>
            </w:r>
            <w:r w:rsidRPr="007E29D6">
              <w:rPr>
                <w:i/>
                <w:spacing w:val="-21"/>
                <w:w w:val="110"/>
                <w:sz w:val="21"/>
              </w:rPr>
              <w:t xml:space="preserve"> </w:t>
            </w:r>
            <w:r w:rsidRPr="007E29D6">
              <w:rPr>
                <w:i/>
                <w:w w:val="110"/>
                <w:sz w:val="21"/>
              </w:rPr>
              <w:t>A</w:t>
            </w:r>
            <w:r w:rsidRPr="007E29D6">
              <w:rPr>
                <w:i/>
                <w:spacing w:val="35"/>
                <w:w w:val="110"/>
                <w:sz w:val="21"/>
              </w:rPr>
              <w:t xml:space="preserve"> </w:t>
            </w:r>
            <w:r w:rsidRPr="007E29D6">
              <w:rPr>
                <w:i/>
                <w:w w:val="110"/>
                <w:sz w:val="21"/>
              </w:rPr>
              <w:t>Sweet</w:t>
            </w:r>
            <w:r w:rsidRPr="007E29D6">
              <w:rPr>
                <w:i/>
                <w:spacing w:val="35"/>
                <w:w w:val="110"/>
                <w:sz w:val="21"/>
              </w:rPr>
              <w:t xml:space="preserve"> </w:t>
            </w:r>
            <w:r w:rsidRPr="007E29D6">
              <w:rPr>
                <w:i/>
                <w:w w:val="110"/>
                <w:sz w:val="21"/>
              </w:rPr>
              <w:t>Tooth</w:t>
            </w:r>
            <w:r w:rsidRPr="007E29D6">
              <w:rPr>
                <w:i/>
                <w:spacing w:val="28"/>
                <w:w w:val="110"/>
                <w:sz w:val="21"/>
              </w:rPr>
              <w:t xml:space="preserve"> </w:t>
            </w:r>
            <w:r w:rsidRPr="007E29D6">
              <w:rPr>
                <w:b/>
                <w:w w:val="110"/>
                <w:sz w:val="21"/>
              </w:rPr>
              <w:t>(5</w:t>
            </w:r>
            <w:r w:rsidRPr="007E29D6">
              <w:rPr>
                <w:b/>
                <w:spacing w:val="-21"/>
                <w:w w:val="110"/>
                <w:sz w:val="21"/>
              </w:rPr>
              <w:t xml:space="preserve"> </w:t>
            </w:r>
            <w:r w:rsidRPr="007E29D6">
              <w:rPr>
                <w:b/>
                <w:w w:val="110"/>
                <w:sz w:val="21"/>
              </w:rPr>
              <w:t>ч)</w:t>
            </w:r>
          </w:p>
        </w:tc>
        <w:tc>
          <w:tcPr>
            <w:tcW w:w="4253" w:type="dxa"/>
          </w:tcPr>
          <w:p w:rsidR="004E4E4C" w:rsidRPr="007E29D6" w:rsidRDefault="004E4E4C" w:rsidP="00E50E3A">
            <w:pPr>
              <w:pStyle w:val="TableParagraph"/>
              <w:numPr>
                <w:ilvl w:val="0"/>
                <w:numId w:val="76"/>
              </w:numPr>
              <w:tabs>
                <w:tab w:val="left" w:pos="332"/>
              </w:tabs>
              <w:spacing w:before="63" w:line="151" w:lineRule="auto"/>
              <w:ind w:right="141" w:hanging="1"/>
              <w:rPr>
                <w:lang w:val="ru-RU"/>
              </w:rPr>
            </w:pPr>
            <w:r w:rsidRPr="007E29D6">
              <w:rPr>
                <w:w w:val="110"/>
                <w:lang w:val="ru-RU"/>
              </w:rPr>
              <w:t>Пользуются</w:t>
            </w:r>
            <w:r w:rsidRPr="007E29D6">
              <w:rPr>
                <w:spacing w:val="40"/>
                <w:w w:val="110"/>
                <w:lang w:val="ru-RU"/>
              </w:rPr>
              <w:t xml:space="preserve"> </w:t>
            </w:r>
            <w:r w:rsidRPr="007E29D6">
              <w:rPr>
                <w:w w:val="110"/>
                <w:lang w:val="ru-RU"/>
              </w:rPr>
              <w:t>основными</w:t>
            </w:r>
            <w:r w:rsidRPr="007E29D6">
              <w:rPr>
                <w:spacing w:val="40"/>
                <w:w w:val="110"/>
                <w:lang w:val="ru-RU"/>
              </w:rPr>
              <w:t xml:space="preserve"> </w:t>
            </w:r>
            <w:r w:rsidRPr="007E29D6">
              <w:rPr>
                <w:w w:val="110"/>
                <w:lang w:val="ru-RU"/>
              </w:rPr>
              <w:t>коммуникативными</w:t>
            </w:r>
            <w:r w:rsidRPr="007E29D6">
              <w:rPr>
                <w:spacing w:val="40"/>
                <w:w w:val="110"/>
                <w:lang w:val="ru-RU"/>
              </w:rPr>
              <w:t xml:space="preserve"> </w:t>
            </w:r>
            <w:r w:rsidRPr="007E29D6">
              <w:rPr>
                <w:w w:val="110"/>
                <w:lang w:val="ru-RU"/>
              </w:rPr>
              <w:t>типами</w:t>
            </w:r>
            <w:r w:rsidRPr="007E29D6">
              <w:rPr>
                <w:spacing w:val="-55"/>
                <w:w w:val="110"/>
                <w:lang w:val="ru-RU"/>
              </w:rPr>
              <w:t xml:space="preserve"> </w:t>
            </w:r>
            <w:r w:rsidRPr="007E29D6">
              <w:rPr>
                <w:w w:val="110"/>
                <w:lang w:val="ru-RU"/>
              </w:rPr>
              <w:t>речи</w:t>
            </w:r>
            <w:r w:rsidRPr="007E29D6">
              <w:rPr>
                <w:spacing w:val="51"/>
                <w:w w:val="110"/>
                <w:lang w:val="ru-RU"/>
              </w:rPr>
              <w:t xml:space="preserve"> </w:t>
            </w:r>
            <w:r w:rsidRPr="007E29D6">
              <w:rPr>
                <w:w w:val="110"/>
                <w:lang w:val="ru-RU"/>
              </w:rPr>
              <w:t>(описанием,</w:t>
            </w:r>
            <w:r w:rsidRPr="007E29D6">
              <w:rPr>
                <w:spacing w:val="52"/>
                <w:w w:val="110"/>
                <w:lang w:val="ru-RU"/>
              </w:rPr>
              <w:t xml:space="preserve"> </w:t>
            </w:r>
            <w:r w:rsidRPr="007E29D6">
              <w:rPr>
                <w:w w:val="110"/>
                <w:lang w:val="ru-RU"/>
              </w:rPr>
              <w:t>сообщением,</w:t>
            </w:r>
            <w:r w:rsidRPr="007E29D6">
              <w:rPr>
                <w:spacing w:val="52"/>
                <w:w w:val="110"/>
                <w:lang w:val="ru-RU"/>
              </w:rPr>
              <w:t xml:space="preserve"> </w:t>
            </w:r>
            <w:r w:rsidRPr="007E29D6">
              <w:rPr>
                <w:w w:val="110"/>
                <w:lang w:val="ru-RU"/>
              </w:rPr>
              <w:t>рассказом)</w:t>
            </w:r>
            <w:r w:rsidRPr="007E29D6">
              <w:rPr>
                <w:spacing w:val="-25"/>
                <w:w w:val="110"/>
                <w:lang w:val="ru-RU"/>
              </w:rPr>
              <w:t xml:space="preserve"> </w:t>
            </w:r>
            <w:r w:rsidRPr="007E29D6">
              <w:rPr>
                <w:w w:val="110"/>
                <w:lang w:val="ru-RU"/>
              </w:rPr>
              <w:t>—</w:t>
            </w:r>
            <w:r w:rsidRPr="007E29D6">
              <w:rPr>
                <w:spacing w:val="-25"/>
                <w:w w:val="110"/>
                <w:lang w:val="ru-RU"/>
              </w:rPr>
              <w:t xml:space="preserve"> </w:t>
            </w:r>
            <w:r w:rsidRPr="007E29D6">
              <w:rPr>
                <w:w w:val="110"/>
                <w:lang w:val="ru-RU"/>
              </w:rPr>
              <w:t>представля-</w:t>
            </w:r>
          </w:p>
          <w:p w:rsidR="004E4E4C" w:rsidRPr="007E29D6" w:rsidRDefault="004E4E4C" w:rsidP="00244037">
            <w:pPr>
              <w:pStyle w:val="TableParagraph"/>
              <w:spacing w:before="26" w:line="249" w:lineRule="auto"/>
              <w:ind w:left="167" w:right="141"/>
              <w:jc w:val="both"/>
              <w:rPr>
                <w:lang w:val="ru-RU"/>
              </w:rPr>
            </w:pPr>
            <w:r w:rsidRPr="007E29D6">
              <w:rPr>
                <w:w w:val="110"/>
                <w:lang w:val="ru-RU"/>
              </w:rPr>
              <w:t>ют членов своей семьи, описывают (предмет, картинку,</w:t>
            </w:r>
            <w:r w:rsidRPr="007E29D6">
              <w:rPr>
                <w:spacing w:val="1"/>
                <w:w w:val="110"/>
                <w:lang w:val="ru-RU"/>
              </w:rPr>
              <w:t xml:space="preserve"> </w:t>
            </w:r>
            <w:r w:rsidRPr="007E29D6">
              <w:rPr>
                <w:w w:val="110"/>
                <w:lang w:val="ru-RU"/>
              </w:rPr>
              <w:t>внешность, как празднуют день рождения и почему любят</w:t>
            </w:r>
            <w:r w:rsidRPr="007E29D6">
              <w:rPr>
                <w:spacing w:val="-55"/>
                <w:w w:val="110"/>
                <w:lang w:val="ru-RU"/>
              </w:rPr>
              <w:t xml:space="preserve"> </w:t>
            </w:r>
            <w:r w:rsidRPr="007E29D6">
              <w:rPr>
                <w:w w:val="110"/>
                <w:lang w:val="ru-RU"/>
              </w:rPr>
              <w:t>этот праздник); рассказывают (о себе, членах своей семьи</w:t>
            </w:r>
            <w:r w:rsidRPr="007E29D6">
              <w:rPr>
                <w:spacing w:val="1"/>
                <w:w w:val="110"/>
                <w:lang w:val="ru-RU"/>
              </w:rPr>
              <w:t xml:space="preserve"> </w:t>
            </w:r>
            <w:r w:rsidRPr="007E29D6">
              <w:rPr>
                <w:w w:val="110"/>
                <w:lang w:val="ru-RU"/>
              </w:rPr>
              <w:t>и любимой еде, о том, что носят в разную погоду и о л</w:t>
            </w:r>
            <w:proofErr w:type="gramStart"/>
            <w:r w:rsidRPr="007E29D6">
              <w:rPr>
                <w:w w:val="110"/>
                <w:lang w:val="ru-RU"/>
              </w:rPr>
              <w:t>ю-</w:t>
            </w:r>
            <w:proofErr w:type="gramEnd"/>
            <w:r w:rsidRPr="007E29D6">
              <w:rPr>
                <w:spacing w:val="1"/>
                <w:w w:val="110"/>
                <w:lang w:val="ru-RU"/>
              </w:rPr>
              <w:t xml:space="preserve"> </w:t>
            </w:r>
            <w:r w:rsidRPr="007E29D6">
              <w:rPr>
                <w:w w:val="110"/>
                <w:lang w:val="ru-RU"/>
              </w:rPr>
              <w:t>бимых</w:t>
            </w:r>
            <w:r w:rsidRPr="007E29D6">
              <w:rPr>
                <w:spacing w:val="9"/>
                <w:w w:val="110"/>
                <w:lang w:val="ru-RU"/>
              </w:rPr>
              <w:t xml:space="preserve"> </w:t>
            </w:r>
            <w:r w:rsidRPr="007E29D6">
              <w:rPr>
                <w:w w:val="110"/>
                <w:lang w:val="ru-RU"/>
              </w:rPr>
              <w:t>праздниках).</w:t>
            </w:r>
          </w:p>
          <w:p w:rsidR="004E4E4C" w:rsidRPr="007E29D6" w:rsidRDefault="004E4E4C" w:rsidP="00E50E3A">
            <w:pPr>
              <w:pStyle w:val="TableParagraph"/>
              <w:numPr>
                <w:ilvl w:val="0"/>
                <w:numId w:val="76"/>
              </w:numPr>
              <w:tabs>
                <w:tab w:val="left" w:pos="332"/>
              </w:tabs>
              <w:spacing w:before="72" w:line="151" w:lineRule="auto"/>
              <w:ind w:right="141" w:hanging="1"/>
              <w:rPr>
                <w:lang w:val="ru-RU"/>
              </w:rPr>
            </w:pPr>
            <w:r w:rsidRPr="007E29D6">
              <w:rPr>
                <w:w w:val="110"/>
                <w:lang w:val="ru-RU"/>
              </w:rPr>
              <w:t>Ведут</w:t>
            </w:r>
            <w:r w:rsidRPr="007E29D6">
              <w:rPr>
                <w:spacing w:val="27"/>
                <w:w w:val="110"/>
                <w:lang w:val="ru-RU"/>
              </w:rPr>
              <w:t xml:space="preserve"> </w:t>
            </w:r>
            <w:r w:rsidRPr="007E29D6">
              <w:rPr>
                <w:w w:val="110"/>
                <w:lang w:val="ru-RU"/>
              </w:rPr>
              <w:t>этикетный</w:t>
            </w:r>
            <w:r w:rsidRPr="007E29D6">
              <w:rPr>
                <w:spacing w:val="27"/>
                <w:w w:val="110"/>
                <w:lang w:val="ru-RU"/>
              </w:rPr>
              <w:t xml:space="preserve"> </w:t>
            </w:r>
            <w:r w:rsidRPr="007E29D6">
              <w:rPr>
                <w:w w:val="110"/>
                <w:lang w:val="ru-RU"/>
              </w:rPr>
              <w:t>диалог</w:t>
            </w:r>
            <w:r w:rsidRPr="007E29D6">
              <w:rPr>
                <w:spacing w:val="27"/>
                <w:w w:val="110"/>
                <w:lang w:val="ru-RU"/>
              </w:rPr>
              <w:t xml:space="preserve"> </w:t>
            </w:r>
            <w:r w:rsidRPr="007E29D6">
              <w:rPr>
                <w:w w:val="110"/>
                <w:lang w:val="ru-RU"/>
              </w:rPr>
              <w:t>в</w:t>
            </w:r>
            <w:r w:rsidRPr="007E29D6">
              <w:rPr>
                <w:spacing w:val="27"/>
                <w:w w:val="110"/>
                <w:lang w:val="ru-RU"/>
              </w:rPr>
              <w:t xml:space="preserve"> </w:t>
            </w:r>
            <w:r w:rsidRPr="007E29D6">
              <w:rPr>
                <w:w w:val="110"/>
                <w:lang w:val="ru-RU"/>
              </w:rPr>
              <w:t>ситуации</w:t>
            </w:r>
            <w:r w:rsidRPr="007E29D6">
              <w:rPr>
                <w:spacing w:val="27"/>
                <w:w w:val="110"/>
                <w:lang w:val="ru-RU"/>
              </w:rPr>
              <w:t xml:space="preserve"> </w:t>
            </w:r>
            <w:r w:rsidRPr="007E29D6">
              <w:rPr>
                <w:w w:val="110"/>
                <w:lang w:val="ru-RU"/>
              </w:rPr>
              <w:t>бытового</w:t>
            </w:r>
            <w:r w:rsidRPr="007E29D6">
              <w:rPr>
                <w:spacing w:val="27"/>
                <w:w w:val="110"/>
                <w:lang w:val="ru-RU"/>
              </w:rPr>
              <w:t xml:space="preserve"> </w:t>
            </w:r>
            <w:r w:rsidRPr="007E29D6">
              <w:rPr>
                <w:w w:val="110"/>
                <w:lang w:val="ru-RU"/>
              </w:rPr>
              <w:t>общения</w:t>
            </w:r>
            <w:r w:rsidRPr="007E29D6">
              <w:rPr>
                <w:spacing w:val="-54"/>
                <w:w w:val="110"/>
                <w:lang w:val="ru-RU"/>
              </w:rPr>
              <w:t xml:space="preserve"> </w:t>
            </w:r>
            <w:r w:rsidRPr="007E29D6">
              <w:rPr>
                <w:w w:val="110"/>
                <w:lang w:val="ru-RU"/>
              </w:rPr>
              <w:t>(поздравляют</w:t>
            </w:r>
            <w:r w:rsidRPr="007E29D6">
              <w:rPr>
                <w:spacing w:val="16"/>
                <w:w w:val="110"/>
                <w:lang w:val="ru-RU"/>
              </w:rPr>
              <w:t xml:space="preserve"> </w:t>
            </w:r>
            <w:r w:rsidRPr="007E29D6">
              <w:rPr>
                <w:w w:val="110"/>
                <w:lang w:val="ru-RU"/>
              </w:rPr>
              <w:t>с</w:t>
            </w:r>
            <w:r w:rsidRPr="007E29D6">
              <w:rPr>
                <w:spacing w:val="16"/>
                <w:w w:val="110"/>
                <w:lang w:val="ru-RU"/>
              </w:rPr>
              <w:t xml:space="preserve"> </w:t>
            </w:r>
            <w:r w:rsidRPr="007E29D6">
              <w:rPr>
                <w:w w:val="110"/>
                <w:lang w:val="ru-RU"/>
              </w:rPr>
              <w:t>днём</w:t>
            </w:r>
            <w:r w:rsidRPr="007E29D6">
              <w:rPr>
                <w:spacing w:val="16"/>
                <w:w w:val="110"/>
                <w:lang w:val="ru-RU"/>
              </w:rPr>
              <w:t xml:space="preserve"> </w:t>
            </w:r>
            <w:r w:rsidRPr="007E29D6">
              <w:rPr>
                <w:w w:val="110"/>
                <w:lang w:val="ru-RU"/>
              </w:rPr>
              <w:t>рождения,</w:t>
            </w:r>
            <w:r w:rsidRPr="007E29D6">
              <w:rPr>
                <w:spacing w:val="16"/>
                <w:w w:val="110"/>
                <w:lang w:val="ru-RU"/>
              </w:rPr>
              <w:t xml:space="preserve"> </w:t>
            </w:r>
            <w:r w:rsidRPr="007E29D6">
              <w:rPr>
                <w:w w:val="110"/>
                <w:lang w:val="ru-RU"/>
              </w:rPr>
              <w:t>другими</w:t>
            </w:r>
            <w:r w:rsidRPr="007E29D6">
              <w:rPr>
                <w:spacing w:val="16"/>
                <w:w w:val="110"/>
                <w:lang w:val="ru-RU"/>
              </w:rPr>
              <w:t xml:space="preserve"> </w:t>
            </w:r>
            <w:r w:rsidRPr="007E29D6">
              <w:rPr>
                <w:w w:val="110"/>
                <w:lang w:val="ru-RU"/>
              </w:rPr>
              <w:t>праздниками).</w:t>
            </w:r>
          </w:p>
          <w:p w:rsidR="004E4E4C" w:rsidRPr="007E29D6" w:rsidRDefault="004E4E4C" w:rsidP="00E50E3A">
            <w:pPr>
              <w:pStyle w:val="TableParagraph"/>
              <w:numPr>
                <w:ilvl w:val="0"/>
                <w:numId w:val="76"/>
              </w:numPr>
              <w:tabs>
                <w:tab w:val="left" w:pos="332"/>
              </w:tabs>
              <w:spacing w:before="104" w:line="151" w:lineRule="auto"/>
              <w:ind w:right="141" w:hanging="1"/>
              <w:rPr>
                <w:lang w:val="ru-RU"/>
              </w:rPr>
            </w:pPr>
            <w:r w:rsidRPr="007E29D6">
              <w:rPr>
                <w:w w:val="110"/>
                <w:lang w:val="ru-RU"/>
              </w:rPr>
              <w:t>Ведут диалог-расспрос</w:t>
            </w:r>
            <w:r w:rsidRPr="007E29D6">
              <w:rPr>
                <w:spacing w:val="1"/>
                <w:w w:val="110"/>
                <w:lang w:val="ru-RU"/>
              </w:rPr>
              <w:t xml:space="preserve"> </w:t>
            </w:r>
            <w:r w:rsidRPr="007E29D6">
              <w:rPr>
                <w:w w:val="110"/>
                <w:lang w:val="ru-RU"/>
              </w:rPr>
              <w:t>(о</w:t>
            </w:r>
            <w:r w:rsidRPr="007E29D6">
              <w:rPr>
                <w:spacing w:val="1"/>
                <w:w w:val="110"/>
                <w:lang w:val="ru-RU"/>
              </w:rPr>
              <w:t xml:space="preserve"> </w:t>
            </w:r>
            <w:r w:rsidRPr="007E29D6">
              <w:rPr>
                <w:w w:val="110"/>
                <w:lang w:val="ru-RU"/>
              </w:rPr>
              <w:t>любимой</w:t>
            </w:r>
            <w:r w:rsidRPr="007E29D6">
              <w:rPr>
                <w:spacing w:val="1"/>
                <w:w w:val="110"/>
                <w:lang w:val="ru-RU"/>
              </w:rPr>
              <w:t xml:space="preserve"> </w:t>
            </w:r>
            <w:r w:rsidRPr="007E29D6">
              <w:rPr>
                <w:w w:val="110"/>
                <w:lang w:val="ru-RU"/>
              </w:rPr>
              <w:t>еде,</w:t>
            </w:r>
            <w:r w:rsidRPr="007E29D6">
              <w:rPr>
                <w:spacing w:val="1"/>
                <w:w w:val="110"/>
                <w:lang w:val="ru-RU"/>
              </w:rPr>
              <w:t xml:space="preserve"> </w:t>
            </w:r>
            <w:r w:rsidRPr="007E29D6">
              <w:rPr>
                <w:w w:val="110"/>
                <w:lang w:val="ru-RU"/>
              </w:rPr>
              <w:t>любимых</w:t>
            </w:r>
            <w:r w:rsidRPr="007E29D6">
              <w:rPr>
                <w:spacing w:val="1"/>
                <w:w w:val="110"/>
                <w:lang w:val="ru-RU"/>
              </w:rPr>
              <w:t xml:space="preserve"> </w:t>
            </w:r>
            <w:r w:rsidRPr="007E29D6">
              <w:rPr>
                <w:w w:val="110"/>
                <w:lang w:val="ru-RU"/>
              </w:rPr>
              <w:t>праз</w:t>
            </w:r>
            <w:proofErr w:type="gramStart"/>
            <w:r w:rsidRPr="007E29D6">
              <w:rPr>
                <w:w w:val="110"/>
                <w:lang w:val="ru-RU"/>
              </w:rPr>
              <w:t>д-</w:t>
            </w:r>
            <w:proofErr w:type="gramEnd"/>
            <w:r w:rsidRPr="007E29D6">
              <w:rPr>
                <w:spacing w:val="-55"/>
                <w:w w:val="110"/>
                <w:lang w:val="ru-RU"/>
              </w:rPr>
              <w:t xml:space="preserve"> </w:t>
            </w:r>
            <w:r w:rsidRPr="007E29D6">
              <w:rPr>
                <w:w w:val="105"/>
                <w:lang w:val="ru-RU"/>
              </w:rPr>
              <w:t>никах,</w:t>
            </w:r>
            <w:r w:rsidRPr="007E29D6">
              <w:rPr>
                <w:spacing w:val="55"/>
                <w:w w:val="105"/>
                <w:lang w:val="ru-RU"/>
              </w:rPr>
              <w:t xml:space="preserve"> </w:t>
            </w:r>
            <w:r w:rsidRPr="007E29D6">
              <w:rPr>
                <w:w w:val="105"/>
                <w:lang w:val="ru-RU"/>
              </w:rPr>
              <w:t>увлечениях)</w:t>
            </w:r>
            <w:r w:rsidRPr="007E29D6">
              <w:rPr>
                <w:spacing w:val="54"/>
                <w:w w:val="105"/>
                <w:lang w:val="ru-RU"/>
              </w:rPr>
              <w:t xml:space="preserve"> </w:t>
            </w:r>
            <w:r w:rsidRPr="007E29D6">
              <w:rPr>
                <w:w w:val="105"/>
                <w:lang w:val="ru-RU"/>
              </w:rPr>
              <w:t>и</w:t>
            </w:r>
            <w:r w:rsidRPr="007E29D6">
              <w:rPr>
                <w:spacing w:val="54"/>
                <w:w w:val="105"/>
                <w:lang w:val="ru-RU"/>
              </w:rPr>
              <w:t xml:space="preserve"> </w:t>
            </w:r>
            <w:r w:rsidRPr="007E29D6">
              <w:rPr>
                <w:w w:val="105"/>
                <w:lang w:val="ru-RU"/>
              </w:rPr>
              <w:t>диалог</w:t>
            </w:r>
            <w:r w:rsidRPr="007E29D6">
              <w:rPr>
                <w:spacing w:val="-23"/>
                <w:w w:val="105"/>
                <w:lang w:val="ru-RU"/>
              </w:rPr>
              <w:t xml:space="preserve"> </w:t>
            </w:r>
            <w:r w:rsidRPr="007E29D6">
              <w:rPr>
                <w:w w:val="105"/>
                <w:lang w:val="ru-RU"/>
              </w:rPr>
              <w:t>—</w:t>
            </w:r>
            <w:r w:rsidRPr="007E29D6">
              <w:rPr>
                <w:spacing w:val="-22"/>
                <w:w w:val="105"/>
                <w:lang w:val="ru-RU"/>
              </w:rPr>
              <w:t xml:space="preserve"> </w:t>
            </w:r>
            <w:r w:rsidRPr="007E29D6">
              <w:rPr>
                <w:w w:val="105"/>
                <w:lang w:val="ru-RU"/>
              </w:rPr>
              <w:t>побуждение</w:t>
            </w:r>
            <w:r w:rsidRPr="007E29D6">
              <w:rPr>
                <w:spacing w:val="54"/>
                <w:w w:val="105"/>
                <w:lang w:val="ru-RU"/>
              </w:rPr>
              <w:t xml:space="preserve"> </w:t>
            </w:r>
            <w:r w:rsidRPr="007E29D6">
              <w:rPr>
                <w:w w:val="105"/>
                <w:lang w:val="ru-RU"/>
              </w:rPr>
              <w:t>к</w:t>
            </w:r>
            <w:r w:rsidRPr="007E29D6">
              <w:rPr>
                <w:spacing w:val="54"/>
                <w:w w:val="105"/>
                <w:lang w:val="ru-RU"/>
              </w:rPr>
              <w:t xml:space="preserve"> </w:t>
            </w:r>
            <w:r w:rsidRPr="007E29D6">
              <w:rPr>
                <w:w w:val="105"/>
                <w:lang w:val="ru-RU"/>
              </w:rPr>
              <w:t>действию</w:t>
            </w:r>
          </w:p>
          <w:p w:rsidR="004E4E4C" w:rsidRPr="007E29D6" w:rsidRDefault="004E4E4C" w:rsidP="00244037">
            <w:pPr>
              <w:pStyle w:val="TableParagraph"/>
              <w:spacing w:before="26" w:line="225" w:lineRule="exact"/>
              <w:ind w:left="167"/>
              <w:jc w:val="both"/>
              <w:rPr>
                <w:lang w:val="ru-RU"/>
              </w:rPr>
            </w:pPr>
            <w:r w:rsidRPr="007E29D6">
              <w:rPr>
                <w:w w:val="110"/>
                <w:lang w:val="ru-RU"/>
              </w:rPr>
              <w:t>(сообщают</w:t>
            </w:r>
            <w:r w:rsidRPr="007E29D6">
              <w:rPr>
                <w:spacing w:val="7"/>
                <w:w w:val="110"/>
                <w:lang w:val="ru-RU"/>
              </w:rPr>
              <w:t xml:space="preserve"> </w:t>
            </w:r>
            <w:r w:rsidRPr="007E29D6">
              <w:rPr>
                <w:w w:val="110"/>
                <w:lang w:val="ru-RU"/>
              </w:rPr>
              <w:t>о</w:t>
            </w:r>
            <w:r w:rsidRPr="007E29D6">
              <w:rPr>
                <w:spacing w:val="7"/>
                <w:w w:val="110"/>
                <w:lang w:val="ru-RU"/>
              </w:rPr>
              <w:t xml:space="preserve"> </w:t>
            </w:r>
            <w:r w:rsidRPr="007E29D6">
              <w:rPr>
                <w:w w:val="110"/>
                <w:lang w:val="ru-RU"/>
              </w:rPr>
              <w:t>погоде</w:t>
            </w:r>
            <w:r w:rsidRPr="007E29D6">
              <w:rPr>
                <w:spacing w:val="7"/>
                <w:w w:val="110"/>
                <w:lang w:val="ru-RU"/>
              </w:rPr>
              <w:t xml:space="preserve"> </w:t>
            </w:r>
            <w:r w:rsidRPr="007E29D6">
              <w:rPr>
                <w:w w:val="110"/>
                <w:lang w:val="ru-RU"/>
              </w:rPr>
              <w:t>и</w:t>
            </w:r>
            <w:r w:rsidRPr="007E29D6">
              <w:rPr>
                <w:spacing w:val="8"/>
                <w:w w:val="110"/>
                <w:lang w:val="ru-RU"/>
              </w:rPr>
              <w:t xml:space="preserve"> </w:t>
            </w:r>
            <w:r w:rsidRPr="007E29D6">
              <w:rPr>
                <w:w w:val="110"/>
                <w:lang w:val="ru-RU"/>
              </w:rPr>
              <w:t>советуют,</w:t>
            </w:r>
            <w:r w:rsidRPr="007E29D6">
              <w:rPr>
                <w:spacing w:val="7"/>
                <w:w w:val="110"/>
                <w:lang w:val="ru-RU"/>
              </w:rPr>
              <w:t xml:space="preserve"> </w:t>
            </w:r>
            <w:r w:rsidRPr="007E29D6">
              <w:rPr>
                <w:w w:val="110"/>
                <w:lang w:val="ru-RU"/>
              </w:rPr>
              <w:t>что</w:t>
            </w:r>
            <w:r w:rsidRPr="007E29D6">
              <w:rPr>
                <w:spacing w:val="7"/>
                <w:w w:val="110"/>
                <w:lang w:val="ru-RU"/>
              </w:rPr>
              <w:t xml:space="preserve"> </w:t>
            </w:r>
            <w:r w:rsidRPr="007E29D6">
              <w:rPr>
                <w:w w:val="110"/>
                <w:lang w:val="ru-RU"/>
              </w:rPr>
              <w:t>нужно</w:t>
            </w:r>
            <w:r w:rsidRPr="007E29D6">
              <w:rPr>
                <w:spacing w:val="8"/>
                <w:w w:val="110"/>
                <w:lang w:val="ru-RU"/>
              </w:rPr>
              <w:t xml:space="preserve"> </w:t>
            </w:r>
            <w:r w:rsidRPr="007E29D6">
              <w:rPr>
                <w:w w:val="110"/>
                <w:lang w:val="ru-RU"/>
              </w:rPr>
              <w:t>надеть).</w:t>
            </w:r>
          </w:p>
          <w:p w:rsidR="004E4E4C" w:rsidRPr="007E29D6" w:rsidRDefault="004E4E4C" w:rsidP="00E50E3A">
            <w:pPr>
              <w:pStyle w:val="TableParagraph"/>
              <w:numPr>
                <w:ilvl w:val="0"/>
                <w:numId w:val="76"/>
              </w:numPr>
              <w:tabs>
                <w:tab w:val="left" w:pos="332"/>
              </w:tabs>
              <w:spacing w:line="412" w:lineRule="exact"/>
              <w:ind w:left="332"/>
              <w:rPr>
                <w:lang w:val="ru-RU"/>
              </w:rPr>
            </w:pPr>
            <w:r w:rsidRPr="007E29D6">
              <w:rPr>
                <w:w w:val="110"/>
                <w:lang w:val="ru-RU"/>
              </w:rPr>
              <w:t>Составляют</w:t>
            </w:r>
            <w:r w:rsidRPr="007E29D6">
              <w:rPr>
                <w:spacing w:val="14"/>
                <w:w w:val="110"/>
                <w:lang w:val="ru-RU"/>
              </w:rPr>
              <w:t xml:space="preserve"> </w:t>
            </w:r>
            <w:r w:rsidRPr="007E29D6">
              <w:rPr>
                <w:w w:val="110"/>
                <w:lang w:val="ru-RU"/>
              </w:rPr>
              <w:t>собственный</w:t>
            </w:r>
            <w:r w:rsidRPr="007E29D6">
              <w:rPr>
                <w:spacing w:val="14"/>
                <w:w w:val="110"/>
                <w:lang w:val="ru-RU"/>
              </w:rPr>
              <w:t xml:space="preserve"> </w:t>
            </w:r>
            <w:r w:rsidRPr="007E29D6">
              <w:rPr>
                <w:w w:val="110"/>
                <w:lang w:val="ru-RU"/>
              </w:rPr>
              <w:t>текст</w:t>
            </w:r>
            <w:r w:rsidRPr="007E29D6">
              <w:rPr>
                <w:spacing w:val="14"/>
                <w:w w:val="110"/>
                <w:lang w:val="ru-RU"/>
              </w:rPr>
              <w:t xml:space="preserve"> </w:t>
            </w:r>
            <w:r w:rsidRPr="007E29D6">
              <w:rPr>
                <w:w w:val="110"/>
                <w:lang w:val="ru-RU"/>
              </w:rPr>
              <w:t>по</w:t>
            </w:r>
            <w:r w:rsidRPr="007E29D6">
              <w:rPr>
                <w:spacing w:val="14"/>
                <w:w w:val="110"/>
                <w:lang w:val="ru-RU"/>
              </w:rPr>
              <w:t xml:space="preserve"> </w:t>
            </w:r>
            <w:r w:rsidRPr="007E29D6">
              <w:rPr>
                <w:w w:val="110"/>
                <w:lang w:val="ru-RU"/>
              </w:rPr>
              <w:t>аналогии.</w:t>
            </w:r>
          </w:p>
          <w:p w:rsidR="004E4E4C" w:rsidRPr="007E29D6" w:rsidRDefault="004E4E4C" w:rsidP="00E50E3A">
            <w:pPr>
              <w:pStyle w:val="TableParagraph"/>
              <w:numPr>
                <w:ilvl w:val="0"/>
                <w:numId w:val="76"/>
              </w:numPr>
              <w:tabs>
                <w:tab w:val="left" w:pos="332"/>
              </w:tabs>
              <w:spacing w:line="335" w:lineRule="exact"/>
              <w:ind w:left="332"/>
            </w:pPr>
            <w:r w:rsidRPr="007E29D6">
              <w:rPr>
                <w:w w:val="110"/>
              </w:rPr>
              <w:t>Создают</w:t>
            </w:r>
            <w:r w:rsidRPr="007E29D6">
              <w:rPr>
                <w:spacing w:val="34"/>
                <w:w w:val="110"/>
              </w:rPr>
              <w:t xml:space="preserve"> </w:t>
            </w:r>
            <w:r w:rsidRPr="007E29D6">
              <w:rPr>
                <w:w w:val="110"/>
              </w:rPr>
              <w:t>мини-проекты.</w:t>
            </w:r>
          </w:p>
          <w:p w:rsidR="004E4E4C" w:rsidRPr="007E29D6" w:rsidRDefault="004E4E4C" w:rsidP="00E50E3A">
            <w:pPr>
              <w:pStyle w:val="TableParagraph"/>
              <w:numPr>
                <w:ilvl w:val="0"/>
                <w:numId w:val="76"/>
              </w:numPr>
              <w:tabs>
                <w:tab w:val="left" w:pos="332"/>
              </w:tabs>
              <w:spacing w:before="26" w:line="151" w:lineRule="auto"/>
              <w:ind w:right="141" w:hanging="1"/>
              <w:rPr>
                <w:lang w:val="ru-RU"/>
              </w:rPr>
            </w:pPr>
            <w:r w:rsidRPr="007E29D6">
              <w:rPr>
                <w:w w:val="110"/>
                <w:lang w:val="ru-RU"/>
              </w:rPr>
              <w:t>Описывают</w:t>
            </w:r>
            <w:r w:rsidRPr="007E29D6">
              <w:rPr>
                <w:spacing w:val="36"/>
                <w:w w:val="110"/>
                <w:lang w:val="ru-RU"/>
              </w:rPr>
              <w:t xml:space="preserve"> </w:t>
            </w:r>
            <w:r w:rsidRPr="007E29D6">
              <w:rPr>
                <w:w w:val="110"/>
                <w:lang w:val="ru-RU"/>
              </w:rPr>
              <w:t>членов</w:t>
            </w:r>
            <w:r w:rsidRPr="007E29D6">
              <w:rPr>
                <w:spacing w:val="36"/>
                <w:w w:val="110"/>
                <w:lang w:val="ru-RU"/>
              </w:rPr>
              <w:t xml:space="preserve"> </w:t>
            </w:r>
            <w:r w:rsidRPr="007E29D6">
              <w:rPr>
                <w:w w:val="110"/>
                <w:lang w:val="ru-RU"/>
              </w:rPr>
              <w:t>семьи,</w:t>
            </w:r>
            <w:r w:rsidRPr="007E29D6">
              <w:rPr>
                <w:spacing w:val="37"/>
                <w:w w:val="110"/>
                <w:lang w:val="ru-RU"/>
              </w:rPr>
              <w:t xml:space="preserve"> </w:t>
            </w:r>
            <w:r w:rsidRPr="007E29D6">
              <w:rPr>
                <w:w w:val="110"/>
                <w:lang w:val="ru-RU"/>
              </w:rPr>
              <w:t>любимую</w:t>
            </w:r>
            <w:r w:rsidRPr="007E29D6">
              <w:rPr>
                <w:spacing w:val="36"/>
                <w:w w:val="110"/>
                <w:lang w:val="ru-RU"/>
              </w:rPr>
              <w:t xml:space="preserve"> </w:t>
            </w:r>
            <w:r w:rsidRPr="007E29D6">
              <w:rPr>
                <w:w w:val="110"/>
                <w:lang w:val="ru-RU"/>
              </w:rPr>
              <w:t>еду,</w:t>
            </w:r>
            <w:r w:rsidRPr="007E29D6">
              <w:rPr>
                <w:spacing w:val="37"/>
                <w:w w:val="110"/>
                <w:lang w:val="ru-RU"/>
              </w:rPr>
              <w:t xml:space="preserve"> </w:t>
            </w:r>
            <w:r w:rsidRPr="007E29D6">
              <w:rPr>
                <w:w w:val="110"/>
                <w:lang w:val="ru-RU"/>
              </w:rPr>
              <w:t>празднование</w:t>
            </w:r>
            <w:r w:rsidRPr="007E29D6">
              <w:rPr>
                <w:spacing w:val="-55"/>
                <w:w w:val="110"/>
                <w:lang w:val="ru-RU"/>
              </w:rPr>
              <w:t xml:space="preserve"> </w:t>
            </w:r>
            <w:r w:rsidRPr="007E29D6">
              <w:rPr>
                <w:w w:val="110"/>
                <w:lang w:val="ru-RU"/>
              </w:rPr>
              <w:t>дня</w:t>
            </w:r>
            <w:r w:rsidRPr="007E29D6">
              <w:rPr>
                <w:spacing w:val="9"/>
                <w:w w:val="110"/>
                <w:lang w:val="ru-RU"/>
              </w:rPr>
              <w:t xml:space="preserve"> </w:t>
            </w:r>
            <w:r w:rsidRPr="007E29D6">
              <w:rPr>
                <w:w w:val="110"/>
                <w:lang w:val="ru-RU"/>
              </w:rPr>
              <w:t>рождения.</w:t>
            </w:r>
          </w:p>
        </w:tc>
        <w:tc>
          <w:tcPr>
            <w:tcW w:w="2977" w:type="dxa"/>
          </w:tcPr>
          <w:p w:rsidR="004E4E4C" w:rsidRPr="00244037" w:rsidRDefault="004E4E4C" w:rsidP="004E4E4C">
            <w:pPr>
              <w:pStyle w:val="TableParagraph"/>
              <w:tabs>
                <w:tab w:val="left" w:pos="332"/>
              </w:tabs>
              <w:spacing w:before="63" w:line="151" w:lineRule="auto"/>
              <w:ind w:left="167" w:right="141"/>
              <w:rPr>
                <w:w w:val="110"/>
                <w:sz w:val="21"/>
              </w:rPr>
            </w:pPr>
          </w:p>
        </w:tc>
      </w:tr>
    </w:tbl>
    <w:p w:rsidR="00244037" w:rsidRDefault="00244037" w:rsidP="00244037">
      <w:pPr>
        <w:pStyle w:val="af0"/>
        <w:rPr>
          <w:rFonts w:ascii="Arial"/>
          <w:b/>
          <w:sz w:val="20"/>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96"/>
        <w:gridCol w:w="4394"/>
        <w:gridCol w:w="2977"/>
      </w:tblGrid>
      <w:tr w:rsidR="004E4E4C" w:rsidTr="00F40B44">
        <w:trPr>
          <w:trHeight w:val="1246"/>
        </w:trPr>
        <w:tc>
          <w:tcPr>
            <w:tcW w:w="3696" w:type="dxa"/>
            <w:tcBorders>
              <w:bottom w:val="nil"/>
            </w:tcBorders>
          </w:tcPr>
          <w:p w:rsidR="004E4E4C" w:rsidRPr="004E4E4C" w:rsidRDefault="004E4E4C" w:rsidP="00244037">
            <w:pPr>
              <w:pStyle w:val="TableParagraph"/>
              <w:spacing w:before="73" w:line="247" w:lineRule="auto"/>
              <w:ind w:right="143"/>
              <w:jc w:val="both"/>
              <w:rPr>
                <w:rFonts w:ascii="Calibri" w:hAnsi="Calibri"/>
                <w:b/>
                <w:sz w:val="21"/>
                <w:lang w:val="ru-RU"/>
              </w:rPr>
            </w:pPr>
            <w:r w:rsidRPr="00244037">
              <w:rPr>
                <w:w w:val="110"/>
                <w:sz w:val="21"/>
                <w:lang w:val="ru-RU"/>
              </w:rPr>
              <w:lastRenderedPageBreak/>
              <w:t>Семейные</w:t>
            </w:r>
            <w:r w:rsidRPr="00244037">
              <w:rPr>
                <w:spacing w:val="1"/>
                <w:w w:val="110"/>
                <w:sz w:val="21"/>
                <w:lang w:val="ru-RU"/>
              </w:rPr>
              <w:t xml:space="preserve"> </w:t>
            </w:r>
            <w:r w:rsidRPr="00244037">
              <w:rPr>
                <w:w w:val="110"/>
                <w:sz w:val="21"/>
                <w:lang w:val="ru-RU"/>
              </w:rPr>
              <w:t>праздники:</w:t>
            </w:r>
            <w:r w:rsidRPr="00244037">
              <w:rPr>
                <w:spacing w:val="1"/>
                <w:w w:val="110"/>
                <w:sz w:val="21"/>
                <w:lang w:val="ru-RU"/>
              </w:rPr>
              <w:t xml:space="preserve"> </w:t>
            </w:r>
            <w:r w:rsidRPr="00244037">
              <w:rPr>
                <w:w w:val="110"/>
                <w:sz w:val="21"/>
                <w:lang w:val="ru-RU"/>
              </w:rPr>
              <w:t>день</w:t>
            </w:r>
            <w:r w:rsidRPr="00244037">
              <w:rPr>
                <w:spacing w:val="1"/>
                <w:w w:val="110"/>
                <w:sz w:val="21"/>
                <w:lang w:val="ru-RU"/>
              </w:rPr>
              <w:t xml:space="preserve"> </w:t>
            </w:r>
            <w:r w:rsidRPr="00244037">
              <w:rPr>
                <w:w w:val="110"/>
                <w:sz w:val="21"/>
                <w:lang w:val="ru-RU"/>
              </w:rPr>
              <w:t>рожд</w:t>
            </w:r>
            <w:proofErr w:type="gramStart"/>
            <w:r w:rsidRPr="00244037">
              <w:rPr>
                <w:w w:val="110"/>
                <w:sz w:val="21"/>
                <w:lang w:val="ru-RU"/>
              </w:rPr>
              <w:t>е-</w:t>
            </w:r>
            <w:proofErr w:type="gramEnd"/>
            <w:r w:rsidRPr="00244037">
              <w:rPr>
                <w:spacing w:val="1"/>
                <w:w w:val="110"/>
                <w:sz w:val="21"/>
                <w:lang w:val="ru-RU"/>
              </w:rPr>
              <w:t xml:space="preserve"> </w:t>
            </w:r>
            <w:r w:rsidRPr="00244037">
              <w:rPr>
                <w:w w:val="110"/>
                <w:sz w:val="21"/>
                <w:lang w:val="ru-RU"/>
              </w:rPr>
              <w:t>ния,</w:t>
            </w:r>
            <w:r w:rsidRPr="00244037">
              <w:rPr>
                <w:spacing w:val="41"/>
                <w:w w:val="110"/>
                <w:sz w:val="21"/>
                <w:lang w:val="ru-RU"/>
              </w:rPr>
              <w:t xml:space="preserve"> </w:t>
            </w:r>
            <w:r w:rsidRPr="00244037">
              <w:rPr>
                <w:w w:val="110"/>
                <w:sz w:val="21"/>
                <w:lang w:val="ru-RU"/>
              </w:rPr>
              <w:t>Новый</w:t>
            </w:r>
            <w:r w:rsidRPr="00244037">
              <w:rPr>
                <w:spacing w:val="41"/>
                <w:w w:val="110"/>
                <w:sz w:val="21"/>
                <w:lang w:val="ru-RU"/>
              </w:rPr>
              <w:t xml:space="preserve"> </w:t>
            </w:r>
            <w:r w:rsidRPr="00244037">
              <w:rPr>
                <w:w w:val="110"/>
                <w:sz w:val="21"/>
                <w:lang w:val="ru-RU"/>
              </w:rPr>
              <w:t>год/Рождество</w:t>
            </w:r>
            <w:r w:rsidRPr="00244037">
              <w:rPr>
                <w:spacing w:val="41"/>
                <w:w w:val="110"/>
                <w:sz w:val="21"/>
                <w:lang w:val="ru-RU"/>
              </w:rPr>
              <w:t xml:space="preserve"> </w:t>
            </w:r>
            <w:r w:rsidRPr="00244037">
              <w:rPr>
                <w:w w:val="110"/>
                <w:sz w:val="21"/>
                <w:lang w:val="ru-RU"/>
              </w:rPr>
              <w:t>(подарки</w:t>
            </w:r>
            <w:r w:rsidRPr="00244037">
              <w:rPr>
                <w:spacing w:val="-56"/>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поздравления).</w:t>
            </w:r>
            <w:r w:rsidRPr="00244037">
              <w:rPr>
                <w:spacing w:val="1"/>
                <w:w w:val="110"/>
                <w:sz w:val="21"/>
                <w:lang w:val="ru-RU"/>
              </w:rPr>
              <w:t xml:space="preserve"> </w:t>
            </w:r>
            <w:r w:rsidRPr="004E4E4C">
              <w:rPr>
                <w:w w:val="110"/>
                <w:sz w:val="21"/>
                <w:lang w:val="ru-RU"/>
              </w:rPr>
              <w:t>День</w:t>
            </w:r>
            <w:r w:rsidRPr="004E4E4C">
              <w:rPr>
                <w:spacing w:val="1"/>
                <w:w w:val="110"/>
                <w:sz w:val="21"/>
                <w:lang w:val="ru-RU"/>
              </w:rPr>
              <w:t xml:space="preserve"> </w:t>
            </w:r>
            <w:r w:rsidRPr="004E4E4C">
              <w:rPr>
                <w:w w:val="110"/>
                <w:sz w:val="21"/>
                <w:lang w:val="ru-RU"/>
              </w:rPr>
              <w:t>святого</w:t>
            </w:r>
            <w:r w:rsidRPr="004E4E4C">
              <w:rPr>
                <w:spacing w:val="1"/>
                <w:w w:val="110"/>
                <w:sz w:val="21"/>
                <w:lang w:val="ru-RU"/>
              </w:rPr>
              <w:t xml:space="preserve"> </w:t>
            </w:r>
            <w:r w:rsidRPr="004E4E4C">
              <w:rPr>
                <w:w w:val="110"/>
                <w:sz w:val="21"/>
                <w:lang w:val="ru-RU"/>
              </w:rPr>
              <w:t>В</w:t>
            </w:r>
            <w:proofErr w:type="gramStart"/>
            <w:r w:rsidRPr="004E4E4C">
              <w:rPr>
                <w:w w:val="110"/>
                <w:sz w:val="21"/>
                <w:lang w:val="ru-RU"/>
              </w:rPr>
              <w:t>а-</w:t>
            </w:r>
            <w:proofErr w:type="gramEnd"/>
            <w:r w:rsidRPr="004E4E4C">
              <w:rPr>
                <w:spacing w:val="1"/>
                <w:w w:val="110"/>
                <w:sz w:val="21"/>
                <w:lang w:val="ru-RU"/>
              </w:rPr>
              <w:t xml:space="preserve"> </w:t>
            </w:r>
            <w:r w:rsidRPr="004E4E4C">
              <w:rPr>
                <w:w w:val="110"/>
                <w:sz w:val="21"/>
                <w:lang w:val="ru-RU"/>
              </w:rPr>
              <w:t>лентина.</w:t>
            </w:r>
            <w:r w:rsidRPr="004E4E4C">
              <w:rPr>
                <w:spacing w:val="10"/>
                <w:w w:val="110"/>
                <w:sz w:val="21"/>
                <w:lang w:val="ru-RU"/>
              </w:rPr>
              <w:t xml:space="preserve"> </w:t>
            </w:r>
            <w:r w:rsidRPr="004E4E4C">
              <w:rPr>
                <w:rFonts w:ascii="Calibri" w:hAnsi="Calibri"/>
                <w:b/>
                <w:w w:val="110"/>
                <w:sz w:val="21"/>
                <w:lang w:val="ru-RU"/>
              </w:rPr>
              <w:t>(5</w:t>
            </w:r>
            <w:r w:rsidRPr="004E4E4C">
              <w:rPr>
                <w:rFonts w:ascii="Calibri" w:hAnsi="Calibri"/>
                <w:b/>
                <w:spacing w:val="-25"/>
                <w:w w:val="110"/>
                <w:sz w:val="21"/>
                <w:lang w:val="ru-RU"/>
              </w:rPr>
              <w:t xml:space="preserve"> </w:t>
            </w:r>
            <w:r w:rsidRPr="004E4E4C">
              <w:rPr>
                <w:rFonts w:ascii="Calibri" w:hAnsi="Calibri"/>
                <w:b/>
                <w:w w:val="110"/>
                <w:sz w:val="21"/>
                <w:lang w:val="ru-RU"/>
              </w:rPr>
              <w:t>ч)</w:t>
            </w:r>
          </w:p>
          <w:p w:rsidR="004E4E4C" w:rsidRDefault="004E4E4C" w:rsidP="00244037">
            <w:pPr>
              <w:pStyle w:val="TableParagraph"/>
              <w:spacing w:line="235" w:lineRule="auto"/>
              <w:ind w:right="469"/>
              <w:rPr>
                <w:rFonts w:ascii="Calibri" w:hAnsi="Calibri"/>
                <w:b/>
                <w:sz w:val="21"/>
              </w:rPr>
            </w:pPr>
            <w:r>
              <w:rPr>
                <w:rFonts w:ascii="Calibri" w:hAnsi="Calibri"/>
                <w:i/>
                <w:w w:val="115"/>
                <w:sz w:val="21"/>
              </w:rPr>
              <w:t xml:space="preserve">Module 2 — My Birthday </w:t>
            </w:r>
            <w:r>
              <w:rPr>
                <w:rFonts w:ascii="Calibri" w:hAnsi="Calibri"/>
                <w:b/>
                <w:w w:val="115"/>
                <w:sz w:val="21"/>
              </w:rPr>
              <w:t>(3 ч)</w:t>
            </w:r>
            <w:r>
              <w:rPr>
                <w:rFonts w:ascii="Calibri" w:hAnsi="Calibri"/>
                <w:b/>
                <w:spacing w:val="1"/>
                <w:w w:val="115"/>
                <w:sz w:val="21"/>
              </w:rPr>
              <w:t xml:space="preserve"> </w:t>
            </w:r>
            <w:r>
              <w:rPr>
                <w:rFonts w:ascii="Calibri" w:hAnsi="Calibri"/>
                <w:i/>
                <w:w w:val="115"/>
                <w:sz w:val="21"/>
              </w:rPr>
              <w:t>Module</w:t>
            </w:r>
            <w:r>
              <w:rPr>
                <w:rFonts w:ascii="Calibri" w:hAnsi="Calibri"/>
                <w:i/>
                <w:spacing w:val="1"/>
                <w:w w:val="115"/>
                <w:sz w:val="21"/>
              </w:rPr>
              <w:t xml:space="preserve"> </w:t>
            </w:r>
            <w:r>
              <w:rPr>
                <w:rFonts w:ascii="Calibri" w:hAnsi="Calibri"/>
                <w:i/>
                <w:w w:val="115"/>
                <w:sz w:val="21"/>
              </w:rPr>
              <w:t xml:space="preserve">1 — </w:t>
            </w:r>
            <w:proofErr w:type="gramStart"/>
            <w:r>
              <w:rPr>
                <w:rFonts w:ascii="Calibri" w:hAnsi="Calibri"/>
                <w:i/>
                <w:w w:val="115"/>
                <w:sz w:val="21"/>
              </w:rPr>
              <w:t>My  Family</w:t>
            </w:r>
            <w:proofErr w:type="gramEnd"/>
            <w:r>
              <w:rPr>
                <w:rFonts w:ascii="Calibri" w:hAnsi="Calibri"/>
                <w:i/>
                <w:w w:val="115"/>
                <w:sz w:val="21"/>
              </w:rPr>
              <w:t xml:space="preserve"> </w:t>
            </w:r>
            <w:r>
              <w:rPr>
                <w:rFonts w:ascii="Calibri" w:hAnsi="Calibri"/>
                <w:b/>
                <w:w w:val="115"/>
                <w:sz w:val="21"/>
              </w:rPr>
              <w:t>(1 ч)</w:t>
            </w:r>
            <w:r>
              <w:rPr>
                <w:rFonts w:ascii="Calibri" w:hAnsi="Calibri"/>
                <w:b/>
                <w:spacing w:val="1"/>
                <w:w w:val="115"/>
                <w:sz w:val="21"/>
              </w:rPr>
              <w:t xml:space="preserve"> </w:t>
            </w:r>
            <w:r>
              <w:rPr>
                <w:rFonts w:ascii="Calibri" w:hAnsi="Calibri"/>
                <w:i/>
                <w:w w:val="110"/>
                <w:sz w:val="21"/>
              </w:rPr>
              <w:t>Happy</w:t>
            </w:r>
            <w:r>
              <w:rPr>
                <w:rFonts w:ascii="Calibri" w:hAnsi="Calibri"/>
                <w:i/>
                <w:spacing w:val="24"/>
                <w:w w:val="110"/>
                <w:sz w:val="21"/>
              </w:rPr>
              <w:t xml:space="preserve"> </w:t>
            </w:r>
            <w:r>
              <w:rPr>
                <w:rFonts w:ascii="Calibri" w:hAnsi="Calibri"/>
                <w:i/>
                <w:w w:val="110"/>
                <w:sz w:val="21"/>
              </w:rPr>
              <w:t>New</w:t>
            </w:r>
            <w:r>
              <w:rPr>
                <w:rFonts w:ascii="Calibri" w:hAnsi="Calibri"/>
                <w:i/>
                <w:spacing w:val="25"/>
                <w:w w:val="110"/>
                <w:sz w:val="21"/>
              </w:rPr>
              <w:t xml:space="preserve"> </w:t>
            </w:r>
            <w:r>
              <w:rPr>
                <w:rFonts w:ascii="Calibri" w:hAnsi="Calibri"/>
                <w:i/>
                <w:w w:val="110"/>
                <w:sz w:val="21"/>
              </w:rPr>
              <w:t>Year!</w:t>
            </w:r>
            <w:r>
              <w:rPr>
                <w:rFonts w:ascii="Calibri" w:hAnsi="Calibri"/>
                <w:i/>
                <w:spacing w:val="18"/>
                <w:w w:val="110"/>
                <w:sz w:val="21"/>
              </w:rPr>
              <w:t xml:space="preserve"> </w:t>
            </w:r>
            <w:r>
              <w:rPr>
                <w:w w:val="110"/>
                <w:sz w:val="21"/>
              </w:rPr>
              <w:t>(Игра</w:t>
            </w:r>
            <w:r>
              <w:rPr>
                <w:spacing w:val="-30"/>
                <w:w w:val="110"/>
                <w:sz w:val="21"/>
              </w:rPr>
              <w:t xml:space="preserve"> </w:t>
            </w:r>
            <w:r>
              <w:rPr>
                <w:w w:val="110"/>
                <w:sz w:val="21"/>
              </w:rPr>
              <w:t>—</w:t>
            </w:r>
            <w:r>
              <w:rPr>
                <w:spacing w:val="-30"/>
                <w:w w:val="110"/>
                <w:sz w:val="21"/>
              </w:rPr>
              <w:t xml:space="preserve"> </w:t>
            </w:r>
            <w:r>
              <w:rPr>
                <w:w w:val="110"/>
                <w:sz w:val="21"/>
              </w:rPr>
              <w:t>часть</w:t>
            </w:r>
            <w:r>
              <w:rPr>
                <w:spacing w:val="12"/>
                <w:w w:val="110"/>
                <w:sz w:val="21"/>
              </w:rPr>
              <w:t xml:space="preserve"> </w:t>
            </w:r>
            <w:r>
              <w:rPr>
                <w:w w:val="110"/>
                <w:sz w:val="21"/>
              </w:rPr>
              <w:t>1)</w:t>
            </w:r>
            <w:r>
              <w:rPr>
                <w:spacing w:val="-55"/>
                <w:w w:val="110"/>
                <w:sz w:val="21"/>
              </w:rPr>
              <w:t xml:space="preserve"> </w:t>
            </w:r>
            <w:r>
              <w:rPr>
                <w:rFonts w:ascii="Calibri" w:hAnsi="Calibri"/>
                <w:i/>
                <w:w w:val="110"/>
                <w:sz w:val="21"/>
              </w:rPr>
              <w:t xml:space="preserve">Happy  Easter </w:t>
            </w:r>
            <w:r>
              <w:rPr>
                <w:w w:val="110"/>
                <w:sz w:val="21"/>
              </w:rPr>
              <w:t>(Игра — часть 2)</w:t>
            </w:r>
            <w:r>
              <w:rPr>
                <w:spacing w:val="1"/>
                <w:w w:val="110"/>
                <w:sz w:val="21"/>
              </w:rPr>
              <w:t xml:space="preserve"> </w:t>
            </w:r>
            <w:r>
              <w:rPr>
                <w:rFonts w:ascii="Calibri" w:hAnsi="Calibri"/>
                <w:i/>
                <w:w w:val="110"/>
                <w:sz w:val="21"/>
              </w:rPr>
              <w:t>May</w:t>
            </w:r>
            <w:r>
              <w:rPr>
                <w:rFonts w:ascii="Calibri" w:hAnsi="Calibri"/>
                <w:i/>
                <w:spacing w:val="30"/>
                <w:w w:val="110"/>
                <w:sz w:val="21"/>
              </w:rPr>
              <w:t xml:space="preserve"> </w:t>
            </w:r>
            <w:r>
              <w:rPr>
                <w:rFonts w:ascii="Calibri" w:hAnsi="Calibri"/>
                <w:i/>
                <w:w w:val="110"/>
                <w:sz w:val="21"/>
              </w:rPr>
              <w:t>Day</w:t>
            </w:r>
            <w:r>
              <w:rPr>
                <w:rFonts w:ascii="Calibri" w:hAnsi="Calibri"/>
                <w:i/>
                <w:spacing w:val="23"/>
                <w:w w:val="110"/>
                <w:sz w:val="21"/>
              </w:rPr>
              <w:t xml:space="preserve"> </w:t>
            </w:r>
            <w:r>
              <w:rPr>
                <w:w w:val="110"/>
                <w:sz w:val="21"/>
              </w:rPr>
              <w:t>(Игра</w:t>
            </w:r>
            <w:r>
              <w:rPr>
                <w:spacing w:val="-27"/>
                <w:w w:val="110"/>
                <w:sz w:val="21"/>
              </w:rPr>
              <w:t xml:space="preserve"> </w:t>
            </w:r>
            <w:r>
              <w:rPr>
                <w:w w:val="110"/>
                <w:sz w:val="21"/>
              </w:rPr>
              <w:t>—</w:t>
            </w:r>
            <w:r>
              <w:rPr>
                <w:spacing w:val="-28"/>
                <w:w w:val="110"/>
                <w:sz w:val="21"/>
              </w:rPr>
              <w:t xml:space="preserve"> </w:t>
            </w:r>
            <w:r>
              <w:rPr>
                <w:w w:val="110"/>
                <w:sz w:val="21"/>
              </w:rPr>
              <w:t>часть</w:t>
            </w:r>
            <w:r>
              <w:rPr>
                <w:spacing w:val="18"/>
                <w:w w:val="110"/>
                <w:sz w:val="21"/>
              </w:rPr>
              <w:t xml:space="preserve"> </w:t>
            </w:r>
            <w:r>
              <w:rPr>
                <w:w w:val="110"/>
                <w:sz w:val="21"/>
              </w:rPr>
              <w:t>2)</w:t>
            </w:r>
            <w:r>
              <w:rPr>
                <w:spacing w:val="17"/>
                <w:w w:val="110"/>
                <w:sz w:val="21"/>
              </w:rPr>
              <w:t xml:space="preserve"> </w:t>
            </w:r>
            <w:r>
              <w:rPr>
                <w:rFonts w:ascii="Calibri" w:hAnsi="Calibri"/>
                <w:b/>
                <w:w w:val="110"/>
                <w:sz w:val="21"/>
              </w:rPr>
              <w:t>(1</w:t>
            </w:r>
            <w:r>
              <w:rPr>
                <w:rFonts w:ascii="Calibri" w:hAnsi="Calibri"/>
                <w:b/>
                <w:spacing w:val="-23"/>
                <w:w w:val="110"/>
                <w:sz w:val="21"/>
              </w:rPr>
              <w:t xml:space="preserve"> </w:t>
            </w:r>
            <w:r>
              <w:rPr>
                <w:rFonts w:ascii="Calibri" w:hAnsi="Calibri"/>
                <w:b/>
                <w:w w:val="110"/>
                <w:sz w:val="21"/>
              </w:rPr>
              <w:t>ч)</w:t>
            </w:r>
          </w:p>
        </w:tc>
        <w:tc>
          <w:tcPr>
            <w:tcW w:w="4394" w:type="dxa"/>
            <w:tcBorders>
              <w:bottom w:val="nil"/>
            </w:tcBorders>
          </w:tcPr>
          <w:p w:rsidR="004E4E4C" w:rsidRPr="00244037" w:rsidRDefault="004E4E4C" w:rsidP="00E50E3A">
            <w:pPr>
              <w:pStyle w:val="TableParagraph"/>
              <w:numPr>
                <w:ilvl w:val="0"/>
                <w:numId w:val="75"/>
              </w:numPr>
              <w:tabs>
                <w:tab w:val="left" w:pos="330"/>
              </w:tabs>
              <w:spacing w:line="383" w:lineRule="exact"/>
              <w:ind w:left="329"/>
              <w:rPr>
                <w:sz w:val="21"/>
                <w:lang w:val="ru-RU"/>
              </w:rPr>
            </w:pPr>
            <w:r w:rsidRPr="00244037">
              <w:rPr>
                <w:w w:val="110"/>
                <w:sz w:val="21"/>
                <w:lang w:val="ru-RU"/>
              </w:rPr>
              <w:t>Умеют</w:t>
            </w:r>
            <w:r w:rsidRPr="00244037">
              <w:rPr>
                <w:spacing w:val="5"/>
                <w:w w:val="110"/>
                <w:sz w:val="21"/>
                <w:lang w:val="ru-RU"/>
              </w:rPr>
              <w:t xml:space="preserve"> </w:t>
            </w:r>
            <w:r w:rsidRPr="00244037">
              <w:rPr>
                <w:w w:val="110"/>
                <w:sz w:val="21"/>
                <w:lang w:val="ru-RU"/>
              </w:rPr>
              <w:t>начать,</w:t>
            </w:r>
            <w:r w:rsidRPr="00244037">
              <w:rPr>
                <w:spacing w:val="6"/>
                <w:w w:val="110"/>
                <w:sz w:val="21"/>
                <w:lang w:val="ru-RU"/>
              </w:rPr>
              <w:t xml:space="preserve"> </w:t>
            </w:r>
            <w:r w:rsidRPr="00244037">
              <w:rPr>
                <w:w w:val="110"/>
                <w:sz w:val="21"/>
                <w:lang w:val="ru-RU"/>
              </w:rPr>
              <w:t>поддержать</w:t>
            </w:r>
            <w:r w:rsidRPr="00244037">
              <w:rPr>
                <w:spacing w:val="6"/>
                <w:w w:val="110"/>
                <w:sz w:val="21"/>
                <w:lang w:val="ru-RU"/>
              </w:rPr>
              <w:t xml:space="preserve"> </w:t>
            </w:r>
            <w:r w:rsidRPr="00244037">
              <w:rPr>
                <w:w w:val="110"/>
                <w:sz w:val="21"/>
                <w:lang w:val="ru-RU"/>
              </w:rPr>
              <w:t>и</w:t>
            </w:r>
            <w:r w:rsidRPr="00244037">
              <w:rPr>
                <w:spacing w:val="6"/>
                <w:w w:val="110"/>
                <w:sz w:val="21"/>
                <w:lang w:val="ru-RU"/>
              </w:rPr>
              <w:t xml:space="preserve"> </w:t>
            </w:r>
            <w:r w:rsidRPr="00244037">
              <w:rPr>
                <w:w w:val="110"/>
                <w:sz w:val="21"/>
                <w:lang w:val="ru-RU"/>
              </w:rPr>
              <w:t>завершить</w:t>
            </w:r>
            <w:r w:rsidRPr="00244037">
              <w:rPr>
                <w:spacing w:val="5"/>
                <w:w w:val="110"/>
                <w:sz w:val="21"/>
                <w:lang w:val="ru-RU"/>
              </w:rPr>
              <w:t xml:space="preserve"> </w:t>
            </w:r>
            <w:r w:rsidRPr="00244037">
              <w:rPr>
                <w:w w:val="110"/>
                <w:sz w:val="21"/>
                <w:lang w:val="ru-RU"/>
              </w:rPr>
              <w:t>разговор.</w:t>
            </w:r>
          </w:p>
          <w:p w:rsidR="004E4E4C" w:rsidRPr="00244037" w:rsidRDefault="004E4E4C" w:rsidP="00E50E3A">
            <w:pPr>
              <w:pStyle w:val="TableParagraph"/>
              <w:numPr>
                <w:ilvl w:val="0"/>
                <w:numId w:val="75"/>
              </w:numPr>
              <w:tabs>
                <w:tab w:val="left" w:pos="330"/>
              </w:tabs>
              <w:spacing w:line="350" w:lineRule="exact"/>
              <w:ind w:left="329"/>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4E4E4C" w:rsidRPr="00244037" w:rsidRDefault="004E4E4C" w:rsidP="00E50E3A">
            <w:pPr>
              <w:pStyle w:val="TableParagraph"/>
              <w:numPr>
                <w:ilvl w:val="0"/>
                <w:numId w:val="75"/>
              </w:numPr>
              <w:tabs>
                <w:tab w:val="left" w:pos="330"/>
              </w:tabs>
              <w:spacing w:line="350" w:lineRule="exact"/>
              <w:ind w:left="329"/>
              <w:rPr>
                <w:sz w:val="21"/>
                <w:lang w:val="ru-RU"/>
              </w:rPr>
            </w:pPr>
            <w:r w:rsidRPr="00244037">
              <w:rPr>
                <w:w w:val="110"/>
                <w:sz w:val="21"/>
                <w:lang w:val="ru-RU"/>
              </w:rPr>
              <w:t>Воспроизводят</w:t>
            </w:r>
            <w:r w:rsidRPr="00244037">
              <w:rPr>
                <w:spacing w:val="19"/>
                <w:w w:val="110"/>
                <w:sz w:val="21"/>
                <w:lang w:val="ru-RU"/>
              </w:rPr>
              <w:t xml:space="preserve"> </w:t>
            </w:r>
            <w:r w:rsidRPr="00244037">
              <w:rPr>
                <w:w w:val="110"/>
                <w:sz w:val="21"/>
                <w:lang w:val="ru-RU"/>
              </w:rPr>
              <w:t>наизусть</w:t>
            </w:r>
            <w:r w:rsidRPr="00244037">
              <w:rPr>
                <w:spacing w:val="20"/>
                <w:w w:val="110"/>
                <w:sz w:val="21"/>
                <w:lang w:val="ru-RU"/>
              </w:rPr>
              <w:t xml:space="preserve"> </w:t>
            </w:r>
            <w:r w:rsidRPr="00244037">
              <w:rPr>
                <w:w w:val="110"/>
                <w:sz w:val="21"/>
                <w:lang w:val="ru-RU"/>
              </w:rPr>
              <w:t>тексты</w:t>
            </w:r>
            <w:r w:rsidRPr="00244037">
              <w:rPr>
                <w:spacing w:val="20"/>
                <w:w w:val="110"/>
                <w:sz w:val="21"/>
                <w:lang w:val="ru-RU"/>
              </w:rPr>
              <w:t xml:space="preserve"> </w:t>
            </w:r>
            <w:r w:rsidRPr="00244037">
              <w:rPr>
                <w:w w:val="110"/>
                <w:sz w:val="21"/>
                <w:lang w:val="ru-RU"/>
              </w:rPr>
              <w:t>рифмовок,</w:t>
            </w:r>
            <w:r w:rsidRPr="00244037">
              <w:rPr>
                <w:spacing w:val="20"/>
                <w:w w:val="110"/>
                <w:sz w:val="21"/>
                <w:lang w:val="ru-RU"/>
              </w:rPr>
              <w:t xml:space="preserve"> </w:t>
            </w:r>
            <w:r w:rsidRPr="00244037">
              <w:rPr>
                <w:w w:val="110"/>
                <w:sz w:val="21"/>
                <w:lang w:val="ru-RU"/>
              </w:rPr>
              <w:t>песен.</w:t>
            </w:r>
          </w:p>
          <w:p w:rsidR="004E4E4C" w:rsidRPr="00244037" w:rsidRDefault="004E4E4C" w:rsidP="00E50E3A">
            <w:pPr>
              <w:pStyle w:val="TableParagraph"/>
              <w:numPr>
                <w:ilvl w:val="0"/>
                <w:numId w:val="75"/>
              </w:numPr>
              <w:tabs>
                <w:tab w:val="left" w:pos="330"/>
              </w:tabs>
              <w:spacing w:before="33" w:line="151" w:lineRule="auto"/>
              <w:ind w:right="143" w:firstLine="0"/>
              <w:rPr>
                <w:sz w:val="21"/>
                <w:lang w:val="ru-RU"/>
              </w:rPr>
            </w:pPr>
            <w:r w:rsidRPr="00244037">
              <w:rPr>
                <w:w w:val="110"/>
                <w:sz w:val="21"/>
                <w:lang w:val="ru-RU"/>
              </w:rPr>
              <w:t>Понимают</w:t>
            </w:r>
            <w:r w:rsidRPr="00244037">
              <w:rPr>
                <w:spacing w:val="32"/>
                <w:w w:val="110"/>
                <w:sz w:val="21"/>
                <w:lang w:val="ru-RU"/>
              </w:rPr>
              <w:t xml:space="preserve"> </w:t>
            </w:r>
            <w:r w:rsidRPr="00244037">
              <w:rPr>
                <w:w w:val="110"/>
                <w:sz w:val="21"/>
                <w:lang w:val="ru-RU"/>
              </w:rPr>
              <w:t>на</w:t>
            </w:r>
            <w:r w:rsidRPr="00244037">
              <w:rPr>
                <w:spacing w:val="32"/>
                <w:w w:val="110"/>
                <w:sz w:val="21"/>
                <w:lang w:val="ru-RU"/>
              </w:rPr>
              <w:t xml:space="preserve"> </w:t>
            </w:r>
            <w:r w:rsidRPr="00244037">
              <w:rPr>
                <w:w w:val="110"/>
                <w:sz w:val="21"/>
                <w:lang w:val="ru-RU"/>
              </w:rPr>
              <w:t>слух</w:t>
            </w:r>
            <w:r w:rsidRPr="00244037">
              <w:rPr>
                <w:spacing w:val="32"/>
                <w:w w:val="110"/>
                <w:sz w:val="21"/>
                <w:lang w:val="ru-RU"/>
              </w:rPr>
              <w:t xml:space="preserve"> </w:t>
            </w:r>
            <w:r w:rsidRPr="00244037">
              <w:rPr>
                <w:w w:val="110"/>
                <w:sz w:val="21"/>
                <w:lang w:val="ru-RU"/>
              </w:rPr>
              <w:t>речь</w:t>
            </w:r>
            <w:r w:rsidRPr="00244037">
              <w:rPr>
                <w:spacing w:val="33"/>
                <w:w w:val="110"/>
                <w:sz w:val="21"/>
                <w:lang w:val="ru-RU"/>
              </w:rPr>
              <w:t xml:space="preserve"> </w:t>
            </w:r>
            <w:r w:rsidRPr="00244037">
              <w:rPr>
                <w:w w:val="110"/>
                <w:sz w:val="21"/>
                <w:lang w:val="ru-RU"/>
              </w:rPr>
              <w:t>учителя,</w:t>
            </w:r>
            <w:r w:rsidRPr="00244037">
              <w:rPr>
                <w:spacing w:val="32"/>
                <w:w w:val="110"/>
                <w:sz w:val="21"/>
                <w:lang w:val="ru-RU"/>
              </w:rPr>
              <w:t xml:space="preserve"> </w:t>
            </w:r>
            <w:r w:rsidRPr="00244037">
              <w:rPr>
                <w:w w:val="110"/>
                <w:sz w:val="21"/>
                <w:lang w:val="ru-RU"/>
              </w:rPr>
              <w:t>одноклассников</w:t>
            </w:r>
            <w:r w:rsidRPr="00244037">
              <w:rPr>
                <w:spacing w:val="32"/>
                <w:w w:val="110"/>
                <w:sz w:val="21"/>
                <w:lang w:val="ru-RU"/>
              </w:rPr>
              <w:t xml:space="preserve"> </w:t>
            </w:r>
            <w:r w:rsidRPr="00244037">
              <w:rPr>
                <w:w w:val="110"/>
                <w:sz w:val="21"/>
                <w:lang w:val="ru-RU"/>
              </w:rPr>
              <w:t>и</w:t>
            </w:r>
            <w:r w:rsidRPr="00244037">
              <w:rPr>
                <w:spacing w:val="32"/>
                <w:w w:val="110"/>
                <w:sz w:val="21"/>
                <w:lang w:val="ru-RU"/>
              </w:rPr>
              <w:t xml:space="preserve"> </w:t>
            </w:r>
            <w:r w:rsidRPr="00244037">
              <w:rPr>
                <w:w w:val="110"/>
                <w:sz w:val="21"/>
                <w:lang w:val="ru-RU"/>
              </w:rPr>
              <w:t>н</w:t>
            </w:r>
            <w:proofErr w:type="gramStart"/>
            <w:r w:rsidRPr="00244037">
              <w:rPr>
                <w:w w:val="110"/>
                <w:sz w:val="21"/>
                <w:lang w:val="ru-RU"/>
              </w:rPr>
              <w:t>е-</w:t>
            </w:r>
            <w:proofErr w:type="gramEnd"/>
            <w:r w:rsidRPr="00244037">
              <w:rPr>
                <w:spacing w:val="-54"/>
                <w:w w:val="110"/>
                <w:sz w:val="21"/>
                <w:lang w:val="ru-RU"/>
              </w:rPr>
              <w:t xml:space="preserve"> </w:t>
            </w:r>
            <w:r w:rsidRPr="00244037">
              <w:rPr>
                <w:w w:val="110"/>
                <w:sz w:val="21"/>
                <w:lang w:val="ru-RU"/>
              </w:rPr>
              <w:t>большие</w:t>
            </w:r>
            <w:r w:rsidRPr="00244037">
              <w:rPr>
                <w:spacing w:val="49"/>
                <w:w w:val="110"/>
                <w:sz w:val="21"/>
                <w:lang w:val="ru-RU"/>
              </w:rPr>
              <w:t xml:space="preserve"> </w:t>
            </w:r>
            <w:r w:rsidRPr="00244037">
              <w:rPr>
                <w:w w:val="110"/>
                <w:sz w:val="21"/>
                <w:lang w:val="ru-RU"/>
              </w:rPr>
              <w:t>доступные</w:t>
            </w:r>
            <w:r w:rsidRPr="00244037">
              <w:rPr>
                <w:spacing w:val="50"/>
                <w:w w:val="110"/>
                <w:sz w:val="21"/>
                <w:lang w:val="ru-RU"/>
              </w:rPr>
              <w:t xml:space="preserve"> </w:t>
            </w:r>
            <w:r w:rsidRPr="00244037">
              <w:rPr>
                <w:w w:val="110"/>
                <w:sz w:val="21"/>
                <w:lang w:val="ru-RU"/>
              </w:rPr>
              <w:t>тексты</w:t>
            </w:r>
            <w:r w:rsidRPr="00244037">
              <w:rPr>
                <w:spacing w:val="50"/>
                <w:w w:val="110"/>
                <w:sz w:val="21"/>
                <w:lang w:val="ru-RU"/>
              </w:rPr>
              <w:t xml:space="preserve"> </w:t>
            </w:r>
            <w:r w:rsidRPr="00244037">
              <w:rPr>
                <w:w w:val="110"/>
                <w:sz w:val="21"/>
                <w:lang w:val="ru-RU"/>
              </w:rPr>
              <w:t>в</w:t>
            </w:r>
            <w:r w:rsidRPr="00244037">
              <w:rPr>
                <w:spacing w:val="49"/>
                <w:w w:val="110"/>
                <w:sz w:val="21"/>
                <w:lang w:val="ru-RU"/>
              </w:rPr>
              <w:t xml:space="preserve"> </w:t>
            </w:r>
            <w:r w:rsidRPr="00244037">
              <w:rPr>
                <w:w w:val="110"/>
                <w:sz w:val="21"/>
                <w:lang w:val="ru-RU"/>
              </w:rPr>
              <w:t>аудиозаписи,</w:t>
            </w:r>
            <w:r w:rsidRPr="00244037">
              <w:rPr>
                <w:spacing w:val="50"/>
                <w:w w:val="110"/>
                <w:sz w:val="21"/>
                <w:lang w:val="ru-RU"/>
              </w:rPr>
              <w:t xml:space="preserve"> </w:t>
            </w:r>
            <w:r w:rsidRPr="00244037">
              <w:rPr>
                <w:w w:val="110"/>
                <w:sz w:val="21"/>
                <w:lang w:val="ru-RU"/>
              </w:rPr>
              <w:t>построенные</w:t>
            </w:r>
          </w:p>
          <w:p w:rsidR="004E4E4C" w:rsidRPr="00244037" w:rsidRDefault="004E4E4C" w:rsidP="00244037">
            <w:pPr>
              <w:pStyle w:val="TableParagraph"/>
              <w:spacing w:before="26" w:line="249" w:lineRule="auto"/>
              <w:ind w:left="164"/>
              <w:rPr>
                <w:sz w:val="21"/>
                <w:lang w:val="ru-RU"/>
              </w:rPr>
            </w:pPr>
            <w:r w:rsidRPr="00244037">
              <w:rPr>
                <w:w w:val="110"/>
                <w:sz w:val="21"/>
                <w:lang w:val="ru-RU"/>
              </w:rPr>
              <w:t>на</w:t>
            </w:r>
            <w:r w:rsidRPr="00244037">
              <w:rPr>
                <w:spacing w:val="5"/>
                <w:w w:val="110"/>
                <w:sz w:val="21"/>
                <w:lang w:val="ru-RU"/>
              </w:rPr>
              <w:t xml:space="preserve"> </w:t>
            </w:r>
            <w:r w:rsidRPr="00244037">
              <w:rPr>
                <w:w w:val="110"/>
                <w:sz w:val="21"/>
                <w:lang w:val="ru-RU"/>
              </w:rPr>
              <w:t>изученном</w:t>
            </w:r>
            <w:r w:rsidRPr="00244037">
              <w:rPr>
                <w:spacing w:val="6"/>
                <w:w w:val="110"/>
                <w:sz w:val="21"/>
                <w:lang w:val="ru-RU"/>
              </w:rPr>
              <w:t xml:space="preserve"> </w:t>
            </w:r>
            <w:r w:rsidRPr="00244037">
              <w:rPr>
                <w:w w:val="110"/>
                <w:sz w:val="21"/>
                <w:lang w:val="ru-RU"/>
              </w:rPr>
              <w:t>языковом</w:t>
            </w:r>
            <w:r w:rsidRPr="00244037">
              <w:rPr>
                <w:spacing w:val="6"/>
                <w:w w:val="110"/>
                <w:sz w:val="21"/>
                <w:lang w:val="ru-RU"/>
              </w:rPr>
              <w:t xml:space="preserve"> </w:t>
            </w:r>
            <w:r w:rsidRPr="00244037">
              <w:rPr>
                <w:w w:val="110"/>
                <w:sz w:val="21"/>
                <w:lang w:val="ru-RU"/>
              </w:rPr>
              <w:t>материале:</w:t>
            </w:r>
            <w:r w:rsidRPr="00244037">
              <w:rPr>
                <w:spacing w:val="6"/>
                <w:w w:val="110"/>
                <w:sz w:val="21"/>
                <w:lang w:val="ru-RU"/>
              </w:rPr>
              <w:t xml:space="preserve"> </w:t>
            </w:r>
            <w:r w:rsidRPr="00244037">
              <w:rPr>
                <w:w w:val="110"/>
                <w:sz w:val="21"/>
                <w:lang w:val="ru-RU"/>
              </w:rPr>
              <w:t>краткие</w:t>
            </w:r>
            <w:r w:rsidRPr="00244037">
              <w:rPr>
                <w:spacing w:val="5"/>
                <w:w w:val="110"/>
                <w:sz w:val="21"/>
                <w:lang w:val="ru-RU"/>
              </w:rPr>
              <w:t xml:space="preserve"> </w:t>
            </w:r>
            <w:r w:rsidRPr="00244037">
              <w:rPr>
                <w:w w:val="110"/>
                <w:sz w:val="21"/>
                <w:lang w:val="ru-RU"/>
              </w:rPr>
              <w:t>диалоги,</w:t>
            </w:r>
            <w:r w:rsidRPr="00244037">
              <w:rPr>
                <w:spacing w:val="6"/>
                <w:w w:val="110"/>
                <w:sz w:val="21"/>
                <w:lang w:val="ru-RU"/>
              </w:rPr>
              <w:t xml:space="preserve"> </w:t>
            </w:r>
            <w:r w:rsidRPr="00244037">
              <w:rPr>
                <w:w w:val="110"/>
                <w:sz w:val="21"/>
                <w:lang w:val="ru-RU"/>
              </w:rPr>
              <w:t>ри</w:t>
            </w:r>
            <w:proofErr w:type="gramStart"/>
            <w:r w:rsidRPr="00244037">
              <w:rPr>
                <w:w w:val="110"/>
                <w:sz w:val="21"/>
                <w:lang w:val="ru-RU"/>
              </w:rPr>
              <w:t>ф-</w:t>
            </w:r>
            <w:proofErr w:type="gramEnd"/>
            <w:r w:rsidRPr="00244037">
              <w:rPr>
                <w:spacing w:val="-55"/>
                <w:w w:val="110"/>
                <w:sz w:val="21"/>
                <w:lang w:val="ru-RU"/>
              </w:rPr>
              <w:t xml:space="preserve"> </w:t>
            </w:r>
            <w:r w:rsidRPr="00244037">
              <w:rPr>
                <w:w w:val="110"/>
                <w:sz w:val="21"/>
                <w:lang w:val="ru-RU"/>
              </w:rPr>
              <w:t>мовки,</w:t>
            </w:r>
            <w:r w:rsidRPr="00244037">
              <w:rPr>
                <w:spacing w:val="9"/>
                <w:w w:val="110"/>
                <w:sz w:val="21"/>
                <w:lang w:val="ru-RU"/>
              </w:rPr>
              <w:t xml:space="preserve"> </w:t>
            </w:r>
            <w:r w:rsidRPr="00244037">
              <w:rPr>
                <w:w w:val="110"/>
                <w:sz w:val="21"/>
                <w:lang w:val="ru-RU"/>
              </w:rPr>
              <w:t>песни.</w:t>
            </w:r>
          </w:p>
          <w:p w:rsidR="004E4E4C" w:rsidRPr="00244037" w:rsidRDefault="004E4E4C" w:rsidP="00E50E3A">
            <w:pPr>
              <w:pStyle w:val="TableParagraph"/>
              <w:numPr>
                <w:ilvl w:val="0"/>
                <w:numId w:val="75"/>
              </w:numPr>
              <w:tabs>
                <w:tab w:val="left" w:pos="330"/>
              </w:tabs>
              <w:spacing w:line="385" w:lineRule="exact"/>
              <w:ind w:left="329"/>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4E4E4C" w:rsidRPr="00244037" w:rsidRDefault="004E4E4C" w:rsidP="00E50E3A">
            <w:pPr>
              <w:pStyle w:val="TableParagraph"/>
              <w:numPr>
                <w:ilvl w:val="0"/>
                <w:numId w:val="75"/>
              </w:numPr>
              <w:tabs>
                <w:tab w:val="left" w:pos="330"/>
              </w:tabs>
              <w:spacing w:before="26" w:line="151" w:lineRule="auto"/>
              <w:ind w:right="143" w:firstLine="0"/>
              <w:rPr>
                <w:sz w:val="21"/>
                <w:lang w:val="ru-RU"/>
              </w:rPr>
            </w:pPr>
            <w:r w:rsidRPr="00244037">
              <w:rPr>
                <w:w w:val="110"/>
                <w:sz w:val="21"/>
                <w:lang w:val="ru-RU"/>
              </w:rPr>
              <w:t>Выразительно</w:t>
            </w:r>
            <w:r w:rsidRPr="00244037">
              <w:rPr>
                <w:spacing w:val="-5"/>
                <w:w w:val="110"/>
                <w:sz w:val="21"/>
                <w:lang w:val="ru-RU"/>
              </w:rPr>
              <w:t xml:space="preserve"> </w:t>
            </w:r>
            <w:r w:rsidRPr="00244037">
              <w:rPr>
                <w:w w:val="110"/>
                <w:sz w:val="21"/>
                <w:lang w:val="ru-RU"/>
              </w:rPr>
              <w:t>читают</w:t>
            </w:r>
            <w:r w:rsidRPr="00244037">
              <w:rPr>
                <w:spacing w:val="-4"/>
                <w:w w:val="110"/>
                <w:sz w:val="21"/>
                <w:lang w:val="ru-RU"/>
              </w:rPr>
              <w:t xml:space="preserve"> </w:t>
            </w:r>
            <w:r w:rsidRPr="00244037">
              <w:rPr>
                <w:w w:val="110"/>
                <w:sz w:val="21"/>
                <w:lang w:val="ru-RU"/>
              </w:rPr>
              <w:t>вслух</w:t>
            </w:r>
            <w:r w:rsidRPr="00244037">
              <w:rPr>
                <w:spacing w:val="-4"/>
                <w:w w:val="110"/>
                <w:sz w:val="21"/>
                <w:lang w:val="ru-RU"/>
              </w:rPr>
              <w:t xml:space="preserve"> </w:t>
            </w:r>
            <w:r w:rsidRPr="00244037">
              <w:rPr>
                <w:w w:val="110"/>
                <w:sz w:val="21"/>
                <w:lang w:val="ru-RU"/>
              </w:rPr>
              <w:t>небольшие</w:t>
            </w:r>
            <w:r w:rsidRPr="00244037">
              <w:rPr>
                <w:spacing w:val="-4"/>
                <w:w w:val="110"/>
                <w:sz w:val="21"/>
                <w:lang w:val="ru-RU"/>
              </w:rPr>
              <w:t xml:space="preserve"> </w:t>
            </w:r>
            <w:r w:rsidRPr="00244037">
              <w:rPr>
                <w:w w:val="110"/>
                <w:sz w:val="21"/>
                <w:lang w:val="ru-RU"/>
              </w:rPr>
              <w:t>тексты,</w:t>
            </w:r>
            <w:r w:rsidRPr="00244037">
              <w:rPr>
                <w:spacing w:val="-4"/>
                <w:w w:val="110"/>
                <w:sz w:val="21"/>
                <w:lang w:val="ru-RU"/>
              </w:rPr>
              <w:t xml:space="preserve"> </w:t>
            </w:r>
            <w:r w:rsidRPr="00244037">
              <w:rPr>
                <w:w w:val="110"/>
                <w:sz w:val="21"/>
                <w:lang w:val="ru-RU"/>
              </w:rPr>
              <w:t>содерж</w:t>
            </w:r>
            <w:proofErr w:type="gramStart"/>
            <w:r w:rsidRPr="00244037">
              <w:rPr>
                <w:w w:val="110"/>
                <w:sz w:val="21"/>
                <w:lang w:val="ru-RU"/>
              </w:rPr>
              <w:t>а-</w:t>
            </w:r>
            <w:proofErr w:type="gramEnd"/>
            <w:r w:rsidRPr="00244037">
              <w:rPr>
                <w:spacing w:val="-55"/>
                <w:w w:val="110"/>
                <w:sz w:val="21"/>
                <w:lang w:val="ru-RU"/>
              </w:rPr>
              <w:t xml:space="preserve"> </w:t>
            </w:r>
            <w:r w:rsidRPr="00244037">
              <w:rPr>
                <w:w w:val="110"/>
                <w:sz w:val="21"/>
                <w:lang w:val="ru-RU"/>
              </w:rPr>
              <w:t>щие</w:t>
            </w:r>
            <w:r w:rsidRPr="00244037">
              <w:rPr>
                <w:spacing w:val="28"/>
                <w:w w:val="110"/>
                <w:sz w:val="21"/>
                <w:lang w:val="ru-RU"/>
              </w:rPr>
              <w:t xml:space="preserve"> </w:t>
            </w:r>
            <w:r w:rsidRPr="00244037">
              <w:rPr>
                <w:w w:val="110"/>
                <w:sz w:val="21"/>
                <w:lang w:val="ru-RU"/>
              </w:rPr>
              <w:t>как</w:t>
            </w:r>
            <w:r w:rsidRPr="00244037">
              <w:rPr>
                <w:spacing w:val="29"/>
                <w:w w:val="110"/>
                <w:sz w:val="21"/>
                <w:lang w:val="ru-RU"/>
              </w:rPr>
              <w:t xml:space="preserve"> </w:t>
            </w:r>
            <w:r w:rsidRPr="00244037">
              <w:rPr>
                <w:w w:val="110"/>
                <w:sz w:val="21"/>
                <w:lang w:val="ru-RU"/>
              </w:rPr>
              <w:t>изученный</w:t>
            </w:r>
            <w:r w:rsidRPr="00244037">
              <w:rPr>
                <w:spacing w:val="29"/>
                <w:w w:val="110"/>
                <w:sz w:val="21"/>
                <w:lang w:val="ru-RU"/>
              </w:rPr>
              <w:t xml:space="preserve"> </w:t>
            </w:r>
            <w:r w:rsidRPr="00244037">
              <w:rPr>
                <w:w w:val="110"/>
                <w:sz w:val="21"/>
                <w:lang w:val="ru-RU"/>
              </w:rPr>
              <w:t>языковой</w:t>
            </w:r>
            <w:r w:rsidRPr="00244037">
              <w:rPr>
                <w:spacing w:val="29"/>
                <w:w w:val="110"/>
                <w:sz w:val="21"/>
                <w:lang w:val="ru-RU"/>
              </w:rPr>
              <w:t xml:space="preserve"> </w:t>
            </w:r>
            <w:r w:rsidRPr="00244037">
              <w:rPr>
                <w:w w:val="110"/>
                <w:sz w:val="21"/>
                <w:lang w:val="ru-RU"/>
              </w:rPr>
              <w:t>материал,</w:t>
            </w:r>
            <w:r w:rsidRPr="00244037">
              <w:rPr>
                <w:spacing w:val="29"/>
                <w:w w:val="110"/>
                <w:sz w:val="21"/>
                <w:lang w:val="ru-RU"/>
              </w:rPr>
              <w:t xml:space="preserve"> </w:t>
            </w:r>
            <w:r w:rsidRPr="00244037">
              <w:rPr>
                <w:w w:val="110"/>
                <w:sz w:val="21"/>
                <w:lang w:val="ru-RU"/>
              </w:rPr>
              <w:t>так</w:t>
            </w:r>
            <w:r w:rsidRPr="00244037">
              <w:rPr>
                <w:spacing w:val="28"/>
                <w:w w:val="110"/>
                <w:sz w:val="21"/>
                <w:lang w:val="ru-RU"/>
              </w:rPr>
              <w:t xml:space="preserve"> </w:t>
            </w:r>
            <w:r w:rsidRPr="00244037">
              <w:rPr>
                <w:w w:val="110"/>
                <w:sz w:val="21"/>
                <w:lang w:val="ru-RU"/>
              </w:rPr>
              <w:t>и</w:t>
            </w:r>
            <w:r w:rsidRPr="00244037">
              <w:rPr>
                <w:spacing w:val="29"/>
                <w:w w:val="110"/>
                <w:sz w:val="21"/>
                <w:lang w:val="ru-RU"/>
              </w:rPr>
              <w:t xml:space="preserve"> </w:t>
            </w:r>
            <w:r w:rsidRPr="00244037">
              <w:rPr>
                <w:w w:val="110"/>
                <w:sz w:val="21"/>
                <w:lang w:val="ru-RU"/>
              </w:rPr>
              <w:t>отдельные</w:t>
            </w:r>
          </w:p>
          <w:p w:rsidR="004E4E4C" w:rsidRDefault="004E4E4C" w:rsidP="00244037">
            <w:pPr>
              <w:pStyle w:val="TableParagraph"/>
              <w:spacing w:before="26" w:line="225" w:lineRule="exact"/>
              <w:ind w:left="164"/>
              <w:rPr>
                <w:sz w:val="21"/>
              </w:rPr>
            </w:pPr>
            <w:r>
              <w:rPr>
                <w:w w:val="110"/>
                <w:sz w:val="21"/>
              </w:rPr>
              <w:t>новые</w:t>
            </w:r>
            <w:r>
              <w:rPr>
                <w:spacing w:val="16"/>
                <w:w w:val="110"/>
                <w:sz w:val="21"/>
              </w:rPr>
              <w:t xml:space="preserve"> </w:t>
            </w:r>
            <w:r>
              <w:rPr>
                <w:w w:val="110"/>
                <w:sz w:val="21"/>
              </w:rPr>
              <w:t>слова.</w:t>
            </w:r>
          </w:p>
          <w:p w:rsidR="004E4E4C" w:rsidRPr="00244037" w:rsidRDefault="004E4E4C" w:rsidP="00E50E3A">
            <w:pPr>
              <w:pStyle w:val="TableParagraph"/>
              <w:numPr>
                <w:ilvl w:val="0"/>
                <w:numId w:val="75"/>
              </w:numPr>
              <w:tabs>
                <w:tab w:val="left" w:pos="330"/>
              </w:tabs>
              <w:spacing w:line="412" w:lineRule="exact"/>
              <w:ind w:left="329"/>
              <w:rPr>
                <w:sz w:val="21"/>
                <w:lang w:val="ru-RU"/>
              </w:rPr>
            </w:pPr>
            <w:r w:rsidRPr="00244037">
              <w:rPr>
                <w:w w:val="110"/>
                <w:sz w:val="21"/>
                <w:lang w:val="ru-RU"/>
              </w:rPr>
              <w:t>Анализируют</w:t>
            </w:r>
            <w:r w:rsidRPr="00244037">
              <w:rPr>
                <w:spacing w:val="9"/>
                <w:w w:val="110"/>
                <w:sz w:val="21"/>
                <w:lang w:val="ru-RU"/>
              </w:rPr>
              <w:t xml:space="preserve"> </w:t>
            </w:r>
            <w:r w:rsidRPr="00244037">
              <w:rPr>
                <w:w w:val="110"/>
                <w:sz w:val="21"/>
                <w:lang w:val="ru-RU"/>
              </w:rPr>
              <w:t>буквосочетания</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их</w:t>
            </w:r>
            <w:r w:rsidRPr="00244037">
              <w:rPr>
                <w:spacing w:val="9"/>
                <w:w w:val="110"/>
                <w:sz w:val="21"/>
                <w:lang w:val="ru-RU"/>
              </w:rPr>
              <w:t xml:space="preserve"> </w:t>
            </w:r>
            <w:r w:rsidRPr="00244037">
              <w:rPr>
                <w:w w:val="110"/>
                <w:sz w:val="21"/>
                <w:lang w:val="ru-RU"/>
              </w:rPr>
              <w:t>транскрипцию.</w:t>
            </w:r>
          </w:p>
          <w:p w:rsidR="004E4E4C" w:rsidRPr="00244037" w:rsidRDefault="004E4E4C" w:rsidP="00E50E3A">
            <w:pPr>
              <w:pStyle w:val="TableParagraph"/>
              <w:numPr>
                <w:ilvl w:val="0"/>
                <w:numId w:val="75"/>
              </w:numPr>
              <w:tabs>
                <w:tab w:val="left" w:pos="330"/>
              </w:tabs>
              <w:spacing w:before="26" w:line="151" w:lineRule="auto"/>
              <w:ind w:right="143" w:firstLine="0"/>
              <w:rPr>
                <w:sz w:val="21"/>
                <w:lang w:val="ru-RU"/>
              </w:rPr>
            </w:pPr>
            <w:r w:rsidRPr="00244037">
              <w:rPr>
                <w:w w:val="110"/>
                <w:sz w:val="21"/>
                <w:lang w:val="ru-RU"/>
              </w:rPr>
              <w:t>Пишут</w:t>
            </w:r>
            <w:r w:rsidRPr="00244037">
              <w:rPr>
                <w:spacing w:val="44"/>
                <w:w w:val="110"/>
                <w:sz w:val="21"/>
                <w:lang w:val="ru-RU"/>
              </w:rPr>
              <w:t xml:space="preserve"> </w:t>
            </w:r>
            <w:r w:rsidRPr="00244037">
              <w:rPr>
                <w:w w:val="110"/>
                <w:sz w:val="21"/>
                <w:lang w:val="ru-RU"/>
              </w:rPr>
              <w:t>с</w:t>
            </w:r>
            <w:r w:rsidRPr="00244037">
              <w:rPr>
                <w:spacing w:val="44"/>
                <w:w w:val="110"/>
                <w:sz w:val="21"/>
                <w:lang w:val="ru-RU"/>
              </w:rPr>
              <w:t xml:space="preserve"> </w:t>
            </w:r>
            <w:r w:rsidRPr="00244037">
              <w:rPr>
                <w:w w:val="110"/>
                <w:sz w:val="21"/>
                <w:lang w:val="ru-RU"/>
              </w:rPr>
              <w:t>опорой</w:t>
            </w:r>
            <w:r w:rsidRPr="00244037">
              <w:rPr>
                <w:spacing w:val="44"/>
                <w:w w:val="110"/>
                <w:sz w:val="21"/>
                <w:lang w:val="ru-RU"/>
              </w:rPr>
              <w:t xml:space="preserve"> </w:t>
            </w:r>
            <w:r w:rsidRPr="00244037">
              <w:rPr>
                <w:w w:val="110"/>
                <w:sz w:val="21"/>
                <w:lang w:val="ru-RU"/>
              </w:rPr>
              <w:t>на</w:t>
            </w:r>
            <w:r w:rsidRPr="00244037">
              <w:rPr>
                <w:spacing w:val="44"/>
                <w:w w:val="110"/>
                <w:sz w:val="21"/>
                <w:lang w:val="ru-RU"/>
              </w:rPr>
              <w:t xml:space="preserve"> </w:t>
            </w:r>
            <w:r w:rsidRPr="00244037">
              <w:rPr>
                <w:w w:val="110"/>
                <w:sz w:val="21"/>
                <w:lang w:val="ru-RU"/>
              </w:rPr>
              <w:t>образец</w:t>
            </w:r>
            <w:r w:rsidRPr="00244037">
              <w:rPr>
                <w:spacing w:val="44"/>
                <w:w w:val="110"/>
                <w:sz w:val="21"/>
                <w:lang w:val="ru-RU"/>
              </w:rPr>
              <w:t xml:space="preserve"> </w:t>
            </w:r>
            <w:r w:rsidRPr="00244037">
              <w:rPr>
                <w:w w:val="110"/>
                <w:sz w:val="21"/>
                <w:lang w:val="ru-RU"/>
              </w:rPr>
              <w:t>небольшой</w:t>
            </w:r>
            <w:r w:rsidRPr="00244037">
              <w:rPr>
                <w:spacing w:val="44"/>
                <w:w w:val="110"/>
                <w:sz w:val="21"/>
                <w:lang w:val="ru-RU"/>
              </w:rPr>
              <w:t xml:space="preserve"> </w:t>
            </w:r>
            <w:r w:rsidRPr="00244037">
              <w:rPr>
                <w:w w:val="110"/>
                <w:sz w:val="21"/>
                <w:lang w:val="ru-RU"/>
              </w:rPr>
              <w:t>рассказ</w:t>
            </w:r>
            <w:r w:rsidRPr="00244037">
              <w:rPr>
                <w:spacing w:val="44"/>
                <w:w w:val="110"/>
                <w:sz w:val="21"/>
                <w:lang w:val="ru-RU"/>
              </w:rPr>
              <w:t xml:space="preserve"> </w:t>
            </w:r>
            <w:r w:rsidRPr="00244037">
              <w:rPr>
                <w:w w:val="110"/>
                <w:sz w:val="21"/>
                <w:lang w:val="ru-RU"/>
              </w:rPr>
              <w:t>о</w:t>
            </w:r>
            <w:r w:rsidRPr="00244037">
              <w:rPr>
                <w:spacing w:val="44"/>
                <w:w w:val="110"/>
                <w:sz w:val="21"/>
                <w:lang w:val="ru-RU"/>
              </w:rPr>
              <w:t xml:space="preserve"> </w:t>
            </w:r>
            <w:r w:rsidRPr="00244037">
              <w:rPr>
                <w:w w:val="110"/>
                <w:sz w:val="21"/>
                <w:lang w:val="ru-RU"/>
              </w:rPr>
              <w:t>св</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ей</w:t>
            </w:r>
            <w:r w:rsidRPr="00244037">
              <w:rPr>
                <w:spacing w:val="27"/>
                <w:w w:val="110"/>
                <w:sz w:val="21"/>
                <w:lang w:val="ru-RU"/>
              </w:rPr>
              <w:t xml:space="preserve"> </w:t>
            </w:r>
            <w:r w:rsidRPr="00244037">
              <w:rPr>
                <w:w w:val="110"/>
                <w:sz w:val="21"/>
                <w:lang w:val="ru-RU"/>
              </w:rPr>
              <w:t>семье,</w:t>
            </w:r>
            <w:r w:rsidRPr="00244037">
              <w:rPr>
                <w:spacing w:val="27"/>
                <w:w w:val="110"/>
                <w:sz w:val="21"/>
                <w:lang w:val="ru-RU"/>
              </w:rPr>
              <w:t xml:space="preserve"> </w:t>
            </w:r>
            <w:r w:rsidRPr="00244037">
              <w:rPr>
                <w:w w:val="110"/>
                <w:sz w:val="21"/>
                <w:lang w:val="ru-RU"/>
              </w:rPr>
              <w:t>любимой</w:t>
            </w:r>
            <w:r w:rsidRPr="00244037">
              <w:rPr>
                <w:spacing w:val="27"/>
                <w:w w:val="110"/>
                <w:sz w:val="21"/>
                <w:lang w:val="ru-RU"/>
              </w:rPr>
              <w:t xml:space="preserve"> </w:t>
            </w:r>
            <w:r w:rsidRPr="00244037">
              <w:rPr>
                <w:w w:val="110"/>
                <w:sz w:val="21"/>
                <w:lang w:val="ru-RU"/>
              </w:rPr>
              <w:t>еде,</w:t>
            </w:r>
            <w:r w:rsidRPr="00244037">
              <w:rPr>
                <w:spacing w:val="27"/>
                <w:w w:val="110"/>
                <w:sz w:val="21"/>
                <w:lang w:val="ru-RU"/>
              </w:rPr>
              <w:t xml:space="preserve"> </w:t>
            </w:r>
            <w:r w:rsidRPr="00244037">
              <w:rPr>
                <w:w w:val="110"/>
                <w:sz w:val="21"/>
                <w:lang w:val="ru-RU"/>
              </w:rPr>
              <w:t>любимом</w:t>
            </w:r>
            <w:r w:rsidRPr="00244037">
              <w:rPr>
                <w:spacing w:val="27"/>
                <w:w w:val="110"/>
                <w:sz w:val="21"/>
                <w:lang w:val="ru-RU"/>
              </w:rPr>
              <w:t xml:space="preserve"> </w:t>
            </w:r>
            <w:r w:rsidRPr="00244037">
              <w:rPr>
                <w:w w:val="110"/>
                <w:sz w:val="21"/>
                <w:lang w:val="ru-RU"/>
              </w:rPr>
              <w:t>празднике,</w:t>
            </w:r>
            <w:r w:rsidRPr="00244037">
              <w:rPr>
                <w:spacing w:val="27"/>
                <w:w w:val="110"/>
                <w:sz w:val="21"/>
                <w:lang w:val="ru-RU"/>
              </w:rPr>
              <w:t xml:space="preserve"> </w:t>
            </w:r>
            <w:r w:rsidRPr="00244037">
              <w:rPr>
                <w:w w:val="110"/>
                <w:sz w:val="21"/>
                <w:lang w:val="ru-RU"/>
              </w:rPr>
              <w:t>а</w:t>
            </w:r>
            <w:r w:rsidRPr="00244037">
              <w:rPr>
                <w:spacing w:val="27"/>
                <w:w w:val="110"/>
                <w:sz w:val="21"/>
                <w:lang w:val="ru-RU"/>
              </w:rPr>
              <w:t xml:space="preserve"> </w:t>
            </w:r>
            <w:r w:rsidRPr="00244037">
              <w:rPr>
                <w:w w:val="110"/>
                <w:sz w:val="21"/>
                <w:lang w:val="ru-RU"/>
              </w:rPr>
              <w:t>также</w:t>
            </w:r>
            <w:r w:rsidRPr="00244037">
              <w:rPr>
                <w:spacing w:val="27"/>
                <w:w w:val="110"/>
                <w:sz w:val="21"/>
                <w:lang w:val="ru-RU"/>
              </w:rPr>
              <w:t xml:space="preserve"> </w:t>
            </w:r>
            <w:r w:rsidRPr="00244037">
              <w:rPr>
                <w:w w:val="110"/>
                <w:sz w:val="21"/>
                <w:lang w:val="ru-RU"/>
              </w:rPr>
              <w:t>по-</w:t>
            </w:r>
          </w:p>
          <w:p w:rsidR="004E4E4C" w:rsidRDefault="004E4E4C" w:rsidP="00244037">
            <w:pPr>
              <w:pStyle w:val="TableParagraph"/>
              <w:spacing w:before="26" w:line="225" w:lineRule="exact"/>
              <w:ind w:left="164"/>
              <w:rPr>
                <w:sz w:val="21"/>
              </w:rPr>
            </w:pPr>
            <w:r>
              <w:rPr>
                <w:w w:val="110"/>
                <w:sz w:val="21"/>
              </w:rPr>
              <w:t>здравление</w:t>
            </w:r>
            <w:r>
              <w:rPr>
                <w:spacing w:val="15"/>
                <w:w w:val="110"/>
                <w:sz w:val="21"/>
              </w:rPr>
              <w:t xml:space="preserve"> </w:t>
            </w:r>
            <w:r>
              <w:rPr>
                <w:w w:val="110"/>
                <w:sz w:val="21"/>
              </w:rPr>
              <w:t>с</w:t>
            </w:r>
            <w:r>
              <w:rPr>
                <w:spacing w:val="15"/>
                <w:w w:val="110"/>
                <w:sz w:val="21"/>
              </w:rPr>
              <w:t xml:space="preserve"> </w:t>
            </w:r>
            <w:r>
              <w:rPr>
                <w:w w:val="110"/>
                <w:sz w:val="21"/>
              </w:rPr>
              <w:t>днём</w:t>
            </w:r>
            <w:r>
              <w:rPr>
                <w:spacing w:val="15"/>
                <w:w w:val="110"/>
                <w:sz w:val="21"/>
              </w:rPr>
              <w:t xml:space="preserve"> </w:t>
            </w:r>
            <w:r>
              <w:rPr>
                <w:w w:val="110"/>
                <w:sz w:val="21"/>
              </w:rPr>
              <w:t>рождения.</w:t>
            </w:r>
          </w:p>
          <w:p w:rsidR="004E4E4C" w:rsidRPr="00244037" w:rsidRDefault="004E4E4C" w:rsidP="00E50E3A">
            <w:pPr>
              <w:pStyle w:val="TableParagraph"/>
              <w:numPr>
                <w:ilvl w:val="0"/>
                <w:numId w:val="75"/>
              </w:numPr>
              <w:tabs>
                <w:tab w:val="left" w:pos="330"/>
              </w:tabs>
              <w:spacing w:before="103" w:line="151" w:lineRule="auto"/>
              <w:ind w:right="143" w:firstLine="0"/>
              <w:rPr>
                <w:sz w:val="21"/>
                <w:lang w:val="ru-RU"/>
              </w:rPr>
            </w:pPr>
            <w:r w:rsidRPr="00244037">
              <w:rPr>
                <w:w w:val="110"/>
                <w:sz w:val="21"/>
                <w:lang w:val="ru-RU"/>
              </w:rPr>
              <w:lastRenderedPageBreak/>
              <w:t>Соблюдают</w:t>
            </w:r>
            <w:r w:rsidRPr="00244037">
              <w:rPr>
                <w:spacing w:val="9"/>
                <w:w w:val="110"/>
                <w:sz w:val="21"/>
                <w:lang w:val="ru-RU"/>
              </w:rPr>
              <w:t xml:space="preserve"> </w:t>
            </w:r>
            <w:r w:rsidRPr="00244037">
              <w:rPr>
                <w:w w:val="110"/>
                <w:sz w:val="21"/>
                <w:lang w:val="ru-RU"/>
              </w:rPr>
              <w:t>правильное</w:t>
            </w:r>
            <w:r w:rsidRPr="00244037">
              <w:rPr>
                <w:spacing w:val="9"/>
                <w:w w:val="110"/>
                <w:sz w:val="21"/>
                <w:lang w:val="ru-RU"/>
              </w:rPr>
              <w:t xml:space="preserve"> </w:t>
            </w:r>
            <w:r w:rsidRPr="00244037">
              <w:rPr>
                <w:w w:val="110"/>
                <w:sz w:val="21"/>
                <w:lang w:val="ru-RU"/>
              </w:rPr>
              <w:t>ударение</w:t>
            </w:r>
            <w:r w:rsidRPr="00244037">
              <w:rPr>
                <w:spacing w:val="9"/>
                <w:w w:val="110"/>
                <w:sz w:val="21"/>
                <w:lang w:val="ru-RU"/>
              </w:rPr>
              <w:t xml:space="preserve"> </w:t>
            </w:r>
            <w:r w:rsidRPr="00244037">
              <w:rPr>
                <w:w w:val="110"/>
                <w:sz w:val="21"/>
                <w:lang w:val="ru-RU"/>
              </w:rPr>
              <w:t>в</w:t>
            </w:r>
            <w:r w:rsidRPr="00244037">
              <w:rPr>
                <w:spacing w:val="10"/>
                <w:w w:val="110"/>
                <w:sz w:val="21"/>
                <w:lang w:val="ru-RU"/>
              </w:rPr>
              <w:t xml:space="preserve"> </w:t>
            </w:r>
            <w:r w:rsidRPr="00244037">
              <w:rPr>
                <w:w w:val="110"/>
                <w:sz w:val="21"/>
                <w:lang w:val="ru-RU"/>
              </w:rPr>
              <w:t>словах</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фразах,</w:t>
            </w:r>
            <w:r w:rsidRPr="00244037">
              <w:rPr>
                <w:spacing w:val="9"/>
                <w:w w:val="110"/>
                <w:sz w:val="21"/>
                <w:lang w:val="ru-RU"/>
              </w:rPr>
              <w:t xml:space="preserve"> </w:t>
            </w:r>
            <w:r w:rsidRPr="00244037">
              <w:rPr>
                <w:w w:val="110"/>
                <w:sz w:val="21"/>
                <w:lang w:val="ru-RU"/>
              </w:rPr>
              <w:t>и</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тонацию</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целом.</w:t>
            </w:r>
          </w:p>
          <w:p w:rsidR="004E4E4C" w:rsidRPr="00244037" w:rsidRDefault="004E4E4C" w:rsidP="00E50E3A">
            <w:pPr>
              <w:pStyle w:val="TableParagraph"/>
              <w:numPr>
                <w:ilvl w:val="0"/>
                <w:numId w:val="75"/>
              </w:numPr>
              <w:tabs>
                <w:tab w:val="left" w:pos="330"/>
                <w:tab w:val="left" w:pos="1717"/>
                <w:tab w:val="left" w:pos="2617"/>
                <w:tab w:val="left" w:pos="4341"/>
                <w:tab w:val="left" w:pos="5211"/>
              </w:tabs>
              <w:spacing w:before="103" w:line="151" w:lineRule="auto"/>
              <w:ind w:right="143" w:firstLine="0"/>
              <w:rPr>
                <w:sz w:val="21"/>
                <w:lang w:val="ru-RU"/>
              </w:rPr>
            </w:pPr>
            <w:r w:rsidRPr="00244037">
              <w:rPr>
                <w:w w:val="115"/>
                <w:sz w:val="21"/>
                <w:lang w:val="ru-RU"/>
              </w:rPr>
              <w:t>Соблюдают</w:t>
            </w:r>
            <w:r w:rsidRPr="00244037">
              <w:rPr>
                <w:w w:val="115"/>
                <w:sz w:val="21"/>
                <w:lang w:val="ru-RU"/>
              </w:rPr>
              <w:tab/>
              <w:t>нормы</w:t>
            </w:r>
            <w:r w:rsidRPr="00244037">
              <w:rPr>
                <w:w w:val="115"/>
                <w:sz w:val="21"/>
                <w:lang w:val="ru-RU"/>
              </w:rPr>
              <w:tab/>
              <w:t>произношения</w:t>
            </w:r>
            <w:r w:rsidRPr="00244037">
              <w:rPr>
                <w:w w:val="115"/>
                <w:sz w:val="21"/>
                <w:lang w:val="ru-RU"/>
              </w:rPr>
              <w:tab/>
              <w:t>звуков</w:t>
            </w:r>
            <w:r w:rsidRPr="00244037">
              <w:rPr>
                <w:w w:val="115"/>
                <w:sz w:val="21"/>
                <w:lang w:val="ru-RU"/>
              </w:rPr>
              <w:tab/>
            </w:r>
            <w:r w:rsidRPr="00244037">
              <w:rPr>
                <w:spacing w:val="-3"/>
                <w:w w:val="115"/>
                <w:sz w:val="21"/>
                <w:lang w:val="ru-RU"/>
              </w:rPr>
              <w:t>англи</w:t>
            </w:r>
            <w:proofErr w:type="gramStart"/>
            <w:r w:rsidRPr="00244037">
              <w:rPr>
                <w:spacing w:val="-3"/>
                <w:w w:val="115"/>
                <w:sz w:val="21"/>
                <w:lang w:val="ru-RU"/>
              </w:rPr>
              <w:t>й-</w:t>
            </w:r>
            <w:proofErr w:type="gramEnd"/>
            <w:r w:rsidRPr="00244037">
              <w:rPr>
                <w:spacing w:val="-58"/>
                <w:w w:val="115"/>
                <w:sz w:val="21"/>
                <w:lang w:val="ru-RU"/>
              </w:rPr>
              <w:t xml:space="preserve"> </w:t>
            </w:r>
            <w:r w:rsidRPr="00244037">
              <w:rPr>
                <w:w w:val="115"/>
                <w:sz w:val="21"/>
                <w:lang w:val="ru-RU"/>
              </w:rPr>
              <w:t>ского</w:t>
            </w:r>
            <w:r w:rsidRPr="00244037">
              <w:rPr>
                <w:spacing w:val="21"/>
                <w:w w:val="115"/>
                <w:sz w:val="21"/>
                <w:lang w:val="ru-RU"/>
              </w:rPr>
              <w:t xml:space="preserve"> </w:t>
            </w:r>
            <w:r w:rsidRPr="00244037">
              <w:rPr>
                <w:w w:val="115"/>
                <w:sz w:val="21"/>
                <w:lang w:val="ru-RU"/>
              </w:rPr>
              <w:t>языка</w:t>
            </w:r>
            <w:r w:rsidRPr="00244037">
              <w:rPr>
                <w:spacing w:val="21"/>
                <w:w w:val="115"/>
                <w:sz w:val="21"/>
                <w:lang w:val="ru-RU"/>
              </w:rPr>
              <w:t xml:space="preserve"> </w:t>
            </w:r>
            <w:r w:rsidRPr="00244037">
              <w:rPr>
                <w:w w:val="115"/>
                <w:sz w:val="21"/>
                <w:lang w:val="ru-RU"/>
              </w:rPr>
              <w:t>в</w:t>
            </w:r>
            <w:r w:rsidRPr="00244037">
              <w:rPr>
                <w:spacing w:val="22"/>
                <w:w w:val="115"/>
                <w:sz w:val="21"/>
                <w:lang w:val="ru-RU"/>
              </w:rPr>
              <w:t xml:space="preserve"> </w:t>
            </w:r>
            <w:r w:rsidRPr="00244037">
              <w:rPr>
                <w:w w:val="115"/>
                <w:sz w:val="21"/>
                <w:lang w:val="ru-RU"/>
              </w:rPr>
              <w:t>чтении</w:t>
            </w:r>
            <w:r w:rsidRPr="00244037">
              <w:rPr>
                <w:spacing w:val="21"/>
                <w:w w:val="115"/>
                <w:sz w:val="21"/>
                <w:lang w:val="ru-RU"/>
              </w:rPr>
              <w:t xml:space="preserve"> </w:t>
            </w:r>
            <w:r w:rsidRPr="00244037">
              <w:rPr>
                <w:w w:val="115"/>
                <w:sz w:val="21"/>
                <w:lang w:val="ru-RU"/>
              </w:rPr>
              <w:t>вслух</w:t>
            </w:r>
            <w:r w:rsidRPr="00244037">
              <w:rPr>
                <w:spacing w:val="21"/>
                <w:w w:val="115"/>
                <w:sz w:val="21"/>
                <w:lang w:val="ru-RU"/>
              </w:rPr>
              <w:t xml:space="preserve"> </w:t>
            </w:r>
            <w:r w:rsidRPr="00244037">
              <w:rPr>
                <w:w w:val="115"/>
                <w:sz w:val="21"/>
                <w:lang w:val="ru-RU"/>
              </w:rPr>
              <w:t>и</w:t>
            </w:r>
            <w:r w:rsidRPr="00244037">
              <w:rPr>
                <w:spacing w:val="22"/>
                <w:w w:val="115"/>
                <w:sz w:val="21"/>
                <w:lang w:val="ru-RU"/>
              </w:rPr>
              <w:t xml:space="preserve"> </w:t>
            </w:r>
            <w:r w:rsidRPr="00244037">
              <w:rPr>
                <w:w w:val="115"/>
                <w:sz w:val="21"/>
                <w:lang w:val="ru-RU"/>
              </w:rPr>
              <w:t>устной</w:t>
            </w:r>
            <w:r w:rsidRPr="00244037">
              <w:rPr>
                <w:spacing w:val="21"/>
                <w:w w:val="115"/>
                <w:sz w:val="21"/>
                <w:lang w:val="ru-RU"/>
              </w:rPr>
              <w:t xml:space="preserve"> </w:t>
            </w:r>
            <w:r w:rsidRPr="00244037">
              <w:rPr>
                <w:w w:val="115"/>
                <w:sz w:val="21"/>
                <w:lang w:val="ru-RU"/>
              </w:rPr>
              <w:t>речи</w:t>
            </w:r>
            <w:r w:rsidRPr="00244037">
              <w:rPr>
                <w:spacing w:val="22"/>
                <w:w w:val="115"/>
                <w:sz w:val="21"/>
                <w:lang w:val="ru-RU"/>
              </w:rPr>
              <w:t xml:space="preserve"> </w:t>
            </w:r>
            <w:r w:rsidRPr="00244037">
              <w:rPr>
                <w:w w:val="115"/>
                <w:sz w:val="21"/>
                <w:lang w:val="ru-RU"/>
              </w:rPr>
              <w:t>и</w:t>
            </w:r>
            <w:r w:rsidRPr="00244037">
              <w:rPr>
                <w:spacing w:val="21"/>
                <w:w w:val="115"/>
                <w:sz w:val="21"/>
                <w:lang w:val="ru-RU"/>
              </w:rPr>
              <w:t xml:space="preserve"> </w:t>
            </w:r>
            <w:r w:rsidRPr="00244037">
              <w:rPr>
                <w:w w:val="115"/>
                <w:sz w:val="21"/>
                <w:lang w:val="ru-RU"/>
              </w:rPr>
              <w:t>корректно</w:t>
            </w:r>
          </w:p>
        </w:tc>
        <w:tc>
          <w:tcPr>
            <w:tcW w:w="2977" w:type="dxa"/>
            <w:tcBorders>
              <w:bottom w:val="nil"/>
            </w:tcBorders>
          </w:tcPr>
          <w:p w:rsidR="004E4E4C" w:rsidRPr="00244037" w:rsidRDefault="004E4E4C" w:rsidP="004E4E4C">
            <w:pPr>
              <w:pStyle w:val="TableParagraph"/>
              <w:tabs>
                <w:tab w:val="left" w:pos="330"/>
              </w:tabs>
              <w:spacing w:line="383" w:lineRule="exact"/>
              <w:rPr>
                <w:w w:val="110"/>
                <w:sz w:val="21"/>
              </w:rPr>
            </w:pPr>
          </w:p>
        </w:tc>
      </w:tr>
    </w:tbl>
    <w:p w:rsidR="00244037" w:rsidRDefault="00244037" w:rsidP="00244037">
      <w:pPr>
        <w:pStyle w:val="af0"/>
        <w:rPr>
          <w:rFonts w:ascii="Calibri"/>
          <w:i/>
          <w:sz w:val="20"/>
        </w:rPr>
      </w:pPr>
    </w:p>
    <w:p w:rsidR="00244037" w:rsidRDefault="00244037" w:rsidP="00244037">
      <w:pPr>
        <w:pStyle w:val="af0"/>
        <w:spacing w:before="9"/>
        <w:rPr>
          <w:rFonts w:ascii="Calibri"/>
          <w:i/>
          <w:sz w:val="23"/>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96"/>
        <w:gridCol w:w="4394"/>
        <w:gridCol w:w="2977"/>
      </w:tblGrid>
      <w:tr w:rsidR="004E4E4C" w:rsidTr="00F40B44">
        <w:trPr>
          <w:trHeight w:val="2930"/>
        </w:trPr>
        <w:tc>
          <w:tcPr>
            <w:tcW w:w="3696" w:type="dxa"/>
            <w:tcBorders>
              <w:top w:val="nil"/>
            </w:tcBorders>
          </w:tcPr>
          <w:p w:rsidR="004E4E4C" w:rsidRPr="00244037" w:rsidRDefault="004E4E4C" w:rsidP="00244037">
            <w:pPr>
              <w:pStyle w:val="TableParagraph"/>
              <w:ind w:left="0"/>
              <w:rPr>
                <w:sz w:val="20"/>
                <w:lang w:val="ru-RU"/>
              </w:rPr>
            </w:pPr>
          </w:p>
        </w:tc>
        <w:tc>
          <w:tcPr>
            <w:tcW w:w="4394" w:type="dxa"/>
            <w:tcBorders>
              <w:top w:val="nil"/>
            </w:tcBorders>
          </w:tcPr>
          <w:p w:rsidR="004E4E4C" w:rsidRPr="00244037" w:rsidRDefault="004E4E4C" w:rsidP="00244037">
            <w:pPr>
              <w:pStyle w:val="TableParagraph"/>
              <w:spacing w:before="9"/>
              <w:ind w:left="0"/>
              <w:rPr>
                <w:rFonts w:ascii="Calibri"/>
                <w:i/>
                <w:lang w:val="ru-RU"/>
              </w:rPr>
            </w:pPr>
          </w:p>
          <w:p w:rsidR="004E4E4C" w:rsidRPr="00244037" w:rsidRDefault="004E4E4C" w:rsidP="00244037">
            <w:pPr>
              <w:pStyle w:val="TableParagraph"/>
              <w:spacing w:line="256" w:lineRule="auto"/>
              <w:ind w:left="164" w:right="143"/>
              <w:jc w:val="both"/>
              <w:rPr>
                <w:sz w:val="21"/>
                <w:lang w:val="ru-RU"/>
              </w:rPr>
            </w:pPr>
            <w:r w:rsidRPr="00244037">
              <w:rPr>
                <w:w w:val="110"/>
                <w:sz w:val="21"/>
                <w:lang w:val="ru-RU"/>
              </w:rPr>
              <w:t>произносят предложения с точки зрения их ритмико-и</w:t>
            </w:r>
            <w:proofErr w:type="gramStart"/>
            <w:r w:rsidRPr="00244037">
              <w:rPr>
                <w:w w:val="110"/>
                <w:sz w:val="21"/>
                <w:lang w:val="ru-RU"/>
              </w:rPr>
              <w:t>н-</w:t>
            </w:r>
            <w:proofErr w:type="gramEnd"/>
            <w:r w:rsidRPr="00244037">
              <w:rPr>
                <w:spacing w:val="1"/>
                <w:w w:val="110"/>
                <w:sz w:val="21"/>
                <w:lang w:val="ru-RU"/>
              </w:rPr>
              <w:t xml:space="preserve"> </w:t>
            </w:r>
            <w:r w:rsidRPr="00244037">
              <w:rPr>
                <w:w w:val="110"/>
                <w:sz w:val="21"/>
                <w:lang w:val="ru-RU"/>
              </w:rPr>
              <w:t>тонационных</w:t>
            </w:r>
            <w:r w:rsidRPr="00244037">
              <w:rPr>
                <w:spacing w:val="9"/>
                <w:w w:val="110"/>
                <w:sz w:val="21"/>
                <w:lang w:val="ru-RU"/>
              </w:rPr>
              <w:t xml:space="preserve"> </w:t>
            </w:r>
            <w:r w:rsidRPr="00244037">
              <w:rPr>
                <w:w w:val="110"/>
                <w:sz w:val="21"/>
                <w:lang w:val="ru-RU"/>
              </w:rPr>
              <w:t>особенностей.</w:t>
            </w:r>
          </w:p>
          <w:p w:rsidR="004E4E4C" w:rsidRPr="00244037" w:rsidRDefault="004E4E4C" w:rsidP="00E50E3A">
            <w:pPr>
              <w:pStyle w:val="TableParagraph"/>
              <w:numPr>
                <w:ilvl w:val="0"/>
                <w:numId w:val="74"/>
              </w:numPr>
              <w:tabs>
                <w:tab w:val="left" w:pos="330"/>
              </w:tabs>
              <w:spacing w:before="84" w:line="151" w:lineRule="auto"/>
              <w:ind w:right="143" w:firstLine="0"/>
              <w:rPr>
                <w:sz w:val="21"/>
                <w:lang w:val="ru-RU"/>
              </w:rPr>
            </w:pPr>
            <w:r w:rsidRPr="00244037">
              <w:rPr>
                <w:w w:val="110"/>
                <w:sz w:val="21"/>
                <w:lang w:val="ru-RU"/>
              </w:rPr>
              <w:t>Употребляют</w:t>
            </w:r>
            <w:r w:rsidRPr="00244037">
              <w:rPr>
                <w:spacing w:val="13"/>
                <w:w w:val="110"/>
                <w:sz w:val="21"/>
                <w:lang w:val="ru-RU"/>
              </w:rPr>
              <w:t xml:space="preserve"> </w:t>
            </w:r>
            <w:r w:rsidRPr="00244037">
              <w:rPr>
                <w:w w:val="110"/>
                <w:sz w:val="21"/>
                <w:lang w:val="ru-RU"/>
              </w:rPr>
              <w:t>повелительное</w:t>
            </w:r>
            <w:r w:rsidRPr="00244037">
              <w:rPr>
                <w:spacing w:val="13"/>
                <w:w w:val="110"/>
                <w:sz w:val="21"/>
                <w:lang w:val="ru-RU"/>
              </w:rPr>
              <w:t xml:space="preserve"> </w:t>
            </w:r>
            <w:r w:rsidRPr="00244037">
              <w:rPr>
                <w:w w:val="110"/>
                <w:sz w:val="21"/>
                <w:lang w:val="ru-RU"/>
              </w:rPr>
              <w:t>наклонение</w:t>
            </w:r>
            <w:r w:rsidRPr="00244037">
              <w:rPr>
                <w:spacing w:val="13"/>
                <w:w w:val="110"/>
                <w:sz w:val="21"/>
                <w:lang w:val="ru-RU"/>
              </w:rPr>
              <w:t xml:space="preserve"> </w:t>
            </w:r>
            <w:r w:rsidRPr="00244037">
              <w:rPr>
                <w:w w:val="110"/>
                <w:sz w:val="21"/>
                <w:lang w:val="ru-RU"/>
              </w:rPr>
              <w:t>для</w:t>
            </w:r>
            <w:r w:rsidRPr="00244037">
              <w:rPr>
                <w:spacing w:val="13"/>
                <w:w w:val="110"/>
                <w:sz w:val="21"/>
                <w:lang w:val="ru-RU"/>
              </w:rPr>
              <w:t xml:space="preserve"> </w:t>
            </w:r>
            <w:r w:rsidRPr="00244037">
              <w:rPr>
                <w:w w:val="110"/>
                <w:sz w:val="21"/>
                <w:lang w:val="ru-RU"/>
              </w:rPr>
              <w:t>выражения</w:t>
            </w:r>
            <w:r w:rsidRPr="00244037">
              <w:rPr>
                <w:spacing w:val="-55"/>
                <w:w w:val="110"/>
                <w:sz w:val="21"/>
                <w:lang w:val="ru-RU"/>
              </w:rPr>
              <w:t xml:space="preserve"> </w:t>
            </w:r>
            <w:r w:rsidRPr="00244037">
              <w:rPr>
                <w:w w:val="110"/>
                <w:sz w:val="21"/>
                <w:lang w:val="ru-RU"/>
              </w:rPr>
              <w:t>приказания</w:t>
            </w:r>
            <w:r w:rsidRPr="00244037">
              <w:rPr>
                <w:spacing w:val="27"/>
                <w:w w:val="110"/>
                <w:sz w:val="21"/>
                <w:lang w:val="ru-RU"/>
              </w:rPr>
              <w:t xml:space="preserve"> </w:t>
            </w:r>
            <w:r w:rsidRPr="00244037">
              <w:rPr>
                <w:w w:val="110"/>
                <w:sz w:val="21"/>
                <w:lang w:val="ru-RU"/>
              </w:rPr>
              <w:t>или</w:t>
            </w:r>
            <w:r w:rsidRPr="00244037">
              <w:rPr>
                <w:spacing w:val="27"/>
                <w:w w:val="110"/>
                <w:sz w:val="21"/>
                <w:lang w:val="ru-RU"/>
              </w:rPr>
              <w:t xml:space="preserve"> </w:t>
            </w:r>
            <w:r w:rsidRPr="00244037">
              <w:rPr>
                <w:w w:val="110"/>
                <w:sz w:val="21"/>
                <w:lang w:val="ru-RU"/>
              </w:rPr>
              <w:t>просьбы</w:t>
            </w:r>
            <w:r w:rsidRPr="00244037">
              <w:rPr>
                <w:spacing w:val="27"/>
                <w:w w:val="110"/>
                <w:sz w:val="21"/>
                <w:lang w:val="ru-RU"/>
              </w:rPr>
              <w:t xml:space="preserve"> </w:t>
            </w:r>
            <w:r w:rsidRPr="00244037">
              <w:rPr>
                <w:w w:val="110"/>
                <w:sz w:val="21"/>
                <w:lang w:val="ru-RU"/>
              </w:rPr>
              <w:t>в</w:t>
            </w:r>
            <w:r w:rsidRPr="00244037">
              <w:rPr>
                <w:spacing w:val="27"/>
                <w:w w:val="110"/>
                <w:sz w:val="21"/>
                <w:lang w:val="ru-RU"/>
              </w:rPr>
              <w:t xml:space="preserve"> </w:t>
            </w:r>
            <w:r w:rsidRPr="00244037">
              <w:rPr>
                <w:w w:val="110"/>
                <w:sz w:val="21"/>
                <w:lang w:val="ru-RU"/>
              </w:rPr>
              <w:t>утвердительной</w:t>
            </w:r>
            <w:r w:rsidRPr="00244037">
              <w:rPr>
                <w:spacing w:val="27"/>
                <w:w w:val="110"/>
                <w:sz w:val="21"/>
                <w:lang w:val="ru-RU"/>
              </w:rPr>
              <w:t xml:space="preserve"> </w:t>
            </w:r>
            <w:r w:rsidRPr="00244037">
              <w:rPr>
                <w:w w:val="110"/>
                <w:sz w:val="21"/>
                <w:lang w:val="ru-RU"/>
              </w:rPr>
              <w:t>и</w:t>
            </w:r>
            <w:r w:rsidRPr="00244037">
              <w:rPr>
                <w:spacing w:val="27"/>
                <w:w w:val="110"/>
                <w:sz w:val="21"/>
                <w:lang w:val="ru-RU"/>
              </w:rPr>
              <w:t xml:space="preserve"> </w:t>
            </w:r>
            <w:r w:rsidRPr="00244037">
              <w:rPr>
                <w:w w:val="110"/>
                <w:sz w:val="21"/>
                <w:lang w:val="ru-RU"/>
              </w:rPr>
              <w:t>отрицатель-</w:t>
            </w:r>
          </w:p>
          <w:p w:rsidR="004E4E4C" w:rsidRPr="00244037" w:rsidRDefault="004E4E4C" w:rsidP="00244037">
            <w:pPr>
              <w:pStyle w:val="TableParagraph"/>
              <w:spacing w:before="22"/>
              <w:ind w:left="164" w:right="143"/>
              <w:jc w:val="both"/>
              <w:rPr>
                <w:sz w:val="21"/>
                <w:lang w:val="ru-RU"/>
              </w:rPr>
            </w:pPr>
            <w:r w:rsidRPr="00244037">
              <w:rPr>
                <w:w w:val="110"/>
                <w:sz w:val="21"/>
                <w:lang w:val="ru-RU"/>
              </w:rPr>
              <w:t xml:space="preserve">ной форме, глагольную конструкцию </w:t>
            </w:r>
            <w:r>
              <w:rPr>
                <w:rFonts w:ascii="Calibri" w:hAnsi="Calibri"/>
                <w:i/>
                <w:w w:val="110"/>
                <w:sz w:val="21"/>
              </w:rPr>
              <w:t>have</w:t>
            </w:r>
            <w:r w:rsidRPr="00244037">
              <w:rPr>
                <w:rFonts w:ascii="Calibri" w:hAnsi="Calibri"/>
                <w:i/>
                <w:w w:val="110"/>
                <w:sz w:val="21"/>
                <w:lang w:val="ru-RU"/>
              </w:rPr>
              <w:t xml:space="preserve"> </w:t>
            </w:r>
            <w:r>
              <w:rPr>
                <w:rFonts w:ascii="Calibri" w:hAnsi="Calibri"/>
                <w:i/>
                <w:w w:val="110"/>
                <w:sz w:val="21"/>
              </w:rPr>
              <w:t>got</w:t>
            </w:r>
            <w:r w:rsidRPr="00244037">
              <w:rPr>
                <w:rFonts w:ascii="Calibri" w:hAnsi="Calibri"/>
                <w:i/>
                <w:w w:val="110"/>
                <w:sz w:val="21"/>
                <w:lang w:val="ru-RU"/>
              </w:rPr>
              <w:t xml:space="preserve"> </w:t>
            </w:r>
            <w:r w:rsidRPr="00244037">
              <w:rPr>
                <w:w w:val="110"/>
                <w:sz w:val="21"/>
                <w:lang w:val="ru-RU"/>
              </w:rPr>
              <w:t>в утверд</w:t>
            </w:r>
            <w:proofErr w:type="gramStart"/>
            <w:r w:rsidRPr="00244037">
              <w:rPr>
                <w:w w:val="110"/>
                <w:sz w:val="21"/>
                <w:lang w:val="ru-RU"/>
              </w:rPr>
              <w:t>и-</w:t>
            </w:r>
            <w:proofErr w:type="gramEnd"/>
            <w:r w:rsidRPr="00244037">
              <w:rPr>
                <w:spacing w:val="1"/>
                <w:w w:val="110"/>
                <w:sz w:val="21"/>
                <w:lang w:val="ru-RU"/>
              </w:rPr>
              <w:t xml:space="preserve"> </w:t>
            </w:r>
            <w:r w:rsidRPr="00244037">
              <w:rPr>
                <w:w w:val="110"/>
                <w:sz w:val="21"/>
                <w:lang w:val="ru-RU"/>
              </w:rPr>
              <w:t>тельной,</w:t>
            </w:r>
            <w:r w:rsidRPr="00244037">
              <w:rPr>
                <w:spacing w:val="41"/>
                <w:w w:val="110"/>
                <w:sz w:val="21"/>
                <w:lang w:val="ru-RU"/>
              </w:rPr>
              <w:t xml:space="preserve"> </w:t>
            </w:r>
            <w:r w:rsidRPr="00244037">
              <w:rPr>
                <w:w w:val="110"/>
                <w:sz w:val="21"/>
                <w:lang w:val="ru-RU"/>
              </w:rPr>
              <w:t>отрицательной</w:t>
            </w:r>
            <w:r w:rsidRPr="00244037">
              <w:rPr>
                <w:spacing w:val="42"/>
                <w:w w:val="110"/>
                <w:sz w:val="21"/>
                <w:lang w:val="ru-RU"/>
              </w:rPr>
              <w:t xml:space="preserve"> </w:t>
            </w:r>
            <w:r w:rsidRPr="00244037">
              <w:rPr>
                <w:w w:val="110"/>
                <w:sz w:val="21"/>
                <w:lang w:val="ru-RU"/>
              </w:rPr>
              <w:t>и</w:t>
            </w:r>
            <w:r w:rsidRPr="00244037">
              <w:rPr>
                <w:spacing w:val="42"/>
                <w:w w:val="110"/>
                <w:sz w:val="21"/>
                <w:lang w:val="ru-RU"/>
              </w:rPr>
              <w:t xml:space="preserve"> </w:t>
            </w:r>
            <w:r w:rsidRPr="00244037">
              <w:rPr>
                <w:w w:val="110"/>
                <w:sz w:val="21"/>
                <w:lang w:val="ru-RU"/>
              </w:rPr>
              <w:t>вопросительной</w:t>
            </w:r>
            <w:r w:rsidRPr="00244037">
              <w:rPr>
                <w:spacing w:val="42"/>
                <w:w w:val="110"/>
                <w:sz w:val="21"/>
                <w:lang w:val="ru-RU"/>
              </w:rPr>
              <w:t xml:space="preserve"> </w:t>
            </w:r>
            <w:r w:rsidRPr="00244037">
              <w:rPr>
                <w:w w:val="110"/>
                <w:sz w:val="21"/>
                <w:lang w:val="ru-RU"/>
              </w:rPr>
              <w:t>форме,</w:t>
            </w:r>
            <w:r w:rsidRPr="00244037">
              <w:rPr>
                <w:spacing w:val="42"/>
                <w:w w:val="110"/>
                <w:sz w:val="21"/>
                <w:lang w:val="ru-RU"/>
              </w:rPr>
              <w:t xml:space="preserve"> </w:t>
            </w:r>
            <w:r w:rsidRPr="00244037">
              <w:rPr>
                <w:w w:val="110"/>
                <w:sz w:val="21"/>
                <w:lang w:val="ru-RU"/>
              </w:rPr>
              <w:t>а</w:t>
            </w:r>
            <w:r w:rsidRPr="00244037">
              <w:rPr>
                <w:spacing w:val="42"/>
                <w:w w:val="110"/>
                <w:sz w:val="21"/>
                <w:lang w:val="ru-RU"/>
              </w:rPr>
              <w:t xml:space="preserve"> </w:t>
            </w:r>
            <w:r w:rsidRPr="00244037">
              <w:rPr>
                <w:w w:val="110"/>
                <w:sz w:val="21"/>
                <w:lang w:val="ru-RU"/>
              </w:rPr>
              <w:t>так-</w:t>
            </w:r>
            <w:r w:rsidRPr="00244037">
              <w:rPr>
                <w:spacing w:val="-55"/>
                <w:w w:val="110"/>
                <w:sz w:val="21"/>
                <w:lang w:val="ru-RU"/>
              </w:rPr>
              <w:t xml:space="preserve"> </w:t>
            </w:r>
            <w:r w:rsidRPr="00244037">
              <w:rPr>
                <w:w w:val="110"/>
                <w:sz w:val="21"/>
                <w:lang w:val="ru-RU"/>
              </w:rPr>
              <w:t>же</w:t>
            </w:r>
            <w:r w:rsidRPr="00244037">
              <w:rPr>
                <w:spacing w:val="29"/>
                <w:w w:val="110"/>
                <w:sz w:val="21"/>
                <w:lang w:val="ru-RU"/>
              </w:rPr>
              <w:t xml:space="preserve"> </w:t>
            </w:r>
            <w:r w:rsidRPr="00244037">
              <w:rPr>
                <w:w w:val="110"/>
                <w:sz w:val="21"/>
                <w:lang w:val="ru-RU"/>
              </w:rPr>
              <w:t>в</w:t>
            </w:r>
            <w:r w:rsidRPr="00244037">
              <w:rPr>
                <w:spacing w:val="29"/>
                <w:w w:val="110"/>
                <w:sz w:val="21"/>
                <w:lang w:val="ru-RU"/>
              </w:rPr>
              <w:t xml:space="preserve"> </w:t>
            </w:r>
            <w:r w:rsidRPr="00244037">
              <w:rPr>
                <w:w w:val="110"/>
                <w:sz w:val="21"/>
                <w:lang w:val="ru-RU"/>
              </w:rPr>
              <w:t>полной</w:t>
            </w:r>
            <w:r w:rsidRPr="00244037">
              <w:rPr>
                <w:spacing w:val="29"/>
                <w:w w:val="110"/>
                <w:sz w:val="21"/>
                <w:lang w:val="ru-RU"/>
              </w:rPr>
              <w:t xml:space="preserve"> </w:t>
            </w:r>
            <w:r w:rsidRPr="00244037">
              <w:rPr>
                <w:w w:val="110"/>
                <w:sz w:val="21"/>
                <w:lang w:val="ru-RU"/>
              </w:rPr>
              <w:t>и</w:t>
            </w:r>
            <w:r w:rsidRPr="00244037">
              <w:rPr>
                <w:spacing w:val="29"/>
                <w:w w:val="110"/>
                <w:sz w:val="21"/>
                <w:lang w:val="ru-RU"/>
              </w:rPr>
              <w:t xml:space="preserve"> </w:t>
            </w:r>
            <w:r w:rsidRPr="00244037">
              <w:rPr>
                <w:w w:val="110"/>
                <w:sz w:val="21"/>
                <w:lang w:val="ru-RU"/>
              </w:rPr>
              <w:t>краткой</w:t>
            </w:r>
            <w:r w:rsidRPr="00244037">
              <w:rPr>
                <w:spacing w:val="30"/>
                <w:w w:val="110"/>
                <w:sz w:val="21"/>
                <w:lang w:val="ru-RU"/>
              </w:rPr>
              <w:t xml:space="preserve"> </w:t>
            </w:r>
            <w:r w:rsidRPr="00244037">
              <w:rPr>
                <w:w w:val="110"/>
                <w:sz w:val="21"/>
                <w:lang w:val="ru-RU"/>
              </w:rPr>
              <w:t>форме,</w:t>
            </w:r>
            <w:r w:rsidRPr="00244037">
              <w:rPr>
                <w:spacing w:val="29"/>
                <w:w w:val="110"/>
                <w:sz w:val="21"/>
                <w:lang w:val="ru-RU"/>
              </w:rPr>
              <w:t xml:space="preserve"> </w:t>
            </w:r>
            <w:r w:rsidRPr="00244037">
              <w:rPr>
                <w:w w:val="110"/>
                <w:sz w:val="21"/>
                <w:lang w:val="ru-RU"/>
              </w:rPr>
              <w:t>глагол</w:t>
            </w:r>
            <w:r w:rsidRPr="00244037">
              <w:rPr>
                <w:spacing w:val="28"/>
                <w:w w:val="110"/>
                <w:sz w:val="21"/>
                <w:lang w:val="ru-RU"/>
              </w:rPr>
              <w:t xml:space="preserve"> </w:t>
            </w:r>
            <w:r>
              <w:rPr>
                <w:rFonts w:ascii="Calibri" w:hAnsi="Calibri"/>
                <w:i/>
                <w:w w:val="110"/>
                <w:sz w:val="21"/>
              </w:rPr>
              <w:t>can</w:t>
            </w:r>
            <w:r w:rsidRPr="00244037">
              <w:rPr>
                <w:w w:val="110"/>
                <w:sz w:val="21"/>
                <w:lang w:val="ru-RU"/>
              </w:rPr>
              <w:t>,</w:t>
            </w:r>
            <w:r w:rsidRPr="00244037">
              <w:rPr>
                <w:spacing w:val="29"/>
                <w:w w:val="110"/>
                <w:sz w:val="21"/>
                <w:lang w:val="ru-RU"/>
              </w:rPr>
              <w:t xml:space="preserve"> </w:t>
            </w:r>
            <w:r>
              <w:rPr>
                <w:rFonts w:ascii="Calibri" w:hAnsi="Calibri"/>
                <w:i/>
                <w:w w:val="110"/>
                <w:sz w:val="21"/>
              </w:rPr>
              <w:t>Present</w:t>
            </w:r>
            <w:r w:rsidRPr="00244037">
              <w:rPr>
                <w:rFonts w:ascii="Calibri" w:hAnsi="Calibri"/>
                <w:i/>
                <w:spacing w:val="34"/>
                <w:w w:val="110"/>
                <w:sz w:val="21"/>
                <w:lang w:val="ru-RU"/>
              </w:rPr>
              <w:t xml:space="preserve"> </w:t>
            </w:r>
            <w:r>
              <w:rPr>
                <w:rFonts w:ascii="Calibri" w:hAnsi="Calibri"/>
                <w:i/>
                <w:w w:val="110"/>
                <w:sz w:val="21"/>
              </w:rPr>
              <w:t>Simple</w:t>
            </w:r>
            <w:r w:rsidRPr="00244037">
              <w:rPr>
                <w:rFonts w:ascii="Calibri" w:hAnsi="Calibri"/>
                <w:i/>
                <w:spacing w:val="-49"/>
                <w:w w:val="110"/>
                <w:sz w:val="21"/>
                <w:lang w:val="ru-RU"/>
              </w:rPr>
              <w:t xml:space="preserve"> </w:t>
            </w:r>
            <w:r w:rsidRPr="00244037">
              <w:rPr>
                <w:w w:val="110"/>
                <w:sz w:val="21"/>
                <w:lang w:val="ru-RU"/>
              </w:rPr>
              <w:t xml:space="preserve">и  </w:t>
            </w:r>
            <w:r>
              <w:rPr>
                <w:rFonts w:ascii="Calibri" w:hAnsi="Calibri"/>
                <w:i/>
                <w:w w:val="110"/>
                <w:sz w:val="21"/>
              </w:rPr>
              <w:t>Present</w:t>
            </w:r>
            <w:r w:rsidRPr="00244037">
              <w:rPr>
                <w:rFonts w:ascii="Calibri" w:hAnsi="Calibri"/>
                <w:i/>
                <w:w w:val="110"/>
                <w:sz w:val="21"/>
                <w:lang w:val="ru-RU"/>
              </w:rPr>
              <w:t xml:space="preserve">   </w:t>
            </w:r>
            <w:r>
              <w:rPr>
                <w:rFonts w:ascii="Calibri" w:hAnsi="Calibri"/>
                <w:i/>
                <w:w w:val="110"/>
                <w:sz w:val="21"/>
              </w:rPr>
              <w:t>Continuous</w:t>
            </w:r>
            <w:r w:rsidRPr="00244037">
              <w:rPr>
                <w:rFonts w:ascii="Calibri" w:hAnsi="Calibri"/>
                <w:i/>
                <w:w w:val="110"/>
                <w:sz w:val="21"/>
                <w:lang w:val="ru-RU"/>
              </w:rPr>
              <w:t xml:space="preserve">   </w:t>
            </w:r>
            <w:r w:rsidRPr="00244037">
              <w:rPr>
                <w:w w:val="110"/>
                <w:sz w:val="21"/>
                <w:lang w:val="ru-RU"/>
              </w:rPr>
              <w:t>в  утвердительной,  отрицательной</w:t>
            </w:r>
            <w:r w:rsidRPr="00244037">
              <w:rPr>
                <w:spacing w:val="1"/>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вопросительной</w:t>
            </w:r>
            <w:r w:rsidRPr="00244037">
              <w:rPr>
                <w:spacing w:val="1"/>
                <w:w w:val="110"/>
                <w:sz w:val="21"/>
                <w:lang w:val="ru-RU"/>
              </w:rPr>
              <w:t xml:space="preserve"> </w:t>
            </w:r>
            <w:r w:rsidRPr="00244037">
              <w:rPr>
                <w:w w:val="110"/>
                <w:sz w:val="21"/>
                <w:lang w:val="ru-RU"/>
              </w:rPr>
              <w:t>форме,</w:t>
            </w:r>
            <w:r w:rsidRPr="00244037">
              <w:rPr>
                <w:spacing w:val="1"/>
                <w:w w:val="110"/>
                <w:sz w:val="21"/>
                <w:lang w:val="ru-RU"/>
              </w:rPr>
              <w:t xml:space="preserve"> </w:t>
            </w:r>
            <w:r w:rsidRPr="00244037">
              <w:rPr>
                <w:w w:val="110"/>
                <w:sz w:val="21"/>
                <w:lang w:val="ru-RU"/>
              </w:rPr>
              <w:t>а</w:t>
            </w:r>
            <w:r w:rsidRPr="00244037">
              <w:rPr>
                <w:spacing w:val="1"/>
                <w:w w:val="110"/>
                <w:sz w:val="21"/>
                <w:lang w:val="ru-RU"/>
              </w:rPr>
              <w:t xml:space="preserve"> </w:t>
            </w:r>
            <w:r w:rsidRPr="00244037">
              <w:rPr>
                <w:w w:val="110"/>
                <w:sz w:val="21"/>
                <w:lang w:val="ru-RU"/>
              </w:rPr>
              <w:t>также</w:t>
            </w:r>
            <w:r w:rsidRPr="00244037">
              <w:rPr>
                <w:spacing w:val="1"/>
                <w:w w:val="110"/>
                <w:sz w:val="21"/>
                <w:lang w:val="ru-RU"/>
              </w:rPr>
              <w:t xml:space="preserve"> </w:t>
            </w:r>
            <w:r w:rsidRPr="00244037">
              <w:rPr>
                <w:w w:val="110"/>
                <w:sz w:val="21"/>
                <w:lang w:val="ru-RU"/>
              </w:rPr>
              <w:t>в</w:t>
            </w:r>
            <w:r w:rsidRPr="00244037">
              <w:rPr>
                <w:spacing w:val="1"/>
                <w:w w:val="110"/>
                <w:sz w:val="21"/>
                <w:lang w:val="ru-RU"/>
              </w:rPr>
              <w:t xml:space="preserve"> </w:t>
            </w:r>
            <w:r w:rsidRPr="00244037">
              <w:rPr>
                <w:w w:val="110"/>
                <w:sz w:val="21"/>
                <w:lang w:val="ru-RU"/>
              </w:rPr>
              <w:t>полной</w:t>
            </w:r>
            <w:r w:rsidRPr="00244037">
              <w:rPr>
                <w:spacing w:val="1"/>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краткой</w:t>
            </w:r>
            <w:r w:rsidRPr="00244037">
              <w:rPr>
                <w:spacing w:val="1"/>
                <w:w w:val="110"/>
                <w:sz w:val="21"/>
                <w:lang w:val="ru-RU"/>
              </w:rPr>
              <w:t xml:space="preserve"> </w:t>
            </w:r>
            <w:r w:rsidRPr="00244037">
              <w:rPr>
                <w:w w:val="110"/>
                <w:sz w:val="21"/>
                <w:lang w:val="ru-RU"/>
              </w:rPr>
              <w:t>форме.</w:t>
            </w:r>
          </w:p>
        </w:tc>
        <w:tc>
          <w:tcPr>
            <w:tcW w:w="2977" w:type="dxa"/>
            <w:tcBorders>
              <w:top w:val="nil"/>
            </w:tcBorders>
          </w:tcPr>
          <w:p w:rsidR="004E4E4C" w:rsidRPr="00244037" w:rsidRDefault="004E4E4C" w:rsidP="00244037">
            <w:pPr>
              <w:pStyle w:val="TableParagraph"/>
              <w:spacing w:before="9"/>
              <w:ind w:left="0"/>
              <w:rPr>
                <w:rFonts w:ascii="Calibri"/>
                <w:i/>
              </w:rPr>
            </w:pPr>
          </w:p>
        </w:tc>
      </w:tr>
      <w:tr w:rsidR="004E4E4C" w:rsidTr="00F40B44">
        <w:trPr>
          <w:trHeight w:val="3701"/>
        </w:trPr>
        <w:tc>
          <w:tcPr>
            <w:tcW w:w="3696" w:type="dxa"/>
          </w:tcPr>
          <w:p w:rsidR="004E4E4C" w:rsidRPr="00244037" w:rsidRDefault="004E4E4C" w:rsidP="00244037">
            <w:pPr>
              <w:pStyle w:val="TableParagraph"/>
              <w:spacing w:before="67" w:line="244" w:lineRule="auto"/>
              <w:ind w:right="143"/>
              <w:jc w:val="both"/>
              <w:rPr>
                <w:sz w:val="21"/>
                <w:lang w:val="ru-RU"/>
              </w:rPr>
            </w:pPr>
            <w:r w:rsidRPr="00244037">
              <w:rPr>
                <w:rFonts w:ascii="Calibri" w:hAnsi="Calibri"/>
                <w:b/>
                <w:w w:val="115"/>
                <w:sz w:val="21"/>
                <w:lang w:val="ru-RU"/>
              </w:rPr>
              <w:lastRenderedPageBreak/>
              <w:t>Мир</w:t>
            </w:r>
            <w:r w:rsidRPr="00244037">
              <w:rPr>
                <w:rFonts w:ascii="Calibri" w:hAnsi="Calibri"/>
                <w:b/>
                <w:spacing w:val="1"/>
                <w:w w:val="115"/>
                <w:sz w:val="21"/>
                <w:lang w:val="ru-RU"/>
              </w:rPr>
              <w:t xml:space="preserve"> </w:t>
            </w:r>
            <w:r w:rsidRPr="00244037">
              <w:rPr>
                <w:rFonts w:ascii="Calibri" w:hAnsi="Calibri"/>
                <w:b/>
                <w:w w:val="115"/>
                <w:sz w:val="21"/>
                <w:lang w:val="ru-RU"/>
              </w:rPr>
              <w:t>моих</w:t>
            </w:r>
            <w:r w:rsidRPr="00244037">
              <w:rPr>
                <w:rFonts w:ascii="Calibri" w:hAnsi="Calibri"/>
                <w:b/>
                <w:spacing w:val="1"/>
                <w:w w:val="115"/>
                <w:sz w:val="21"/>
                <w:lang w:val="ru-RU"/>
              </w:rPr>
              <w:t xml:space="preserve"> </w:t>
            </w:r>
            <w:r w:rsidRPr="00244037">
              <w:rPr>
                <w:rFonts w:ascii="Calibri" w:hAnsi="Calibri"/>
                <w:b/>
                <w:w w:val="115"/>
                <w:sz w:val="21"/>
                <w:lang w:val="ru-RU"/>
              </w:rPr>
              <w:t xml:space="preserve">увлечений. </w:t>
            </w:r>
            <w:r w:rsidRPr="00244037">
              <w:rPr>
                <w:w w:val="115"/>
                <w:sz w:val="21"/>
                <w:lang w:val="ru-RU"/>
              </w:rPr>
              <w:t>Мои люб</w:t>
            </w:r>
            <w:proofErr w:type="gramStart"/>
            <w:r w:rsidRPr="00244037">
              <w:rPr>
                <w:w w:val="115"/>
                <w:sz w:val="21"/>
                <w:lang w:val="ru-RU"/>
              </w:rPr>
              <w:t>и-</w:t>
            </w:r>
            <w:proofErr w:type="gramEnd"/>
            <w:r w:rsidRPr="00244037">
              <w:rPr>
                <w:spacing w:val="1"/>
                <w:w w:val="115"/>
                <w:sz w:val="21"/>
                <w:lang w:val="ru-RU"/>
              </w:rPr>
              <w:t xml:space="preserve"> </w:t>
            </w:r>
            <w:r w:rsidRPr="00244037">
              <w:rPr>
                <w:w w:val="115"/>
                <w:sz w:val="21"/>
                <w:lang w:val="ru-RU"/>
              </w:rPr>
              <w:t>мые занятия/хобби (чтение, коллек-</w:t>
            </w:r>
            <w:r w:rsidRPr="00244037">
              <w:rPr>
                <w:spacing w:val="-58"/>
                <w:w w:val="115"/>
                <w:sz w:val="21"/>
                <w:lang w:val="ru-RU"/>
              </w:rPr>
              <w:t xml:space="preserve"> </w:t>
            </w:r>
            <w:r w:rsidRPr="00244037">
              <w:rPr>
                <w:w w:val="110"/>
                <w:sz w:val="21"/>
                <w:lang w:val="ru-RU"/>
              </w:rPr>
              <w:t>ционирование, конструирование, ри-</w:t>
            </w:r>
            <w:r w:rsidRPr="00244037">
              <w:rPr>
                <w:spacing w:val="1"/>
                <w:w w:val="110"/>
                <w:sz w:val="21"/>
                <w:lang w:val="ru-RU"/>
              </w:rPr>
              <w:t xml:space="preserve"> </w:t>
            </w:r>
            <w:r w:rsidRPr="00244037">
              <w:rPr>
                <w:w w:val="115"/>
                <w:sz w:val="21"/>
                <w:lang w:val="ru-RU"/>
              </w:rPr>
              <w:t>сование,</w:t>
            </w:r>
            <w:r w:rsidRPr="00244037">
              <w:rPr>
                <w:spacing w:val="-12"/>
                <w:w w:val="115"/>
                <w:sz w:val="21"/>
                <w:lang w:val="ru-RU"/>
              </w:rPr>
              <w:t xml:space="preserve"> </w:t>
            </w:r>
            <w:r w:rsidRPr="00244037">
              <w:rPr>
                <w:w w:val="115"/>
                <w:sz w:val="21"/>
                <w:lang w:val="ru-RU"/>
              </w:rPr>
              <w:t>музыка).</w:t>
            </w:r>
          </w:p>
          <w:p w:rsidR="004E4E4C" w:rsidRPr="00244037" w:rsidRDefault="004E4E4C" w:rsidP="00244037">
            <w:pPr>
              <w:pStyle w:val="TableParagraph"/>
              <w:spacing w:before="3" w:line="247" w:lineRule="auto"/>
              <w:ind w:right="143"/>
              <w:jc w:val="both"/>
              <w:rPr>
                <w:rFonts w:ascii="Calibri" w:hAnsi="Calibri"/>
                <w:b/>
                <w:sz w:val="21"/>
                <w:lang w:val="ru-RU"/>
              </w:rPr>
            </w:pPr>
            <w:r w:rsidRPr="00244037">
              <w:rPr>
                <w:w w:val="110"/>
                <w:sz w:val="21"/>
                <w:lang w:val="ru-RU"/>
              </w:rPr>
              <w:t>Спорт</w:t>
            </w:r>
            <w:r w:rsidRPr="00244037">
              <w:rPr>
                <w:spacing w:val="1"/>
                <w:w w:val="110"/>
                <w:sz w:val="21"/>
                <w:lang w:val="ru-RU"/>
              </w:rPr>
              <w:t xml:space="preserve"> </w:t>
            </w:r>
            <w:r w:rsidRPr="00244037">
              <w:rPr>
                <w:w w:val="110"/>
                <w:sz w:val="21"/>
                <w:lang w:val="ru-RU"/>
              </w:rPr>
              <w:t>(игровые</w:t>
            </w:r>
            <w:r w:rsidRPr="00244037">
              <w:rPr>
                <w:spacing w:val="1"/>
                <w:w w:val="110"/>
                <w:sz w:val="21"/>
                <w:lang w:val="ru-RU"/>
              </w:rPr>
              <w:t xml:space="preserve"> </w:t>
            </w:r>
            <w:r w:rsidRPr="00244037">
              <w:rPr>
                <w:w w:val="110"/>
                <w:sz w:val="21"/>
                <w:lang w:val="ru-RU"/>
              </w:rPr>
              <w:t>виды</w:t>
            </w:r>
            <w:r w:rsidRPr="00244037">
              <w:rPr>
                <w:spacing w:val="1"/>
                <w:w w:val="110"/>
                <w:sz w:val="21"/>
                <w:lang w:val="ru-RU"/>
              </w:rPr>
              <w:t xml:space="preserve"> </w:t>
            </w:r>
            <w:r w:rsidRPr="00244037">
              <w:rPr>
                <w:w w:val="110"/>
                <w:sz w:val="21"/>
                <w:lang w:val="ru-RU"/>
              </w:rPr>
              <w:t>спорта,</w:t>
            </w:r>
            <w:r w:rsidRPr="00244037">
              <w:rPr>
                <w:spacing w:val="1"/>
                <w:w w:val="110"/>
                <w:sz w:val="21"/>
                <w:lang w:val="ru-RU"/>
              </w:rPr>
              <w:t xml:space="preserve"> </w:t>
            </w:r>
            <w:r w:rsidRPr="00244037">
              <w:rPr>
                <w:w w:val="110"/>
                <w:sz w:val="21"/>
                <w:lang w:val="ru-RU"/>
              </w:rPr>
              <w:t>зи</w:t>
            </w:r>
            <w:proofErr w:type="gramStart"/>
            <w:r w:rsidRPr="00244037">
              <w:rPr>
                <w:w w:val="110"/>
                <w:sz w:val="21"/>
                <w:lang w:val="ru-RU"/>
              </w:rPr>
              <w:t>м-</w:t>
            </w:r>
            <w:proofErr w:type="gramEnd"/>
            <w:r w:rsidRPr="00244037">
              <w:rPr>
                <w:spacing w:val="1"/>
                <w:w w:val="110"/>
                <w:sz w:val="21"/>
                <w:lang w:val="ru-RU"/>
              </w:rPr>
              <w:t xml:space="preserve"> </w:t>
            </w:r>
            <w:r w:rsidRPr="00244037">
              <w:rPr>
                <w:w w:val="110"/>
                <w:sz w:val="21"/>
                <w:lang w:val="ru-RU"/>
              </w:rPr>
              <w:t>ние и летние виды спорта). Мои лю-</w:t>
            </w:r>
            <w:r w:rsidRPr="00244037">
              <w:rPr>
                <w:spacing w:val="1"/>
                <w:w w:val="110"/>
                <w:sz w:val="21"/>
                <w:lang w:val="ru-RU"/>
              </w:rPr>
              <w:t xml:space="preserve"> </w:t>
            </w:r>
            <w:r w:rsidRPr="00244037">
              <w:rPr>
                <w:w w:val="110"/>
                <w:sz w:val="21"/>
                <w:lang w:val="ru-RU"/>
              </w:rPr>
              <w:t>бимые</w:t>
            </w:r>
            <w:r w:rsidRPr="00244037">
              <w:rPr>
                <w:spacing w:val="11"/>
                <w:w w:val="110"/>
                <w:sz w:val="21"/>
                <w:lang w:val="ru-RU"/>
              </w:rPr>
              <w:t xml:space="preserve"> </w:t>
            </w:r>
            <w:r w:rsidRPr="00244037">
              <w:rPr>
                <w:w w:val="110"/>
                <w:sz w:val="21"/>
                <w:lang w:val="ru-RU"/>
              </w:rPr>
              <w:t>сказки.</w:t>
            </w:r>
            <w:r w:rsidRPr="00244037">
              <w:rPr>
                <w:spacing w:val="11"/>
                <w:w w:val="110"/>
                <w:sz w:val="21"/>
                <w:lang w:val="ru-RU"/>
              </w:rPr>
              <w:t xml:space="preserve"> </w:t>
            </w:r>
            <w:r w:rsidRPr="00244037">
              <w:rPr>
                <w:rFonts w:ascii="Calibri" w:hAnsi="Calibri"/>
                <w:b/>
                <w:w w:val="110"/>
                <w:sz w:val="21"/>
                <w:lang w:val="ru-RU"/>
              </w:rPr>
              <w:t>(10</w:t>
            </w:r>
            <w:r w:rsidRPr="00244037">
              <w:rPr>
                <w:rFonts w:ascii="Calibri" w:hAnsi="Calibri"/>
                <w:b/>
                <w:spacing w:val="-24"/>
                <w:w w:val="110"/>
                <w:sz w:val="21"/>
                <w:lang w:val="ru-RU"/>
              </w:rPr>
              <w:t xml:space="preserve"> </w:t>
            </w:r>
            <w:r w:rsidRPr="00244037">
              <w:rPr>
                <w:rFonts w:ascii="Calibri" w:hAnsi="Calibri"/>
                <w:b/>
                <w:w w:val="110"/>
                <w:sz w:val="21"/>
                <w:lang w:val="ru-RU"/>
              </w:rPr>
              <w:t>ч)</w:t>
            </w:r>
          </w:p>
          <w:p w:rsidR="004E4E4C" w:rsidRDefault="004E4E4C" w:rsidP="00244037">
            <w:pPr>
              <w:pStyle w:val="TableParagraph"/>
              <w:spacing w:line="238" w:lineRule="exact"/>
              <w:rPr>
                <w:rFonts w:ascii="Calibri" w:hAnsi="Calibri"/>
                <w:i/>
                <w:sz w:val="21"/>
              </w:rPr>
            </w:pPr>
            <w:r>
              <w:rPr>
                <w:rFonts w:ascii="Calibri" w:hAnsi="Calibri"/>
                <w:i/>
                <w:w w:val="115"/>
                <w:sz w:val="21"/>
              </w:rPr>
              <w:t>Starter</w:t>
            </w:r>
            <w:r>
              <w:rPr>
                <w:rFonts w:ascii="Calibri" w:hAnsi="Calibri"/>
                <w:i/>
                <w:spacing w:val="25"/>
                <w:w w:val="115"/>
                <w:sz w:val="21"/>
              </w:rPr>
              <w:t xml:space="preserve"> </w:t>
            </w:r>
            <w:r>
              <w:rPr>
                <w:rFonts w:ascii="Calibri" w:hAnsi="Calibri"/>
                <w:i/>
                <w:w w:val="115"/>
                <w:sz w:val="21"/>
              </w:rPr>
              <w:t>Unit</w:t>
            </w:r>
            <w:r>
              <w:rPr>
                <w:rFonts w:ascii="Calibri" w:hAnsi="Calibri"/>
                <w:i/>
                <w:spacing w:val="-26"/>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Hello</w:t>
            </w:r>
            <w:proofErr w:type="gramStart"/>
            <w:r>
              <w:rPr>
                <w:rFonts w:ascii="Calibri" w:hAnsi="Calibri"/>
                <w:i/>
                <w:w w:val="115"/>
                <w:sz w:val="21"/>
              </w:rPr>
              <w:t xml:space="preserve">, </w:t>
            </w:r>
            <w:r>
              <w:rPr>
                <w:rFonts w:ascii="Calibri" w:hAnsi="Calibri"/>
                <w:i/>
                <w:spacing w:val="24"/>
                <w:w w:val="115"/>
                <w:sz w:val="21"/>
              </w:rPr>
              <w:t xml:space="preserve"> </w:t>
            </w:r>
            <w:r>
              <w:rPr>
                <w:rFonts w:ascii="Calibri" w:hAnsi="Calibri"/>
                <w:i/>
                <w:w w:val="115"/>
                <w:sz w:val="21"/>
              </w:rPr>
              <w:t>Magic</w:t>
            </w:r>
            <w:proofErr w:type="gramEnd"/>
            <w:r>
              <w:rPr>
                <w:rFonts w:ascii="Calibri" w:hAnsi="Calibri"/>
                <w:i/>
                <w:w w:val="115"/>
                <w:sz w:val="21"/>
              </w:rPr>
              <w:t xml:space="preserve"> </w:t>
            </w:r>
            <w:r>
              <w:rPr>
                <w:rFonts w:ascii="Calibri" w:hAnsi="Calibri"/>
                <w:i/>
                <w:spacing w:val="24"/>
                <w:w w:val="115"/>
                <w:sz w:val="21"/>
              </w:rPr>
              <w:t xml:space="preserve"> </w:t>
            </w:r>
            <w:r>
              <w:rPr>
                <w:rFonts w:ascii="Calibri" w:hAnsi="Calibri"/>
                <w:i/>
                <w:w w:val="115"/>
                <w:sz w:val="21"/>
              </w:rPr>
              <w:t>Friends!</w:t>
            </w:r>
          </w:p>
          <w:p w:rsidR="004E4E4C" w:rsidRDefault="004E4E4C" w:rsidP="00244037">
            <w:pPr>
              <w:pStyle w:val="TableParagraph"/>
              <w:spacing w:line="250" w:lineRule="exact"/>
              <w:rPr>
                <w:rFonts w:ascii="Calibri" w:hAnsi="Calibri"/>
                <w:b/>
                <w:sz w:val="21"/>
              </w:rPr>
            </w:pPr>
            <w:r>
              <w:rPr>
                <w:rFonts w:ascii="Calibri" w:hAnsi="Calibri"/>
                <w:b/>
                <w:w w:val="120"/>
                <w:sz w:val="21"/>
              </w:rPr>
              <w:t>(1</w:t>
            </w:r>
            <w:r>
              <w:rPr>
                <w:rFonts w:ascii="Calibri" w:hAnsi="Calibri"/>
                <w:b/>
                <w:spacing w:val="-28"/>
                <w:w w:val="120"/>
                <w:sz w:val="21"/>
              </w:rPr>
              <w:t xml:space="preserve"> </w:t>
            </w:r>
            <w:r>
              <w:rPr>
                <w:rFonts w:ascii="Calibri" w:hAnsi="Calibri"/>
                <w:b/>
                <w:w w:val="120"/>
                <w:sz w:val="21"/>
              </w:rPr>
              <w:t>ч)</w:t>
            </w:r>
          </w:p>
          <w:p w:rsidR="004E4E4C" w:rsidRDefault="004E4E4C" w:rsidP="00244037">
            <w:pPr>
              <w:pStyle w:val="TableParagraph"/>
              <w:spacing w:before="1" w:line="235" w:lineRule="auto"/>
              <w:ind w:right="469"/>
              <w:rPr>
                <w:rFonts w:ascii="Calibri" w:hAnsi="Calibri"/>
                <w:b/>
                <w:sz w:val="21"/>
              </w:rPr>
            </w:pPr>
            <w:r>
              <w:rPr>
                <w:rFonts w:ascii="Calibri" w:hAnsi="Calibri"/>
                <w:i/>
                <w:w w:val="115"/>
                <w:sz w:val="21"/>
              </w:rPr>
              <w:t>Module</w:t>
            </w:r>
            <w:r>
              <w:rPr>
                <w:rFonts w:ascii="Calibri" w:hAnsi="Calibri"/>
                <w:i/>
                <w:spacing w:val="1"/>
                <w:w w:val="115"/>
                <w:sz w:val="21"/>
              </w:rPr>
              <w:t xml:space="preserve"> </w:t>
            </w:r>
            <w:r>
              <w:rPr>
                <w:rFonts w:ascii="Calibri" w:hAnsi="Calibri"/>
                <w:i/>
                <w:w w:val="115"/>
                <w:sz w:val="21"/>
              </w:rPr>
              <w:t xml:space="preserve">4 — </w:t>
            </w:r>
            <w:r>
              <w:rPr>
                <w:rFonts w:ascii="Calibri" w:hAnsi="Calibri"/>
                <w:i/>
                <w:w w:val="155"/>
                <w:sz w:val="21"/>
              </w:rPr>
              <w:t xml:space="preserve">I </w:t>
            </w:r>
            <w:r>
              <w:rPr>
                <w:rFonts w:ascii="Calibri" w:hAnsi="Calibri"/>
                <w:i/>
                <w:w w:val="115"/>
                <w:sz w:val="21"/>
              </w:rPr>
              <w:t>Can</w:t>
            </w:r>
            <w:r>
              <w:rPr>
                <w:rFonts w:ascii="Calibri" w:hAnsi="Calibri"/>
                <w:i/>
                <w:spacing w:val="1"/>
                <w:w w:val="115"/>
                <w:sz w:val="21"/>
              </w:rPr>
              <w:t xml:space="preserve"> </w:t>
            </w:r>
            <w:r>
              <w:rPr>
                <w:rFonts w:ascii="Calibri" w:hAnsi="Calibri"/>
                <w:i/>
                <w:w w:val="115"/>
                <w:sz w:val="21"/>
              </w:rPr>
              <w:t xml:space="preserve">Sing! </w:t>
            </w:r>
            <w:r>
              <w:rPr>
                <w:rFonts w:ascii="Calibri" w:hAnsi="Calibri"/>
                <w:b/>
                <w:w w:val="115"/>
                <w:sz w:val="21"/>
              </w:rPr>
              <w:t>(4 ч)</w:t>
            </w:r>
            <w:r>
              <w:rPr>
                <w:rFonts w:ascii="Calibri" w:hAnsi="Calibri"/>
                <w:b/>
                <w:spacing w:val="1"/>
                <w:w w:val="115"/>
                <w:sz w:val="21"/>
              </w:rPr>
              <w:t xml:space="preserve"> </w:t>
            </w:r>
            <w:r>
              <w:rPr>
                <w:rFonts w:ascii="Calibri" w:hAnsi="Calibri"/>
                <w:i/>
                <w:w w:val="110"/>
                <w:sz w:val="21"/>
              </w:rPr>
              <w:t>Module</w:t>
            </w:r>
            <w:r>
              <w:rPr>
                <w:rFonts w:ascii="Calibri" w:hAnsi="Calibri"/>
                <w:i/>
                <w:spacing w:val="1"/>
                <w:w w:val="110"/>
                <w:sz w:val="21"/>
              </w:rPr>
              <w:t xml:space="preserve"> </w:t>
            </w:r>
            <w:r>
              <w:rPr>
                <w:rFonts w:ascii="Calibri" w:hAnsi="Calibri"/>
                <w:i/>
                <w:w w:val="110"/>
                <w:sz w:val="21"/>
              </w:rPr>
              <w:t>5 — A</w:t>
            </w:r>
            <w:r>
              <w:rPr>
                <w:rFonts w:ascii="Calibri" w:hAnsi="Calibri"/>
                <w:i/>
                <w:spacing w:val="1"/>
                <w:w w:val="110"/>
                <w:sz w:val="21"/>
              </w:rPr>
              <w:t xml:space="preserve"> </w:t>
            </w:r>
            <w:r>
              <w:rPr>
                <w:rFonts w:ascii="Calibri" w:hAnsi="Calibri"/>
                <w:i/>
                <w:w w:val="110"/>
                <w:sz w:val="21"/>
              </w:rPr>
              <w:t xml:space="preserve">Butterfly! </w:t>
            </w:r>
            <w:r>
              <w:rPr>
                <w:rFonts w:ascii="Calibri" w:hAnsi="Calibri"/>
                <w:b/>
                <w:w w:val="110"/>
                <w:sz w:val="21"/>
              </w:rPr>
              <w:t>(3 ч)</w:t>
            </w:r>
            <w:r>
              <w:rPr>
                <w:rFonts w:ascii="Calibri" w:hAnsi="Calibri"/>
                <w:b/>
                <w:spacing w:val="1"/>
                <w:w w:val="110"/>
                <w:sz w:val="21"/>
              </w:rPr>
              <w:t xml:space="preserve"> </w:t>
            </w:r>
            <w:r>
              <w:rPr>
                <w:rFonts w:ascii="Calibri" w:hAnsi="Calibri"/>
                <w:i/>
                <w:spacing w:val="-1"/>
                <w:w w:val="115"/>
                <w:sz w:val="21"/>
              </w:rPr>
              <w:t>Module</w:t>
            </w:r>
            <w:r>
              <w:rPr>
                <w:rFonts w:ascii="Calibri" w:hAnsi="Calibri"/>
                <w:i/>
                <w:spacing w:val="19"/>
                <w:w w:val="115"/>
                <w:sz w:val="21"/>
              </w:rPr>
              <w:t xml:space="preserve"> </w:t>
            </w:r>
            <w:r>
              <w:rPr>
                <w:rFonts w:ascii="Calibri" w:hAnsi="Calibri"/>
                <w:i/>
                <w:spacing w:val="-1"/>
                <w:w w:val="115"/>
                <w:sz w:val="21"/>
              </w:rPr>
              <w:t>7</w:t>
            </w:r>
            <w:r>
              <w:rPr>
                <w:rFonts w:ascii="Calibri" w:hAnsi="Calibri"/>
                <w:i/>
                <w:spacing w:val="-28"/>
                <w:w w:val="115"/>
                <w:sz w:val="21"/>
              </w:rPr>
              <w:t xml:space="preserve"> </w:t>
            </w:r>
            <w:r>
              <w:rPr>
                <w:rFonts w:ascii="Calibri" w:hAnsi="Calibri"/>
                <w:i/>
                <w:spacing w:val="-1"/>
                <w:w w:val="115"/>
                <w:sz w:val="21"/>
              </w:rPr>
              <w:t>—</w:t>
            </w:r>
            <w:r>
              <w:rPr>
                <w:rFonts w:ascii="Calibri" w:hAnsi="Calibri"/>
                <w:i/>
                <w:spacing w:val="-28"/>
                <w:w w:val="115"/>
                <w:sz w:val="21"/>
              </w:rPr>
              <w:t xml:space="preserve"> </w:t>
            </w:r>
            <w:r>
              <w:rPr>
                <w:rFonts w:ascii="Calibri" w:hAnsi="Calibri"/>
                <w:i/>
                <w:spacing w:val="-1"/>
                <w:w w:val="115"/>
                <w:sz w:val="21"/>
              </w:rPr>
              <w:t>The</w:t>
            </w:r>
            <w:r>
              <w:rPr>
                <w:rFonts w:ascii="Calibri" w:hAnsi="Calibri"/>
                <w:i/>
                <w:spacing w:val="19"/>
                <w:w w:val="115"/>
                <w:sz w:val="21"/>
              </w:rPr>
              <w:t xml:space="preserve"> </w:t>
            </w:r>
            <w:r>
              <w:rPr>
                <w:rFonts w:ascii="Calibri" w:hAnsi="Calibri"/>
                <w:i/>
                <w:spacing w:val="-1"/>
                <w:w w:val="115"/>
                <w:sz w:val="21"/>
              </w:rPr>
              <w:t>Weather</w:t>
            </w:r>
            <w:r>
              <w:rPr>
                <w:rFonts w:ascii="Calibri" w:hAnsi="Calibri"/>
                <w:i/>
                <w:spacing w:val="19"/>
                <w:w w:val="115"/>
                <w:sz w:val="21"/>
              </w:rPr>
              <w:t xml:space="preserve"> </w:t>
            </w:r>
            <w:r>
              <w:rPr>
                <w:rFonts w:ascii="Calibri" w:hAnsi="Calibri"/>
                <w:b/>
                <w:w w:val="115"/>
                <w:sz w:val="21"/>
              </w:rPr>
              <w:t>(2</w:t>
            </w:r>
            <w:r>
              <w:rPr>
                <w:rFonts w:ascii="Calibri" w:hAnsi="Calibri"/>
                <w:b/>
                <w:spacing w:val="-27"/>
                <w:w w:val="115"/>
                <w:sz w:val="21"/>
              </w:rPr>
              <w:t xml:space="preserve"> </w:t>
            </w:r>
            <w:r>
              <w:rPr>
                <w:rFonts w:ascii="Calibri" w:hAnsi="Calibri"/>
                <w:b/>
                <w:w w:val="115"/>
                <w:sz w:val="21"/>
              </w:rPr>
              <w:t>ч)</w:t>
            </w:r>
          </w:p>
        </w:tc>
        <w:tc>
          <w:tcPr>
            <w:tcW w:w="4394" w:type="dxa"/>
          </w:tcPr>
          <w:p w:rsidR="004E4E4C" w:rsidRPr="00244037" w:rsidRDefault="004E4E4C" w:rsidP="00E50E3A">
            <w:pPr>
              <w:pStyle w:val="TableParagraph"/>
              <w:numPr>
                <w:ilvl w:val="0"/>
                <w:numId w:val="73"/>
              </w:numPr>
              <w:tabs>
                <w:tab w:val="left" w:pos="330"/>
              </w:tabs>
              <w:spacing w:before="63" w:line="151" w:lineRule="auto"/>
              <w:ind w:right="143" w:firstLine="0"/>
              <w:rPr>
                <w:sz w:val="21"/>
                <w:lang w:val="ru-RU"/>
              </w:rPr>
            </w:pPr>
            <w:r w:rsidRPr="00244037">
              <w:rPr>
                <w:w w:val="110"/>
                <w:sz w:val="21"/>
                <w:lang w:val="ru-RU"/>
              </w:rPr>
              <w:t>Ведут</w:t>
            </w:r>
            <w:r w:rsidRPr="00244037">
              <w:rPr>
                <w:spacing w:val="32"/>
                <w:w w:val="110"/>
                <w:sz w:val="21"/>
                <w:lang w:val="ru-RU"/>
              </w:rPr>
              <w:t xml:space="preserve"> </w:t>
            </w:r>
            <w:r w:rsidRPr="00244037">
              <w:rPr>
                <w:w w:val="110"/>
                <w:sz w:val="21"/>
                <w:lang w:val="ru-RU"/>
              </w:rPr>
              <w:t>диалог-расспрос</w:t>
            </w:r>
            <w:r w:rsidRPr="00244037">
              <w:rPr>
                <w:spacing w:val="34"/>
                <w:w w:val="110"/>
                <w:sz w:val="21"/>
                <w:lang w:val="ru-RU"/>
              </w:rPr>
              <w:t xml:space="preserve"> </w:t>
            </w:r>
            <w:r w:rsidRPr="00244037">
              <w:rPr>
                <w:w w:val="110"/>
                <w:sz w:val="21"/>
                <w:lang w:val="ru-RU"/>
              </w:rPr>
              <w:t>(о</w:t>
            </w:r>
            <w:r w:rsidRPr="00244037">
              <w:rPr>
                <w:spacing w:val="33"/>
                <w:w w:val="110"/>
                <w:sz w:val="21"/>
                <w:lang w:val="ru-RU"/>
              </w:rPr>
              <w:t xml:space="preserve"> </w:t>
            </w:r>
            <w:r w:rsidRPr="00244037">
              <w:rPr>
                <w:w w:val="110"/>
                <w:sz w:val="21"/>
                <w:lang w:val="ru-RU"/>
              </w:rPr>
              <w:t>том,</w:t>
            </w:r>
            <w:r w:rsidRPr="00244037">
              <w:rPr>
                <w:spacing w:val="33"/>
                <w:w w:val="110"/>
                <w:sz w:val="21"/>
                <w:lang w:val="ru-RU"/>
              </w:rPr>
              <w:t xml:space="preserve"> </w:t>
            </w:r>
            <w:r w:rsidRPr="00244037">
              <w:rPr>
                <w:w w:val="110"/>
                <w:sz w:val="21"/>
                <w:lang w:val="ru-RU"/>
              </w:rPr>
              <w:t>что</w:t>
            </w:r>
            <w:r w:rsidRPr="00244037">
              <w:rPr>
                <w:spacing w:val="33"/>
                <w:w w:val="110"/>
                <w:sz w:val="21"/>
                <w:lang w:val="ru-RU"/>
              </w:rPr>
              <w:t xml:space="preserve"> </w:t>
            </w:r>
            <w:r w:rsidRPr="00244037">
              <w:rPr>
                <w:w w:val="110"/>
                <w:sz w:val="21"/>
                <w:lang w:val="ru-RU"/>
              </w:rPr>
              <w:t>умеют</w:t>
            </w:r>
            <w:r w:rsidRPr="00244037">
              <w:rPr>
                <w:spacing w:val="32"/>
                <w:w w:val="110"/>
                <w:sz w:val="21"/>
                <w:lang w:val="ru-RU"/>
              </w:rPr>
              <w:t xml:space="preserve"> </w:t>
            </w:r>
            <w:r w:rsidRPr="00244037">
              <w:rPr>
                <w:w w:val="110"/>
                <w:sz w:val="21"/>
                <w:lang w:val="ru-RU"/>
              </w:rPr>
              <w:t>делать</w:t>
            </w:r>
            <w:r w:rsidRPr="00244037">
              <w:rPr>
                <w:spacing w:val="33"/>
                <w:w w:val="110"/>
                <w:sz w:val="21"/>
                <w:lang w:val="ru-RU"/>
              </w:rPr>
              <w:t xml:space="preserve"> </w:t>
            </w:r>
            <w:r w:rsidRPr="00244037">
              <w:rPr>
                <w:w w:val="110"/>
                <w:sz w:val="21"/>
                <w:lang w:val="ru-RU"/>
              </w:rPr>
              <w:t>одн</w:t>
            </w:r>
            <w:proofErr w:type="gramStart"/>
            <w:r w:rsidRPr="00244037">
              <w:rPr>
                <w:w w:val="110"/>
                <w:sz w:val="21"/>
                <w:lang w:val="ru-RU"/>
              </w:rPr>
              <w:t>о-</w:t>
            </w:r>
            <w:proofErr w:type="gramEnd"/>
            <w:r w:rsidRPr="00244037">
              <w:rPr>
                <w:spacing w:val="-54"/>
                <w:w w:val="110"/>
                <w:sz w:val="21"/>
                <w:lang w:val="ru-RU"/>
              </w:rPr>
              <w:t xml:space="preserve"> </w:t>
            </w:r>
            <w:r w:rsidRPr="00244037">
              <w:rPr>
                <w:w w:val="110"/>
                <w:sz w:val="21"/>
                <w:lang w:val="ru-RU"/>
              </w:rPr>
              <w:t>классники,</w:t>
            </w:r>
            <w:r w:rsidRPr="00244037">
              <w:rPr>
                <w:spacing w:val="28"/>
                <w:w w:val="110"/>
                <w:sz w:val="21"/>
                <w:lang w:val="ru-RU"/>
              </w:rPr>
              <w:t xml:space="preserve"> </w:t>
            </w:r>
            <w:r w:rsidRPr="00244037">
              <w:rPr>
                <w:w w:val="110"/>
                <w:sz w:val="21"/>
                <w:lang w:val="ru-RU"/>
              </w:rPr>
              <w:t>о</w:t>
            </w:r>
            <w:r w:rsidRPr="00244037">
              <w:rPr>
                <w:spacing w:val="28"/>
                <w:w w:val="110"/>
                <w:sz w:val="21"/>
                <w:lang w:val="ru-RU"/>
              </w:rPr>
              <w:t xml:space="preserve"> </w:t>
            </w:r>
            <w:r w:rsidRPr="00244037">
              <w:rPr>
                <w:w w:val="110"/>
                <w:sz w:val="21"/>
                <w:lang w:val="ru-RU"/>
              </w:rPr>
              <w:t>любимом</w:t>
            </w:r>
            <w:r w:rsidRPr="00244037">
              <w:rPr>
                <w:spacing w:val="29"/>
                <w:w w:val="110"/>
                <w:sz w:val="21"/>
                <w:lang w:val="ru-RU"/>
              </w:rPr>
              <w:t xml:space="preserve"> </w:t>
            </w:r>
            <w:r w:rsidRPr="00244037">
              <w:rPr>
                <w:w w:val="110"/>
                <w:sz w:val="21"/>
                <w:lang w:val="ru-RU"/>
              </w:rPr>
              <w:t>увлечении</w:t>
            </w:r>
            <w:r w:rsidRPr="00244037">
              <w:rPr>
                <w:spacing w:val="28"/>
                <w:w w:val="110"/>
                <w:sz w:val="21"/>
                <w:lang w:val="ru-RU"/>
              </w:rPr>
              <w:t xml:space="preserve"> </w:t>
            </w:r>
            <w:r w:rsidRPr="00244037">
              <w:rPr>
                <w:w w:val="110"/>
                <w:sz w:val="21"/>
                <w:lang w:val="ru-RU"/>
              </w:rPr>
              <w:t>и</w:t>
            </w:r>
            <w:r w:rsidRPr="00244037">
              <w:rPr>
                <w:spacing w:val="28"/>
                <w:w w:val="110"/>
                <w:sz w:val="21"/>
                <w:lang w:val="ru-RU"/>
              </w:rPr>
              <w:t xml:space="preserve"> </w:t>
            </w:r>
            <w:r w:rsidRPr="00244037">
              <w:rPr>
                <w:w w:val="110"/>
                <w:sz w:val="21"/>
                <w:lang w:val="ru-RU"/>
              </w:rPr>
              <w:t>любимом</w:t>
            </w:r>
            <w:r w:rsidRPr="00244037">
              <w:rPr>
                <w:spacing w:val="29"/>
                <w:w w:val="110"/>
                <w:sz w:val="21"/>
                <w:lang w:val="ru-RU"/>
              </w:rPr>
              <w:t xml:space="preserve"> </w:t>
            </w:r>
            <w:r w:rsidRPr="00244037">
              <w:rPr>
                <w:w w:val="110"/>
                <w:sz w:val="21"/>
                <w:lang w:val="ru-RU"/>
              </w:rPr>
              <w:t>виде</w:t>
            </w:r>
            <w:r w:rsidRPr="00244037">
              <w:rPr>
                <w:spacing w:val="28"/>
                <w:w w:val="110"/>
                <w:sz w:val="21"/>
                <w:lang w:val="ru-RU"/>
              </w:rPr>
              <w:t xml:space="preserve"> </w:t>
            </w:r>
            <w:r w:rsidRPr="00244037">
              <w:rPr>
                <w:w w:val="110"/>
                <w:sz w:val="21"/>
                <w:lang w:val="ru-RU"/>
              </w:rPr>
              <w:t>спор-</w:t>
            </w:r>
          </w:p>
          <w:p w:rsidR="004E4E4C" w:rsidRPr="00244037" w:rsidRDefault="004E4E4C" w:rsidP="00244037">
            <w:pPr>
              <w:pStyle w:val="TableParagraph"/>
              <w:spacing w:before="26" w:line="249" w:lineRule="auto"/>
              <w:ind w:left="164" w:right="143"/>
              <w:jc w:val="both"/>
              <w:rPr>
                <w:sz w:val="21"/>
                <w:lang w:val="ru-RU"/>
              </w:rPr>
            </w:pPr>
            <w:r w:rsidRPr="00244037">
              <w:rPr>
                <w:w w:val="110"/>
                <w:sz w:val="21"/>
                <w:lang w:val="ru-RU"/>
              </w:rPr>
              <w:t>та, о том, на каких музыкальных инструментах умеют и</w:t>
            </w:r>
            <w:proofErr w:type="gramStart"/>
            <w:r w:rsidRPr="00244037">
              <w:rPr>
                <w:w w:val="110"/>
                <w:sz w:val="21"/>
                <w:lang w:val="ru-RU"/>
              </w:rPr>
              <w:t>г-</w:t>
            </w:r>
            <w:proofErr w:type="gramEnd"/>
            <w:r w:rsidRPr="00244037">
              <w:rPr>
                <w:spacing w:val="1"/>
                <w:w w:val="110"/>
                <w:sz w:val="21"/>
                <w:lang w:val="ru-RU"/>
              </w:rPr>
              <w:t xml:space="preserve"> </w:t>
            </w:r>
            <w:r w:rsidRPr="00244037">
              <w:rPr>
                <w:spacing w:val="-2"/>
                <w:w w:val="110"/>
                <w:sz w:val="21"/>
                <w:lang w:val="ru-RU"/>
              </w:rPr>
              <w:t>рать)</w:t>
            </w:r>
            <w:r w:rsidRPr="00244037">
              <w:rPr>
                <w:spacing w:val="-1"/>
                <w:w w:val="110"/>
                <w:sz w:val="21"/>
                <w:lang w:val="ru-RU"/>
              </w:rPr>
              <w:t xml:space="preserve"> и</w:t>
            </w:r>
            <w:r w:rsidRPr="00244037">
              <w:rPr>
                <w:w w:val="110"/>
                <w:sz w:val="21"/>
                <w:lang w:val="ru-RU"/>
              </w:rPr>
              <w:t xml:space="preserve"> </w:t>
            </w:r>
            <w:r w:rsidRPr="00244037">
              <w:rPr>
                <w:spacing w:val="-1"/>
                <w:w w:val="110"/>
                <w:sz w:val="21"/>
                <w:lang w:val="ru-RU"/>
              </w:rPr>
              <w:t>диалог — побуждение</w:t>
            </w:r>
            <w:r w:rsidRPr="00244037">
              <w:rPr>
                <w:w w:val="110"/>
                <w:sz w:val="21"/>
                <w:lang w:val="ru-RU"/>
              </w:rPr>
              <w:t xml:space="preserve"> </w:t>
            </w:r>
            <w:r w:rsidRPr="00244037">
              <w:rPr>
                <w:spacing w:val="-1"/>
                <w:w w:val="110"/>
                <w:sz w:val="21"/>
                <w:lang w:val="ru-RU"/>
              </w:rPr>
              <w:t>к</w:t>
            </w:r>
            <w:r w:rsidRPr="00244037">
              <w:rPr>
                <w:spacing w:val="55"/>
                <w:w w:val="110"/>
                <w:sz w:val="21"/>
                <w:lang w:val="ru-RU"/>
              </w:rPr>
              <w:t xml:space="preserve"> </w:t>
            </w:r>
            <w:r w:rsidRPr="00244037">
              <w:rPr>
                <w:spacing w:val="-1"/>
                <w:w w:val="110"/>
                <w:sz w:val="21"/>
                <w:lang w:val="ru-RU"/>
              </w:rPr>
              <w:t>действию</w:t>
            </w:r>
            <w:r w:rsidRPr="00244037">
              <w:rPr>
                <w:spacing w:val="56"/>
                <w:w w:val="110"/>
                <w:sz w:val="21"/>
                <w:lang w:val="ru-RU"/>
              </w:rPr>
              <w:t xml:space="preserve"> </w:t>
            </w:r>
            <w:r w:rsidRPr="00244037">
              <w:rPr>
                <w:spacing w:val="-1"/>
                <w:w w:val="110"/>
                <w:sz w:val="21"/>
                <w:lang w:val="ru-RU"/>
              </w:rPr>
              <w:t>(предложения</w:t>
            </w:r>
            <w:r w:rsidRPr="00244037">
              <w:rPr>
                <w:spacing w:val="-55"/>
                <w:w w:val="110"/>
                <w:sz w:val="21"/>
                <w:lang w:val="ru-RU"/>
              </w:rPr>
              <w:t xml:space="preserve"> </w:t>
            </w:r>
            <w:r w:rsidRPr="00244037">
              <w:rPr>
                <w:w w:val="110"/>
                <w:sz w:val="21"/>
                <w:lang w:val="ru-RU"/>
              </w:rPr>
              <w:t>по поводу совместного проведения выходного дня, заня-</w:t>
            </w:r>
            <w:r w:rsidRPr="00244037">
              <w:rPr>
                <w:spacing w:val="1"/>
                <w:w w:val="110"/>
                <w:sz w:val="21"/>
                <w:lang w:val="ru-RU"/>
              </w:rPr>
              <w:t xml:space="preserve"> </w:t>
            </w:r>
            <w:r w:rsidRPr="00244037">
              <w:rPr>
                <w:w w:val="110"/>
                <w:sz w:val="21"/>
                <w:lang w:val="ru-RU"/>
              </w:rPr>
              <w:t>тия</w:t>
            </w:r>
            <w:r w:rsidRPr="00244037">
              <w:rPr>
                <w:spacing w:val="9"/>
                <w:w w:val="110"/>
                <w:sz w:val="21"/>
                <w:lang w:val="ru-RU"/>
              </w:rPr>
              <w:t xml:space="preserve"> </w:t>
            </w:r>
            <w:r w:rsidRPr="00244037">
              <w:rPr>
                <w:w w:val="110"/>
                <w:sz w:val="21"/>
                <w:lang w:val="ru-RU"/>
              </w:rPr>
              <w:t>музыкой,</w:t>
            </w:r>
            <w:r w:rsidRPr="00244037">
              <w:rPr>
                <w:spacing w:val="9"/>
                <w:w w:val="110"/>
                <w:sz w:val="21"/>
                <w:lang w:val="ru-RU"/>
              </w:rPr>
              <w:t xml:space="preserve"> </w:t>
            </w:r>
            <w:r w:rsidRPr="00244037">
              <w:rPr>
                <w:w w:val="110"/>
                <w:sz w:val="21"/>
                <w:lang w:val="ru-RU"/>
              </w:rPr>
              <w:t>спортом).</w:t>
            </w:r>
          </w:p>
          <w:p w:rsidR="004E4E4C" w:rsidRPr="00244037" w:rsidRDefault="004E4E4C" w:rsidP="00E50E3A">
            <w:pPr>
              <w:pStyle w:val="TableParagraph"/>
              <w:numPr>
                <w:ilvl w:val="0"/>
                <w:numId w:val="73"/>
              </w:numPr>
              <w:tabs>
                <w:tab w:val="left" w:pos="330"/>
              </w:tabs>
              <w:spacing w:before="88" w:line="151" w:lineRule="auto"/>
              <w:ind w:right="144" w:firstLine="0"/>
              <w:rPr>
                <w:sz w:val="21"/>
                <w:lang w:val="ru-RU"/>
              </w:rPr>
            </w:pPr>
            <w:r w:rsidRPr="00244037">
              <w:rPr>
                <w:w w:val="110"/>
                <w:sz w:val="21"/>
                <w:lang w:val="ru-RU"/>
              </w:rPr>
              <w:t>Рассказывают,</w:t>
            </w:r>
            <w:r w:rsidRPr="00244037">
              <w:rPr>
                <w:spacing w:val="1"/>
                <w:w w:val="110"/>
                <w:sz w:val="21"/>
                <w:lang w:val="ru-RU"/>
              </w:rPr>
              <w:t xml:space="preserve"> </w:t>
            </w:r>
            <w:r w:rsidRPr="00244037">
              <w:rPr>
                <w:w w:val="110"/>
                <w:sz w:val="21"/>
                <w:lang w:val="ru-RU"/>
              </w:rPr>
              <w:t>выражая</w:t>
            </w:r>
            <w:r w:rsidRPr="00244037">
              <w:rPr>
                <w:spacing w:val="1"/>
                <w:w w:val="110"/>
                <w:sz w:val="21"/>
                <w:lang w:val="ru-RU"/>
              </w:rPr>
              <w:t xml:space="preserve"> </w:t>
            </w:r>
            <w:r w:rsidRPr="00244037">
              <w:rPr>
                <w:w w:val="110"/>
                <w:sz w:val="21"/>
                <w:lang w:val="ru-RU"/>
              </w:rPr>
              <w:t>отношение</w:t>
            </w:r>
            <w:r w:rsidRPr="00244037">
              <w:rPr>
                <w:spacing w:val="1"/>
                <w:w w:val="110"/>
                <w:sz w:val="21"/>
                <w:lang w:val="ru-RU"/>
              </w:rPr>
              <w:t xml:space="preserve"> </w:t>
            </w:r>
            <w:r w:rsidRPr="00244037">
              <w:rPr>
                <w:w w:val="110"/>
                <w:sz w:val="21"/>
                <w:lang w:val="ru-RU"/>
              </w:rPr>
              <w:t>(о</w:t>
            </w:r>
            <w:r w:rsidRPr="00244037">
              <w:rPr>
                <w:spacing w:val="1"/>
                <w:w w:val="110"/>
                <w:sz w:val="21"/>
                <w:lang w:val="ru-RU"/>
              </w:rPr>
              <w:t xml:space="preserve"> </w:t>
            </w:r>
            <w:r w:rsidRPr="00244037">
              <w:rPr>
                <w:w w:val="110"/>
                <w:sz w:val="21"/>
                <w:lang w:val="ru-RU"/>
              </w:rPr>
              <w:t>том,</w:t>
            </w:r>
            <w:r w:rsidRPr="00244037">
              <w:rPr>
                <w:spacing w:val="1"/>
                <w:w w:val="110"/>
                <w:sz w:val="21"/>
                <w:lang w:val="ru-RU"/>
              </w:rPr>
              <w:t xml:space="preserve"> </w:t>
            </w:r>
            <w:r w:rsidRPr="00244037">
              <w:rPr>
                <w:w w:val="110"/>
                <w:sz w:val="21"/>
                <w:lang w:val="ru-RU"/>
              </w:rPr>
              <w:t>что</w:t>
            </w:r>
            <w:r w:rsidRPr="00244037">
              <w:rPr>
                <w:spacing w:val="1"/>
                <w:w w:val="110"/>
                <w:sz w:val="21"/>
                <w:lang w:val="ru-RU"/>
              </w:rPr>
              <w:t xml:space="preserve"> </w:t>
            </w:r>
            <w:r w:rsidRPr="00244037">
              <w:rPr>
                <w:w w:val="110"/>
                <w:sz w:val="21"/>
                <w:lang w:val="ru-RU"/>
              </w:rPr>
              <w:t>умеют</w:t>
            </w:r>
            <w:r w:rsidRPr="00244037">
              <w:rPr>
                <w:spacing w:val="-55"/>
                <w:w w:val="110"/>
                <w:sz w:val="21"/>
                <w:lang w:val="ru-RU"/>
              </w:rPr>
              <w:t xml:space="preserve"> </w:t>
            </w:r>
            <w:r w:rsidRPr="00244037">
              <w:rPr>
                <w:w w:val="110"/>
                <w:sz w:val="21"/>
                <w:lang w:val="ru-RU"/>
              </w:rPr>
              <w:t>делать,</w:t>
            </w:r>
            <w:r w:rsidRPr="00244037">
              <w:rPr>
                <w:spacing w:val="8"/>
                <w:w w:val="110"/>
                <w:sz w:val="21"/>
                <w:lang w:val="ru-RU"/>
              </w:rPr>
              <w:t xml:space="preserve"> </w:t>
            </w:r>
            <w:r w:rsidRPr="00244037">
              <w:rPr>
                <w:w w:val="110"/>
                <w:sz w:val="21"/>
                <w:lang w:val="ru-RU"/>
              </w:rPr>
              <w:t>чем</w:t>
            </w:r>
            <w:r w:rsidRPr="00244037">
              <w:rPr>
                <w:spacing w:val="9"/>
                <w:w w:val="110"/>
                <w:sz w:val="21"/>
                <w:lang w:val="ru-RU"/>
              </w:rPr>
              <w:t xml:space="preserve"> </w:t>
            </w:r>
            <w:r w:rsidRPr="00244037">
              <w:rPr>
                <w:w w:val="110"/>
                <w:sz w:val="21"/>
                <w:lang w:val="ru-RU"/>
              </w:rPr>
              <w:t>увлекаются).</w:t>
            </w:r>
          </w:p>
          <w:p w:rsidR="004E4E4C" w:rsidRPr="00244037" w:rsidRDefault="004E4E4C" w:rsidP="00E50E3A">
            <w:pPr>
              <w:pStyle w:val="TableParagraph"/>
              <w:numPr>
                <w:ilvl w:val="0"/>
                <w:numId w:val="73"/>
              </w:numPr>
              <w:tabs>
                <w:tab w:val="left" w:pos="330"/>
              </w:tabs>
              <w:spacing w:line="435" w:lineRule="exact"/>
              <w:ind w:left="329"/>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4E4E4C" w:rsidRPr="00244037" w:rsidRDefault="004E4E4C" w:rsidP="00E50E3A">
            <w:pPr>
              <w:pStyle w:val="TableParagraph"/>
              <w:numPr>
                <w:ilvl w:val="0"/>
                <w:numId w:val="73"/>
              </w:numPr>
              <w:tabs>
                <w:tab w:val="left" w:pos="330"/>
              </w:tabs>
              <w:spacing w:line="350" w:lineRule="exact"/>
              <w:ind w:left="329"/>
              <w:rPr>
                <w:sz w:val="21"/>
                <w:lang w:val="ru-RU"/>
              </w:rPr>
            </w:pPr>
            <w:r w:rsidRPr="00244037">
              <w:rPr>
                <w:w w:val="110"/>
                <w:sz w:val="21"/>
                <w:lang w:val="ru-RU"/>
              </w:rPr>
              <w:t>Воспроизводят</w:t>
            </w:r>
            <w:r w:rsidRPr="00244037">
              <w:rPr>
                <w:spacing w:val="19"/>
                <w:w w:val="110"/>
                <w:sz w:val="21"/>
                <w:lang w:val="ru-RU"/>
              </w:rPr>
              <w:t xml:space="preserve"> </w:t>
            </w:r>
            <w:r w:rsidRPr="00244037">
              <w:rPr>
                <w:w w:val="110"/>
                <w:sz w:val="21"/>
                <w:lang w:val="ru-RU"/>
              </w:rPr>
              <w:t>наизусть</w:t>
            </w:r>
            <w:r w:rsidRPr="00244037">
              <w:rPr>
                <w:spacing w:val="20"/>
                <w:w w:val="110"/>
                <w:sz w:val="21"/>
                <w:lang w:val="ru-RU"/>
              </w:rPr>
              <w:t xml:space="preserve"> </w:t>
            </w:r>
            <w:r w:rsidRPr="00244037">
              <w:rPr>
                <w:w w:val="110"/>
                <w:sz w:val="21"/>
                <w:lang w:val="ru-RU"/>
              </w:rPr>
              <w:t>тексты</w:t>
            </w:r>
            <w:r w:rsidRPr="00244037">
              <w:rPr>
                <w:spacing w:val="20"/>
                <w:w w:val="110"/>
                <w:sz w:val="21"/>
                <w:lang w:val="ru-RU"/>
              </w:rPr>
              <w:t xml:space="preserve"> </w:t>
            </w:r>
            <w:r w:rsidRPr="00244037">
              <w:rPr>
                <w:w w:val="110"/>
                <w:sz w:val="21"/>
                <w:lang w:val="ru-RU"/>
              </w:rPr>
              <w:t>рифмовок,</w:t>
            </w:r>
            <w:r w:rsidRPr="00244037">
              <w:rPr>
                <w:spacing w:val="20"/>
                <w:w w:val="110"/>
                <w:sz w:val="21"/>
                <w:lang w:val="ru-RU"/>
              </w:rPr>
              <w:t xml:space="preserve"> </w:t>
            </w:r>
            <w:r w:rsidRPr="00244037">
              <w:rPr>
                <w:w w:val="110"/>
                <w:sz w:val="21"/>
                <w:lang w:val="ru-RU"/>
              </w:rPr>
              <w:t>песен.</w:t>
            </w:r>
          </w:p>
          <w:p w:rsidR="004E4E4C" w:rsidRPr="00244037" w:rsidRDefault="004E4E4C" w:rsidP="00E50E3A">
            <w:pPr>
              <w:pStyle w:val="TableParagraph"/>
              <w:numPr>
                <w:ilvl w:val="0"/>
                <w:numId w:val="73"/>
              </w:numPr>
              <w:tabs>
                <w:tab w:val="left" w:pos="330"/>
              </w:tabs>
              <w:spacing w:before="34" w:line="151" w:lineRule="auto"/>
              <w:ind w:right="143" w:firstLine="0"/>
              <w:rPr>
                <w:sz w:val="21"/>
                <w:lang w:val="ru-RU"/>
              </w:rPr>
            </w:pPr>
            <w:r w:rsidRPr="00244037">
              <w:rPr>
                <w:w w:val="110"/>
                <w:sz w:val="21"/>
                <w:lang w:val="ru-RU"/>
              </w:rPr>
              <w:t>Понимают</w:t>
            </w:r>
            <w:r w:rsidRPr="00244037">
              <w:rPr>
                <w:spacing w:val="32"/>
                <w:w w:val="110"/>
                <w:sz w:val="21"/>
                <w:lang w:val="ru-RU"/>
              </w:rPr>
              <w:t xml:space="preserve"> </w:t>
            </w:r>
            <w:r w:rsidRPr="00244037">
              <w:rPr>
                <w:w w:val="110"/>
                <w:sz w:val="21"/>
                <w:lang w:val="ru-RU"/>
              </w:rPr>
              <w:t>на</w:t>
            </w:r>
            <w:r w:rsidRPr="00244037">
              <w:rPr>
                <w:spacing w:val="32"/>
                <w:w w:val="110"/>
                <w:sz w:val="21"/>
                <w:lang w:val="ru-RU"/>
              </w:rPr>
              <w:t xml:space="preserve"> </w:t>
            </w:r>
            <w:r w:rsidRPr="00244037">
              <w:rPr>
                <w:w w:val="110"/>
                <w:sz w:val="21"/>
                <w:lang w:val="ru-RU"/>
              </w:rPr>
              <w:t>слух</w:t>
            </w:r>
            <w:r w:rsidRPr="00244037">
              <w:rPr>
                <w:spacing w:val="32"/>
                <w:w w:val="110"/>
                <w:sz w:val="21"/>
                <w:lang w:val="ru-RU"/>
              </w:rPr>
              <w:t xml:space="preserve"> </w:t>
            </w:r>
            <w:r w:rsidRPr="00244037">
              <w:rPr>
                <w:w w:val="110"/>
                <w:sz w:val="21"/>
                <w:lang w:val="ru-RU"/>
              </w:rPr>
              <w:t>речь</w:t>
            </w:r>
            <w:r w:rsidRPr="00244037">
              <w:rPr>
                <w:spacing w:val="33"/>
                <w:w w:val="110"/>
                <w:sz w:val="21"/>
                <w:lang w:val="ru-RU"/>
              </w:rPr>
              <w:t xml:space="preserve"> </w:t>
            </w:r>
            <w:r w:rsidRPr="00244037">
              <w:rPr>
                <w:w w:val="110"/>
                <w:sz w:val="21"/>
                <w:lang w:val="ru-RU"/>
              </w:rPr>
              <w:t>учителя,</w:t>
            </w:r>
            <w:r w:rsidRPr="00244037">
              <w:rPr>
                <w:spacing w:val="32"/>
                <w:w w:val="110"/>
                <w:sz w:val="21"/>
                <w:lang w:val="ru-RU"/>
              </w:rPr>
              <w:t xml:space="preserve"> </w:t>
            </w:r>
            <w:r w:rsidRPr="00244037">
              <w:rPr>
                <w:w w:val="110"/>
                <w:sz w:val="21"/>
                <w:lang w:val="ru-RU"/>
              </w:rPr>
              <w:t>одноклассников</w:t>
            </w:r>
            <w:r w:rsidRPr="00244037">
              <w:rPr>
                <w:spacing w:val="32"/>
                <w:w w:val="110"/>
                <w:sz w:val="21"/>
                <w:lang w:val="ru-RU"/>
              </w:rPr>
              <w:t xml:space="preserve"> </w:t>
            </w:r>
            <w:r w:rsidRPr="00244037">
              <w:rPr>
                <w:w w:val="110"/>
                <w:sz w:val="21"/>
                <w:lang w:val="ru-RU"/>
              </w:rPr>
              <w:t>и</w:t>
            </w:r>
            <w:r w:rsidRPr="00244037">
              <w:rPr>
                <w:spacing w:val="32"/>
                <w:w w:val="110"/>
                <w:sz w:val="21"/>
                <w:lang w:val="ru-RU"/>
              </w:rPr>
              <w:t xml:space="preserve"> </w:t>
            </w:r>
            <w:r w:rsidRPr="00244037">
              <w:rPr>
                <w:w w:val="110"/>
                <w:sz w:val="21"/>
                <w:lang w:val="ru-RU"/>
              </w:rPr>
              <w:t>н</w:t>
            </w:r>
            <w:proofErr w:type="gramStart"/>
            <w:r w:rsidRPr="00244037">
              <w:rPr>
                <w:w w:val="110"/>
                <w:sz w:val="21"/>
                <w:lang w:val="ru-RU"/>
              </w:rPr>
              <w:t>е-</w:t>
            </w:r>
            <w:proofErr w:type="gramEnd"/>
            <w:r w:rsidRPr="00244037">
              <w:rPr>
                <w:spacing w:val="-54"/>
                <w:w w:val="110"/>
                <w:sz w:val="21"/>
                <w:lang w:val="ru-RU"/>
              </w:rPr>
              <w:t xml:space="preserve"> </w:t>
            </w:r>
            <w:r w:rsidRPr="00244037">
              <w:rPr>
                <w:w w:val="110"/>
                <w:sz w:val="21"/>
                <w:lang w:val="ru-RU"/>
              </w:rPr>
              <w:t>большие</w:t>
            </w:r>
            <w:r w:rsidRPr="00244037">
              <w:rPr>
                <w:spacing w:val="8"/>
                <w:w w:val="110"/>
                <w:sz w:val="21"/>
                <w:lang w:val="ru-RU"/>
              </w:rPr>
              <w:t xml:space="preserve"> </w:t>
            </w:r>
            <w:r w:rsidRPr="00244037">
              <w:rPr>
                <w:w w:val="110"/>
                <w:sz w:val="21"/>
                <w:lang w:val="ru-RU"/>
              </w:rPr>
              <w:t>тексты</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аудиозаписи.</w:t>
            </w:r>
          </w:p>
        </w:tc>
        <w:tc>
          <w:tcPr>
            <w:tcW w:w="2977" w:type="dxa"/>
          </w:tcPr>
          <w:p w:rsidR="004E4E4C" w:rsidRPr="00244037" w:rsidRDefault="004E4E4C" w:rsidP="004E4E4C">
            <w:pPr>
              <w:pStyle w:val="TableParagraph"/>
              <w:tabs>
                <w:tab w:val="left" w:pos="330"/>
              </w:tabs>
              <w:spacing w:before="63" w:line="151" w:lineRule="auto"/>
              <w:ind w:left="164" w:right="143"/>
              <w:rPr>
                <w:w w:val="110"/>
                <w:sz w:val="21"/>
              </w:rPr>
            </w:pPr>
          </w:p>
        </w:tc>
      </w:tr>
    </w:tbl>
    <w:p w:rsidR="00244037" w:rsidRDefault="00244037" w:rsidP="00244037">
      <w:pPr>
        <w:spacing w:line="151" w:lineRule="auto"/>
        <w:rPr>
          <w:sz w:val="21"/>
        </w:rPr>
        <w:sectPr w:rsidR="00244037" w:rsidSect="00F40B44">
          <w:headerReference w:type="default" r:id="rId7"/>
          <w:pgSz w:w="12760" w:h="8170" w:orient="landscape"/>
          <w:pgMar w:top="0" w:right="940" w:bottom="568" w:left="1300" w:header="0" w:footer="0" w:gutter="0"/>
          <w:cols w:space="720"/>
        </w:sectPr>
      </w:pPr>
    </w:p>
    <w:p w:rsidR="00244037" w:rsidRDefault="00244037" w:rsidP="00244037">
      <w:pPr>
        <w:spacing w:before="67" w:after="59"/>
        <w:ind w:right="135"/>
        <w:jc w:val="right"/>
        <w:rPr>
          <w:rFonts w:ascii="Calibri" w:hAnsi="Calibri"/>
          <w:i/>
          <w:sz w:val="21"/>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12"/>
        <w:gridCol w:w="4536"/>
        <w:gridCol w:w="3119"/>
      </w:tblGrid>
      <w:tr w:rsidR="004E4E4C" w:rsidTr="004E4E4C">
        <w:trPr>
          <w:trHeight w:val="364"/>
        </w:trPr>
        <w:tc>
          <w:tcPr>
            <w:tcW w:w="3412" w:type="dxa"/>
            <w:shd w:val="clear" w:color="auto" w:fill="EFEFEF"/>
          </w:tcPr>
          <w:p w:rsidR="004E4E4C" w:rsidRDefault="004E4E4C"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4536" w:type="dxa"/>
            <w:shd w:val="clear" w:color="auto" w:fill="EFEFEF"/>
          </w:tcPr>
          <w:p w:rsidR="004E4E4C" w:rsidRDefault="004E4E4C" w:rsidP="00244037">
            <w:pPr>
              <w:pStyle w:val="TableParagraph"/>
              <w:spacing w:before="66"/>
              <w:ind w:left="340"/>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c>
          <w:tcPr>
            <w:tcW w:w="3119" w:type="dxa"/>
            <w:shd w:val="clear" w:color="auto" w:fill="EFEFEF"/>
          </w:tcPr>
          <w:p w:rsidR="004E4E4C" w:rsidRDefault="004E4E4C" w:rsidP="00244037">
            <w:pPr>
              <w:pStyle w:val="TableParagraph"/>
              <w:spacing w:before="66"/>
              <w:ind w:left="340"/>
              <w:rPr>
                <w:rFonts w:ascii="Arial" w:hAnsi="Arial"/>
                <w:b/>
                <w:w w:val="105"/>
                <w:sz w:val="21"/>
              </w:rPr>
            </w:pPr>
          </w:p>
        </w:tc>
      </w:tr>
      <w:tr w:rsidR="004E4E4C" w:rsidTr="004E4E4C">
        <w:trPr>
          <w:trHeight w:val="5807"/>
        </w:trPr>
        <w:tc>
          <w:tcPr>
            <w:tcW w:w="3412" w:type="dxa"/>
            <w:tcBorders>
              <w:bottom w:val="nil"/>
            </w:tcBorders>
          </w:tcPr>
          <w:p w:rsidR="004E4E4C" w:rsidRDefault="004E4E4C" w:rsidP="00244037">
            <w:pPr>
              <w:pStyle w:val="TableParagraph"/>
              <w:spacing w:before="73" w:line="244" w:lineRule="auto"/>
              <w:ind w:right="137"/>
              <w:rPr>
                <w:rFonts w:ascii="Calibri" w:hAnsi="Calibri"/>
                <w:b/>
                <w:sz w:val="21"/>
              </w:rPr>
            </w:pPr>
            <w:r w:rsidRPr="00244037">
              <w:rPr>
                <w:w w:val="115"/>
                <w:sz w:val="21"/>
                <w:lang w:val="ru-RU"/>
              </w:rPr>
              <w:t>Выходной</w:t>
            </w:r>
            <w:r w:rsidRPr="00244037">
              <w:rPr>
                <w:spacing w:val="6"/>
                <w:w w:val="115"/>
                <w:sz w:val="21"/>
                <w:lang w:val="ru-RU"/>
              </w:rPr>
              <w:t xml:space="preserve"> </w:t>
            </w:r>
            <w:r w:rsidRPr="00244037">
              <w:rPr>
                <w:w w:val="115"/>
                <w:sz w:val="21"/>
                <w:lang w:val="ru-RU"/>
              </w:rPr>
              <w:t>день</w:t>
            </w:r>
            <w:r w:rsidRPr="00244037">
              <w:rPr>
                <w:spacing w:val="6"/>
                <w:w w:val="115"/>
                <w:sz w:val="21"/>
                <w:lang w:val="ru-RU"/>
              </w:rPr>
              <w:t xml:space="preserve"> </w:t>
            </w:r>
            <w:r w:rsidRPr="00244037">
              <w:rPr>
                <w:w w:val="115"/>
                <w:sz w:val="21"/>
                <w:lang w:val="ru-RU"/>
              </w:rPr>
              <w:t>(в</w:t>
            </w:r>
            <w:r w:rsidRPr="00244037">
              <w:rPr>
                <w:spacing w:val="6"/>
                <w:w w:val="115"/>
                <w:sz w:val="21"/>
                <w:lang w:val="ru-RU"/>
              </w:rPr>
              <w:t xml:space="preserve"> </w:t>
            </w:r>
            <w:r w:rsidRPr="00244037">
              <w:rPr>
                <w:w w:val="115"/>
                <w:sz w:val="21"/>
                <w:lang w:val="ru-RU"/>
              </w:rPr>
              <w:t>зоопарке,</w:t>
            </w:r>
            <w:r w:rsidRPr="00244037">
              <w:rPr>
                <w:spacing w:val="6"/>
                <w:w w:val="115"/>
                <w:sz w:val="21"/>
                <w:lang w:val="ru-RU"/>
              </w:rPr>
              <w:t xml:space="preserve"> </w:t>
            </w:r>
            <w:r w:rsidRPr="00244037">
              <w:rPr>
                <w:w w:val="115"/>
                <w:sz w:val="21"/>
                <w:lang w:val="ru-RU"/>
              </w:rPr>
              <w:t>цирке).</w:t>
            </w:r>
            <w:r w:rsidRPr="00244037">
              <w:rPr>
                <w:spacing w:val="-58"/>
                <w:w w:val="115"/>
                <w:sz w:val="21"/>
                <w:lang w:val="ru-RU"/>
              </w:rPr>
              <w:t xml:space="preserve"> </w:t>
            </w:r>
            <w:r>
              <w:rPr>
                <w:w w:val="110"/>
                <w:sz w:val="21"/>
              </w:rPr>
              <w:t>Школьные</w:t>
            </w:r>
            <w:r>
              <w:rPr>
                <w:spacing w:val="13"/>
                <w:w w:val="110"/>
                <w:sz w:val="21"/>
              </w:rPr>
              <w:t xml:space="preserve"> </w:t>
            </w:r>
            <w:r>
              <w:rPr>
                <w:w w:val="110"/>
                <w:sz w:val="21"/>
              </w:rPr>
              <w:t>каникулы.</w:t>
            </w:r>
            <w:r>
              <w:rPr>
                <w:spacing w:val="12"/>
                <w:w w:val="110"/>
                <w:sz w:val="21"/>
              </w:rPr>
              <w:t xml:space="preserve"> </w:t>
            </w:r>
            <w:r>
              <w:rPr>
                <w:rFonts w:ascii="Calibri" w:hAnsi="Calibri"/>
                <w:b/>
                <w:w w:val="110"/>
                <w:sz w:val="21"/>
              </w:rPr>
              <w:t>(6</w:t>
            </w:r>
            <w:r>
              <w:rPr>
                <w:rFonts w:ascii="Calibri" w:hAnsi="Calibri"/>
                <w:b/>
                <w:spacing w:val="-24"/>
                <w:w w:val="110"/>
                <w:sz w:val="21"/>
              </w:rPr>
              <w:t xml:space="preserve"> </w:t>
            </w:r>
            <w:r>
              <w:rPr>
                <w:rFonts w:ascii="Calibri" w:hAnsi="Calibri"/>
                <w:b/>
                <w:w w:val="110"/>
                <w:sz w:val="21"/>
              </w:rPr>
              <w:t>ч)</w:t>
            </w:r>
          </w:p>
          <w:p w:rsidR="004E4E4C" w:rsidRDefault="004E4E4C" w:rsidP="00244037">
            <w:pPr>
              <w:pStyle w:val="TableParagraph"/>
              <w:spacing w:line="235" w:lineRule="auto"/>
              <w:ind w:right="469"/>
              <w:rPr>
                <w:rFonts w:ascii="Calibri" w:hAnsi="Calibri"/>
                <w:b/>
                <w:sz w:val="21"/>
              </w:rPr>
            </w:pPr>
            <w:r>
              <w:rPr>
                <w:rFonts w:ascii="Calibri" w:hAnsi="Calibri"/>
                <w:i/>
                <w:w w:val="115"/>
                <w:sz w:val="21"/>
              </w:rPr>
              <w:t xml:space="preserve">Module 4 — </w:t>
            </w:r>
            <w:r>
              <w:rPr>
                <w:rFonts w:ascii="Calibri" w:hAnsi="Calibri"/>
                <w:i/>
                <w:w w:val="155"/>
                <w:sz w:val="21"/>
              </w:rPr>
              <w:t xml:space="preserve">I </w:t>
            </w:r>
            <w:r>
              <w:rPr>
                <w:rFonts w:ascii="Calibri" w:hAnsi="Calibri"/>
                <w:i/>
                <w:w w:val="115"/>
                <w:sz w:val="21"/>
              </w:rPr>
              <w:t xml:space="preserve">Can Sing! </w:t>
            </w:r>
            <w:r>
              <w:rPr>
                <w:rFonts w:ascii="Calibri" w:hAnsi="Calibri"/>
                <w:b/>
                <w:w w:val="115"/>
                <w:sz w:val="21"/>
              </w:rPr>
              <w:t>(1 ч)</w:t>
            </w:r>
            <w:r>
              <w:rPr>
                <w:rFonts w:ascii="Calibri" w:hAnsi="Calibri"/>
                <w:b/>
                <w:spacing w:val="1"/>
                <w:w w:val="115"/>
                <w:sz w:val="21"/>
              </w:rPr>
              <w:t xml:space="preserve"> </w:t>
            </w:r>
            <w:r>
              <w:rPr>
                <w:rFonts w:ascii="Calibri" w:hAnsi="Calibri"/>
                <w:i/>
                <w:w w:val="110"/>
                <w:sz w:val="21"/>
              </w:rPr>
              <w:t>Module</w:t>
            </w:r>
            <w:r>
              <w:rPr>
                <w:rFonts w:ascii="Calibri" w:hAnsi="Calibri"/>
                <w:i/>
                <w:spacing w:val="35"/>
                <w:w w:val="110"/>
                <w:sz w:val="21"/>
              </w:rPr>
              <w:t xml:space="preserve"> </w:t>
            </w:r>
            <w:r>
              <w:rPr>
                <w:rFonts w:ascii="Calibri" w:hAnsi="Calibri"/>
                <w:i/>
                <w:w w:val="110"/>
                <w:sz w:val="21"/>
              </w:rPr>
              <w:t>6</w:t>
            </w:r>
            <w:r>
              <w:rPr>
                <w:rFonts w:ascii="Calibri" w:hAnsi="Calibri"/>
                <w:i/>
                <w:spacing w:val="-21"/>
                <w:w w:val="110"/>
                <w:sz w:val="21"/>
              </w:rPr>
              <w:t xml:space="preserve"> </w:t>
            </w:r>
            <w:r>
              <w:rPr>
                <w:rFonts w:ascii="Calibri" w:hAnsi="Calibri"/>
                <w:i/>
                <w:w w:val="110"/>
                <w:sz w:val="21"/>
              </w:rPr>
              <w:t>—</w:t>
            </w:r>
            <w:r>
              <w:rPr>
                <w:rFonts w:ascii="Calibri" w:hAnsi="Calibri"/>
                <w:i/>
                <w:spacing w:val="-20"/>
                <w:w w:val="110"/>
                <w:sz w:val="21"/>
              </w:rPr>
              <w:t xml:space="preserve"> </w:t>
            </w:r>
            <w:r>
              <w:rPr>
                <w:rFonts w:ascii="Calibri" w:hAnsi="Calibri"/>
                <w:i/>
                <w:w w:val="110"/>
                <w:sz w:val="21"/>
              </w:rPr>
              <w:t>A</w:t>
            </w:r>
            <w:r>
              <w:rPr>
                <w:rFonts w:ascii="Calibri" w:hAnsi="Calibri"/>
                <w:i/>
                <w:spacing w:val="35"/>
                <w:w w:val="110"/>
                <w:sz w:val="21"/>
              </w:rPr>
              <w:t xml:space="preserve"> </w:t>
            </w:r>
            <w:r>
              <w:rPr>
                <w:rFonts w:ascii="Calibri" w:hAnsi="Calibri"/>
                <w:i/>
                <w:w w:val="110"/>
                <w:sz w:val="21"/>
              </w:rPr>
              <w:t>Sweet</w:t>
            </w:r>
            <w:r>
              <w:rPr>
                <w:rFonts w:ascii="Calibri" w:hAnsi="Calibri"/>
                <w:i/>
                <w:spacing w:val="35"/>
                <w:w w:val="110"/>
                <w:sz w:val="21"/>
              </w:rPr>
              <w:t xml:space="preserve"> </w:t>
            </w:r>
            <w:r>
              <w:rPr>
                <w:rFonts w:ascii="Calibri" w:hAnsi="Calibri"/>
                <w:i/>
                <w:w w:val="110"/>
                <w:sz w:val="21"/>
              </w:rPr>
              <w:t>Tooth</w:t>
            </w:r>
            <w:r>
              <w:rPr>
                <w:rFonts w:ascii="Calibri" w:hAnsi="Calibri"/>
                <w:i/>
                <w:spacing w:val="35"/>
                <w:w w:val="110"/>
                <w:sz w:val="21"/>
              </w:rPr>
              <w:t xml:space="preserve"> </w:t>
            </w:r>
            <w:r>
              <w:rPr>
                <w:rFonts w:ascii="Calibri" w:hAnsi="Calibri"/>
                <w:b/>
                <w:w w:val="110"/>
                <w:sz w:val="21"/>
              </w:rPr>
              <w:t>(2</w:t>
            </w:r>
            <w:r>
              <w:rPr>
                <w:rFonts w:ascii="Calibri" w:hAnsi="Calibri"/>
                <w:b/>
                <w:spacing w:val="-20"/>
                <w:w w:val="110"/>
                <w:sz w:val="21"/>
              </w:rPr>
              <w:t xml:space="preserve"> </w:t>
            </w:r>
            <w:r>
              <w:rPr>
                <w:rFonts w:ascii="Calibri" w:hAnsi="Calibri"/>
                <w:b/>
                <w:w w:val="110"/>
                <w:sz w:val="21"/>
              </w:rPr>
              <w:t>ч)</w:t>
            </w:r>
            <w:r>
              <w:rPr>
                <w:rFonts w:ascii="Calibri" w:hAnsi="Calibri"/>
                <w:b/>
                <w:spacing w:val="1"/>
                <w:w w:val="110"/>
                <w:sz w:val="21"/>
              </w:rPr>
              <w:t xml:space="preserve"> </w:t>
            </w:r>
            <w:r>
              <w:rPr>
                <w:rFonts w:ascii="Calibri" w:hAnsi="Calibri"/>
                <w:i/>
                <w:w w:val="115"/>
                <w:sz w:val="21"/>
              </w:rPr>
              <w:t xml:space="preserve">Module 7 — The Weather </w:t>
            </w:r>
            <w:r>
              <w:rPr>
                <w:rFonts w:ascii="Calibri" w:hAnsi="Calibri"/>
                <w:b/>
                <w:w w:val="115"/>
                <w:sz w:val="21"/>
              </w:rPr>
              <w:t>(1 ч)</w:t>
            </w:r>
            <w:r>
              <w:rPr>
                <w:rFonts w:ascii="Calibri" w:hAnsi="Calibri"/>
                <w:b/>
                <w:spacing w:val="1"/>
                <w:w w:val="115"/>
                <w:sz w:val="21"/>
              </w:rPr>
              <w:t xml:space="preserve"> </w:t>
            </w:r>
            <w:r>
              <w:rPr>
                <w:rFonts w:ascii="Calibri" w:hAnsi="Calibri"/>
                <w:i/>
                <w:w w:val="115"/>
                <w:sz w:val="21"/>
              </w:rPr>
              <w:t>Module</w:t>
            </w:r>
            <w:r>
              <w:rPr>
                <w:rFonts w:ascii="Calibri" w:hAnsi="Calibri"/>
                <w:i/>
                <w:spacing w:val="23"/>
                <w:w w:val="115"/>
                <w:sz w:val="21"/>
              </w:rPr>
              <w:t xml:space="preserve"> </w:t>
            </w:r>
            <w:r>
              <w:rPr>
                <w:rFonts w:ascii="Calibri" w:hAnsi="Calibri"/>
                <w:i/>
                <w:w w:val="115"/>
                <w:sz w:val="21"/>
              </w:rPr>
              <w:t>8</w:t>
            </w:r>
            <w:r>
              <w:rPr>
                <w:rFonts w:ascii="Calibri" w:hAnsi="Calibri"/>
                <w:i/>
                <w:spacing w:val="-27"/>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Looking</w:t>
            </w:r>
            <w:r>
              <w:rPr>
                <w:rFonts w:ascii="Calibri" w:hAnsi="Calibri"/>
                <w:i/>
                <w:spacing w:val="23"/>
                <w:w w:val="115"/>
                <w:sz w:val="21"/>
              </w:rPr>
              <w:t xml:space="preserve"> </w:t>
            </w:r>
            <w:r>
              <w:rPr>
                <w:rFonts w:ascii="Calibri" w:hAnsi="Calibri"/>
                <w:i/>
                <w:w w:val="115"/>
                <w:sz w:val="21"/>
              </w:rPr>
              <w:t>Good!</w:t>
            </w:r>
            <w:r>
              <w:rPr>
                <w:rFonts w:ascii="Calibri" w:hAnsi="Calibri"/>
                <w:i/>
                <w:spacing w:val="15"/>
                <w:w w:val="115"/>
                <w:sz w:val="21"/>
              </w:rPr>
              <w:t xml:space="preserve"> </w:t>
            </w:r>
            <w:r>
              <w:rPr>
                <w:rFonts w:ascii="Calibri" w:hAnsi="Calibri"/>
                <w:b/>
                <w:w w:val="115"/>
                <w:sz w:val="21"/>
              </w:rPr>
              <w:t>(2</w:t>
            </w:r>
            <w:r>
              <w:rPr>
                <w:rFonts w:ascii="Calibri" w:hAnsi="Calibri"/>
                <w:b/>
                <w:spacing w:val="-26"/>
                <w:w w:val="115"/>
                <w:sz w:val="21"/>
              </w:rPr>
              <w:t xml:space="preserve"> </w:t>
            </w:r>
            <w:r>
              <w:rPr>
                <w:rFonts w:ascii="Calibri" w:hAnsi="Calibri"/>
                <w:b/>
                <w:w w:val="115"/>
                <w:sz w:val="21"/>
              </w:rPr>
              <w:t>ч)</w:t>
            </w:r>
          </w:p>
        </w:tc>
        <w:tc>
          <w:tcPr>
            <w:tcW w:w="4536" w:type="dxa"/>
            <w:tcBorders>
              <w:bottom w:val="nil"/>
            </w:tcBorders>
          </w:tcPr>
          <w:p w:rsidR="004E4E4C" w:rsidRPr="00244037" w:rsidRDefault="004E4E4C" w:rsidP="00E50E3A">
            <w:pPr>
              <w:pStyle w:val="TableParagraph"/>
              <w:numPr>
                <w:ilvl w:val="0"/>
                <w:numId w:val="72"/>
              </w:numPr>
              <w:tabs>
                <w:tab w:val="left" w:pos="330"/>
              </w:tabs>
              <w:spacing w:before="66" w:line="151" w:lineRule="auto"/>
              <w:ind w:right="143" w:firstLine="0"/>
              <w:rPr>
                <w:sz w:val="21"/>
                <w:lang w:val="ru-RU"/>
              </w:rPr>
            </w:pPr>
            <w:r w:rsidRPr="00244037">
              <w:rPr>
                <w:w w:val="110"/>
                <w:sz w:val="21"/>
                <w:lang w:val="ru-RU"/>
              </w:rPr>
              <w:t>Выразительно</w:t>
            </w:r>
            <w:r w:rsidRPr="00244037">
              <w:rPr>
                <w:spacing w:val="26"/>
                <w:w w:val="110"/>
                <w:sz w:val="21"/>
                <w:lang w:val="ru-RU"/>
              </w:rPr>
              <w:t xml:space="preserve"> </w:t>
            </w:r>
            <w:r w:rsidRPr="00244037">
              <w:rPr>
                <w:w w:val="110"/>
                <w:sz w:val="21"/>
                <w:lang w:val="ru-RU"/>
              </w:rPr>
              <w:t>читают</w:t>
            </w:r>
            <w:r w:rsidRPr="00244037">
              <w:rPr>
                <w:spacing w:val="27"/>
                <w:w w:val="110"/>
                <w:sz w:val="21"/>
                <w:lang w:val="ru-RU"/>
              </w:rPr>
              <w:t xml:space="preserve"> </w:t>
            </w:r>
            <w:r w:rsidRPr="00244037">
              <w:rPr>
                <w:w w:val="110"/>
                <w:sz w:val="21"/>
                <w:lang w:val="ru-RU"/>
              </w:rPr>
              <w:t>вслух</w:t>
            </w:r>
            <w:r w:rsidRPr="00244037">
              <w:rPr>
                <w:spacing w:val="26"/>
                <w:w w:val="110"/>
                <w:sz w:val="21"/>
                <w:lang w:val="ru-RU"/>
              </w:rPr>
              <w:t xml:space="preserve"> </w:t>
            </w:r>
            <w:r w:rsidRPr="00244037">
              <w:rPr>
                <w:w w:val="110"/>
                <w:sz w:val="21"/>
                <w:lang w:val="ru-RU"/>
              </w:rPr>
              <w:t>и</w:t>
            </w:r>
            <w:r w:rsidRPr="00244037">
              <w:rPr>
                <w:spacing w:val="27"/>
                <w:w w:val="110"/>
                <w:sz w:val="21"/>
                <w:lang w:val="ru-RU"/>
              </w:rPr>
              <w:t xml:space="preserve"> </w:t>
            </w:r>
            <w:r w:rsidRPr="00244037">
              <w:rPr>
                <w:w w:val="110"/>
                <w:sz w:val="21"/>
                <w:lang w:val="ru-RU"/>
              </w:rPr>
              <w:t>про</w:t>
            </w:r>
            <w:r w:rsidRPr="00244037">
              <w:rPr>
                <w:spacing w:val="26"/>
                <w:w w:val="110"/>
                <w:sz w:val="21"/>
                <w:lang w:val="ru-RU"/>
              </w:rPr>
              <w:t xml:space="preserve"> </w:t>
            </w:r>
            <w:r w:rsidRPr="00244037">
              <w:rPr>
                <w:w w:val="110"/>
                <w:sz w:val="21"/>
                <w:lang w:val="ru-RU"/>
              </w:rPr>
              <w:t>себя</w:t>
            </w:r>
            <w:r w:rsidRPr="00244037">
              <w:rPr>
                <w:spacing w:val="27"/>
                <w:w w:val="110"/>
                <w:sz w:val="21"/>
                <w:lang w:val="ru-RU"/>
              </w:rPr>
              <w:t xml:space="preserve"> </w:t>
            </w:r>
            <w:r w:rsidRPr="00244037">
              <w:rPr>
                <w:w w:val="110"/>
                <w:sz w:val="21"/>
                <w:lang w:val="ru-RU"/>
              </w:rPr>
              <w:t>небольшие</w:t>
            </w:r>
            <w:r w:rsidRPr="00244037">
              <w:rPr>
                <w:spacing w:val="26"/>
                <w:w w:val="110"/>
                <w:sz w:val="21"/>
                <w:lang w:val="ru-RU"/>
              </w:rPr>
              <w:t xml:space="preserve"> </w:t>
            </w:r>
            <w:r w:rsidRPr="00244037">
              <w:rPr>
                <w:w w:val="110"/>
                <w:sz w:val="21"/>
                <w:lang w:val="ru-RU"/>
              </w:rPr>
              <w:t>те</w:t>
            </w:r>
            <w:proofErr w:type="gramStart"/>
            <w:r w:rsidRPr="00244037">
              <w:rPr>
                <w:w w:val="110"/>
                <w:sz w:val="21"/>
                <w:lang w:val="ru-RU"/>
              </w:rPr>
              <w:t>к-</w:t>
            </w:r>
            <w:proofErr w:type="gramEnd"/>
            <w:r w:rsidRPr="00244037">
              <w:rPr>
                <w:spacing w:val="-55"/>
                <w:w w:val="110"/>
                <w:sz w:val="21"/>
                <w:lang w:val="ru-RU"/>
              </w:rPr>
              <w:t xml:space="preserve"> </w:t>
            </w:r>
            <w:r w:rsidRPr="00244037">
              <w:rPr>
                <w:w w:val="110"/>
                <w:sz w:val="21"/>
                <w:lang w:val="ru-RU"/>
              </w:rPr>
              <w:t>сты,</w:t>
            </w:r>
            <w:r w:rsidRPr="00244037">
              <w:rPr>
                <w:spacing w:val="32"/>
                <w:w w:val="110"/>
                <w:sz w:val="21"/>
                <w:lang w:val="ru-RU"/>
              </w:rPr>
              <w:t xml:space="preserve"> </w:t>
            </w:r>
            <w:r w:rsidRPr="00244037">
              <w:rPr>
                <w:w w:val="110"/>
                <w:sz w:val="21"/>
                <w:lang w:val="ru-RU"/>
              </w:rPr>
              <w:t>содержащие</w:t>
            </w:r>
            <w:r w:rsidRPr="00244037">
              <w:rPr>
                <w:spacing w:val="32"/>
                <w:w w:val="110"/>
                <w:sz w:val="21"/>
                <w:lang w:val="ru-RU"/>
              </w:rPr>
              <w:t xml:space="preserve"> </w:t>
            </w:r>
            <w:r w:rsidRPr="00244037">
              <w:rPr>
                <w:w w:val="110"/>
                <w:sz w:val="21"/>
                <w:lang w:val="ru-RU"/>
              </w:rPr>
              <w:t>как</w:t>
            </w:r>
            <w:r w:rsidRPr="00244037">
              <w:rPr>
                <w:spacing w:val="32"/>
                <w:w w:val="110"/>
                <w:sz w:val="21"/>
                <w:lang w:val="ru-RU"/>
              </w:rPr>
              <w:t xml:space="preserve"> </w:t>
            </w:r>
            <w:r w:rsidRPr="00244037">
              <w:rPr>
                <w:w w:val="110"/>
                <w:sz w:val="21"/>
                <w:lang w:val="ru-RU"/>
              </w:rPr>
              <w:t>изученный</w:t>
            </w:r>
            <w:r w:rsidRPr="00244037">
              <w:rPr>
                <w:spacing w:val="32"/>
                <w:w w:val="110"/>
                <w:sz w:val="21"/>
                <w:lang w:val="ru-RU"/>
              </w:rPr>
              <w:t xml:space="preserve"> </w:t>
            </w:r>
            <w:r w:rsidRPr="00244037">
              <w:rPr>
                <w:w w:val="110"/>
                <w:sz w:val="21"/>
                <w:lang w:val="ru-RU"/>
              </w:rPr>
              <w:t>языковой</w:t>
            </w:r>
            <w:r w:rsidRPr="00244037">
              <w:rPr>
                <w:spacing w:val="32"/>
                <w:w w:val="110"/>
                <w:sz w:val="21"/>
                <w:lang w:val="ru-RU"/>
              </w:rPr>
              <w:t xml:space="preserve"> </w:t>
            </w:r>
            <w:r w:rsidRPr="00244037">
              <w:rPr>
                <w:w w:val="110"/>
                <w:sz w:val="21"/>
                <w:lang w:val="ru-RU"/>
              </w:rPr>
              <w:t>материал,</w:t>
            </w:r>
            <w:r w:rsidRPr="00244037">
              <w:rPr>
                <w:spacing w:val="32"/>
                <w:w w:val="110"/>
                <w:sz w:val="21"/>
                <w:lang w:val="ru-RU"/>
              </w:rPr>
              <w:t xml:space="preserve"> </w:t>
            </w:r>
            <w:r w:rsidRPr="00244037">
              <w:rPr>
                <w:w w:val="110"/>
                <w:sz w:val="21"/>
                <w:lang w:val="ru-RU"/>
              </w:rPr>
              <w:t>так</w:t>
            </w:r>
          </w:p>
          <w:p w:rsidR="004E4E4C" w:rsidRDefault="004E4E4C" w:rsidP="00244037">
            <w:pPr>
              <w:pStyle w:val="TableParagraph"/>
              <w:spacing w:before="26" w:line="232" w:lineRule="exact"/>
              <w:ind w:left="164"/>
              <w:jc w:val="both"/>
              <w:rPr>
                <w:sz w:val="21"/>
              </w:rPr>
            </w:pPr>
            <w:r>
              <w:rPr>
                <w:w w:val="110"/>
                <w:sz w:val="21"/>
              </w:rPr>
              <w:t>и</w:t>
            </w:r>
            <w:r>
              <w:rPr>
                <w:spacing w:val="10"/>
                <w:w w:val="110"/>
                <w:sz w:val="21"/>
              </w:rPr>
              <w:t xml:space="preserve"> </w:t>
            </w:r>
            <w:r>
              <w:rPr>
                <w:w w:val="110"/>
                <w:sz w:val="21"/>
              </w:rPr>
              <w:t>отдельные</w:t>
            </w:r>
            <w:r>
              <w:rPr>
                <w:spacing w:val="11"/>
                <w:w w:val="110"/>
                <w:sz w:val="21"/>
              </w:rPr>
              <w:t xml:space="preserve"> </w:t>
            </w:r>
            <w:r>
              <w:rPr>
                <w:w w:val="110"/>
                <w:sz w:val="21"/>
              </w:rPr>
              <w:t>новые</w:t>
            </w:r>
            <w:r>
              <w:rPr>
                <w:spacing w:val="11"/>
                <w:w w:val="110"/>
                <w:sz w:val="21"/>
              </w:rPr>
              <w:t xml:space="preserve"> </w:t>
            </w:r>
            <w:r>
              <w:rPr>
                <w:w w:val="110"/>
                <w:sz w:val="21"/>
              </w:rPr>
              <w:t>слова.</w:t>
            </w:r>
          </w:p>
          <w:p w:rsidR="004E4E4C" w:rsidRPr="00244037" w:rsidRDefault="004E4E4C" w:rsidP="00E50E3A">
            <w:pPr>
              <w:pStyle w:val="TableParagraph"/>
              <w:numPr>
                <w:ilvl w:val="0"/>
                <w:numId w:val="72"/>
              </w:numPr>
              <w:tabs>
                <w:tab w:val="left" w:pos="330"/>
              </w:tabs>
              <w:spacing w:line="427" w:lineRule="exact"/>
              <w:ind w:left="329"/>
              <w:rPr>
                <w:sz w:val="21"/>
                <w:lang w:val="ru-RU"/>
              </w:rPr>
            </w:pPr>
            <w:r w:rsidRPr="00244037">
              <w:rPr>
                <w:w w:val="110"/>
                <w:sz w:val="21"/>
                <w:lang w:val="ru-RU"/>
              </w:rPr>
              <w:t>Пересказывают</w:t>
            </w:r>
            <w:r w:rsidRPr="00244037">
              <w:rPr>
                <w:spacing w:val="24"/>
                <w:w w:val="110"/>
                <w:sz w:val="21"/>
                <w:lang w:val="ru-RU"/>
              </w:rPr>
              <w:t xml:space="preserve"> </w:t>
            </w:r>
            <w:r w:rsidRPr="00244037">
              <w:rPr>
                <w:w w:val="110"/>
                <w:sz w:val="21"/>
                <w:lang w:val="ru-RU"/>
              </w:rPr>
              <w:t>прочитанный</w:t>
            </w:r>
            <w:r w:rsidRPr="00244037">
              <w:rPr>
                <w:spacing w:val="25"/>
                <w:w w:val="110"/>
                <w:sz w:val="21"/>
                <w:lang w:val="ru-RU"/>
              </w:rPr>
              <w:t xml:space="preserve"> </w:t>
            </w:r>
            <w:r w:rsidRPr="00244037">
              <w:rPr>
                <w:w w:val="110"/>
                <w:sz w:val="21"/>
                <w:lang w:val="ru-RU"/>
              </w:rPr>
              <w:t>текст</w:t>
            </w:r>
            <w:r w:rsidRPr="00244037">
              <w:rPr>
                <w:spacing w:val="24"/>
                <w:w w:val="110"/>
                <w:sz w:val="21"/>
                <w:lang w:val="ru-RU"/>
              </w:rPr>
              <w:t xml:space="preserve"> </w:t>
            </w:r>
            <w:r w:rsidRPr="00244037">
              <w:rPr>
                <w:w w:val="110"/>
                <w:sz w:val="21"/>
                <w:lang w:val="ru-RU"/>
              </w:rPr>
              <w:t>по</w:t>
            </w:r>
            <w:r w:rsidRPr="00244037">
              <w:rPr>
                <w:spacing w:val="25"/>
                <w:w w:val="110"/>
                <w:sz w:val="21"/>
                <w:lang w:val="ru-RU"/>
              </w:rPr>
              <w:t xml:space="preserve"> </w:t>
            </w:r>
            <w:r w:rsidRPr="00244037">
              <w:rPr>
                <w:w w:val="110"/>
                <w:sz w:val="21"/>
                <w:lang w:val="ru-RU"/>
              </w:rPr>
              <w:t>опорам.</w:t>
            </w:r>
          </w:p>
          <w:p w:rsidR="004E4E4C" w:rsidRPr="00244037" w:rsidRDefault="004E4E4C" w:rsidP="00E50E3A">
            <w:pPr>
              <w:pStyle w:val="TableParagraph"/>
              <w:numPr>
                <w:ilvl w:val="0"/>
                <w:numId w:val="72"/>
              </w:numPr>
              <w:tabs>
                <w:tab w:val="left" w:pos="330"/>
              </w:tabs>
              <w:spacing w:before="33" w:line="151" w:lineRule="auto"/>
              <w:ind w:right="143" w:firstLine="0"/>
              <w:rPr>
                <w:sz w:val="21"/>
                <w:lang w:val="ru-RU"/>
              </w:rPr>
            </w:pPr>
            <w:r w:rsidRPr="00244037">
              <w:rPr>
                <w:w w:val="110"/>
                <w:sz w:val="21"/>
                <w:lang w:val="ru-RU"/>
              </w:rPr>
              <w:t>Пишут</w:t>
            </w:r>
            <w:r w:rsidRPr="00244037">
              <w:rPr>
                <w:spacing w:val="23"/>
                <w:w w:val="110"/>
                <w:sz w:val="21"/>
                <w:lang w:val="ru-RU"/>
              </w:rPr>
              <w:t xml:space="preserve"> </w:t>
            </w:r>
            <w:r w:rsidRPr="00244037">
              <w:rPr>
                <w:w w:val="110"/>
                <w:sz w:val="21"/>
                <w:lang w:val="ru-RU"/>
              </w:rPr>
              <w:t>с</w:t>
            </w:r>
            <w:r w:rsidRPr="00244037">
              <w:rPr>
                <w:spacing w:val="23"/>
                <w:w w:val="110"/>
                <w:sz w:val="21"/>
                <w:lang w:val="ru-RU"/>
              </w:rPr>
              <w:t xml:space="preserve"> </w:t>
            </w:r>
            <w:r w:rsidRPr="00244037">
              <w:rPr>
                <w:w w:val="110"/>
                <w:sz w:val="21"/>
                <w:lang w:val="ru-RU"/>
              </w:rPr>
              <w:t>опорой</w:t>
            </w:r>
            <w:r w:rsidRPr="00244037">
              <w:rPr>
                <w:spacing w:val="23"/>
                <w:w w:val="110"/>
                <w:sz w:val="21"/>
                <w:lang w:val="ru-RU"/>
              </w:rPr>
              <w:t xml:space="preserve"> </w:t>
            </w:r>
            <w:r w:rsidRPr="00244037">
              <w:rPr>
                <w:w w:val="110"/>
                <w:sz w:val="21"/>
                <w:lang w:val="ru-RU"/>
              </w:rPr>
              <w:t>на</w:t>
            </w:r>
            <w:r w:rsidRPr="00244037">
              <w:rPr>
                <w:spacing w:val="23"/>
                <w:w w:val="110"/>
                <w:sz w:val="21"/>
                <w:lang w:val="ru-RU"/>
              </w:rPr>
              <w:t xml:space="preserve"> </w:t>
            </w:r>
            <w:r w:rsidRPr="00244037">
              <w:rPr>
                <w:w w:val="110"/>
                <w:sz w:val="21"/>
                <w:lang w:val="ru-RU"/>
              </w:rPr>
              <w:t>образец</w:t>
            </w:r>
            <w:r w:rsidRPr="00244037">
              <w:rPr>
                <w:spacing w:val="23"/>
                <w:w w:val="110"/>
                <w:sz w:val="21"/>
                <w:lang w:val="ru-RU"/>
              </w:rPr>
              <w:t xml:space="preserve"> </w:t>
            </w:r>
            <w:r w:rsidRPr="00244037">
              <w:rPr>
                <w:w w:val="110"/>
                <w:sz w:val="21"/>
                <w:lang w:val="ru-RU"/>
              </w:rPr>
              <w:t>небольшой</w:t>
            </w:r>
            <w:r w:rsidRPr="00244037">
              <w:rPr>
                <w:spacing w:val="24"/>
                <w:w w:val="110"/>
                <w:sz w:val="21"/>
                <w:lang w:val="ru-RU"/>
              </w:rPr>
              <w:t xml:space="preserve"> </w:t>
            </w:r>
            <w:r w:rsidRPr="00244037">
              <w:rPr>
                <w:w w:val="110"/>
                <w:sz w:val="21"/>
                <w:lang w:val="ru-RU"/>
              </w:rPr>
              <w:t>рассказ</w:t>
            </w:r>
            <w:r w:rsidRPr="00244037">
              <w:rPr>
                <w:spacing w:val="23"/>
                <w:w w:val="110"/>
                <w:sz w:val="21"/>
                <w:lang w:val="ru-RU"/>
              </w:rPr>
              <w:t xml:space="preserve"> </w:t>
            </w:r>
            <w:r w:rsidRPr="00244037">
              <w:rPr>
                <w:w w:val="110"/>
                <w:sz w:val="21"/>
                <w:lang w:val="ru-RU"/>
              </w:rPr>
              <w:t>о</w:t>
            </w:r>
            <w:r w:rsidRPr="00244037">
              <w:rPr>
                <w:spacing w:val="23"/>
                <w:w w:val="110"/>
                <w:sz w:val="21"/>
                <w:lang w:val="ru-RU"/>
              </w:rPr>
              <w:t xml:space="preserve"> </w:t>
            </w:r>
            <w:r w:rsidRPr="00244037">
              <w:rPr>
                <w:w w:val="110"/>
                <w:sz w:val="21"/>
                <w:lang w:val="ru-RU"/>
              </w:rPr>
              <w:t>своём</w:t>
            </w:r>
            <w:r w:rsidRPr="00244037">
              <w:rPr>
                <w:spacing w:val="-55"/>
                <w:w w:val="110"/>
                <w:sz w:val="21"/>
                <w:lang w:val="ru-RU"/>
              </w:rPr>
              <w:t xml:space="preserve"> </w:t>
            </w:r>
            <w:r w:rsidRPr="00244037">
              <w:rPr>
                <w:w w:val="110"/>
                <w:sz w:val="21"/>
                <w:lang w:val="ru-RU"/>
              </w:rPr>
              <w:t>увлечении,</w:t>
            </w:r>
            <w:r w:rsidRPr="00244037">
              <w:rPr>
                <w:spacing w:val="9"/>
                <w:w w:val="110"/>
                <w:sz w:val="21"/>
                <w:lang w:val="ru-RU"/>
              </w:rPr>
              <w:t xml:space="preserve"> </w:t>
            </w:r>
            <w:r w:rsidRPr="00244037">
              <w:rPr>
                <w:w w:val="110"/>
                <w:sz w:val="21"/>
                <w:lang w:val="ru-RU"/>
              </w:rPr>
              <w:t>о</w:t>
            </w:r>
            <w:r w:rsidRPr="00244037">
              <w:rPr>
                <w:spacing w:val="9"/>
                <w:w w:val="110"/>
                <w:sz w:val="21"/>
                <w:lang w:val="ru-RU"/>
              </w:rPr>
              <w:t xml:space="preserve"> </w:t>
            </w:r>
            <w:r w:rsidRPr="00244037">
              <w:rPr>
                <w:w w:val="110"/>
                <w:sz w:val="21"/>
                <w:lang w:val="ru-RU"/>
              </w:rPr>
              <w:t>походе</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цирк</w:t>
            </w:r>
            <w:r w:rsidRPr="00244037">
              <w:rPr>
                <w:spacing w:val="9"/>
                <w:w w:val="110"/>
                <w:sz w:val="21"/>
                <w:lang w:val="ru-RU"/>
              </w:rPr>
              <w:t xml:space="preserve"> </w:t>
            </w:r>
            <w:r w:rsidRPr="00244037">
              <w:rPr>
                <w:w w:val="110"/>
                <w:sz w:val="21"/>
                <w:lang w:val="ru-RU"/>
              </w:rPr>
              <w:t>или</w:t>
            </w:r>
            <w:r w:rsidRPr="00244037">
              <w:rPr>
                <w:spacing w:val="10"/>
                <w:w w:val="110"/>
                <w:sz w:val="21"/>
                <w:lang w:val="ru-RU"/>
              </w:rPr>
              <w:t xml:space="preserve"> </w:t>
            </w:r>
            <w:r w:rsidRPr="00244037">
              <w:rPr>
                <w:w w:val="110"/>
                <w:sz w:val="21"/>
                <w:lang w:val="ru-RU"/>
              </w:rPr>
              <w:t>театр</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родном</w:t>
            </w:r>
            <w:r w:rsidRPr="00244037">
              <w:rPr>
                <w:spacing w:val="9"/>
                <w:w w:val="110"/>
                <w:sz w:val="21"/>
                <w:lang w:val="ru-RU"/>
              </w:rPr>
              <w:t xml:space="preserve"> </w:t>
            </w:r>
            <w:r w:rsidRPr="00244037">
              <w:rPr>
                <w:w w:val="110"/>
                <w:sz w:val="21"/>
                <w:lang w:val="ru-RU"/>
              </w:rPr>
              <w:t>городе.</w:t>
            </w:r>
          </w:p>
          <w:p w:rsidR="004E4E4C" w:rsidRDefault="004E4E4C" w:rsidP="00E50E3A">
            <w:pPr>
              <w:pStyle w:val="TableParagraph"/>
              <w:numPr>
                <w:ilvl w:val="0"/>
                <w:numId w:val="72"/>
              </w:numPr>
              <w:tabs>
                <w:tab w:val="left" w:pos="330"/>
              </w:tabs>
              <w:spacing w:line="435" w:lineRule="exact"/>
              <w:ind w:left="329"/>
              <w:rPr>
                <w:sz w:val="21"/>
              </w:rPr>
            </w:pPr>
            <w:r>
              <w:rPr>
                <w:w w:val="110"/>
                <w:sz w:val="21"/>
              </w:rPr>
              <w:t>Создают</w:t>
            </w:r>
            <w:r>
              <w:rPr>
                <w:spacing w:val="34"/>
                <w:w w:val="110"/>
                <w:sz w:val="21"/>
              </w:rPr>
              <w:t xml:space="preserve"> </w:t>
            </w:r>
            <w:r>
              <w:rPr>
                <w:w w:val="110"/>
                <w:sz w:val="21"/>
              </w:rPr>
              <w:t>мини-проекты.</w:t>
            </w:r>
          </w:p>
          <w:p w:rsidR="004E4E4C" w:rsidRPr="00244037" w:rsidRDefault="004E4E4C" w:rsidP="00E50E3A">
            <w:pPr>
              <w:pStyle w:val="TableParagraph"/>
              <w:numPr>
                <w:ilvl w:val="0"/>
                <w:numId w:val="72"/>
              </w:numPr>
              <w:tabs>
                <w:tab w:val="left" w:pos="330"/>
              </w:tabs>
              <w:spacing w:before="33" w:line="151" w:lineRule="auto"/>
              <w:ind w:right="143" w:firstLine="0"/>
              <w:rPr>
                <w:sz w:val="21"/>
                <w:lang w:val="ru-RU"/>
              </w:rPr>
            </w:pPr>
            <w:r w:rsidRPr="00244037">
              <w:rPr>
                <w:w w:val="110"/>
                <w:sz w:val="21"/>
                <w:lang w:val="ru-RU"/>
              </w:rPr>
              <w:t>Соблюдают</w:t>
            </w:r>
            <w:r w:rsidRPr="00244037">
              <w:rPr>
                <w:spacing w:val="9"/>
                <w:w w:val="110"/>
                <w:sz w:val="21"/>
                <w:lang w:val="ru-RU"/>
              </w:rPr>
              <w:t xml:space="preserve"> </w:t>
            </w:r>
            <w:r w:rsidRPr="00244037">
              <w:rPr>
                <w:w w:val="110"/>
                <w:sz w:val="21"/>
                <w:lang w:val="ru-RU"/>
              </w:rPr>
              <w:t>правильное</w:t>
            </w:r>
            <w:r w:rsidRPr="00244037">
              <w:rPr>
                <w:spacing w:val="9"/>
                <w:w w:val="110"/>
                <w:sz w:val="21"/>
                <w:lang w:val="ru-RU"/>
              </w:rPr>
              <w:t xml:space="preserve"> </w:t>
            </w:r>
            <w:r w:rsidRPr="00244037">
              <w:rPr>
                <w:w w:val="110"/>
                <w:sz w:val="21"/>
                <w:lang w:val="ru-RU"/>
              </w:rPr>
              <w:t>ударение</w:t>
            </w:r>
            <w:r w:rsidRPr="00244037">
              <w:rPr>
                <w:spacing w:val="9"/>
                <w:w w:val="110"/>
                <w:sz w:val="21"/>
                <w:lang w:val="ru-RU"/>
              </w:rPr>
              <w:t xml:space="preserve"> </w:t>
            </w:r>
            <w:r w:rsidRPr="00244037">
              <w:rPr>
                <w:w w:val="110"/>
                <w:sz w:val="21"/>
                <w:lang w:val="ru-RU"/>
              </w:rPr>
              <w:t>в</w:t>
            </w:r>
            <w:r w:rsidRPr="00244037">
              <w:rPr>
                <w:spacing w:val="10"/>
                <w:w w:val="110"/>
                <w:sz w:val="21"/>
                <w:lang w:val="ru-RU"/>
              </w:rPr>
              <w:t xml:space="preserve"> </w:t>
            </w:r>
            <w:r w:rsidRPr="00244037">
              <w:rPr>
                <w:w w:val="110"/>
                <w:sz w:val="21"/>
                <w:lang w:val="ru-RU"/>
              </w:rPr>
              <w:t>словах</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фразах,</w:t>
            </w:r>
            <w:r w:rsidRPr="00244037">
              <w:rPr>
                <w:spacing w:val="9"/>
                <w:w w:val="110"/>
                <w:sz w:val="21"/>
                <w:lang w:val="ru-RU"/>
              </w:rPr>
              <w:t xml:space="preserve"> </w:t>
            </w:r>
            <w:r w:rsidRPr="00244037">
              <w:rPr>
                <w:w w:val="110"/>
                <w:sz w:val="21"/>
                <w:lang w:val="ru-RU"/>
              </w:rPr>
              <w:t>и</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тонацию</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целом.</w:t>
            </w:r>
          </w:p>
          <w:p w:rsidR="004E4E4C" w:rsidRPr="00244037" w:rsidRDefault="004E4E4C" w:rsidP="00E50E3A">
            <w:pPr>
              <w:pStyle w:val="TableParagraph"/>
              <w:numPr>
                <w:ilvl w:val="0"/>
                <w:numId w:val="72"/>
              </w:numPr>
              <w:tabs>
                <w:tab w:val="left" w:pos="330"/>
              </w:tabs>
              <w:spacing w:before="119" w:line="151" w:lineRule="auto"/>
              <w:ind w:right="143" w:firstLine="0"/>
              <w:rPr>
                <w:sz w:val="21"/>
                <w:lang w:val="ru-RU"/>
              </w:rPr>
            </w:pPr>
            <w:r w:rsidRPr="00244037">
              <w:rPr>
                <w:w w:val="110"/>
                <w:sz w:val="21"/>
                <w:lang w:val="ru-RU"/>
              </w:rPr>
              <w:t>Соблюдают</w:t>
            </w:r>
            <w:r w:rsidRPr="00244037">
              <w:rPr>
                <w:spacing w:val="6"/>
                <w:w w:val="110"/>
                <w:sz w:val="21"/>
                <w:lang w:val="ru-RU"/>
              </w:rPr>
              <w:t xml:space="preserve"> </w:t>
            </w:r>
            <w:r w:rsidRPr="00244037">
              <w:rPr>
                <w:w w:val="110"/>
                <w:sz w:val="21"/>
                <w:lang w:val="ru-RU"/>
              </w:rPr>
              <w:t>нормы</w:t>
            </w:r>
            <w:r w:rsidRPr="00244037">
              <w:rPr>
                <w:spacing w:val="6"/>
                <w:w w:val="110"/>
                <w:sz w:val="21"/>
                <w:lang w:val="ru-RU"/>
              </w:rPr>
              <w:t xml:space="preserve"> </w:t>
            </w:r>
            <w:r w:rsidRPr="00244037">
              <w:rPr>
                <w:w w:val="110"/>
                <w:sz w:val="21"/>
                <w:lang w:val="ru-RU"/>
              </w:rPr>
              <w:t>произношения</w:t>
            </w:r>
            <w:r w:rsidRPr="00244037">
              <w:rPr>
                <w:spacing w:val="6"/>
                <w:w w:val="110"/>
                <w:sz w:val="21"/>
                <w:lang w:val="ru-RU"/>
              </w:rPr>
              <w:t xml:space="preserve"> </w:t>
            </w:r>
            <w:r w:rsidRPr="00244037">
              <w:rPr>
                <w:w w:val="110"/>
                <w:sz w:val="21"/>
                <w:lang w:val="ru-RU"/>
              </w:rPr>
              <w:t>звуков</w:t>
            </w:r>
            <w:r w:rsidRPr="00244037">
              <w:rPr>
                <w:spacing w:val="6"/>
                <w:w w:val="110"/>
                <w:sz w:val="21"/>
                <w:lang w:val="ru-RU"/>
              </w:rPr>
              <w:t xml:space="preserve"> </w:t>
            </w:r>
            <w:r w:rsidRPr="00244037">
              <w:rPr>
                <w:w w:val="110"/>
                <w:sz w:val="21"/>
                <w:lang w:val="ru-RU"/>
              </w:rPr>
              <w:t>английского</w:t>
            </w:r>
            <w:r w:rsidRPr="00244037">
              <w:rPr>
                <w:spacing w:val="-55"/>
                <w:w w:val="110"/>
                <w:sz w:val="21"/>
                <w:lang w:val="ru-RU"/>
              </w:rPr>
              <w:t xml:space="preserve"> </w:t>
            </w:r>
            <w:r w:rsidRPr="00244037">
              <w:rPr>
                <w:w w:val="110"/>
                <w:sz w:val="21"/>
                <w:lang w:val="ru-RU"/>
              </w:rPr>
              <w:t>языка</w:t>
            </w:r>
            <w:r w:rsidRPr="00244037">
              <w:rPr>
                <w:spacing w:val="34"/>
                <w:w w:val="110"/>
                <w:sz w:val="21"/>
                <w:lang w:val="ru-RU"/>
              </w:rPr>
              <w:t xml:space="preserve"> </w:t>
            </w:r>
            <w:r w:rsidRPr="00244037">
              <w:rPr>
                <w:w w:val="110"/>
                <w:sz w:val="21"/>
                <w:lang w:val="ru-RU"/>
              </w:rPr>
              <w:t>в</w:t>
            </w:r>
            <w:r w:rsidRPr="00244037">
              <w:rPr>
                <w:spacing w:val="34"/>
                <w:w w:val="110"/>
                <w:sz w:val="21"/>
                <w:lang w:val="ru-RU"/>
              </w:rPr>
              <w:t xml:space="preserve"> </w:t>
            </w:r>
            <w:r w:rsidRPr="00244037">
              <w:rPr>
                <w:w w:val="110"/>
                <w:sz w:val="21"/>
                <w:lang w:val="ru-RU"/>
              </w:rPr>
              <w:t>чтении</w:t>
            </w:r>
            <w:r w:rsidRPr="00244037">
              <w:rPr>
                <w:spacing w:val="34"/>
                <w:w w:val="110"/>
                <w:sz w:val="21"/>
                <w:lang w:val="ru-RU"/>
              </w:rPr>
              <w:t xml:space="preserve"> </w:t>
            </w:r>
            <w:r w:rsidRPr="00244037">
              <w:rPr>
                <w:w w:val="110"/>
                <w:sz w:val="21"/>
                <w:lang w:val="ru-RU"/>
              </w:rPr>
              <w:t>вслух</w:t>
            </w:r>
            <w:r w:rsidRPr="00244037">
              <w:rPr>
                <w:spacing w:val="34"/>
                <w:w w:val="110"/>
                <w:sz w:val="21"/>
                <w:lang w:val="ru-RU"/>
              </w:rPr>
              <w:t xml:space="preserve"> </w:t>
            </w:r>
            <w:r w:rsidRPr="00244037">
              <w:rPr>
                <w:w w:val="110"/>
                <w:sz w:val="21"/>
                <w:lang w:val="ru-RU"/>
              </w:rPr>
              <w:t>и</w:t>
            </w:r>
            <w:r w:rsidRPr="00244037">
              <w:rPr>
                <w:spacing w:val="34"/>
                <w:w w:val="110"/>
                <w:sz w:val="21"/>
                <w:lang w:val="ru-RU"/>
              </w:rPr>
              <w:t xml:space="preserve"> </w:t>
            </w:r>
            <w:r w:rsidRPr="00244037">
              <w:rPr>
                <w:w w:val="110"/>
                <w:sz w:val="21"/>
                <w:lang w:val="ru-RU"/>
              </w:rPr>
              <w:t>устной</w:t>
            </w:r>
            <w:r w:rsidRPr="00244037">
              <w:rPr>
                <w:spacing w:val="34"/>
                <w:w w:val="110"/>
                <w:sz w:val="21"/>
                <w:lang w:val="ru-RU"/>
              </w:rPr>
              <w:t xml:space="preserve"> </w:t>
            </w:r>
            <w:r w:rsidRPr="00244037">
              <w:rPr>
                <w:w w:val="110"/>
                <w:sz w:val="21"/>
                <w:lang w:val="ru-RU"/>
              </w:rPr>
              <w:t>речи</w:t>
            </w:r>
            <w:r w:rsidRPr="00244037">
              <w:rPr>
                <w:spacing w:val="34"/>
                <w:w w:val="110"/>
                <w:sz w:val="21"/>
                <w:lang w:val="ru-RU"/>
              </w:rPr>
              <w:t xml:space="preserve"> </w:t>
            </w:r>
            <w:r w:rsidRPr="00244037">
              <w:rPr>
                <w:w w:val="110"/>
                <w:sz w:val="21"/>
                <w:lang w:val="ru-RU"/>
              </w:rPr>
              <w:t>и</w:t>
            </w:r>
            <w:r w:rsidRPr="00244037">
              <w:rPr>
                <w:spacing w:val="34"/>
                <w:w w:val="110"/>
                <w:sz w:val="21"/>
                <w:lang w:val="ru-RU"/>
              </w:rPr>
              <w:t xml:space="preserve"> </w:t>
            </w:r>
            <w:r w:rsidRPr="00244037">
              <w:rPr>
                <w:w w:val="110"/>
                <w:sz w:val="21"/>
                <w:lang w:val="ru-RU"/>
              </w:rPr>
              <w:t>правильно</w:t>
            </w:r>
            <w:r w:rsidRPr="00244037">
              <w:rPr>
                <w:spacing w:val="35"/>
                <w:w w:val="110"/>
                <w:sz w:val="21"/>
                <w:lang w:val="ru-RU"/>
              </w:rPr>
              <w:t xml:space="preserve"> </w:t>
            </w:r>
            <w:r w:rsidRPr="00244037">
              <w:rPr>
                <w:w w:val="110"/>
                <w:sz w:val="21"/>
                <w:lang w:val="ru-RU"/>
              </w:rPr>
              <w:t>произ-</w:t>
            </w:r>
          </w:p>
          <w:p w:rsidR="004E4E4C" w:rsidRPr="00244037" w:rsidRDefault="004E4E4C" w:rsidP="00244037">
            <w:pPr>
              <w:pStyle w:val="TableParagraph"/>
              <w:spacing w:before="26" w:line="249" w:lineRule="auto"/>
              <w:ind w:left="164" w:right="143"/>
              <w:jc w:val="both"/>
              <w:rPr>
                <w:sz w:val="21"/>
                <w:lang w:val="ru-RU"/>
              </w:rPr>
            </w:pPr>
            <w:r w:rsidRPr="00244037">
              <w:rPr>
                <w:w w:val="110"/>
                <w:sz w:val="21"/>
                <w:lang w:val="ru-RU"/>
              </w:rPr>
              <w:t>носят предложения с точки зрения их ритмико-интонац</w:t>
            </w:r>
            <w:proofErr w:type="gramStart"/>
            <w:r w:rsidRPr="00244037">
              <w:rPr>
                <w:w w:val="110"/>
                <w:sz w:val="21"/>
                <w:lang w:val="ru-RU"/>
              </w:rPr>
              <w:t>и-</w:t>
            </w:r>
            <w:proofErr w:type="gramEnd"/>
            <w:r w:rsidRPr="00244037">
              <w:rPr>
                <w:spacing w:val="1"/>
                <w:w w:val="110"/>
                <w:sz w:val="21"/>
                <w:lang w:val="ru-RU"/>
              </w:rPr>
              <w:t xml:space="preserve"> </w:t>
            </w:r>
            <w:r w:rsidRPr="00244037">
              <w:rPr>
                <w:w w:val="115"/>
                <w:sz w:val="21"/>
                <w:lang w:val="ru-RU"/>
              </w:rPr>
              <w:t>онных</w:t>
            </w:r>
            <w:r w:rsidRPr="00244037">
              <w:rPr>
                <w:spacing w:val="5"/>
                <w:w w:val="115"/>
                <w:sz w:val="21"/>
                <w:lang w:val="ru-RU"/>
              </w:rPr>
              <w:t xml:space="preserve"> </w:t>
            </w:r>
            <w:r w:rsidRPr="00244037">
              <w:rPr>
                <w:w w:val="115"/>
                <w:sz w:val="21"/>
                <w:lang w:val="ru-RU"/>
              </w:rPr>
              <w:t>особенностей.</w:t>
            </w:r>
          </w:p>
          <w:p w:rsidR="004E4E4C" w:rsidRPr="00244037" w:rsidRDefault="004E4E4C" w:rsidP="00E50E3A">
            <w:pPr>
              <w:pStyle w:val="TableParagraph"/>
              <w:numPr>
                <w:ilvl w:val="0"/>
                <w:numId w:val="72"/>
              </w:numPr>
              <w:tabs>
                <w:tab w:val="left" w:pos="330"/>
              </w:tabs>
              <w:spacing w:before="90" w:line="151" w:lineRule="auto"/>
              <w:ind w:right="143" w:firstLine="0"/>
              <w:rPr>
                <w:sz w:val="21"/>
                <w:lang w:val="ru-RU"/>
              </w:rPr>
            </w:pPr>
            <w:r w:rsidRPr="00244037">
              <w:rPr>
                <w:w w:val="110"/>
                <w:sz w:val="21"/>
                <w:lang w:val="ru-RU"/>
              </w:rPr>
              <w:t>Употребляют</w:t>
            </w:r>
            <w:r w:rsidRPr="00244037">
              <w:rPr>
                <w:spacing w:val="8"/>
                <w:w w:val="110"/>
                <w:sz w:val="21"/>
                <w:lang w:val="ru-RU"/>
              </w:rPr>
              <w:t xml:space="preserve"> </w:t>
            </w:r>
            <w:r w:rsidRPr="00244037">
              <w:rPr>
                <w:w w:val="110"/>
                <w:sz w:val="21"/>
                <w:lang w:val="ru-RU"/>
              </w:rPr>
              <w:t>глагол</w:t>
            </w:r>
            <w:r w:rsidRPr="00244037">
              <w:rPr>
                <w:spacing w:val="9"/>
                <w:w w:val="110"/>
                <w:sz w:val="21"/>
                <w:lang w:val="ru-RU"/>
              </w:rPr>
              <w:t xml:space="preserve"> </w:t>
            </w:r>
            <w:r>
              <w:rPr>
                <w:rFonts w:ascii="Calibri" w:hAnsi="Calibri"/>
                <w:i/>
                <w:w w:val="110"/>
                <w:sz w:val="21"/>
              </w:rPr>
              <w:t>can</w:t>
            </w:r>
            <w:r w:rsidRPr="00244037">
              <w:rPr>
                <w:w w:val="110"/>
                <w:sz w:val="21"/>
                <w:lang w:val="ru-RU"/>
              </w:rPr>
              <w:t>,</w:t>
            </w:r>
            <w:r w:rsidRPr="00244037">
              <w:rPr>
                <w:spacing w:val="9"/>
                <w:w w:val="110"/>
                <w:sz w:val="21"/>
                <w:lang w:val="ru-RU"/>
              </w:rPr>
              <w:t xml:space="preserve"> </w:t>
            </w:r>
            <w:r w:rsidRPr="00244037">
              <w:rPr>
                <w:w w:val="110"/>
                <w:sz w:val="21"/>
                <w:lang w:val="ru-RU"/>
              </w:rPr>
              <w:t>множественное</w:t>
            </w:r>
            <w:r w:rsidRPr="00244037">
              <w:rPr>
                <w:spacing w:val="9"/>
                <w:w w:val="110"/>
                <w:sz w:val="21"/>
                <w:lang w:val="ru-RU"/>
              </w:rPr>
              <w:t xml:space="preserve"> </w:t>
            </w:r>
            <w:r w:rsidRPr="00244037">
              <w:rPr>
                <w:w w:val="110"/>
                <w:sz w:val="21"/>
                <w:lang w:val="ru-RU"/>
              </w:rPr>
              <w:t>число</w:t>
            </w:r>
            <w:r w:rsidRPr="00244037">
              <w:rPr>
                <w:spacing w:val="9"/>
                <w:w w:val="110"/>
                <w:sz w:val="21"/>
                <w:lang w:val="ru-RU"/>
              </w:rPr>
              <w:t xml:space="preserve"> </w:t>
            </w:r>
            <w:r w:rsidRPr="00244037">
              <w:rPr>
                <w:w w:val="110"/>
                <w:sz w:val="21"/>
                <w:lang w:val="ru-RU"/>
              </w:rPr>
              <w:t>имён</w:t>
            </w:r>
            <w:r w:rsidRPr="00244037">
              <w:rPr>
                <w:spacing w:val="8"/>
                <w:w w:val="110"/>
                <w:sz w:val="21"/>
                <w:lang w:val="ru-RU"/>
              </w:rPr>
              <w:t xml:space="preserve"> </w:t>
            </w:r>
            <w:r w:rsidRPr="00244037">
              <w:rPr>
                <w:w w:val="110"/>
                <w:sz w:val="21"/>
                <w:lang w:val="ru-RU"/>
              </w:rPr>
              <w:t>с</w:t>
            </w:r>
            <w:proofErr w:type="gramStart"/>
            <w:r w:rsidRPr="00244037">
              <w:rPr>
                <w:w w:val="110"/>
                <w:sz w:val="21"/>
                <w:lang w:val="ru-RU"/>
              </w:rPr>
              <w:t>у-</w:t>
            </w:r>
            <w:proofErr w:type="gramEnd"/>
            <w:r w:rsidRPr="00244037">
              <w:rPr>
                <w:spacing w:val="-54"/>
                <w:w w:val="110"/>
                <w:sz w:val="21"/>
                <w:lang w:val="ru-RU"/>
              </w:rPr>
              <w:t xml:space="preserve"> </w:t>
            </w:r>
            <w:r w:rsidRPr="00244037">
              <w:rPr>
                <w:w w:val="110"/>
                <w:sz w:val="21"/>
                <w:lang w:val="ru-RU"/>
              </w:rPr>
              <w:t>ществительных,</w:t>
            </w:r>
            <w:r w:rsidRPr="00244037">
              <w:rPr>
                <w:spacing w:val="26"/>
                <w:w w:val="110"/>
                <w:sz w:val="21"/>
                <w:lang w:val="ru-RU"/>
              </w:rPr>
              <w:t xml:space="preserve"> </w:t>
            </w:r>
            <w:r>
              <w:rPr>
                <w:rFonts w:ascii="Calibri" w:hAnsi="Calibri"/>
                <w:i/>
                <w:w w:val="110"/>
                <w:sz w:val="21"/>
              </w:rPr>
              <w:t>Present</w:t>
            </w:r>
            <w:r w:rsidRPr="00244037">
              <w:rPr>
                <w:rFonts w:ascii="Calibri" w:hAnsi="Calibri"/>
                <w:i/>
                <w:spacing w:val="41"/>
                <w:w w:val="110"/>
                <w:sz w:val="21"/>
                <w:lang w:val="ru-RU"/>
              </w:rPr>
              <w:t xml:space="preserve"> </w:t>
            </w:r>
            <w:r>
              <w:rPr>
                <w:rFonts w:ascii="Calibri" w:hAnsi="Calibri"/>
                <w:i/>
                <w:w w:val="110"/>
                <w:sz w:val="21"/>
              </w:rPr>
              <w:t>Simple</w:t>
            </w:r>
            <w:r w:rsidRPr="00244037">
              <w:rPr>
                <w:rFonts w:ascii="Calibri" w:hAnsi="Calibri"/>
                <w:i/>
                <w:spacing w:val="32"/>
                <w:w w:val="110"/>
                <w:sz w:val="21"/>
                <w:lang w:val="ru-RU"/>
              </w:rPr>
              <w:t xml:space="preserve"> </w:t>
            </w:r>
            <w:r w:rsidRPr="00244037">
              <w:rPr>
                <w:w w:val="110"/>
                <w:sz w:val="21"/>
                <w:lang w:val="ru-RU"/>
              </w:rPr>
              <w:t>и</w:t>
            </w:r>
            <w:r w:rsidRPr="00244037">
              <w:rPr>
                <w:spacing w:val="26"/>
                <w:w w:val="110"/>
                <w:sz w:val="21"/>
                <w:lang w:val="ru-RU"/>
              </w:rPr>
              <w:t xml:space="preserve"> </w:t>
            </w:r>
            <w:r>
              <w:rPr>
                <w:rFonts w:ascii="Calibri" w:hAnsi="Calibri"/>
                <w:i/>
                <w:w w:val="110"/>
                <w:sz w:val="21"/>
              </w:rPr>
              <w:t>Present</w:t>
            </w:r>
            <w:r w:rsidRPr="00244037">
              <w:rPr>
                <w:rFonts w:ascii="Calibri" w:hAnsi="Calibri"/>
                <w:i/>
                <w:spacing w:val="41"/>
                <w:w w:val="110"/>
                <w:sz w:val="21"/>
                <w:lang w:val="ru-RU"/>
              </w:rPr>
              <w:t xml:space="preserve"> </w:t>
            </w:r>
            <w:r>
              <w:rPr>
                <w:rFonts w:ascii="Calibri" w:hAnsi="Calibri"/>
                <w:i/>
                <w:w w:val="110"/>
                <w:sz w:val="21"/>
              </w:rPr>
              <w:t>Continuous</w:t>
            </w:r>
            <w:r w:rsidRPr="00244037">
              <w:rPr>
                <w:rFonts w:ascii="Calibri" w:hAnsi="Calibri"/>
                <w:i/>
                <w:spacing w:val="41"/>
                <w:w w:val="110"/>
                <w:sz w:val="21"/>
                <w:lang w:val="ru-RU"/>
              </w:rPr>
              <w:t xml:space="preserve"> </w:t>
            </w:r>
            <w:r w:rsidRPr="00244037">
              <w:rPr>
                <w:w w:val="110"/>
                <w:sz w:val="21"/>
                <w:lang w:val="ru-RU"/>
              </w:rPr>
              <w:t>в</w:t>
            </w:r>
            <w:r w:rsidRPr="00244037">
              <w:rPr>
                <w:spacing w:val="27"/>
                <w:w w:val="110"/>
                <w:sz w:val="21"/>
                <w:lang w:val="ru-RU"/>
              </w:rPr>
              <w:t xml:space="preserve"> </w:t>
            </w:r>
            <w:r w:rsidRPr="00244037">
              <w:rPr>
                <w:w w:val="110"/>
                <w:sz w:val="21"/>
                <w:lang w:val="ru-RU"/>
              </w:rPr>
              <w:t>ут-</w:t>
            </w:r>
          </w:p>
          <w:p w:rsidR="004E4E4C" w:rsidRPr="00244037" w:rsidRDefault="004E4E4C" w:rsidP="00244037">
            <w:pPr>
              <w:pStyle w:val="TableParagraph"/>
              <w:spacing w:before="17" w:line="254" w:lineRule="auto"/>
              <w:ind w:right="143"/>
              <w:jc w:val="both"/>
              <w:rPr>
                <w:sz w:val="21"/>
                <w:lang w:val="ru-RU"/>
              </w:rPr>
            </w:pPr>
            <w:r w:rsidRPr="00244037">
              <w:rPr>
                <w:w w:val="110"/>
                <w:sz w:val="21"/>
                <w:lang w:val="ru-RU"/>
              </w:rPr>
              <w:t>вердительной,  отрицательной  и  вопросительной  форме,</w:t>
            </w:r>
            <w:r w:rsidRPr="00244037">
              <w:rPr>
                <w:spacing w:val="1"/>
                <w:w w:val="110"/>
                <w:sz w:val="21"/>
                <w:lang w:val="ru-RU"/>
              </w:rPr>
              <w:t xml:space="preserve"> </w:t>
            </w:r>
            <w:r w:rsidRPr="00244037">
              <w:rPr>
                <w:w w:val="110"/>
                <w:sz w:val="21"/>
                <w:lang w:val="ru-RU"/>
              </w:rPr>
              <w:t>а также в полной и краткой форме, сложноподчинённые</w:t>
            </w:r>
            <w:r w:rsidRPr="00244037">
              <w:rPr>
                <w:spacing w:val="1"/>
                <w:w w:val="110"/>
                <w:sz w:val="21"/>
                <w:lang w:val="ru-RU"/>
              </w:rPr>
              <w:t xml:space="preserve"> </w:t>
            </w:r>
            <w:r w:rsidRPr="00244037">
              <w:rPr>
                <w:w w:val="110"/>
                <w:sz w:val="21"/>
                <w:lang w:val="ru-RU"/>
              </w:rPr>
              <w:t>предложения</w:t>
            </w:r>
            <w:r w:rsidRPr="00244037">
              <w:rPr>
                <w:spacing w:val="7"/>
                <w:w w:val="110"/>
                <w:sz w:val="21"/>
                <w:lang w:val="ru-RU"/>
              </w:rPr>
              <w:t xml:space="preserve"> </w:t>
            </w:r>
            <w:r w:rsidRPr="00244037">
              <w:rPr>
                <w:w w:val="110"/>
                <w:sz w:val="21"/>
                <w:lang w:val="ru-RU"/>
              </w:rPr>
              <w:t>с</w:t>
            </w:r>
            <w:r w:rsidRPr="00244037">
              <w:rPr>
                <w:spacing w:val="8"/>
                <w:w w:val="110"/>
                <w:sz w:val="21"/>
                <w:lang w:val="ru-RU"/>
              </w:rPr>
              <w:t xml:space="preserve"> </w:t>
            </w:r>
            <w:r w:rsidRPr="00244037">
              <w:rPr>
                <w:w w:val="110"/>
                <w:sz w:val="21"/>
                <w:lang w:val="ru-RU"/>
              </w:rPr>
              <w:t>союзом</w:t>
            </w:r>
            <w:r w:rsidRPr="00244037">
              <w:rPr>
                <w:spacing w:val="9"/>
                <w:w w:val="110"/>
                <w:sz w:val="21"/>
                <w:lang w:val="ru-RU"/>
              </w:rPr>
              <w:t xml:space="preserve"> </w:t>
            </w:r>
            <w:r>
              <w:rPr>
                <w:rFonts w:ascii="Calibri" w:hAnsi="Calibri"/>
                <w:i/>
                <w:w w:val="110"/>
                <w:sz w:val="21"/>
              </w:rPr>
              <w:t>but</w:t>
            </w:r>
            <w:r w:rsidRPr="00244037">
              <w:rPr>
                <w:w w:val="110"/>
                <w:sz w:val="21"/>
                <w:lang w:val="ru-RU"/>
              </w:rPr>
              <w:t>.</w:t>
            </w:r>
          </w:p>
        </w:tc>
        <w:tc>
          <w:tcPr>
            <w:tcW w:w="3119" w:type="dxa"/>
            <w:tcBorders>
              <w:bottom w:val="nil"/>
            </w:tcBorders>
          </w:tcPr>
          <w:p w:rsidR="004E4E4C" w:rsidRPr="00244037" w:rsidRDefault="004E4E4C" w:rsidP="004E4E4C">
            <w:pPr>
              <w:pStyle w:val="TableParagraph"/>
              <w:tabs>
                <w:tab w:val="left" w:pos="330"/>
              </w:tabs>
              <w:spacing w:before="66" w:line="151" w:lineRule="auto"/>
              <w:ind w:left="0" w:right="143"/>
              <w:rPr>
                <w:w w:val="110"/>
                <w:sz w:val="21"/>
              </w:rPr>
            </w:pPr>
          </w:p>
        </w:tc>
      </w:tr>
    </w:tbl>
    <w:p w:rsidR="00244037" w:rsidRDefault="00244037" w:rsidP="00244037">
      <w:pPr>
        <w:spacing w:line="254" w:lineRule="auto"/>
        <w:jc w:val="both"/>
        <w:rPr>
          <w:sz w:val="21"/>
        </w:rPr>
        <w:sectPr w:rsidR="00244037">
          <w:headerReference w:type="even" r:id="rId8"/>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9"/>
        <w:rPr>
          <w:rFonts w:ascii="Calibri"/>
          <w:i/>
          <w:sz w:val="23"/>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554"/>
        <w:gridCol w:w="4819"/>
        <w:gridCol w:w="2694"/>
      </w:tblGrid>
      <w:tr w:rsidR="004E4E4C" w:rsidTr="004E4E4C">
        <w:trPr>
          <w:trHeight w:val="160"/>
        </w:trPr>
        <w:tc>
          <w:tcPr>
            <w:tcW w:w="3554" w:type="dxa"/>
            <w:tcBorders>
              <w:top w:val="nil"/>
            </w:tcBorders>
          </w:tcPr>
          <w:p w:rsidR="004E4E4C" w:rsidRPr="00244037" w:rsidRDefault="004E4E4C" w:rsidP="00244037">
            <w:pPr>
              <w:pStyle w:val="TableParagraph"/>
              <w:ind w:left="0"/>
              <w:rPr>
                <w:sz w:val="10"/>
                <w:lang w:val="ru-RU"/>
              </w:rPr>
            </w:pPr>
          </w:p>
        </w:tc>
        <w:tc>
          <w:tcPr>
            <w:tcW w:w="4819" w:type="dxa"/>
            <w:tcBorders>
              <w:top w:val="nil"/>
            </w:tcBorders>
          </w:tcPr>
          <w:p w:rsidR="004E4E4C" w:rsidRPr="00244037" w:rsidRDefault="004E4E4C" w:rsidP="00244037">
            <w:pPr>
              <w:pStyle w:val="TableParagraph"/>
              <w:ind w:left="0"/>
              <w:rPr>
                <w:sz w:val="10"/>
                <w:lang w:val="ru-RU"/>
              </w:rPr>
            </w:pPr>
          </w:p>
        </w:tc>
        <w:tc>
          <w:tcPr>
            <w:tcW w:w="2694" w:type="dxa"/>
            <w:tcBorders>
              <w:top w:val="nil"/>
            </w:tcBorders>
          </w:tcPr>
          <w:p w:rsidR="004E4E4C" w:rsidRPr="00244037" w:rsidRDefault="004E4E4C" w:rsidP="00244037">
            <w:pPr>
              <w:pStyle w:val="TableParagraph"/>
              <w:ind w:left="0"/>
              <w:rPr>
                <w:sz w:val="10"/>
              </w:rPr>
            </w:pPr>
          </w:p>
        </w:tc>
      </w:tr>
      <w:tr w:rsidR="004E4E4C" w:rsidTr="004E4E4C">
        <w:trPr>
          <w:trHeight w:val="6323"/>
        </w:trPr>
        <w:tc>
          <w:tcPr>
            <w:tcW w:w="3554" w:type="dxa"/>
          </w:tcPr>
          <w:p w:rsidR="004E4E4C" w:rsidRPr="00244037" w:rsidRDefault="004E4E4C" w:rsidP="00244037">
            <w:pPr>
              <w:pStyle w:val="TableParagraph"/>
              <w:spacing w:before="83" w:line="242" w:lineRule="auto"/>
              <w:ind w:right="143"/>
              <w:jc w:val="both"/>
              <w:rPr>
                <w:rFonts w:ascii="Calibri" w:hAnsi="Calibri"/>
                <w:b/>
                <w:sz w:val="21"/>
                <w:lang w:val="ru-RU"/>
              </w:rPr>
            </w:pPr>
            <w:r w:rsidRPr="00244037">
              <w:rPr>
                <w:rFonts w:ascii="Calibri" w:hAnsi="Calibri"/>
                <w:b/>
                <w:w w:val="115"/>
                <w:sz w:val="21"/>
                <w:lang w:val="ru-RU"/>
              </w:rPr>
              <w:t xml:space="preserve">Я и мои друзья. </w:t>
            </w:r>
            <w:r w:rsidRPr="00244037">
              <w:rPr>
                <w:w w:val="115"/>
                <w:sz w:val="21"/>
                <w:lang w:val="ru-RU"/>
              </w:rPr>
              <w:t>Имя, возраст, день</w:t>
            </w:r>
            <w:r w:rsidRPr="00244037">
              <w:rPr>
                <w:spacing w:val="1"/>
                <w:w w:val="115"/>
                <w:sz w:val="21"/>
                <w:lang w:val="ru-RU"/>
              </w:rPr>
              <w:t xml:space="preserve"> </w:t>
            </w:r>
            <w:r w:rsidRPr="00244037">
              <w:rPr>
                <w:w w:val="115"/>
                <w:sz w:val="21"/>
                <w:lang w:val="ru-RU"/>
              </w:rPr>
              <w:t>рождения, внешность, характер, ув-</w:t>
            </w:r>
            <w:r w:rsidRPr="00244037">
              <w:rPr>
                <w:spacing w:val="-58"/>
                <w:w w:val="115"/>
                <w:sz w:val="21"/>
                <w:lang w:val="ru-RU"/>
              </w:rPr>
              <w:t xml:space="preserve"> </w:t>
            </w:r>
            <w:r w:rsidRPr="00244037">
              <w:rPr>
                <w:w w:val="110"/>
                <w:sz w:val="21"/>
                <w:lang w:val="ru-RU"/>
              </w:rPr>
              <w:t>лечения/хобби. Совместные занятия.</w:t>
            </w:r>
            <w:r w:rsidRPr="00244037">
              <w:rPr>
                <w:spacing w:val="1"/>
                <w:w w:val="110"/>
                <w:sz w:val="21"/>
                <w:lang w:val="ru-RU"/>
              </w:rPr>
              <w:t xml:space="preserve"> </w:t>
            </w:r>
            <w:r w:rsidRPr="00244037">
              <w:rPr>
                <w:w w:val="110"/>
                <w:sz w:val="21"/>
                <w:lang w:val="ru-RU"/>
              </w:rPr>
              <w:t>Помощь</w:t>
            </w:r>
            <w:r w:rsidRPr="00244037">
              <w:rPr>
                <w:spacing w:val="9"/>
                <w:w w:val="110"/>
                <w:sz w:val="21"/>
                <w:lang w:val="ru-RU"/>
              </w:rPr>
              <w:t xml:space="preserve"> </w:t>
            </w:r>
            <w:r w:rsidRPr="00244037">
              <w:rPr>
                <w:w w:val="110"/>
                <w:sz w:val="21"/>
                <w:lang w:val="ru-RU"/>
              </w:rPr>
              <w:t>другу.</w:t>
            </w:r>
            <w:r w:rsidRPr="00244037">
              <w:rPr>
                <w:spacing w:val="10"/>
                <w:w w:val="110"/>
                <w:sz w:val="21"/>
                <w:lang w:val="ru-RU"/>
              </w:rPr>
              <w:t xml:space="preserve"> </w:t>
            </w:r>
            <w:r w:rsidRPr="00244037">
              <w:rPr>
                <w:rFonts w:ascii="Calibri" w:hAnsi="Calibri"/>
                <w:b/>
                <w:w w:val="110"/>
                <w:sz w:val="21"/>
                <w:lang w:val="ru-RU"/>
              </w:rPr>
              <w:t>(8</w:t>
            </w:r>
            <w:r w:rsidRPr="00244037">
              <w:rPr>
                <w:rFonts w:ascii="Calibri" w:hAnsi="Calibri"/>
                <w:b/>
                <w:spacing w:val="-26"/>
                <w:w w:val="110"/>
                <w:sz w:val="21"/>
                <w:lang w:val="ru-RU"/>
              </w:rPr>
              <w:t xml:space="preserve"> </w:t>
            </w:r>
            <w:r w:rsidRPr="00244037">
              <w:rPr>
                <w:rFonts w:ascii="Calibri" w:hAnsi="Calibri"/>
                <w:b/>
                <w:w w:val="110"/>
                <w:sz w:val="21"/>
                <w:lang w:val="ru-RU"/>
              </w:rPr>
              <w:t>ч)</w:t>
            </w:r>
          </w:p>
          <w:p w:rsidR="004E4E4C" w:rsidRPr="004E4E4C" w:rsidRDefault="004E4E4C" w:rsidP="00244037">
            <w:pPr>
              <w:pStyle w:val="TableParagraph"/>
              <w:spacing w:line="248" w:lineRule="exact"/>
              <w:rPr>
                <w:rFonts w:ascii="Calibri" w:hAnsi="Calibri"/>
                <w:i/>
                <w:sz w:val="21"/>
              </w:rPr>
            </w:pPr>
            <w:r>
              <w:rPr>
                <w:rFonts w:ascii="Calibri" w:hAnsi="Calibri"/>
                <w:i/>
                <w:w w:val="115"/>
                <w:sz w:val="21"/>
              </w:rPr>
              <w:t>Starter</w:t>
            </w:r>
            <w:r w:rsidRPr="004E4E4C">
              <w:rPr>
                <w:rFonts w:ascii="Calibri" w:hAnsi="Calibri"/>
                <w:i/>
                <w:spacing w:val="25"/>
                <w:w w:val="115"/>
                <w:sz w:val="21"/>
              </w:rPr>
              <w:t xml:space="preserve"> </w:t>
            </w:r>
            <w:r>
              <w:rPr>
                <w:rFonts w:ascii="Calibri" w:hAnsi="Calibri"/>
                <w:i/>
                <w:w w:val="115"/>
                <w:sz w:val="21"/>
              </w:rPr>
              <w:t>Unit</w:t>
            </w:r>
            <w:r w:rsidRPr="004E4E4C">
              <w:rPr>
                <w:rFonts w:ascii="Calibri" w:hAnsi="Calibri"/>
                <w:i/>
                <w:spacing w:val="-26"/>
                <w:w w:val="115"/>
                <w:sz w:val="21"/>
              </w:rPr>
              <w:t xml:space="preserve"> </w:t>
            </w:r>
            <w:r w:rsidRPr="004E4E4C">
              <w:rPr>
                <w:rFonts w:ascii="Calibri" w:hAnsi="Calibri"/>
                <w:i/>
                <w:w w:val="115"/>
                <w:sz w:val="21"/>
              </w:rPr>
              <w:t>—</w:t>
            </w:r>
            <w:r w:rsidRPr="004E4E4C">
              <w:rPr>
                <w:rFonts w:ascii="Calibri" w:hAnsi="Calibri"/>
                <w:i/>
                <w:spacing w:val="-26"/>
                <w:w w:val="115"/>
                <w:sz w:val="21"/>
              </w:rPr>
              <w:t xml:space="preserve"> </w:t>
            </w:r>
            <w:r>
              <w:rPr>
                <w:rFonts w:ascii="Calibri" w:hAnsi="Calibri"/>
                <w:i/>
                <w:w w:val="115"/>
                <w:sz w:val="21"/>
              </w:rPr>
              <w:t>Hello</w:t>
            </w:r>
            <w:proofErr w:type="gramStart"/>
            <w:r w:rsidRPr="004E4E4C">
              <w:rPr>
                <w:rFonts w:ascii="Calibri" w:hAnsi="Calibri"/>
                <w:i/>
                <w:w w:val="115"/>
                <w:sz w:val="21"/>
              </w:rPr>
              <w:t xml:space="preserve">, </w:t>
            </w:r>
            <w:r w:rsidRPr="004E4E4C">
              <w:rPr>
                <w:rFonts w:ascii="Calibri" w:hAnsi="Calibri"/>
                <w:i/>
                <w:spacing w:val="24"/>
                <w:w w:val="115"/>
                <w:sz w:val="21"/>
              </w:rPr>
              <w:t xml:space="preserve"> </w:t>
            </w:r>
            <w:r>
              <w:rPr>
                <w:rFonts w:ascii="Calibri" w:hAnsi="Calibri"/>
                <w:i/>
                <w:w w:val="115"/>
                <w:sz w:val="21"/>
              </w:rPr>
              <w:t>Magic</w:t>
            </w:r>
            <w:proofErr w:type="gramEnd"/>
            <w:r w:rsidRPr="004E4E4C">
              <w:rPr>
                <w:rFonts w:ascii="Calibri" w:hAnsi="Calibri"/>
                <w:i/>
                <w:w w:val="115"/>
                <w:sz w:val="21"/>
              </w:rPr>
              <w:t xml:space="preserve"> </w:t>
            </w:r>
            <w:r w:rsidRPr="004E4E4C">
              <w:rPr>
                <w:rFonts w:ascii="Calibri" w:hAnsi="Calibri"/>
                <w:i/>
                <w:spacing w:val="24"/>
                <w:w w:val="115"/>
                <w:sz w:val="21"/>
              </w:rPr>
              <w:t xml:space="preserve"> </w:t>
            </w:r>
            <w:r>
              <w:rPr>
                <w:rFonts w:ascii="Calibri" w:hAnsi="Calibri"/>
                <w:i/>
                <w:w w:val="115"/>
                <w:sz w:val="21"/>
              </w:rPr>
              <w:t>Friends</w:t>
            </w:r>
            <w:r w:rsidRPr="004E4E4C">
              <w:rPr>
                <w:rFonts w:ascii="Calibri" w:hAnsi="Calibri"/>
                <w:i/>
                <w:w w:val="115"/>
                <w:sz w:val="21"/>
              </w:rPr>
              <w:t>!</w:t>
            </w:r>
          </w:p>
          <w:p w:rsidR="004E4E4C" w:rsidRPr="004E4E4C" w:rsidRDefault="004E4E4C" w:rsidP="00244037">
            <w:pPr>
              <w:pStyle w:val="TableParagraph"/>
              <w:spacing w:line="250" w:lineRule="exact"/>
              <w:rPr>
                <w:rFonts w:ascii="Calibri" w:hAnsi="Calibri"/>
                <w:b/>
                <w:sz w:val="21"/>
              </w:rPr>
            </w:pPr>
            <w:r w:rsidRPr="004E4E4C">
              <w:rPr>
                <w:rFonts w:ascii="Calibri" w:hAnsi="Calibri"/>
                <w:b/>
                <w:w w:val="120"/>
                <w:sz w:val="21"/>
              </w:rPr>
              <w:t>(2</w:t>
            </w:r>
            <w:r w:rsidRPr="004E4E4C">
              <w:rPr>
                <w:rFonts w:ascii="Calibri" w:hAnsi="Calibri"/>
                <w:b/>
                <w:spacing w:val="-28"/>
                <w:w w:val="120"/>
                <w:sz w:val="21"/>
              </w:rPr>
              <w:t xml:space="preserve"> </w:t>
            </w:r>
            <w:r w:rsidRPr="00244037">
              <w:rPr>
                <w:rFonts w:ascii="Calibri" w:hAnsi="Calibri"/>
                <w:b/>
                <w:w w:val="120"/>
                <w:sz w:val="21"/>
                <w:lang w:val="ru-RU"/>
              </w:rPr>
              <w:t>ч</w:t>
            </w:r>
            <w:r w:rsidRPr="004E4E4C">
              <w:rPr>
                <w:rFonts w:ascii="Calibri" w:hAnsi="Calibri"/>
                <w:b/>
                <w:w w:val="120"/>
                <w:sz w:val="21"/>
              </w:rPr>
              <w:t>)</w:t>
            </w:r>
          </w:p>
          <w:p w:rsidR="004E4E4C" w:rsidRPr="00244037" w:rsidRDefault="004E4E4C" w:rsidP="00244037">
            <w:pPr>
              <w:pStyle w:val="TableParagraph"/>
              <w:spacing w:before="1" w:line="235" w:lineRule="auto"/>
              <w:ind w:right="469"/>
              <w:rPr>
                <w:rFonts w:ascii="Calibri" w:hAnsi="Calibri"/>
                <w:b/>
                <w:sz w:val="21"/>
                <w:lang w:val="ru-RU"/>
              </w:rPr>
            </w:pPr>
            <w:r>
              <w:rPr>
                <w:rFonts w:ascii="Calibri" w:hAnsi="Calibri"/>
                <w:i/>
                <w:w w:val="115"/>
                <w:sz w:val="21"/>
              </w:rPr>
              <w:t xml:space="preserve">Module 4 — </w:t>
            </w:r>
            <w:r>
              <w:rPr>
                <w:rFonts w:ascii="Calibri" w:hAnsi="Calibri"/>
                <w:i/>
                <w:w w:val="155"/>
                <w:sz w:val="21"/>
              </w:rPr>
              <w:t xml:space="preserve">I </w:t>
            </w:r>
            <w:r>
              <w:rPr>
                <w:rFonts w:ascii="Calibri" w:hAnsi="Calibri"/>
                <w:i/>
                <w:w w:val="115"/>
                <w:sz w:val="21"/>
              </w:rPr>
              <w:t xml:space="preserve">Can Sing! </w:t>
            </w:r>
            <w:r>
              <w:rPr>
                <w:rFonts w:ascii="Calibri" w:hAnsi="Calibri"/>
                <w:b/>
                <w:w w:val="115"/>
                <w:sz w:val="21"/>
              </w:rPr>
              <w:t>(1 ч)</w:t>
            </w:r>
            <w:r>
              <w:rPr>
                <w:rFonts w:ascii="Calibri" w:hAnsi="Calibri"/>
                <w:b/>
                <w:spacing w:val="1"/>
                <w:w w:val="115"/>
                <w:sz w:val="21"/>
              </w:rPr>
              <w:t xml:space="preserve"> </w:t>
            </w:r>
            <w:r>
              <w:rPr>
                <w:rFonts w:ascii="Calibri" w:hAnsi="Calibri"/>
                <w:i/>
                <w:w w:val="110"/>
                <w:sz w:val="21"/>
              </w:rPr>
              <w:t>Module</w:t>
            </w:r>
            <w:r>
              <w:rPr>
                <w:rFonts w:ascii="Calibri" w:hAnsi="Calibri"/>
                <w:i/>
                <w:spacing w:val="35"/>
                <w:w w:val="110"/>
                <w:sz w:val="21"/>
              </w:rPr>
              <w:t xml:space="preserve"> </w:t>
            </w:r>
            <w:r>
              <w:rPr>
                <w:rFonts w:ascii="Calibri" w:hAnsi="Calibri"/>
                <w:i/>
                <w:w w:val="110"/>
                <w:sz w:val="21"/>
              </w:rPr>
              <w:t>6</w:t>
            </w:r>
            <w:r>
              <w:rPr>
                <w:rFonts w:ascii="Calibri" w:hAnsi="Calibri"/>
                <w:i/>
                <w:spacing w:val="-21"/>
                <w:w w:val="110"/>
                <w:sz w:val="21"/>
              </w:rPr>
              <w:t xml:space="preserve"> </w:t>
            </w:r>
            <w:r>
              <w:rPr>
                <w:rFonts w:ascii="Calibri" w:hAnsi="Calibri"/>
                <w:i/>
                <w:w w:val="110"/>
                <w:sz w:val="21"/>
              </w:rPr>
              <w:t>—</w:t>
            </w:r>
            <w:r>
              <w:rPr>
                <w:rFonts w:ascii="Calibri" w:hAnsi="Calibri"/>
                <w:i/>
                <w:spacing w:val="-20"/>
                <w:w w:val="110"/>
                <w:sz w:val="21"/>
              </w:rPr>
              <w:t xml:space="preserve"> </w:t>
            </w:r>
            <w:r>
              <w:rPr>
                <w:rFonts w:ascii="Calibri" w:hAnsi="Calibri"/>
                <w:i/>
                <w:w w:val="110"/>
                <w:sz w:val="21"/>
              </w:rPr>
              <w:t>A</w:t>
            </w:r>
            <w:r>
              <w:rPr>
                <w:rFonts w:ascii="Calibri" w:hAnsi="Calibri"/>
                <w:i/>
                <w:spacing w:val="35"/>
                <w:w w:val="110"/>
                <w:sz w:val="21"/>
              </w:rPr>
              <w:t xml:space="preserve"> </w:t>
            </w:r>
            <w:r>
              <w:rPr>
                <w:rFonts w:ascii="Calibri" w:hAnsi="Calibri"/>
                <w:i/>
                <w:w w:val="110"/>
                <w:sz w:val="21"/>
              </w:rPr>
              <w:t>Sweet</w:t>
            </w:r>
            <w:r>
              <w:rPr>
                <w:rFonts w:ascii="Calibri" w:hAnsi="Calibri"/>
                <w:i/>
                <w:spacing w:val="35"/>
                <w:w w:val="110"/>
                <w:sz w:val="21"/>
              </w:rPr>
              <w:t xml:space="preserve"> </w:t>
            </w:r>
            <w:r>
              <w:rPr>
                <w:rFonts w:ascii="Calibri" w:hAnsi="Calibri"/>
                <w:i/>
                <w:w w:val="110"/>
                <w:sz w:val="21"/>
              </w:rPr>
              <w:t>Tooth</w:t>
            </w:r>
            <w:r>
              <w:rPr>
                <w:rFonts w:ascii="Calibri" w:hAnsi="Calibri"/>
                <w:i/>
                <w:spacing w:val="35"/>
                <w:w w:val="110"/>
                <w:sz w:val="21"/>
              </w:rPr>
              <w:t xml:space="preserve"> </w:t>
            </w:r>
            <w:r>
              <w:rPr>
                <w:rFonts w:ascii="Calibri" w:hAnsi="Calibri"/>
                <w:b/>
                <w:w w:val="110"/>
                <w:sz w:val="21"/>
              </w:rPr>
              <w:t>(1</w:t>
            </w:r>
            <w:r>
              <w:rPr>
                <w:rFonts w:ascii="Calibri" w:hAnsi="Calibri"/>
                <w:b/>
                <w:spacing w:val="-20"/>
                <w:w w:val="110"/>
                <w:sz w:val="21"/>
              </w:rPr>
              <w:t xml:space="preserve"> </w:t>
            </w:r>
            <w:r>
              <w:rPr>
                <w:rFonts w:ascii="Calibri" w:hAnsi="Calibri"/>
                <w:b/>
                <w:w w:val="110"/>
                <w:sz w:val="21"/>
              </w:rPr>
              <w:t>ч)</w:t>
            </w:r>
            <w:r>
              <w:rPr>
                <w:rFonts w:ascii="Calibri" w:hAnsi="Calibri"/>
                <w:b/>
                <w:spacing w:val="1"/>
                <w:w w:val="110"/>
                <w:sz w:val="21"/>
              </w:rPr>
              <w:t xml:space="preserve"> </w:t>
            </w:r>
            <w:r>
              <w:rPr>
                <w:rFonts w:ascii="Calibri" w:hAnsi="Calibri"/>
                <w:i/>
                <w:w w:val="115"/>
                <w:sz w:val="21"/>
              </w:rPr>
              <w:t xml:space="preserve">Module 7 — The Weather </w:t>
            </w:r>
            <w:r>
              <w:rPr>
                <w:rFonts w:ascii="Calibri" w:hAnsi="Calibri"/>
                <w:b/>
                <w:w w:val="115"/>
                <w:sz w:val="21"/>
              </w:rPr>
              <w:t>(3 ч)</w:t>
            </w:r>
            <w:r>
              <w:rPr>
                <w:rFonts w:ascii="Calibri" w:hAnsi="Calibri"/>
                <w:b/>
                <w:spacing w:val="1"/>
                <w:w w:val="115"/>
                <w:sz w:val="21"/>
              </w:rPr>
              <w:t xml:space="preserve"> </w:t>
            </w:r>
            <w:r>
              <w:rPr>
                <w:rFonts w:ascii="Calibri" w:hAnsi="Calibri"/>
                <w:i/>
                <w:w w:val="115"/>
                <w:sz w:val="21"/>
              </w:rPr>
              <w:t>Module</w:t>
            </w:r>
            <w:r>
              <w:rPr>
                <w:rFonts w:ascii="Calibri" w:hAnsi="Calibri"/>
                <w:i/>
                <w:spacing w:val="23"/>
                <w:w w:val="115"/>
                <w:sz w:val="21"/>
              </w:rPr>
              <w:t xml:space="preserve"> </w:t>
            </w:r>
            <w:r>
              <w:rPr>
                <w:rFonts w:ascii="Calibri" w:hAnsi="Calibri"/>
                <w:i/>
                <w:w w:val="115"/>
                <w:sz w:val="21"/>
              </w:rPr>
              <w:t>8</w:t>
            </w:r>
            <w:r>
              <w:rPr>
                <w:rFonts w:ascii="Calibri" w:hAnsi="Calibri"/>
                <w:i/>
                <w:spacing w:val="-27"/>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Looking</w:t>
            </w:r>
            <w:r>
              <w:rPr>
                <w:rFonts w:ascii="Calibri" w:hAnsi="Calibri"/>
                <w:i/>
                <w:spacing w:val="23"/>
                <w:w w:val="115"/>
                <w:sz w:val="21"/>
              </w:rPr>
              <w:t xml:space="preserve"> </w:t>
            </w:r>
            <w:r>
              <w:rPr>
                <w:rFonts w:ascii="Calibri" w:hAnsi="Calibri"/>
                <w:i/>
                <w:w w:val="115"/>
                <w:sz w:val="21"/>
              </w:rPr>
              <w:t>Good!</w:t>
            </w:r>
            <w:r>
              <w:rPr>
                <w:rFonts w:ascii="Calibri" w:hAnsi="Calibri"/>
                <w:i/>
                <w:spacing w:val="15"/>
                <w:w w:val="115"/>
                <w:sz w:val="21"/>
              </w:rPr>
              <w:t xml:space="preserve"> </w:t>
            </w:r>
            <w:r w:rsidRPr="00244037">
              <w:rPr>
                <w:rFonts w:ascii="Calibri" w:hAnsi="Calibri"/>
                <w:b/>
                <w:w w:val="115"/>
                <w:sz w:val="21"/>
                <w:lang w:val="ru-RU"/>
              </w:rPr>
              <w:t>(1</w:t>
            </w:r>
            <w:r w:rsidRPr="00244037">
              <w:rPr>
                <w:rFonts w:ascii="Calibri" w:hAnsi="Calibri"/>
                <w:b/>
                <w:spacing w:val="-26"/>
                <w:w w:val="115"/>
                <w:sz w:val="21"/>
                <w:lang w:val="ru-RU"/>
              </w:rPr>
              <w:t xml:space="preserve"> </w:t>
            </w:r>
            <w:r w:rsidRPr="00244037">
              <w:rPr>
                <w:rFonts w:ascii="Calibri" w:hAnsi="Calibri"/>
                <w:b/>
                <w:w w:val="115"/>
                <w:sz w:val="21"/>
                <w:lang w:val="ru-RU"/>
              </w:rPr>
              <w:t>ч)</w:t>
            </w:r>
          </w:p>
          <w:p w:rsidR="004E4E4C" w:rsidRPr="00244037" w:rsidRDefault="004E4E4C" w:rsidP="00244037">
            <w:pPr>
              <w:pStyle w:val="TableParagraph"/>
              <w:spacing w:before="1"/>
              <w:ind w:left="0"/>
              <w:rPr>
                <w:rFonts w:ascii="Calibri"/>
                <w:i/>
                <w:sz w:val="20"/>
                <w:lang w:val="ru-RU"/>
              </w:rPr>
            </w:pPr>
          </w:p>
          <w:p w:rsidR="004E4E4C" w:rsidRPr="00244037" w:rsidRDefault="004E4E4C" w:rsidP="00244037">
            <w:pPr>
              <w:pStyle w:val="TableParagraph"/>
              <w:jc w:val="both"/>
              <w:rPr>
                <w:sz w:val="21"/>
                <w:lang w:val="ru-RU"/>
              </w:rPr>
            </w:pPr>
            <w:r w:rsidRPr="00244037">
              <w:rPr>
                <w:w w:val="110"/>
                <w:sz w:val="21"/>
                <w:lang w:val="ru-RU"/>
              </w:rPr>
              <w:t>Переписка</w:t>
            </w:r>
            <w:r w:rsidRPr="00244037">
              <w:rPr>
                <w:spacing w:val="18"/>
                <w:w w:val="110"/>
                <w:sz w:val="21"/>
                <w:lang w:val="ru-RU"/>
              </w:rPr>
              <w:t xml:space="preserve"> </w:t>
            </w:r>
            <w:r w:rsidRPr="00244037">
              <w:rPr>
                <w:w w:val="110"/>
                <w:sz w:val="21"/>
                <w:lang w:val="ru-RU"/>
              </w:rPr>
              <w:t>с</w:t>
            </w:r>
            <w:r w:rsidRPr="00244037">
              <w:rPr>
                <w:spacing w:val="18"/>
                <w:w w:val="110"/>
                <w:sz w:val="21"/>
                <w:lang w:val="ru-RU"/>
              </w:rPr>
              <w:t xml:space="preserve"> </w:t>
            </w:r>
            <w:r w:rsidRPr="00244037">
              <w:rPr>
                <w:w w:val="110"/>
                <w:sz w:val="21"/>
                <w:lang w:val="ru-RU"/>
              </w:rPr>
              <w:t>зарубежными</w:t>
            </w:r>
            <w:r w:rsidRPr="00244037">
              <w:rPr>
                <w:spacing w:val="18"/>
                <w:w w:val="110"/>
                <w:sz w:val="21"/>
                <w:lang w:val="ru-RU"/>
              </w:rPr>
              <w:t xml:space="preserve"> </w:t>
            </w:r>
            <w:r w:rsidRPr="00244037">
              <w:rPr>
                <w:w w:val="110"/>
                <w:sz w:val="21"/>
                <w:lang w:val="ru-RU"/>
              </w:rPr>
              <w:t>друзьями.</w:t>
            </w:r>
          </w:p>
          <w:p w:rsidR="004E4E4C" w:rsidRPr="00244037" w:rsidRDefault="004E4E4C" w:rsidP="00244037">
            <w:pPr>
              <w:pStyle w:val="TableParagraph"/>
              <w:spacing w:before="5" w:line="253" w:lineRule="exact"/>
              <w:rPr>
                <w:rFonts w:ascii="Calibri" w:hAnsi="Calibri"/>
                <w:b/>
                <w:sz w:val="21"/>
                <w:lang w:val="ru-RU"/>
              </w:rPr>
            </w:pPr>
            <w:r w:rsidRPr="00244037">
              <w:rPr>
                <w:rFonts w:ascii="Calibri" w:hAnsi="Calibri"/>
                <w:b/>
                <w:w w:val="120"/>
                <w:sz w:val="21"/>
                <w:lang w:val="ru-RU"/>
              </w:rPr>
              <w:t>(3</w:t>
            </w:r>
            <w:r w:rsidRPr="00244037">
              <w:rPr>
                <w:rFonts w:ascii="Calibri" w:hAnsi="Calibri"/>
                <w:b/>
                <w:spacing w:val="-28"/>
                <w:w w:val="120"/>
                <w:sz w:val="21"/>
                <w:lang w:val="ru-RU"/>
              </w:rPr>
              <w:t xml:space="preserve"> </w:t>
            </w:r>
            <w:r w:rsidRPr="00244037">
              <w:rPr>
                <w:rFonts w:ascii="Calibri" w:hAnsi="Calibri"/>
                <w:b/>
                <w:w w:val="120"/>
                <w:sz w:val="21"/>
                <w:lang w:val="ru-RU"/>
              </w:rPr>
              <w:t>ч)</w:t>
            </w:r>
          </w:p>
          <w:p w:rsidR="004E4E4C" w:rsidRPr="00244037" w:rsidRDefault="004E4E4C" w:rsidP="00244037">
            <w:pPr>
              <w:pStyle w:val="TableParagraph"/>
              <w:spacing w:line="250" w:lineRule="exact"/>
              <w:rPr>
                <w:rFonts w:ascii="Calibri" w:hAnsi="Calibri"/>
                <w:b/>
                <w:sz w:val="21"/>
                <w:lang w:val="ru-RU"/>
              </w:rPr>
            </w:pPr>
            <w:r>
              <w:rPr>
                <w:rFonts w:ascii="Calibri" w:hAnsi="Calibri"/>
                <w:i/>
                <w:w w:val="115"/>
                <w:sz w:val="21"/>
              </w:rPr>
              <w:t>Module</w:t>
            </w:r>
            <w:r w:rsidRPr="00244037">
              <w:rPr>
                <w:rFonts w:ascii="Calibri" w:hAnsi="Calibri"/>
                <w:i/>
                <w:spacing w:val="18"/>
                <w:w w:val="115"/>
                <w:sz w:val="21"/>
                <w:lang w:val="ru-RU"/>
              </w:rPr>
              <w:t xml:space="preserve"> </w:t>
            </w:r>
            <w:r w:rsidRPr="00244037">
              <w:rPr>
                <w:rFonts w:ascii="Calibri" w:hAnsi="Calibri"/>
                <w:i/>
                <w:w w:val="115"/>
                <w:sz w:val="21"/>
                <w:lang w:val="ru-RU"/>
              </w:rPr>
              <w:t>7</w:t>
            </w:r>
            <w:r w:rsidRPr="00244037">
              <w:rPr>
                <w:rFonts w:ascii="Calibri" w:hAnsi="Calibri"/>
                <w:i/>
                <w:spacing w:val="-28"/>
                <w:w w:val="115"/>
                <w:sz w:val="21"/>
                <w:lang w:val="ru-RU"/>
              </w:rPr>
              <w:t xml:space="preserve"> </w:t>
            </w:r>
            <w:r w:rsidRPr="00244037">
              <w:rPr>
                <w:rFonts w:ascii="Calibri" w:hAnsi="Calibri"/>
                <w:i/>
                <w:w w:val="115"/>
                <w:sz w:val="21"/>
                <w:lang w:val="ru-RU"/>
              </w:rPr>
              <w:t>—</w:t>
            </w:r>
            <w:r w:rsidRPr="00244037">
              <w:rPr>
                <w:rFonts w:ascii="Calibri" w:hAnsi="Calibri"/>
                <w:i/>
                <w:spacing w:val="-28"/>
                <w:w w:val="115"/>
                <w:sz w:val="21"/>
                <w:lang w:val="ru-RU"/>
              </w:rPr>
              <w:t xml:space="preserve"> </w:t>
            </w:r>
            <w:r>
              <w:rPr>
                <w:rFonts w:ascii="Calibri" w:hAnsi="Calibri"/>
                <w:i/>
                <w:w w:val="115"/>
                <w:sz w:val="21"/>
              </w:rPr>
              <w:t>The</w:t>
            </w:r>
            <w:r w:rsidRPr="00244037">
              <w:rPr>
                <w:rFonts w:ascii="Calibri" w:hAnsi="Calibri"/>
                <w:i/>
                <w:spacing w:val="19"/>
                <w:w w:val="115"/>
                <w:sz w:val="21"/>
                <w:lang w:val="ru-RU"/>
              </w:rPr>
              <w:t xml:space="preserve"> </w:t>
            </w:r>
            <w:r>
              <w:rPr>
                <w:rFonts w:ascii="Calibri" w:hAnsi="Calibri"/>
                <w:i/>
                <w:w w:val="115"/>
                <w:sz w:val="21"/>
              </w:rPr>
              <w:t>Weather</w:t>
            </w:r>
            <w:r w:rsidRPr="00244037">
              <w:rPr>
                <w:rFonts w:ascii="Calibri" w:hAnsi="Calibri"/>
                <w:i/>
                <w:spacing w:val="12"/>
                <w:w w:val="115"/>
                <w:sz w:val="21"/>
                <w:lang w:val="ru-RU"/>
              </w:rPr>
              <w:t xml:space="preserve"> </w:t>
            </w:r>
            <w:r w:rsidRPr="00244037">
              <w:rPr>
                <w:rFonts w:ascii="Calibri" w:hAnsi="Calibri"/>
                <w:b/>
                <w:w w:val="115"/>
                <w:sz w:val="21"/>
                <w:lang w:val="ru-RU"/>
              </w:rPr>
              <w:t>(2</w:t>
            </w:r>
            <w:r w:rsidRPr="00244037">
              <w:rPr>
                <w:rFonts w:ascii="Calibri" w:hAnsi="Calibri"/>
                <w:b/>
                <w:spacing w:val="-28"/>
                <w:w w:val="115"/>
                <w:sz w:val="21"/>
                <w:lang w:val="ru-RU"/>
              </w:rPr>
              <w:t xml:space="preserve"> </w:t>
            </w:r>
            <w:r w:rsidRPr="00244037">
              <w:rPr>
                <w:rFonts w:ascii="Calibri" w:hAnsi="Calibri"/>
                <w:b/>
                <w:w w:val="115"/>
                <w:sz w:val="21"/>
                <w:lang w:val="ru-RU"/>
              </w:rPr>
              <w:t>ч)</w:t>
            </w:r>
          </w:p>
          <w:p w:rsidR="004E4E4C" w:rsidRPr="00244037" w:rsidRDefault="004E4E4C" w:rsidP="00244037">
            <w:pPr>
              <w:pStyle w:val="TableParagraph"/>
              <w:spacing w:line="253" w:lineRule="exact"/>
              <w:rPr>
                <w:rFonts w:ascii="Calibri" w:hAnsi="Calibri"/>
                <w:b/>
                <w:sz w:val="21"/>
                <w:lang w:val="ru-RU"/>
              </w:rPr>
            </w:pPr>
            <w:r>
              <w:rPr>
                <w:rFonts w:ascii="Calibri" w:hAnsi="Calibri"/>
                <w:i/>
                <w:w w:val="115"/>
                <w:sz w:val="21"/>
              </w:rPr>
              <w:t>Module</w:t>
            </w:r>
            <w:r w:rsidRPr="00244037">
              <w:rPr>
                <w:rFonts w:ascii="Calibri" w:hAnsi="Calibri"/>
                <w:i/>
                <w:spacing w:val="22"/>
                <w:w w:val="115"/>
                <w:sz w:val="21"/>
                <w:lang w:val="ru-RU"/>
              </w:rPr>
              <w:t xml:space="preserve"> </w:t>
            </w:r>
            <w:r w:rsidRPr="00244037">
              <w:rPr>
                <w:rFonts w:ascii="Calibri" w:hAnsi="Calibri"/>
                <w:i/>
                <w:w w:val="115"/>
                <w:sz w:val="21"/>
                <w:lang w:val="ru-RU"/>
              </w:rPr>
              <w:t>8</w:t>
            </w:r>
            <w:r w:rsidRPr="00244037">
              <w:rPr>
                <w:rFonts w:ascii="Calibri" w:hAnsi="Calibri"/>
                <w:i/>
                <w:spacing w:val="-27"/>
                <w:w w:val="115"/>
                <w:sz w:val="21"/>
                <w:lang w:val="ru-RU"/>
              </w:rPr>
              <w:t xml:space="preserve"> </w:t>
            </w:r>
            <w:r w:rsidRPr="00244037">
              <w:rPr>
                <w:rFonts w:ascii="Calibri" w:hAnsi="Calibri"/>
                <w:i/>
                <w:w w:val="115"/>
                <w:sz w:val="21"/>
                <w:lang w:val="ru-RU"/>
              </w:rPr>
              <w:t>—</w:t>
            </w:r>
            <w:r w:rsidRPr="00244037">
              <w:rPr>
                <w:rFonts w:ascii="Calibri" w:hAnsi="Calibri"/>
                <w:i/>
                <w:spacing w:val="-26"/>
                <w:w w:val="115"/>
                <w:sz w:val="21"/>
                <w:lang w:val="ru-RU"/>
              </w:rPr>
              <w:t xml:space="preserve"> </w:t>
            </w:r>
            <w:r>
              <w:rPr>
                <w:rFonts w:ascii="Calibri" w:hAnsi="Calibri"/>
                <w:i/>
                <w:w w:val="115"/>
                <w:sz w:val="21"/>
              </w:rPr>
              <w:t>Looking</w:t>
            </w:r>
            <w:r w:rsidRPr="00244037">
              <w:rPr>
                <w:rFonts w:ascii="Calibri" w:hAnsi="Calibri"/>
                <w:i/>
                <w:spacing w:val="22"/>
                <w:w w:val="115"/>
                <w:sz w:val="21"/>
                <w:lang w:val="ru-RU"/>
              </w:rPr>
              <w:t xml:space="preserve"> </w:t>
            </w:r>
            <w:r>
              <w:rPr>
                <w:rFonts w:ascii="Calibri" w:hAnsi="Calibri"/>
                <w:i/>
                <w:w w:val="115"/>
                <w:sz w:val="21"/>
              </w:rPr>
              <w:t>Good</w:t>
            </w:r>
            <w:r w:rsidRPr="00244037">
              <w:rPr>
                <w:rFonts w:ascii="Calibri" w:hAnsi="Calibri"/>
                <w:i/>
                <w:w w:val="115"/>
                <w:sz w:val="21"/>
                <w:lang w:val="ru-RU"/>
              </w:rPr>
              <w:t>!</w:t>
            </w:r>
            <w:r w:rsidRPr="00244037">
              <w:rPr>
                <w:rFonts w:ascii="Calibri" w:hAnsi="Calibri"/>
                <w:i/>
                <w:spacing w:val="15"/>
                <w:w w:val="115"/>
                <w:sz w:val="21"/>
                <w:lang w:val="ru-RU"/>
              </w:rPr>
              <w:t xml:space="preserve"> </w:t>
            </w:r>
            <w:r w:rsidRPr="00244037">
              <w:rPr>
                <w:rFonts w:ascii="Calibri" w:hAnsi="Calibri"/>
                <w:b/>
                <w:w w:val="115"/>
                <w:sz w:val="21"/>
                <w:lang w:val="ru-RU"/>
              </w:rPr>
              <w:t>(1</w:t>
            </w:r>
            <w:r w:rsidRPr="00244037">
              <w:rPr>
                <w:rFonts w:ascii="Calibri" w:hAnsi="Calibri"/>
                <w:b/>
                <w:spacing w:val="-27"/>
                <w:w w:val="115"/>
                <w:sz w:val="21"/>
                <w:lang w:val="ru-RU"/>
              </w:rPr>
              <w:t xml:space="preserve"> </w:t>
            </w:r>
            <w:r w:rsidRPr="00244037">
              <w:rPr>
                <w:rFonts w:ascii="Calibri" w:hAnsi="Calibri"/>
                <w:b/>
                <w:w w:val="115"/>
                <w:sz w:val="21"/>
                <w:lang w:val="ru-RU"/>
              </w:rPr>
              <w:t>ч)</w:t>
            </w:r>
          </w:p>
          <w:p w:rsidR="004E4E4C" w:rsidRPr="00244037" w:rsidRDefault="004E4E4C" w:rsidP="00244037">
            <w:pPr>
              <w:pStyle w:val="TableParagraph"/>
              <w:spacing w:before="3"/>
              <w:ind w:left="0"/>
              <w:rPr>
                <w:rFonts w:ascii="Calibri"/>
                <w:i/>
                <w:sz w:val="20"/>
                <w:lang w:val="ru-RU"/>
              </w:rPr>
            </w:pPr>
          </w:p>
          <w:p w:rsidR="004E4E4C" w:rsidRDefault="004E4E4C" w:rsidP="00244037">
            <w:pPr>
              <w:pStyle w:val="TableParagraph"/>
              <w:spacing w:line="247" w:lineRule="auto"/>
              <w:ind w:right="143"/>
              <w:jc w:val="both"/>
              <w:rPr>
                <w:rFonts w:ascii="Calibri" w:hAnsi="Calibri"/>
                <w:b/>
                <w:sz w:val="21"/>
              </w:rPr>
            </w:pPr>
            <w:r w:rsidRPr="00244037">
              <w:rPr>
                <w:w w:val="110"/>
                <w:sz w:val="21"/>
                <w:lang w:val="ru-RU"/>
              </w:rPr>
              <w:t>Любимое</w:t>
            </w:r>
            <w:r w:rsidRPr="00244037">
              <w:rPr>
                <w:spacing w:val="1"/>
                <w:w w:val="110"/>
                <w:sz w:val="21"/>
                <w:lang w:val="ru-RU"/>
              </w:rPr>
              <w:t xml:space="preserve"> </w:t>
            </w:r>
            <w:r w:rsidRPr="00244037">
              <w:rPr>
                <w:w w:val="110"/>
                <w:sz w:val="21"/>
                <w:lang w:val="ru-RU"/>
              </w:rPr>
              <w:t>домашнее</w:t>
            </w:r>
            <w:r w:rsidRPr="00244037">
              <w:rPr>
                <w:spacing w:val="1"/>
                <w:w w:val="110"/>
                <w:sz w:val="21"/>
                <w:lang w:val="ru-RU"/>
              </w:rPr>
              <w:t xml:space="preserve"> </w:t>
            </w:r>
            <w:r w:rsidRPr="00244037">
              <w:rPr>
                <w:w w:val="110"/>
                <w:sz w:val="21"/>
                <w:lang w:val="ru-RU"/>
              </w:rPr>
              <w:t>животное:</w:t>
            </w:r>
            <w:r w:rsidRPr="00244037">
              <w:rPr>
                <w:spacing w:val="1"/>
                <w:w w:val="110"/>
                <w:sz w:val="21"/>
                <w:lang w:val="ru-RU"/>
              </w:rPr>
              <w:t xml:space="preserve"> </w:t>
            </w:r>
            <w:r w:rsidRPr="00244037">
              <w:rPr>
                <w:w w:val="110"/>
                <w:sz w:val="21"/>
                <w:lang w:val="ru-RU"/>
              </w:rPr>
              <w:t>имя,</w:t>
            </w:r>
            <w:r w:rsidRPr="00244037">
              <w:rPr>
                <w:spacing w:val="-55"/>
                <w:w w:val="110"/>
                <w:sz w:val="21"/>
                <w:lang w:val="ru-RU"/>
              </w:rPr>
              <w:t xml:space="preserve"> </w:t>
            </w:r>
            <w:r w:rsidRPr="00244037">
              <w:rPr>
                <w:w w:val="110"/>
                <w:sz w:val="21"/>
                <w:lang w:val="ru-RU"/>
              </w:rPr>
              <w:t xml:space="preserve">возраст, </w:t>
            </w:r>
            <w:r w:rsidRPr="00244037">
              <w:rPr>
                <w:spacing w:val="1"/>
                <w:w w:val="110"/>
                <w:sz w:val="21"/>
                <w:lang w:val="ru-RU"/>
              </w:rPr>
              <w:t xml:space="preserve"> </w:t>
            </w:r>
            <w:r w:rsidRPr="00244037">
              <w:rPr>
                <w:w w:val="110"/>
                <w:sz w:val="21"/>
                <w:lang w:val="ru-RU"/>
              </w:rPr>
              <w:t xml:space="preserve">цвет,  </w:t>
            </w:r>
            <w:r w:rsidRPr="00244037">
              <w:rPr>
                <w:spacing w:val="1"/>
                <w:w w:val="110"/>
                <w:sz w:val="21"/>
                <w:lang w:val="ru-RU"/>
              </w:rPr>
              <w:t xml:space="preserve"> </w:t>
            </w:r>
            <w:r w:rsidRPr="00244037">
              <w:rPr>
                <w:w w:val="110"/>
                <w:sz w:val="21"/>
                <w:lang w:val="ru-RU"/>
              </w:rPr>
              <w:t xml:space="preserve">размер,  </w:t>
            </w:r>
            <w:r w:rsidRPr="00244037">
              <w:rPr>
                <w:spacing w:val="1"/>
                <w:w w:val="110"/>
                <w:sz w:val="21"/>
                <w:lang w:val="ru-RU"/>
              </w:rPr>
              <w:t xml:space="preserve"> </w:t>
            </w:r>
            <w:r w:rsidRPr="00244037">
              <w:rPr>
                <w:w w:val="110"/>
                <w:sz w:val="21"/>
                <w:lang w:val="ru-RU"/>
              </w:rPr>
              <w:t>характер,</w:t>
            </w:r>
            <w:r w:rsidRPr="00244037">
              <w:rPr>
                <w:spacing w:val="1"/>
                <w:w w:val="110"/>
                <w:sz w:val="21"/>
                <w:lang w:val="ru-RU"/>
              </w:rPr>
              <w:t xml:space="preserve"> </w:t>
            </w:r>
            <w:r w:rsidRPr="00244037">
              <w:rPr>
                <w:w w:val="110"/>
                <w:sz w:val="21"/>
                <w:lang w:val="ru-RU"/>
              </w:rPr>
              <w:t>что</w:t>
            </w:r>
            <w:r w:rsidRPr="00244037">
              <w:rPr>
                <w:spacing w:val="9"/>
                <w:w w:val="110"/>
                <w:sz w:val="21"/>
                <w:lang w:val="ru-RU"/>
              </w:rPr>
              <w:t xml:space="preserve"> </w:t>
            </w:r>
            <w:r w:rsidRPr="00244037">
              <w:rPr>
                <w:w w:val="110"/>
                <w:sz w:val="21"/>
                <w:lang w:val="ru-RU"/>
              </w:rPr>
              <w:t>умеет</w:t>
            </w:r>
            <w:r w:rsidRPr="00244037">
              <w:rPr>
                <w:spacing w:val="9"/>
                <w:w w:val="110"/>
                <w:sz w:val="21"/>
                <w:lang w:val="ru-RU"/>
              </w:rPr>
              <w:t xml:space="preserve"> </w:t>
            </w:r>
            <w:r w:rsidRPr="00244037">
              <w:rPr>
                <w:w w:val="110"/>
                <w:sz w:val="21"/>
                <w:lang w:val="ru-RU"/>
              </w:rPr>
              <w:t>делать.</w:t>
            </w:r>
            <w:r w:rsidRPr="00244037">
              <w:rPr>
                <w:spacing w:val="8"/>
                <w:w w:val="110"/>
                <w:sz w:val="21"/>
                <w:lang w:val="ru-RU"/>
              </w:rPr>
              <w:t xml:space="preserve"> </w:t>
            </w:r>
            <w:r>
              <w:rPr>
                <w:rFonts w:ascii="Calibri" w:hAnsi="Calibri"/>
                <w:b/>
                <w:w w:val="110"/>
                <w:sz w:val="21"/>
              </w:rPr>
              <w:t>(4</w:t>
            </w:r>
            <w:r>
              <w:rPr>
                <w:rFonts w:ascii="Calibri" w:hAnsi="Calibri"/>
                <w:b/>
                <w:spacing w:val="-26"/>
                <w:w w:val="110"/>
                <w:sz w:val="21"/>
              </w:rPr>
              <w:t xml:space="preserve"> </w:t>
            </w:r>
            <w:r>
              <w:rPr>
                <w:rFonts w:ascii="Calibri" w:hAnsi="Calibri"/>
                <w:b/>
                <w:w w:val="110"/>
                <w:sz w:val="21"/>
              </w:rPr>
              <w:t>ч)</w:t>
            </w:r>
          </w:p>
          <w:p w:rsidR="004E4E4C" w:rsidRDefault="004E4E4C" w:rsidP="00244037">
            <w:pPr>
              <w:pStyle w:val="TableParagraph"/>
              <w:spacing w:line="241" w:lineRule="exact"/>
              <w:rPr>
                <w:rFonts w:ascii="Calibri" w:hAnsi="Calibri"/>
                <w:b/>
                <w:sz w:val="21"/>
              </w:rPr>
            </w:pPr>
            <w:r>
              <w:rPr>
                <w:rFonts w:ascii="Calibri" w:hAnsi="Calibri"/>
                <w:i/>
                <w:w w:val="110"/>
                <w:sz w:val="21"/>
              </w:rPr>
              <w:t>Module</w:t>
            </w:r>
            <w:r>
              <w:rPr>
                <w:rFonts w:ascii="Calibri" w:hAnsi="Calibri"/>
                <w:i/>
                <w:spacing w:val="42"/>
                <w:w w:val="110"/>
                <w:sz w:val="21"/>
              </w:rPr>
              <w:t xml:space="preserve"> </w:t>
            </w:r>
            <w:r>
              <w:rPr>
                <w:rFonts w:ascii="Calibri" w:hAnsi="Calibri"/>
                <w:i/>
                <w:w w:val="110"/>
                <w:sz w:val="21"/>
              </w:rPr>
              <w:t>5</w:t>
            </w:r>
            <w:r>
              <w:rPr>
                <w:rFonts w:ascii="Calibri" w:hAnsi="Calibri"/>
                <w:i/>
                <w:spacing w:val="-18"/>
                <w:w w:val="110"/>
                <w:sz w:val="21"/>
              </w:rPr>
              <w:t xml:space="preserve"> </w:t>
            </w:r>
            <w:r>
              <w:rPr>
                <w:rFonts w:ascii="Calibri" w:hAnsi="Calibri"/>
                <w:i/>
                <w:w w:val="110"/>
                <w:sz w:val="21"/>
              </w:rPr>
              <w:t>—</w:t>
            </w:r>
            <w:r>
              <w:rPr>
                <w:rFonts w:ascii="Calibri" w:hAnsi="Calibri"/>
                <w:i/>
                <w:spacing w:val="-18"/>
                <w:w w:val="110"/>
                <w:sz w:val="21"/>
              </w:rPr>
              <w:t xml:space="preserve"> </w:t>
            </w:r>
            <w:r>
              <w:rPr>
                <w:rFonts w:ascii="Calibri" w:hAnsi="Calibri"/>
                <w:i/>
                <w:w w:val="110"/>
                <w:sz w:val="21"/>
              </w:rPr>
              <w:t>A</w:t>
            </w:r>
            <w:r>
              <w:rPr>
                <w:rFonts w:ascii="Calibri" w:hAnsi="Calibri"/>
                <w:i/>
                <w:spacing w:val="43"/>
                <w:w w:val="110"/>
                <w:sz w:val="21"/>
              </w:rPr>
              <w:t xml:space="preserve"> </w:t>
            </w:r>
            <w:r>
              <w:rPr>
                <w:rFonts w:ascii="Calibri" w:hAnsi="Calibri"/>
                <w:i/>
                <w:w w:val="110"/>
                <w:sz w:val="21"/>
              </w:rPr>
              <w:t>Butterfly!</w:t>
            </w:r>
            <w:r>
              <w:rPr>
                <w:rFonts w:ascii="Calibri" w:hAnsi="Calibri"/>
                <w:i/>
                <w:spacing w:val="34"/>
                <w:w w:val="110"/>
                <w:sz w:val="21"/>
              </w:rPr>
              <w:t xml:space="preserve"> </w:t>
            </w:r>
            <w:r>
              <w:rPr>
                <w:rFonts w:ascii="Calibri" w:hAnsi="Calibri"/>
                <w:b/>
                <w:w w:val="110"/>
                <w:sz w:val="21"/>
              </w:rPr>
              <w:t>(4</w:t>
            </w:r>
            <w:r>
              <w:rPr>
                <w:rFonts w:ascii="Calibri" w:hAnsi="Calibri"/>
                <w:b/>
                <w:spacing w:val="-18"/>
                <w:w w:val="110"/>
                <w:sz w:val="21"/>
              </w:rPr>
              <w:t xml:space="preserve"> </w:t>
            </w:r>
            <w:r>
              <w:rPr>
                <w:rFonts w:ascii="Calibri" w:hAnsi="Calibri"/>
                <w:b/>
                <w:w w:val="110"/>
                <w:sz w:val="21"/>
              </w:rPr>
              <w:t>ч)</w:t>
            </w:r>
          </w:p>
        </w:tc>
        <w:tc>
          <w:tcPr>
            <w:tcW w:w="4819" w:type="dxa"/>
          </w:tcPr>
          <w:p w:rsidR="004E4E4C" w:rsidRPr="00244037" w:rsidRDefault="004E4E4C" w:rsidP="00E50E3A">
            <w:pPr>
              <w:pStyle w:val="TableParagraph"/>
              <w:numPr>
                <w:ilvl w:val="0"/>
                <w:numId w:val="71"/>
              </w:numPr>
              <w:tabs>
                <w:tab w:val="left" w:pos="330"/>
              </w:tabs>
              <w:spacing w:line="397" w:lineRule="exact"/>
              <w:ind w:left="329"/>
              <w:rPr>
                <w:sz w:val="21"/>
                <w:lang w:val="ru-RU"/>
              </w:rPr>
            </w:pPr>
            <w:r w:rsidRPr="00244037">
              <w:rPr>
                <w:w w:val="110"/>
                <w:sz w:val="21"/>
                <w:lang w:val="ru-RU"/>
              </w:rPr>
              <w:t>Ведут диалог-расспрос об</w:t>
            </w:r>
            <w:r w:rsidRPr="00244037">
              <w:rPr>
                <w:spacing w:val="1"/>
                <w:w w:val="110"/>
                <w:sz w:val="21"/>
                <w:lang w:val="ru-RU"/>
              </w:rPr>
              <w:t xml:space="preserve"> </w:t>
            </w:r>
            <w:r w:rsidRPr="00244037">
              <w:rPr>
                <w:w w:val="110"/>
                <w:sz w:val="21"/>
                <w:lang w:val="ru-RU"/>
              </w:rPr>
              <w:t>увлечении друга.</w:t>
            </w:r>
          </w:p>
          <w:p w:rsidR="004E4E4C" w:rsidRPr="00244037" w:rsidRDefault="004E4E4C" w:rsidP="00E50E3A">
            <w:pPr>
              <w:pStyle w:val="TableParagraph"/>
              <w:numPr>
                <w:ilvl w:val="0"/>
                <w:numId w:val="71"/>
              </w:numPr>
              <w:tabs>
                <w:tab w:val="left" w:pos="330"/>
              </w:tabs>
              <w:spacing w:before="33" w:line="151" w:lineRule="auto"/>
              <w:ind w:right="143" w:firstLine="0"/>
              <w:rPr>
                <w:sz w:val="21"/>
                <w:lang w:val="ru-RU"/>
              </w:rPr>
            </w:pPr>
            <w:r w:rsidRPr="00244037">
              <w:rPr>
                <w:w w:val="110"/>
                <w:sz w:val="21"/>
                <w:lang w:val="ru-RU"/>
              </w:rPr>
              <w:t>Рассказывают</w:t>
            </w:r>
            <w:r w:rsidRPr="00244037">
              <w:rPr>
                <w:spacing w:val="37"/>
                <w:w w:val="110"/>
                <w:sz w:val="21"/>
                <w:lang w:val="ru-RU"/>
              </w:rPr>
              <w:t xml:space="preserve"> </w:t>
            </w:r>
            <w:r w:rsidRPr="00244037">
              <w:rPr>
                <w:w w:val="110"/>
                <w:sz w:val="21"/>
                <w:lang w:val="ru-RU"/>
              </w:rPr>
              <w:t>о</w:t>
            </w:r>
            <w:r w:rsidRPr="00244037">
              <w:rPr>
                <w:spacing w:val="38"/>
                <w:w w:val="110"/>
                <w:sz w:val="21"/>
                <w:lang w:val="ru-RU"/>
              </w:rPr>
              <w:t xml:space="preserve"> </w:t>
            </w:r>
            <w:r w:rsidRPr="00244037">
              <w:rPr>
                <w:w w:val="110"/>
                <w:sz w:val="21"/>
                <w:lang w:val="ru-RU"/>
              </w:rPr>
              <w:t>друге/друзьях</w:t>
            </w:r>
            <w:r w:rsidRPr="00244037">
              <w:rPr>
                <w:spacing w:val="38"/>
                <w:w w:val="110"/>
                <w:sz w:val="21"/>
                <w:lang w:val="ru-RU"/>
              </w:rPr>
              <w:t xml:space="preserve"> </w:t>
            </w:r>
            <w:r w:rsidRPr="00244037">
              <w:rPr>
                <w:w w:val="110"/>
                <w:sz w:val="21"/>
                <w:lang w:val="ru-RU"/>
              </w:rPr>
              <w:t>(имя,</w:t>
            </w:r>
            <w:r w:rsidRPr="00244037">
              <w:rPr>
                <w:spacing w:val="38"/>
                <w:w w:val="110"/>
                <w:sz w:val="21"/>
                <w:lang w:val="ru-RU"/>
              </w:rPr>
              <w:t xml:space="preserve"> </w:t>
            </w:r>
            <w:r w:rsidRPr="00244037">
              <w:rPr>
                <w:w w:val="110"/>
                <w:sz w:val="21"/>
                <w:lang w:val="ru-RU"/>
              </w:rPr>
              <w:t>возраст,</w:t>
            </w:r>
            <w:r w:rsidRPr="00244037">
              <w:rPr>
                <w:spacing w:val="37"/>
                <w:w w:val="110"/>
                <w:sz w:val="21"/>
                <w:lang w:val="ru-RU"/>
              </w:rPr>
              <w:t xml:space="preserve"> </w:t>
            </w:r>
            <w:r w:rsidRPr="00244037">
              <w:rPr>
                <w:w w:val="110"/>
                <w:sz w:val="21"/>
                <w:lang w:val="ru-RU"/>
              </w:rPr>
              <w:t>что</w:t>
            </w:r>
            <w:r w:rsidRPr="00244037">
              <w:rPr>
                <w:spacing w:val="38"/>
                <w:w w:val="110"/>
                <w:sz w:val="21"/>
                <w:lang w:val="ru-RU"/>
              </w:rPr>
              <w:t xml:space="preserve"> </w:t>
            </w:r>
            <w:r w:rsidRPr="00244037">
              <w:rPr>
                <w:w w:val="110"/>
                <w:sz w:val="21"/>
                <w:lang w:val="ru-RU"/>
              </w:rPr>
              <w:t>умеет</w:t>
            </w:r>
            <w:r w:rsidRPr="00244037">
              <w:rPr>
                <w:spacing w:val="-55"/>
                <w:w w:val="110"/>
                <w:sz w:val="21"/>
                <w:lang w:val="ru-RU"/>
              </w:rPr>
              <w:t xml:space="preserve"> </w:t>
            </w:r>
            <w:r w:rsidRPr="00244037">
              <w:rPr>
                <w:w w:val="110"/>
                <w:sz w:val="21"/>
                <w:lang w:val="ru-RU"/>
              </w:rPr>
              <w:t>делать).</w:t>
            </w:r>
          </w:p>
          <w:p w:rsidR="004E4E4C" w:rsidRPr="00244037" w:rsidRDefault="004E4E4C" w:rsidP="00E50E3A">
            <w:pPr>
              <w:pStyle w:val="TableParagraph"/>
              <w:numPr>
                <w:ilvl w:val="0"/>
                <w:numId w:val="71"/>
              </w:numPr>
              <w:tabs>
                <w:tab w:val="left" w:pos="330"/>
              </w:tabs>
              <w:spacing w:before="119" w:line="151" w:lineRule="auto"/>
              <w:ind w:right="143" w:firstLine="0"/>
              <w:rPr>
                <w:sz w:val="21"/>
                <w:lang w:val="ru-RU"/>
              </w:rPr>
            </w:pPr>
            <w:r w:rsidRPr="00244037">
              <w:rPr>
                <w:w w:val="110"/>
                <w:sz w:val="21"/>
                <w:lang w:val="ru-RU"/>
              </w:rPr>
              <w:t>Описывают</w:t>
            </w:r>
            <w:r w:rsidRPr="00244037">
              <w:rPr>
                <w:spacing w:val="10"/>
                <w:w w:val="110"/>
                <w:sz w:val="21"/>
                <w:lang w:val="ru-RU"/>
              </w:rPr>
              <w:t xml:space="preserve"> </w:t>
            </w:r>
            <w:r w:rsidRPr="00244037">
              <w:rPr>
                <w:w w:val="110"/>
                <w:sz w:val="21"/>
                <w:lang w:val="ru-RU"/>
              </w:rPr>
              <w:t>любимое</w:t>
            </w:r>
            <w:r w:rsidRPr="00244037">
              <w:rPr>
                <w:spacing w:val="10"/>
                <w:w w:val="110"/>
                <w:sz w:val="21"/>
                <w:lang w:val="ru-RU"/>
              </w:rPr>
              <w:t xml:space="preserve"> </w:t>
            </w:r>
            <w:r w:rsidRPr="00244037">
              <w:rPr>
                <w:w w:val="110"/>
                <w:sz w:val="21"/>
                <w:lang w:val="ru-RU"/>
              </w:rPr>
              <w:t>животное</w:t>
            </w:r>
            <w:r w:rsidRPr="00244037">
              <w:rPr>
                <w:spacing w:val="10"/>
                <w:w w:val="110"/>
                <w:sz w:val="21"/>
                <w:lang w:val="ru-RU"/>
              </w:rPr>
              <w:t xml:space="preserve"> </w:t>
            </w:r>
            <w:r w:rsidRPr="00244037">
              <w:rPr>
                <w:w w:val="110"/>
                <w:sz w:val="21"/>
                <w:lang w:val="ru-RU"/>
              </w:rPr>
              <w:t>и</w:t>
            </w:r>
            <w:r w:rsidRPr="00244037">
              <w:rPr>
                <w:spacing w:val="10"/>
                <w:w w:val="110"/>
                <w:sz w:val="21"/>
                <w:lang w:val="ru-RU"/>
              </w:rPr>
              <w:t xml:space="preserve"> </w:t>
            </w:r>
            <w:r w:rsidRPr="00244037">
              <w:rPr>
                <w:w w:val="110"/>
                <w:sz w:val="21"/>
                <w:lang w:val="ru-RU"/>
              </w:rPr>
              <w:t>говорят</w:t>
            </w:r>
            <w:r w:rsidRPr="00244037">
              <w:rPr>
                <w:spacing w:val="10"/>
                <w:w w:val="110"/>
                <w:sz w:val="21"/>
                <w:lang w:val="ru-RU"/>
              </w:rPr>
              <w:t xml:space="preserve"> </w:t>
            </w:r>
            <w:r w:rsidRPr="00244037">
              <w:rPr>
                <w:w w:val="110"/>
                <w:sz w:val="21"/>
                <w:lang w:val="ru-RU"/>
              </w:rPr>
              <w:t>о</w:t>
            </w:r>
            <w:r w:rsidRPr="00244037">
              <w:rPr>
                <w:spacing w:val="10"/>
                <w:w w:val="110"/>
                <w:sz w:val="21"/>
                <w:lang w:val="ru-RU"/>
              </w:rPr>
              <w:t xml:space="preserve"> </w:t>
            </w:r>
            <w:r w:rsidRPr="00244037">
              <w:rPr>
                <w:w w:val="110"/>
                <w:sz w:val="21"/>
                <w:lang w:val="ru-RU"/>
              </w:rPr>
              <w:t>том,</w:t>
            </w:r>
            <w:r w:rsidRPr="00244037">
              <w:rPr>
                <w:spacing w:val="10"/>
                <w:w w:val="110"/>
                <w:sz w:val="21"/>
                <w:lang w:val="ru-RU"/>
              </w:rPr>
              <w:t xml:space="preserve"> </w:t>
            </w:r>
            <w:r w:rsidRPr="00244037">
              <w:rPr>
                <w:w w:val="110"/>
                <w:sz w:val="21"/>
                <w:lang w:val="ru-RU"/>
              </w:rPr>
              <w:t>что</w:t>
            </w:r>
            <w:r w:rsidRPr="00244037">
              <w:rPr>
                <w:spacing w:val="10"/>
                <w:w w:val="110"/>
                <w:sz w:val="21"/>
                <w:lang w:val="ru-RU"/>
              </w:rPr>
              <w:t xml:space="preserve"> </w:t>
            </w:r>
            <w:r w:rsidRPr="00244037">
              <w:rPr>
                <w:w w:val="110"/>
                <w:sz w:val="21"/>
                <w:lang w:val="ru-RU"/>
              </w:rPr>
              <w:t>оно</w:t>
            </w:r>
            <w:r w:rsidRPr="00244037">
              <w:rPr>
                <w:spacing w:val="-55"/>
                <w:w w:val="110"/>
                <w:sz w:val="21"/>
                <w:lang w:val="ru-RU"/>
              </w:rPr>
              <w:t xml:space="preserve"> </w:t>
            </w:r>
            <w:r w:rsidRPr="00244037">
              <w:rPr>
                <w:w w:val="110"/>
                <w:sz w:val="21"/>
                <w:lang w:val="ru-RU"/>
              </w:rPr>
              <w:t>умеет</w:t>
            </w:r>
            <w:r w:rsidRPr="00244037">
              <w:rPr>
                <w:spacing w:val="8"/>
                <w:w w:val="110"/>
                <w:sz w:val="21"/>
                <w:lang w:val="ru-RU"/>
              </w:rPr>
              <w:t xml:space="preserve"> </w:t>
            </w:r>
            <w:r w:rsidRPr="00244037">
              <w:rPr>
                <w:w w:val="110"/>
                <w:sz w:val="21"/>
                <w:lang w:val="ru-RU"/>
              </w:rPr>
              <w:t>делать.</w:t>
            </w:r>
          </w:p>
          <w:p w:rsidR="004E4E4C" w:rsidRPr="00244037" w:rsidRDefault="004E4E4C" w:rsidP="00E50E3A">
            <w:pPr>
              <w:pStyle w:val="TableParagraph"/>
              <w:numPr>
                <w:ilvl w:val="0"/>
                <w:numId w:val="71"/>
              </w:numPr>
              <w:tabs>
                <w:tab w:val="left" w:pos="330"/>
              </w:tabs>
              <w:spacing w:line="435" w:lineRule="exact"/>
              <w:ind w:left="329"/>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4E4E4C" w:rsidRDefault="004E4E4C" w:rsidP="00E50E3A">
            <w:pPr>
              <w:pStyle w:val="TableParagraph"/>
              <w:numPr>
                <w:ilvl w:val="0"/>
                <w:numId w:val="71"/>
              </w:numPr>
              <w:tabs>
                <w:tab w:val="left" w:pos="330"/>
              </w:tabs>
              <w:spacing w:line="350" w:lineRule="exact"/>
              <w:ind w:left="329"/>
              <w:rPr>
                <w:sz w:val="21"/>
              </w:rPr>
            </w:pPr>
            <w:r>
              <w:rPr>
                <w:w w:val="110"/>
                <w:sz w:val="21"/>
              </w:rPr>
              <w:t>Воспроизводят</w:t>
            </w:r>
            <w:r>
              <w:rPr>
                <w:spacing w:val="14"/>
                <w:w w:val="110"/>
                <w:sz w:val="21"/>
              </w:rPr>
              <w:t xml:space="preserve"> </w:t>
            </w:r>
            <w:r>
              <w:rPr>
                <w:w w:val="110"/>
                <w:sz w:val="21"/>
              </w:rPr>
              <w:t>наизусть</w:t>
            </w:r>
            <w:r>
              <w:rPr>
                <w:spacing w:val="14"/>
                <w:w w:val="110"/>
                <w:sz w:val="21"/>
              </w:rPr>
              <w:t xml:space="preserve"> </w:t>
            </w:r>
            <w:r>
              <w:rPr>
                <w:w w:val="110"/>
                <w:sz w:val="21"/>
              </w:rPr>
              <w:t>текст</w:t>
            </w:r>
            <w:r>
              <w:rPr>
                <w:spacing w:val="14"/>
                <w:w w:val="110"/>
                <w:sz w:val="21"/>
              </w:rPr>
              <w:t xml:space="preserve"> </w:t>
            </w:r>
            <w:r>
              <w:rPr>
                <w:w w:val="110"/>
                <w:sz w:val="21"/>
              </w:rPr>
              <w:t>песни.</w:t>
            </w:r>
          </w:p>
          <w:p w:rsidR="004E4E4C" w:rsidRPr="00244037" w:rsidRDefault="004E4E4C" w:rsidP="00E50E3A">
            <w:pPr>
              <w:pStyle w:val="TableParagraph"/>
              <w:numPr>
                <w:ilvl w:val="0"/>
                <w:numId w:val="71"/>
              </w:numPr>
              <w:tabs>
                <w:tab w:val="left" w:pos="330"/>
              </w:tabs>
              <w:spacing w:before="33" w:line="151" w:lineRule="auto"/>
              <w:ind w:right="143" w:firstLine="0"/>
              <w:rPr>
                <w:sz w:val="21"/>
                <w:lang w:val="ru-RU"/>
              </w:rPr>
            </w:pPr>
            <w:r w:rsidRPr="00244037">
              <w:rPr>
                <w:w w:val="110"/>
                <w:sz w:val="21"/>
                <w:lang w:val="ru-RU"/>
              </w:rPr>
              <w:t>Понимают</w:t>
            </w:r>
            <w:r w:rsidRPr="00244037">
              <w:rPr>
                <w:spacing w:val="32"/>
                <w:w w:val="110"/>
                <w:sz w:val="21"/>
                <w:lang w:val="ru-RU"/>
              </w:rPr>
              <w:t xml:space="preserve"> </w:t>
            </w:r>
            <w:r w:rsidRPr="00244037">
              <w:rPr>
                <w:w w:val="110"/>
                <w:sz w:val="21"/>
                <w:lang w:val="ru-RU"/>
              </w:rPr>
              <w:t>на</w:t>
            </w:r>
            <w:r w:rsidRPr="00244037">
              <w:rPr>
                <w:spacing w:val="32"/>
                <w:w w:val="110"/>
                <w:sz w:val="21"/>
                <w:lang w:val="ru-RU"/>
              </w:rPr>
              <w:t xml:space="preserve"> </w:t>
            </w:r>
            <w:r w:rsidRPr="00244037">
              <w:rPr>
                <w:w w:val="110"/>
                <w:sz w:val="21"/>
                <w:lang w:val="ru-RU"/>
              </w:rPr>
              <w:t>слух</w:t>
            </w:r>
            <w:r w:rsidRPr="00244037">
              <w:rPr>
                <w:spacing w:val="32"/>
                <w:w w:val="110"/>
                <w:sz w:val="21"/>
                <w:lang w:val="ru-RU"/>
              </w:rPr>
              <w:t xml:space="preserve"> </w:t>
            </w:r>
            <w:r w:rsidRPr="00244037">
              <w:rPr>
                <w:w w:val="110"/>
                <w:sz w:val="21"/>
                <w:lang w:val="ru-RU"/>
              </w:rPr>
              <w:t>речь</w:t>
            </w:r>
            <w:r w:rsidRPr="00244037">
              <w:rPr>
                <w:spacing w:val="33"/>
                <w:w w:val="110"/>
                <w:sz w:val="21"/>
                <w:lang w:val="ru-RU"/>
              </w:rPr>
              <w:t xml:space="preserve"> </w:t>
            </w:r>
            <w:r w:rsidRPr="00244037">
              <w:rPr>
                <w:w w:val="110"/>
                <w:sz w:val="21"/>
                <w:lang w:val="ru-RU"/>
              </w:rPr>
              <w:t>учителя,</w:t>
            </w:r>
            <w:r w:rsidRPr="00244037">
              <w:rPr>
                <w:spacing w:val="32"/>
                <w:w w:val="110"/>
                <w:sz w:val="21"/>
                <w:lang w:val="ru-RU"/>
              </w:rPr>
              <w:t xml:space="preserve"> </w:t>
            </w:r>
            <w:r w:rsidRPr="00244037">
              <w:rPr>
                <w:w w:val="110"/>
                <w:sz w:val="21"/>
                <w:lang w:val="ru-RU"/>
              </w:rPr>
              <w:t>одноклассников</w:t>
            </w:r>
            <w:r w:rsidRPr="00244037">
              <w:rPr>
                <w:spacing w:val="32"/>
                <w:w w:val="110"/>
                <w:sz w:val="21"/>
                <w:lang w:val="ru-RU"/>
              </w:rPr>
              <w:t xml:space="preserve"> </w:t>
            </w:r>
            <w:r w:rsidRPr="00244037">
              <w:rPr>
                <w:w w:val="110"/>
                <w:sz w:val="21"/>
                <w:lang w:val="ru-RU"/>
              </w:rPr>
              <w:t>и</w:t>
            </w:r>
            <w:r w:rsidRPr="00244037">
              <w:rPr>
                <w:spacing w:val="32"/>
                <w:w w:val="110"/>
                <w:sz w:val="21"/>
                <w:lang w:val="ru-RU"/>
              </w:rPr>
              <w:t xml:space="preserve"> </w:t>
            </w:r>
            <w:r w:rsidRPr="00244037">
              <w:rPr>
                <w:w w:val="110"/>
                <w:sz w:val="21"/>
                <w:lang w:val="ru-RU"/>
              </w:rPr>
              <w:t>н</w:t>
            </w:r>
            <w:proofErr w:type="gramStart"/>
            <w:r w:rsidRPr="00244037">
              <w:rPr>
                <w:w w:val="110"/>
                <w:sz w:val="21"/>
                <w:lang w:val="ru-RU"/>
              </w:rPr>
              <w:t>е-</w:t>
            </w:r>
            <w:proofErr w:type="gramEnd"/>
            <w:r w:rsidRPr="00244037">
              <w:rPr>
                <w:spacing w:val="-54"/>
                <w:w w:val="110"/>
                <w:sz w:val="21"/>
                <w:lang w:val="ru-RU"/>
              </w:rPr>
              <w:t xml:space="preserve"> </w:t>
            </w:r>
            <w:r w:rsidRPr="00244037">
              <w:rPr>
                <w:w w:val="110"/>
                <w:sz w:val="21"/>
                <w:lang w:val="ru-RU"/>
              </w:rPr>
              <w:t>большие</w:t>
            </w:r>
            <w:r w:rsidRPr="00244037">
              <w:rPr>
                <w:spacing w:val="3"/>
                <w:w w:val="110"/>
                <w:sz w:val="21"/>
                <w:lang w:val="ru-RU"/>
              </w:rPr>
              <w:t xml:space="preserve"> </w:t>
            </w:r>
            <w:r w:rsidRPr="00244037">
              <w:rPr>
                <w:w w:val="110"/>
                <w:sz w:val="21"/>
                <w:lang w:val="ru-RU"/>
              </w:rPr>
              <w:t>доступные</w:t>
            </w:r>
            <w:r w:rsidRPr="00244037">
              <w:rPr>
                <w:spacing w:val="3"/>
                <w:w w:val="110"/>
                <w:sz w:val="21"/>
                <w:lang w:val="ru-RU"/>
              </w:rPr>
              <w:t xml:space="preserve"> </w:t>
            </w:r>
            <w:r w:rsidRPr="00244037">
              <w:rPr>
                <w:w w:val="110"/>
                <w:sz w:val="21"/>
                <w:lang w:val="ru-RU"/>
              </w:rPr>
              <w:t>тексты</w:t>
            </w:r>
            <w:r w:rsidRPr="00244037">
              <w:rPr>
                <w:spacing w:val="3"/>
                <w:w w:val="110"/>
                <w:sz w:val="21"/>
                <w:lang w:val="ru-RU"/>
              </w:rPr>
              <w:t xml:space="preserve"> </w:t>
            </w:r>
            <w:r w:rsidRPr="00244037">
              <w:rPr>
                <w:w w:val="110"/>
                <w:sz w:val="21"/>
                <w:lang w:val="ru-RU"/>
              </w:rPr>
              <w:t>в</w:t>
            </w:r>
            <w:r w:rsidRPr="00244037">
              <w:rPr>
                <w:spacing w:val="3"/>
                <w:w w:val="110"/>
                <w:sz w:val="21"/>
                <w:lang w:val="ru-RU"/>
              </w:rPr>
              <w:t xml:space="preserve"> </w:t>
            </w:r>
            <w:r w:rsidRPr="00244037">
              <w:rPr>
                <w:w w:val="110"/>
                <w:sz w:val="21"/>
                <w:lang w:val="ru-RU"/>
              </w:rPr>
              <w:t>аудиозаписи:</w:t>
            </w:r>
            <w:r w:rsidRPr="00244037">
              <w:rPr>
                <w:spacing w:val="3"/>
                <w:w w:val="110"/>
                <w:sz w:val="21"/>
                <w:lang w:val="ru-RU"/>
              </w:rPr>
              <w:t xml:space="preserve"> </w:t>
            </w:r>
            <w:r w:rsidRPr="00244037">
              <w:rPr>
                <w:w w:val="110"/>
                <w:sz w:val="21"/>
                <w:lang w:val="ru-RU"/>
              </w:rPr>
              <w:t>краткие</w:t>
            </w:r>
            <w:r w:rsidRPr="00244037">
              <w:rPr>
                <w:spacing w:val="3"/>
                <w:w w:val="110"/>
                <w:sz w:val="21"/>
                <w:lang w:val="ru-RU"/>
              </w:rPr>
              <w:t xml:space="preserve"> </w:t>
            </w:r>
            <w:r w:rsidRPr="00244037">
              <w:rPr>
                <w:w w:val="110"/>
                <w:sz w:val="21"/>
                <w:lang w:val="ru-RU"/>
              </w:rPr>
              <w:t>диало-</w:t>
            </w:r>
          </w:p>
          <w:p w:rsidR="004E4E4C" w:rsidRDefault="004E4E4C" w:rsidP="00244037">
            <w:pPr>
              <w:pStyle w:val="TableParagraph"/>
              <w:spacing w:before="26" w:line="232" w:lineRule="exact"/>
              <w:ind w:left="164"/>
              <w:rPr>
                <w:sz w:val="21"/>
              </w:rPr>
            </w:pPr>
            <w:r>
              <w:rPr>
                <w:w w:val="115"/>
                <w:sz w:val="21"/>
              </w:rPr>
              <w:t>ги, рифмовки,</w:t>
            </w:r>
            <w:r>
              <w:rPr>
                <w:spacing w:val="1"/>
                <w:w w:val="115"/>
                <w:sz w:val="21"/>
              </w:rPr>
              <w:t xml:space="preserve"> </w:t>
            </w:r>
            <w:r>
              <w:rPr>
                <w:w w:val="115"/>
                <w:sz w:val="21"/>
              </w:rPr>
              <w:t>песни.</w:t>
            </w:r>
          </w:p>
          <w:p w:rsidR="004E4E4C" w:rsidRPr="00244037" w:rsidRDefault="004E4E4C" w:rsidP="00E50E3A">
            <w:pPr>
              <w:pStyle w:val="TableParagraph"/>
              <w:numPr>
                <w:ilvl w:val="0"/>
                <w:numId w:val="71"/>
              </w:numPr>
              <w:tabs>
                <w:tab w:val="left" w:pos="330"/>
              </w:tabs>
              <w:spacing w:before="110" w:line="151" w:lineRule="auto"/>
              <w:ind w:right="143" w:firstLine="0"/>
              <w:rPr>
                <w:sz w:val="21"/>
                <w:lang w:val="ru-RU"/>
              </w:rPr>
            </w:pPr>
            <w:r w:rsidRPr="00244037">
              <w:rPr>
                <w:w w:val="110"/>
                <w:sz w:val="21"/>
                <w:lang w:val="ru-RU"/>
              </w:rPr>
              <w:t>Воспринимают</w:t>
            </w:r>
            <w:r w:rsidRPr="00244037">
              <w:rPr>
                <w:spacing w:val="11"/>
                <w:w w:val="110"/>
                <w:sz w:val="21"/>
                <w:lang w:val="ru-RU"/>
              </w:rPr>
              <w:t xml:space="preserve"> </w:t>
            </w:r>
            <w:r w:rsidRPr="00244037">
              <w:rPr>
                <w:w w:val="110"/>
                <w:sz w:val="21"/>
                <w:lang w:val="ru-RU"/>
              </w:rPr>
              <w:t>на</w:t>
            </w:r>
            <w:r w:rsidRPr="00244037">
              <w:rPr>
                <w:spacing w:val="11"/>
                <w:w w:val="110"/>
                <w:sz w:val="21"/>
                <w:lang w:val="ru-RU"/>
              </w:rPr>
              <w:t xml:space="preserve"> </w:t>
            </w:r>
            <w:r w:rsidRPr="00244037">
              <w:rPr>
                <w:w w:val="110"/>
                <w:sz w:val="21"/>
                <w:lang w:val="ru-RU"/>
              </w:rPr>
              <w:t>слух</w:t>
            </w:r>
            <w:r w:rsidRPr="00244037">
              <w:rPr>
                <w:spacing w:val="11"/>
                <w:w w:val="110"/>
                <w:sz w:val="21"/>
                <w:lang w:val="ru-RU"/>
              </w:rPr>
              <w:t xml:space="preserve"> </w:t>
            </w:r>
            <w:r w:rsidRPr="00244037">
              <w:rPr>
                <w:w w:val="110"/>
                <w:sz w:val="21"/>
                <w:lang w:val="ru-RU"/>
              </w:rPr>
              <w:t>и</w:t>
            </w:r>
            <w:r w:rsidRPr="00244037">
              <w:rPr>
                <w:spacing w:val="11"/>
                <w:w w:val="110"/>
                <w:sz w:val="21"/>
                <w:lang w:val="ru-RU"/>
              </w:rPr>
              <w:t xml:space="preserve"> </w:t>
            </w:r>
            <w:r w:rsidRPr="00244037">
              <w:rPr>
                <w:w w:val="110"/>
                <w:sz w:val="21"/>
                <w:lang w:val="ru-RU"/>
              </w:rPr>
              <w:t>понимают</w:t>
            </w:r>
            <w:r w:rsidRPr="00244037">
              <w:rPr>
                <w:spacing w:val="11"/>
                <w:w w:val="110"/>
                <w:sz w:val="21"/>
                <w:lang w:val="ru-RU"/>
              </w:rPr>
              <w:t xml:space="preserve"> </w:t>
            </w:r>
            <w:r w:rsidRPr="00244037">
              <w:rPr>
                <w:w w:val="110"/>
                <w:sz w:val="21"/>
                <w:lang w:val="ru-RU"/>
              </w:rPr>
              <w:t>основную</w:t>
            </w:r>
            <w:r w:rsidRPr="00244037">
              <w:rPr>
                <w:spacing w:val="11"/>
                <w:w w:val="110"/>
                <w:sz w:val="21"/>
                <w:lang w:val="ru-RU"/>
              </w:rPr>
              <w:t xml:space="preserve"> </w:t>
            </w:r>
            <w:r w:rsidRPr="00244037">
              <w:rPr>
                <w:w w:val="110"/>
                <w:sz w:val="21"/>
                <w:lang w:val="ru-RU"/>
              </w:rPr>
              <w:t>информа-</w:t>
            </w:r>
            <w:r w:rsidRPr="00244037">
              <w:rPr>
                <w:spacing w:val="-55"/>
                <w:w w:val="110"/>
                <w:sz w:val="21"/>
                <w:lang w:val="ru-RU"/>
              </w:rPr>
              <w:t xml:space="preserve"> </w:t>
            </w:r>
            <w:r w:rsidRPr="00244037">
              <w:rPr>
                <w:w w:val="110"/>
                <w:sz w:val="21"/>
                <w:lang w:val="ru-RU"/>
              </w:rPr>
              <w:t>цию,</w:t>
            </w:r>
            <w:r w:rsidRPr="00244037">
              <w:rPr>
                <w:spacing w:val="8"/>
                <w:w w:val="110"/>
                <w:sz w:val="21"/>
                <w:lang w:val="ru-RU"/>
              </w:rPr>
              <w:t xml:space="preserve"> </w:t>
            </w:r>
            <w:r w:rsidRPr="00244037">
              <w:rPr>
                <w:w w:val="110"/>
                <w:sz w:val="21"/>
                <w:lang w:val="ru-RU"/>
              </w:rPr>
              <w:t>содержащуюся</w:t>
            </w:r>
            <w:r w:rsidRPr="00244037">
              <w:rPr>
                <w:spacing w:val="9"/>
                <w:w w:val="110"/>
                <w:sz w:val="21"/>
                <w:lang w:val="ru-RU"/>
              </w:rPr>
              <w:t xml:space="preserve"> </w:t>
            </w:r>
            <w:r w:rsidRPr="00244037">
              <w:rPr>
                <w:w w:val="110"/>
                <w:sz w:val="21"/>
                <w:lang w:val="ru-RU"/>
              </w:rPr>
              <w:t>в</w:t>
            </w:r>
            <w:r w:rsidRPr="00244037">
              <w:rPr>
                <w:spacing w:val="8"/>
                <w:w w:val="110"/>
                <w:sz w:val="21"/>
                <w:lang w:val="ru-RU"/>
              </w:rPr>
              <w:t xml:space="preserve"> </w:t>
            </w:r>
            <w:r w:rsidRPr="00244037">
              <w:rPr>
                <w:w w:val="110"/>
                <w:sz w:val="21"/>
                <w:lang w:val="ru-RU"/>
              </w:rPr>
              <w:t>тексте.</w:t>
            </w:r>
          </w:p>
          <w:p w:rsidR="004E4E4C" w:rsidRPr="00244037" w:rsidRDefault="004E4E4C" w:rsidP="00E50E3A">
            <w:pPr>
              <w:pStyle w:val="TableParagraph"/>
              <w:numPr>
                <w:ilvl w:val="0"/>
                <w:numId w:val="71"/>
              </w:numPr>
              <w:tabs>
                <w:tab w:val="left" w:pos="330"/>
              </w:tabs>
              <w:spacing w:before="119" w:line="151" w:lineRule="auto"/>
              <w:ind w:right="143" w:firstLine="0"/>
              <w:rPr>
                <w:sz w:val="21"/>
                <w:lang w:val="ru-RU"/>
              </w:rPr>
            </w:pPr>
            <w:r w:rsidRPr="00244037">
              <w:rPr>
                <w:w w:val="110"/>
                <w:sz w:val="21"/>
                <w:lang w:val="ru-RU"/>
              </w:rPr>
              <w:t>Читают</w:t>
            </w:r>
            <w:r w:rsidRPr="00244037">
              <w:rPr>
                <w:spacing w:val="3"/>
                <w:w w:val="110"/>
                <w:sz w:val="21"/>
                <w:lang w:val="ru-RU"/>
              </w:rPr>
              <w:t xml:space="preserve"> </w:t>
            </w:r>
            <w:r w:rsidRPr="00244037">
              <w:rPr>
                <w:w w:val="110"/>
                <w:sz w:val="21"/>
                <w:lang w:val="ru-RU"/>
              </w:rPr>
              <w:t>вслух</w:t>
            </w:r>
            <w:r w:rsidRPr="00244037">
              <w:rPr>
                <w:spacing w:val="4"/>
                <w:w w:val="110"/>
                <w:sz w:val="21"/>
                <w:lang w:val="ru-RU"/>
              </w:rPr>
              <w:t xml:space="preserve"> </w:t>
            </w:r>
            <w:r w:rsidRPr="00244037">
              <w:rPr>
                <w:w w:val="110"/>
                <w:sz w:val="21"/>
                <w:lang w:val="ru-RU"/>
              </w:rPr>
              <w:t>и</w:t>
            </w:r>
            <w:r w:rsidRPr="00244037">
              <w:rPr>
                <w:spacing w:val="4"/>
                <w:w w:val="110"/>
                <w:sz w:val="21"/>
                <w:lang w:val="ru-RU"/>
              </w:rPr>
              <w:t xml:space="preserve"> </w:t>
            </w:r>
            <w:r w:rsidRPr="00244037">
              <w:rPr>
                <w:w w:val="110"/>
                <w:sz w:val="21"/>
                <w:lang w:val="ru-RU"/>
              </w:rPr>
              <w:t>про</w:t>
            </w:r>
            <w:r w:rsidRPr="00244037">
              <w:rPr>
                <w:spacing w:val="4"/>
                <w:w w:val="110"/>
                <w:sz w:val="21"/>
                <w:lang w:val="ru-RU"/>
              </w:rPr>
              <w:t xml:space="preserve"> </w:t>
            </w:r>
            <w:r w:rsidRPr="00244037">
              <w:rPr>
                <w:w w:val="110"/>
                <w:sz w:val="21"/>
                <w:lang w:val="ru-RU"/>
              </w:rPr>
              <w:t>себя</w:t>
            </w:r>
            <w:r w:rsidRPr="00244037">
              <w:rPr>
                <w:spacing w:val="4"/>
                <w:w w:val="110"/>
                <w:sz w:val="21"/>
                <w:lang w:val="ru-RU"/>
              </w:rPr>
              <w:t xml:space="preserve"> </w:t>
            </w:r>
            <w:r w:rsidRPr="00244037">
              <w:rPr>
                <w:w w:val="110"/>
                <w:sz w:val="21"/>
                <w:lang w:val="ru-RU"/>
              </w:rPr>
              <w:t>и</w:t>
            </w:r>
            <w:r w:rsidRPr="00244037">
              <w:rPr>
                <w:spacing w:val="4"/>
                <w:w w:val="110"/>
                <w:sz w:val="21"/>
                <w:lang w:val="ru-RU"/>
              </w:rPr>
              <w:t xml:space="preserve"> </w:t>
            </w:r>
            <w:r w:rsidRPr="00244037">
              <w:rPr>
                <w:w w:val="110"/>
                <w:sz w:val="21"/>
                <w:lang w:val="ru-RU"/>
              </w:rPr>
              <w:t>понимают</w:t>
            </w:r>
            <w:r w:rsidRPr="00244037">
              <w:rPr>
                <w:spacing w:val="4"/>
                <w:w w:val="110"/>
                <w:sz w:val="21"/>
                <w:lang w:val="ru-RU"/>
              </w:rPr>
              <w:t xml:space="preserve"> </w:t>
            </w:r>
            <w:r w:rsidRPr="00244037">
              <w:rPr>
                <w:w w:val="110"/>
                <w:sz w:val="21"/>
                <w:lang w:val="ru-RU"/>
              </w:rPr>
              <w:t>небольшие</w:t>
            </w:r>
            <w:r w:rsidRPr="00244037">
              <w:rPr>
                <w:spacing w:val="4"/>
                <w:w w:val="110"/>
                <w:sz w:val="21"/>
                <w:lang w:val="ru-RU"/>
              </w:rPr>
              <w:t xml:space="preserve"> </w:t>
            </w:r>
            <w:r w:rsidRPr="00244037">
              <w:rPr>
                <w:w w:val="110"/>
                <w:sz w:val="21"/>
                <w:lang w:val="ru-RU"/>
              </w:rPr>
              <w:t>тексты,</w:t>
            </w:r>
            <w:r w:rsidRPr="00244037">
              <w:rPr>
                <w:spacing w:val="-54"/>
                <w:w w:val="110"/>
                <w:sz w:val="21"/>
                <w:lang w:val="ru-RU"/>
              </w:rPr>
              <w:t xml:space="preserve"> </w:t>
            </w:r>
            <w:r w:rsidRPr="00244037">
              <w:rPr>
                <w:w w:val="110"/>
                <w:sz w:val="21"/>
                <w:lang w:val="ru-RU"/>
              </w:rPr>
              <w:t>построенные</w:t>
            </w:r>
            <w:r w:rsidRPr="00244037">
              <w:rPr>
                <w:spacing w:val="16"/>
                <w:w w:val="110"/>
                <w:sz w:val="21"/>
                <w:lang w:val="ru-RU"/>
              </w:rPr>
              <w:t xml:space="preserve"> </w:t>
            </w:r>
            <w:r w:rsidRPr="00244037">
              <w:rPr>
                <w:w w:val="110"/>
                <w:sz w:val="21"/>
                <w:lang w:val="ru-RU"/>
              </w:rPr>
              <w:t>на</w:t>
            </w:r>
            <w:r w:rsidRPr="00244037">
              <w:rPr>
                <w:spacing w:val="16"/>
                <w:w w:val="110"/>
                <w:sz w:val="21"/>
                <w:lang w:val="ru-RU"/>
              </w:rPr>
              <w:t xml:space="preserve"> </w:t>
            </w:r>
            <w:r w:rsidRPr="00244037">
              <w:rPr>
                <w:w w:val="110"/>
                <w:sz w:val="21"/>
                <w:lang w:val="ru-RU"/>
              </w:rPr>
              <w:t>изученном</w:t>
            </w:r>
            <w:r w:rsidRPr="00244037">
              <w:rPr>
                <w:spacing w:val="16"/>
                <w:w w:val="110"/>
                <w:sz w:val="21"/>
                <w:lang w:val="ru-RU"/>
              </w:rPr>
              <w:t xml:space="preserve"> </w:t>
            </w:r>
            <w:r w:rsidRPr="00244037">
              <w:rPr>
                <w:w w:val="110"/>
                <w:sz w:val="21"/>
                <w:lang w:val="ru-RU"/>
              </w:rPr>
              <w:t>языковом</w:t>
            </w:r>
            <w:r w:rsidRPr="00244037">
              <w:rPr>
                <w:spacing w:val="16"/>
                <w:w w:val="110"/>
                <w:sz w:val="21"/>
                <w:lang w:val="ru-RU"/>
              </w:rPr>
              <w:t xml:space="preserve"> </w:t>
            </w:r>
            <w:r w:rsidRPr="00244037">
              <w:rPr>
                <w:w w:val="110"/>
                <w:sz w:val="21"/>
                <w:lang w:val="ru-RU"/>
              </w:rPr>
              <w:t>материале,</w:t>
            </w:r>
            <w:r w:rsidRPr="00244037">
              <w:rPr>
                <w:spacing w:val="16"/>
                <w:w w:val="110"/>
                <w:sz w:val="21"/>
                <w:lang w:val="ru-RU"/>
              </w:rPr>
              <w:t xml:space="preserve"> </w:t>
            </w:r>
            <w:r w:rsidRPr="00244037">
              <w:rPr>
                <w:w w:val="110"/>
                <w:sz w:val="21"/>
                <w:lang w:val="ru-RU"/>
              </w:rPr>
              <w:t>и</w:t>
            </w:r>
            <w:r w:rsidRPr="00244037">
              <w:rPr>
                <w:spacing w:val="16"/>
                <w:w w:val="110"/>
                <w:sz w:val="21"/>
                <w:lang w:val="ru-RU"/>
              </w:rPr>
              <w:t xml:space="preserve"> </w:t>
            </w:r>
            <w:r w:rsidRPr="00244037">
              <w:rPr>
                <w:w w:val="110"/>
                <w:sz w:val="21"/>
                <w:lang w:val="ru-RU"/>
              </w:rPr>
              <w:t>от-</w:t>
            </w:r>
          </w:p>
          <w:p w:rsidR="004E4E4C" w:rsidRDefault="004E4E4C" w:rsidP="00244037">
            <w:pPr>
              <w:pStyle w:val="TableParagraph"/>
              <w:spacing w:before="26" w:line="232" w:lineRule="exact"/>
              <w:ind w:left="164"/>
              <w:rPr>
                <w:sz w:val="21"/>
              </w:rPr>
            </w:pPr>
            <w:r>
              <w:rPr>
                <w:w w:val="110"/>
                <w:sz w:val="21"/>
              </w:rPr>
              <w:t>дельные</w:t>
            </w:r>
            <w:r>
              <w:rPr>
                <w:spacing w:val="11"/>
                <w:w w:val="110"/>
                <w:sz w:val="21"/>
              </w:rPr>
              <w:t xml:space="preserve"> </w:t>
            </w:r>
            <w:r>
              <w:rPr>
                <w:w w:val="110"/>
                <w:sz w:val="21"/>
              </w:rPr>
              <w:t>новые</w:t>
            </w:r>
            <w:r>
              <w:rPr>
                <w:spacing w:val="12"/>
                <w:w w:val="110"/>
                <w:sz w:val="21"/>
              </w:rPr>
              <w:t xml:space="preserve"> </w:t>
            </w:r>
            <w:r>
              <w:rPr>
                <w:w w:val="110"/>
                <w:sz w:val="21"/>
              </w:rPr>
              <w:t>слова.</w:t>
            </w:r>
          </w:p>
          <w:p w:rsidR="004E4E4C" w:rsidRPr="00244037" w:rsidRDefault="004E4E4C" w:rsidP="00E50E3A">
            <w:pPr>
              <w:pStyle w:val="TableParagraph"/>
              <w:numPr>
                <w:ilvl w:val="0"/>
                <w:numId w:val="71"/>
              </w:numPr>
              <w:tabs>
                <w:tab w:val="left" w:pos="330"/>
              </w:tabs>
              <w:spacing w:before="110" w:line="151" w:lineRule="auto"/>
              <w:ind w:right="144" w:firstLine="0"/>
              <w:rPr>
                <w:sz w:val="21"/>
                <w:lang w:val="ru-RU"/>
              </w:rPr>
            </w:pPr>
            <w:r w:rsidRPr="00244037">
              <w:rPr>
                <w:w w:val="110"/>
                <w:sz w:val="21"/>
                <w:lang w:val="ru-RU"/>
              </w:rPr>
              <w:t>Зрительно</w:t>
            </w:r>
            <w:r w:rsidRPr="00244037">
              <w:rPr>
                <w:spacing w:val="40"/>
                <w:w w:val="110"/>
                <w:sz w:val="21"/>
                <w:lang w:val="ru-RU"/>
              </w:rPr>
              <w:t xml:space="preserve"> </w:t>
            </w:r>
            <w:r w:rsidRPr="00244037">
              <w:rPr>
                <w:w w:val="110"/>
                <w:sz w:val="21"/>
                <w:lang w:val="ru-RU"/>
              </w:rPr>
              <w:t>воспринимают</w:t>
            </w:r>
            <w:r w:rsidRPr="00244037">
              <w:rPr>
                <w:spacing w:val="40"/>
                <w:w w:val="110"/>
                <w:sz w:val="21"/>
                <w:lang w:val="ru-RU"/>
              </w:rPr>
              <w:t xml:space="preserve"> </w:t>
            </w:r>
            <w:r w:rsidRPr="00244037">
              <w:rPr>
                <w:w w:val="110"/>
                <w:sz w:val="21"/>
                <w:lang w:val="ru-RU"/>
              </w:rPr>
              <w:t>текст,</w:t>
            </w:r>
            <w:r w:rsidRPr="00244037">
              <w:rPr>
                <w:spacing w:val="40"/>
                <w:w w:val="110"/>
                <w:sz w:val="21"/>
                <w:lang w:val="ru-RU"/>
              </w:rPr>
              <w:t xml:space="preserve"> </w:t>
            </w:r>
            <w:r w:rsidRPr="00244037">
              <w:rPr>
                <w:w w:val="110"/>
                <w:sz w:val="21"/>
                <w:lang w:val="ru-RU"/>
              </w:rPr>
              <w:t>узнавая</w:t>
            </w:r>
            <w:r w:rsidRPr="00244037">
              <w:rPr>
                <w:spacing w:val="40"/>
                <w:w w:val="110"/>
                <w:sz w:val="21"/>
                <w:lang w:val="ru-RU"/>
              </w:rPr>
              <w:t xml:space="preserve"> </w:t>
            </w:r>
            <w:r w:rsidRPr="00244037">
              <w:rPr>
                <w:w w:val="110"/>
                <w:sz w:val="21"/>
                <w:lang w:val="ru-RU"/>
              </w:rPr>
              <w:t>знакомые</w:t>
            </w:r>
            <w:r w:rsidRPr="00244037">
              <w:rPr>
                <w:spacing w:val="40"/>
                <w:w w:val="110"/>
                <w:sz w:val="21"/>
                <w:lang w:val="ru-RU"/>
              </w:rPr>
              <w:t xml:space="preserve"> </w:t>
            </w:r>
            <w:r w:rsidRPr="00244037">
              <w:rPr>
                <w:w w:val="110"/>
                <w:sz w:val="21"/>
                <w:lang w:val="ru-RU"/>
              </w:rPr>
              <w:t>сло-</w:t>
            </w:r>
            <w:r w:rsidRPr="00244037">
              <w:rPr>
                <w:spacing w:val="-54"/>
                <w:w w:val="110"/>
                <w:sz w:val="21"/>
                <w:lang w:val="ru-RU"/>
              </w:rPr>
              <w:t xml:space="preserve"> </w:t>
            </w:r>
            <w:r w:rsidRPr="00244037">
              <w:rPr>
                <w:w w:val="110"/>
                <w:sz w:val="21"/>
                <w:lang w:val="ru-RU"/>
              </w:rPr>
              <w:t>ва.</w:t>
            </w:r>
          </w:p>
          <w:p w:rsidR="004E4E4C" w:rsidRPr="00244037" w:rsidRDefault="004E4E4C" w:rsidP="00E50E3A">
            <w:pPr>
              <w:pStyle w:val="TableParagraph"/>
              <w:numPr>
                <w:ilvl w:val="0"/>
                <w:numId w:val="71"/>
              </w:numPr>
              <w:tabs>
                <w:tab w:val="left" w:pos="330"/>
              </w:tabs>
              <w:spacing w:before="119" w:line="151" w:lineRule="auto"/>
              <w:ind w:right="143" w:firstLine="0"/>
              <w:rPr>
                <w:sz w:val="21"/>
                <w:lang w:val="ru-RU"/>
              </w:rPr>
            </w:pPr>
            <w:r w:rsidRPr="00244037">
              <w:rPr>
                <w:w w:val="110"/>
                <w:sz w:val="21"/>
                <w:lang w:val="ru-RU"/>
              </w:rPr>
              <w:t>Пишут</w:t>
            </w:r>
            <w:r w:rsidRPr="00244037">
              <w:rPr>
                <w:spacing w:val="8"/>
                <w:w w:val="110"/>
                <w:sz w:val="21"/>
                <w:lang w:val="ru-RU"/>
              </w:rPr>
              <w:t xml:space="preserve"> </w:t>
            </w:r>
            <w:r w:rsidRPr="00244037">
              <w:rPr>
                <w:w w:val="110"/>
                <w:sz w:val="21"/>
                <w:lang w:val="ru-RU"/>
              </w:rPr>
              <w:t>с</w:t>
            </w:r>
            <w:r w:rsidRPr="00244037">
              <w:rPr>
                <w:spacing w:val="8"/>
                <w:w w:val="110"/>
                <w:sz w:val="21"/>
                <w:lang w:val="ru-RU"/>
              </w:rPr>
              <w:t xml:space="preserve"> </w:t>
            </w:r>
            <w:r w:rsidRPr="00244037">
              <w:rPr>
                <w:w w:val="110"/>
                <w:sz w:val="21"/>
                <w:lang w:val="ru-RU"/>
              </w:rPr>
              <w:t>опорой</w:t>
            </w:r>
            <w:r w:rsidRPr="00244037">
              <w:rPr>
                <w:spacing w:val="8"/>
                <w:w w:val="110"/>
                <w:sz w:val="21"/>
                <w:lang w:val="ru-RU"/>
              </w:rPr>
              <w:t xml:space="preserve"> </w:t>
            </w:r>
            <w:r w:rsidRPr="00244037">
              <w:rPr>
                <w:w w:val="110"/>
                <w:sz w:val="21"/>
                <w:lang w:val="ru-RU"/>
              </w:rPr>
              <w:t>на</w:t>
            </w:r>
            <w:r w:rsidRPr="00244037">
              <w:rPr>
                <w:spacing w:val="8"/>
                <w:w w:val="110"/>
                <w:sz w:val="21"/>
                <w:lang w:val="ru-RU"/>
              </w:rPr>
              <w:t xml:space="preserve"> </w:t>
            </w:r>
            <w:r w:rsidRPr="00244037">
              <w:rPr>
                <w:w w:val="110"/>
                <w:sz w:val="21"/>
                <w:lang w:val="ru-RU"/>
              </w:rPr>
              <w:t>образец</w:t>
            </w:r>
            <w:r w:rsidRPr="00244037">
              <w:rPr>
                <w:spacing w:val="8"/>
                <w:w w:val="110"/>
                <w:sz w:val="21"/>
                <w:lang w:val="ru-RU"/>
              </w:rPr>
              <w:t xml:space="preserve"> </w:t>
            </w:r>
            <w:r w:rsidRPr="00244037">
              <w:rPr>
                <w:w w:val="110"/>
                <w:sz w:val="21"/>
                <w:lang w:val="ru-RU"/>
              </w:rPr>
              <w:t>короткое</w:t>
            </w:r>
            <w:r w:rsidRPr="00244037">
              <w:rPr>
                <w:spacing w:val="8"/>
                <w:w w:val="110"/>
                <w:sz w:val="21"/>
                <w:lang w:val="ru-RU"/>
              </w:rPr>
              <w:t xml:space="preserve"> </w:t>
            </w:r>
            <w:r w:rsidRPr="00244037">
              <w:rPr>
                <w:w w:val="110"/>
                <w:sz w:val="21"/>
                <w:lang w:val="ru-RU"/>
              </w:rPr>
              <w:t>личное</w:t>
            </w:r>
            <w:r w:rsidRPr="00244037">
              <w:rPr>
                <w:spacing w:val="8"/>
                <w:w w:val="110"/>
                <w:sz w:val="21"/>
                <w:lang w:val="ru-RU"/>
              </w:rPr>
              <w:t xml:space="preserve"> </w:t>
            </w:r>
            <w:r w:rsidRPr="00244037">
              <w:rPr>
                <w:w w:val="110"/>
                <w:sz w:val="21"/>
                <w:lang w:val="ru-RU"/>
              </w:rPr>
              <w:t>письмо</w:t>
            </w:r>
            <w:r w:rsidRPr="00244037">
              <w:rPr>
                <w:spacing w:val="-55"/>
                <w:w w:val="110"/>
                <w:sz w:val="21"/>
                <w:lang w:val="ru-RU"/>
              </w:rPr>
              <w:t xml:space="preserve"> </w:t>
            </w:r>
            <w:r w:rsidRPr="00244037">
              <w:rPr>
                <w:w w:val="110"/>
                <w:sz w:val="21"/>
                <w:lang w:val="ru-RU"/>
              </w:rPr>
              <w:t>(сообщают</w:t>
            </w:r>
            <w:r w:rsidRPr="00244037">
              <w:rPr>
                <w:spacing w:val="9"/>
                <w:w w:val="110"/>
                <w:sz w:val="21"/>
                <w:lang w:val="ru-RU"/>
              </w:rPr>
              <w:t xml:space="preserve"> </w:t>
            </w:r>
            <w:r w:rsidRPr="00244037">
              <w:rPr>
                <w:w w:val="110"/>
                <w:sz w:val="21"/>
                <w:lang w:val="ru-RU"/>
              </w:rPr>
              <w:t>краткие</w:t>
            </w:r>
            <w:r w:rsidRPr="00244037">
              <w:rPr>
                <w:spacing w:val="10"/>
                <w:w w:val="110"/>
                <w:sz w:val="21"/>
                <w:lang w:val="ru-RU"/>
              </w:rPr>
              <w:t xml:space="preserve"> </w:t>
            </w:r>
            <w:r w:rsidRPr="00244037">
              <w:rPr>
                <w:w w:val="110"/>
                <w:sz w:val="21"/>
                <w:lang w:val="ru-RU"/>
              </w:rPr>
              <w:t>сведения</w:t>
            </w:r>
            <w:r w:rsidRPr="00244037">
              <w:rPr>
                <w:spacing w:val="10"/>
                <w:w w:val="110"/>
                <w:sz w:val="21"/>
                <w:lang w:val="ru-RU"/>
              </w:rPr>
              <w:t xml:space="preserve"> </w:t>
            </w:r>
            <w:r w:rsidRPr="00244037">
              <w:rPr>
                <w:w w:val="110"/>
                <w:sz w:val="21"/>
                <w:lang w:val="ru-RU"/>
              </w:rPr>
              <w:t>о</w:t>
            </w:r>
            <w:r w:rsidRPr="00244037">
              <w:rPr>
                <w:spacing w:val="10"/>
                <w:w w:val="110"/>
                <w:sz w:val="21"/>
                <w:lang w:val="ru-RU"/>
              </w:rPr>
              <w:t xml:space="preserve"> </w:t>
            </w:r>
            <w:r w:rsidRPr="00244037">
              <w:rPr>
                <w:w w:val="110"/>
                <w:sz w:val="21"/>
                <w:lang w:val="ru-RU"/>
              </w:rPr>
              <w:t>себе</w:t>
            </w:r>
            <w:r w:rsidRPr="00244037">
              <w:rPr>
                <w:spacing w:val="10"/>
                <w:w w:val="110"/>
                <w:sz w:val="21"/>
                <w:lang w:val="ru-RU"/>
              </w:rPr>
              <w:t xml:space="preserve"> </w:t>
            </w:r>
            <w:r w:rsidRPr="00244037">
              <w:rPr>
                <w:w w:val="110"/>
                <w:sz w:val="21"/>
                <w:lang w:val="ru-RU"/>
              </w:rPr>
              <w:t>и</w:t>
            </w:r>
            <w:r w:rsidRPr="00244037">
              <w:rPr>
                <w:spacing w:val="10"/>
                <w:w w:val="110"/>
                <w:sz w:val="21"/>
                <w:lang w:val="ru-RU"/>
              </w:rPr>
              <w:t xml:space="preserve"> </w:t>
            </w:r>
            <w:r w:rsidRPr="00244037">
              <w:rPr>
                <w:w w:val="110"/>
                <w:sz w:val="21"/>
                <w:lang w:val="ru-RU"/>
              </w:rPr>
              <w:t>т.</w:t>
            </w:r>
            <w:r w:rsidRPr="00244037">
              <w:rPr>
                <w:spacing w:val="-31"/>
                <w:w w:val="110"/>
                <w:sz w:val="21"/>
                <w:lang w:val="ru-RU"/>
              </w:rPr>
              <w:t xml:space="preserve"> </w:t>
            </w:r>
            <w:r w:rsidRPr="00244037">
              <w:rPr>
                <w:w w:val="110"/>
                <w:sz w:val="21"/>
                <w:lang w:val="ru-RU"/>
              </w:rPr>
              <w:t>д.).</w:t>
            </w:r>
          </w:p>
          <w:p w:rsidR="004E4E4C" w:rsidRDefault="004E4E4C" w:rsidP="00E50E3A">
            <w:pPr>
              <w:pStyle w:val="TableParagraph"/>
              <w:numPr>
                <w:ilvl w:val="0"/>
                <w:numId w:val="71"/>
              </w:numPr>
              <w:tabs>
                <w:tab w:val="left" w:pos="330"/>
              </w:tabs>
              <w:spacing w:line="522" w:lineRule="exact"/>
              <w:ind w:left="329"/>
              <w:rPr>
                <w:sz w:val="21"/>
              </w:rPr>
            </w:pPr>
            <w:r>
              <w:rPr>
                <w:w w:val="110"/>
                <w:sz w:val="21"/>
              </w:rPr>
              <w:t>Создают</w:t>
            </w:r>
            <w:r>
              <w:rPr>
                <w:spacing w:val="34"/>
                <w:w w:val="110"/>
                <w:sz w:val="21"/>
              </w:rPr>
              <w:t xml:space="preserve"> </w:t>
            </w:r>
            <w:r>
              <w:rPr>
                <w:w w:val="110"/>
                <w:sz w:val="21"/>
              </w:rPr>
              <w:t>мини-проекты.</w:t>
            </w:r>
          </w:p>
        </w:tc>
        <w:tc>
          <w:tcPr>
            <w:tcW w:w="2694" w:type="dxa"/>
          </w:tcPr>
          <w:p w:rsidR="004E4E4C" w:rsidRPr="00244037" w:rsidRDefault="004E4E4C" w:rsidP="004E4E4C">
            <w:pPr>
              <w:pStyle w:val="TableParagraph"/>
              <w:tabs>
                <w:tab w:val="left" w:pos="330"/>
              </w:tabs>
              <w:spacing w:line="397" w:lineRule="exact"/>
              <w:ind w:left="164"/>
              <w:rPr>
                <w:w w:val="110"/>
                <w:sz w:val="21"/>
              </w:rPr>
            </w:pPr>
          </w:p>
        </w:tc>
      </w:tr>
    </w:tbl>
    <w:p w:rsidR="00244037" w:rsidRDefault="00244037" w:rsidP="00244037">
      <w:pPr>
        <w:spacing w:line="522" w:lineRule="exact"/>
        <w:rPr>
          <w:sz w:val="21"/>
        </w:rPr>
        <w:sectPr w:rsidR="00244037">
          <w:headerReference w:type="default" r:id="rId9"/>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rPr>
          <w:rFonts w:ascii="Calibri"/>
          <w:i/>
          <w:sz w:val="20"/>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554"/>
        <w:gridCol w:w="4678"/>
        <w:gridCol w:w="2835"/>
      </w:tblGrid>
      <w:tr w:rsidR="003A29BA" w:rsidTr="003A29BA">
        <w:trPr>
          <w:trHeight w:val="3286"/>
        </w:trPr>
        <w:tc>
          <w:tcPr>
            <w:tcW w:w="3554" w:type="dxa"/>
          </w:tcPr>
          <w:p w:rsidR="003A29BA" w:rsidRDefault="003A29BA" w:rsidP="00244037">
            <w:pPr>
              <w:pStyle w:val="TableParagraph"/>
              <w:ind w:left="0"/>
              <w:rPr>
                <w:sz w:val="20"/>
              </w:rPr>
            </w:pPr>
          </w:p>
        </w:tc>
        <w:tc>
          <w:tcPr>
            <w:tcW w:w="4678" w:type="dxa"/>
          </w:tcPr>
          <w:p w:rsidR="003A29BA" w:rsidRPr="00244037" w:rsidRDefault="003A29BA" w:rsidP="00E50E3A">
            <w:pPr>
              <w:pStyle w:val="TableParagraph"/>
              <w:numPr>
                <w:ilvl w:val="0"/>
                <w:numId w:val="70"/>
              </w:numPr>
              <w:tabs>
                <w:tab w:val="left" w:pos="330"/>
              </w:tabs>
              <w:spacing w:before="66" w:line="151" w:lineRule="auto"/>
              <w:ind w:right="143" w:firstLine="0"/>
              <w:rPr>
                <w:sz w:val="21"/>
                <w:lang w:val="ru-RU"/>
              </w:rPr>
            </w:pPr>
            <w:r w:rsidRPr="00244037">
              <w:rPr>
                <w:w w:val="110"/>
                <w:sz w:val="21"/>
                <w:lang w:val="ru-RU"/>
              </w:rPr>
              <w:t>Соблюдают</w:t>
            </w:r>
            <w:r w:rsidRPr="00244037">
              <w:rPr>
                <w:spacing w:val="9"/>
                <w:w w:val="110"/>
                <w:sz w:val="21"/>
                <w:lang w:val="ru-RU"/>
              </w:rPr>
              <w:t xml:space="preserve"> </w:t>
            </w:r>
            <w:r w:rsidRPr="00244037">
              <w:rPr>
                <w:w w:val="110"/>
                <w:sz w:val="21"/>
                <w:lang w:val="ru-RU"/>
              </w:rPr>
              <w:t>правильное</w:t>
            </w:r>
            <w:r w:rsidRPr="00244037">
              <w:rPr>
                <w:spacing w:val="9"/>
                <w:w w:val="110"/>
                <w:sz w:val="21"/>
                <w:lang w:val="ru-RU"/>
              </w:rPr>
              <w:t xml:space="preserve"> </w:t>
            </w:r>
            <w:r w:rsidRPr="00244037">
              <w:rPr>
                <w:w w:val="110"/>
                <w:sz w:val="21"/>
                <w:lang w:val="ru-RU"/>
              </w:rPr>
              <w:t>ударение</w:t>
            </w:r>
            <w:r w:rsidRPr="00244037">
              <w:rPr>
                <w:spacing w:val="9"/>
                <w:w w:val="110"/>
                <w:sz w:val="21"/>
                <w:lang w:val="ru-RU"/>
              </w:rPr>
              <w:t xml:space="preserve"> </w:t>
            </w:r>
            <w:r w:rsidRPr="00244037">
              <w:rPr>
                <w:w w:val="110"/>
                <w:sz w:val="21"/>
                <w:lang w:val="ru-RU"/>
              </w:rPr>
              <w:t>в</w:t>
            </w:r>
            <w:r w:rsidRPr="00244037">
              <w:rPr>
                <w:spacing w:val="10"/>
                <w:w w:val="110"/>
                <w:sz w:val="21"/>
                <w:lang w:val="ru-RU"/>
              </w:rPr>
              <w:t xml:space="preserve"> </w:t>
            </w:r>
            <w:r w:rsidRPr="00244037">
              <w:rPr>
                <w:w w:val="110"/>
                <w:sz w:val="21"/>
                <w:lang w:val="ru-RU"/>
              </w:rPr>
              <w:t>словах</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фразах,</w:t>
            </w:r>
            <w:r w:rsidRPr="00244037">
              <w:rPr>
                <w:spacing w:val="9"/>
                <w:w w:val="110"/>
                <w:sz w:val="21"/>
                <w:lang w:val="ru-RU"/>
              </w:rPr>
              <w:t xml:space="preserve"> </w:t>
            </w:r>
            <w:r w:rsidRPr="00244037">
              <w:rPr>
                <w:w w:val="110"/>
                <w:sz w:val="21"/>
                <w:lang w:val="ru-RU"/>
              </w:rPr>
              <w:t>и</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тонацию</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целом.</w:t>
            </w:r>
          </w:p>
          <w:p w:rsidR="003A29BA" w:rsidRPr="00244037" w:rsidRDefault="003A29BA" w:rsidP="00E50E3A">
            <w:pPr>
              <w:pStyle w:val="TableParagraph"/>
              <w:numPr>
                <w:ilvl w:val="0"/>
                <w:numId w:val="70"/>
              </w:numPr>
              <w:tabs>
                <w:tab w:val="left" w:pos="330"/>
              </w:tabs>
              <w:spacing w:before="118" w:line="151" w:lineRule="auto"/>
              <w:ind w:right="143" w:firstLine="0"/>
              <w:rPr>
                <w:sz w:val="21"/>
                <w:lang w:val="ru-RU"/>
              </w:rPr>
            </w:pPr>
            <w:r w:rsidRPr="00244037">
              <w:rPr>
                <w:w w:val="110"/>
                <w:sz w:val="21"/>
                <w:lang w:val="ru-RU"/>
              </w:rPr>
              <w:t>Соблюдают</w:t>
            </w:r>
            <w:r w:rsidRPr="00244037">
              <w:rPr>
                <w:spacing w:val="6"/>
                <w:w w:val="110"/>
                <w:sz w:val="21"/>
                <w:lang w:val="ru-RU"/>
              </w:rPr>
              <w:t xml:space="preserve"> </w:t>
            </w:r>
            <w:r w:rsidRPr="00244037">
              <w:rPr>
                <w:w w:val="110"/>
                <w:sz w:val="21"/>
                <w:lang w:val="ru-RU"/>
              </w:rPr>
              <w:t>нормы</w:t>
            </w:r>
            <w:r w:rsidRPr="00244037">
              <w:rPr>
                <w:spacing w:val="6"/>
                <w:w w:val="110"/>
                <w:sz w:val="21"/>
                <w:lang w:val="ru-RU"/>
              </w:rPr>
              <w:t xml:space="preserve"> </w:t>
            </w:r>
            <w:r w:rsidRPr="00244037">
              <w:rPr>
                <w:w w:val="110"/>
                <w:sz w:val="21"/>
                <w:lang w:val="ru-RU"/>
              </w:rPr>
              <w:t>произношения</w:t>
            </w:r>
            <w:r w:rsidRPr="00244037">
              <w:rPr>
                <w:spacing w:val="6"/>
                <w:w w:val="110"/>
                <w:sz w:val="21"/>
                <w:lang w:val="ru-RU"/>
              </w:rPr>
              <w:t xml:space="preserve"> </w:t>
            </w:r>
            <w:r w:rsidRPr="00244037">
              <w:rPr>
                <w:w w:val="110"/>
                <w:sz w:val="21"/>
                <w:lang w:val="ru-RU"/>
              </w:rPr>
              <w:t>звуков</w:t>
            </w:r>
            <w:r w:rsidRPr="00244037">
              <w:rPr>
                <w:spacing w:val="6"/>
                <w:w w:val="110"/>
                <w:sz w:val="21"/>
                <w:lang w:val="ru-RU"/>
              </w:rPr>
              <w:t xml:space="preserve"> </w:t>
            </w:r>
            <w:r w:rsidRPr="00244037">
              <w:rPr>
                <w:w w:val="110"/>
                <w:sz w:val="21"/>
                <w:lang w:val="ru-RU"/>
              </w:rPr>
              <w:t>английского</w:t>
            </w:r>
            <w:r w:rsidRPr="00244037">
              <w:rPr>
                <w:spacing w:val="-55"/>
                <w:w w:val="110"/>
                <w:sz w:val="21"/>
                <w:lang w:val="ru-RU"/>
              </w:rPr>
              <w:t xml:space="preserve"> </w:t>
            </w:r>
            <w:r w:rsidRPr="00244037">
              <w:rPr>
                <w:w w:val="110"/>
                <w:sz w:val="21"/>
                <w:lang w:val="ru-RU"/>
              </w:rPr>
              <w:t>языка</w:t>
            </w:r>
            <w:r w:rsidRPr="00244037">
              <w:rPr>
                <w:spacing w:val="36"/>
                <w:w w:val="110"/>
                <w:sz w:val="21"/>
                <w:lang w:val="ru-RU"/>
              </w:rPr>
              <w:t xml:space="preserve"> </w:t>
            </w:r>
            <w:r w:rsidRPr="00244037">
              <w:rPr>
                <w:w w:val="110"/>
                <w:sz w:val="21"/>
                <w:lang w:val="ru-RU"/>
              </w:rPr>
              <w:t>в</w:t>
            </w:r>
            <w:r w:rsidRPr="00244037">
              <w:rPr>
                <w:spacing w:val="36"/>
                <w:w w:val="110"/>
                <w:sz w:val="21"/>
                <w:lang w:val="ru-RU"/>
              </w:rPr>
              <w:t xml:space="preserve"> </w:t>
            </w:r>
            <w:r w:rsidRPr="00244037">
              <w:rPr>
                <w:w w:val="110"/>
                <w:sz w:val="21"/>
                <w:lang w:val="ru-RU"/>
              </w:rPr>
              <w:t>чтении</w:t>
            </w:r>
            <w:r w:rsidRPr="00244037">
              <w:rPr>
                <w:spacing w:val="36"/>
                <w:w w:val="110"/>
                <w:sz w:val="21"/>
                <w:lang w:val="ru-RU"/>
              </w:rPr>
              <w:t xml:space="preserve"> </w:t>
            </w:r>
            <w:r w:rsidRPr="00244037">
              <w:rPr>
                <w:w w:val="110"/>
                <w:sz w:val="21"/>
                <w:lang w:val="ru-RU"/>
              </w:rPr>
              <w:t>вслух</w:t>
            </w:r>
            <w:r w:rsidRPr="00244037">
              <w:rPr>
                <w:spacing w:val="36"/>
                <w:w w:val="110"/>
                <w:sz w:val="21"/>
                <w:lang w:val="ru-RU"/>
              </w:rPr>
              <w:t xml:space="preserve"> </w:t>
            </w:r>
            <w:r w:rsidRPr="00244037">
              <w:rPr>
                <w:w w:val="110"/>
                <w:sz w:val="21"/>
                <w:lang w:val="ru-RU"/>
              </w:rPr>
              <w:t>и</w:t>
            </w:r>
            <w:r w:rsidRPr="00244037">
              <w:rPr>
                <w:spacing w:val="36"/>
                <w:w w:val="110"/>
                <w:sz w:val="21"/>
                <w:lang w:val="ru-RU"/>
              </w:rPr>
              <w:t xml:space="preserve"> </w:t>
            </w:r>
            <w:r w:rsidRPr="00244037">
              <w:rPr>
                <w:w w:val="110"/>
                <w:sz w:val="21"/>
                <w:lang w:val="ru-RU"/>
              </w:rPr>
              <w:t>устной</w:t>
            </w:r>
            <w:r w:rsidRPr="00244037">
              <w:rPr>
                <w:spacing w:val="36"/>
                <w:w w:val="110"/>
                <w:sz w:val="21"/>
                <w:lang w:val="ru-RU"/>
              </w:rPr>
              <w:t xml:space="preserve"> </w:t>
            </w:r>
            <w:r w:rsidRPr="00244037">
              <w:rPr>
                <w:w w:val="110"/>
                <w:sz w:val="21"/>
                <w:lang w:val="ru-RU"/>
              </w:rPr>
              <w:t>речи</w:t>
            </w:r>
            <w:r w:rsidRPr="00244037">
              <w:rPr>
                <w:spacing w:val="36"/>
                <w:w w:val="110"/>
                <w:sz w:val="21"/>
                <w:lang w:val="ru-RU"/>
              </w:rPr>
              <w:t xml:space="preserve"> </w:t>
            </w:r>
            <w:r w:rsidRPr="00244037">
              <w:rPr>
                <w:w w:val="110"/>
                <w:sz w:val="21"/>
                <w:lang w:val="ru-RU"/>
              </w:rPr>
              <w:t>и</w:t>
            </w:r>
            <w:r w:rsidRPr="00244037">
              <w:rPr>
                <w:spacing w:val="36"/>
                <w:w w:val="110"/>
                <w:sz w:val="21"/>
                <w:lang w:val="ru-RU"/>
              </w:rPr>
              <w:t xml:space="preserve"> </w:t>
            </w:r>
            <w:r w:rsidRPr="00244037">
              <w:rPr>
                <w:w w:val="110"/>
                <w:sz w:val="21"/>
                <w:lang w:val="ru-RU"/>
              </w:rPr>
              <w:t>корректно</w:t>
            </w:r>
            <w:r w:rsidRPr="00244037">
              <w:rPr>
                <w:spacing w:val="36"/>
                <w:w w:val="110"/>
                <w:sz w:val="21"/>
                <w:lang w:val="ru-RU"/>
              </w:rPr>
              <w:t xml:space="preserve"> </w:t>
            </w:r>
            <w:r w:rsidRPr="00244037">
              <w:rPr>
                <w:w w:val="110"/>
                <w:sz w:val="21"/>
                <w:lang w:val="ru-RU"/>
              </w:rPr>
              <w:t>произ-</w:t>
            </w:r>
          </w:p>
          <w:p w:rsidR="003A29BA" w:rsidRPr="00244037" w:rsidRDefault="003A29BA" w:rsidP="00244037">
            <w:pPr>
              <w:pStyle w:val="TableParagraph"/>
              <w:spacing w:before="26" w:line="249" w:lineRule="auto"/>
              <w:ind w:left="164" w:right="143"/>
              <w:jc w:val="both"/>
              <w:rPr>
                <w:sz w:val="21"/>
                <w:lang w:val="ru-RU"/>
              </w:rPr>
            </w:pPr>
            <w:r w:rsidRPr="00244037">
              <w:rPr>
                <w:w w:val="110"/>
                <w:sz w:val="21"/>
                <w:lang w:val="ru-RU"/>
              </w:rPr>
              <w:t>носят предложения с точки зрения их ритмико-интонац</w:t>
            </w:r>
            <w:proofErr w:type="gramStart"/>
            <w:r w:rsidRPr="00244037">
              <w:rPr>
                <w:w w:val="110"/>
                <w:sz w:val="21"/>
                <w:lang w:val="ru-RU"/>
              </w:rPr>
              <w:t>и-</w:t>
            </w:r>
            <w:proofErr w:type="gramEnd"/>
            <w:r w:rsidRPr="00244037">
              <w:rPr>
                <w:spacing w:val="1"/>
                <w:w w:val="110"/>
                <w:sz w:val="21"/>
                <w:lang w:val="ru-RU"/>
              </w:rPr>
              <w:t xml:space="preserve"> </w:t>
            </w:r>
            <w:r w:rsidRPr="00244037">
              <w:rPr>
                <w:w w:val="115"/>
                <w:sz w:val="21"/>
                <w:lang w:val="ru-RU"/>
              </w:rPr>
              <w:t>онных</w:t>
            </w:r>
            <w:r w:rsidRPr="00244037">
              <w:rPr>
                <w:spacing w:val="5"/>
                <w:w w:val="115"/>
                <w:sz w:val="21"/>
                <w:lang w:val="ru-RU"/>
              </w:rPr>
              <w:t xml:space="preserve"> </w:t>
            </w:r>
            <w:r w:rsidRPr="00244037">
              <w:rPr>
                <w:w w:val="115"/>
                <w:sz w:val="21"/>
                <w:lang w:val="ru-RU"/>
              </w:rPr>
              <w:t>особенностей.</w:t>
            </w:r>
          </w:p>
          <w:p w:rsidR="003A29BA" w:rsidRPr="00244037" w:rsidRDefault="003A29BA" w:rsidP="00E50E3A">
            <w:pPr>
              <w:pStyle w:val="TableParagraph"/>
              <w:numPr>
                <w:ilvl w:val="0"/>
                <w:numId w:val="70"/>
              </w:numPr>
              <w:tabs>
                <w:tab w:val="left" w:pos="330"/>
              </w:tabs>
              <w:spacing w:before="91" w:line="151" w:lineRule="auto"/>
              <w:ind w:right="143" w:firstLine="0"/>
              <w:rPr>
                <w:rFonts w:ascii="Calibri" w:hAnsi="Calibri"/>
                <w:i/>
                <w:sz w:val="21"/>
                <w:lang w:val="ru-RU"/>
              </w:rPr>
            </w:pPr>
            <w:r w:rsidRPr="00244037">
              <w:rPr>
                <w:w w:val="110"/>
                <w:sz w:val="21"/>
                <w:lang w:val="ru-RU"/>
              </w:rPr>
              <w:t>Употребляют</w:t>
            </w:r>
            <w:r w:rsidRPr="00244037">
              <w:rPr>
                <w:spacing w:val="24"/>
                <w:w w:val="110"/>
                <w:sz w:val="21"/>
                <w:lang w:val="ru-RU"/>
              </w:rPr>
              <w:t xml:space="preserve"> </w:t>
            </w:r>
            <w:r w:rsidRPr="00244037">
              <w:rPr>
                <w:w w:val="110"/>
                <w:sz w:val="21"/>
                <w:lang w:val="ru-RU"/>
              </w:rPr>
              <w:t>глагол</w:t>
            </w:r>
            <w:r w:rsidRPr="00244037">
              <w:rPr>
                <w:spacing w:val="24"/>
                <w:w w:val="110"/>
                <w:sz w:val="21"/>
                <w:lang w:val="ru-RU"/>
              </w:rPr>
              <w:t xml:space="preserve"> </w:t>
            </w:r>
            <w:r>
              <w:rPr>
                <w:rFonts w:ascii="Calibri" w:hAnsi="Calibri"/>
                <w:i/>
                <w:w w:val="110"/>
                <w:sz w:val="21"/>
              </w:rPr>
              <w:t>can</w:t>
            </w:r>
            <w:r w:rsidRPr="00244037">
              <w:rPr>
                <w:w w:val="110"/>
                <w:sz w:val="21"/>
                <w:lang w:val="ru-RU"/>
              </w:rPr>
              <w:t>,</w:t>
            </w:r>
            <w:r w:rsidRPr="00244037">
              <w:rPr>
                <w:spacing w:val="24"/>
                <w:w w:val="110"/>
                <w:sz w:val="21"/>
                <w:lang w:val="ru-RU"/>
              </w:rPr>
              <w:t xml:space="preserve"> </w:t>
            </w:r>
            <w:r w:rsidRPr="00244037">
              <w:rPr>
                <w:w w:val="110"/>
                <w:sz w:val="21"/>
                <w:lang w:val="ru-RU"/>
              </w:rPr>
              <w:t>множественное</w:t>
            </w:r>
            <w:r w:rsidRPr="00244037">
              <w:rPr>
                <w:spacing w:val="24"/>
                <w:w w:val="110"/>
                <w:sz w:val="21"/>
                <w:lang w:val="ru-RU"/>
              </w:rPr>
              <w:t xml:space="preserve"> </w:t>
            </w:r>
            <w:r w:rsidRPr="00244037">
              <w:rPr>
                <w:w w:val="110"/>
                <w:sz w:val="21"/>
                <w:lang w:val="ru-RU"/>
              </w:rPr>
              <w:t>число</w:t>
            </w:r>
            <w:r w:rsidRPr="00244037">
              <w:rPr>
                <w:spacing w:val="24"/>
                <w:w w:val="110"/>
                <w:sz w:val="21"/>
                <w:lang w:val="ru-RU"/>
              </w:rPr>
              <w:t xml:space="preserve"> </w:t>
            </w:r>
            <w:r w:rsidRPr="00244037">
              <w:rPr>
                <w:w w:val="110"/>
                <w:sz w:val="21"/>
                <w:lang w:val="ru-RU"/>
              </w:rPr>
              <w:t>имён</w:t>
            </w:r>
            <w:r w:rsidRPr="00244037">
              <w:rPr>
                <w:spacing w:val="-55"/>
                <w:w w:val="110"/>
                <w:sz w:val="21"/>
                <w:lang w:val="ru-RU"/>
              </w:rPr>
              <w:t xml:space="preserve"> </w:t>
            </w:r>
            <w:r w:rsidRPr="00244037">
              <w:rPr>
                <w:w w:val="110"/>
                <w:sz w:val="21"/>
                <w:lang w:val="ru-RU"/>
              </w:rPr>
              <w:t>существительных,</w:t>
            </w:r>
            <w:r w:rsidRPr="00244037">
              <w:rPr>
                <w:spacing w:val="34"/>
                <w:w w:val="110"/>
                <w:sz w:val="21"/>
                <w:lang w:val="ru-RU"/>
              </w:rPr>
              <w:t xml:space="preserve"> </w:t>
            </w:r>
            <w:r>
              <w:rPr>
                <w:rFonts w:ascii="Calibri" w:hAnsi="Calibri"/>
                <w:i/>
                <w:w w:val="110"/>
                <w:sz w:val="21"/>
              </w:rPr>
              <w:t>Present</w:t>
            </w:r>
            <w:r w:rsidRPr="00244037">
              <w:rPr>
                <w:rFonts w:ascii="Calibri" w:hAnsi="Calibri"/>
                <w:i/>
                <w:spacing w:val="8"/>
                <w:w w:val="110"/>
                <w:sz w:val="21"/>
                <w:lang w:val="ru-RU"/>
              </w:rPr>
              <w:t xml:space="preserve"> </w:t>
            </w:r>
            <w:r>
              <w:rPr>
                <w:rFonts w:ascii="Calibri" w:hAnsi="Calibri"/>
                <w:i/>
                <w:w w:val="110"/>
                <w:sz w:val="21"/>
              </w:rPr>
              <w:t>Simple</w:t>
            </w:r>
            <w:r w:rsidRPr="00244037">
              <w:rPr>
                <w:rFonts w:ascii="Calibri" w:hAnsi="Calibri"/>
                <w:i/>
                <w:spacing w:val="8"/>
                <w:w w:val="110"/>
                <w:sz w:val="21"/>
                <w:lang w:val="ru-RU"/>
              </w:rPr>
              <w:t xml:space="preserve"> </w:t>
            </w:r>
            <w:r w:rsidRPr="00244037">
              <w:rPr>
                <w:w w:val="110"/>
                <w:sz w:val="21"/>
                <w:lang w:val="ru-RU"/>
              </w:rPr>
              <w:t>и</w:t>
            </w:r>
            <w:r w:rsidRPr="00244037">
              <w:rPr>
                <w:spacing w:val="34"/>
                <w:w w:val="110"/>
                <w:sz w:val="21"/>
                <w:lang w:val="ru-RU"/>
              </w:rPr>
              <w:t xml:space="preserve"> </w:t>
            </w:r>
            <w:r>
              <w:rPr>
                <w:rFonts w:ascii="Calibri" w:hAnsi="Calibri"/>
                <w:i/>
                <w:w w:val="110"/>
                <w:sz w:val="21"/>
              </w:rPr>
              <w:t>Present</w:t>
            </w:r>
            <w:r w:rsidRPr="00244037">
              <w:rPr>
                <w:rFonts w:ascii="Calibri" w:hAnsi="Calibri"/>
                <w:i/>
                <w:spacing w:val="8"/>
                <w:w w:val="110"/>
                <w:sz w:val="21"/>
                <w:lang w:val="ru-RU"/>
              </w:rPr>
              <w:t xml:space="preserve"> </w:t>
            </w:r>
            <w:r>
              <w:rPr>
                <w:rFonts w:ascii="Calibri" w:hAnsi="Calibri"/>
                <w:i/>
                <w:w w:val="110"/>
                <w:sz w:val="21"/>
              </w:rPr>
              <w:t>Continuous</w:t>
            </w:r>
          </w:p>
          <w:p w:rsidR="003A29BA" w:rsidRPr="00244037" w:rsidRDefault="003A29BA" w:rsidP="00244037">
            <w:pPr>
              <w:pStyle w:val="TableParagraph"/>
              <w:spacing w:before="17" w:line="247" w:lineRule="auto"/>
              <w:ind w:left="164" w:right="143"/>
              <w:jc w:val="both"/>
              <w:rPr>
                <w:sz w:val="21"/>
                <w:lang w:val="ru-RU"/>
              </w:rPr>
            </w:pPr>
            <w:r w:rsidRPr="00244037">
              <w:rPr>
                <w:w w:val="110"/>
                <w:sz w:val="21"/>
                <w:lang w:val="ru-RU"/>
              </w:rPr>
              <w:t>в утвердительной, отрицательной и вопросительной фо</w:t>
            </w:r>
            <w:proofErr w:type="gramStart"/>
            <w:r w:rsidRPr="00244037">
              <w:rPr>
                <w:w w:val="110"/>
                <w:sz w:val="21"/>
                <w:lang w:val="ru-RU"/>
              </w:rPr>
              <w:t>р-</w:t>
            </w:r>
            <w:proofErr w:type="gramEnd"/>
            <w:r w:rsidRPr="00244037">
              <w:rPr>
                <w:spacing w:val="1"/>
                <w:w w:val="110"/>
                <w:sz w:val="21"/>
                <w:lang w:val="ru-RU"/>
              </w:rPr>
              <w:t xml:space="preserve"> </w:t>
            </w:r>
            <w:r w:rsidRPr="00244037">
              <w:rPr>
                <w:w w:val="110"/>
                <w:sz w:val="21"/>
                <w:lang w:val="ru-RU"/>
              </w:rPr>
              <w:t>ме, а также в полной и краткой форме, сложноподчинён-</w:t>
            </w:r>
            <w:r w:rsidRPr="00244037">
              <w:rPr>
                <w:spacing w:val="1"/>
                <w:w w:val="110"/>
                <w:sz w:val="21"/>
                <w:lang w:val="ru-RU"/>
              </w:rPr>
              <w:t xml:space="preserve"> </w:t>
            </w:r>
            <w:r w:rsidRPr="00244037">
              <w:rPr>
                <w:w w:val="110"/>
                <w:sz w:val="21"/>
                <w:lang w:val="ru-RU"/>
              </w:rPr>
              <w:t>ные</w:t>
            </w:r>
            <w:r w:rsidRPr="00244037">
              <w:rPr>
                <w:spacing w:val="7"/>
                <w:w w:val="110"/>
                <w:sz w:val="21"/>
                <w:lang w:val="ru-RU"/>
              </w:rPr>
              <w:t xml:space="preserve"> </w:t>
            </w:r>
            <w:r w:rsidRPr="00244037">
              <w:rPr>
                <w:w w:val="110"/>
                <w:sz w:val="21"/>
                <w:lang w:val="ru-RU"/>
              </w:rPr>
              <w:t>предложения</w:t>
            </w:r>
            <w:r w:rsidRPr="00244037">
              <w:rPr>
                <w:spacing w:val="8"/>
                <w:w w:val="110"/>
                <w:sz w:val="21"/>
                <w:lang w:val="ru-RU"/>
              </w:rPr>
              <w:t xml:space="preserve"> </w:t>
            </w:r>
            <w:r w:rsidRPr="00244037">
              <w:rPr>
                <w:w w:val="110"/>
                <w:sz w:val="21"/>
                <w:lang w:val="ru-RU"/>
              </w:rPr>
              <w:t>с</w:t>
            </w:r>
            <w:r w:rsidRPr="00244037">
              <w:rPr>
                <w:spacing w:val="8"/>
                <w:w w:val="110"/>
                <w:sz w:val="21"/>
                <w:lang w:val="ru-RU"/>
              </w:rPr>
              <w:t xml:space="preserve"> </w:t>
            </w:r>
            <w:r w:rsidRPr="00244037">
              <w:rPr>
                <w:w w:val="110"/>
                <w:sz w:val="21"/>
                <w:lang w:val="ru-RU"/>
              </w:rPr>
              <w:t>союзом</w:t>
            </w:r>
            <w:r w:rsidRPr="00244037">
              <w:rPr>
                <w:spacing w:val="9"/>
                <w:w w:val="110"/>
                <w:sz w:val="21"/>
                <w:lang w:val="ru-RU"/>
              </w:rPr>
              <w:t xml:space="preserve"> </w:t>
            </w:r>
            <w:r>
              <w:rPr>
                <w:rFonts w:ascii="Calibri" w:hAnsi="Calibri"/>
                <w:i/>
                <w:w w:val="110"/>
                <w:sz w:val="21"/>
              </w:rPr>
              <w:t>but</w:t>
            </w:r>
            <w:r w:rsidRPr="00244037">
              <w:rPr>
                <w:w w:val="110"/>
                <w:sz w:val="21"/>
                <w:lang w:val="ru-RU"/>
              </w:rPr>
              <w:t>.</w:t>
            </w:r>
          </w:p>
        </w:tc>
        <w:tc>
          <w:tcPr>
            <w:tcW w:w="2835" w:type="dxa"/>
          </w:tcPr>
          <w:p w:rsidR="003A29BA" w:rsidRPr="00244037" w:rsidRDefault="003A29BA" w:rsidP="003A29BA">
            <w:pPr>
              <w:pStyle w:val="TableParagraph"/>
              <w:tabs>
                <w:tab w:val="left" w:pos="330"/>
              </w:tabs>
              <w:spacing w:before="66" w:line="151" w:lineRule="auto"/>
              <w:ind w:left="164" w:right="143"/>
              <w:rPr>
                <w:w w:val="110"/>
                <w:sz w:val="21"/>
              </w:rPr>
            </w:pPr>
          </w:p>
        </w:tc>
      </w:tr>
      <w:tr w:rsidR="003A29BA" w:rsidTr="003A29BA">
        <w:trPr>
          <w:trHeight w:val="2490"/>
        </w:trPr>
        <w:tc>
          <w:tcPr>
            <w:tcW w:w="3554" w:type="dxa"/>
            <w:tcBorders>
              <w:bottom w:val="nil"/>
            </w:tcBorders>
          </w:tcPr>
          <w:p w:rsidR="003A29BA" w:rsidRDefault="003A29BA" w:rsidP="00244037">
            <w:pPr>
              <w:pStyle w:val="TableParagraph"/>
              <w:spacing w:before="67"/>
              <w:ind w:right="143"/>
              <w:jc w:val="both"/>
              <w:rPr>
                <w:rFonts w:ascii="Calibri" w:hAnsi="Calibri"/>
                <w:b/>
                <w:sz w:val="21"/>
              </w:rPr>
            </w:pPr>
            <w:r w:rsidRPr="00244037">
              <w:rPr>
                <w:rFonts w:ascii="Calibri" w:hAnsi="Calibri"/>
                <w:b/>
                <w:w w:val="110"/>
                <w:sz w:val="21"/>
                <w:lang w:val="ru-RU"/>
              </w:rPr>
              <w:t>Моя</w:t>
            </w:r>
            <w:r w:rsidRPr="00244037">
              <w:rPr>
                <w:rFonts w:ascii="Calibri" w:hAnsi="Calibri"/>
                <w:b/>
                <w:spacing w:val="1"/>
                <w:w w:val="110"/>
                <w:sz w:val="21"/>
                <w:lang w:val="ru-RU"/>
              </w:rPr>
              <w:t xml:space="preserve"> </w:t>
            </w:r>
            <w:r w:rsidRPr="00244037">
              <w:rPr>
                <w:rFonts w:ascii="Calibri" w:hAnsi="Calibri"/>
                <w:b/>
                <w:w w:val="110"/>
                <w:sz w:val="21"/>
                <w:lang w:val="ru-RU"/>
              </w:rPr>
              <w:t>школа.</w:t>
            </w:r>
            <w:r w:rsidRPr="00244037">
              <w:rPr>
                <w:rFonts w:ascii="Calibri" w:hAnsi="Calibri"/>
                <w:b/>
                <w:spacing w:val="1"/>
                <w:w w:val="110"/>
                <w:sz w:val="21"/>
                <w:lang w:val="ru-RU"/>
              </w:rPr>
              <w:t xml:space="preserve"> </w:t>
            </w:r>
            <w:r w:rsidRPr="00244037">
              <w:rPr>
                <w:w w:val="110"/>
                <w:sz w:val="21"/>
                <w:lang w:val="ru-RU"/>
              </w:rPr>
              <w:t>Классная</w:t>
            </w:r>
            <w:r w:rsidRPr="00244037">
              <w:rPr>
                <w:spacing w:val="1"/>
                <w:w w:val="110"/>
                <w:sz w:val="21"/>
                <w:lang w:val="ru-RU"/>
              </w:rPr>
              <w:t xml:space="preserve"> </w:t>
            </w:r>
            <w:r w:rsidRPr="00244037">
              <w:rPr>
                <w:w w:val="110"/>
                <w:sz w:val="21"/>
                <w:lang w:val="ru-RU"/>
              </w:rPr>
              <w:t>комната,</w:t>
            </w:r>
            <w:r w:rsidRPr="00244037">
              <w:rPr>
                <w:spacing w:val="-55"/>
                <w:w w:val="110"/>
                <w:sz w:val="21"/>
                <w:lang w:val="ru-RU"/>
              </w:rPr>
              <w:t xml:space="preserve"> </w:t>
            </w:r>
            <w:r w:rsidRPr="00244037">
              <w:rPr>
                <w:w w:val="110"/>
                <w:sz w:val="21"/>
                <w:lang w:val="ru-RU"/>
              </w:rPr>
              <w:t>учебные</w:t>
            </w:r>
            <w:r w:rsidRPr="00244037">
              <w:rPr>
                <w:spacing w:val="1"/>
                <w:w w:val="110"/>
                <w:sz w:val="21"/>
                <w:lang w:val="ru-RU"/>
              </w:rPr>
              <w:t xml:space="preserve"> </w:t>
            </w:r>
            <w:r w:rsidRPr="00244037">
              <w:rPr>
                <w:w w:val="110"/>
                <w:sz w:val="21"/>
                <w:lang w:val="ru-RU"/>
              </w:rPr>
              <w:t>предметы,</w:t>
            </w:r>
            <w:r w:rsidRPr="00244037">
              <w:rPr>
                <w:spacing w:val="1"/>
                <w:w w:val="110"/>
                <w:sz w:val="21"/>
                <w:lang w:val="ru-RU"/>
              </w:rPr>
              <w:t xml:space="preserve"> </w:t>
            </w:r>
            <w:r w:rsidRPr="00244037">
              <w:rPr>
                <w:w w:val="110"/>
                <w:sz w:val="21"/>
                <w:lang w:val="ru-RU"/>
              </w:rPr>
              <w:t>школьные</w:t>
            </w:r>
            <w:r w:rsidRPr="00244037">
              <w:rPr>
                <w:spacing w:val="1"/>
                <w:w w:val="110"/>
                <w:sz w:val="21"/>
                <w:lang w:val="ru-RU"/>
              </w:rPr>
              <w:t xml:space="preserve"> </w:t>
            </w:r>
            <w:r w:rsidRPr="00244037">
              <w:rPr>
                <w:w w:val="110"/>
                <w:sz w:val="21"/>
                <w:lang w:val="ru-RU"/>
              </w:rPr>
              <w:t>пр</w:t>
            </w:r>
            <w:proofErr w:type="gramStart"/>
            <w:r w:rsidRPr="00244037">
              <w:rPr>
                <w:w w:val="110"/>
                <w:sz w:val="21"/>
                <w:lang w:val="ru-RU"/>
              </w:rPr>
              <w:t>и-</w:t>
            </w:r>
            <w:proofErr w:type="gramEnd"/>
            <w:r w:rsidRPr="00244037">
              <w:rPr>
                <w:spacing w:val="1"/>
                <w:w w:val="110"/>
                <w:sz w:val="21"/>
                <w:lang w:val="ru-RU"/>
              </w:rPr>
              <w:t xml:space="preserve"> </w:t>
            </w:r>
            <w:r w:rsidRPr="00244037">
              <w:rPr>
                <w:w w:val="110"/>
                <w:sz w:val="21"/>
                <w:lang w:val="ru-RU"/>
              </w:rPr>
              <w:t>надлежности.</w:t>
            </w:r>
            <w:r w:rsidRPr="00244037">
              <w:rPr>
                <w:spacing w:val="9"/>
                <w:w w:val="110"/>
                <w:sz w:val="21"/>
                <w:lang w:val="ru-RU"/>
              </w:rPr>
              <w:t xml:space="preserve"> </w:t>
            </w:r>
            <w:r>
              <w:rPr>
                <w:rFonts w:ascii="Calibri" w:hAnsi="Calibri"/>
                <w:b/>
                <w:w w:val="110"/>
                <w:sz w:val="21"/>
              </w:rPr>
              <w:t>(5</w:t>
            </w:r>
            <w:r>
              <w:rPr>
                <w:rFonts w:ascii="Calibri" w:hAnsi="Calibri"/>
                <w:b/>
                <w:spacing w:val="-25"/>
                <w:w w:val="110"/>
                <w:sz w:val="21"/>
              </w:rPr>
              <w:t xml:space="preserve"> </w:t>
            </w:r>
            <w:r>
              <w:rPr>
                <w:rFonts w:ascii="Calibri" w:hAnsi="Calibri"/>
                <w:b/>
                <w:w w:val="110"/>
                <w:sz w:val="21"/>
              </w:rPr>
              <w:t>ч)</w:t>
            </w:r>
          </w:p>
          <w:p w:rsidR="003A29BA" w:rsidRDefault="003A29BA" w:rsidP="00244037">
            <w:pPr>
              <w:pStyle w:val="TableParagraph"/>
              <w:spacing w:line="249" w:lineRule="exact"/>
              <w:jc w:val="both"/>
              <w:rPr>
                <w:rFonts w:ascii="Calibri" w:hAnsi="Calibri"/>
                <w:b/>
                <w:sz w:val="21"/>
              </w:rPr>
            </w:pPr>
            <w:r>
              <w:rPr>
                <w:rFonts w:ascii="Calibri" w:hAnsi="Calibri"/>
                <w:i/>
                <w:w w:val="115"/>
                <w:sz w:val="21"/>
              </w:rPr>
              <w:t>Module</w:t>
            </w:r>
            <w:r>
              <w:rPr>
                <w:rFonts w:ascii="Calibri" w:hAnsi="Calibri"/>
                <w:i/>
                <w:spacing w:val="28"/>
                <w:w w:val="115"/>
                <w:sz w:val="21"/>
              </w:rPr>
              <w:t xml:space="preserve"> </w:t>
            </w:r>
            <w:r>
              <w:rPr>
                <w:rFonts w:ascii="Calibri" w:hAnsi="Calibri"/>
                <w:i/>
                <w:w w:val="115"/>
                <w:sz w:val="21"/>
              </w:rPr>
              <w:t>1</w:t>
            </w:r>
            <w:r>
              <w:rPr>
                <w:rFonts w:ascii="Calibri" w:hAnsi="Calibri"/>
                <w:i/>
                <w:spacing w:val="-24"/>
                <w:w w:val="115"/>
                <w:sz w:val="21"/>
              </w:rPr>
              <w:t xml:space="preserve"> </w:t>
            </w:r>
            <w:r>
              <w:rPr>
                <w:rFonts w:ascii="Calibri" w:hAnsi="Calibri"/>
                <w:i/>
                <w:w w:val="115"/>
                <w:sz w:val="21"/>
              </w:rPr>
              <w:t>—</w:t>
            </w:r>
            <w:r>
              <w:rPr>
                <w:rFonts w:ascii="Calibri" w:hAnsi="Calibri"/>
                <w:i/>
                <w:spacing w:val="-25"/>
                <w:w w:val="115"/>
                <w:sz w:val="21"/>
              </w:rPr>
              <w:t xml:space="preserve"> </w:t>
            </w:r>
            <w:r>
              <w:rPr>
                <w:rFonts w:ascii="Calibri" w:hAnsi="Calibri"/>
                <w:i/>
                <w:w w:val="115"/>
                <w:sz w:val="21"/>
              </w:rPr>
              <w:t>My</w:t>
            </w:r>
            <w:r>
              <w:rPr>
                <w:rFonts w:ascii="Calibri" w:hAnsi="Calibri"/>
                <w:i/>
                <w:spacing w:val="29"/>
                <w:w w:val="115"/>
                <w:sz w:val="21"/>
              </w:rPr>
              <w:t xml:space="preserve"> </w:t>
            </w:r>
            <w:r>
              <w:rPr>
                <w:rFonts w:ascii="Calibri" w:hAnsi="Calibri"/>
                <w:i/>
                <w:w w:val="115"/>
                <w:sz w:val="21"/>
              </w:rPr>
              <w:t>Family</w:t>
            </w:r>
            <w:r>
              <w:rPr>
                <w:rFonts w:ascii="Calibri" w:hAnsi="Calibri"/>
                <w:i/>
                <w:spacing w:val="21"/>
                <w:w w:val="115"/>
                <w:sz w:val="21"/>
              </w:rPr>
              <w:t xml:space="preserve"> </w:t>
            </w:r>
            <w:r>
              <w:rPr>
                <w:rFonts w:ascii="Calibri" w:hAnsi="Calibri"/>
                <w:b/>
                <w:w w:val="115"/>
                <w:sz w:val="21"/>
              </w:rPr>
              <w:t>(1</w:t>
            </w:r>
            <w:r>
              <w:rPr>
                <w:rFonts w:ascii="Calibri" w:hAnsi="Calibri"/>
                <w:b/>
                <w:spacing w:val="-24"/>
                <w:w w:val="115"/>
                <w:sz w:val="21"/>
              </w:rPr>
              <w:t xml:space="preserve"> </w:t>
            </w:r>
            <w:r>
              <w:rPr>
                <w:rFonts w:ascii="Calibri" w:hAnsi="Calibri"/>
                <w:b/>
                <w:w w:val="115"/>
                <w:sz w:val="21"/>
              </w:rPr>
              <w:t>ч)</w:t>
            </w:r>
          </w:p>
          <w:p w:rsidR="003A29BA" w:rsidRDefault="003A29BA" w:rsidP="00244037">
            <w:pPr>
              <w:pStyle w:val="TableParagraph"/>
              <w:spacing w:line="253" w:lineRule="exact"/>
              <w:jc w:val="both"/>
              <w:rPr>
                <w:rFonts w:ascii="Calibri" w:hAnsi="Calibri"/>
                <w:b/>
                <w:sz w:val="21"/>
              </w:rPr>
            </w:pPr>
            <w:r>
              <w:rPr>
                <w:rFonts w:ascii="Calibri" w:hAnsi="Calibri"/>
                <w:i/>
                <w:w w:val="115"/>
                <w:sz w:val="21"/>
              </w:rPr>
              <w:t>Module</w:t>
            </w:r>
            <w:r>
              <w:rPr>
                <w:rFonts w:ascii="Calibri" w:hAnsi="Calibri"/>
                <w:i/>
                <w:spacing w:val="26"/>
                <w:w w:val="115"/>
                <w:sz w:val="21"/>
              </w:rPr>
              <w:t xml:space="preserve"> </w:t>
            </w:r>
            <w:r>
              <w:rPr>
                <w:rFonts w:ascii="Calibri" w:hAnsi="Calibri"/>
                <w:i/>
                <w:w w:val="115"/>
                <w:sz w:val="21"/>
              </w:rPr>
              <w:t>2</w:t>
            </w:r>
            <w:r>
              <w:rPr>
                <w:rFonts w:ascii="Calibri" w:hAnsi="Calibri"/>
                <w:i/>
                <w:spacing w:val="-25"/>
                <w:w w:val="115"/>
                <w:sz w:val="21"/>
              </w:rPr>
              <w:t xml:space="preserve"> </w:t>
            </w:r>
            <w:r>
              <w:rPr>
                <w:rFonts w:ascii="Calibri" w:hAnsi="Calibri"/>
                <w:i/>
                <w:w w:val="115"/>
                <w:sz w:val="21"/>
              </w:rPr>
              <w:t>—</w:t>
            </w:r>
            <w:r>
              <w:rPr>
                <w:rFonts w:ascii="Calibri" w:hAnsi="Calibri"/>
                <w:i/>
                <w:spacing w:val="-25"/>
                <w:w w:val="115"/>
                <w:sz w:val="21"/>
              </w:rPr>
              <w:t xml:space="preserve"> </w:t>
            </w:r>
            <w:r>
              <w:rPr>
                <w:rFonts w:ascii="Calibri" w:hAnsi="Calibri"/>
                <w:i/>
                <w:w w:val="115"/>
                <w:sz w:val="21"/>
              </w:rPr>
              <w:t>My</w:t>
            </w:r>
            <w:r>
              <w:rPr>
                <w:rFonts w:ascii="Calibri" w:hAnsi="Calibri"/>
                <w:i/>
                <w:spacing w:val="27"/>
                <w:w w:val="115"/>
                <w:sz w:val="21"/>
              </w:rPr>
              <w:t xml:space="preserve"> </w:t>
            </w:r>
            <w:r>
              <w:rPr>
                <w:rFonts w:ascii="Calibri" w:hAnsi="Calibri"/>
                <w:i/>
                <w:w w:val="115"/>
                <w:sz w:val="21"/>
              </w:rPr>
              <w:t>Birthday</w:t>
            </w:r>
            <w:r>
              <w:rPr>
                <w:rFonts w:ascii="Calibri" w:hAnsi="Calibri"/>
                <w:i/>
                <w:spacing w:val="27"/>
                <w:w w:val="115"/>
                <w:sz w:val="21"/>
              </w:rPr>
              <w:t xml:space="preserve"> </w:t>
            </w:r>
            <w:r>
              <w:rPr>
                <w:rFonts w:ascii="Calibri" w:hAnsi="Calibri"/>
                <w:b/>
                <w:w w:val="115"/>
                <w:sz w:val="21"/>
              </w:rPr>
              <w:t>(4</w:t>
            </w:r>
            <w:r>
              <w:rPr>
                <w:rFonts w:ascii="Calibri" w:hAnsi="Calibri"/>
                <w:b/>
                <w:spacing w:val="-25"/>
                <w:w w:val="115"/>
                <w:sz w:val="21"/>
              </w:rPr>
              <w:t xml:space="preserve"> </w:t>
            </w:r>
            <w:r>
              <w:rPr>
                <w:rFonts w:ascii="Calibri" w:hAnsi="Calibri"/>
                <w:b/>
                <w:w w:val="115"/>
                <w:sz w:val="21"/>
              </w:rPr>
              <w:t>ч)</w:t>
            </w:r>
          </w:p>
        </w:tc>
        <w:tc>
          <w:tcPr>
            <w:tcW w:w="4678" w:type="dxa"/>
            <w:tcBorders>
              <w:bottom w:val="nil"/>
            </w:tcBorders>
          </w:tcPr>
          <w:p w:rsidR="003A29BA" w:rsidRPr="00244037" w:rsidRDefault="003A29BA" w:rsidP="00E50E3A">
            <w:pPr>
              <w:pStyle w:val="TableParagraph"/>
              <w:numPr>
                <w:ilvl w:val="0"/>
                <w:numId w:val="69"/>
              </w:numPr>
              <w:tabs>
                <w:tab w:val="left" w:pos="330"/>
              </w:tabs>
              <w:spacing w:before="63" w:line="151" w:lineRule="auto"/>
              <w:ind w:right="143" w:firstLine="0"/>
              <w:rPr>
                <w:sz w:val="21"/>
                <w:lang w:val="ru-RU"/>
              </w:rPr>
            </w:pPr>
            <w:r w:rsidRPr="00244037">
              <w:rPr>
                <w:w w:val="110"/>
                <w:sz w:val="21"/>
                <w:lang w:val="ru-RU"/>
              </w:rPr>
              <w:t>Ведут</w:t>
            </w:r>
            <w:r w:rsidRPr="00244037">
              <w:rPr>
                <w:spacing w:val="21"/>
                <w:w w:val="110"/>
                <w:sz w:val="21"/>
                <w:lang w:val="ru-RU"/>
              </w:rPr>
              <w:t xml:space="preserve"> </w:t>
            </w:r>
            <w:r w:rsidRPr="00244037">
              <w:rPr>
                <w:w w:val="110"/>
                <w:sz w:val="21"/>
                <w:lang w:val="ru-RU"/>
              </w:rPr>
              <w:t>диалог-расспрос</w:t>
            </w:r>
            <w:r w:rsidRPr="00244037">
              <w:rPr>
                <w:spacing w:val="22"/>
                <w:w w:val="110"/>
                <w:sz w:val="21"/>
                <w:lang w:val="ru-RU"/>
              </w:rPr>
              <w:t xml:space="preserve"> </w:t>
            </w:r>
            <w:r w:rsidRPr="00244037">
              <w:rPr>
                <w:w w:val="110"/>
                <w:sz w:val="21"/>
                <w:lang w:val="ru-RU"/>
              </w:rPr>
              <w:t>(спрашивают</w:t>
            </w:r>
            <w:r w:rsidRPr="00244037">
              <w:rPr>
                <w:spacing w:val="22"/>
                <w:w w:val="110"/>
                <w:sz w:val="21"/>
                <w:lang w:val="ru-RU"/>
              </w:rPr>
              <w:t xml:space="preserve"> </w:t>
            </w:r>
            <w:r w:rsidRPr="00244037">
              <w:rPr>
                <w:w w:val="110"/>
                <w:sz w:val="21"/>
                <w:lang w:val="ru-RU"/>
              </w:rPr>
              <w:t>о</w:t>
            </w:r>
            <w:r w:rsidRPr="00244037">
              <w:rPr>
                <w:spacing w:val="22"/>
                <w:w w:val="110"/>
                <w:sz w:val="21"/>
                <w:lang w:val="ru-RU"/>
              </w:rPr>
              <w:t xml:space="preserve"> </w:t>
            </w:r>
            <w:r w:rsidRPr="00244037">
              <w:rPr>
                <w:w w:val="110"/>
                <w:sz w:val="21"/>
                <w:lang w:val="ru-RU"/>
              </w:rPr>
              <w:t>том,</w:t>
            </w:r>
            <w:r w:rsidRPr="00244037">
              <w:rPr>
                <w:spacing w:val="22"/>
                <w:w w:val="110"/>
                <w:sz w:val="21"/>
                <w:lang w:val="ru-RU"/>
              </w:rPr>
              <w:t xml:space="preserve"> </w:t>
            </w:r>
            <w:r w:rsidRPr="00244037">
              <w:rPr>
                <w:w w:val="110"/>
                <w:sz w:val="21"/>
                <w:lang w:val="ru-RU"/>
              </w:rPr>
              <w:t>как</w:t>
            </w:r>
            <w:r w:rsidRPr="00244037">
              <w:rPr>
                <w:spacing w:val="22"/>
                <w:w w:val="110"/>
                <w:sz w:val="21"/>
                <w:lang w:val="ru-RU"/>
              </w:rPr>
              <w:t xml:space="preserve"> </w:t>
            </w:r>
            <w:r w:rsidRPr="00244037">
              <w:rPr>
                <w:w w:val="110"/>
                <w:sz w:val="21"/>
                <w:lang w:val="ru-RU"/>
              </w:rPr>
              <w:t>называ-</w:t>
            </w:r>
            <w:r w:rsidRPr="00244037">
              <w:rPr>
                <w:spacing w:val="-55"/>
                <w:w w:val="110"/>
                <w:sz w:val="21"/>
                <w:lang w:val="ru-RU"/>
              </w:rPr>
              <w:t xml:space="preserve"> </w:t>
            </w:r>
            <w:r w:rsidRPr="00244037">
              <w:rPr>
                <w:w w:val="110"/>
                <w:sz w:val="21"/>
                <w:lang w:val="ru-RU"/>
              </w:rPr>
              <w:t>ются</w:t>
            </w:r>
            <w:r w:rsidRPr="00244037">
              <w:rPr>
                <w:spacing w:val="9"/>
                <w:w w:val="110"/>
                <w:sz w:val="21"/>
                <w:lang w:val="ru-RU"/>
              </w:rPr>
              <w:t xml:space="preserve"> </w:t>
            </w:r>
            <w:r w:rsidRPr="00244037">
              <w:rPr>
                <w:w w:val="110"/>
                <w:sz w:val="21"/>
                <w:lang w:val="ru-RU"/>
              </w:rPr>
              <w:t>данные</w:t>
            </w:r>
            <w:r w:rsidRPr="00244037">
              <w:rPr>
                <w:spacing w:val="10"/>
                <w:w w:val="110"/>
                <w:sz w:val="21"/>
                <w:lang w:val="ru-RU"/>
              </w:rPr>
              <w:t xml:space="preserve"> </w:t>
            </w:r>
            <w:r w:rsidRPr="00244037">
              <w:rPr>
                <w:w w:val="110"/>
                <w:sz w:val="21"/>
                <w:lang w:val="ru-RU"/>
              </w:rPr>
              <w:t>геометрические</w:t>
            </w:r>
            <w:r w:rsidRPr="00244037">
              <w:rPr>
                <w:spacing w:val="10"/>
                <w:w w:val="110"/>
                <w:sz w:val="21"/>
                <w:lang w:val="ru-RU"/>
              </w:rPr>
              <w:t xml:space="preserve"> </w:t>
            </w:r>
            <w:r w:rsidRPr="00244037">
              <w:rPr>
                <w:w w:val="110"/>
                <w:sz w:val="21"/>
                <w:lang w:val="ru-RU"/>
              </w:rPr>
              <w:t>фигуры).</w:t>
            </w:r>
          </w:p>
          <w:p w:rsidR="003A29BA" w:rsidRPr="00244037" w:rsidRDefault="003A29BA" w:rsidP="00E50E3A">
            <w:pPr>
              <w:pStyle w:val="TableParagraph"/>
              <w:numPr>
                <w:ilvl w:val="0"/>
                <w:numId w:val="69"/>
              </w:numPr>
              <w:tabs>
                <w:tab w:val="left" w:pos="330"/>
              </w:tabs>
              <w:spacing w:line="435" w:lineRule="exact"/>
              <w:ind w:left="329"/>
              <w:rPr>
                <w:sz w:val="21"/>
                <w:lang w:val="ru-RU"/>
              </w:rPr>
            </w:pPr>
            <w:r w:rsidRPr="00244037">
              <w:rPr>
                <w:w w:val="110"/>
                <w:sz w:val="21"/>
                <w:lang w:val="ru-RU"/>
              </w:rPr>
              <w:t>Задают</w:t>
            </w:r>
            <w:r w:rsidRPr="00244037">
              <w:rPr>
                <w:spacing w:val="16"/>
                <w:w w:val="110"/>
                <w:sz w:val="21"/>
                <w:lang w:val="ru-RU"/>
              </w:rPr>
              <w:t xml:space="preserve"> </w:t>
            </w:r>
            <w:r w:rsidRPr="00244037">
              <w:rPr>
                <w:w w:val="110"/>
                <w:sz w:val="21"/>
                <w:lang w:val="ru-RU"/>
              </w:rPr>
              <w:t>вопросы</w:t>
            </w:r>
            <w:r w:rsidRPr="00244037">
              <w:rPr>
                <w:spacing w:val="16"/>
                <w:w w:val="110"/>
                <w:sz w:val="21"/>
                <w:lang w:val="ru-RU"/>
              </w:rPr>
              <w:t xml:space="preserve"> </w:t>
            </w:r>
            <w:r w:rsidRPr="00244037">
              <w:rPr>
                <w:w w:val="110"/>
                <w:sz w:val="21"/>
                <w:lang w:val="ru-RU"/>
              </w:rPr>
              <w:t>и</w:t>
            </w:r>
            <w:r w:rsidRPr="00244037">
              <w:rPr>
                <w:spacing w:val="16"/>
                <w:w w:val="110"/>
                <w:sz w:val="21"/>
                <w:lang w:val="ru-RU"/>
              </w:rPr>
              <w:t xml:space="preserve"> </w:t>
            </w:r>
            <w:r w:rsidRPr="00244037">
              <w:rPr>
                <w:w w:val="110"/>
                <w:sz w:val="21"/>
                <w:lang w:val="ru-RU"/>
              </w:rPr>
              <w:t>отвечают</w:t>
            </w:r>
            <w:r w:rsidRPr="00244037">
              <w:rPr>
                <w:spacing w:val="17"/>
                <w:w w:val="110"/>
                <w:sz w:val="21"/>
                <w:lang w:val="ru-RU"/>
              </w:rPr>
              <w:t xml:space="preserve"> </w:t>
            </w:r>
            <w:r w:rsidRPr="00244037">
              <w:rPr>
                <w:w w:val="110"/>
                <w:sz w:val="21"/>
                <w:lang w:val="ru-RU"/>
              </w:rPr>
              <w:t>на</w:t>
            </w:r>
            <w:r w:rsidRPr="00244037">
              <w:rPr>
                <w:spacing w:val="16"/>
                <w:w w:val="110"/>
                <w:sz w:val="21"/>
                <w:lang w:val="ru-RU"/>
              </w:rPr>
              <w:t xml:space="preserve"> </w:t>
            </w:r>
            <w:r w:rsidRPr="00244037">
              <w:rPr>
                <w:w w:val="110"/>
                <w:sz w:val="21"/>
                <w:lang w:val="ru-RU"/>
              </w:rPr>
              <w:t>вопросы</w:t>
            </w:r>
            <w:r w:rsidRPr="00244037">
              <w:rPr>
                <w:spacing w:val="16"/>
                <w:w w:val="110"/>
                <w:sz w:val="21"/>
                <w:lang w:val="ru-RU"/>
              </w:rPr>
              <w:t xml:space="preserve"> </w:t>
            </w:r>
            <w:r w:rsidRPr="00244037">
              <w:rPr>
                <w:w w:val="110"/>
                <w:sz w:val="21"/>
                <w:lang w:val="ru-RU"/>
              </w:rPr>
              <w:t>собеседника.</w:t>
            </w:r>
          </w:p>
          <w:p w:rsidR="003A29BA" w:rsidRPr="00244037" w:rsidRDefault="003A29BA" w:rsidP="00E50E3A">
            <w:pPr>
              <w:pStyle w:val="TableParagraph"/>
              <w:numPr>
                <w:ilvl w:val="0"/>
                <w:numId w:val="69"/>
              </w:numPr>
              <w:tabs>
                <w:tab w:val="left" w:pos="330"/>
              </w:tabs>
              <w:spacing w:before="33" w:line="151" w:lineRule="auto"/>
              <w:ind w:right="143" w:firstLine="0"/>
              <w:rPr>
                <w:sz w:val="21"/>
                <w:lang w:val="ru-RU"/>
              </w:rPr>
            </w:pPr>
            <w:r w:rsidRPr="00244037">
              <w:rPr>
                <w:w w:val="110"/>
                <w:sz w:val="21"/>
                <w:lang w:val="ru-RU"/>
              </w:rPr>
              <w:t>Воспроизводят</w:t>
            </w:r>
            <w:r w:rsidRPr="00244037">
              <w:rPr>
                <w:spacing w:val="41"/>
                <w:w w:val="110"/>
                <w:sz w:val="21"/>
                <w:lang w:val="ru-RU"/>
              </w:rPr>
              <w:t xml:space="preserve"> </w:t>
            </w:r>
            <w:r w:rsidRPr="00244037">
              <w:rPr>
                <w:w w:val="110"/>
                <w:sz w:val="21"/>
                <w:lang w:val="ru-RU"/>
              </w:rPr>
              <w:t>наизусть</w:t>
            </w:r>
            <w:r w:rsidRPr="00244037">
              <w:rPr>
                <w:spacing w:val="42"/>
                <w:w w:val="110"/>
                <w:sz w:val="21"/>
                <w:lang w:val="ru-RU"/>
              </w:rPr>
              <w:t xml:space="preserve"> </w:t>
            </w:r>
            <w:r w:rsidRPr="00244037">
              <w:rPr>
                <w:w w:val="110"/>
                <w:sz w:val="21"/>
                <w:lang w:val="ru-RU"/>
              </w:rPr>
              <w:t>тексты</w:t>
            </w:r>
            <w:r w:rsidRPr="00244037">
              <w:rPr>
                <w:spacing w:val="42"/>
                <w:w w:val="110"/>
                <w:sz w:val="21"/>
                <w:lang w:val="ru-RU"/>
              </w:rPr>
              <w:t xml:space="preserve"> </w:t>
            </w:r>
            <w:r w:rsidRPr="00244037">
              <w:rPr>
                <w:w w:val="110"/>
                <w:sz w:val="21"/>
                <w:lang w:val="ru-RU"/>
              </w:rPr>
              <w:t>рифмовок,</w:t>
            </w:r>
            <w:r w:rsidRPr="00244037">
              <w:rPr>
                <w:spacing w:val="42"/>
                <w:w w:val="110"/>
                <w:sz w:val="21"/>
                <w:lang w:val="ru-RU"/>
              </w:rPr>
              <w:t xml:space="preserve"> </w:t>
            </w:r>
            <w:r w:rsidRPr="00244037">
              <w:rPr>
                <w:w w:val="110"/>
                <w:sz w:val="21"/>
                <w:lang w:val="ru-RU"/>
              </w:rPr>
              <w:t>стихотворе-</w:t>
            </w:r>
            <w:r w:rsidRPr="00244037">
              <w:rPr>
                <w:spacing w:val="-55"/>
                <w:w w:val="110"/>
                <w:sz w:val="21"/>
                <w:lang w:val="ru-RU"/>
              </w:rPr>
              <w:t xml:space="preserve"> </w:t>
            </w:r>
            <w:r w:rsidRPr="00244037">
              <w:rPr>
                <w:w w:val="110"/>
                <w:sz w:val="21"/>
                <w:lang w:val="ru-RU"/>
              </w:rPr>
              <w:t>ний,</w:t>
            </w:r>
            <w:r w:rsidRPr="00244037">
              <w:rPr>
                <w:spacing w:val="9"/>
                <w:w w:val="110"/>
                <w:sz w:val="21"/>
                <w:lang w:val="ru-RU"/>
              </w:rPr>
              <w:t xml:space="preserve"> </w:t>
            </w:r>
            <w:r w:rsidRPr="00244037">
              <w:rPr>
                <w:w w:val="110"/>
                <w:sz w:val="21"/>
                <w:lang w:val="ru-RU"/>
              </w:rPr>
              <w:t>песен.</w:t>
            </w:r>
          </w:p>
          <w:p w:rsidR="003A29BA" w:rsidRPr="00244037" w:rsidRDefault="003A29BA" w:rsidP="00E50E3A">
            <w:pPr>
              <w:pStyle w:val="TableParagraph"/>
              <w:numPr>
                <w:ilvl w:val="0"/>
                <w:numId w:val="69"/>
              </w:numPr>
              <w:tabs>
                <w:tab w:val="left" w:pos="330"/>
              </w:tabs>
              <w:spacing w:before="119" w:line="151" w:lineRule="auto"/>
              <w:ind w:right="143" w:firstLine="0"/>
              <w:rPr>
                <w:sz w:val="21"/>
                <w:lang w:val="ru-RU"/>
              </w:rPr>
            </w:pPr>
            <w:r w:rsidRPr="00244037">
              <w:rPr>
                <w:w w:val="110"/>
                <w:sz w:val="21"/>
                <w:lang w:val="ru-RU"/>
              </w:rPr>
              <w:t>Воспринимают</w:t>
            </w:r>
            <w:r w:rsidRPr="00244037">
              <w:rPr>
                <w:spacing w:val="16"/>
                <w:w w:val="110"/>
                <w:sz w:val="21"/>
                <w:lang w:val="ru-RU"/>
              </w:rPr>
              <w:t xml:space="preserve"> </w:t>
            </w:r>
            <w:r w:rsidRPr="00244037">
              <w:rPr>
                <w:w w:val="110"/>
                <w:sz w:val="21"/>
                <w:lang w:val="ru-RU"/>
              </w:rPr>
              <w:t>на</w:t>
            </w:r>
            <w:r w:rsidRPr="00244037">
              <w:rPr>
                <w:spacing w:val="16"/>
                <w:w w:val="110"/>
                <w:sz w:val="21"/>
                <w:lang w:val="ru-RU"/>
              </w:rPr>
              <w:t xml:space="preserve"> </w:t>
            </w:r>
            <w:r w:rsidRPr="00244037">
              <w:rPr>
                <w:w w:val="110"/>
                <w:sz w:val="21"/>
                <w:lang w:val="ru-RU"/>
              </w:rPr>
              <w:t>слух</w:t>
            </w:r>
            <w:r w:rsidRPr="00244037">
              <w:rPr>
                <w:spacing w:val="16"/>
                <w:w w:val="110"/>
                <w:sz w:val="21"/>
                <w:lang w:val="ru-RU"/>
              </w:rPr>
              <w:t xml:space="preserve"> </w:t>
            </w:r>
            <w:r w:rsidRPr="00244037">
              <w:rPr>
                <w:w w:val="110"/>
                <w:sz w:val="21"/>
                <w:lang w:val="ru-RU"/>
              </w:rPr>
              <w:t>и</w:t>
            </w:r>
            <w:r w:rsidRPr="00244037">
              <w:rPr>
                <w:spacing w:val="16"/>
                <w:w w:val="110"/>
                <w:sz w:val="21"/>
                <w:lang w:val="ru-RU"/>
              </w:rPr>
              <w:t xml:space="preserve"> </w:t>
            </w:r>
            <w:r w:rsidRPr="00244037">
              <w:rPr>
                <w:w w:val="110"/>
                <w:sz w:val="21"/>
                <w:lang w:val="ru-RU"/>
              </w:rPr>
              <w:t>понимают</w:t>
            </w:r>
            <w:r w:rsidRPr="00244037">
              <w:rPr>
                <w:spacing w:val="16"/>
                <w:w w:val="110"/>
                <w:sz w:val="21"/>
                <w:lang w:val="ru-RU"/>
              </w:rPr>
              <w:t xml:space="preserve"> </w:t>
            </w:r>
            <w:r w:rsidRPr="00244037">
              <w:rPr>
                <w:w w:val="110"/>
                <w:sz w:val="21"/>
                <w:lang w:val="ru-RU"/>
              </w:rPr>
              <w:t>речь</w:t>
            </w:r>
            <w:r w:rsidRPr="00244037">
              <w:rPr>
                <w:spacing w:val="16"/>
                <w:w w:val="110"/>
                <w:sz w:val="21"/>
                <w:lang w:val="ru-RU"/>
              </w:rPr>
              <w:t xml:space="preserve"> </w:t>
            </w:r>
            <w:r w:rsidRPr="00244037">
              <w:rPr>
                <w:w w:val="110"/>
                <w:sz w:val="21"/>
                <w:lang w:val="ru-RU"/>
              </w:rPr>
              <w:t>учителя,</w:t>
            </w:r>
            <w:r w:rsidRPr="00244037">
              <w:rPr>
                <w:spacing w:val="16"/>
                <w:w w:val="110"/>
                <w:sz w:val="21"/>
                <w:lang w:val="ru-RU"/>
              </w:rPr>
              <w:t xml:space="preserve"> </w:t>
            </w:r>
            <w:r w:rsidRPr="00244037">
              <w:rPr>
                <w:w w:val="110"/>
                <w:sz w:val="21"/>
                <w:lang w:val="ru-RU"/>
              </w:rPr>
              <w:t>одн</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классников</w:t>
            </w:r>
            <w:r w:rsidRPr="00244037">
              <w:rPr>
                <w:spacing w:val="10"/>
                <w:w w:val="110"/>
                <w:sz w:val="21"/>
                <w:lang w:val="ru-RU"/>
              </w:rPr>
              <w:t xml:space="preserve"> </w:t>
            </w:r>
            <w:r w:rsidRPr="00244037">
              <w:rPr>
                <w:w w:val="110"/>
                <w:sz w:val="21"/>
                <w:lang w:val="ru-RU"/>
              </w:rPr>
              <w:t>в</w:t>
            </w:r>
            <w:r w:rsidRPr="00244037">
              <w:rPr>
                <w:spacing w:val="11"/>
                <w:w w:val="110"/>
                <w:sz w:val="21"/>
                <w:lang w:val="ru-RU"/>
              </w:rPr>
              <w:t xml:space="preserve"> </w:t>
            </w:r>
            <w:r w:rsidRPr="00244037">
              <w:rPr>
                <w:w w:val="110"/>
                <w:sz w:val="21"/>
                <w:lang w:val="ru-RU"/>
              </w:rPr>
              <w:t>процессе</w:t>
            </w:r>
            <w:r w:rsidRPr="00244037">
              <w:rPr>
                <w:spacing w:val="11"/>
                <w:w w:val="110"/>
                <w:sz w:val="21"/>
                <w:lang w:val="ru-RU"/>
              </w:rPr>
              <w:t xml:space="preserve"> </w:t>
            </w:r>
            <w:r w:rsidRPr="00244037">
              <w:rPr>
                <w:w w:val="110"/>
                <w:sz w:val="21"/>
                <w:lang w:val="ru-RU"/>
              </w:rPr>
              <w:t>общения</w:t>
            </w:r>
            <w:r w:rsidRPr="00244037">
              <w:rPr>
                <w:spacing w:val="11"/>
                <w:w w:val="110"/>
                <w:sz w:val="21"/>
                <w:lang w:val="ru-RU"/>
              </w:rPr>
              <w:t xml:space="preserve"> </w:t>
            </w:r>
            <w:r w:rsidRPr="00244037">
              <w:rPr>
                <w:w w:val="110"/>
                <w:sz w:val="21"/>
                <w:lang w:val="ru-RU"/>
              </w:rPr>
              <w:t>на</w:t>
            </w:r>
            <w:r w:rsidRPr="00244037">
              <w:rPr>
                <w:spacing w:val="11"/>
                <w:w w:val="110"/>
                <w:sz w:val="21"/>
                <w:lang w:val="ru-RU"/>
              </w:rPr>
              <w:t xml:space="preserve"> </w:t>
            </w:r>
            <w:r w:rsidRPr="00244037">
              <w:rPr>
                <w:w w:val="110"/>
                <w:sz w:val="21"/>
                <w:lang w:val="ru-RU"/>
              </w:rPr>
              <w:t>уроке.</w:t>
            </w:r>
          </w:p>
        </w:tc>
        <w:tc>
          <w:tcPr>
            <w:tcW w:w="2835" w:type="dxa"/>
            <w:tcBorders>
              <w:bottom w:val="nil"/>
            </w:tcBorders>
          </w:tcPr>
          <w:p w:rsidR="003A29BA" w:rsidRPr="00244037" w:rsidRDefault="003A29BA" w:rsidP="003A29BA">
            <w:pPr>
              <w:pStyle w:val="TableParagraph"/>
              <w:tabs>
                <w:tab w:val="left" w:pos="330"/>
              </w:tabs>
              <w:spacing w:before="63" w:line="151" w:lineRule="auto"/>
              <w:ind w:left="164" w:right="143"/>
              <w:rPr>
                <w:w w:val="110"/>
                <w:sz w:val="21"/>
              </w:rPr>
            </w:pPr>
          </w:p>
        </w:tc>
      </w:tr>
    </w:tbl>
    <w:p w:rsidR="00244037" w:rsidRDefault="00244037" w:rsidP="00244037">
      <w:pPr>
        <w:spacing w:line="151" w:lineRule="auto"/>
        <w:rPr>
          <w:sz w:val="21"/>
        </w:rPr>
        <w:sectPr w:rsidR="00244037">
          <w:headerReference w:type="even" r:id="rId10"/>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9"/>
        <w:rPr>
          <w:rFonts w:ascii="Calibri"/>
          <w:i/>
          <w:sz w:val="23"/>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2"/>
        <w:gridCol w:w="4301"/>
        <w:gridCol w:w="2694"/>
      </w:tblGrid>
      <w:tr w:rsidR="003A29BA" w:rsidTr="003A29BA">
        <w:trPr>
          <w:trHeight w:val="5001"/>
        </w:trPr>
        <w:tc>
          <w:tcPr>
            <w:tcW w:w="4072" w:type="dxa"/>
            <w:tcBorders>
              <w:top w:val="nil"/>
            </w:tcBorders>
          </w:tcPr>
          <w:p w:rsidR="003A29BA" w:rsidRPr="00244037" w:rsidRDefault="003A29BA" w:rsidP="00244037">
            <w:pPr>
              <w:pStyle w:val="TableParagraph"/>
              <w:spacing w:before="11"/>
              <w:ind w:left="0"/>
              <w:rPr>
                <w:rFonts w:ascii="Calibri"/>
                <w:i/>
                <w:sz w:val="16"/>
                <w:lang w:val="ru-RU"/>
              </w:rPr>
            </w:pPr>
          </w:p>
          <w:p w:rsidR="003A29BA" w:rsidRDefault="003A29BA" w:rsidP="00244037">
            <w:pPr>
              <w:pStyle w:val="TableParagraph"/>
              <w:spacing w:line="247" w:lineRule="auto"/>
              <w:ind w:right="143"/>
              <w:jc w:val="both"/>
              <w:rPr>
                <w:rFonts w:ascii="Calibri" w:hAnsi="Calibri"/>
                <w:b/>
                <w:sz w:val="21"/>
              </w:rPr>
            </w:pPr>
            <w:r w:rsidRPr="00244037">
              <w:rPr>
                <w:w w:val="115"/>
                <w:sz w:val="21"/>
                <w:lang w:val="ru-RU"/>
              </w:rPr>
              <w:t>Занятия на уроках. Правила поведе-</w:t>
            </w:r>
            <w:r w:rsidRPr="00244037">
              <w:rPr>
                <w:spacing w:val="-58"/>
                <w:w w:val="115"/>
                <w:sz w:val="21"/>
                <w:lang w:val="ru-RU"/>
              </w:rPr>
              <w:t xml:space="preserve"> </w:t>
            </w:r>
            <w:r w:rsidRPr="00244037">
              <w:rPr>
                <w:w w:val="115"/>
                <w:sz w:val="21"/>
                <w:lang w:val="ru-RU"/>
              </w:rPr>
              <w:t xml:space="preserve">ния в школе. </w:t>
            </w:r>
            <w:r>
              <w:rPr>
                <w:w w:val="115"/>
                <w:sz w:val="21"/>
              </w:rPr>
              <w:t>Школьные праздники.</w:t>
            </w:r>
            <w:r>
              <w:rPr>
                <w:spacing w:val="-58"/>
                <w:w w:val="115"/>
                <w:sz w:val="21"/>
              </w:rPr>
              <w:t xml:space="preserve"> </w:t>
            </w:r>
            <w:r>
              <w:rPr>
                <w:rFonts w:ascii="Calibri" w:hAnsi="Calibri"/>
                <w:b/>
                <w:w w:val="115"/>
                <w:sz w:val="21"/>
              </w:rPr>
              <w:t>(5</w:t>
            </w:r>
            <w:r>
              <w:rPr>
                <w:rFonts w:ascii="Calibri" w:hAnsi="Calibri"/>
                <w:b/>
                <w:spacing w:val="-28"/>
                <w:w w:val="115"/>
                <w:sz w:val="21"/>
              </w:rPr>
              <w:t xml:space="preserve"> </w:t>
            </w:r>
            <w:r>
              <w:rPr>
                <w:rFonts w:ascii="Calibri" w:hAnsi="Calibri"/>
                <w:b/>
                <w:w w:val="115"/>
                <w:sz w:val="21"/>
              </w:rPr>
              <w:t>ч)</w:t>
            </w:r>
          </w:p>
          <w:p w:rsidR="003A29BA" w:rsidRDefault="003A29BA" w:rsidP="00244037">
            <w:pPr>
              <w:pStyle w:val="TableParagraph"/>
              <w:spacing w:line="235" w:lineRule="auto"/>
              <w:ind w:right="569"/>
              <w:rPr>
                <w:rFonts w:ascii="Calibri" w:hAnsi="Calibri"/>
                <w:b/>
                <w:sz w:val="21"/>
              </w:rPr>
            </w:pPr>
            <w:r>
              <w:rPr>
                <w:rFonts w:ascii="Calibri" w:hAnsi="Calibri"/>
                <w:i/>
                <w:w w:val="115"/>
                <w:sz w:val="21"/>
              </w:rPr>
              <w:t xml:space="preserve">Module 3 — My Body </w:t>
            </w:r>
            <w:r>
              <w:rPr>
                <w:rFonts w:ascii="Calibri" w:hAnsi="Calibri"/>
                <w:b/>
                <w:w w:val="115"/>
                <w:sz w:val="21"/>
              </w:rPr>
              <w:t>(1 ч)</w:t>
            </w:r>
            <w:r>
              <w:rPr>
                <w:rFonts w:ascii="Calibri" w:hAnsi="Calibri"/>
                <w:b/>
                <w:spacing w:val="1"/>
                <w:w w:val="115"/>
                <w:sz w:val="21"/>
              </w:rPr>
              <w:t xml:space="preserve"> </w:t>
            </w:r>
            <w:r>
              <w:rPr>
                <w:rFonts w:ascii="Calibri" w:hAnsi="Calibri"/>
                <w:i/>
                <w:w w:val="110"/>
                <w:sz w:val="21"/>
              </w:rPr>
              <w:t>Module</w:t>
            </w:r>
            <w:r>
              <w:rPr>
                <w:rFonts w:ascii="Calibri" w:hAnsi="Calibri"/>
                <w:i/>
                <w:spacing w:val="1"/>
                <w:w w:val="110"/>
                <w:sz w:val="21"/>
              </w:rPr>
              <w:t xml:space="preserve"> </w:t>
            </w:r>
            <w:r>
              <w:rPr>
                <w:rFonts w:ascii="Calibri" w:hAnsi="Calibri"/>
                <w:i/>
                <w:w w:val="110"/>
                <w:sz w:val="21"/>
              </w:rPr>
              <w:t>5 — A</w:t>
            </w:r>
            <w:r>
              <w:rPr>
                <w:rFonts w:ascii="Calibri" w:hAnsi="Calibri"/>
                <w:i/>
                <w:spacing w:val="1"/>
                <w:w w:val="110"/>
                <w:sz w:val="21"/>
              </w:rPr>
              <w:t xml:space="preserve"> </w:t>
            </w:r>
            <w:r>
              <w:rPr>
                <w:rFonts w:ascii="Calibri" w:hAnsi="Calibri"/>
                <w:i/>
                <w:w w:val="110"/>
                <w:sz w:val="21"/>
              </w:rPr>
              <w:t xml:space="preserve">Butterfly! </w:t>
            </w:r>
            <w:r>
              <w:rPr>
                <w:rFonts w:ascii="Calibri" w:hAnsi="Calibri"/>
                <w:b/>
                <w:w w:val="110"/>
                <w:sz w:val="21"/>
              </w:rPr>
              <w:t>(2 ч)</w:t>
            </w:r>
            <w:r>
              <w:rPr>
                <w:rFonts w:ascii="Calibri" w:hAnsi="Calibri"/>
                <w:b/>
                <w:spacing w:val="1"/>
                <w:w w:val="110"/>
                <w:sz w:val="21"/>
              </w:rPr>
              <w:t xml:space="preserve"> </w:t>
            </w:r>
            <w:r>
              <w:rPr>
                <w:rFonts w:ascii="Calibri" w:hAnsi="Calibri"/>
                <w:i/>
                <w:w w:val="110"/>
                <w:sz w:val="21"/>
              </w:rPr>
              <w:t>Module</w:t>
            </w:r>
            <w:r>
              <w:rPr>
                <w:rFonts w:ascii="Calibri" w:hAnsi="Calibri"/>
                <w:i/>
                <w:spacing w:val="35"/>
                <w:w w:val="110"/>
                <w:sz w:val="21"/>
              </w:rPr>
              <w:t xml:space="preserve"> </w:t>
            </w:r>
            <w:r>
              <w:rPr>
                <w:rFonts w:ascii="Calibri" w:hAnsi="Calibri"/>
                <w:i/>
                <w:w w:val="110"/>
                <w:sz w:val="21"/>
              </w:rPr>
              <w:t>6</w:t>
            </w:r>
            <w:r>
              <w:rPr>
                <w:rFonts w:ascii="Calibri" w:hAnsi="Calibri"/>
                <w:i/>
                <w:spacing w:val="-21"/>
                <w:w w:val="110"/>
                <w:sz w:val="21"/>
              </w:rPr>
              <w:t xml:space="preserve"> </w:t>
            </w:r>
            <w:r>
              <w:rPr>
                <w:rFonts w:ascii="Calibri" w:hAnsi="Calibri"/>
                <w:i/>
                <w:w w:val="110"/>
                <w:sz w:val="21"/>
              </w:rPr>
              <w:t>—</w:t>
            </w:r>
            <w:r>
              <w:rPr>
                <w:rFonts w:ascii="Calibri" w:hAnsi="Calibri"/>
                <w:i/>
                <w:spacing w:val="-20"/>
                <w:w w:val="110"/>
                <w:sz w:val="21"/>
              </w:rPr>
              <w:t xml:space="preserve"> </w:t>
            </w:r>
            <w:r>
              <w:rPr>
                <w:rFonts w:ascii="Calibri" w:hAnsi="Calibri"/>
                <w:i/>
                <w:w w:val="110"/>
                <w:sz w:val="21"/>
              </w:rPr>
              <w:t>A</w:t>
            </w:r>
            <w:r>
              <w:rPr>
                <w:rFonts w:ascii="Calibri" w:hAnsi="Calibri"/>
                <w:i/>
                <w:spacing w:val="35"/>
                <w:w w:val="110"/>
                <w:sz w:val="21"/>
              </w:rPr>
              <w:t xml:space="preserve"> </w:t>
            </w:r>
            <w:r>
              <w:rPr>
                <w:rFonts w:ascii="Calibri" w:hAnsi="Calibri"/>
                <w:i/>
                <w:w w:val="110"/>
                <w:sz w:val="21"/>
              </w:rPr>
              <w:t>Sweet</w:t>
            </w:r>
            <w:r>
              <w:rPr>
                <w:rFonts w:ascii="Calibri" w:hAnsi="Calibri"/>
                <w:i/>
                <w:spacing w:val="35"/>
                <w:w w:val="110"/>
                <w:sz w:val="21"/>
              </w:rPr>
              <w:t xml:space="preserve"> </w:t>
            </w:r>
            <w:r>
              <w:rPr>
                <w:rFonts w:ascii="Calibri" w:hAnsi="Calibri"/>
                <w:i/>
                <w:w w:val="110"/>
                <w:sz w:val="21"/>
              </w:rPr>
              <w:t>Tooth</w:t>
            </w:r>
            <w:r>
              <w:rPr>
                <w:rFonts w:ascii="Calibri" w:hAnsi="Calibri"/>
                <w:i/>
                <w:spacing w:val="35"/>
                <w:w w:val="110"/>
                <w:sz w:val="21"/>
              </w:rPr>
              <w:t xml:space="preserve"> </w:t>
            </w:r>
            <w:r>
              <w:rPr>
                <w:rFonts w:ascii="Calibri" w:hAnsi="Calibri"/>
                <w:b/>
                <w:w w:val="110"/>
                <w:sz w:val="21"/>
              </w:rPr>
              <w:t>(1</w:t>
            </w:r>
            <w:r>
              <w:rPr>
                <w:rFonts w:ascii="Calibri" w:hAnsi="Calibri"/>
                <w:b/>
                <w:spacing w:val="-20"/>
                <w:w w:val="110"/>
                <w:sz w:val="21"/>
              </w:rPr>
              <w:t xml:space="preserve"> </w:t>
            </w:r>
            <w:r>
              <w:rPr>
                <w:rFonts w:ascii="Calibri" w:hAnsi="Calibri"/>
                <w:b/>
                <w:w w:val="110"/>
                <w:sz w:val="21"/>
              </w:rPr>
              <w:t>ч)</w:t>
            </w:r>
            <w:r>
              <w:rPr>
                <w:rFonts w:ascii="Calibri" w:hAnsi="Calibri"/>
                <w:b/>
                <w:spacing w:val="1"/>
                <w:w w:val="110"/>
                <w:sz w:val="21"/>
              </w:rPr>
              <w:t xml:space="preserve"> </w:t>
            </w:r>
            <w:r>
              <w:rPr>
                <w:rFonts w:ascii="Calibri" w:hAnsi="Calibri"/>
                <w:i/>
                <w:w w:val="115"/>
                <w:sz w:val="21"/>
              </w:rPr>
              <w:t>Module</w:t>
            </w:r>
            <w:r>
              <w:rPr>
                <w:rFonts w:ascii="Calibri" w:hAnsi="Calibri"/>
                <w:i/>
                <w:spacing w:val="23"/>
                <w:w w:val="115"/>
                <w:sz w:val="21"/>
              </w:rPr>
              <w:t xml:space="preserve"> </w:t>
            </w:r>
            <w:r>
              <w:rPr>
                <w:rFonts w:ascii="Calibri" w:hAnsi="Calibri"/>
                <w:i/>
                <w:w w:val="115"/>
                <w:sz w:val="21"/>
              </w:rPr>
              <w:t>8</w:t>
            </w:r>
            <w:r>
              <w:rPr>
                <w:rFonts w:ascii="Calibri" w:hAnsi="Calibri"/>
                <w:i/>
                <w:spacing w:val="-27"/>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Looking</w:t>
            </w:r>
            <w:r>
              <w:rPr>
                <w:rFonts w:ascii="Calibri" w:hAnsi="Calibri"/>
                <w:i/>
                <w:spacing w:val="23"/>
                <w:w w:val="115"/>
                <w:sz w:val="21"/>
              </w:rPr>
              <w:t xml:space="preserve"> </w:t>
            </w:r>
            <w:r>
              <w:rPr>
                <w:rFonts w:ascii="Calibri" w:hAnsi="Calibri"/>
                <w:i/>
                <w:w w:val="115"/>
                <w:sz w:val="21"/>
              </w:rPr>
              <w:t>Good!</w:t>
            </w:r>
            <w:r>
              <w:rPr>
                <w:rFonts w:ascii="Calibri" w:hAnsi="Calibri"/>
                <w:i/>
                <w:spacing w:val="15"/>
                <w:w w:val="115"/>
                <w:sz w:val="21"/>
              </w:rPr>
              <w:t xml:space="preserve"> </w:t>
            </w:r>
            <w:r>
              <w:rPr>
                <w:rFonts w:ascii="Calibri" w:hAnsi="Calibri"/>
                <w:b/>
                <w:w w:val="115"/>
                <w:sz w:val="21"/>
              </w:rPr>
              <w:t>(1</w:t>
            </w:r>
            <w:r>
              <w:rPr>
                <w:rFonts w:ascii="Calibri" w:hAnsi="Calibri"/>
                <w:b/>
                <w:spacing w:val="-26"/>
                <w:w w:val="115"/>
                <w:sz w:val="21"/>
              </w:rPr>
              <w:t xml:space="preserve"> </w:t>
            </w:r>
            <w:r>
              <w:rPr>
                <w:rFonts w:ascii="Calibri" w:hAnsi="Calibri"/>
                <w:b/>
                <w:w w:val="115"/>
                <w:sz w:val="21"/>
              </w:rPr>
              <w:t>ч)</w:t>
            </w:r>
          </w:p>
        </w:tc>
        <w:tc>
          <w:tcPr>
            <w:tcW w:w="4301" w:type="dxa"/>
            <w:tcBorders>
              <w:top w:val="nil"/>
            </w:tcBorders>
          </w:tcPr>
          <w:p w:rsidR="003A29BA" w:rsidRPr="00244037" w:rsidRDefault="003A29BA" w:rsidP="00E50E3A">
            <w:pPr>
              <w:pStyle w:val="TableParagraph"/>
              <w:numPr>
                <w:ilvl w:val="0"/>
                <w:numId w:val="68"/>
              </w:numPr>
              <w:tabs>
                <w:tab w:val="left" w:pos="330"/>
              </w:tabs>
              <w:spacing w:before="80" w:line="436" w:lineRule="exact"/>
              <w:ind w:left="329"/>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3A29BA" w:rsidRPr="00244037" w:rsidRDefault="003A29BA" w:rsidP="00E50E3A">
            <w:pPr>
              <w:pStyle w:val="TableParagraph"/>
              <w:numPr>
                <w:ilvl w:val="0"/>
                <w:numId w:val="68"/>
              </w:numPr>
              <w:tabs>
                <w:tab w:val="left" w:pos="330"/>
              </w:tabs>
              <w:spacing w:before="33" w:line="151" w:lineRule="auto"/>
              <w:ind w:right="143" w:firstLine="0"/>
              <w:rPr>
                <w:sz w:val="21"/>
                <w:lang w:val="ru-RU"/>
              </w:rPr>
            </w:pPr>
            <w:r w:rsidRPr="00244037">
              <w:rPr>
                <w:w w:val="110"/>
                <w:sz w:val="21"/>
                <w:lang w:val="ru-RU"/>
              </w:rPr>
              <w:t>Читают</w:t>
            </w:r>
            <w:r w:rsidRPr="00244037">
              <w:rPr>
                <w:spacing w:val="34"/>
                <w:w w:val="110"/>
                <w:sz w:val="21"/>
                <w:lang w:val="ru-RU"/>
              </w:rPr>
              <w:t xml:space="preserve"> </w:t>
            </w:r>
            <w:r w:rsidRPr="00244037">
              <w:rPr>
                <w:w w:val="110"/>
                <w:sz w:val="21"/>
                <w:lang w:val="ru-RU"/>
              </w:rPr>
              <w:t>вслух</w:t>
            </w:r>
            <w:r w:rsidRPr="00244037">
              <w:rPr>
                <w:spacing w:val="34"/>
                <w:w w:val="110"/>
                <w:sz w:val="21"/>
                <w:lang w:val="ru-RU"/>
              </w:rPr>
              <w:t xml:space="preserve"> </w:t>
            </w:r>
            <w:r w:rsidRPr="00244037">
              <w:rPr>
                <w:w w:val="110"/>
                <w:sz w:val="21"/>
                <w:lang w:val="ru-RU"/>
              </w:rPr>
              <w:t>и</w:t>
            </w:r>
            <w:r w:rsidRPr="00244037">
              <w:rPr>
                <w:spacing w:val="35"/>
                <w:w w:val="110"/>
                <w:sz w:val="21"/>
                <w:lang w:val="ru-RU"/>
              </w:rPr>
              <w:t xml:space="preserve"> </w:t>
            </w:r>
            <w:r w:rsidRPr="00244037">
              <w:rPr>
                <w:w w:val="110"/>
                <w:sz w:val="21"/>
                <w:lang w:val="ru-RU"/>
              </w:rPr>
              <w:t>про</w:t>
            </w:r>
            <w:r w:rsidRPr="00244037">
              <w:rPr>
                <w:spacing w:val="34"/>
                <w:w w:val="110"/>
                <w:sz w:val="21"/>
                <w:lang w:val="ru-RU"/>
              </w:rPr>
              <w:t xml:space="preserve"> </w:t>
            </w:r>
            <w:r w:rsidRPr="00244037">
              <w:rPr>
                <w:w w:val="110"/>
                <w:sz w:val="21"/>
                <w:lang w:val="ru-RU"/>
              </w:rPr>
              <w:t>себя</w:t>
            </w:r>
            <w:r w:rsidRPr="00244037">
              <w:rPr>
                <w:spacing w:val="35"/>
                <w:w w:val="110"/>
                <w:sz w:val="21"/>
                <w:lang w:val="ru-RU"/>
              </w:rPr>
              <w:t xml:space="preserve"> </w:t>
            </w:r>
            <w:r w:rsidRPr="00244037">
              <w:rPr>
                <w:w w:val="110"/>
                <w:sz w:val="21"/>
                <w:lang w:val="ru-RU"/>
              </w:rPr>
              <w:t>небольшие</w:t>
            </w:r>
            <w:r w:rsidRPr="00244037">
              <w:rPr>
                <w:spacing w:val="34"/>
                <w:w w:val="110"/>
                <w:sz w:val="21"/>
                <w:lang w:val="ru-RU"/>
              </w:rPr>
              <w:t xml:space="preserve"> </w:t>
            </w:r>
            <w:r w:rsidRPr="00244037">
              <w:rPr>
                <w:w w:val="110"/>
                <w:sz w:val="21"/>
                <w:lang w:val="ru-RU"/>
              </w:rPr>
              <w:t>тексты,</w:t>
            </w:r>
            <w:r w:rsidRPr="00244037">
              <w:rPr>
                <w:spacing w:val="34"/>
                <w:w w:val="110"/>
                <w:sz w:val="21"/>
                <w:lang w:val="ru-RU"/>
              </w:rPr>
              <w:t xml:space="preserve"> </w:t>
            </w:r>
            <w:r w:rsidRPr="00244037">
              <w:rPr>
                <w:w w:val="110"/>
                <w:sz w:val="21"/>
                <w:lang w:val="ru-RU"/>
              </w:rPr>
              <w:t>построе</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ные</w:t>
            </w:r>
            <w:r w:rsidRPr="00244037">
              <w:rPr>
                <w:spacing w:val="30"/>
                <w:w w:val="110"/>
                <w:sz w:val="21"/>
                <w:lang w:val="ru-RU"/>
              </w:rPr>
              <w:t xml:space="preserve"> </w:t>
            </w:r>
            <w:r w:rsidRPr="00244037">
              <w:rPr>
                <w:w w:val="110"/>
                <w:sz w:val="21"/>
                <w:lang w:val="ru-RU"/>
              </w:rPr>
              <w:t>как</w:t>
            </w:r>
            <w:r w:rsidRPr="00244037">
              <w:rPr>
                <w:spacing w:val="30"/>
                <w:w w:val="110"/>
                <w:sz w:val="21"/>
                <w:lang w:val="ru-RU"/>
              </w:rPr>
              <w:t xml:space="preserve"> </w:t>
            </w:r>
            <w:r w:rsidRPr="00244037">
              <w:rPr>
                <w:w w:val="110"/>
                <w:sz w:val="21"/>
                <w:lang w:val="ru-RU"/>
              </w:rPr>
              <w:t>на</w:t>
            </w:r>
            <w:r w:rsidRPr="00244037">
              <w:rPr>
                <w:spacing w:val="30"/>
                <w:w w:val="110"/>
                <w:sz w:val="21"/>
                <w:lang w:val="ru-RU"/>
              </w:rPr>
              <w:t xml:space="preserve"> </w:t>
            </w:r>
            <w:r w:rsidRPr="00244037">
              <w:rPr>
                <w:w w:val="110"/>
                <w:sz w:val="21"/>
                <w:lang w:val="ru-RU"/>
              </w:rPr>
              <w:t>изученном</w:t>
            </w:r>
            <w:r w:rsidRPr="00244037">
              <w:rPr>
                <w:spacing w:val="30"/>
                <w:w w:val="110"/>
                <w:sz w:val="21"/>
                <w:lang w:val="ru-RU"/>
              </w:rPr>
              <w:t xml:space="preserve"> </w:t>
            </w:r>
            <w:r w:rsidRPr="00244037">
              <w:rPr>
                <w:w w:val="110"/>
                <w:sz w:val="21"/>
                <w:lang w:val="ru-RU"/>
              </w:rPr>
              <w:t>языковом</w:t>
            </w:r>
            <w:r w:rsidRPr="00244037">
              <w:rPr>
                <w:spacing w:val="30"/>
                <w:w w:val="110"/>
                <w:sz w:val="21"/>
                <w:lang w:val="ru-RU"/>
              </w:rPr>
              <w:t xml:space="preserve"> </w:t>
            </w:r>
            <w:r w:rsidRPr="00244037">
              <w:rPr>
                <w:w w:val="110"/>
                <w:sz w:val="21"/>
                <w:lang w:val="ru-RU"/>
              </w:rPr>
              <w:t>материале,</w:t>
            </w:r>
            <w:r w:rsidRPr="00244037">
              <w:rPr>
                <w:spacing w:val="30"/>
                <w:w w:val="110"/>
                <w:sz w:val="21"/>
                <w:lang w:val="ru-RU"/>
              </w:rPr>
              <w:t xml:space="preserve"> </w:t>
            </w:r>
            <w:r w:rsidRPr="00244037">
              <w:rPr>
                <w:w w:val="110"/>
                <w:sz w:val="21"/>
                <w:lang w:val="ru-RU"/>
              </w:rPr>
              <w:t>так</w:t>
            </w:r>
            <w:r w:rsidRPr="00244037">
              <w:rPr>
                <w:spacing w:val="31"/>
                <w:w w:val="110"/>
                <w:sz w:val="21"/>
                <w:lang w:val="ru-RU"/>
              </w:rPr>
              <w:t xml:space="preserve"> </w:t>
            </w:r>
            <w:r w:rsidRPr="00244037">
              <w:rPr>
                <w:w w:val="110"/>
                <w:sz w:val="21"/>
                <w:lang w:val="ru-RU"/>
              </w:rPr>
              <w:t>и</w:t>
            </w:r>
            <w:r w:rsidRPr="00244037">
              <w:rPr>
                <w:spacing w:val="30"/>
                <w:w w:val="110"/>
                <w:sz w:val="21"/>
                <w:lang w:val="ru-RU"/>
              </w:rPr>
              <w:t xml:space="preserve"> </w:t>
            </w:r>
            <w:r w:rsidRPr="00244037">
              <w:rPr>
                <w:w w:val="110"/>
                <w:sz w:val="21"/>
                <w:lang w:val="ru-RU"/>
              </w:rPr>
              <w:t>содер-</w:t>
            </w:r>
          </w:p>
          <w:p w:rsidR="003A29BA" w:rsidRDefault="003A29BA" w:rsidP="00244037">
            <w:pPr>
              <w:pStyle w:val="TableParagraph"/>
              <w:spacing w:before="26" w:line="232" w:lineRule="exact"/>
              <w:ind w:left="164"/>
              <w:rPr>
                <w:sz w:val="21"/>
              </w:rPr>
            </w:pPr>
            <w:r>
              <w:rPr>
                <w:w w:val="110"/>
                <w:sz w:val="21"/>
              </w:rPr>
              <w:t>жащие</w:t>
            </w:r>
            <w:r>
              <w:rPr>
                <w:spacing w:val="10"/>
                <w:w w:val="110"/>
                <w:sz w:val="21"/>
              </w:rPr>
              <w:t xml:space="preserve"> </w:t>
            </w:r>
            <w:r>
              <w:rPr>
                <w:w w:val="110"/>
                <w:sz w:val="21"/>
              </w:rPr>
              <w:t>отдельные</w:t>
            </w:r>
            <w:r>
              <w:rPr>
                <w:spacing w:val="11"/>
                <w:w w:val="110"/>
                <w:sz w:val="21"/>
              </w:rPr>
              <w:t xml:space="preserve"> </w:t>
            </w:r>
            <w:r>
              <w:rPr>
                <w:w w:val="110"/>
                <w:sz w:val="21"/>
              </w:rPr>
              <w:t>новые</w:t>
            </w:r>
            <w:r>
              <w:rPr>
                <w:spacing w:val="11"/>
                <w:w w:val="110"/>
                <w:sz w:val="21"/>
              </w:rPr>
              <w:t xml:space="preserve"> </w:t>
            </w:r>
            <w:r>
              <w:rPr>
                <w:w w:val="110"/>
                <w:sz w:val="21"/>
              </w:rPr>
              <w:t>слова.</w:t>
            </w:r>
          </w:p>
          <w:p w:rsidR="003A29BA" w:rsidRPr="00244037" w:rsidRDefault="003A29BA" w:rsidP="00E50E3A">
            <w:pPr>
              <w:pStyle w:val="TableParagraph"/>
              <w:numPr>
                <w:ilvl w:val="0"/>
                <w:numId w:val="68"/>
              </w:numPr>
              <w:tabs>
                <w:tab w:val="left" w:pos="330"/>
              </w:tabs>
              <w:spacing w:before="110" w:line="151" w:lineRule="auto"/>
              <w:ind w:right="143" w:firstLine="0"/>
              <w:rPr>
                <w:sz w:val="21"/>
                <w:lang w:val="ru-RU"/>
              </w:rPr>
            </w:pPr>
            <w:r w:rsidRPr="00244037">
              <w:rPr>
                <w:w w:val="110"/>
                <w:sz w:val="21"/>
                <w:lang w:val="ru-RU"/>
              </w:rPr>
              <w:t>Зрительно</w:t>
            </w:r>
            <w:r w:rsidRPr="00244037">
              <w:rPr>
                <w:spacing w:val="47"/>
                <w:w w:val="110"/>
                <w:sz w:val="21"/>
                <w:lang w:val="ru-RU"/>
              </w:rPr>
              <w:t xml:space="preserve"> </w:t>
            </w:r>
            <w:r w:rsidRPr="00244037">
              <w:rPr>
                <w:w w:val="110"/>
                <w:sz w:val="21"/>
                <w:lang w:val="ru-RU"/>
              </w:rPr>
              <w:t>воспринимают</w:t>
            </w:r>
            <w:r w:rsidRPr="00244037">
              <w:rPr>
                <w:spacing w:val="48"/>
                <w:w w:val="110"/>
                <w:sz w:val="21"/>
                <w:lang w:val="ru-RU"/>
              </w:rPr>
              <w:t xml:space="preserve"> </w:t>
            </w:r>
            <w:r w:rsidRPr="00244037">
              <w:rPr>
                <w:w w:val="110"/>
                <w:sz w:val="21"/>
                <w:lang w:val="ru-RU"/>
              </w:rPr>
              <w:t>текст,</w:t>
            </w:r>
            <w:r w:rsidRPr="00244037">
              <w:rPr>
                <w:spacing w:val="48"/>
                <w:w w:val="110"/>
                <w:sz w:val="21"/>
                <w:lang w:val="ru-RU"/>
              </w:rPr>
              <w:t xml:space="preserve"> </w:t>
            </w:r>
            <w:r w:rsidRPr="00244037">
              <w:rPr>
                <w:w w:val="110"/>
                <w:sz w:val="21"/>
                <w:lang w:val="ru-RU"/>
              </w:rPr>
              <w:t>узнают</w:t>
            </w:r>
            <w:r w:rsidRPr="00244037">
              <w:rPr>
                <w:spacing w:val="47"/>
                <w:w w:val="110"/>
                <w:sz w:val="21"/>
                <w:lang w:val="ru-RU"/>
              </w:rPr>
              <w:t xml:space="preserve"> </w:t>
            </w:r>
            <w:r w:rsidRPr="00244037">
              <w:rPr>
                <w:w w:val="110"/>
                <w:sz w:val="21"/>
                <w:lang w:val="ru-RU"/>
              </w:rPr>
              <w:t>знакомые</w:t>
            </w:r>
            <w:r w:rsidRPr="00244037">
              <w:rPr>
                <w:spacing w:val="48"/>
                <w:w w:val="110"/>
                <w:sz w:val="21"/>
                <w:lang w:val="ru-RU"/>
              </w:rPr>
              <w:t xml:space="preserve"> </w:t>
            </w:r>
            <w:r w:rsidRPr="00244037">
              <w:rPr>
                <w:w w:val="110"/>
                <w:sz w:val="21"/>
                <w:lang w:val="ru-RU"/>
              </w:rPr>
              <w:t>сло-</w:t>
            </w:r>
            <w:r w:rsidRPr="00244037">
              <w:rPr>
                <w:spacing w:val="-55"/>
                <w:w w:val="110"/>
                <w:sz w:val="21"/>
                <w:lang w:val="ru-RU"/>
              </w:rPr>
              <w:t xml:space="preserve"> </w:t>
            </w:r>
            <w:r w:rsidRPr="00244037">
              <w:rPr>
                <w:w w:val="110"/>
                <w:sz w:val="21"/>
                <w:lang w:val="ru-RU"/>
              </w:rPr>
              <w:t>ва,</w:t>
            </w:r>
            <w:r w:rsidRPr="00244037">
              <w:rPr>
                <w:spacing w:val="10"/>
                <w:w w:val="110"/>
                <w:sz w:val="21"/>
                <w:lang w:val="ru-RU"/>
              </w:rPr>
              <w:t xml:space="preserve"> </w:t>
            </w:r>
            <w:r w:rsidRPr="00244037">
              <w:rPr>
                <w:w w:val="110"/>
                <w:sz w:val="21"/>
                <w:lang w:val="ru-RU"/>
              </w:rPr>
              <w:t>грамматические</w:t>
            </w:r>
            <w:r w:rsidRPr="00244037">
              <w:rPr>
                <w:spacing w:val="11"/>
                <w:w w:val="110"/>
                <w:sz w:val="21"/>
                <w:lang w:val="ru-RU"/>
              </w:rPr>
              <w:t xml:space="preserve"> </w:t>
            </w:r>
            <w:r w:rsidRPr="00244037">
              <w:rPr>
                <w:w w:val="110"/>
                <w:sz w:val="21"/>
                <w:lang w:val="ru-RU"/>
              </w:rPr>
              <w:t>явления,</w:t>
            </w:r>
            <w:r w:rsidRPr="00244037">
              <w:rPr>
                <w:spacing w:val="11"/>
                <w:w w:val="110"/>
                <w:sz w:val="21"/>
                <w:lang w:val="ru-RU"/>
              </w:rPr>
              <w:t xml:space="preserve"> </w:t>
            </w:r>
            <w:r w:rsidRPr="00244037">
              <w:rPr>
                <w:w w:val="110"/>
                <w:sz w:val="21"/>
                <w:lang w:val="ru-RU"/>
              </w:rPr>
              <w:t>полностью</w:t>
            </w:r>
            <w:r w:rsidRPr="00244037">
              <w:rPr>
                <w:spacing w:val="11"/>
                <w:w w:val="110"/>
                <w:sz w:val="21"/>
                <w:lang w:val="ru-RU"/>
              </w:rPr>
              <w:t xml:space="preserve"> </w:t>
            </w:r>
            <w:r w:rsidRPr="00244037">
              <w:rPr>
                <w:w w:val="110"/>
                <w:sz w:val="21"/>
                <w:lang w:val="ru-RU"/>
              </w:rPr>
              <w:t>понимают</w:t>
            </w:r>
            <w:r w:rsidRPr="00244037">
              <w:rPr>
                <w:spacing w:val="11"/>
                <w:w w:val="110"/>
                <w:sz w:val="21"/>
                <w:lang w:val="ru-RU"/>
              </w:rPr>
              <w:t xml:space="preserve"> </w:t>
            </w:r>
            <w:r w:rsidRPr="00244037">
              <w:rPr>
                <w:w w:val="110"/>
                <w:sz w:val="21"/>
                <w:lang w:val="ru-RU"/>
              </w:rPr>
              <w:t>его</w:t>
            </w:r>
            <w:r w:rsidRPr="00244037">
              <w:rPr>
                <w:spacing w:val="10"/>
                <w:w w:val="110"/>
                <w:sz w:val="21"/>
                <w:lang w:val="ru-RU"/>
              </w:rPr>
              <w:t xml:space="preserve"> </w:t>
            </w:r>
            <w:r w:rsidRPr="00244037">
              <w:rPr>
                <w:w w:val="110"/>
                <w:sz w:val="21"/>
                <w:lang w:val="ru-RU"/>
              </w:rPr>
              <w:t>со-</w:t>
            </w:r>
          </w:p>
          <w:p w:rsidR="003A29BA" w:rsidRDefault="003A29BA" w:rsidP="00244037">
            <w:pPr>
              <w:pStyle w:val="TableParagraph"/>
              <w:spacing w:before="26" w:line="232" w:lineRule="exact"/>
              <w:ind w:left="164"/>
              <w:rPr>
                <w:sz w:val="21"/>
              </w:rPr>
            </w:pPr>
            <w:r>
              <w:rPr>
                <w:w w:val="110"/>
                <w:sz w:val="21"/>
              </w:rPr>
              <w:t>держание.</w:t>
            </w:r>
          </w:p>
          <w:p w:rsidR="003A29BA" w:rsidRPr="00244037" w:rsidRDefault="003A29BA" w:rsidP="00E50E3A">
            <w:pPr>
              <w:pStyle w:val="TableParagraph"/>
              <w:numPr>
                <w:ilvl w:val="0"/>
                <w:numId w:val="68"/>
              </w:numPr>
              <w:tabs>
                <w:tab w:val="left" w:pos="330"/>
              </w:tabs>
              <w:spacing w:line="427" w:lineRule="exact"/>
              <w:ind w:left="329"/>
              <w:rPr>
                <w:sz w:val="21"/>
                <w:lang w:val="ru-RU"/>
              </w:rPr>
            </w:pPr>
            <w:r w:rsidRPr="00244037">
              <w:rPr>
                <w:w w:val="110"/>
                <w:sz w:val="21"/>
                <w:lang w:val="ru-RU"/>
              </w:rPr>
              <w:t>Находят</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тексте</w:t>
            </w:r>
            <w:r w:rsidRPr="00244037">
              <w:rPr>
                <w:spacing w:val="9"/>
                <w:w w:val="110"/>
                <w:sz w:val="21"/>
                <w:lang w:val="ru-RU"/>
              </w:rPr>
              <w:t xml:space="preserve"> </w:t>
            </w:r>
            <w:r w:rsidRPr="00244037">
              <w:rPr>
                <w:w w:val="110"/>
                <w:sz w:val="21"/>
                <w:lang w:val="ru-RU"/>
              </w:rPr>
              <w:t>слова</w:t>
            </w:r>
            <w:r w:rsidRPr="00244037">
              <w:rPr>
                <w:spacing w:val="9"/>
                <w:w w:val="110"/>
                <w:sz w:val="21"/>
                <w:lang w:val="ru-RU"/>
              </w:rPr>
              <w:t xml:space="preserve"> </w:t>
            </w:r>
            <w:r w:rsidRPr="00244037">
              <w:rPr>
                <w:w w:val="110"/>
                <w:sz w:val="21"/>
                <w:lang w:val="ru-RU"/>
              </w:rPr>
              <w:t>с</w:t>
            </w:r>
            <w:r w:rsidRPr="00244037">
              <w:rPr>
                <w:spacing w:val="9"/>
                <w:w w:val="110"/>
                <w:sz w:val="21"/>
                <w:lang w:val="ru-RU"/>
              </w:rPr>
              <w:t xml:space="preserve"> </w:t>
            </w:r>
            <w:r w:rsidRPr="00244037">
              <w:rPr>
                <w:w w:val="110"/>
                <w:sz w:val="21"/>
                <w:lang w:val="ru-RU"/>
              </w:rPr>
              <w:t>заданным</w:t>
            </w:r>
            <w:r w:rsidRPr="00244037">
              <w:rPr>
                <w:spacing w:val="9"/>
                <w:w w:val="110"/>
                <w:sz w:val="21"/>
                <w:lang w:val="ru-RU"/>
              </w:rPr>
              <w:t xml:space="preserve"> </w:t>
            </w:r>
            <w:r w:rsidRPr="00244037">
              <w:rPr>
                <w:w w:val="110"/>
                <w:sz w:val="21"/>
                <w:lang w:val="ru-RU"/>
              </w:rPr>
              <w:t>звуком.</w:t>
            </w:r>
          </w:p>
          <w:p w:rsidR="003A29BA" w:rsidRPr="00244037" w:rsidRDefault="003A29BA" w:rsidP="00E50E3A">
            <w:pPr>
              <w:pStyle w:val="TableParagraph"/>
              <w:numPr>
                <w:ilvl w:val="0"/>
                <w:numId w:val="68"/>
              </w:numPr>
              <w:tabs>
                <w:tab w:val="left" w:pos="330"/>
              </w:tabs>
              <w:spacing w:line="350" w:lineRule="exact"/>
              <w:ind w:left="329"/>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3A29BA" w:rsidRPr="00244037" w:rsidRDefault="003A29BA" w:rsidP="00E50E3A">
            <w:pPr>
              <w:pStyle w:val="TableParagraph"/>
              <w:numPr>
                <w:ilvl w:val="0"/>
                <w:numId w:val="68"/>
              </w:numPr>
              <w:tabs>
                <w:tab w:val="left" w:pos="330"/>
              </w:tabs>
              <w:spacing w:before="34" w:line="151" w:lineRule="auto"/>
              <w:ind w:right="143" w:firstLine="0"/>
              <w:rPr>
                <w:rFonts w:ascii="Calibri" w:hAnsi="Calibri"/>
                <w:i/>
                <w:sz w:val="21"/>
                <w:lang w:val="ru-RU"/>
              </w:rPr>
            </w:pPr>
            <w:r w:rsidRPr="00244037">
              <w:rPr>
                <w:w w:val="110"/>
                <w:sz w:val="21"/>
                <w:lang w:val="ru-RU"/>
              </w:rPr>
              <w:t>Употребляют</w:t>
            </w:r>
            <w:r w:rsidRPr="00244037">
              <w:rPr>
                <w:spacing w:val="-7"/>
                <w:w w:val="110"/>
                <w:sz w:val="21"/>
                <w:lang w:val="ru-RU"/>
              </w:rPr>
              <w:t xml:space="preserve"> </w:t>
            </w:r>
            <w:r w:rsidRPr="00244037">
              <w:rPr>
                <w:w w:val="110"/>
                <w:sz w:val="21"/>
                <w:lang w:val="ru-RU"/>
              </w:rPr>
              <w:t>глагол</w:t>
            </w:r>
            <w:r w:rsidRPr="00244037">
              <w:rPr>
                <w:spacing w:val="-7"/>
                <w:w w:val="110"/>
                <w:sz w:val="21"/>
                <w:lang w:val="ru-RU"/>
              </w:rPr>
              <w:t xml:space="preserve"> </w:t>
            </w:r>
            <w:r>
              <w:rPr>
                <w:rFonts w:ascii="Calibri" w:hAnsi="Calibri"/>
                <w:i/>
                <w:w w:val="110"/>
                <w:sz w:val="21"/>
              </w:rPr>
              <w:t>to</w:t>
            </w:r>
            <w:r w:rsidRPr="00244037">
              <w:rPr>
                <w:rFonts w:ascii="Calibri" w:hAnsi="Calibri"/>
                <w:i/>
                <w:spacing w:val="3"/>
                <w:w w:val="110"/>
                <w:sz w:val="21"/>
                <w:lang w:val="ru-RU"/>
              </w:rPr>
              <w:t xml:space="preserve"> </w:t>
            </w:r>
            <w:r>
              <w:rPr>
                <w:rFonts w:ascii="Calibri" w:hAnsi="Calibri"/>
                <w:i/>
                <w:w w:val="110"/>
                <w:sz w:val="21"/>
              </w:rPr>
              <w:t>be</w:t>
            </w:r>
            <w:r w:rsidRPr="00244037">
              <w:rPr>
                <w:rFonts w:ascii="Calibri" w:hAnsi="Calibri"/>
                <w:i/>
                <w:spacing w:val="-1"/>
                <w:w w:val="110"/>
                <w:sz w:val="21"/>
                <w:lang w:val="ru-RU"/>
              </w:rPr>
              <w:t xml:space="preserve"> </w:t>
            </w:r>
            <w:r w:rsidRPr="00244037">
              <w:rPr>
                <w:w w:val="110"/>
                <w:sz w:val="21"/>
                <w:lang w:val="ru-RU"/>
              </w:rPr>
              <w:t>в</w:t>
            </w:r>
            <w:r w:rsidRPr="00244037">
              <w:rPr>
                <w:spacing w:val="-7"/>
                <w:w w:val="110"/>
                <w:sz w:val="21"/>
                <w:lang w:val="ru-RU"/>
              </w:rPr>
              <w:t xml:space="preserve"> </w:t>
            </w:r>
            <w:r w:rsidRPr="00244037">
              <w:rPr>
                <w:w w:val="110"/>
                <w:sz w:val="21"/>
                <w:lang w:val="ru-RU"/>
              </w:rPr>
              <w:t>утвердительных,</w:t>
            </w:r>
            <w:r w:rsidRPr="00244037">
              <w:rPr>
                <w:spacing w:val="-7"/>
                <w:w w:val="110"/>
                <w:sz w:val="21"/>
                <w:lang w:val="ru-RU"/>
              </w:rPr>
              <w:t xml:space="preserve"> </w:t>
            </w:r>
            <w:r w:rsidRPr="00244037">
              <w:rPr>
                <w:w w:val="110"/>
                <w:sz w:val="21"/>
                <w:lang w:val="ru-RU"/>
              </w:rPr>
              <w:t>отрицател</w:t>
            </w:r>
            <w:proofErr w:type="gramStart"/>
            <w:r w:rsidRPr="00244037">
              <w:rPr>
                <w:w w:val="110"/>
                <w:sz w:val="21"/>
                <w:lang w:val="ru-RU"/>
              </w:rPr>
              <w:t>ь-</w:t>
            </w:r>
            <w:proofErr w:type="gramEnd"/>
            <w:r w:rsidRPr="00244037">
              <w:rPr>
                <w:spacing w:val="-55"/>
                <w:w w:val="110"/>
                <w:sz w:val="21"/>
                <w:lang w:val="ru-RU"/>
              </w:rPr>
              <w:t xml:space="preserve"> </w:t>
            </w:r>
            <w:r w:rsidRPr="00244037">
              <w:rPr>
                <w:w w:val="110"/>
                <w:sz w:val="21"/>
                <w:lang w:val="ru-RU"/>
              </w:rPr>
              <w:t>ных</w:t>
            </w:r>
            <w:r w:rsidRPr="00244037">
              <w:rPr>
                <w:spacing w:val="19"/>
                <w:w w:val="110"/>
                <w:sz w:val="21"/>
                <w:lang w:val="ru-RU"/>
              </w:rPr>
              <w:t xml:space="preserve"> </w:t>
            </w:r>
            <w:r w:rsidRPr="00244037">
              <w:rPr>
                <w:w w:val="110"/>
                <w:sz w:val="21"/>
                <w:lang w:val="ru-RU"/>
              </w:rPr>
              <w:t>и</w:t>
            </w:r>
            <w:r w:rsidRPr="00244037">
              <w:rPr>
                <w:spacing w:val="19"/>
                <w:w w:val="110"/>
                <w:sz w:val="21"/>
                <w:lang w:val="ru-RU"/>
              </w:rPr>
              <w:t xml:space="preserve"> </w:t>
            </w:r>
            <w:r w:rsidRPr="00244037">
              <w:rPr>
                <w:w w:val="110"/>
                <w:sz w:val="21"/>
                <w:lang w:val="ru-RU"/>
              </w:rPr>
              <w:t>вопросительных</w:t>
            </w:r>
            <w:r w:rsidRPr="00244037">
              <w:rPr>
                <w:spacing w:val="19"/>
                <w:w w:val="110"/>
                <w:sz w:val="21"/>
                <w:lang w:val="ru-RU"/>
              </w:rPr>
              <w:t xml:space="preserve"> </w:t>
            </w:r>
            <w:r w:rsidRPr="00244037">
              <w:rPr>
                <w:w w:val="110"/>
                <w:sz w:val="21"/>
                <w:lang w:val="ru-RU"/>
              </w:rPr>
              <w:t>предложениях</w:t>
            </w:r>
            <w:r w:rsidRPr="00244037">
              <w:rPr>
                <w:spacing w:val="19"/>
                <w:w w:val="110"/>
                <w:sz w:val="21"/>
                <w:lang w:val="ru-RU"/>
              </w:rPr>
              <w:t xml:space="preserve"> </w:t>
            </w:r>
            <w:r w:rsidRPr="00244037">
              <w:rPr>
                <w:w w:val="110"/>
                <w:sz w:val="21"/>
                <w:lang w:val="ru-RU"/>
              </w:rPr>
              <w:t>в</w:t>
            </w:r>
            <w:r w:rsidRPr="00244037">
              <w:rPr>
                <w:spacing w:val="19"/>
                <w:w w:val="110"/>
                <w:sz w:val="21"/>
                <w:lang w:val="ru-RU"/>
              </w:rPr>
              <w:t xml:space="preserve"> </w:t>
            </w:r>
            <w:r>
              <w:rPr>
                <w:rFonts w:ascii="Calibri" w:hAnsi="Calibri"/>
                <w:i/>
                <w:w w:val="110"/>
                <w:sz w:val="21"/>
              </w:rPr>
              <w:t>Present</w:t>
            </w:r>
            <w:r w:rsidRPr="00244037">
              <w:rPr>
                <w:rFonts w:ascii="Calibri" w:hAnsi="Calibri"/>
                <w:i/>
                <w:spacing w:val="44"/>
                <w:w w:val="110"/>
                <w:sz w:val="21"/>
                <w:lang w:val="ru-RU"/>
              </w:rPr>
              <w:t xml:space="preserve"> </w:t>
            </w:r>
            <w:r>
              <w:rPr>
                <w:rFonts w:ascii="Calibri" w:hAnsi="Calibri"/>
                <w:i/>
                <w:w w:val="110"/>
                <w:sz w:val="21"/>
              </w:rPr>
              <w:t>Simple</w:t>
            </w:r>
          </w:p>
          <w:p w:rsidR="003A29BA" w:rsidRPr="00244037" w:rsidRDefault="003A29BA" w:rsidP="00244037">
            <w:pPr>
              <w:pStyle w:val="TableParagraph"/>
              <w:spacing w:before="16" w:line="242" w:lineRule="auto"/>
              <w:ind w:left="164" w:right="143"/>
              <w:jc w:val="both"/>
              <w:rPr>
                <w:sz w:val="21"/>
                <w:lang w:val="ru-RU"/>
              </w:rPr>
            </w:pPr>
            <w:r w:rsidRPr="00244037">
              <w:rPr>
                <w:w w:val="110"/>
                <w:sz w:val="21"/>
                <w:lang w:val="ru-RU"/>
              </w:rPr>
              <w:t>в полной и краткой форме, личные местоимения в им</w:t>
            </w:r>
            <w:proofErr w:type="gramStart"/>
            <w:r w:rsidRPr="00244037">
              <w:rPr>
                <w:w w:val="110"/>
                <w:sz w:val="21"/>
                <w:lang w:val="ru-RU"/>
              </w:rPr>
              <w:t>е-</w:t>
            </w:r>
            <w:proofErr w:type="gramEnd"/>
            <w:r w:rsidRPr="00244037">
              <w:rPr>
                <w:spacing w:val="1"/>
                <w:w w:val="110"/>
                <w:sz w:val="21"/>
                <w:lang w:val="ru-RU"/>
              </w:rPr>
              <w:t xml:space="preserve"> </w:t>
            </w:r>
            <w:r w:rsidRPr="00244037">
              <w:rPr>
                <w:w w:val="110"/>
                <w:sz w:val="21"/>
                <w:lang w:val="ru-RU"/>
              </w:rPr>
              <w:t>нительном падеже, притяжательные местоимения, притя-</w:t>
            </w:r>
            <w:r w:rsidRPr="00244037">
              <w:rPr>
                <w:spacing w:val="1"/>
                <w:w w:val="110"/>
                <w:sz w:val="21"/>
                <w:lang w:val="ru-RU"/>
              </w:rPr>
              <w:t xml:space="preserve"> </w:t>
            </w:r>
            <w:r w:rsidRPr="00244037">
              <w:rPr>
                <w:w w:val="110"/>
                <w:sz w:val="21"/>
                <w:lang w:val="ru-RU"/>
              </w:rPr>
              <w:t>жательный падеж имени существительного, неопределён-</w:t>
            </w:r>
            <w:r w:rsidRPr="00244037">
              <w:rPr>
                <w:spacing w:val="1"/>
                <w:w w:val="110"/>
                <w:sz w:val="21"/>
                <w:lang w:val="ru-RU"/>
              </w:rPr>
              <w:t xml:space="preserve"> </w:t>
            </w:r>
            <w:r w:rsidRPr="00244037">
              <w:rPr>
                <w:w w:val="110"/>
                <w:sz w:val="21"/>
                <w:lang w:val="ru-RU"/>
              </w:rPr>
              <w:t xml:space="preserve">ный артикль </w:t>
            </w:r>
            <w:r>
              <w:rPr>
                <w:rFonts w:ascii="Calibri" w:hAnsi="Calibri"/>
                <w:i/>
                <w:w w:val="110"/>
                <w:sz w:val="21"/>
              </w:rPr>
              <w:t>a</w:t>
            </w:r>
            <w:r w:rsidRPr="00244037">
              <w:rPr>
                <w:rFonts w:ascii="Calibri" w:hAnsi="Calibri"/>
                <w:i/>
                <w:w w:val="110"/>
                <w:sz w:val="21"/>
                <w:lang w:val="ru-RU"/>
              </w:rPr>
              <w:t>/</w:t>
            </w:r>
            <w:r>
              <w:rPr>
                <w:rFonts w:ascii="Calibri" w:hAnsi="Calibri"/>
                <w:i/>
                <w:w w:val="110"/>
                <w:sz w:val="21"/>
              </w:rPr>
              <w:t>an</w:t>
            </w:r>
            <w:r w:rsidRPr="00244037">
              <w:rPr>
                <w:w w:val="110"/>
                <w:sz w:val="21"/>
                <w:lang w:val="ru-RU"/>
              </w:rPr>
              <w:t>, повелительное наклонение, глагольную</w:t>
            </w:r>
            <w:r w:rsidRPr="00244037">
              <w:rPr>
                <w:spacing w:val="-55"/>
                <w:w w:val="110"/>
                <w:sz w:val="21"/>
                <w:lang w:val="ru-RU"/>
              </w:rPr>
              <w:t xml:space="preserve"> </w:t>
            </w:r>
            <w:r w:rsidRPr="00244037">
              <w:rPr>
                <w:w w:val="110"/>
                <w:sz w:val="21"/>
                <w:lang w:val="ru-RU"/>
              </w:rPr>
              <w:t xml:space="preserve">конструкцию </w:t>
            </w:r>
            <w:r>
              <w:rPr>
                <w:rFonts w:ascii="Calibri" w:hAnsi="Calibri"/>
                <w:i/>
                <w:w w:val="110"/>
                <w:sz w:val="21"/>
              </w:rPr>
              <w:t>have</w:t>
            </w:r>
            <w:r w:rsidRPr="00244037">
              <w:rPr>
                <w:rFonts w:ascii="Calibri" w:hAnsi="Calibri"/>
                <w:i/>
                <w:w w:val="110"/>
                <w:sz w:val="21"/>
                <w:lang w:val="ru-RU"/>
              </w:rPr>
              <w:t xml:space="preserve"> </w:t>
            </w:r>
            <w:r>
              <w:rPr>
                <w:rFonts w:ascii="Calibri" w:hAnsi="Calibri"/>
                <w:i/>
                <w:w w:val="110"/>
                <w:sz w:val="21"/>
              </w:rPr>
              <w:t>got</w:t>
            </w:r>
            <w:r w:rsidRPr="00244037">
              <w:rPr>
                <w:w w:val="110"/>
                <w:sz w:val="21"/>
                <w:lang w:val="ru-RU"/>
              </w:rPr>
              <w:t xml:space="preserve">, множественное число имён </w:t>
            </w:r>
            <w:r>
              <w:rPr>
                <w:w w:val="110"/>
                <w:sz w:val="21"/>
                <w:lang w:val="ru-RU"/>
              </w:rPr>
              <w:lastRenderedPageBreak/>
              <w:t>суще</w:t>
            </w:r>
            <w:r w:rsidRPr="00244037">
              <w:rPr>
                <w:w w:val="110"/>
                <w:sz w:val="21"/>
                <w:lang w:val="ru-RU"/>
              </w:rPr>
              <w:t>ствительных,</w:t>
            </w:r>
            <w:r w:rsidRPr="00244037">
              <w:rPr>
                <w:spacing w:val="14"/>
                <w:w w:val="110"/>
                <w:sz w:val="21"/>
                <w:lang w:val="ru-RU"/>
              </w:rPr>
              <w:t xml:space="preserve"> </w:t>
            </w:r>
            <w:r>
              <w:rPr>
                <w:rFonts w:ascii="Calibri" w:hAnsi="Calibri"/>
                <w:i/>
                <w:w w:val="110"/>
                <w:sz w:val="21"/>
              </w:rPr>
              <w:t>Present</w:t>
            </w:r>
            <w:r w:rsidRPr="00244037">
              <w:rPr>
                <w:rFonts w:ascii="Calibri" w:hAnsi="Calibri"/>
                <w:i/>
                <w:spacing w:val="28"/>
                <w:w w:val="110"/>
                <w:sz w:val="21"/>
                <w:lang w:val="ru-RU"/>
              </w:rPr>
              <w:t xml:space="preserve"> </w:t>
            </w:r>
            <w:r>
              <w:rPr>
                <w:rFonts w:ascii="Calibri" w:hAnsi="Calibri"/>
                <w:i/>
                <w:w w:val="110"/>
                <w:sz w:val="21"/>
              </w:rPr>
              <w:t>Simple</w:t>
            </w:r>
            <w:r w:rsidRPr="00244037">
              <w:rPr>
                <w:w w:val="110"/>
                <w:sz w:val="21"/>
                <w:lang w:val="ru-RU"/>
              </w:rPr>
              <w:t>,</w:t>
            </w:r>
            <w:r w:rsidRPr="00244037">
              <w:rPr>
                <w:spacing w:val="14"/>
                <w:w w:val="110"/>
                <w:sz w:val="21"/>
                <w:lang w:val="ru-RU"/>
              </w:rPr>
              <w:t xml:space="preserve"> </w:t>
            </w:r>
            <w:r>
              <w:rPr>
                <w:rFonts w:ascii="Calibri" w:hAnsi="Calibri"/>
                <w:i/>
                <w:w w:val="110"/>
                <w:sz w:val="21"/>
              </w:rPr>
              <w:t>Present</w:t>
            </w:r>
            <w:r w:rsidRPr="00244037">
              <w:rPr>
                <w:rFonts w:ascii="Calibri" w:hAnsi="Calibri"/>
                <w:i/>
                <w:spacing w:val="28"/>
                <w:w w:val="110"/>
                <w:sz w:val="21"/>
                <w:lang w:val="ru-RU"/>
              </w:rPr>
              <w:t xml:space="preserve"> </w:t>
            </w:r>
            <w:r>
              <w:rPr>
                <w:rFonts w:ascii="Calibri" w:hAnsi="Calibri"/>
                <w:i/>
                <w:w w:val="110"/>
                <w:sz w:val="21"/>
              </w:rPr>
              <w:t>Continuous</w:t>
            </w:r>
            <w:r w:rsidRPr="00244037">
              <w:rPr>
                <w:w w:val="110"/>
                <w:sz w:val="21"/>
                <w:lang w:val="ru-RU"/>
              </w:rPr>
              <w:t>.</w:t>
            </w:r>
          </w:p>
        </w:tc>
        <w:tc>
          <w:tcPr>
            <w:tcW w:w="2694" w:type="dxa"/>
            <w:tcBorders>
              <w:top w:val="nil"/>
            </w:tcBorders>
          </w:tcPr>
          <w:p w:rsidR="003A29BA" w:rsidRPr="003A29BA" w:rsidRDefault="003A29BA" w:rsidP="003A29BA">
            <w:pPr>
              <w:pStyle w:val="TableParagraph"/>
              <w:tabs>
                <w:tab w:val="left" w:pos="330"/>
              </w:tabs>
              <w:spacing w:before="80" w:line="436" w:lineRule="exact"/>
              <w:rPr>
                <w:w w:val="110"/>
                <w:sz w:val="21"/>
                <w:lang w:val="ru-RU"/>
              </w:rPr>
            </w:pPr>
          </w:p>
        </w:tc>
      </w:tr>
      <w:tr w:rsidR="003A29BA" w:rsidTr="003A29BA">
        <w:trPr>
          <w:trHeight w:val="1465"/>
        </w:trPr>
        <w:tc>
          <w:tcPr>
            <w:tcW w:w="4072" w:type="dxa"/>
          </w:tcPr>
          <w:p w:rsidR="003A29BA" w:rsidRDefault="003A29BA" w:rsidP="00244037">
            <w:pPr>
              <w:pStyle w:val="TableParagraph"/>
              <w:spacing w:before="67" w:line="244" w:lineRule="auto"/>
              <w:ind w:right="143"/>
              <w:jc w:val="both"/>
              <w:rPr>
                <w:rFonts w:ascii="Calibri" w:hAnsi="Calibri"/>
                <w:b/>
                <w:sz w:val="21"/>
              </w:rPr>
            </w:pPr>
            <w:r w:rsidRPr="00244037">
              <w:rPr>
                <w:rFonts w:ascii="Calibri" w:hAnsi="Calibri"/>
                <w:b/>
                <w:w w:val="115"/>
                <w:sz w:val="21"/>
                <w:lang w:val="ru-RU"/>
              </w:rPr>
              <w:lastRenderedPageBreak/>
              <w:t>Мир</w:t>
            </w:r>
            <w:r w:rsidRPr="00244037">
              <w:rPr>
                <w:rFonts w:ascii="Calibri" w:hAnsi="Calibri"/>
                <w:b/>
                <w:spacing w:val="1"/>
                <w:w w:val="115"/>
                <w:sz w:val="21"/>
                <w:lang w:val="ru-RU"/>
              </w:rPr>
              <w:t xml:space="preserve"> </w:t>
            </w:r>
            <w:r w:rsidRPr="00244037">
              <w:rPr>
                <w:rFonts w:ascii="Calibri" w:hAnsi="Calibri"/>
                <w:b/>
                <w:w w:val="115"/>
                <w:sz w:val="21"/>
                <w:lang w:val="ru-RU"/>
              </w:rPr>
              <w:t>вокруг</w:t>
            </w:r>
            <w:r w:rsidRPr="00244037">
              <w:rPr>
                <w:rFonts w:ascii="Calibri" w:hAnsi="Calibri"/>
                <w:b/>
                <w:spacing w:val="1"/>
                <w:w w:val="115"/>
                <w:sz w:val="21"/>
                <w:lang w:val="ru-RU"/>
              </w:rPr>
              <w:t xml:space="preserve"> </w:t>
            </w:r>
            <w:r w:rsidRPr="00244037">
              <w:rPr>
                <w:rFonts w:ascii="Calibri" w:hAnsi="Calibri"/>
                <w:b/>
                <w:w w:val="115"/>
                <w:sz w:val="21"/>
                <w:lang w:val="ru-RU"/>
              </w:rPr>
              <w:t>меня.</w:t>
            </w:r>
            <w:r w:rsidRPr="00244037">
              <w:rPr>
                <w:rFonts w:ascii="Calibri" w:hAnsi="Calibri"/>
                <w:b/>
                <w:spacing w:val="1"/>
                <w:w w:val="115"/>
                <w:sz w:val="21"/>
                <w:lang w:val="ru-RU"/>
              </w:rPr>
              <w:t xml:space="preserve"> </w:t>
            </w:r>
            <w:r w:rsidRPr="00244037">
              <w:rPr>
                <w:w w:val="115"/>
                <w:sz w:val="21"/>
                <w:lang w:val="ru-RU"/>
              </w:rPr>
              <w:t>Мой дом/ква</w:t>
            </w:r>
            <w:proofErr w:type="gramStart"/>
            <w:r w:rsidRPr="00244037">
              <w:rPr>
                <w:w w:val="115"/>
                <w:sz w:val="21"/>
                <w:lang w:val="ru-RU"/>
              </w:rPr>
              <w:t>р-</w:t>
            </w:r>
            <w:proofErr w:type="gramEnd"/>
            <w:r w:rsidRPr="00244037">
              <w:rPr>
                <w:spacing w:val="1"/>
                <w:w w:val="115"/>
                <w:sz w:val="21"/>
                <w:lang w:val="ru-RU"/>
              </w:rPr>
              <w:t xml:space="preserve"> </w:t>
            </w:r>
            <w:r w:rsidRPr="00244037">
              <w:rPr>
                <w:w w:val="115"/>
                <w:sz w:val="21"/>
                <w:lang w:val="ru-RU"/>
              </w:rPr>
              <w:t xml:space="preserve">тира/комната:  </w:t>
            </w:r>
            <w:r w:rsidRPr="00244037">
              <w:rPr>
                <w:spacing w:val="1"/>
                <w:w w:val="115"/>
                <w:sz w:val="21"/>
                <w:lang w:val="ru-RU"/>
              </w:rPr>
              <w:t xml:space="preserve"> </w:t>
            </w:r>
            <w:r w:rsidRPr="00244037">
              <w:rPr>
                <w:w w:val="115"/>
                <w:sz w:val="21"/>
                <w:lang w:val="ru-RU"/>
              </w:rPr>
              <w:t xml:space="preserve">названия  </w:t>
            </w:r>
            <w:r w:rsidRPr="00244037">
              <w:rPr>
                <w:spacing w:val="1"/>
                <w:w w:val="115"/>
                <w:sz w:val="21"/>
                <w:lang w:val="ru-RU"/>
              </w:rPr>
              <w:t xml:space="preserve"> </w:t>
            </w:r>
            <w:r w:rsidRPr="00244037">
              <w:rPr>
                <w:w w:val="115"/>
                <w:sz w:val="21"/>
                <w:lang w:val="ru-RU"/>
              </w:rPr>
              <w:t>комнат,</w:t>
            </w:r>
            <w:r w:rsidRPr="00244037">
              <w:rPr>
                <w:spacing w:val="1"/>
                <w:w w:val="115"/>
                <w:sz w:val="21"/>
                <w:lang w:val="ru-RU"/>
              </w:rPr>
              <w:t xml:space="preserve"> </w:t>
            </w:r>
            <w:r w:rsidRPr="00244037">
              <w:rPr>
                <w:w w:val="115"/>
                <w:sz w:val="21"/>
                <w:lang w:val="ru-RU"/>
              </w:rPr>
              <w:t>их</w:t>
            </w:r>
            <w:r w:rsidRPr="00244037">
              <w:rPr>
                <w:spacing w:val="-5"/>
                <w:w w:val="115"/>
                <w:sz w:val="21"/>
                <w:lang w:val="ru-RU"/>
              </w:rPr>
              <w:t xml:space="preserve"> </w:t>
            </w:r>
            <w:r w:rsidRPr="00244037">
              <w:rPr>
                <w:w w:val="115"/>
                <w:sz w:val="21"/>
                <w:lang w:val="ru-RU"/>
              </w:rPr>
              <w:t>размер,</w:t>
            </w:r>
            <w:r w:rsidRPr="00244037">
              <w:rPr>
                <w:spacing w:val="-5"/>
                <w:w w:val="115"/>
                <w:sz w:val="21"/>
                <w:lang w:val="ru-RU"/>
              </w:rPr>
              <w:t xml:space="preserve"> </w:t>
            </w:r>
            <w:r w:rsidRPr="00244037">
              <w:rPr>
                <w:w w:val="115"/>
                <w:sz w:val="21"/>
                <w:lang w:val="ru-RU"/>
              </w:rPr>
              <w:t>предметы</w:t>
            </w:r>
            <w:r w:rsidRPr="00244037">
              <w:rPr>
                <w:spacing w:val="-5"/>
                <w:w w:val="115"/>
                <w:sz w:val="21"/>
                <w:lang w:val="ru-RU"/>
              </w:rPr>
              <w:t xml:space="preserve"> </w:t>
            </w:r>
            <w:r w:rsidRPr="00244037">
              <w:rPr>
                <w:w w:val="115"/>
                <w:sz w:val="21"/>
                <w:lang w:val="ru-RU"/>
              </w:rPr>
              <w:t>мебели</w:t>
            </w:r>
            <w:r w:rsidRPr="00244037">
              <w:rPr>
                <w:spacing w:val="-5"/>
                <w:w w:val="115"/>
                <w:sz w:val="21"/>
                <w:lang w:val="ru-RU"/>
              </w:rPr>
              <w:t xml:space="preserve"> </w:t>
            </w:r>
            <w:r w:rsidRPr="00244037">
              <w:rPr>
                <w:w w:val="115"/>
                <w:sz w:val="21"/>
                <w:lang w:val="ru-RU"/>
              </w:rPr>
              <w:t>и</w:t>
            </w:r>
            <w:r w:rsidRPr="00244037">
              <w:rPr>
                <w:spacing w:val="-5"/>
                <w:w w:val="115"/>
                <w:sz w:val="21"/>
                <w:lang w:val="ru-RU"/>
              </w:rPr>
              <w:t xml:space="preserve"> </w:t>
            </w:r>
            <w:r w:rsidRPr="00244037">
              <w:rPr>
                <w:w w:val="115"/>
                <w:sz w:val="21"/>
                <w:lang w:val="ru-RU"/>
              </w:rPr>
              <w:t>инте-</w:t>
            </w:r>
            <w:r w:rsidRPr="00244037">
              <w:rPr>
                <w:spacing w:val="-58"/>
                <w:w w:val="115"/>
                <w:sz w:val="21"/>
                <w:lang w:val="ru-RU"/>
              </w:rPr>
              <w:t xml:space="preserve"> </w:t>
            </w:r>
            <w:r w:rsidRPr="00244037">
              <w:rPr>
                <w:w w:val="110"/>
                <w:sz w:val="21"/>
                <w:lang w:val="ru-RU"/>
              </w:rPr>
              <w:t xml:space="preserve">рьера. </w:t>
            </w:r>
            <w:r>
              <w:rPr>
                <w:w w:val="110"/>
                <w:sz w:val="21"/>
              </w:rPr>
              <w:t>Мой город/село (общие сведе-</w:t>
            </w:r>
            <w:r>
              <w:rPr>
                <w:spacing w:val="1"/>
                <w:w w:val="110"/>
                <w:sz w:val="21"/>
              </w:rPr>
              <w:t xml:space="preserve"> </w:t>
            </w:r>
            <w:r>
              <w:rPr>
                <w:w w:val="115"/>
                <w:sz w:val="21"/>
              </w:rPr>
              <w:t>ния).</w:t>
            </w:r>
            <w:r>
              <w:rPr>
                <w:spacing w:val="6"/>
                <w:w w:val="115"/>
                <w:sz w:val="21"/>
              </w:rPr>
              <w:t xml:space="preserve"> </w:t>
            </w:r>
            <w:r>
              <w:rPr>
                <w:rFonts w:ascii="Calibri" w:hAnsi="Calibri"/>
                <w:b/>
                <w:w w:val="115"/>
                <w:sz w:val="21"/>
              </w:rPr>
              <w:t>(5</w:t>
            </w:r>
            <w:r>
              <w:rPr>
                <w:rFonts w:ascii="Calibri" w:hAnsi="Calibri"/>
                <w:b/>
                <w:spacing w:val="-27"/>
                <w:w w:val="115"/>
                <w:sz w:val="21"/>
              </w:rPr>
              <w:t xml:space="preserve"> </w:t>
            </w:r>
            <w:r>
              <w:rPr>
                <w:rFonts w:ascii="Calibri" w:hAnsi="Calibri"/>
                <w:b/>
                <w:w w:val="115"/>
                <w:sz w:val="21"/>
              </w:rPr>
              <w:t>ч)</w:t>
            </w:r>
          </w:p>
        </w:tc>
        <w:tc>
          <w:tcPr>
            <w:tcW w:w="4301" w:type="dxa"/>
          </w:tcPr>
          <w:p w:rsidR="003A29BA" w:rsidRPr="00244037" w:rsidRDefault="003A29BA" w:rsidP="00E50E3A">
            <w:pPr>
              <w:pStyle w:val="TableParagraph"/>
              <w:numPr>
                <w:ilvl w:val="0"/>
                <w:numId w:val="67"/>
              </w:numPr>
              <w:tabs>
                <w:tab w:val="left" w:pos="330"/>
              </w:tabs>
              <w:spacing w:before="63" w:line="151" w:lineRule="auto"/>
              <w:ind w:right="143" w:firstLine="0"/>
              <w:rPr>
                <w:sz w:val="21"/>
                <w:lang w:val="ru-RU"/>
              </w:rPr>
            </w:pPr>
            <w:r w:rsidRPr="00244037">
              <w:rPr>
                <w:w w:val="110"/>
                <w:sz w:val="21"/>
                <w:lang w:val="ru-RU"/>
              </w:rPr>
              <w:t>Ведут</w:t>
            </w:r>
            <w:r w:rsidRPr="00244037">
              <w:rPr>
                <w:spacing w:val="30"/>
                <w:w w:val="110"/>
                <w:sz w:val="21"/>
                <w:lang w:val="ru-RU"/>
              </w:rPr>
              <w:t xml:space="preserve"> </w:t>
            </w:r>
            <w:r w:rsidRPr="00244037">
              <w:rPr>
                <w:w w:val="110"/>
                <w:sz w:val="21"/>
                <w:lang w:val="ru-RU"/>
              </w:rPr>
              <w:t>диалог-расспрос</w:t>
            </w:r>
            <w:r w:rsidRPr="00244037">
              <w:rPr>
                <w:spacing w:val="30"/>
                <w:w w:val="110"/>
                <w:sz w:val="21"/>
                <w:lang w:val="ru-RU"/>
              </w:rPr>
              <w:t xml:space="preserve"> </w:t>
            </w:r>
            <w:r w:rsidRPr="00244037">
              <w:rPr>
                <w:w w:val="110"/>
                <w:sz w:val="21"/>
                <w:lang w:val="ru-RU"/>
              </w:rPr>
              <w:t>(о</w:t>
            </w:r>
            <w:r w:rsidRPr="00244037">
              <w:rPr>
                <w:spacing w:val="30"/>
                <w:w w:val="110"/>
                <w:sz w:val="21"/>
                <w:lang w:val="ru-RU"/>
              </w:rPr>
              <w:t xml:space="preserve"> </w:t>
            </w:r>
            <w:r w:rsidRPr="00244037">
              <w:rPr>
                <w:w w:val="110"/>
                <w:sz w:val="21"/>
                <w:lang w:val="ru-RU"/>
              </w:rPr>
              <w:t>названиях</w:t>
            </w:r>
            <w:r w:rsidRPr="00244037">
              <w:rPr>
                <w:spacing w:val="30"/>
                <w:w w:val="110"/>
                <w:sz w:val="21"/>
                <w:lang w:val="ru-RU"/>
              </w:rPr>
              <w:t xml:space="preserve"> </w:t>
            </w:r>
            <w:r w:rsidRPr="00244037">
              <w:rPr>
                <w:w w:val="110"/>
                <w:sz w:val="21"/>
                <w:lang w:val="ru-RU"/>
              </w:rPr>
              <w:t>комнат</w:t>
            </w:r>
            <w:r w:rsidRPr="00244037">
              <w:rPr>
                <w:spacing w:val="30"/>
                <w:w w:val="110"/>
                <w:sz w:val="21"/>
                <w:lang w:val="ru-RU"/>
              </w:rPr>
              <w:t xml:space="preserve"> </w:t>
            </w:r>
            <w:r w:rsidRPr="00244037">
              <w:rPr>
                <w:w w:val="110"/>
                <w:sz w:val="21"/>
                <w:lang w:val="ru-RU"/>
              </w:rPr>
              <w:t>в</w:t>
            </w:r>
            <w:r w:rsidRPr="00244037">
              <w:rPr>
                <w:spacing w:val="30"/>
                <w:w w:val="110"/>
                <w:sz w:val="21"/>
                <w:lang w:val="ru-RU"/>
              </w:rPr>
              <w:t xml:space="preserve"> </w:t>
            </w:r>
            <w:r w:rsidRPr="00244037">
              <w:rPr>
                <w:w w:val="110"/>
                <w:sz w:val="21"/>
                <w:lang w:val="ru-RU"/>
              </w:rPr>
              <w:t>доме/</w:t>
            </w:r>
            <w:r w:rsidRPr="00244037">
              <w:rPr>
                <w:spacing w:val="-55"/>
                <w:w w:val="110"/>
                <w:sz w:val="21"/>
                <w:lang w:val="ru-RU"/>
              </w:rPr>
              <w:t xml:space="preserve"> </w:t>
            </w:r>
            <w:r w:rsidRPr="00244037">
              <w:rPr>
                <w:w w:val="110"/>
                <w:sz w:val="21"/>
                <w:lang w:val="ru-RU"/>
              </w:rPr>
              <w:t>квартире,</w:t>
            </w:r>
            <w:r w:rsidRPr="00244037">
              <w:rPr>
                <w:spacing w:val="5"/>
                <w:w w:val="110"/>
                <w:sz w:val="21"/>
                <w:lang w:val="ru-RU"/>
              </w:rPr>
              <w:t xml:space="preserve"> </w:t>
            </w:r>
            <w:r w:rsidRPr="00244037">
              <w:rPr>
                <w:w w:val="110"/>
                <w:sz w:val="21"/>
                <w:lang w:val="ru-RU"/>
              </w:rPr>
              <w:t>погоде;</w:t>
            </w:r>
            <w:r w:rsidRPr="00244037">
              <w:rPr>
                <w:spacing w:val="6"/>
                <w:w w:val="110"/>
                <w:sz w:val="21"/>
                <w:lang w:val="ru-RU"/>
              </w:rPr>
              <w:t xml:space="preserve"> </w:t>
            </w:r>
            <w:r w:rsidRPr="00244037">
              <w:rPr>
                <w:w w:val="110"/>
                <w:sz w:val="21"/>
                <w:lang w:val="ru-RU"/>
              </w:rPr>
              <w:t>о</w:t>
            </w:r>
            <w:r w:rsidRPr="00244037">
              <w:rPr>
                <w:spacing w:val="6"/>
                <w:w w:val="110"/>
                <w:sz w:val="21"/>
                <w:lang w:val="ru-RU"/>
              </w:rPr>
              <w:t xml:space="preserve"> </w:t>
            </w:r>
            <w:r w:rsidRPr="00244037">
              <w:rPr>
                <w:w w:val="110"/>
                <w:sz w:val="21"/>
                <w:lang w:val="ru-RU"/>
              </w:rPr>
              <w:t>том,</w:t>
            </w:r>
            <w:r w:rsidRPr="00244037">
              <w:rPr>
                <w:spacing w:val="5"/>
                <w:w w:val="110"/>
                <w:sz w:val="21"/>
                <w:lang w:val="ru-RU"/>
              </w:rPr>
              <w:t xml:space="preserve"> </w:t>
            </w:r>
            <w:r w:rsidRPr="00244037">
              <w:rPr>
                <w:w w:val="110"/>
                <w:sz w:val="21"/>
                <w:lang w:val="ru-RU"/>
              </w:rPr>
              <w:t>где</w:t>
            </w:r>
            <w:r w:rsidRPr="00244037">
              <w:rPr>
                <w:spacing w:val="6"/>
                <w:w w:val="110"/>
                <w:sz w:val="21"/>
                <w:lang w:val="ru-RU"/>
              </w:rPr>
              <w:t xml:space="preserve"> </w:t>
            </w:r>
            <w:r w:rsidRPr="00244037">
              <w:rPr>
                <w:w w:val="110"/>
                <w:sz w:val="21"/>
                <w:lang w:val="ru-RU"/>
              </w:rPr>
              <w:t>находятся</w:t>
            </w:r>
            <w:r w:rsidRPr="00244037">
              <w:rPr>
                <w:spacing w:val="6"/>
                <w:w w:val="110"/>
                <w:sz w:val="21"/>
                <w:lang w:val="ru-RU"/>
              </w:rPr>
              <w:t xml:space="preserve"> </w:t>
            </w:r>
            <w:r w:rsidRPr="00244037">
              <w:rPr>
                <w:w w:val="110"/>
                <w:sz w:val="21"/>
                <w:lang w:val="ru-RU"/>
              </w:rPr>
              <w:t>члены</w:t>
            </w:r>
            <w:r w:rsidRPr="00244037">
              <w:rPr>
                <w:spacing w:val="6"/>
                <w:w w:val="110"/>
                <w:sz w:val="21"/>
                <w:lang w:val="ru-RU"/>
              </w:rPr>
              <w:t xml:space="preserve"> </w:t>
            </w:r>
            <w:r w:rsidRPr="00244037">
              <w:rPr>
                <w:w w:val="110"/>
                <w:sz w:val="21"/>
                <w:lang w:val="ru-RU"/>
              </w:rPr>
              <w:t>семьи,</w:t>
            </w:r>
            <w:r w:rsidRPr="00244037">
              <w:rPr>
                <w:spacing w:val="5"/>
                <w:w w:val="110"/>
                <w:sz w:val="21"/>
                <w:lang w:val="ru-RU"/>
              </w:rPr>
              <w:t xml:space="preserve"> </w:t>
            </w:r>
            <w:r w:rsidRPr="00244037">
              <w:rPr>
                <w:w w:val="110"/>
                <w:sz w:val="21"/>
                <w:lang w:val="ru-RU"/>
              </w:rPr>
              <w:t>о</w:t>
            </w:r>
            <w:r w:rsidRPr="00244037">
              <w:rPr>
                <w:spacing w:val="6"/>
                <w:w w:val="110"/>
                <w:sz w:val="21"/>
                <w:lang w:val="ru-RU"/>
              </w:rPr>
              <w:t xml:space="preserve"> </w:t>
            </w:r>
            <w:r w:rsidRPr="00244037">
              <w:rPr>
                <w:w w:val="110"/>
                <w:sz w:val="21"/>
                <w:lang w:val="ru-RU"/>
              </w:rPr>
              <w:t>лю-</w:t>
            </w:r>
          </w:p>
          <w:p w:rsidR="003A29BA" w:rsidRPr="00244037" w:rsidRDefault="003A29BA" w:rsidP="00244037">
            <w:pPr>
              <w:pStyle w:val="TableParagraph"/>
              <w:spacing w:before="26" w:line="232" w:lineRule="exact"/>
              <w:ind w:left="164"/>
              <w:rPr>
                <w:sz w:val="21"/>
                <w:lang w:val="ru-RU"/>
              </w:rPr>
            </w:pPr>
            <w:r w:rsidRPr="00244037">
              <w:rPr>
                <w:w w:val="110"/>
                <w:sz w:val="21"/>
                <w:lang w:val="ru-RU"/>
              </w:rPr>
              <w:t>бимом</w:t>
            </w:r>
            <w:r w:rsidRPr="00244037">
              <w:rPr>
                <w:spacing w:val="16"/>
                <w:w w:val="110"/>
                <w:sz w:val="21"/>
                <w:lang w:val="ru-RU"/>
              </w:rPr>
              <w:t xml:space="preserve"> </w:t>
            </w:r>
            <w:r w:rsidRPr="00244037">
              <w:rPr>
                <w:w w:val="110"/>
                <w:sz w:val="21"/>
                <w:lang w:val="ru-RU"/>
              </w:rPr>
              <w:t>животном</w:t>
            </w:r>
            <w:r w:rsidRPr="00244037">
              <w:rPr>
                <w:spacing w:val="16"/>
                <w:w w:val="110"/>
                <w:sz w:val="21"/>
                <w:lang w:val="ru-RU"/>
              </w:rPr>
              <w:t xml:space="preserve"> </w:t>
            </w:r>
            <w:r w:rsidRPr="00244037">
              <w:rPr>
                <w:w w:val="110"/>
                <w:sz w:val="21"/>
                <w:lang w:val="ru-RU"/>
              </w:rPr>
              <w:t>и</w:t>
            </w:r>
            <w:r w:rsidRPr="00244037">
              <w:rPr>
                <w:spacing w:val="16"/>
                <w:w w:val="110"/>
                <w:sz w:val="21"/>
                <w:lang w:val="ru-RU"/>
              </w:rPr>
              <w:t xml:space="preserve"> </w:t>
            </w:r>
            <w:r w:rsidRPr="00244037">
              <w:rPr>
                <w:w w:val="110"/>
                <w:sz w:val="21"/>
                <w:lang w:val="ru-RU"/>
              </w:rPr>
              <w:t>любимом</w:t>
            </w:r>
            <w:r w:rsidRPr="00244037">
              <w:rPr>
                <w:spacing w:val="17"/>
                <w:w w:val="110"/>
                <w:sz w:val="21"/>
                <w:lang w:val="ru-RU"/>
              </w:rPr>
              <w:t xml:space="preserve"> </w:t>
            </w:r>
            <w:r w:rsidRPr="00244037">
              <w:rPr>
                <w:w w:val="110"/>
                <w:sz w:val="21"/>
                <w:lang w:val="ru-RU"/>
              </w:rPr>
              <w:t>времени</w:t>
            </w:r>
            <w:r w:rsidRPr="00244037">
              <w:rPr>
                <w:spacing w:val="16"/>
                <w:w w:val="110"/>
                <w:sz w:val="21"/>
                <w:lang w:val="ru-RU"/>
              </w:rPr>
              <w:t xml:space="preserve"> </w:t>
            </w:r>
            <w:r w:rsidRPr="00244037">
              <w:rPr>
                <w:w w:val="110"/>
                <w:sz w:val="21"/>
                <w:lang w:val="ru-RU"/>
              </w:rPr>
              <w:t>года).</w:t>
            </w:r>
          </w:p>
          <w:p w:rsidR="003A29BA" w:rsidRPr="00244037" w:rsidRDefault="003A29BA" w:rsidP="00E50E3A">
            <w:pPr>
              <w:pStyle w:val="TableParagraph"/>
              <w:numPr>
                <w:ilvl w:val="0"/>
                <w:numId w:val="67"/>
              </w:numPr>
              <w:tabs>
                <w:tab w:val="left" w:pos="330"/>
              </w:tabs>
              <w:spacing w:before="110" w:line="151" w:lineRule="auto"/>
              <w:ind w:right="143" w:firstLine="0"/>
              <w:rPr>
                <w:sz w:val="21"/>
                <w:lang w:val="ru-RU"/>
              </w:rPr>
            </w:pPr>
            <w:r w:rsidRPr="00244037">
              <w:rPr>
                <w:w w:val="110"/>
                <w:sz w:val="21"/>
                <w:lang w:val="ru-RU"/>
              </w:rPr>
              <w:t>Рассказывают</w:t>
            </w:r>
            <w:r w:rsidRPr="00244037">
              <w:rPr>
                <w:spacing w:val="22"/>
                <w:w w:val="110"/>
                <w:sz w:val="21"/>
                <w:lang w:val="ru-RU"/>
              </w:rPr>
              <w:t xml:space="preserve"> </w:t>
            </w:r>
            <w:r w:rsidRPr="00244037">
              <w:rPr>
                <w:w w:val="110"/>
                <w:sz w:val="21"/>
                <w:lang w:val="ru-RU"/>
              </w:rPr>
              <w:t>о</w:t>
            </w:r>
            <w:r w:rsidRPr="00244037">
              <w:rPr>
                <w:spacing w:val="22"/>
                <w:w w:val="110"/>
                <w:sz w:val="21"/>
                <w:lang w:val="ru-RU"/>
              </w:rPr>
              <w:t xml:space="preserve"> </w:t>
            </w:r>
            <w:r w:rsidRPr="00244037">
              <w:rPr>
                <w:w w:val="110"/>
                <w:sz w:val="21"/>
                <w:lang w:val="ru-RU"/>
              </w:rPr>
              <w:t>своём</w:t>
            </w:r>
            <w:r w:rsidRPr="00244037">
              <w:rPr>
                <w:spacing w:val="22"/>
                <w:w w:val="110"/>
                <w:sz w:val="21"/>
                <w:lang w:val="ru-RU"/>
              </w:rPr>
              <w:t xml:space="preserve"> </w:t>
            </w:r>
            <w:r w:rsidRPr="00244037">
              <w:rPr>
                <w:w w:val="110"/>
                <w:sz w:val="21"/>
                <w:lang w:val="ru-RU"/>
              </w:rPr>
              <w:t>доме/квартире,</w:t>
            </w:r>
            <w:r w:rsidRPr="00244037">
              <w:rPr>
                <w:spacing w:val="22"/>
                <w:w w:val="110"/>
                <w:sz w:val="21"/>
                <w:lang w:val="ru-RU"/>
              </w:rPr>
              <w:t xml:space="preserve"> </w:t>
            </w:r>
            <w:r w:rsidRPr="00244037">
              <w:rPr>
                <w:w w:val="110"/>
                <w:sz w:val="21"/>
                <w:lang w:val="ru-RU"/>
              </w:rPr>
              <w:t>своей</w:t>
            </w:r>
            <w:r w:rsidRPr="00244037">
              <w:rPr>
                <w:spacing w:val="22"/>
                <w:w w:val="110"/>
                <w:sz w:val="21"/>
                <w:lang w:val="ru-RU"/>
              </w:rPr>
              <w:t xml:space="preserve"> </w:t>
            </w:r>
            <w:r w:rsidRPr="00244037">
              <w:rPr>
                <w:w w:val="110"/>
                <w:sz w:val="21"/>
                <w:lang w:val="ru-RU"/>
              </w:rPr>
              <w:t>комнате,</w:t>
            </w:r>
            <w:r w:rsidRPr="00244037">
              <w:rPr>
                <w:spacing w:val="-55"/>
                <w:w w:val="110"/>
                <w:sz w:val="21"/>
                <w:lang w:val="ru-RU"/>
              </w:rPr>
              <w:t xml:space="preserve"> </w:t>
            </w:r>
            <w:r w:rsidRPr="00244037">
              <w:rPr>
                <w:w w:val="110"/>
                <w:sz w:val="21"/>
                <w:lang w:val="ru-RU"/>
              </w:rPr>
              <w:t>погоде,</w:t>
            </w:r>
            <w:r w:rsidRPr="00244037">
              <w:rPr>
                <w:spacing w:val="8"/>
                <w:w w:val="110"/>
                <w:sz w:val="21"/>
                <w:lang w:val="ru-RU"/>
              </w:rPr>
              <w:t xml:space="preserve"> </w:t>
            </w:r>
            <w:r w:rsidRPr="00244037">
              <w:rPr>
                <w:w w:val="110"/>
                <w:sz w:val="21"/>
                <w:lang w:val="ru-RU"/>
              </w:rPr>
              <w:t>любимых</w:t>
            </w:r>
            <w:r w:rsidRPr="00244037">
              <w:rPr>
                <w:spacing w:val="9"/>
                <w:w w:val="110"/>
                <w:sz w:val="21"/>
                <w:lang w:val="ru-RU"/>
              </w:rPr>
              <w:t xml:space="preserve"> </w:t>
            </w:r>
            <w:r w:rsidRPr="00244037">
              <w:rPr>
                <w:w w:val="110"/>
                <w:sz w:val="21"/>
                <w:lang w:val="ru-RU"/>
              </w:rPr>
              <w:t>животных.</w:t>
            </w:r>
          </w:p>
        </w:tc>
        <w:tc>
          <w:tcPr>
            <w:tcW w:w="2694" w:type="dxa"/>
          </w:tcPr>
          <w:p w:rsidR="003A29BA" w:rsidRPr="00244037" w:rsidRDefault="003A29BA" w:rsidP="003A29BA">
            <w:pPr>
              <w:pStyle w:val="TableParagraph"/>
              <w:tabs>
                <w:tab w:val="left" w:pos="330"/>
              </w:tabs>
              <w:spacing w:before="63" w:line="151" w:lineRule="auto"/>
              <w:ind w:left="164" w:right="143"/>
              <w:rPr>
                <w:w w:val="110"/>
                <w:sz w:val="21"/>
              </w:rPr>
            </w:pPr>
          </w:p>
        </w:tc>
      </w:tr>
    </w:tbl>
    <w:p w:rsidR="00244037" w:rsidRDefault="00244037" w:rsidP="00244037">
      <w:pPr>
        <w:spacing w:line="151" w:lineRule="auto"/>
        <w:rPr>
          <w:sz w:val="21"/>
        </w:rPr>
        <w:sectPr w:rsidR="00244037">
          <w:headerReference w:type="default" r:id="rId11"/>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rPr>
          <w:rFonts w:ascii="Calibri"/>
          <w:i/>
          <w:sz w:val="20"/>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2"/>
        <w:gridCol w:w="4301"/>
        <w:gridCol w:w="2694"/>
      </w:tblGrid>
      <w:tr w:rsidR="003A29BA" w:rsidTr="003A29BA">
        <w:trPr>
          <w:trHeight w:val="364"/>
        </w:trPr>
        <w:tc>
          <w:tcPr>
            <w:tcW w:w="4072" w:type="dxa"/>
            <w:shd w:val="clear" w:color="auto" w:fill="EFEFEF"/>
          </w:tcPr>
          <w:p w:rsidR="003A29BA" w:rsidRDefault="003A29BA"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4301" w:type="dxa"/>
            <w:shd w:val="clear" w:color="auto" w:fill="EFEFEF"/>
          </w:tcPr>
          <w:p w:rsidR="003A29BA" w:rsidRDefault="003A29BA" w:rsidP="00244037">
            <w:pPr>
              <w:pStyle w:val="TableParagraph"/>
              <w:spacing w:before="66"/>
              <w:ind w:left="340"/>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c>
          <w:tcPr>
            <w:tcW w:w="2694" w:type="dxa"/>
            <w:shd w:val="clear" w:color="auto" w:fill="EFEFEF"/>
          </w:tcPr>
          <w:p w:rsidR="003A29BA" w:rsidRDefault="003A29BA" w:rsidP="00244037">
            <w:pPr>
              <w:pStyle w:val="TableParagraph"/>
              <w:spacing w:before="66"/>
              <w:ind w:left="340"/>
              <w:rPr>
                <w:rFonts w:ascii="Arial" w:hAnsi="Arial"/>
                <w:b/>
                <w:w w:val="105"/>
                <w:sz w:val="21"/>
              </w:rPr>
            </w:pPr>
          </w:p>
        </w:tc>
      </w:tr>
      <w:tr w:rsidR="003A29BA" w:rsidTr="003A29BA">
        <w:trPr>
          <w:trHeight w:val="5807"/>
        </w:trPr>
        <w:tc>
          <w:tcPr>
            <w:tcW w:w="4072" w:type="dxa"/>
            <w:tcBorders>
              <w:bottom w:val="nil"/>
            </w:tcBorders>
          </w:tcPr>
          <w:p w:rsidR="003A29BA" w:rsidRDefault="003A29BA" w:rsidP="00244037">
            <w:pPr>
              <w:pStyle w:val="TableParagraph"/>
              <w:spacing w:before="73" w:line="235" w:lineRule="auto"/>
              <w:ind w:right="469"/>
              <w:rPr>
                <w:rFonts w:ascii="Calibri" w:hAnsi="Calibri"/>
                <w:b/>
                <w:sz w:val="21"/>
              </w:rPr>
            </w:pPr>
            <w:r>
              <w:rPr>
                <w:rFonts w:ascii="Calibri" w:hAnsi="Calibri"/>
                <w:i/>
                <w:w w:val="115"/>
                <w:sz w:val="21"/>
              </w:rPr>
              <w:t xml:space="preserve">Module 1 — My Family </w:t>
            </w:r>
            <w:r>
              <w:rPr>
                <w:rFonts w:ascii="Calibri" w:hAnsi="Calibri"/>
                <w:b/>
                <w:w w:val="115"/>
                <w:sz w:val="21"/>
              </w:rPr>
              <w:t>(3 ч)</w:t>
            </w:r>
            <w:r>
              <w:rPr>
                <w:rFonts w:ascii="Calibri" w:hAnsi="Calibri"/>
                <w:b/>
                <w:spacing w:val="1"/>
                <w:w w:val="115"/>
                <w:sz w:val="21"/>
              </w:rPr>
              <w:t xml:space="preserve"> </w:t>
            </w:r>
            <w:r>
              <w:rPr>
                <w:rFonts w:ascii="Calibri" w:hAnsi="Calibri"/>
                <w:i/>
                <w:w w:val="115"/>
                <w:sz w:val="21"/>
              </w:rPr>
              <w:t>Module</w:t>
            </w:r>
            <w:r>
              <w:rPr>
                <w:rFonts w:ascii="Calibri" w:hAnsi="Calibri"/>
                <w:i/>
                <w:spacing w:val="28"/>
                <w:w w:val="115"/>
                <w:sz w:val="21"/>
              </w:rPr>
              <w:t xml:space="preserve"> </w:t>
            </w:r>
            <w:r>
              <w:rPr>
                <w:rFonts w:ascii="Calibri" w:hAnsi="Calibri"/>
                <w:i/>
                <w:w w:val="115"/>
                <w:sz w:val="21"/>
              </w:rPr>
              <w:t>2</w:t>
            </w:r>
            <w:r>
              <w:rPr>
                <w:rFonts w:ascii="Calibri" w:hAnsi="Calibri"/>
                <w:i/>
                <w:spacing w:val="-25"/>
                <w:w w:val="115"/>
                <w:sz w:val="21"/>
              </w:rPr>
              <w:t xml:space="preserve"> </w:t>
            </w:r>
            <w:r>
              <w:rPr>
                <w:rFonts w:ascii="Calibri" w:hAnsi="Calibri"/>
                <w:i/>
                <w:w w:val="115"/>
                <w:sz w:val="21"/>
              </w:rPr>
              <w:t>—</w:t>
            </w:r>
            <w:r>
              <w:rPr>
                <w:rFonts w:ascii="Calibri" w:hAnsi="Calibri"/>
                <w:i/>
                <w:spacing w:val="-25"/>
                <w:w w:val="115"/>
                <w:sz w:val="21"/>
              </w:rPr>
              <w:t xml:space="preserve"> </w:t>
            </w:r>
            <w:r>
              <w:rPr>
                <w:rFonts w:ascii="Calibri" w:hAnsi="Calibri"/>
                <w:i/>
                <w:w w:val="115"/>
                <w:sz w:val="21"/>
              </w:rPr>
              <w:t>My</w:t>
            </w:r>
            <w:r>
              <w:rPr>
                <w:rFonts w:ascii="Calibri" w:hAnsi="Calibri"/>
                <w:i/>
                <w:spacing w:val="29"/>
                <w:w w:val="115"/>
                <w:sz w:val="21"/>
              </w:rPr>
              <w:t xml:space="preserve"> </w:t>
            </w:r>
            <w:r>
              <w:rPr>
                <w:rFonts w:ascii="Calibri" w:hAnsi="Calibri"/>
                <w:i/>
                <w:w w:val="115"/>
                <w:sz w:val="21"/>
              </w:rPr>
              <w:t>Birthday</w:t>
            </w:r>
            <w:r>
              <w:rPr>
                <w:rFonts w:ascii="Calibri" w:hAnsi="Calibri"/>
                <w:i/>
                <w:spacing w:val="20"/>
                <w:w w:val="115"/>
                <w:sz w:val="21"/>
              </w:rPr>
              <w:t xml:space="preserve"> </w:t>
            </w:r>
            <w:r>
              <w:rPr>
                <w:rFonts w:ascii="Calibri" w:hAnsi="Calibri"/>
                <w:b/>
                <w:w w:val="115"/>
                <w:sz w:val="21"/>
              </w:rPr>
              <w:t>(1</w:t>
            </w:r>
            <w:r>
              <w:rPr>
                <w:rFonts w:ascii="Calibri" w:hAnsi="Calibri"/>
                <w:b/>
                <w:spacing w:val="-24"/>
                <w:w w:val="115"/>
                <w:sz w:val="21"/>
              </w:rPr>
              <w:t xml:space="preserve"> </w:t>
            </w:r>
            <w:r>
              <w:rPr>
                <w:rFonts w:ascii="Calibri" w:hAnsi="Calibri"/>
                <w:b/>
                <w:w w:val="115"/>
                <w:sz w:val="21"/>
              </w:rPr>
              <w:t>ч)</w:t>
            </w:r>
            <w:r>
              <w:rPr>
                <w:rFonts w:ascii="Calibri" w:hAnsi="Calibri"/>
                <w:b/>
                <w:spacing w:val="-52"/>
                <w:w w:val="115"/>
                <w:sz w:val="21"/>
              </w:rPr>
              <w:t xml:space="preserve"> </w:t>
            </w:r>
            <w:r>
              <w:rPr>
                <w:rFonts w:ascii="Calibri" w:hAnsi="Calibri"/>
                <w:i/>
                <w:spacing w:val="-1"/>
                <w:w w:val="115"/>
                <w:sz w:val="21"/>
              </w:rPr>
              <w:t>Module</w:t>
            </w:r>
            <w:r>
              <w:rPr>
                <w:rFonts w:ascii="Calibri" w:hAnsi="Calibri"/>
                <w:i/>
                <w:spacing w:val="19"/>
                <w:w w:val="115"/>
                <w:sz w:val="21"/>
              </w:rPr>
              <w:t xml:space="preserve"> </w:t>
            </w:r>
            <w:r>
              <w:rPr>
                <w:rFonts w:ascii="Calibri" w:hAnsi="Calibri"/>
                <w:i/>
                <w:spacing w:val="-1"/>
                <w:w w:val="115"/>
                <w:sz w:val="21"/>
              </w:rPr>
              <w:t>7</w:t>
            </w:r>
            <w:r>
              <w:rPr>
                <w:rFonts w:ascii="Calibri" w:hAnsi="Calibri"/>
                <w:i/>
                <w:spacing w:val="-28"/>
                <w:w w:val="115"/>
                <w:sz w:val="21"/>
              </w:rPr>
              <w:t xml:space="preserve"> </w:t>
            </w:r>
            <w:r>
              <w:rPr>
                <w:rFonts w:ascii="Calibri" w:hAnsi="Calibri"/>
                <w:i/>
                <w:spacing w:val="-1"/>
                <w:w w:val="115"/>
                <w:sz w:val="21"/>
              </w:rPr>
              <w:t>—</w:t>
            </w:r>
            <w:r>
              <w:rPr>
                <w:rFonts w:ascii="Calibri" w:hAnsi="Calibri"/>
                <w:i/>
                <w:spacing w:val="-28"/>
                <w:w w:val="115"/>
                <w:sz w:val="21"/>
              </w:rPr>
              <w:t xml:space="preserve"> </w:t>
            </w:r>
            <w:r>
              <w:rPr>
                <w:rFonts w:ascii="Calibri" w:hAnsi="Calibri"/>
                <w:i/>
                <w:spacing w:val="-1"/>
                <w:w w:val="115"/>
                <w:sz w:val="21"/>
              </w:rPr>
              <w:t>The</w:t>
            </w:r>
            <w:r>
              <w:rPr>
                <w:rFonts w:ascii="Calibri" w:hAnsi="Calibri"/>
                <w:i/>
                <w:spacing w:val="20"/>
                <w:w w:val="115"/>
                <w:sz w:val="21"/>
              </w:rPr>
              <w:t xml:space="preserve"> </w:t>
            </w:r>
            <w:r>
              <w:rPr>
                <w:rFonts w:ascii="Calibri" w:hAnsi="Calibri"/>
                <w:i/>
                <w:spacing w:val="-1"/>
                <w:w w:val="115"/>
                <w:sz w:val="21"/>
              </w:rPr>
              <w:t>Weather</w:t>
            </w:r>
            <w:r>
              <w:rPr>
                <w:rFonts w:ascii="Calibri" w:hAnsi="Calibri"/>
                <w:i/>
                <w:spacing w:val="13"/>
                <w:w w:val="115"/>
                <w:sz w:val="21"/>
              </w:rPr>
              <w:t xml:space="preserve"> </w:t>
            </w:r>
            <w:r>
              <w:rPr>
                <w:rFonts w:ascii="Calibri" w:hAnsi="Calibri"/>
                <w:b/>
                <w:w w:val="115"/>
                <w:sz w:val="21"/>
              </w:rPr>
              <w:t>(1</w:t>
            </w:r>
            <w:r>
              <w:rPr>
                <w:rFonts w:ascii="Calibri" w:hAnsi="Calibri"/>
                <w:b/>
                <w:spacing w:val="-28"/>
                <w:w w:val="115"/>
                <w:sz w:val="21"/>
              </w:rPr>
              <w:t xml:space="preserve"> </w:t>
            </w:r>
            <w:r>
              <w:rPr>
                <w:rFonts w:ascii="Calibri" w:hAnsi="Calibri"/>
                <w:b/>
                <w:w w:val="115"/>
                <w:sz w:val="21"/>
              </w:rPr>
              <w:t>ч)</w:t>
            </w:r>
          </w:p>
          <w:p w:rsidR="003A29BA" w:rsidRDefault="003A29BA" w:rsidP="00244037">
            <w:pPr>
              <w:pStyle w:val="TableParagraph"/>
              <w:spacing w:before="2"/>
              <w:ind w:left="0"/>
              <w:rPr>
                <w:rFonts w:ascii="Calibri"/>
                <w:i/>
                <w:sz w:val="20"/>
              </w:rPr>
            </w:pPr>
          </w:p>
          <w:p w:rsidR="003A29BA" w:rsidRDefault="003A29BA" w:rsidP="00244037">
            <w:pPr>
              <w:pStyle w:val="TableParagraph"/>
              <w:ind w:right="138"/>
              <w:rPr>
                <w:rFonts w:ascii="Calibri" w:hAnsi="Calibri"/>
                <w:b/>
                <w:sz w:val="21"/>
              </w:rPr>
            </w:pPr>
            <w:r w:rsidRPr="00244037">
              <w:rPr>
                <w:w w:val="115"/>
                <w:sz w:val="21"/>
                <w:lang w:val="ru-RU"/>
              </w:rPr>
              <w:t>Любимое</w:t>
            </w:r>
            <w:r w:rsidRPr="00244037">
              <w:rPr>
                <w:spacing w:val="7"/>
                <w:w w:val="115"/>
                <w:sz w:val="21"/>
                <w:lang w:val="ru-RU"/>
              </w:rPr>
              <w:t xml:space="preserve"> </w:t>
            </w:r>
            <w:r w:rsidRPr="00244037">
              <w:rPr>
                <w:w w:val="115"/>
                <w:sz w:val="21"/>
                <w:lang w:val="ru-RU"/>
              </w:rPr>
              <w:t>время</w:t>
            </w:r>
            <w:r w:rsidRPr="00244037">
              <w:rPr>
                <w:spacing w:val="8"/>
                <w:w w:val="115"/>
                <w:sz w:val="21"/>
                <w:lang w:val="ru-RU"/>
              </w:rPr>
              <w:t xml:space="preserve"> </w:t>
            </w:r>
            <w:r w:rsidRPr="00244037">
              <w:rPr>
                <w:w w:val="115"/>
                <w:sz w:val="21"/>
                <w:lang w:val="ru-RU"/>
              </w:rPr>
              <w:t>года.</w:t>
            </w:r>
            <w:r w:rsidRPr="00244037">
              <w:rPr>
                <w:spacing w:val="8"/>
                <w:w w:val="115"/>
                <w:sz w:val="21"/>
                <w:lang w:val="ru-RU"/>
              </w:rPr>
              <w:t xml:space="preserve"> </w:t>
            </w:r>
            <w:r w:rsidRPr="00244037">
              <w:rPr>
                <w:w w:val="115"/>
                <w:sz w:val="21"/>
                <w:lang w:val="ru-RU"/>
              </w:rPr>
              <w:t>Погода.</w:t>
            </w:r>
            <w:r w:rsidRPr="00244037">
              <w:rPr>
                <w:spacing w:val="7"/>
                <w:w w:val="115"/>
                <w:sz w:val="21"/>
                <w:lang w:val="ru-RU"/>
              </w:rPr>
              <w:t xml:space="preserve"> </w:t>
            </w:r>
            <w:r w:rsidRPr="00244037">
              <w:rPr>
                <w:w w:val="115"/>
                <w:sz w:val="21"/>
                <w:lang w:val="ru-RU"/>
              </w:rPr>
              <w:t>Заня-</w:t>
            </w:r>
            <w:r w:rsidRPr="00244037">
              <w:rPr>
                <w:spacing w:val="-57"/>
                <w:w w:val="115"/>
                <w:sz w:val="21"/>
                <w:lang w:val="ru-RU"/>
              </w:rPr>
              <w:t xml:space="preserve"> </w:t>
            </w:r>
            <w:r w:rsidRPr="00244037">
              <w:rPr>
                <w:w w:val="110"/>
                <w:sz w:val="21"/>
                <w:lang w:val="ru-RU"/>
              </w:rPr>
              <w:t>тия</w:t>
            </w:r>
            <w:r w:rsidRPr="00244037">
              <w:rPr>
                <w:spacing w:val="13"/>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разные</w:t>
            </w:r>
            <w:r w:rsidRPr="00244037">
              <w:rPr>
                <w:spacing w:val="14"/>
                <w:w w:val="110"/>
                <w:sz w:val="21"/>
                <w:lang w:val="ru-RU"/>
              </w:rPr>
              <w:t xml:space="preserve"> </w:t>
            </w:r>
            <w:r w:rsidRPr="00244037">
              <w:rPr>
                <w:w w:val="110"/>
                <w:sz w:val="21"/>
                <w:lang w:val="ru-RU"/>
              </w:rPr>
              <w:t>времена</w:t>
            </w:r>
            <w:r w:rsidRPr="00244037">
              <w:rPr>
                <w:spacing w:val="14"/>
                <w:w w:val="110"/>
                <w:sz w:val="21"/>
                <w:lang w:val="ru-RU"/>
              </w:rPr>
              <w:t xml:space="preserve"> </w:t>
            </w:r>
            <w:r w:rsidRPr="00244037">
              <w:rPr>
                <w:w w:val="110"/>
                <w:sz w:val="21"/>
                <w:lang w:val="ru-RU"/>
              </w:rPr>
              <w:t>года.</w:t>
            </w:r>
            <w:r w:rsidRPr="00244037">
              <w:rPr>
                <w:spacing w:val="13"/>
                <w:w w:val="110"/>
                <w:sz w:val="21"/>
                <w:lang w:val="ru-RU"/>
              </w:rPr>
              <w:t xml:space="preserve"> </w:t>
            </w:r>
            <w:r>
              <w:rPr>
                <w:rFonts w:ascii="Calibri" w:hAnsi="Calibri"/>
                <w:b/>
                <w:w w:val="110"/>
                <w:sz w:val="21"/>
              </w:rPr>
              <w:t>(6</w:t>
            </w:r>
            <w:r>
              <w:rPr>
                <w:rFonts w:ascii="Calibri" w:hAnsi="Calibri"/>
                <w:b/>
                <w:spacing w:val="-24"/>
                <w:w w:val="110"/>
                <w:sz w:val="21"/>
              </w:rPr>
              <w:t xml:space="preserve"> </w:t>
            </w:r>
            <w:r>
              <w:rPr>
                <w:rFonts w:ascii="Calibri" w:hAnsi="Calibri"/>
                <w:b/>
                <w:w w:val="110"/>
                <w:sz w:val="21"/>
              </w:rPr>
              <w:t>ч)</w:t>
            </w:r>
            <w:r>
              <w:rPr>
                <w:rFonts w:ascii="Calibri" w:hAnsi="Calibri"/>
                <w:b/>
                <w:spacing w:val="1"/>
                <w:w w:val="110"/>
                <w:sz w:val="21"/>
              </w:rPr>
              <w:t xml:space="preserve"> </w:t>
            </w:r>
            <w:r>
              <w:rPr>
                <w:rFonts w:ascii="Calibri" w:hAnsi="Calibri"/>
                <w:i/>
                <w:w w:val="115"/>
                <w:sz w:val="21"/>
              </w:rPr>
              <w:t>Module</w:t>
            </w:r>
            <w:r>
              <w:rPr>
                <w:rFonts w:ascii="Calibri" w:hAnsi="Calibri"/>
                <w:i/>
                <w:spacing w:val="18"/>
                <w:w w:val="115"/>
                <w:sz w:val="21"/>
              </w:rPr>
              <w:t xml:space="preserve"> </w:t>
            </w:r>
            <w:r>
              <w:rPr>
                <w:rFonts w:ascii="Calibri" w:hAnsi="Calibri"/>
                <w:i/>
                <w:w w:val="115"/>
                <w:sz w:val="21"/>
              </w:rPr>
              <w:t>7</w:t>
            </w:r>
            <w:r>
              <w:rPr>
                <w:rFonts w:ascii="Calibri" w:hAnsi="Calibri"/>
                <w:i/>
                <w:spacing w:val="-28"/>
                <w:w w:val="115"/>
                <w:sz w:val="21"/>
              </w:rPr>
              <w:t xml:space="preserve"> </w:t>
            </w:r>
            <w:r>
              <w:rPr>
                <w:rFonts w:ascii="Calibri" w:hAnsi="Calibri"/>
                <w:i/>
                <w:w w:val="115"/>
                <w:sz w:val="21"/>
              </w:rPr>
              <w:t>—</w:t>
            </w:r>
            <w:r>
              <w:rPr>
                <w:rFonts w:ascii="Calibri" w:hAnsi="Calibri"/>
                <w:i/>
                <w:spacing w:val="-28"/>
                <w:w w:val="115"/>
                <w:sz w:val="21"/>
              </w:rPr>
              <w:t xml:space="preserve"> </w:t>
            </w:r>
            <w:r>
              <w:rPr>
                <w:rFonts w:ascii="Calibri" w:hAnsi="Calibri"/>
                <w:i/>
                <w:w w:val="115"/>
                <w:sz w:val="21"/>
              </w:rPr>
              <w:t>The</w:t>
            </w:r>
            <w:r>
              <w:rPr>
                <w:rFonts w:ascii="Calibri" w:hAnsi="Calibri"/>
                <w:i/>
                <w:spacing w:val="18"/>
                <w:w w:val="115"/>
                <w:sz w:val="21"/>
              </w:rPr>
              <w:t xml:space="preserve"> </w:t>
            </w:r>
            <w:r>
              <w:rPr>
                <w:rFonts w:ascii="Calibri" w:hAnsi="Calibri"/>
                <w:i/>
                <w:w w:val="115"/>
                <w:sz w:val="21"/>
              </w:rPr>
              <w:t>Weather</w:t>
            </w:r>
            <w:r>
              <w:rPr>
                <w:rFonts w:ascii="Calibri" w:hAnsi="Calibri"/>
                <w:i/>
                <w:spacing w:val="12"/>
                <w:w w:val="115"/>
                <w:sz w:val="21"/>
              </w:rPr>
              <w:t xml:space="preserve"> </w:t>
            </w:r>
            <w:r>
              <w:rPr>
                <w:rFonts w:ascii="Calibri" w:hAnsi="Calibri"/>
                <w:b/>
                <w:w w:val="115"/>
                <w:sz w:val="21"/>
              </w:rPr>
              <w:t>(4</w:t>
            </w:r>
            <w:r>
              <w:rPr>
                <w:rFonts w:ascii="Calibri" w:hAnsi="Calibri"/>
                <w:b/>
                <w:spacing w:val="-28"/>
                <w:w w:val="115"/>
                <w:sz w:val="21"/>
              </w:rPr>
              <w:t xml:space="preserve"> </w:t>
            </w:r>
            <w:r>
              <w:rPr>
                <w:rFonts w:ascii="Calibri" w:hAnsi="Calibri"/>
                <w:b/>
                <w:w w:val="115"/>
                <w:sz w:val="21"/>
              </w:rPr>
              <w:t>ч)</w:t>
            </w:r>
          </w:p>
          <w:p w:rsidR="003A29BA" w:rsidRPr="00244037" w:rsidRDefault="003A29BA" w:rsidP="00244037">
            <w:pPr>
              <w:pStyle w:val="TableParagraph"/>
              <w:spacing w:line="248" w:lineRule="exact"/>
              <w:rPr>
                <w:rFonts w:ascii="Calibri" w:hAnsi="Calibri"/>
                <w:b/>
                <w:sz w:val="21"/>
                <w:lang w:val="ru-RU"/>
              </w:rPr>
            </w:pPr>
            <w:r>
              <w:rPr>
                <w:rFonts w:ascii="Calibri" w:hAnsi="Calibri"/>
                <w:i/>
                <w:w w:val="115"/>
                <w:sz w:val="21"/>
              </w:rPr>
              <w:t>Module</w:t>
            </w:r>
            <w:r w:rsidRPr="00244037">
              <w:rPr>
                <w:rFonts w:ascii="Calibri" w:hAnsi="Calibri"/>
                <w:i/>
                <w:spacing w:val="22"/>
                <w:w w:val="115"/>
                <w:sz w:val="21"/>
                <w:lang w:val="ru-RU"/>
              </w:rPr>
              <w:t xml:space="preserve"> </w:t>
            </w:r>
            <w:r w:rsidRPr="00244037">
              <w:rPr>
                <w:rFonts w:ascii="Calibri" w:hAnsi="Calibri"/>
                <w:i/>
                <w:w w:val="115"/>
                <w:sz w:val="21"/>
                <w:lang w:val="ru-RU"/>
              </w:rPr>
              <w:t>8</w:t>
            </w:r>
            <w:r w:rsidRPr="00244037">
              <w:rPr>
                <w:rFonts w:ascii="Calibri" w:hAnsi="Calibri"/>
                <w:i/>
                <w:spacing w:val="-27"/>
                <w:w w:val="115"/>
                <w:sz w:val="21"/>
                <w:lang w:val="ru-RU"/>
              </w:rPr>
              <w:t xml:space="preserve"> </w:t>
            </w:r>
            <w:r w:rsidRPr="00244037">
              <w:rPr>
                <w:rFonts w:ascii="Calibri" w:hAnsi="Calibri"/>
                <w:i/>
                <w:w w:val="115"/>
                <w:sz w:val="21"/>
                <w:lang w:val="ru-RU"/>
              </w:rPr>
              <w:t>—</w:t>
            </w:r>
            <w:r w:rsidRPr="00244037">
              <w:rPr>
                <w:rFonts w:ascii="Calibri" w:hAnsi="Calibri"/>
                <w:i/>
                <w:spacing w:val="-26"/>
                <w:w w:val="115"/>
                <w:sz w:val="21"/>
                <w:lang w:val="ru-RU"/>
              </w:rPr>
              <w:t xml:space="preserve"> </w:t>
            </w:r>
            <w:r>
              <w:rPr>
                <w:rFonts w:ascii="Calibri" w:hAnsi="Calibri"/>
                <w:i/>
                <w:w w:val="115"/>
                <w:sz w:val="21"/>
              </w:rPr>
              <w:t>Looking</w:t>
            </w:r>
            <w:r w:rsidRPr="00244037">
              <w:rPr>
                <w:rFonts w:ascii="Calibri" w:hAnsi="Calibri"/>
                <w:i/>
                <w:spacing w:val="22"/>
                <w:w w:val="115"/>
                <w:sz w:val="21"/>
                <w:lang w:val="ru-RU"/>
              </w:rPr>
              <w:t xml:space="preserve"> </w:t>
            </w:r>
            <w:r>
              <w:rPr>
                <w:rFonts w:ascii="Calibri" w:hAnsi="Calibri"/>
                <w:i/>
                <w:w w:val="115"/>
                <w:sz w:val="21"/>
              </w:rPr>
              <w:t>Good</w:t>
            </w:r>
            <w:r w:rsidRPr="00244037">
              <w:rPr>
                <w:rFonts w:ascii="Calibri" w:hAnsi="Calibri"/>
                <w:i/>
                <w:w w:val="115"/>
                <w:sz w:val="21"/>
                <w:lang w:val="ru-RU"/>
              </w:rPr>
              <w:t>!</w:t>
            </w:r>
            <w:r w:rsidRPr="00244037">
              <w:rPr>
                <w:rFonts w:ascii="Calibri" w:hAnsi="Calibri"/>
                <w:i/>
                <w:spacing w:val="15"/>
                <w:w w:val="115"/>
                <w:sz w:val="21"/>
                <w:lang w:val="ru-RU"/>
              </w:rPr>
              <w:t xml:space="preserve"> </w:t>
            </w:r>
            <w:r w:rsidRPr="00244037">
              <w:rPr>
                <w:rFonts w:ascii="Calibri" w:hAnsi="Calibri"/>
                <w:b/>
                <w:w w:val="115"/>
                <w:sz w:val="21"/>
                <w:lang w:val="ru-RU"/>
              </w:rPr>
              <w:t>(2</w:t>
            </w:r>
            <w:r w:rsidRPr="00244037">
              <w:rPr>
                <w:rFonts w:ascii="Calibri" w:hAnsi="Calibri"/>
                <w:b/>
                <w:spacing w:val="-27"/>
                <w:w w:val="115"/>
                <w:sz w:val="21"/>
                <w:lang w:val="ru-RU"/>
              </w:rPr>
              <w:t xml:space="preserve"> </w:t>
            </w:r>
            <w:r w:rsidRPr="00244037">
              <w:rPr>
                <w:rFonts w:ascii="Calibri" w:hAnsi="Calibri"/>
                <w:b/>
                <w:w w:val="115"/>
                <w:sz w:val="21"/>
                <w:lang w:val="ru-RU"/>
              </w:rPr>
              <w:t>ч)</w:t>
            </w:r>
          </w:p>
          <w:p w:rsidR="003A29BA" w:rsidRPr="00244037" w:rsidRDefault="003A29BA" w:rsidP="00244037">
            <w:pPr>
              <w:pStyle w:val="TableParagraph"/>
              <w:spacing w:before="3"/>
              <w:ind w:left="0"/>
              <w:rPr>
                <w:rFonts w:ascii="Calibri"/>
                <w:i/>
                <w:sz w:val="20"/>
                <w:lang w:val="ru-RU"/>
              </w:rPr>
            </w:pPr>
          </w:p>
          <w:p w:rsidR="003A29BA" w:rsidRDefault="003A29BA" w:rsidP="00244037">
            <w:pPr>
              <w:pStyle w:val="TableParagraph"/>
              <w:spacing w:before="1" w:line="247" w:lineRule="auto"/>
              <w:ind w:right="143"/>
              <w:jc w:val="both"/>
              <w:rPr>
                <w:rFonts w:ascii="Calibri" w:hAnsi="Calibri"/>
                <w:b/>
                <w:sz w:val="21"/>
              </w:rPr>
            </w:pPr>
            <w:r w:rsidRPr="00244037">
              <w:rPr>
                <w:w w:val="115"/>
                <w:sz w:val="21"/>
                <w:lang w:val="ru-RU"/>
              </w:rPr>
              <w:t>Природа: растения и животные. Д</w:t>
            </w:r>
            <w:proofErr w:type="gramStart"/>
            <w:r w:rsidRPr="00244037">
              <w:rPr>
                <w:w w:val="115"/>
                <w:sz w:val="21"/>
                <w:lang w:val="ru-RU"/>
              </w:rPr>
              <w:t>о-</w:t>
            </w:r>
            <w:proofErr w:type="gramEnd"/>
            <w:r w:rsidRPr="00244037">
              <w:rPr>
                <w:spacing w:val="-58"/>
                <w:w w:val="115"/>
                <w:sz w:val="21"/>
                <w:lang w:val="ru-RU"/>
              </w:rPr>
              <w:t xml:space="preserve"> </w:t>
            </w:r>
            <w:r w:rsidRPr="00244037">
              <w:rPr>
                <w:w w:val="115"/>
                <w:sz w:val="21"/>
                <w:lang w:val="ru-RU"/>
              </w:rPr>
              <w:t xml:space="preserve">машние и дикие животные. </w:t>
            </w:r>
            <w:r>
              <w:rPr>
                <w:w w:val="115"/>
                <w:sz w:val="21"/>
              </w:rPr>
              <w:t>Места</w:t>
            </w:r>
            <w:r>
              <w:rPr>
                <w:spacing w:val="1"/>
                <w:w w:val="115"/>
                <w:sz w:val="21"/>
              </w:rPr>
              <w:t xml:space="preserve"> </w:t>
            </w:r>
            <w:r>
              <w:rPr>
                <w:w w:val="115"/>
                <w:sz w:val="21"/>
              </w:rPr>
              <w:t>обитания.</w:t>
            </w:r>
            <w:r>
              <w:rPr>
                <w:spacing w:val="6"/>
                <w:w w:val="115"/>
                <w:sz w:val="21"/>
              </w:rPr>
              <w:t xml:space="preserve"> </w:t>
            </w:r>
            <w:r>
              <w:rPr>
                <w:rFonts w:ascii="Calibri" w:hAnsi="Calibri"/>
                <w:b/>
                <w:w w:val="115"/>
                <w:sz w:val="21"/>
              </w:rPr>
              <w:t>(6</w:t>
            </w:r>
            <w:r>
              <w:rPr>
                <w:rFonts w:ascii="Calibri" w:hAnsi="Calibri"/>
                <w:b/>
                <w:spacing w:val="-28"/>
                <w:w w:val="115"/>
                <w:sz w:val="21"/>
              </w:rPr>
              <w:t xml:space="preserve"> </w:t>
            </w:r>
            <w:r>
              <w:rPr>
                <w:rFonts w:ascii="Calibri" w:hAnsi="Calibri"/>
                <w:b/>
                <w:w w:val="115"/>
                <w:sz w:val="21"/>
              </w:rPr>
              <w:t>ч)</w:t>
            </w:r>
          </w:p>
          <w:p w:rsidR="003A29BA" w:rsidRDefault="003A29BA" w:rsidP="00244037">
            <w:pPr>
              <w:pStyle w:val="TableParagraph"/>
              <w:spacing w:line="235" w:lineRule="auto"/>
              <w:ind w:right="469"/>
              <w:rPr>
                <w:rFonts w:ascii="Calibri" w:hAnsi="Calibri"/>
                <w:b/>
                <w:sz w:val="21"/>
              </w:rPr>
            </w:pPr>
            <w:r>
              <w:rPr>
                <w:rFonts w:ascii="Calibri" w:hAnsi="Calibri"/>
                <w:i/>
                <w:w w:val="115"/>
                <w:sz w:val="21"/>
              </w:rPr>
              <w:t>Module</w:t>
            </w:r>
            <w:r>
              <w:rPr>
                <w:rFonts w:ascii="Calibri" w:hAnsi="Calibri"/>
                <w:i/>
                <w:spacing w:val="28"/>
                <w:w w:val="115"/>
                <w:sz w:val="21"/>
              </w:rPr>
              <w:t xml:space="preserve"> </w:t>
            </w:r>
            <w:r>
              <w:rPr>
                <w:rFonts w:ascii="Calibri" w:hAnsi="Calibri"/>
                <w:i/>
                <w:w w:val="115"/>
                <w:sz w:val="21"/>
              </w:rPr>
              <w:t>2</w:t>
            </w:r>
            <w:r>
              <w:rPr>
                <w:rFonts w:ascii="Calibri" w:hAnsi="Calibri"/>
                <w:i/>
                <w:spacing w:val="-25"/>
                <w:w w:val="115"/>
                <w:sz w:val="21"/>
              </w:rPr>
              <w:t xml:space="preserve"> </w:t>
            </w:r>
            <w:r>
              <w:rPr>
                <w:rFonts w:ascii="Calibri" w:hAnsi="Calibri"/>
                <w:i/>
                <w:w w:val="115"/>
                <w:sz w:val="21"/>
              </w:rPr>
              <w:t>—</w:t>
            </w:r>
            <w:r>
              <w:rPr>
                <w:rFonts w:ascii="Calibri" w:hAnsi="Calibri"/>
                <w:i/>
                <w:spacing w:val="-25"/>
                <w:w w:val="115"/>
                <w:sz w:val="21"/>
              </w:rPr>
              <w:t xml:space="preserve"> </w:t>
            </w:r>
            <w:r>
              <w:rPr>
                <w:rFonts w:ascii="Calibri" w:hAnsi="Calibri"/>
                <w:i/>
                <w:w w:val="115"/>
                <w:sz w:val="21"/>
              </w:rPr>
              <w:t>My</w:t>
            </w:r>
            <w:r>
              <w:rPr>
                <w:rFonts w:ascii="Calibri" w:hAnsi="Calibri"/>
                <w:i/>
                <w:spacing w:val="29"/>
                <w:w w:val="115"/>
                <w:sz w:val="21"/>
              </w:rPr>
              <w:t xml:space="preserve"> </w:t>
            </w:r>
            <w:r>
              <w:rPr>
                <w:rFonts w:ascii="Calibri" w:hAnsi="Calibri"/>
                <w:i/>
                <w:w w:val="115"/>
                <w:sz w:val="21"/>
              </w:rPr>
              <w:t>Birthday</w:t>
            </w:r>
            <w:r>
              <w:rPr>
                <w:rFonts w:ascii="Calibri" w:hAnsi="Calibri"/>
                <w:i/>
                <w:spacing w:val="20"/>
                <w:w w:val="115"/>
                <w:sz w:val="21"/>
              </w:rPr>
              <w:t xml:space="preserve"> </w:t>
            </w:r>
            <w:r>
              <w:rPr>
                <w:rFonts w:ascii="Calibri" w:hAnsi="Calibri"/>
                <w:b/>
                <w:w w:val="115"/>
                <w:sz w:val="21"/>
              </w:rPr>
              <w:t>(2</w:t>
            </w:r>
            <w:r>
              <w:rPr>
                <w:rFonts w:ascii="Calibri" w:hAnsi="Calibri"/>
                <w:b/>
                <w:spacing w:val="-24"/>
                <w:w w:val="115"/>
                <w:sz w:val="21"/>
              </w:rPr>
              <w:t xml:space="preserve"> </w:t>
            </w:r>
            <w:r>
              <w:rPr>
                <w:rFonts w:ascii="Calibri" w:hAnsi="Calibri"/>
                <w:b/>
                <w:w w:val="115"/>
                <w:sz w:val="21"/>
              </w:rPr>
              <w:t>ч)</w:t>
            </w:r>
            <w:r>
              <w:rPr>
                <w:rFonts w:ascii="Calibri" w:hAnsi="Calibri"/>
                <w:b/>
                <w:spacing w:val="-52"/>
                <w:w w:val="115"/>
                <w:sz w:val="21"/>
              </w:rPr>
              <w:t xml:space="preserve"> </w:t>
            </w:r>
            <w:r>
              <w:rPr>
                <w:rFonts w:ascii="Calibri" w:hAnsi="Calibri"/>
                <w:i/>
                <w:w w:val="110"/>
                <w:sz w:val="21"/>
              </w:rPr>
              <w:t>Module</w:t>
            </w:r>
            <w:r>
              <w:rPr>
                <w:rFonts w:ascii="Calibri" w:hAnsi="Calibri"/>
                <w:i/>
                <w:spacing w:val="1"/>
                <w:w w:val="110"/>
                <w:sz w:val="21"/>
              </w:rPr>
              <w:t xml:space="preserve"> </w:t>
            </w:r>
            <w:r>
              <w:rPr>
                <w:rFonts w:ascii="Calibri" w:hAnsi="Calibri"/>
                <w:i/>
                <w:w w:val="110"/>
                <w:sz w:val="21"/>
              </w:rPr>
              <w:t>5 — A</w:t>
            </w:r>
            <w:r>
              <w:rPr>
                <w:rFonts w:ascii="Calibri" w:hAnsi="Calibri"/>
                <w:i/>
                <w:spacing w:val="1"/>
                <w:w w:val="110"/>
                <w:sz w:val="21"/>
              </w:rPr>
              <w:t xml:space="preserve"> </w:t>
            </w:r>
            <w:r>
              <w:rPr>
                <w:rFonts w:ascii="Calibri" w:hAnsi="Calibri"/>
                <w:i/>
                <w:w w:val="110"/>
                <w:sz w:val="21"/>
              </w:rPr>
              <w:t xml:space="preserve">Butterfly! </w:t>
            </w:r>
            <w:r>
              <w:rPr>
                <w:rFonts w:ascii="Calibri" w:hAnsi="Calibri"/>
                <w:b/>
                <w:w w:val="110"/>
                <w:sz w:val="21"/>
              </w:rPr>
              <w:t>(3 ч)</w:t>
            </w:r>
            <w:r>
              <w:rPr>
                <w:rFonts w:ascii="Calibri" w:hAnsi="Calibri"/>
                <w:b/>
                <w:spacing w:val="1"/>
                <w:w w:val="110"/>
                <w:sz w:val="21"/>
              </w:rPr>
              <w:t xml:space="preserve"> </w:t>
            </w:r>
            <w:r>
              <w:rPr>
                <w:rFonts w:ascii="Calibri" w:hAnsi="Calibri"/>
                <w:i/>
                <w:spacing w:val="-1"/>
                <w:w w:val="115"/>
                <w:sz w:val="21"/>
              </w:rPr>
              <w:t>Module</w:t>
            </w:r>
            <w:r>
              <w:rPr>
                <w:rFonts w:ascii="Calibri" w:hAnsi="Calibri"/>
                <w:i/>
                <w:spacing w:val="19"/>
                <w:w w:val="115"/>
                <w:sz w:val="21"/>
              </w:rPr>
              <w:t xml:space="preserve"> </w:t>
            </w:r>
            <w:r>
              <w:rPr>
                <w:rFonts w:ascii="Calibri" w:hAnsi="Calibri"/>
                <w:i/>
                <w:spacing w:val="-1"/>
                <w:w w:val="115"/>
                <w:sz w:val="21"/>
              </w:rPr>
              <w:t>7</w:t>
            </w:r>
            <w:r>
              <w:rPr>
                <w:rFonts w:ascii="Calibri" w:hAnsi="Calibri"/>
                <w:i/>
                <w:spacing w:val="-28"/>
                <w:w w:val="115"/>
                <w:sz w:val="21"/>
              </w:rPr>
              <w:t xml:space="preserve"> </w:t>
            </w:r>
            <w:r>
              <w:rPr>
                <w:rFonts w:ascii="Calibri" w:hAnsi="Calibri"/>
                <w:i/>
                <w:spacing w:val="-1"/>
                <w:w w:val="115"/>
                <w:sz w:val="21"/>
              </w:rPr>
              <w:t>—</w:t>
            </w:r>
            <w:r>
              <w:rPr>
                <w:rFonts w:ascii="Calibri" w:hAnsi="Calibri"/>
                <w:i/>
                <w:spacing w:val="-28"/>
                <w:w w:val="115"/>
                <w:sz w:val="21"/>
              </w:rPr>
              <w:t xml:space="preserve"> </w:t>
            </w:r>
            <w:r>
              <w:rPr>
                <w:rFonts w:ascii="Calibri" w:hAnsi="Calibri"/>
                <w:i/>
                <w:spacing w:val="-1"/>
                <w:w w:val="115"/>
                <w:sz w:val="21"/>
              </w:rPr>
              <w:t>The</w:t>
            </w:r>
            <w:r>
              <w:rPr>
                <w:rFonts w:ascii="Calibri" w:hAnsi="Calibri"/>
                <w:i/>
                <w:spacing w:val="20"/>
                <w:w w:val="115"/>
                <w:sz w:val="21"/>
              </w:rPr>
              <w:t xml:space="preserve"> </w:t>
            </w:r>
            <w:r>
              <w:rPr>
                <w:rFonts w:ascii="Calibri" w:hAnsi="Calibri"/>
                <w:i/>
                <w:spacing w:val="-1"/>
                <w:w w:val="115"/>
                <w:sz w:val="21"/>
              </w:rPr>
              <w:t>Weather</w:t>
            </w:r>
            <w:r>
              <w:rPr>
                <w:rFonts w:ascii="Calibri" w:hAnsi="Calibri"/>
                <w:i/>
                <w:spacing w:val="12"/>
                <w:w w:val="115"/>
                <w:sz w:val="21"/>
              </w:rPr>
              <w:t xml:space="preserve"> </w:t>
            </w:r>
            <w:r>
              <w:rPr>
                <w:rFonts w:ascii="Calibri" w:hAnsi="Calibri"/>
                <w:b/>
                <w:w w:val="115"/>
                <w:sz w:val="21"/>
              </w:rPr>
              <w:t>(1</w:t>
            </w:r>
            <w:r>
              <w:rPr>
                <w:rFonts w:ascii="Calibri" w:hAnsi="Calibri"/>
                <w:b/>
                <w:spacing w:val="-27"/>
                <w:w w:val="115"/>
                <w:sz w:val="21"/>
              </w:rPr>
              <w:t xml:space="preserve"> </w:t>
            </w:r>
            <w:r>
              <w:rPr>
                <w:rFonts w:ascii="Calibri" w:hAnsi="Calibri"/>
                <w:b/>
                <w:w w:val="115"/>
                <w:sz w:val="21"/>
              </w:rPr>
              <w:t>ч)</w:t>
            </w:r>
          </w:p>
        </w:tc>
        <w:tc>
          <w:tcPr>
            <w:tcW w:w="4301" w:type="dxa"/>
            <w:tcBorders>
              <w:bottom w:val="nil"/>
            </w:tcBorders>
          </w:tcPr>
          <w:p w:rsidR="003A29BA" w:rsidRPr="003A29BA" w:rsidRDefault="003A29BA" w:rsidP="00E50E3A">
            <w:pPr>
              <w:pStyle w:val="TableParagraph"/>
              <w:numPr>
                <w:ilvl w:val="0"/>
                <w:numId w:val="66"/>
              </w:numPr>
              <w:tabs>
                <w:tab w:val="left" w:pos="330"/>
              </w:tabs>
              <w:spacing w:before="33" w:line="151" w:lineRule="auto"/>
              <w:ind w:right="143" w:firstLine="0"/>
              <w:rPr>
                <w:sz w:val="21"/>
                <w:lang w:val="ru-RU"/>
              </w:rPr>
            </w:pPr>
            <w:r w:rsidRPr="003A29BA">
              <w:rPr>
                <w:w w:val="110"/>
                <w:sz w:val="21"/>
                <w:lang w:val="ru-RU"/>
              </w:rPr>
              <w:t>Оперируют</w:t>
            </w:r>
            <w:r w:rsidRPr="003A29BA">
              <w:rPr>
                <w:spacing w:val="20"/>
                <w:w w:val="110"/>
                <w:sz w:val="21"/>
                <w:lang w:val="ru-RU"/>
              </w:rPr>
              <w:t xml:space="preserve"> </w:t>
            </w:r>
            <w:r w:rsidRPr="003A29BA">
              <w:rPr>
                <w:w w:val="110"/>
                <w:sz w:val="21"/>
                <w:lang w:val="ru-RU"/>
              </w:rPr>
              <w:t>активной</w:t>
            </w:r>
            <w:r w:rsidRPr="003A29BA">
              <w:rPr>
                <w:spacing w:val="21"/>
                <w:w w:val="110"/>
                <w:sz w:val="21"/>
                <w:lang w:val="ru-RU"/>
              </w:rPr>
              <w:t xml:space="preserve"> </w:t>
            </w:r>
            <w:r w:rsidRPr="003A29BA">
              <w:rPr>
                <w:w w:val="110"/>
                <w:sz w:val="21"/>
                <w:lang w:val="ru-RU"/>
              </w:rPr>
              <w:t>лексикой</w:t>
            </w:r>
            <w:r w:rsidRPr="003A29BA">
              <w:rPr>
                <w:spacing w:val="20"/>
                <w:w w:val="110"/>
                <w:sz w:val="21"/>
                <w:lang w:val="ru-RU"/>
              </w:rPr>
              <w:t xml:space="preserve"> </w:t>
            </w:r>
            <w:r w:rsidRPr="003A29BA">
              <w:rPr>
                <w:w w:val="110"/>
                <w:sz w:val="21"/>
                <w:lang w:val="ru-RU"/>
              </w:rPr>
              <w:t>в</w:t>
            </w:r>
            <w:r w:rsidRPr="003A29BA">
              <w:rPr>
                <w:spacing w:val="21"/>
                <w:w w:val="110"/>
                <w:sz w:val="21"/>
                <w:lang w:val="ru-RU"/>
              </w:rPr>
              <w:t xml:space="preserve"> </w:t>
            </w:r>
            <w:r w:rsidRPr="003A29BA">
              <w:rPr>
                <w:w w:val="110"/>
                <w:sz w:val="21"/>
                <w:lang w:val="ru-RU"/>
              </w:rPr>
              <w:t>процессе</w:t>
            </w:r>
            <w:r w:rsidRPr="003A29BA">
              <w:rPr>
                <w:spacing w:val="20"/>
                <w:w w:val="110"/>
                <w:sz w:val="21"/>
                <w:lang w:val="ru-RU"/>
              </w:rPr>
              <w:t xml:space="preserve"> </w:t>
            </w:r>
            <w:r w:rsidRPr="003A29BA">
              <w:rPr>
                <w:w w:val="110"/>
                <w:sz w:val="21"/>
                <w:lang w:val="ru-RU"/>
              </w:rPr>
              <w:t>общения.</w:t>
            </w:r>
          </w:p>
          <w:p w:rsidR="003A29BA" w:rsidRPr="003A29BA" w:rsidRDefault="003A29BA" w:rsidP="00E50E3A">
            <w:pPr>
              <w:pStyle w:val="TableParagraph"/>
              <w:numPr>
                <w:ilvl w:val="0"/>
                <w:numId w:val="66"/>
              </w:numPr>
              <w:tabs>
                <w:tab w:val="left" w:pos="330"/>
              </w:tabs>
              <w:spacing w:before="33" w:line="151" w:lineRule="auto"/>
              <w:ind w:right="143" w:firstLine="0"/>
              <w:rPr>
                <w:sz w:val="21"/>
                <w:lang w:val="ru-RU"/>
              </w:rPr>
            </w:pPr>
            <w:r w:rsidRPr="003A29BA">
              <w:rPr>
                <w:w w:val="110"/>
                <w:sz w:val="21"/>
                <w:lang w:val="ru-RU"/>
              </w:rPr>
              <w:t>Воспроизводят</w:t>
            </w:r>
            <w:r w:rsidRPr="003A29BA">
              <w:rPr>
                <w:spacing w:val="41"/>
                <w:w w:val="110"/>
                <w:sz w:val="21"/>
                <w:lang w:val="ru-RU"/>
              </w:rPr>
              <w:t xml:space="preserve"> </w:t>
            </w:r>
            <w:r w:rsidRPr="003A29BA">
              <w:rPr>
                <w:w w:val="110"/>
                <w:sz w:val="21"/>
                <w:lang w:val="ru-RU"/>
              </w:rPr>
              <w:t>наизусть</w:t>
            </w:r>
            <w:r w:rsidRPr="003A29BA">
              <w:rPr>
                <w:spacing w:val="42"/>
                <w:w w:val="110"/>
                <w:sz w:val="21"/>
                <w:lang w:val="ru-RU"/>
              </w:rPr>
              <w:t xml:space="preserve"> </w:t>
            </w:r>
            <w:r w:rsidRPr="003A29BA">
              <w:rPr>
                <w:w w:val="110"/>
                <w:sz w:val="21"/>
                <w:lang w:val="ru-RU"/>
              </w:rPr>
              <w:t>тексты</w:t>
            </w:r>
            <w:r w:rsidRPr="003A29BA">
              <w:rPr>
                <w:spacing w:val="42"/>
                <w:w w:val="110"/>
                <w:sz w:val="21"/>
                <w:lang w:val="ru-RU"/>
              </w:rPr>
              <w:t xml:space="preserve"> </w:t>
            </w:r>
            <w:r w:rsidRPr="003A29BA">
              <w:rPr>
                <w:w w:val="110"/>
                <w:sz w:val="21"/>
                <w:lang w:val="ru-RU"/>
              </w:rPr>
              <w:t>рифмовок,</w:t>
            </w:r>
            <w:r w:rsidRPr="003A29BA">
              <w:rPr>
                <w:spacing w:val="42"/>
                <w:w w:val="110"/>
                <w:sz w:val="21"/>
                <w:lang w:val="ru-RU"/>
              </w:rPr>
              <w:t xml:space="preserve"> </w:t>
            </w:r>
            <w:r w:rsidRPr="003A29BA">
              <w:rPr>
                <w:w w:val="110"/>
                <w:sz w:val="21"/>
                <w:lang w:val="ru-RU"/>
              </w:rPr>
              <w:t>стихотвор</w:t>
            </w:r>
            <w:proofErr w:type="gramStart"/>
            <w:r w:rsidRPr="003A29BA">
              <w:rPr>
                <w:w w:val="110"/>
                <w:sz w:val="21"/>
                <w:lang w:val="ru-RU"/>
              </w:rPr>
              <w:t>е-</w:t>
            </w:r>
            <w:proofErr w:type="gramEnd"/>
            <w:r w:rsidRPr="003A29BA">
              <w:rPr>
                <w:spacing w:val="-55"/>
                <w:w w:val="110"/>
                <w:sz w:val="21"/>
                <w:lang w:val="ru-RU"/>
              </w:rPr>
              <w:t xml:space="preserve"> </w:t>
            </w:r>
            <w:r w:rsidRPr="003A29BA">
              <w:rPr>
                <w:w w:val="110"/>
                <w:sz w:val="21"/>
                <w:lang w:val="ru-RU"/>
              </w:rPr>
              <w:t>ний,</w:t>
            </w:r>
            <w:r w:rsidRPr="003A29BA">
              <w:rPr>
                <w:spacing w:val="9"/>
                <w:w w:val="110"/>
                <w:sz w:val="21"/>
                <w:lang w:val="ru-RU"/>
              </w:rPr>
              <w:t xml:space="preserve"> </w:t>
            </w:r>
            <w:r w:rsidRPr="003A29BA">
              <w:rPr>
                <w:w w:val="110"/>
                <w:sz w:val="21"/>
                <w:lang w:val="ru-RU"/>
              </w:rPr>
              <w:t>песен.</w:t>
            </w:r>
          </w:p>
          <w:p w:rsidR="003A29BA" w:rsidRPr="00244037" w:rsidRDefault="003A29BA" w:rsidP="00E50E3A">
            <w:pPr>
              <w:pStyle w:val="TableParagraph"/>
              <w:numPr>
                <w:ilvl w:val="0"/>
                <w:numId w:val="66"/>
              </w:numPr>
              <w:tabs>
                <w:tab w:val="left" w:pos="330"/>
              </w:tabs>
              <w:spacing w:before="119" w:line="151" w:lineRule="auto"/>
              <w:ind w:right="143" w:firstLine="0"/>
              <w:rPr>
                <w:sz w:val="21"/>
                <w:lang w:val="ru-RU"/>
              </w:rPr>
            </w:pPr>
            <w:r w:rsidRPr="00244037">
              <w:rPr>
                <w:w w:val="110"/>
                <w:sz w:val="21"/>
                <w:lang w:val="ru-RU"/>
              </w:rPr>
              <w:t>Понимают</w:t>
            </w:r>
            <w:r w:rsidRPr="00244037">
              <w:rPr>
                <w:spacing w:val="32"/>
                <w:w w:val="110"/>
                <w:sz w:val="21"/>
                <w:lang w:val="ru-RU"/>
              </w:rPr>
              <w:t xml:space="preserve"> </w:t>
            </w:r>
            <w:r w:rsidRPr="00244037">
              <w:rPr>
                <w:w w:val="110"/>
                <w:sz w:val="21"/>
                <w:lang w:val="ru-RU"/>
              </w:rPr>
              <w:t>на</w:t>
            </w:r>
            <w:r w:rsidRPr="00244037">
              <w:rPr>
                <w:spacing w:val="32"/>
                <w:w w:val="110"/>
                <w:sz w:val="21"/>
                <w:lang w:val="ru-RU"/>
              </w:rPr>
              <w:t xml:space="preserve"> </w:t>
            </w:r>
            <w:r w:rsidRPr="00244037">
              <w:rPr>
                <w:w w:val="110"/>
                <w:sz w:val="21"/>
                <w:lang w:val="ru-RU"/>
              </w:rPr>
              <w:t>слух</w:t>
            </w:r>
            <w:r w:rsidRPr="00244037">
              <w:rPr>
                <w:spacing w:val="32"/>
                <w:w w:val="110"/>
                <w:sz w:val="21"/>
                <w:lang w:val="ru-RU"/>
              </w:rPr>
              <w:t xml:space="preserve"> </w:t>
            </w:r>
            <w:r w:rsidRPr="00244037">
              <w:rPr>
                <w:w w:val="110"/>
                <w:sz w:val="21"/>
                <w:lang w:val="ru-RU"/>
              </w:rPr>
              <w:t>речь</w:t>
            </w:r>
            <w:r w:rsidRPr="00244037">
              <w:rPr>
                <w:spacing w:val="33"/>
                <w:w w:val="110"/>
                <w:sz w:val="21"/>
                <w:lang w:val="ru-RU"/>
              </w:rPr>
              <w:t xml:space="preserve"> </w:t>
            </w:r>
            <w:r w:rsidRPr="00244037">
              <w:rPr>
                <w:w w:val="110"/>
                <w:sz w:val="21"/>
                <w:lang w:val="ru-RU"/>
              </w:rPr>
              <w:t>учителя,</w:t>
            </w:r>
            <w:r w:rsidRPr="00244037">
              <w:rPr>
                <w:spacing w:val="32"/>
                <w:w w:val="110"/>
                <w:sz w:val="21"/>
                <w:lang w:val="ru-RU"/>
              </w:rPr>
              <w:t xml:space="preserve"> </w:t>
            </w:r>
            <w:r w:rsidRPr="00244037">
              <w:rPr>
                <w:w w:val="110"/>
                <w:sz w:val="21"/>
                <w:lang w:val="ru-RU"/>
              </w:rPr>
              <w:t>одноклассников</w:t>
            </w:r>
            <w:r w:rsidRPr="00244037">
              <w:rPr>
                <w:spacing w:val="32"/>
                <w:w w:val="110"/>
                <w:sz w:val="21"/>
                <w:lang w:val="ru-RU"/>
              </w:rPr>
              <w:t xml:space="preserve"> </w:t>
            </w:r>
            <w:r w:rsidRPr="00244037">
              <w:rPr>
                <w:w w:val="110"/>
                <w:sz w:val="21"/>
                <w:lang w:val="ru-RU"/>
              </w:rPr>
              <w:t>и</w:t>
            </w:r>
            <w:r w:rsidRPr="00244037">
              <w:rPr>
                <w:spacing w:val="32"/>
                <w:w w:val="110"/>
                <w:sz w:val="21"/>
                <w:lang w:val="ru-RU"/>
              </w:rPr>
              <w:t xml:space="preserve"> </w:t>
            </w:r>
            <w:r w:rsidRPr="00244037">
              <w:rPr>
                <w:w w:val="110"/>
                <w:sz w:val="21"/>
                <w:lang w:val="ru-RU"/>
              </w:rPr>
              <w:t>не</w:t>
            </w:r>
            <w:r w:rsidRPr="00244037">
              <w:rPr>
                <w:spacing w:val="-54"/>
                <w:w w:val="110"/>
                <w:sz w:val="21"/>
                <w:lang w:val="ru-RU"/>
              </w:rPr>
              <w:t xml:space="preserve"> </w:t>
            </w:r>
            <w:r w:rsidRPr="00244037">
              <w:rPr>
                <w:w w:val="110"/>
                <w:sz w:val="21"/>
                <w:lang w:val="ru-RU"/>
              </w:rPr>
              <w:t>большие</w:t>
            </w:r>
            <w:r w:rsidRPr="00244037">
              <w:rPr>
                <w:spacing w:val="49"/>
                <w:w w:val="110"/>
                <w:sz w:val="21"/>
                <w:lang w:val="ru-RU"/>
              </w:rPr>
              <w:t xml:space="preserve"> </w:t>
            </w:r>
            <w:r w:rsidRPr="00244037">
              <w:rPr>
                <w:w w:val="110"/>
                <w:sz w:val="21"/>
                <w:lang w:val="ru-RU"/>
              </w:rPr>
              <w:t>доступные</w:t>
            </w:r>
            <w:r w:rsidRPr="00244037">
              <w:rPr>
                <w:spacing w:val="50"/>
                <w:w w:val="110"/>
                <w:sz w:val="21"/>
                <w:lang w:val="ru-RU"/>
              </w:rPr>
              <w:t xml:space="preserve"> </w:t>
            </w:r>
            <w:r w:rsidRPr="00244037">
              <w:rPr>
                <w:w w:val="110"/>
                <w:sz w:val="21"/>
                <w:lang w:val="ru-RU"/>
              </w:rPr>
              <w:t>тексты</w:t>
            </w:r>
            <w:r w:rsidRPr="00244037">
              <w:rPr>
                <w:spacing w:val="50"/>
                <w:w w:val="110"/>
                <w:sz w:val="21"/>
                <w:lang w:val="ru-RU"/>
              </w:rPr>
              <w:t xml:space="preserve"> </w:t>
            </w:r>
            <w:r w:rsidRPr="00244037">
              <w:rPr>
                <w:w w:val="110"/>
                <w:sz w:val="21"/>
                <w:lang w:val="ru-RU"/>
              </w:rPr>
              <w:t>в</w:t>
            </w:r>
            <w:r w:rsidRPr="00244037">
              <w:rPr>
                <w:spacing w:val="49"/>
                <w:w w:val="110"/>
                <w:sz w:val="21"/>
                <w:lang w:val="ru-RU"/>
              </w:rPr>
              <w:t xml:space="preserve"> </w:t>
            </w:r>
            <w:r w:rsidRPr="00244037">
              <w:rPr>
                <w:w w:val="110"/>
                <w:sz w:val="21"/>
                <w:lang w:val="ru-RU"/>
              </w:rPr>
              <w:t>аудиозаписи,</w:t>
            </w:r>
            <w:r w:rsidRPr="00244037">
              <w:rPr>
                <w:spacing w:val="50"/>
                <w:w w:val="110"/>
                <w:sz w:val="21"/>
                <w:lang w:val="ru-RU"/>
              </w:rPr>
              <w:t xml:space="preserve"> </w:t>
            </w:r>
            <w:r w:rsidRPr="00244037">
              <w:rPr>
                <w:w w:val="110"/>
                <w:sz w:val="21"/>
                <w:lang w:val="ru-RU"/>
              </w:rPr>
              <w:t>построенные</w:t>
            </w:r>
          </w:p>
          <w:p w:rsidR="003A29BA" w:rsidRPr="00244037" w:rsidRDefault="003A29BA" w:rsidP="00244037">
            <w:pPr>
              <w:pStyle w:val="TableParagraph"/>
              <w:spacing w:before="26" w:line="249" w:lineRule="auto"/>
              <w:ind w:left="164"/>
              <w:rPr>
                <w:sz w:val="21"/>
                <w:lang w:val="ru-RU"/>
              </w:rPr>
            </w:pPr>
            <w:r w:rsidRPr="00244037">
              <w:rPr>
                <w:w w:val="110"/>
                <w:sz w:val="21"/>
                <w:lang w:val="ru-RU"/>
              </w:rPr>
              <w:t>на</w:t>
            </w:r>
            <w:r w:rsidRPr="00244037">
              <w:rPr>
                <w:spacing w:val="5"/>
                <w:w w:val="110"/>
                <w:sz w:val="21"/>
                <w:lang w:val="ru-RU"/>
              </w:rPr>
              <w:t xml:space="preserve"> </w:t>
            </w:r>
            <w:r w:rsidRPr="00244037">
              <w:rPr>
                <w:w w:val="110"/>
                <w:sz w:val="21"/>
                <w:lang w:val="ru-RU"/>
              </w:rPr>
              <w:t>изученном</w:t>
            </w:r>
            <w:r w:rsidRPr="00244037">
              <w:rPr>
                <w:spacing w:val="6"/>
                <w:w w:val="110"/>
                <w:sz w:val="21"/>
                <w:lang w:val="ru-RU"/>
              </w:rPr>
              <w:t xml:space="preserve"> </w:t>
            </w:r>
            <w:r w:rsidRPr="00244037">
              <w:rPr>
                <w:w w:val="110"/>
                <w:sz w:val="21"/>
                <w:lang w:val="ru-RU"/>
              </w:rPr>
              <w:t>языковом</w:t>
            </w:r>
            <w:r w:rsidRPr="00244037">
              <w:rPr>
                <w:spacing w:val="6"/>
                <w:w w:val="110"/>
                <w:sz w:val="21"/>
                <w:lang w:val="ru-RU"/>
              </w:rPr>
              <w:t xml:space="preserve"> </w:t>
            </w:r>
            <w:r w:rsidRPr="00244037">
              <w:rPr>
                <w:w w:val="110"/>
                <w:sz w:val="21"/>
                <w:lang w:val="ru-RU"/>
              </w:rPr>
              <w:t>материале:</w:t>
            </w:r>
            <w:r w:rsidRPr="00244037">
              <w:rPr>
                <w:spacing w:val="6"/>
                <w:w w:val="110"/>
                <w:sz w:val="21"/>
                <w:lang w:val="ru-RU"/>
              </w:rPr>
              <w:t xml:space="preserve"> </w:t>
            </w:r>
            <w:r w:rsidRPr="00244037">
              <w:rPr>
                <w:w w:val="110"/>
                <w:sz w:val="21"/>
                <w:lang w:val="ru-RU"/>
              </w:rPr>
              <w:t>краткие</w:t>
            </w:r>
            <w:r w:rsidRPr="00244037">
              <w:rPr>
                <w:spacing w:val="5"/>
                <w:w w:val="110"/>
                <w:sz w:val="21"/>
                <w:lang w:val="ru-RU"/>
              </w:rPr>
              <w:t xml:space="preserve"> </w:t>
            </w:r>
            <w:r w:rsidRPr="00244037">
              <w:rPr>
                <w:w w:val="110"/>
                <w:sz w:val="21"/>
                <w:lang w:val="ru-RU"/>
              </w:rPr>
              <w:t>диалоги,</w:t>
            </w:r>
            <w:r w:rsidRPr="00244037">
              <w:rPr>
                <w:spacing w:val="6"/>
                <w:w w:val="110"/>
                <w:sz w:val="21"/>
                <w:lang w:val="ru-RU"/>
              </w:rPr>
              <w:t xml:space="preserve"> </w:t>
            </w:r>
            <w:proofErr w:type="gramStart"/>
            <w:r w:rsidRPr="00244037">
              <w:rPr>
                <w:w w:val="110"/>
                <w:sz w:val="21"/>
                <w:lang w:val="ru-RU"/>
              </w:rPr>
              <w:t>риф</w:t>
            </w:r>
            <w:r w:rsidRPr="00244037">
              <w:rPr>
                <w:spacing w:val="-55"/>
                <w:w w:val="110"/>
                <w:sz w:val="21"/>
                <w:lang w:val="ru-RU"/>
              </w:rPr>
              <w:t xml:space="preserve"> </w:t>
            </w:r>
            <w:r w:rsidRPr="00244037">
              <w:rPr>
                <w:w w:val="110"/>
                <w:sz w:val="21"/>
                <w:lang w:val="ru-RU"/>
              </w:rPr>
              <w:t>мовки</w:t>
            </w:r>
            <w:proofErr w:type="gramEnd"/>
            <w:r w:rsidRPr="00244037">
              <w:rPr>
                <w:w w:val="110"/>
                <w:sz w:val="21"/>
                <w:lang w:val="ru-RU"/>
              </w:rPr>
              <w:t>,</w:t>
            </w:r>
            <w:r w:rsidRPr="00244037">
              <w:rPr>
                <w:spacing w:val="9"/>
                <w:w w:val="110"/>
                <w:sz w:val="21"/>
                <w:lang w:val="ru-RU"/>
              </w:rPr>
              <w:t xml:space="preserve"> </w:t>
            </w:r>
            <w:r w:rsidRPr="00244037">
              <w:rPr>
                <w:w w:val="110"/>
                <w:sz w:val="21"/>
                <w:lang w:val="ru-RU"/>
              </w:rPr>
              <w:t>песни.</w:t>
            </w:r>
          </w:p>
          <w:p w:rsidR="003A29BA" w:rsidRPr="00244037" w:rsidRDefault="003A29BA" w:rsidP="00E50E3A">
            <w:pPr>
              <w:pStyle w:val="TableParagraph"/>
              <w:numPr>
                <w:ilvl w:val="0"/>
                <w:numId w:val="66"/>
              </w:numPr>
              <w:tabs>
                <w:tab w:val="left" w:pos="330"/>
              </w:tabs>
              <w:spacing w:line="407" w:lineRule="exact"/>
              <w:ind w:left="329"/>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3A29BA" w:rsidRPr="00244037" w:rsidRDefault="003A29BA" w:rsidP="00E50E3A">
            <w:pPr>
              <w:pStyle w:val="TableParagraph"/>
              <w:numPr>
                <w:ilvl w:val="0"/>
                <w:numId w:val="66"/>
              </w:numPr>
              <w:tabs>
                <w:tab w:val="left" w:pos="330"/>
              </w:tabs>
              <w:spacing w:before="33" w:line="151" w:lineRule="auto"/>
              <w:ind w:right="143" w:firstLine="0"/>
              <w:rPr>
                <w:sz w:val="21"/>
                <w:lang w:val="ru-RU"/>
              </w:rPr>
            </w:pPr>
            <w:r w:rsidRPr="00244037">
              <w:rPr>
                <w:w w:val="110"/>
                <w:sz w:val="21"/>
                <w:lang w:val="ru-RU"/>
              </w:rPr>
              <w:t>Выразительно</w:t>
            </w:r>
            <w:r w:rsidRPr="00244037">
              <w:rPr>
                <w:spacing w:val="26"/>
                <w:w w:val="110"/>
                <w:sz w:val="21"/>
                <w:lang w:val="ru-RU"/>
              </w:rPr>
              <w:t xml:space="preserve"> </w:t>
            </w:r>
            <w:r w:rsidRPr="00244037">
              <w:rPr>
                <w:w w:val="110"/>
                <w:sz w:val="21"/>
                <w:lang w:val="ru-RU"/>
              </w:rPr>
              <w:t>читают</w:t>
            </w:r>
            <w:r w:rsidRPr="00244037">
              <w:rPr>
                <w:spacing w:val="27"/>
                <w:w w:val="110"/>
                <w:sz w:val="21"/>
                <w:lang w:val="ru-RU"/>
              </w:rPr>
              <w:t xml:space="preserve"> </w:t>
            </w:r>
            <w:r w:rsidRPr="00244037">
              <w:rPr>
                <w:w w:val="110"/>
                <w:sz w:val="21"/>
                <w:lang w:val="ru-RU"/>
              </w:rPr>
              <w:t>вслух</w:t>
            </w:r>
            <w:r w:rsidRPr="00244037">
              <w:rPr>
                <w:spacing w:val="26"/>
                <w:w w:val="110"/>
                <w:sz w:val="21"/>
                <w:lang w:val="ru-RU"/>
              </w:rPr>
              <w:t xml:space="preserve"> </w:t>
            </w:r>
            <w:r w:rsidRPr="00244037">
              <w:rPr>
                <w:w w:val="110"/>
                <w:sz w:val="21"/>
                <w:lang w:val="ru-RU"/>
              </w:rPr>
              <w:t>и</w:t>
            </w:r>
            <w:r w:rsidRPr="00244037">
              <w:rPr>
                <w:spacing w:val="27"/>
                <w:w w:val="110"/>
                <w:sz w:val="21"/>
                <w:lang w:val="ru-RU"/>
              </w:rPr>
              <w:t xml:space="preserve"> </w:t>
            </w:r>
            <w:r w:rsidRPr="00244037">
              <w:rPr>
                <w:w w:val="110"/>
                <w:sz w:val="21"/>
                <w:lang w:val="ru-RU"/>
              </w:rPr>
              <w:t>про</w:t>
            </w:r>
            <w:r w:rsidRPr="00244037">
              <w:rPr>
                <w:spacing w:val="26"/>
                <w:w w:val="110"/>
                <w:sz w:val="21"/>
                <w:lang w:val="ru-RU"/>
              </w:rPr>
              <w:t xml:space="preserve"> </w:t>
            </w:r>
            <w:r w:rsidRPr="00244037">
              <w:rPr>
                <w:w w:val="110"/>
                <w:sz w:val="21"/>
                <w:lang w:val="ru-RU"/>
              </w:rPr>
              <w:t>себя</w:t>
            </w:r>
            <w:r w:rsidRPr="00244037">
              <w:rPr>
                <w:spacing w:val="27"/>
                <w:w w:val="110"/>
                <w:sz w:val="21"/>
                <w:lang w:val="ru-RU"/>
              </w:rPr>
              <w:t xml:space="preserve"> </w:t>
            </w:r>
            <w:r w:rsidRPr="00244037">
              <w:rPr>
                <w:w w:val="110"/>
                <w:sz w:val="21"/>
                <w:lang w:val="ru-RU"/>
              </w:rPr>
              <w:t>небольшие</w:t>
            </w:r>
            <w:r w:rsidRPr="00244037">
              <w:rPr>
                <w:spacing w:val="26"/>
                <w:w w:val="110"/>
                <w:sz w:val="21"/>
                <w:lang w:val="ru-RU"/>
              </w:rPr>
              <w:t xml:space="preserve"> </w:t>
            </w:r>
            <w:r w:rsidRPr="00244037">
              <w:rPr>
                <w:w w:val="110"/>
                <w:sz w:val="21"/>
                <w:lang w:val="ru-RU"/>
              </w:rPr>
              <w:t>те</w:t>
            </w:r>
            <w:proofErr w:type="gramStart"/>
            <w:r w:rsidRPr="00244037">
              <w:rPr>
                <w:w w:val="110"/>
                <w:sz w:val="21"/>
                <w:lang w:val="ru-RU"/>
              </w:rPr>
              <w:t>к-</w:t>
            </w:r>
            <w:proofErr w:type="gramEnd"/>
            <w:r w:rsidRPr="00244037">
              <w:rPr>
                <w:spacing w:val="-55"/>
                <w:w w:val="110"/>
                <w:sz w:val="21"/>
                <w:lang w:val="ru-RU"/>
              </w:rPr>
              <w:t xml:space="preserve"> </w:t>
            </w:r>
            <w:r w:rsidRPr="00244037">
              <w:rPr>
                <w:w w:val="110"/>
                <w:sz w:val="21"/>
                <w:lang w:val="ru-RU"/>
              </w:rPr>
              <w:t>сты,</w:t>
            </w:r>
            <w:r w:rsidRPr="00244037">
              <w:rPr>
                <w:spacing w:val="17"/>
                <w:w w:val="110"/>
                <w:sz w:val="21"/>
                <w:lang w:val="ru-RU"/>
              </w:rPr>
              <w:t xml:space="preserve"> </w:t>
            </w:r>
            <w:r w:rsidRPr="00244037">
              <w:rPr>
                <w:w w:val="110"/>
                <w:sz w:val="21"/>
                <w:lang w:val="ru-RU"/>
              </w:rPr>
              <w:t>построенные</w:t>
            </w:r>
            <w:r w:rsidRPr="00244037">
              <w:rPr>
                <w:spacing w:val="17"/>
                <w:w w:val="110"/>
                <w:sz w:val="21"/>
                <w:lang w:val="ru-RU"/>
              </w:rPr>
              <w:t xml:space="preserve"> </w:t>
            </w:r>
            <w:r w:rsidRPr="00244037">
              <w:rPr>
                <w:w w:val="110"/>
                <w:sz w:val="21"/>
                <w:lang w:val="ru-RU"/>
              </w:rPr>
              <w:t>как</w:t>
            </w:r>
            <w:r w:rsidRPr="00244037">
              <w:rPr>
                <w:spacing w:val="18"/>
                <w:w w:val="110"/>
                <w:sz w:val="21"/>
                <w:lang w:val="ru-RU"/>
              </w:rPr>
              <w:t xml:space="preserve"> </w:t>
            </w:r>
            <w:r w:rsidRPr="00244037">
              <w:rPr>
                <w:w w:val="110"/>
                <w:sz w:val="21"/>
                <w:lang w:val="ru-RU"/>
              </w:rPr>
              <w:t>на</w:t>
            </w:r>
            <w:r w:rsidRPr="00244037">
              <w:rPr>
                <w:spacing w:val="17"/>
                <w:w w:val="110"/>
                <w:sz w:val="21"/>
                <w:lang w:val="ru-RU"/>
              </w:rPr>
              <w:t xml:space="preserve"> </w:t>
            </w:r>
            <w:r w:rsidRPr="00244037">
              <w:rPr>
                <w:w w:val="110"/>
                <w:sz w:val="21"/>
                <w:lang w:val="ru-RU"/>
              </w:rPr>
              <w:t>изученном</w:t>
            </w:r>
            <w:r w:rsidRPr="00244037">
              <w:rPr>
                <w:spacing w:val="18"/>
                <w:w w:val="110"/>
                <w:sz w:val="21"/>
                <w:lang w:val="ru-RU"/>
              </w:rPr>
              <w:t xml:space="preserve"> </w:t>
            </w:r>
            <w:r w:rsidRPr="00244037">
              <w:rPr>
                <w:w w:val="110"/>
                <w:sz w:val="21"/>
                <w:lang w:val="ru-RU"/>
              </w:rPr>
              <w:t>языковом</w:t>
            </w:r>
            <w:r w:rsidRPr="00244037">
              <w:rPr>
                <w:spacing w:val="17"/>
                <w:w w:val="110"/>
                <w:sz w:val="21"/>
                <w:lang w:val="ru-RU"/>
              </w:rPr>
              <w:t xml:space="preserve"> </w:t>
            </w:r>
            <w:r w:rsidRPr="00244037">
              <w:rPr>
                <w:w w:val="110"/>
                <w:sz w:val="21"/>
                <w:lang w:val="ru-RU"/>
              </w:rPr>
              <w:t>материале,</w:t>
            </w:r>
          </w:p>
          <w:p w:rsidR="003A29BA" w:rsidRDefault="003A29BA" w:rsidP="003A29BA">
            <w:pPr>
              <w:pStyle w:val="TableParagraph"/>
              <w:spacing w:before="26" w:line="232" w:lineRule="exact"/>
              <w:ind w:left="164"/>
              <w:rPr>
                <w:w w:val="110"/>
                <w:sz w:val="21"/>
                <w:lang w:val="ru-RU"/>
              </w:rPr>
            </w:pPr>
            <w:r w:rsidRPr="00244037">
              <w:rPr>
                <w:w w:val="110"/>
                <w:sz w:val="21"/>
                <w:lang w:val="ru-RU"/>
              </w:rPr>
              <w:t>так</w:t>
            </w:r>
            <w:r w:rsidRPr="00244037">
              <w:rPr>
                <w:spacing w:val="10"/>
                <w:w w:val="110"/>
                <w:sz w:val="21"/>
                <w:lang w:val="ru-RU"/>
              </w:rPr>
              <w:t xml:space="preserve"> </w:t>
            </w:r>
            <w:r w:rsidRPr="00244037">
              <w:rPr>
                <w:w w:val="110"/>
                <w:sz w:val="21"/>
                <w:lang w:val="ru-RU"/>
              </w:rPr>
              <w:t>и</w:t>
            </w:r>
            <w:r w:rsidRPr="00244037">
              <w:rPr>
                <w:spacing w:val="11"/>
                <w:w w:val="110"/>
                <w:sz w:val="21"/>
                <w:lang w:val="ru-RU"/>
              </w:rPr>
              <w:t xml:space="preserve"> </w:t>
            </w:r>
            <w:r w:rsidRPr="00244037">
              <w:rPr>
                <w:w w:val="110"/>
                <w:sz w:val="21"/>
                <w:lang w:val="ru-RU"/>
              </w:rPr>
              <w:t>содержащие</w:t>
            </w:r>
            <w:r w:rsidRPr="00244037">
              <w:rPr>
                <w:spacing w:val="11"/>
                <w:w w:val="110"/>
                <w:sz w:val="21"/>
                <w:lang w:val="ru-RU"/>
              </w:rPr>
              <w:t xml:space="preserve"> </w:t>
            </w:r>
            <w:r w:rsidRPr="00244037">
              <w:rPr>
                <w:w w:val="110"/>
                <w:sz w:val="21"/>
                <w:lang w:val="ru-RU"/>
              </w:rPr>
              <w:t>отдельные</w:t>
            </w:r>
            <w:r w:rsidRPr="00244037">
              <w:rPr>
                <w:spacing w:val="11"/>
                <w:w w:val="110"/>
                <w:sz w:val="21"/>
                <w:lang w:val="ru-RU"/>
              </w:rPr>
              <w:t xml:space="preserve"> </w:t>
            </w:r>
            <w:r w:rsidRPr="00244037">
              <w:rPr>
                <w:w w:val="110"/>
                <w:sz w:val="21"/>
                <w:lang w:val="ru-RU"/>
              </w:rPr>
              <w:t>незнакомые</w:t>
            </w:r>
            <w:r w:rsidRPr="00244037">
              <w:rPr>
                <w:spacing w:val="11"/>
                <w:w w:val="110"/>
                <w:sz w:val="21"/>
                <w:lang w:val="ru-RU"/>
              </w:rPr>
              <w:t xml:space="preserve"> </w:t>
            </w:r>
            <w:r w:rsidRPr="00244037">
              <w:rPr>
                <w:w w:val="110"/>
                <w:sz w:val="21"/>
                <w:lang w:val="ru-RU"/>
              </w:rPr>
              <w:t>слова.</w:t>
            </w:r>
          </w:p>
          <w:p w:rsidR="003A29BA" w:rsidRPr="003A29BA" w:rsidRDefault="003A29BA" w:rsidP="003A29BA">
            <w:pPr>
              <w:pStyle w:val="TableParagraph"/>
              <w:spacing w:before="26" w:line="232" w:lineRule="exact"/>
              <w:ind w:left="164"/>
              <w:rPr>
                <w:w w:val="110"/>
                <w:sz w:val="21"/>
                <w:lang w:val="ru-RU"/>
              </w:rPr>
            </w:pPr>
            <w:r w:rsidRPr="00244037">
              <w:rPr>
                <w:w w:val="110"/>
                <w:sz w:val="21"/>
                <w:lang w:val="ru-RU"/>
              </w:rPr>
              <w:t>Пишут</w:t>
            </w:r>
            <w:r w:rsidRPr="00244037">
              <w:rPr>
                <w:spacing w:val="34"/>
                <w:w w:val="110"/>
                <w:sz w:val="21"/>
                <w:lang w:val="ru-RU"/>
              </w:rPr>
              <w:t xml:space="preserve"> </w:t>
            </w:r>
            <w:r w:rsidRPr="00244037">
              <w:rPr>
                <w:w w:val="110"/>
                <w:sz w:val="21"/>
                <w:lang w:val="ru-RU"/>
              </w:rPr>
              <w:t>с</w:t>
            </w:r>
            <w:r w:rsidRPr="00244037">
              <w:rPr>
                <w:spacing w:val="35"/>
                <w:w w:val="110"/>
                <w:sz w:val="21"/>
                <w:lang w:val="ru-RU"/>
              </w:rPr>
              <w:t xml:space="preserve"> </w:t>
            </w:r>
            <w:r w:rsidRPr="00244037">
              <w:rPr>
                <w:w w:val="110"/>
                <w:sz w:val="21"/>
                <w:lang w:val="ru-RU"/>
              </w:rPr>
              <w:t>опорой</w:t>
            </w:r>
            <w:r w:rsidRPr="00244037">
              <w:rPr>
                <w:spacing w:val="34"/>
                <w:w w:val="110"/>
                <w:sz w:val="21"/>
                <w:lang w:val="ru-RU"/>
              </w:rPr>
              <w:t xml:space="preserve"> </w:t>
            </w:r>
            <w:r w:rsidRPr="00244037">
              <w:rPr>
                <w:w w:val="110"/>
                <w:sz w:val="21"/>
                <w:lang w:val="ru-RU"/>
              </w:rPr>
              <w:t>на</w:t>
            </w:r>
            <w:r w:rsidRPr="00244037">
              <w:rPr>
                <w:spacing w:val="35"/>
                <w:w w:val="110"/>
                <w:sz w:val="21"/>
                <w:lang w:val="ru-RU"/>
              </w:rPr>
              <w:t xml:space="preserve"> </w:t>
            </w:r>
            <w:r w:rsidRPr="00244037">
              <w:rPr>
                <w:w w:val="110"/>
                <w:sz w:val="21"/>
                <w:lang w:val="ru-RU"/>
              </w:rPr>
              <w:t>образец</w:t>
            </w:r>
            <w:r w:rsidRPr="00244037">
              <w:rPr>
                <w:spacing w:val="34"/>
                <w:w w:val="110"/>
                <w:sz w:val="21"/>
                <w:lang w:val="ru-RU"/>
              </w:rPr>
              <w:t xml:space="preserve"> </w:t>
            </w:r>
            <w:r w:rsidRPr="00244037">
              <w:rPr>
                <w:w w:val="110"/>
                <w:sz w:val="21"/>
                <w:lang w:val="ru-RU"/>
              </w:rPr>
              <w:t>небольшой</w:t>
            </w:r>
            <w:r w:rsidRPr="00244037">
              <w:rPr>
                <w:spacing w:val="35"/>
                <w:w w:val="110"/>
                <w:sz w:val="21"/>
                <w:lang w:val="ru-RU"/>
              </w:rPr>
              <w:t xml:space="preserve"> </w:t>
            </w:r>
            <w:r w:rsidRPr="00244037">
              <w:rPr>
                <w:w w:val="110"/>
                <w:sz w:val="21"/>
                <w:lang w:val="ru-RU"/>
              </w:rPr>
              <w:t>рассказ</w:t>
            </w:r>
            <w:r w:rsidRPr="00244037">
              <w:rPr>
                <w:spacing w:val="34"/>
                <w:w w:val="110"/>
                <w:sz w:val="21"/>
                <w:lang w:val="ru-RU"/>
              </w:rPr>
              <w:t xml:space="preserve"> </w:t>
            </w:r>
            <w:r w:rsidRPr="00244037">
              <w:rPr>
                <w:w w:val="110"/>
                <w:sz w:val="21"/>
                <w:lang w:val="ru-RU"/>
              </w:rPr>
              <w:t>о</w:t>
            </w:r>
            <w:r w:rsidRPr="00244037">
              <w:rPr>
                <w:spacing w:val="35"/>
                <w:w w:val="110"/>
                <w:sz w:val="21"/>
                <w:lang w:val="ru-RU"/>
              </w:rPr>
              <w:t xml:space="preserve"> </w:t>
            </w:r>
            <w:r w:rsidRPr="00244037">
              <w:rPr>
                <w:w w:val="110"/>
                <w:sz w:val="21"/>
                <w:lang w:val="ru-RU"/>
              </w:rPr>
              <w:t>себе,</w:t>
            </w:r>
            <w:r w:rsidRPr="00244037">
              <w:rPr>
                <w:spacing w:val="-55"/>
                <w:w w:val="110"/>
                <w:sz w:val="21"/>
                <w:lang w:val="ru-RU"/>
              </w:rPr>
              <w:t xml:space="preserve"> </w:t>
            </w:r>
            <w:r w:rsidRPr="00244037">
              <w:rPr>
                <w:w w:val="110"/>
                <w:sz w:val="21"/>
                <w:lang w:val="ru-RU"/>
              </w:rPr>
              <w:t>своём</w:t>
            </w:r>
            <w:r w:rsidRPr="00244037">
              <w:rPr>
                <w:spacing w:val="-1"/>
                <w:w w:val="110"/>
                <w:sz w:val="21"/>
                <w:lang w:val="ru-RU"/>
              </w:rPr>
              <w:t xml:space="preserve"> </w:t>
            </w:r>
            <w:r w:rsidRPr="00244037">
              <w:rPr>
                <w:w w:val="110"/>
                <w:sz w:val="21"/>
                <w:lang w:val="ru-RU"/>
              </w:rPr>
              <w:t>доме,</w:t>
            </w:r>
            <w:r w:rsidRPr="00244037">
              <w:rPr>
                <w:spacing w:val="-1"/>
                <w:w w:val="110"/>
                <w:sz w:val="21"/>
                <w:lang w:val="ru-RU"/>
              </w:rPr>
              <w:t xml:space="preserve"> </w:t>
            </w:r>
            <w:r w:rsidRPr="00244037">
              <w:rPr>
                <w:w w:val="110"/>
                <w:sz w:val="21"/>
                <w:lang w:val="ru-RU"/>
              </w:rPr>
              <w:t>любимом животном</w:t>
            </w:r>
            <w:r w:rsidRPr="00244037">
              <w:rPr>
                <w:spacing w:val="-1"/>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любимом времени</w:t>
            </w:r>
            <w:r w:rsidRPr="00244037">
              <w:rPr>
                <w:spacing w:val="-1"/>
                <w:w w:val="110"/>
                <w:sz w:val="21"/>
                <w:lang w:val="ru-RU"/>
              </w:rPr>
              <w:t xml:space="preserve"> </w:t>
            </w:r>
            <w:r w:rsidRPr="00244037">
              <w:rPr>
                <w:w w:val="110"/>
                <w:sz w:val="21"/>
                <w:lang w:val="ru-RU"/>
              </w:rPr>
              <w:t>года.</w:t>
            </w:r>
          </w:p>
          <w:p w:rsidR="003A29BA" w:rsidRPr="003A29BA" w:rsidRDefault="003A29BA" w:rsidP="00E50E3A">
            <w:pPr>
              <w:pStyle w:val="TableParagraph"/>
              <w:numPr>
                <w:ilvl w:val="0"/>
                <w:numId w:val="66"/>
              </w:numPr>
              <w:tabs>
                <w:tab w:val="left" w:pos="330"/>
              </w:tabs>
              <w:spacing w:before="34" w:line="151" w:lineRule="auto"/>
              <w:ind w:right="143" w:firstLine="0"/>
              <w:rPr>
                <w:sz w:val="21"/>
                <w:lang w:val="ru-RU"/>
              </w:rPr>
            </w:pPr>
            <w:r w:rsidRPr="003A29BA">
              <w:rPr>
                <w:w w:val="110"/>
                <w:sz w:val="21"/>
              </w:rPr>
              <w:t>Создают</w:t>
            </w:r>
            <w:r w:rsidRPr="003A29BA">
              <w:rPr>
                <w:spacing w:val="34"/>
                <w:w w:val="110"/>
                <w:sz w:val="21"/>
              </w:rPr>
              <w:t xml:space="preserve"> </w:t>
            </w:r>
            <w:r w:rsidRPr="003A29BA">
              <w:rPr>
                <w:w w:val="110"/>
                <w:sz w:val="21"/>
              </w:rPr>
              <w:t>мини-проекты.</w:t>
            </w:r>
          </w:p>
          <w:p w:rsidR="003A29BA" w:rsidRPr="003A29BA" w:rsidRDefault="003A29BA" w:rsidP="00E50E3A">
            <w:pPr>
              <w:pStyle w:val="TableParagraph"/>
              <w:numPr>
                <w:ilvl w:val="0"/>
                <w:numId w:val="66"/>
              </w:numPr>
              <w:tabs>
                <w:tab w:val="left" w:pos="330"/>
              </w:tabs>
              <w:spacing w:before="34" w:line="151" w:lineRule="auto"/>
              <w:ind w:right="143" w:firstLine="0"/>
              <w:rPr>
                <w:sz w:val="21"/>
                <w:lang w:val="ru-RU"/>
              </w:rPr>
            </w:pPr>
            <w:r w:rsidRPr="003A29BA">
              <w:rPr>
                <w:w w:val="110"/>
                <w:sz w:val="21"/>
                <w:lang w:val="ru-RU"/>
              </w:rPr>
              <w:t>Соблюдают</w:t>
            </w:r>
            <w:r w:rsidRPr="003A29BA">
              <w:rPr>
                <w:spacing w:val="9"/>
                <w:w w:val="110"/>
                <w:sz w:val="21"/>
                <w:lang w:val="ru-RU"/>
              </w:rPr>
              <w:t xml:space="preserve"> </w:t>
            </w:r>
            <w:r w:rsidRPr="003A29BA">
              <w:rPr>
                <w:w w:val="110"/>
                <w:sz w:val="21"/>
                <w:lang w:val="ru-RU"/>
              </w:rPr>
              <w:t>правильное</w:t>
            </w:r>
            <w:r w:rsidRPr="003A29BA">
              <w:rPr>
                <w:spacing w:val="9"/>
                <w:w w:val="110"/>
                <w:sz w:val="21"/>
                <w:lang w:val="ru-RU"/>
              </w:rPr>
              <w:t xml:space="preserve"> </w:t>
            </w:r>
            <w:r w:rsidRPr="003A29BA">
              <w:rPr>
                <w:w w:val="110"/>
                <w:sz w:val="21"/>
                <w:lang w:val="ru-RU"/>
              </w:rPr>
              <w:t>ударение</w:t>
            </w:r>
            <w:r w:rsidRPr="003A29BA">
              <w:rPr>
                <w:spacing w:val="9"/>
                <w:w w:val="110"/>
                <w:sz w:val="21"/>
                <w:lang w:val="ru-RU"/>
              </w:rPr>
              <w:t xml:space="preserve"> </w:t>
            </w:r>
            <w:r w:rsidRPr="003A29BA">
              <w:rPr>
                <w:w w:val="110"/>
                <w:sz w:val="21"/>
                <w:lang w:val="ru-RU"/>
              </w:rPr>
              <w:t>в</w:t>
            </w:r>
            <w:r w:rsidRPr="003A29BA">
              <w:rPr>
                <w:spacing w:val="10"/>
                <w:w w:val="110"/>
                <w:sz w:val="21"/>
                <w:lang w:val="ru-RU"/>
              </w:rPr>
              <w:t xml:space="preserve"> </w:t>
            </w:r>
            <w:r w:rsidRPr="003A29BA">
              <w:rPr>
                <w:w w:val="110"/>
                <w:sz w:val="21"/>
                <w:lang w:val="ru-RU"/>
              </w:rPr>
              <w:t>словах</w:t>
            </w:r>
            <w:r w:rsidRPr="003A29BA">
              <w:rPr>
                <w:spacing w:val="9"/>
                <w:w w:val="110"/>
                <w:sz w:val="21"/>
                <w:lang w:val="ru-RU"/>
              </w:rPr>
              <w:t xml:space="preserve"> </w:t>
            </w:r>
            <w:r w:rsidRPr="003A29BA">
              <w:rPr>
                <w:w w:val="110"/>
                <w:sz w:val="21"/>
                <w:lang w:val="ru-RU"/>
              </w:rPr>
              <w:t>и</w:t>
            </w:r>
            <w:r w:rsidRPr="003A29BA">
              <w:rPr>
                <w:spacing w:val="9"/>
                <w:w w:val="110"/>
                <w:sz w:val="21"/>
                <w:lang w:val="ru-RU"/>
              </w:rPr>
              <w:t xml:space="preserve"> </w:t>
            </w:r>
            <w:r w:rsidRPr="003A29BA">
              <w:rPr>
                <w:w w:val="110"/>
                <w:sz w:val="21"/>
                <w:lang w:val="ru-RU"/>
              </w:rPr>
              <w:t>фразах,</w:t>
            </w:r>
            <w:r w:rsidRPr="003A29BA">
              <w:rPr>
                <w:spacing w:val="9"/>
                <w:w w:val="110"/>
                <w:sz w:val="21"/>
                <w:lang w:val="ru-RU"/>
              </w:rPr>
              <w:t xml:space="preserve"> </w:t>
            </w:r>
            <w:r w:rsidRPr="003A29BA">
              <w:rPr>
                <w:w w:val="110"/>
                <w:sz w:val="21"/>
                <w:lang w:val="ru-RU"/>
              </w:rPr>
              <w:t>и</w:t>
            </w:r>
            <w:proofErr w:type="gramStart"/>
            <w:r w:rsidRPr="003A29BA">
              <w:rPr>
                <w:w w:val="110"/>
                <w:sz w:val="21"/>
                <w:lang w:val="ru-RU"/>
              </w:rPr>
              <w:t>н-</w:t>
            </w:r>
            <w:proofErr w:type="gramEnd"/>
            <w:r w:rsidRPr="003A29BA">
              <w:rPr>
                <w:spacing w:val="-54"/>
                <w:w w:val="110"/>
                <w:sz w:val="21"/>
                <w:lang w:val="ru-RU"/>
              </w:rPr>
              <w:t xml:space="preserve"> </w:t>
            </w:r>
            <w:r w:rsidRPr="003A29BA">
              <w:rPr>
                <w:w w:val="110"/>
                <w:sz w:val="21"/>
                <w:lang w:val="ru-RU"/>
              </w:rPr>
              <w:t>тонацию</w:t>
            </w:r>
            <w:r w:rsidRPr="003A29BA">
              <w:rPr>
                <w:spacing w:val="9"/>
                <w:w w:val="110"/>
                <w:sz w:val="21"/>
                <w:lang w:val="ru-RU"/>
              </w:rPr>
              <w:t xml:space="preserve"> </w:t>
            </w:r>
            <w:r w:rsidRPr="003A29BA">
              <w:rPr>
                <w:w w:val="110"/>
                <w:sz w:val="21"/>
                <w:lang w:val="ru-RU"/>
              </w:rPr>
              <w:t>в</w:t>
            </w:r>
            <w:r w:rsidRPr="003A29BA">
              <w:rPr>
                <w:spacing w:val="9"/>
                <w:w w:val="110"/>
                <w:sz w:val="21"/>
                <w:lang w:val="ru-RU"/>
              </w:rPr>
              <w:t xml:space="preserve"> </w:t>
            </w:r>
            <w:r w:rsidRPr="003A29BA">
              <w:rPr>
                <w:w w:val="110"/>
                <w:sz w:val="21"/>
                <w:lang w:val="ru-RU"/>
              </w:rPr>
              <w:t>целом.</w:t>
            </w:r>
          </w:p>
          <w:p w:rsidR="003A29BA" w:rsidRPr="00244037" w:rsidRDefault="003A29BA" w:rsidP="00E50E3A">
            <w:pPr>
              <w:pStyle w:val="TableParagraph"/>
              <w:numPr>
                <w:ilvl w:val="0"/>
                <w:numId w:val="66"/>
              </w:numPr>
              <w:tabs>
                <w:tab w:val="left" w:pos="330"/>
                <w:tab w:val="left" w:pos="1717"/>
                <w:tab w:val="left" w:pos="2617"/>
                <w:tab w:val="left" w:pos="4341"/>
                <w:tab w:val="left" w:pos="5211"/>
              </w:tabs>
              <w:spacing w:before="118" w:line="151" w:lineRule="auto"/>
              <w:ind w:right="143" w:firstLine="0"/>
              <w:rPr>
                <w:sz w:val="21"/>
                <w:lang w:val="ru-RU"/>
              </w:rPr>
            </w:pPr>
            <w:r w:rsidRPr="00244037">
              <w:rPr>
                <w:w w:val="115"/>
                <w:sz w:val="21"/>
                <w:lang w:val="ru-RU"/>
              </w:rPr>
              <w:t>Соблюдают</w:t>
            </w:r>
            <w:r w:rsidRPr="00244037">
              <w:rPr>
                <w:w w:val="115"/>
                <w:sz w:val="21"/>
                <w:lang w:val="ru-RU"/>
              </w:rPr>
              <w:tab/>
              <w:t>нормы</w:t>
            </w:r>
            <w:r w:rsidRPr="00244037">
              <w:rPr>
                <w:w w:val="115"/>
                <w:sz w:val="21"/>
                <w:lang w:val="ru-RU"/>
              </w:rPr>
              <w:tab/>
              <w:t>произношения</w:t>
            </w:r>
            <w:r w:rsidRPr="00244037">
              <w:rPr>
                <w:w w:val="115"/>
                <w:sz w:val="21"/>
                <w:lang w:val="ru-RU"/>
              </w:rPr>
              <w:tab/>
              <w:t>звуков</w:t>
            </w:r>
            <w:r w:rsidRPr="00244037">
              <w:rPr>
                <w:w w:val="115"/>
                <w:sz w:val="21"/>
                <w:lang w:val="ru-RU"/>
              </w:rPr>
              <w:tab/>
            </w:r>
            <w:r w:rsidRPr="00244037">
              <w:rPr>
                <w:spacing w:val="-3"/>
                <w:w w:val="115"/>
                <w:sz w:val="21"/>
                <w:lang w:val="ru-RU"/>
              </w:rPr>
              <w:t>англи</w:t>
            </w:r>
            <w:proofErr w:type="gramStart"/>
            <w:r w:rsidRPr="00244037">
              <w:rPr>
                <w:spacing w:val="-3"/>
                <w:w w:val="115"/>
                <w:sz w:val="21"/>
                <w:lang w:val="ru-RU"/>
              </w:rPr>
              <w:t>й-</w:t>
            </w:r>
            <w:proofErr w:type="gramEnd"/>
            <w:r w:rsidRPr="00244037">
              <w:rPr>
                <w:spacing w:val="-58"/>
                <w:w w:val="115"/>
                <w:sz w:val="21"/>
                <w:lang w:val="ru-RU"/>
              </w:rPr>
              <w:t xml:space="preserve"> </w:t>
            </w:r>
            <w:r w:rsidRPr="00244037">
              <w:rPr>
                <w:w w:val="115"/>
                <w:sz w:val="21"/>
                <w:lang w:val="ru-RU"/>
              </w:rPr>
              <w:t>ского</w:t>
            </w:r>
            <w:r w:rsidRPr="00244037">
              <w:rPr>
                <w:spacing w:val="21"/>
                <w:w w:val="115"/>
                <w:sz w:val="21"/>
                <w:lang w:val="ru-RU"/>
              </w:rPr>
              <w:t xml:space="preserve"> </w:t>
            </w:r>
            <w:r w:rsidRPr="00244037">
              <w:rPr>
                <w:w w:val="115"/>
                <w:sz w:val="21"/>
                <w:lang w:val="ru-RU"/>
              </w:rPr>
              <w:t>языка</w:t>
            </w:r>
            <w:r w:rsidRPr="00244037">
              <w:rPr>
                <w:spacing w:val="21"/>
                <w:w w:val="115"/>
                <w:sz w:val="21"/>
                <w:lang w:val="ru-RU"/>
              </w:rPr>
              <w:t xml:space="preserve"> </w:t>
            </w:r>
            <w:r w:rsidRPr="00244037">
              <w:rPr>
                <w:w w:val="115"/>
                <w:sz w:val="21"/>
                <w:lang w:val="ru-RU"/>
              </w:rPr>
              <w:t>в</w:t>
            </w:r>
            <w:r w:rsidRPr="00244037">
              <w:rPr>
                <w:spacing w:val="21"/>
                <w:w w:val="115"/>
                <w:sz w:val="21"/>
                <w:lang w:val="ru-RU"/>
              </w:rPr>
              <w:t xml:space="preserve"> </w:t>
            </w:r>
            <w:r w:rsidRPr="00244037">
              <w:rPr>
                <w:w w:val="115"/>
                <w:sz w:val="21"/>
                <w:lang w:val="ru-RU"/>
              </w:rPr>
              <w:t>чтении</w:t>
            </w:r>
            <w:r w:rsidRPr="00244037">
              <w:rPr>
                <w:spacing w:val="21"/>
                <w:w w:val="115"/>
                <w:sz w:val="21"/>
                <w:lang w:val="ru-RU"/>
              </w:rPr>
              <w:t xml:space="preserve"> </w:t>
            </w:r>
            <w:r w:rsidRPr="00244037">
              <w:rPr>
                <w:w w:val="115"/>
                <w:sz w:val="21"/>
                <w:lang w:val="ru-RU"/>
              </w:rPr>
              <w:t>вслух</w:t>
            </w:r>
            <w:r w:rsidRPr="00244037">
              <w:rPr>
                <w:spacing w:val="21"/>
                <w:w w:val="115"/>
                <w:sz w:val="21"/>
                <w:lang w:val="ru-RU"/>
              </w:rPr>
              <w:t xml:space="preserve"> </w:t>
            </w:r>
            <w:r w:rsidRPr="00244037">
              <w:rPr>
                <w:w w:val="115"/>
                <w:sz w:val="21"/>
                <w:lang w:val="ru-RU"/>
              </w:rPr>
              <w:t>и</w:t>
            </w:r>
            <w:r w:rsidRPr="00244037">
              <w:rPr>
                <w:spacing w:val="21"/>
                <w:w w:val="115"/>
                <w:sz w:val="21"/>
                <w:lang w:val="ru-RU"/>
              </w:rPr>
              <w:t xml:space="preserve"> </w:t>
            </w:r>
            <w:r w:rsidRPr="00244037">
              <w:rPr>
                <w:w w:val="115"/>
                <w:sz w:val="21"/>
                <w:lang w:val="ru-RU"/>
              </w:rPr>
              <w:t>устной</w:t>
            </w:r>
            <w:r w:rsidRPr="00244037">
              <w:rPr>
                <w:spacing w:val="21"/>
                <w:w w:val="115"/>
                <w:sz w:val="21"/>
                <w:lang w:val="ru-RU"/>
              </w:rPr>
              <w:t xml:space="preserve"> </w:t>
            </w:r>
            <w:r w:rsidRPr="00244037">
              <w:rPr>
                <w:w w:val="115"/>
                <w:sz w:val="21"/>
                <w:lang w:val="ru-RU"/>
              </w:rPr>
              <w:t>речи</w:t>
            </w:r>
            <w:r w:rsidRPr="00244037">
              <w:rPr>
                <w:spacing w:val="21"/>
                <w:w w:val="115"/>
                <w:sz w:val="21"/>
                <w:lang w:val="ru-RU"/>
              </w:rPr>
              <w:t xml:space="preserve"> </w:t>
            </w:r>
            <w:r w:rsidRPr="00244037">
              <w:rPr>
                <w:w w:val="115"/>
                <w:sz w:val="21"/>
                <w:lang w:val="ru-RU"/>
              </w:rPr>
              <w:t>и</w:t>
            </w:r>
            <w:r w:rsidRPr="00244037">
              <w:rPr>
                <w:spacing w:val="22"/>
                <w:w w:val="115"/>
                <w:sz w:val="21"/>
                <w:lang w:val="ru-RU"/>
              </w:rPr>
              <w:t xml:space="preserve"> </w:t>
            </w:r>
            <w:r w:rsidRPr="00244037">
              <w:rPr>
                <w:w w:val="115"/>
                <w:sz w:val="21"/>
                <w:lang w:val="ru-RU"/>
              </w:rPr>
              <w:t>корректно</w:t>
            </w:r>
          </w:p>
          <w:p w:rsidR="003A29BA" w:rsidRPr="00244037" w:rsidRDefault="003A29BA" w:rsidP="00244037">
            <w:pPr>
              <w:pStyle w:val="TableParagraph"/>
              <w:spacing w:before="26"/>
              <w:ind w:left="164"/>
              <w:rPr>
                <w:sz w:val="21"/>
                <w:lang w:val="ru-RU"/>
              </w:rPr>
            </w:pPr>
            <w:r w:rsidRPr="00244037">
              <w:rPr>
                <w:w w:val="110"/>
                <w:sz w:val="21"/>
                <w:lang w:val="ru-RU"/>
              </w:rPr>
              <w:t xml:space="preserve">произносят </w:t>
            </w:r>
            <w:r w:rsidRPr="00244037">
              <w:rPr>
                <w:spacing w:val="36"/>
                <w:w w:val="110"/>
                <w:sz w:val="21"/>
                <w:lang w:val="ru-RU"/>
              </w:rPr>
              <w:t xml:space="preserve"> </w:t>
            </w:r>
            <w:r w:rsidRPr="00244037">
              <w:rPr>
                <w:w w:val="110"/>
                <w:sz w:val="21"/>
                <w:lang w:val="ru-RU"/>
              </w:rPr>
              <w:t xml:space="preserve">предложения </w:t>
            </w:r>
            <w:r w:rsidRPr="00244037">
              <w:rPr>
                <w:spacing w:val="37"/>
                <w:w w:val="110"/>
                <w:sz w:val="21"/>
                <w:lang w:val="ru-RU"/>
              </w:rPr>
              <w:t xml:space="preserve"> </w:t>
            </w:r>
            <w:r w:rsidRPr="00244037">
              <w:rPr>
                <w:w w:val="110"/>
                <w:sz w:val="21"/>
                <w:lang w:val="ru-RU"/>
              </w:rPr>
              <w:t xml:space="preserve">с </w:t>
            </w:r>
            <w:r w:rsidRPr="00244037">
              <w:rPr>
                <w:spacing w:val="36"/>
                <w:w w:val="110"/>
                <w:sz w:val="21"/>
                <w:lang w:val="ru-RU"/>
              </w:rPr>
              <w:t xml:space="preserve"> </w:t>
            </w:r>
            <w:r w:rsidRPr="00244037">
              <w:rPr>
                <w:w w:val="110"/>
                <w:sz w:val="21"/>
                <w:lang w:val="ru-RU"/>
              </w:rPr>
              <w:t xml:space="preserve">точки </w:t>
            </w:r>
            <w:r w:rsidRPr="00244037">
              <w:rPr>
                <w:spacing w:val="37"/>
                <w:w w:val="110"/>
                <w:sz w:val="21"/>
                <w:lang w:val="ru-RU"/>
              </w:rPr>
              <w:t xml:space="preserve"> </w:t>
            </w:r>
            <w:r w:rsidRPr="00244037">
              <w:rPr>
                <w:w w:val="110"/>
                <w:sz w:val="21"/>
                <w:lang w:val="ru-RU"/>
              </w:rPr>
              <w:t xml:space="preserve">зрения </w:t>
            </w:r>
            <w:r w:rsidRPr="00244037">
              <w:rPr>
                <w:spacing w:val="37"/>
                <w:w w:val="110"/>
                <w:sz w:val="21"/>
                <w:lang w:val="ru-RU"/>
              </w:rPr>
              <w:t xml:space="preserve"> </w:t>
            </w:r>
            <w:r w:rsidRPr="00244037">
              <w:rPr>
                <w:w w:val="110"/>
                <w:sz w:val="21"/>
                <w:lang w:val="ru-RU"/>
              </w:rPr>
              <w:t xml:space="preserve">их </w:t>
            </w:r>
            <w:r w:rsidRPr="00244037">
              <w:rPr>
                <w:spacing w:val="36"/>
                <w:w w:val="110"/>
                <w:sz w:val="21"/>
                <w:lang w:val="ru-RU"/>
              </w:rPr>
              <w:t xml:space="preserve"> </w:t>
            </w:r>
            <w:r w:rsidRPr="00244037">
              <w:rPr>
                <w:w w:val="110"/>
                <w:sz w:val="21"/>
                <w:lang w:val="ru-RU"/>
              </w:rPr>
              <w:t>ритмико-</w:t>
            </w:r>
          </w:p>
        </w:tc>
        <w:tc>
          <w:tcPr>
            <w:tcW w:w="2694" w:type="dxa"/>
            <w:tcBorders>
              <w:bottom w:val="nil"/>
            </w:tcBorders>
          </w:tcPr>
          <w:p w:rsidR="003A29BA" w:rsidRPr="00244037" w:rsidRDefault="003A29BA" w:rsidP="003A29BA">
            <w:pPr>
              <w:pStyle w:val="TableParagraph"/>
              <w:tabs>
                <w:tab w:val="left" w:pos="330"/>
              </w:tabs>
              <w:spacing w:line="383" w:lineRule="exact"/>
              <w:rPr>
                <w:w w:val="110"/>
                <w:sz w:val="21"/>
              </w:rPr>
            </w:pPr>
          </w:p>
        </w:tc>
      </w:tr>
    </w:tbl>
    <w:p w:rsidR="00244037" w:rsidRDefault="00244037" w:rsidP="00244037">
      <w:pPr>
        <w:rPr>
          <w:sz w:val="21"/>
        </w:rPr>
        <w:sectPr w:rsidR="00244037">
          <w:headerReference w:type="even" r:id="rId12"/>
          <w:pgSz w:w="12760" w:h="8170" w:orient="landscape"/>
          <w:pgMar w:top="0" w:right="940" w:bottom="0" w:left="1300" w:header="0" w:footer="0" w:gutter="0"/>
          <w:cols w:space="720"/>
        </w:sectPr>
      </w:pPr>
    </w:p>
    <w:p w:rsidR="00244037" w:rsidRDefault="00244037" w:rsidP="00244037">
      <w:pPr>
        <w:pStyle w:val="af0"/>
        <w:rPr>
          <w:rFonts w:ascii="Calibri"/>
          <w:i/>
          <w:sz w:val="20"/>
        </w:rPr>
      </w:pPr>
    </w:p>
    <w:tbl>
      <w:tblPr>
        <w:tblStyle w:val="TableNormal"/>
        <w:tblW w:w="11067"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2"/>
        <w:gridCol w:w="4301"/>
        <w:gridCol w:w="2694"/>
      </w:tblGrid>
      <w:tr w:rsidR="003A29BA" w:rsidTr="003A29BA">
        <w:trPr>
          <w:trHeight w:val="2058"/>
        </w:trPr>
        <w:tc>
          <w:tcPr>
            <w:tcW w:w="4072" w:type="dxa"/>
            <w:tcBorders>
              <w:top w:val="nil"/>
            </w:tcBorders>
          </w:tcPr>
          <w:p w:rsidR="003A29BA" w:rsidRPr="00244037" w:rsidRDefault="003A29BA" w:rsidP="00244037">
            <w:pPr>
              <w:pStyle w:val="TableParagraph"/>
              <w:ind w:left="0"/>
              <w:rPr>
                <w:sz w:val="20"/>
                <w:lang w:val="ru-RU"/>
              </w:rPr>
            </w:pPr>
          </w:p>
        </w:tc>
        <w:tc>
          <w:tcPr>
            <w:tcW w:w="4301" w:type="dxa"/>
            <w:tcBorders>
              <w:top w:val="nil"/>
            </w:tcBorders>
          </w:tcPr>
          <w:p w:rsidR="003A29BA" w:rsidRDefault="003A29BA" w:rsidP="00244037">
            <w:pPr>
              <w:pStyle w:val="TableParagraph"/>
              <w:spacing w:before="164" w:line="232" w:lineRule="exact"/>
              <w:ind w:left="164"/>
              <w:jc w:val="both"/>
              <w:rPr>
                <w:sz w:val="21"/>
              </w:rPr>
            </w:pPr>
            <w:proofErr w:type="gramStart"/>
            <w:r>
              <w:rPr>
                <w:w w:val="110"/>
                <w:sz w:val="21"/>
              </w:rPr>
              <w:t>интонационных</w:t>
            </w:r>
            <w:proofErr w:type="gramEnd"/>
            <w:r>
              <w:rPr>
                <w:spacing w:val="42"/>
                <w:w w:val="110"/>
                <w:sz w:val="21"/>
              </w:rPr>
              <w:t xml:space="preserve"> </w:t>
            </w:r>
            <w:r>
              <w:rPr>
                <w:w w:val="110"/>
                <w:sz w:val="21"/>
              </w:rPr>
              <w:t>особенностей.</w:t>
            </w:r>
          </w:p>
          <w:p w:rsidR="003A29BA" w:rsidRPr="00244037" w:rsidRDefault="003A29BA" w:rsidP="00E50E3A">
            <w:pPr>
              <w:pStyle w:val="TableParagraph"/>
              <w:numPr>
                <w:ilvl w:val="0"/>
                <w:numId w:val="65"/>
              </w:numPr>
              <w:tabs>
                <w:tab w:val="left" w:pos="330"/>
              </w:tabs>
              <w:spacing w:before="110" w:line="151" w:lineRule="auto"/>
              <w:ind w:right="143" w:firstLine="0"/>
              <w:rPr>
                <w:rFonts w:ascii="Calibri" w:hAnsi="Calibri"/>
                <w:i/>
                <w:sz w:val="21"/>
                <w:lang w:val="ru-RU"/>
              </w:rPr>
            </w:pPr>
            <w:r w:rsidRPr="00244037">
              <w:rPr>
                <w:w w:val="110"/>
                <w:sz w:val="21"/>
                <w:lang w:val="ru-RU"/>
              </w:rPr>
              <w:t>Употребляют</w:t>
            </w:r>
            <w:r w:rsidRPr="00244037">
              <w:rPr>
                <w:spacing w:val="-8"/>
                <w:w w:val="110"/>
                <w:sz w:val="21"/>
                <w:lang w:val="ru-RU"/>
              </w:rPr>
              <w:t xml:space="preserve"> </w:t>
            </w:r>
            <w:r w:rsidRPr="00244037">
              <w:rPr>
                <w:w w:val="110"/>
                <w:sz w:val="21"/>
                <w:lang w:val="ru-RU"/>
              </w:rPr>
              <w:t>глагол</w:t>
            </w:r>
            <w:r w:rsidRPr="00244037">
              <w:rPr>
                <w:spacing w:val="-8"/>
                <w:w w:val="110"/>
                <w:sz w:val="21"/>
                <w:lang w:val="ru-RU"/>
              </w:rPr>
              <w:t xml:space="preserve"> </w:t>
            </w:r>
            <w:r>
              <w:rPr>
                <w:rFonts w:ascii="Calibri" w:hAnsi="Calibri"/>
                <w:i/>
                <w:w w:val="110"/>
                <w:sz w:val="21"/>
              </w:rPr>
              <w:t>to</w:t>
            </w:r>
            <w:r w:rsidRPr="00244037">
              <w:rPr>
                <w:rFonts w:ascii="Calibri" w:hAnsi="Calibri"/>
                <w:i/>
                <w:spacing w:val="3"/>
                <w:w w:val="110"/>
                <w:sz w:val="21"/>
                <w:lang w:val="ru-RU"/>
              </w:rPr>
              <w:t xml:space="preserve"> </w:t>
            </w:r>
            <w:r>
              <w:rPr>
                <w:rFonts w:ascii="Calibri" w:hAnsi="Calibri"/>
                <w:i/>
                <w:w w:val="110"/>
                <w:sz w:val="21"/>
              </w:rPr>
              <w:t>be</w:t>
            </w:r>
            <w:r w:rsidRPr="00244037">
              <w:rPr>
                <w:rFonts w:ascii="Calibri" w:hAnsi="Calibri"/>
                <w:i/>
                <w:spacing w:val="2"/>
                <w:w w:val="110"/>
                <w:sz w:val="21"/>
                <w:lang w:val="ru-RU"/>
              </w:rPr>
              <w:t xml:space="preserve"> </w:t>
            </w:r>
            <w:r w:rsidRPr="00244037">
              <w:rPr>
                <w:w w:val="110"/>
                <w:sz w:val="21"/>
                <w:lang w:val="ru-RU"/>
              </w:rPr>
              <w:t>в</w:t>
            </w:r>
            <w:r w:rsidRPr="00244037">
              <w:rPr>
                <w:spacing w:val="-8"/>
                <w:w w:val="110"/>
                <w:sz w:val="21"/>
                <w:lang w:val="ru-RU"/>
              </w:rPr>
              <w:t xml:space="preserve"> </w:t>
            </w:r>
            <w:r w:rsidRPr="00244037">
              <w:rPr>
                <w:w w:val="110"/>
                <w:sz w:val="21"/>
                <w:lang w:val="ru-RU"/>
              </w:rPr>
              <w:t>утвердительных,</w:t>
            </w:r>
            <w:r w:rsidRPr="00244037">
              <w:rPr>
                <w:spacing w:val="-7"/>
                <w:w w:val="110"/>
                <w:sz w:val="21"/>
                <w:lang w:val="ru-RU"/>
              </w:rPr>
              <w:t xml:space="preserve"> </w:t>
            </w:r>
            <w:r w:rsidRPr="00244037">
              <w:rPr>
                <w:w w:val="110"/>
                <w:sz w:val="21"/>
                <w:lang w:val="ru-RU"/>
              </w:rPr>
              <w:t>отрицател</w:t>
            </w:r>
            <w:proofErr w:type="gramStart"/>
            <w:r w:rsidRPr="00244037">
              <w:rPr>
                <w:w w:val="110"/>
                <w:sz w:val="21"/>
                <w:lang w:val="ru-RU"/>
              </w:rPr>
              <w:t>ь-</w:t>
            </w:r>
            <w:proofErr w:type="gramEnd"/>
            <w:r w:rsidRPr="00244037">
              <w:rPr>
                <w:spacing w:val="-55"/>
                <w:w w:val="110"/>
                <w:sz w:val="21"/>
                <w:lang w:val="ru-RU"/>
              </w:rPr>
              <w:t xml:space="preserve"> </w:t>
            </w:r>
            <w:r w:rsidRPr="00244037">
              <w:rPr>
                <w:w w:val="110"/>
                <w:sz w:val="21"/>
                <w:lang w:val="ru-RU"/>
              </w:rPr>
              <w:t>ных</w:t>
            </w:r>
            <w:r w:rsidRPr="00244037">
              <w:rPr>
                <w:spacing w:val="19"/>
                <w:w w:val="110"/>
                <w:sz w:val="21"/>
                <w:lang w:val="ru-RU"/>
              </w:rPr>
              <w:t xml:space="preserve"> </w:t>
            </w:r>
            <w:r w:rsidRPr="00244037">
              <w:rPr>
                <w:w w:val="110"/>
                <w:sz w:val="21"/>
                <w:lang w:val="ru-RU"/>
              </w:rPr>
              <w:t>и</w:t>
            </w:r>
            <w:r w:rsidRPr="00244037">
              <w:rPr>
                <w:spacing w:val="19"/>
                <w:w w:val="110"/>
                <w:sz w:val="21"/>
                <w:lang w:val="ru-RU"/>
              </w:rPr>
              <w:t xml:space="preserve"> </w:t>
            </w:r>
            <w:r w:rsidRPr="00244037">
              <w:rPr>
                <w:w w:val="110"/>
                <w:sz w:val="21"/>
                <w:lang w:val="ru-RU"/>
              </w:rPr>
              <w:t>вопросительных</w:t>
            </w:r>
            <w:r w:rsidRPr="00244037">
              <w:rPr>
                <w:spacing w:val="19"/>
                <w:w w:val="110"/>
                <w:sz w:val="21"/>
                <w:lang w:val="ru-RU"/>
              </w:rPr>
              <w:t xml:space="preserve"> </w:t>
            </w:r>
            <w:r w:rsidRPr="00244037">
              <w:rPr>
                <w:w w:val="110"/>
                <w:sz w:val="21"/>
                <w:lang w:val="ru-RU"/>
              </w:rPr>
              <w:t>предложениях</w:t>
            </w:r>
            <w:r w:rsidRPr="00244037">
              <w:rPr>
                <w:spacing w:val="19"/>
                <w:w w:val="110"/>
                <w:sz w:val="21"/>
                <w:lang w:val="ru-RU"/>
              </w:rPr>
              <w:t xml:space="preserve"> </w:t>
            </w:r>
            <w:r w:rsidRPr="00244037">
              <w:rPr>
                <w:w w:val="110"/>
                <w:sz w:val="21"/>
                <w:lang w:val="ru-RU"/>
              </w:rPr>
              <w:t>в</w:t>
            </w:r>
            <w:r w:rsidRPr="00244037">
              <w:rPr>
                <w:spacing w:val="19"/>
                <w:w w:val="110"/>
                <w:sz w:val="21"/>
                <w:lang w:val="ru-RU"/>
              </w:rPr>
              <w:t xml:space="preserve"> </w:t>
            </w:r>
            <w:r>
              <w:rPr>
                <w:rFonts w:ascii="Calibri" w:hAnsi="Calibri"/>
                <w:i/>
                <w:w w:val="110"/>
                <w:sz w:val="21"/>
              </w:rPr>
              <w:t>Present</w:t>
            </w:r>
            <w:r w:rsidRPr="00244037">
              <w:rPr>
                <w:rFonts w:ascii="Calibri" w:hAnsi="Calibri"/>
                <w:i/>
                <w:spacing w:val="44"/>
                <w:w w:val="110"/>
                <w:sz w:val="21"/>
                <w:lang w:val="ru-RU"/>
              </w:rPr>
              <w:t xml:space="preserve"> </w:t>
            </w:r>
            <w:r>
              <w:rPr>
                <w:rFonts w:ascii="Calibri" w:hAnsi="Calibri"/>
                <w:i/>
                <w:w w:val="110"/>
                <w:sz w:val="21"/>
              </w:rPr>
              <w:t>Simple</w:t>
            </w:r>
          </w:p>
          <w:p w:rsidR="003A29BA" w:rsidRPr="00244037" w:rsidRDefault="003A29BA" w:rsidP="00244037">
            <w:pPr>
              <w:pStyle w:val="TableParagraph"/>
              <w:spacing w:before="17" w:line="247" w:lineRule="auto"/>
              <w:ind w:left="164" w:right="143"/>
              <w:jc w:val="both"/>
              <w:rPr>
                <w:sz w:val="21"/>
                <w:lang w:val="ru-RU"/>
              </w:rPr>
            </w:pPr>
            <w:r w:rsidRPr="00244037">
              <w:rPr>
                <w:w w:val="110"/>
                <w:sz w:val="21"/>
                <w:lang w:val="ru-RU"/>
              </w:rPr>
              <w:t>в полной и краткой форме, личные местоимения в им</w:t>
            </w:r>
            <w:proofErr w:type="gramStart"/>
            <w:r w:rsidRPr="00244037">
              <w:rPr>
                <w:w w:val="110"/>
                <w:sz w:val="21"/>
                <w:lang w:val="ru-RU"/>
              </w:rPr>
              <w:t>е-</w:t>
            </w:r>
            <w:proofErr w:type="gramEnd"/>
            <w:r w:rsidRPr="00244037">
              <w:rPr>
                <w:spacing w:val="1"/>
                <w:w w:val="110"/>
                <w:sz w:val="21"/>
                <w:lang w:val="ru-RU"/>
              </w:rPr>
              <w:t xml:space="preserve"> </w:t>
            </w:r>
            <w:r w:rsidRPr="00244037">
              <w:rPr>
                <w:w w:val="110"/>
                <w:sz w:val="21"/>
                <w:lang w:val="ru-RU"/>
              </w:rPr>
              <w:t>нительном</w:t>
            </w:r>
            <w:r w:rsidRPr="00244037">
              <w:rPr>
                <w:spacing w:val="1"/>
                <w:w w:val="110"/>
                <w:sz w:val="21"/>
                <w:lang w:val="ru-RU"/>
              </w:rPr>
              <w:t xml:space="preserve"> </w:t>
            </w:r>
            <w:r w:rsidRPr="00244037">
              <w:rPr>
                <w:w w:val="110"/>
                <w:sz w:val="21"/>
                <w:lang w:val="ru-RU"/>
              </w:rPr>
              <w:t>падеже,</w:t>
            </w:r>
            <w:r w:rsidRPr="00244037">
              <w:rPr>
                <w:spacing w:val="1"/>
                <w:w w:val="110"/>
                <w:sz w:val="21"/>
                <w:lang w:val="ru-RU"/>
              </w:rPr>
              <w:t xml:space="preserve"> </w:t>
            </w:r>
            <w:r w:rsidRPr="00244037">
              <w:rPr>
                <w:w w:val="110"/>
                <w:sz w:val="21"/>
                <w:lang w:val="ru-RU"/>
              </w:rPr>
              <w:t>притяжательные</w:t>
            </w:r>
            <w:r w:rsidRPr="00244037">
              <w:rPr>
                <w:spacing w:val="1"/>
                <w:w w:val="110"/>
                <w:sz w:val="21"/>
                <w:lang w:val="ru-RU"/>
              </w:rPr>
              <w:t xml:space="preserve"> </w:t>
            </w:r>
            <w:r w:rsidRPr="00244037">
              <w:rPr>
                <w:w w:val="110"/>
                <w:sz w:val="21"/>
                <w:lang w:val="ru-RU"/>
              </w:rPr>
              <w:t>местоимения,</w:t>
            </w:r>
            <w:r w:rsidRPr="00244037">
              <w:rPr>
                <w:spacing w:val="1"/>
                <w:w w:val="110"/>
                <w:sz w:val="21"/>
                <w:lang w:val="ru-RU"/>
              </w:rPr>
              <w:t xml:space="preserve"> </w:t>
            </w:r>
            <w:r w:rsidRPr="00244037">
              <w:rPr>
                <w:w w:val="110"/>
                <w:sz w:val="21"/>
                <w:lang w:val="ru-RU"/>
              </w:rPr>
              <w:t>пред-</w:t>
            </w:r>
            <w:r w:rsidRPr="00244037">
              <w:rPr>
                <w:spacing w:val="-55"/>
                <w:w w:val="110"/>
                <w:sz w:val="21"/>
                <w:lang w:val="ru-RU"/>
              </w:rPr>
              <w:t xml:space="preserve"> </w:t>
            </w:r>
            <w:r w:rsidRPr="00244037">
              <w:rPr>
                <w:w w:val="110"/>
                <w:sz w:val="21"/>
                <w:lang w:val="ru-RU"/>
              </w:rPr>
              <w:t>логи места, множественное число имён существительных,</w:t>
            </w:r>
            <w:r w:rsidRPr="00244037">
              <w:rPr>
                <w:spacing w:val="1"/>
                <w:w w:val="110"/>
                <w:sz w:val="21"/>
                <w:lang w:val="ru-RU"/>
              </w:rPr>
              <w:t xml:space="preserve"> </w:t>
            </w:r>
            <w:r>
              <w:rPr>
                <w:rFonts w:ascii="Calibri" w:hAnsi="Calibri"/>
                <w:i/>
                <w:w w:val="110"/>
                <w:sz w:val="21"/>
              </w:rPr>
              <w:t>Present</w:t>
            </w:r>
            <w:r w:rsidRPr="00244037">
              <w:rPr>
                <w:rFonts w:ascii="Calibri" w:hAnsi="Calibri"/>
                <w:i/>
                <w:spacing w:val="23"/>
                <w:w w:val="110"/>
                <w:sz w:val="21"/>
                <w:lang w:val="ru-RU"/>
              </w:rPr>
              <w:t xml:space="preserve"> </w:t>
            </w:r>
            <w:r>
              <w:rPr>
                <w:rFonts w:ascii="Calibri" w:hAnsi="Calibri"/>
                <w:i/>
                <w:w w:val="110"/>
                <w:sz w:val="21"/>
              </w:rPr>
              <w:t>Simple</w:t>
            </w:r>
            <w:r w:rsidRPr="00244037">
              <w:rPr>
                <w:w w:val="110"/>
                <w:sz w:val="21"/>
                <w:lang w:val="ru-RU"/>
              </w:rPr>
              <w:t>,</w:t>
            </w:r>
            <w:r w:rsidRPr="00244037">
              <w:rPr>
                <w:spacing w:val="12"/>
                <w:w w:val="110"/>
                <w:sz w:val="21"/>
                <w:lang w:val="ru-RU"/>
              </w:rPr>
              <w:t xml:space="preserve"> </w:t>
            </w:r>
            <w:r>
              <w:rPr>
                <w:rFonts w:ascii="Calibri" w:hAnsi="Calibri"/>
                <w:i/>
                <w:w w:val="110"/>
                <w:sz w:val="21"/>
              </w:rPr>
              <w:t>Present</w:t>
            </w:r>
            <w:r w:rsidRPr="00244037">
              <w:rPr>
                <w:rFonts w:ascii="Calibri" w:hAnsi="Calibri"/>
                <w:i/>
                <w:spacing w:val="24"/>
                <w:w w:val="110"/>
                <w:sz w:val="21"/>
                <w:lang w:val="ru-RU"/>
              </w:rPr>
              <w:t xml:space="preserve"> </w:t>
            </w:r>
            <w:r>
              <w:rPr>
                <w:rFonts w:ascii="Calibri" w:hAnsi="Calibri"/>
                <w:i/>
                <w:w w:val="110"/>
                <w:sz w:val="21"/>
              </w:rPr>
              <w:t>Continuous</w:t>
            </w:r>
            <w:r w:rsidRPr="00244037">
              <w:rPr>
                <w:w w:val="110"/>
                <w:sz w:val="21"/>
                <w:lang w:val="ru-RU"/>
              </w:rPr>
              <w:t>.</w:t>
            </w:r>
          </w:p>
        </w:tc>
        <w:tc>
          <w:tcPr>
            <w:tcW w:w="2694" w:type="dxa"/>
            <w:tcBorders>
              <w:top w:val="nil"/>
            </w:tcBorders>
          </w:tcPr>
          <w:p w:rsidR="003A29BA" w:rsidRDefault="003A29BA" w:rsidP="00244037">
            <w:pPr>
              <w:pStyle w:val="TableParagraph"/>
              <w:spacing w:before="164" w:line="232" w:lineRule="exact"/>
              <w:ind w:left="164"/>
              <w:jc w:val="both"/>
              <w:rPr>
                <w:w w:val="110"/>
                <w:sz w:val="21"/>
              </w:rPr>
            </w:pPr>
          </w:p>
        </w:tc>
      </w:tr>
      <w:tr w:rsidR="003A29BA" w:rsidTr="003A29BA">
        <w:trPr>
          <w:trHeight w:val="1672"/>
        </w:trPr>
        <w:tc>
          <w:tcPr>
            <w:tcW w:w="4072" w:type="dxa"/>
          </w:tcPr>
          <w:p w:rsidR="003A29BA" w:rsidRDefault="003A29BA" w:rsidP="00244037">
            <w:pPr>
              <w:pStyle w:val="TableParagraph"/>
              <w:spacing w:before="69" w:line="237" w:lineRule="auto"/>
              <w:ind w:right="143"/>
              <w:jc w:val="both"/>
              <w:rPr>
                <w:rFonts w:ascii="Calibri" w:hAnsi="Calibri"/>
                <w:b/>
                <w:sz w:val="21"/>
              </w:rPr>
            </w:pPr>
            <w:r w:rsidRPr="00244037">
              <w:rPr>
                <w:rFonts w:ascii="Calibri" w:hAnsi="Calibri"/>
                <w:b/>
                <w:w w:val="115"/>
                <w:sz w:val="21"/>
                <w:lang w:val="ru-RU"/>
              </w:rPr>
              <w:t>Страна/страны</w:t>
            </w:r>
            <w:r w:rsidRPr="00244037">
              <w:rPr>
                <w:rFonts w:ascii="Calibri" w:hAnsi="Calibri"/>
                <w:b/>
                <w:spacing w:val="1"/>
                <w:w w:val="115"/>
                <w:sz w:val="21"/>
                <w:lang w:val="ru-RU"/>
              </w:rPr>
              <w:t xml:space="preserve"> </w:t>
            </w:r>
            <w:r w:rsidRPr="00244037">
              <w:rPr>
                <w:rFonts w:ascii="Calibri" w:hAnsi="Calibri"/>
                <w:b/>
                <w:w w:val="115"/>
                <w:sz w:val="21"/>
                <w:lang w:val="ru-RU"/>
              </w:rPr>
              <w:t>изучаемого  языка</w:t>
            </w:r>
            <w:r w:rsidRPr="00244037">
              <w:rPr>
                <w:rFonts w:ascii="Calibri" w:hAnsi="Calibri"/>
                <w:b/>
                <w:spacing w:val="1"/>
                <w:w w:val="115"/>
                <w:sz w:val="21"/>
                <w:lang w:val="ru-RU"/>
              </w:rPr>
              <w:t xml:space="preserve"> </w:t>
            </w:r>
            <w:r w:rsidRPr="00244037">
              <w:rPr>
                <w:rFonts w:ascii="Calibri" w:hAnsi="Calibri"/>
                <w:b/>
                <w:w w:val="115"/>
                <w:sz w:val="21"/>
                <w:lang w:val="ru-RU"/>
              </w:rPr>
              <w:t xml:space="preserve">и родная страна. </w:t>
            </w:r>
            <w:r w:rsidRPr="00244037">
              <w:rPr>
                <w:w w:val="115"/>
                <w:sz w:val="21"/>
                <w:lang w:val="ru-RU"/>
              </w:rPr>
              <w:t>Общие сведения:</w:t>
            </w:r>
            <w:r w:rsidRPr="00244037">
              <w:rPr>
                <w:spacing w:val="1"/>
                <w:w w:val="115"/>
                <w:sz w:val="21"/>
                <w:lang w:val="ru-RU"/>
              </w:rPr>
              <w:t xml:space="preserve"> </w:t>
            </w:r>
            <w:r w:rsidRPr="00244037">
              <w:rPr>
                <w:w w:val="115"/>
                <w:sz w:val="21"/>
                <w:lang w:val="ru-RU"/>
              </w:rPr>
              <w:t>название, столица, крупные города.</w:t>
            </w:r>
            <w:r w:rsidRPr="00244037">
              <w:rPr>
                <w:spacing w:val="-58"/>
                <w:w w:val="115"/>
                <w:sz w:val="21"/>
                <w:lang w:val="ru-RU"/>
              </w:rPr>
              <w:t xml:space="preserve"> </w:t>
            </w:r>
            <w:r>
              <w:rPr>
                <w:rFonts w:ascii="Calibri" w:hAnsi="Calibri"/>
                <w:b/>
                <w:w w:val="115"/>
                <w:sz w:val="21"/>
              </w:rPr>
              <w:t>(3</w:t>
            </w:r>
            <w:r>
              <w:rPr>
                <w:rFonts w:ascii="Calibri" w:hAnsi="Calibri"/>
                <w:b/>
                <w:spacing w:val="-28"/>
                <w:w w:val="115"/>
                <w:sz w:val="21"/>
              </w:rPr>
              <w:t xml:space="preserve"> </w:t>
            </w:r>
            <w:r>
              <w:rPr>
                <w:rFonts w:ascii="Calibri" w:hAnsi="Calibri"/>
                <w:b/>
                <w:w w:val="115"/>
                <w:sz w:val="21"/>
              </w:rPr>
              <w:t>ч)</w:t>
            </w:r>
          </w:p>
          <w:p w:rsidR="003A29BA" w:rsidRDefault="003A29BA" w:rsidP="00244037">
            <w:pPr>
              <w:pStyle w:val="TableParagraph"/>
              <w:spacing w:line="251" w:lineRule="exact"/>
              <w:jc w:val="both"/>
              <w:rPr>
                <w:rFonts w:ascii="Calibri" w:hAnsi="Calibri"/>
                <w:b/>
                <w:sz w:val="21"/>
              </w:rPr>
            </w:pPr>
            <w:r>
              <w:rPr>
                <w:rFonts w:ascii="Calibri" w:hAnsi="Calibri"/>
                <w:i/>
                <w:w w:val="115"/>
                <w:sz w:val="21"/>
              </w:rPr>
              <w:t>Module</w:t>
            </w:r>
            <w:r>
              <w:rPr>
                <w:rFonts w:ascii="Calibri" w:hAnsi="Calibri"/>
                <w:i/>
                <w:spacing w:val="18"/>
                <w:w w:val="115"/>
                <w:sz w:val="21"/>
              </w:rPr>
              <w:t xml:space="preserve"> </w:t>
            </w:r>
            <w:r>
              <w:rPr>
                <w:rFonts w:ascii="Calibri" w:hAnsi="Calibri"/>
                <w:i/>
                <w:w w:val="115"/>
                <w:sz w:val="21"/>
              </w:rPr>
              <w:t>7</w:t>
            </w:r>
            <w:r>
              <w:rPr>
                <w:rFonts w:ascii="Calibri" w:hAnsi="Calibri"/>
                <w:i/>
                <w:spacing w:val="-28"/>
                <w:w w:val="115"/>
                <w:sz w:val="21"/>
              </w:rPr>
              <w:t xml:space="preserve"> </w:t>
            </w:r>
            <w:r>
              <w:rPr>
                <w:rFonts w:ascii="Calibri" w:hAnsi="Calibri"/>
                <w:i/>
                <w:w w:val="115"/>
                <w:sz w:val="21"/>
              </w:rPr>
              <w:t>—</w:t>
            </w:r>
            <w:r>
              <w:rPr>
                <w:rFonts w:ascii="Calibri" w:hAnsi="Calibri"/>
                <w:i/>
                <w:spacing w:val="-28"/>
                <w:w w:val="115"/>
                <w:sz w:val="21"/>
              </w:rPr>
              <w:t xml:space="preserve"> </w:t>
            </w:r>
            <w:r>
              <w:rPr>
                <w:rFonts w:ascii="Calibri" w:hAnsi="Calibri"/>
                <w:i/>
                <w:w w:val="115"/>
                <w:sz w:val="21"/>
              </w:rPr>
              <w:t>The</w:t>
            </w:r>
            <w:r>
              <w:rPr>
                <w:rFonts w:ascii="Calibri" w:hAnsi="Calibri"/>
                <w:i/>
                <w:spacing w:val="19"/>
                <w:w w:val="115"/>
                <w:sz w:val="21"/>
              </w:rPr>
              <w:t xml:space="preserve"> </w:t>
            </w:r>
            <w:r>
              <w:rPr>
                <w:rFonts w:ascii="Calibri" w:hAnsi="Calibri"/>
                <w:i/>
                <w:w w:val="115"/>
                <w:sz w:val="21"/>
              </w:rPr>
              <w:t>Weather</w:t>
            </w:r>
            <w:r>
              <w:rPr>
                <w:rFonts w:ascii="Calibri" w:hAnsi="Calibri"/>
                <w:i/>
                <w:spacing w:val="12"/>
                <w:w w:val="115"/>
                <w:sz w:val="21"/>
              </w:rPr>
              <w:t xml:space="preserve"> </w:t>
            </w:r>
            <w:r>
              <w:rPr>
                <w:rFonts w:ascii="Calibri" w:hAnsi="Calibri"/>
                <w:b/>
                <w:w w:val="115"/>
                <w:sz w:val="21"/>
              </w:rPr>
              <w:t>(1</w:t>
            </w:r>
            <w:r>
              <w:rPr>
                <w:rFonts w:ascii="Calibri" w:hAnsi="Calibri"/>
                <w:b/>
                <w:spacing w:val="-28"/>
                <w:w w:val="115"/>
                <w:sz w:val="21"/>
              </w:rPr>
              <w:t xml:space="preserve"> </w:t>
            </w:r>
            <w:r>
              <w:rPr>
                <w:rFonts w:ascii="Calibri" w:hAnsi="Calibri"/>
                <w:b/>
                <w:w w:val="115"/>
                <w:sz w:val="21"/>
              </w:rPr>
              <w:t>ч)</w:t>
            </w:r>
          </w:p>
          <w:p w:rsidR="003A29BA" w:rsidRDefault="003A29BA" w:rsidP="00244037">
            <w:pPr>
              <w:pStyle w:val="TableParagraph"/>
              <w:spacing w:line="253" w:lineRule="exact"/>
              <w:jc w:val="both"/>
              <w:rPr>
                <w:rFonts w:ascii="Calibri" w:hAnsi="Calibri"/>
                <w:b/>
                <w:sz w:val="21"/>
              </w:rPr>
            </w:pPr>
            <w:r>
              <w:rPr>
                <w:rFonts w:ascii="Calibri" w:hAnsi="Calibri"/>
                <w:i/>
                <w:w w:val="115"/>
                <w:sz w:val="21"/>
              </w:rPr>
              <w:t>Module</w:t>
            </w:r>
            <w:r>
              <w:rPr>
                <w:rFonts w:ascii="Calibri" w:hAnsi="Calibri"/>
                <w:i/>
                <w:spacing w:val="22"/>
                <w:w w:val="115"/>
                <w:sz w:val="21"/>
              </w:rPr>
              <w:t xml:space="preserve"> </w:t>
            </w:r>
            <w:r>
              <w:rPr>
                <w:rFonts w:ascii="Calibri" w:hAnsi="Calibri"/>
                <w:i/>
                <w:w w:val="115"/>
                <w:sz w:val="21"/>
              </w:rPr>
              <w:t>8</w:t>
            </w:r>
            <w:r>
              <w:rPr>
                <w:rFonts w:ascii="Calibri" w:hAnsi="Calibri"/>
                <w:i/>
                <w:spacing w:val="-27"/>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Looking</w:t>
            </w:r>
            <w:r>
              <w:rPr>
                <w:rFonts w:ascii="Calibri" w:hAnsi="Calibri"/>
                <w:i/>
                <w:spacing w:val="22"/>
                <w:w w:val="115"/>
                <w:sz w:val="21"/>
              </w:rPr>
              <w:t xml:space="preserve"> </w:t>
            </w:r>
            <w:r>
              <w:rPr>
                <w:rFonts w:ascii="Calibri" w:hAnsi="Calibri"/>
                <w:i/>
                <w:w w:val="115"/>
                <w:sz w:val="21"/>
              </w:rPr>
              <w:t>Good!</w:t>
            </w:r>
            <w:r>
              <w:rPr>
                <w:rFonts w:ascii="Calibri" w:hAnsi="Calibri"/>
                <w:i/>
                <w:spacing w:val="15"/>
                <w:w w:val="115"/>
                <w:sz w:val="21"/>
              </w:rPr>
              <w:t xml:space="preserve"> </w:t>
            </w:r>
            <w:r>
              <w:rPr>
                <w:rFonts w:ascii="Calibri" w:hAnsi="Calibri"/>
                <w:b/>
                <w:w w:val="115"/>
                <w:sz w:val="21"/>
              </w:rPr>
              <w:t>(2</w:t>
            </w:r>
            <w:r>
              <w:rPr>
                <w:rFonts w:ascii="Calibri" w:hAnsi="Calibri"/>
                <w:b/>
                <w:spacing w:val="-27"/>
                <w:w w:val="115"/>
                <w:sz w:val="21"/>
              </w:rPr>
              <w:t xml:space="preserve"> </w:t>
            </w:r>
            <w:r>
              <w:rPr>
                <w:rFonts w:ascii="Calibri" w:hAnsi="Calibri"/>
                <w:b/>
                <w:w w:val="115"/>
                <w:sz w:val="21"/>
              </w:rPr>
              <w:t>ч)</w:t>
            </w:r>
          </w:p>
        </w:tc>
        <w:tc>
          <w:tcPr>
            <w:tcW w:w="4301" w:type="dxa"/>
          </w:tcPr>
          <w:p w:rsidR="003A29BA" w:rsidRPr="003A29BA" w:rsidRDefault="003A29BA" w:rsidP="00E50E3A">
            <w:pPr>
              <w:pStyle w:val="TableParagraph"/>
              <w:numPr>
                <w:ilvl w:val="0"/>
                <w:numId w:val="64"/>
              </w:numPr>
              <w:tabs>
                <w:tab w:val="left" w:pos="330"/>
              </w:tabs>
              <w:spacing w:before="110" w:line="151" w:lineRule="auto"/>
              <w:ind w:right="143" w:firstLine="0"/>
              <w:rPr>
                <w:sz w:val="21"/>
                <w:lang w:val="ru-RU"/>
              </w:rPr>
            </w:pPr>
            <w:r w:rsidRPr="003A29BA">
              <w:rPr>
                <w:w w:val="110"/>
                <w:sz w:val="21"/>
                <w:lang w:val="ru-RU"/>
              </w:rPr>
              <w:t>Читают</w:t>
            </w:r>
            <w:r w:rsidRPr="003A29BA">
              <w:rPr>
                <w:spacing w:val="1"/>
                <w:w w:val="110"/>
                <w:sz w:val="21"/>
                <w:lang w:val="ru-RU"/>
              </w:rPr>
              <w:t xml:space="preserve"> </w:t>
            </w:r>
            <w:r w:rsidRPr="003A29BA">
              <w:rPr>
                <w:w w:val="110"/>
                <w:sz w:val="21"/>
                <w:lang w:val="ru-RU"/>
              </w:rPr>
              <w:t>про</w:t>
            </w:r>
            <w:r w:rsidRPr="003A29BA">
              <w:rPr>
                <w:spacing w:val="2"/>
                <w:w w:val="110"/>
                <w:sz w:val="21"/>
                <w:lang w:val="ru-RU"/>
              </w:rPr>
              <w:t xml:space="preserve"> </w:t>
            </w:r>
            <w:r w:rsidRPr="003A29BA">
              <w:rPr>
                <w:w w:val="110"/>
                <w:sz w:val="21"/>
                <w:lang w:val="ru-RU"/>
              </w:rPr>
              <w:t>себя</w:t>
            </w:r>
            <w:r w:rsidRPr="003A29BA">
              <w:rPr>
                <w:spacing w:val="2"/>
                <w:w w:val="110"/>
                <w:sz w:val="21"/>
                <w:lang w:val="ru-RU"/>
              </w:rPr>
              <w:t xml:space="preserve"> </w:t>
            </w:r>
            <w:r w:rsidRPr="003A29BA">
              <w:rPr>
                <w:w w:val="110"/>
                <w:sz w:val="21"/>
                <w:lang w:val="ru-RU"/>
              </w:rPr>
              <w:t>и</w:t>
            </w:r>
            <w:r w:rsidRPr="003A29BA">
              <w:rPr>
                <w:spacing w:val="1"/>
                <w:w w:val="110"/>
                <w:sz w:val="21"/>
                <w:lang w:val="ru-RU"/>
              </w:rPr>
              <w:t xml:space="preserve"> </w:t>
            </w:r>
            <w:r w:rsidRPr="003A29BA">
              <w:rPr>
                <w:w w:val="110"/>
                <w:sz w:val="21"/>
                <w:lang w:val="ru-RU"/>
              </w:rPr>
              <w:t>понимают</w:t>
            </w:r>
            <w:r w:rsidRPr="003A29BA">
              <w:rPr>
                <w:spacing w:val="2"/>
                <w:w w:val="110"/>
                <w:sz w:val="21"/>
                <w:lang w:val="ru-RU"/>
              </w:rPr>
              <w:t xml:space="preserve"> </w:t>
            </w:r>
            <w:r w:rsidRPr="003A29BA">
              <w:rPr>
                <w:w w:val="110"/>
                <w:sz w:val="21"/>
                <w:lang w:val="ru-RU"/>
              </w:rPr>
              <w:t>небольшие</w:t>
            </w:r>
            <w:r w:rsidRPr="003A29BA">
              <w:rPr>
                <w:spacing w:val="2"/>
                <w:w w:val="110"/>
                <w:sz w:val="21"/>
                <w:lang w:val="ru-RU"/>
              </w:rPr>
              <w:t xml:space="preserve"> </w:t>
            </w:r>
            <w:r w:rsidRPr="003A29BA">
              <w:rPr>
                <w:w w:val="110"/>
                <w:sz w:val="21"/>
                <w:lang w:val="ru-RU"/>
              </w:rPr>
              <w:t>тексты,</w:t>
            </w:r>
            <w:r w:rsidRPr="003A29BA">
              <w:rPr>
                <w:spacing w:val="1"/>
                <w:w w:val="110"/>
                <w:sz w:val="21"/>
                <w:lang w:val="ru-RU"/>
              </w:rPr>
              <w:t xml:space="preserve"> </w:t>
            </w:r>
            <w:r w:rsidRPr="003A29BA">
              <w:rPr>
                <w:w w:val="110"/>
                <w:sz w:val="21"/>
                <w:lang w:val="ru-RU"/>
              </w:rPr>
              <w:t>постр</w:t>
            </w:r>
            <w:proofErr w:type="gramStart"/>
            <w:r w:rsidRPr="003A29BA">
              <w:rPr>
                <w:w w:val="110"/>
                <w:sz w:val="21"/>
                <w:lang w:val="ru-RU"/>
              </w:rPr>
              <w:t>о-</w:t>
            </w:r>
            <w:proofErr w:type="gramEnd"/>
            <w:r w:rsidRPr="003A29BA">
              <w:rPr>
                <w:spacing w:val="-55"/>
                <w:w w:val="110"/>
                <w:sz w:val="21"/>
                <w:lang w:val="ru-RU"/>
              </w:rPr>
              <w:t xml:space="preserve"> </w:t>
            </w:r>
            <w:r w:rsidRPr="003A29BA">
              <w:rPr>
                <w:w w:val="110"/>
                <w:sz w:val="21"/>
                <w:lang w:val="ru-RU"/>
              </w:rPr>
              <w:t>енные</w:t>
            </w:r>
            <w:r w:rsidRPr="003A29BA">
              <w:rPr>
                <w:spacing w:val="2"/>
                <w:w w:val="110"/>
                <w:sz w:val="21"/>
                <w:lang w:val="ru-RU"/>
              </w:rPr>
              <w:t xml:space="preserve"> </w:t>
            </w:r>
            <w:r w:rsidRPr="003A29BA">
              <w:rPr>
                <w:w w:val="110"/>
                <w:sz w:val="21"/>
                <w:lang w:val="ru-RU"/>
              </w:rPr>
              <w:t>как</w:t>
            </w:r>
            <w:r w:rsidRPr="003A29BA">
              <w:rPr>
                <w:spacing w:val="2"/>
                <w:w w:val="110"/>
                <w:sz w:val="21"/>
                <w:lang w:val="ru-RU"/>
              </w:rPr>
              <w:t xml:space="preserve"> </w:t>
            </w:r>
            <w:r w:rsidRPr="003A29BA">
              <w:rPr>
                <w:w w:val="110"/>
                <w:sz w:val="21"/>
                <w:lang w:val="ru-RU"/>
              </w:rPr>
              <w:t>на</w:t>
            </w:r>
            <w:r w:rsidRPr="003A29BA">
              <w:rPr>
                <w:spacing w:val="2"/>
                <w:w w:val="110"/>
                <w:sz w:val="21"/>
                <w:lang w:val="ru-RU"/>
              </w:rPr>
              <w:t xml:space="preserve"> </w:t>
            </w:r>
            <w:r w:rsidRPr="003A29BA">
              <w:rPr>
                <w:w w:val="110"/>
                <w:sz w:val="21"/>
                <w:lang w:val="ru-RU"/>
              </w:rPr>
              <w:t>изученном</w:t>
            </w:r>
            <w:r w:rsidRPr="003A29BA">
              <w:rPr>
                <w:spacing w:val="2"/>
                <w:w w:val="110"/>
                <w:sz w:val="21"/>
                <w:lang w:val="ru-RU"/>
              </w:rPr>
              <w:t xml:space="preserve"> </w:t>
            </w:r>
            <w:r w:rsidRPr="003A29BA">
              <w:rPr>
                <w:w w:val="110"/>
                <w:sz w:val="21"/>
                <w:lang w:val="ru-RU"/>
              </w:rPr>
              <w:t>языковом</w:t>
            </w:r>
            <w:r w:rsidRPr="003A29BA">
              <w:rPr>
                <w:spacing w:val="2"/>
                <w:w w:val="110"/>
                <w:sz w:val="21"/>
                <w:lang w:val="ru-RU"/>
              </w:rPr>
              <w:t xml:space="preserve"> </w:t>
            </w:r>
            <w:r w:rsidRPr="003A29BA">
              <w:rPr>
                <w:w w:val="110"/>
                <w:sz w:val="21"/>
                <w:lang w:val="ru-RU"/>
              </w:rPr>
              <w:t>материале,</w:t>
            </w:r>
            <w:r w:rsidRPr="003A29BA">
              <w:rPr>
                <w:spacing w:val="2"/>
                <w:w w:val="110"/>
                <w:sz w:val="21"/>
                <w:lang w:val="ru-RU"/>
              </w:rPr>
              <w:t xml:space="preserve"> </w:t>
            </w:r>
            <w:r w:rsidRPr="003A29BA">
              <w:rPr>
                <w:w w:val="110"/>
                <w:sz w:val="21"/>
                <w:lang w:val="ru-RU"/>
              </w:rPr>
              <w:t>так</w:t>
            </w:r>
            <w:r w:rsidRPr="003A29BA">
              <w:rPr>
                <w:spacing w:val="2"/>
                <w:w w:val="110"/>
                <w:sz w:val="21"/>
                <w:lang w:val="ru-RU"/>
              </w:rPr>
              <w:t xml:space="preserve"> </w:t>
            </w:r>
            <w:r w:rsidRPr="003A29BA">
              <w:rPr>
                <w:w w:val="110"/>
                <w:sz w:val="21"/>
                <w:lang w:val="ru-RU"/>
              </w:rPr>
              <w:t>и</w:t>
            </w:r>
            <w:r w:rsidRPr="003A29BA">
              <w:rPr>
                <w:spacing w:val="2"/>
                <w:w w:val="110"/>
                <w:sz w:val="21"/>
                <w:lang w:val="ru-RU"/>
              </w:rPr>
              <w:t xml:space="preserve"> </w:t>
            </w:r>
            <w:r w:rsidRPr="003A29BA">
              <w:rPr>
                <w:w w:val="110"/>
                <w:sz w:val="21"/>
                <w:lang w:val="ru-RU"/>
              </w:rPr>
              <w:t>содержащие</w:t>
            </w:r>
            <w:r w:rsidRPr="003A29BA">
              <w:rPr>
                <w:spacing w:val="13"/>
                <w:w w:val="110"/>
                <w:sz w:val="21"/>
                <w:lang w:val="ru-RU"/>
              </w:rPr>
              <w:t xml:space="preserve"> </w:t>
            </w:r>
            <w:r w:rsidRPr="003A29BA">
              <w:rPr>
                <w:w w:val="110"/>
                <w:sz w:val="21"/>
                <w:lang w:val="ru-RU"/>
              </w:rPr>
              <w:t>отдельные</w:t>
            </w:r>
            <w:r w:rsidRPr="003A29BA">
              <w:rPr>
                <w:spacing w:val="14"/>
                <w:w w:val="110"/>
                <w:sz w:val="21"/>
                <w:lang w:val="ru-RU"/>
              </w:rPr>
              <w:t xml:space="preserve"> </w:t>
            </w:r>
            <w:r w:rsidRPr="003A29BA">
              <w:rPr>
                <w:w w:val="110"/>
                <w:sz w:val="21"/>
                <w:lang w:val="ru-RU"/>
              </w:rPr>
              <w:t>незнакомые</w:t>
            </w:r>
            <w:r w:rsidRPr="003A29BA">
              <w:rPr>
                <w:spacing w:val="13"/>
                <w:w w:val="110"/>
                <w:sz w:val="21"/>
                <w:lang w:val="ru-RU"/>
              </w:rPr>
              <w:t xml:space="preserve"> </w:t>
            </w:r>
            <w:r w:rsidRPr="003A29BA">
              <w:rPr>
                <w:w w:val="110"/>
                <w:sz w:val="21"/>
                <w:lang w:val="ru-RU"/>
              </w:rPr>
              <w:t>слова.</w:t>
            </w:r>
          </w:p>
          <w:p w:rsidR="003A29BA" w:rsidRPr="003A29BA" w:rsidRDefault="003A29BA" w:rsidP="00E50E3A">
            <w:pPr>
              <w:pStyle w:val="TableParagraph"/>
              <w:numPr>
                <w:ilvl w:val="0"/>
                <w:numId w:val="64"/>
              </w:numPr>
              <w:tabs>
                <w:tab w:val="left" w:pos="330"/>
              </w:tabs>
              <w:spacing w:before="119" w:line="151" w:lineRule="auto"/>
              <w:ind w:right="143" w:firstLine="0"/>
              <w:rPr>
                <w:sz w:val="21"/>
                <w:lang w:val="ru-RU"/>
              </w:rPr>
            </w:pPr>
            <w:r w:rsidRPr="003A29BA">
              <w:rPr>
                <w:w w:val="110"/>
                <w:sz w:val="21"/>
                <w:lang w:val="ru-RU"/>
              </w:rPr>
              <w:t>Используют</w:t>
            </w:r>
            <w:r w:rsidRPr="003A29BA">
              <w:rPr>
                <w:spacing w:val="38"/>
                <w:w w:val="110"/>
                <w:sz w:val="21"/>
                <w:lang w:val="ru-RU"/>
              </w:rPr>
              <w:t xml:space="preserve"> </w:t>
            </w:r>
            <w:r w:rsidRPr="003A29BA">
              <w:rPr>
                <w:w w:val="110"/>
                <w:sz w:val="21"/>
                <w:lang w:val="ru-RU"/>
              </w:rPr>
              <w:t xml:space="preserve">контекстуальную </w:t>
            </w:r>
            <w:r w:rsidRPr="003A29BA">
              <w:rPr>
                <w:spacing w:val="37"/>
                <w:w w:val="110"/>
                <w:sz w:val="21"/>
                <w:lang w:val="ru-RU"/>
              </w:rPr>
              <w:t xml:space="preserve"> </w:t>
            </w:r>
            <w:r w:rsidRPr="003A29BA">
              <w:rPr>
                <w:w w:val="110"/>
                <w:sz w:val="21"/>
                <w:lang w:val="ru-RU"/>
              </w:rPr>
              <w:t xml:space="preserve">или </w:t>
            </w:r>
            <w:r w:rsidRPr="003A29BA">
              <w:rPr>
                <w:spacing w:val="37"/>
                <w:w w:val="110"/>
                <w:sz w:val="21"/>
                <w:lang w:val="ru-RU"/>
              </w:rPr>
              <w:t xml:space="preserve"> </w:t>
            </w:r>
            <w:r w:rsidRPr="003A29BA">
              <w:rPr>
                <w:w w:val="110"/>
                <w:sz w:val="21"/>
                <w:lang w:val="ru-RU"/>
              </w:rPr>
              <w:t xml:space="preserve">языковую </w:t>
            </w:r>
            <w:r w:rsidRPr="003A29BA">
              <w:rPr>
                <w:spacing w:val="37"/>
                <w:w w:val="110"/>
                <w:sz w:val="21"/>
                <w:lang w:val="ru-RU"/>
              </w:rPr>
              <w:t xml:space="preserve"> </w:t>
            </w:r>
            <w:r w:rsidRPr="003A29BA">
              <w:rPr>
                <w:w w:val="110"/>
                <w:sz w:val="21"/>
                <w:lang w:val="ru-RU"/>
              </w:rPr>
              <w:t>догадку</w:t>
            </w:r>
            <w:r w:rsidRPr="003A29BA">
              <w:rPr>
                <w:spacing w:val="-55"/>
                <w:w w:val="110"/>
                <w:sz w:val="21"/>
                <w:lang w:val="ru-RU"/>
              </w:rPr>
              <w:t xml:space="preserve"> </w:t>
            </w:r>
            <w:r w:rsidRPr="003A29BA">
              <w:rPr>
                <w:w w:val="110"/>
                <w:sz w:val="21"/>
                <w:lang w:val="ru-RU"/>
              </w:rPr>
              <w:t>в</w:t>
            </w:r>
            <w:r w:rsidRPr="003A29BA">
              <w:rPr>
                <w:spacing w:val="9"/>
                <w:w w:val="110"/>
                <w:sz w:val="21"/>
                <w:lang w:val="ru-RU"/>
              </w:rPr>
              <w:t xml:space="preserve"> </w:t>
            </w:r>
            <w:r w:rsidRPr="003A29BA">
              <w:rPr>
                <w:w w:val="110"/>
                <w:sz w:val="21"/>
                <w:lang w:val="ru-RU"/>
              </w:rPr>
              <w:t>процессе</w:t>
            </w:r>
            <w:r w:rsidRPr="003A29BA">
              <w:rPr>
                <w:spacing w:val="10"/>
                <w:w w:val="110"/>
                <w:sz w:val="21"/>
                <w:lang w:val="ru-RU"/>
              </w:rPr>
              <w:t xml:space="preserve"> </w:t>
            </w:r>
            <w:r w:rsidRPr="003A29BA">
              <w:rPr>
                <w:w w:val="110"/>
                <w:sz w:val="21"/>
                <w:lang w:val="ru-RU"/>
              </w:rPr>
              <w:t>чтения</w:t>
            </w:r>
            <w:r w:rsidRPr="003A29BA">
              <w:rPr>
                <w:spacing w:val="10"/>
                <w:w w:val="110"/>
                <w:sz w:val="21"/>
                <w:lang w:val="ru-RU"/>
              </w:rPr>
              <w:t xml:space="preserve"> </w:t>
            </w:r>
            <w:r w:rsidRPr="003A29BA">
              <w:rPr>
                <w:w w:val="110"/>
                <w:sz w:val="21"/>
                <w:lang w:val="ru-RU"/>
              </w:rPr>
              <w:t>и</w:t>
            </w:r>
            <w:r w:rsidRPr="003A29BA">
              <w:rPr>
                <w:spacing w:val="9"/>
                <w:w w:val="110"/>
                <w:sz w:val="21"/>
                <w:lang w:val="ru-RU"/>
              </w:rPr>
              <w:t xml:space="preserve"> </w:t>
            </w:r>
            <w:r w:rsidRPr="003A29BA">
              <w:rPr>
                <w:w w:val="110"/>
                <w:sz w:val="21"/>
                <w:lang w:val="ru-RU"/>
              </w:rPr>
              <w:t>аудирования.</w:t>
            </w:r>
          </w:p>
          <w:p w:rsidR="003A29BA" w:rsidRPr="003A29BA" w:rsidRDefault="003A29BA" w:rsidP="00E50E3A">
            <w:pPr>
              <w:pStyle w:val="TableParagraph"/>
              <w:numPr>
                <w:ilvl w:val="0"/>
                <w:numId w:val="64"/>
              </w:numPr>
              <w:tabs>
                <w:tab w:val="left" w:pos="330"/>
              </w:tabs>
              <w:spacing w:before="119" w:line="151" w:lineRule="auto"/>
              <w:ind w:right="143" w:firstLine="0"/>
              <w:rPr>
                <w:sz w:val="21"/>
                <w:lang w:val="ru-RU"/>
              </w:rPr>
            </w:pPr>
            <w:r w:rsidRPr="003A29BA">
              <w:rPr>
                <w:w w:val="110"/>
                <w:sz w:val="21"/>
                <w:lang w:val="ru-RU"/>
              </w:rPr>
              <w:t>Используют</w:t>
            </w:r>
            <w:r w:rsidRPr="003A29BA">
              <w:rPr>
                <w:spacing w:val="52"/>
                <w:w w:val="110"/>
                <w:sz w:val="21"/>
                <w:lang w:val="ru-RU"/>
              </w:rPr>
              <w:t xml:space="preserve"> </w:t>
            </w:r>
            <w:r w:rsidRPr="003A29BA">
              <w:rPr>
                <w:w w:val="110"/>
                <w:sz w:val="21"/>
                <w:lang w:val="ru-RU"/>
              </w:rPr>
              <w:t>транскрипционные</w:t>
            </w:r>
            <w:r w:rsidRPr="003A29BA">
              <w:rPr>
                <w:spacing w:val="52"/>
                <w:w w:val="110"/>
                <w:sz w:val="21"/>
                <w:lang w:val="ru-RU"/>
              </w:rPr>
              <w:t xml:space="preserve"> </w:t>
            </w:r>
            <w:r w:rsidRPr="003A29BA">
              <w:rPr>
                <w:w w:val="110"/>
                <w:sz w:val="21"/>
                <w:lang w:val="ru-RU"/>
              </w:rPr>
              <w:t>значки</w:t>
            </w:r>
            <w:r w:rsidRPr="003A29BA">
              <w:rPr>
                <w:spacing w:val="52"/>
                <w:w w:val="110"/>
                <w:sz w:val="21"/>
                <w:lang w:val="ru-RU"/>
              </w:rPr>
              <w:t xml:space="preserve"> </w:t>
            </w:r>
            <w:r w:rsidRPr="003A29BA">
              <w:rPr>
                <w:w w:val="110"/>
                <w:sz w:val="21"/>
                <w:lang w:val="ru-RU"/>
              </w:rPr>
              <w:t>для</w:t>
            </w:r>
            <w:r w:rsidRPr="003A29BA">
              <w:rPr>
                <w:spacing w:val="52"/>
                <w:w w:val="110"/>
                <w:sz w:val="21"/>
                <w:lang w:val="ru-RU"/>
              </w:rPr>
              <w:t xml:space="preserve"> </w:t>
            </w:r>
            <w:r w:rsidRPr="003A29BA">
              <w:rPr>
                <w:w w:val="110"/>
                <w:sz w:val="21"/>
                <w:lang w:val="ru-RU"/>
              </w:rPr>
              <w:t>создания</w:t>
            </w:r>
            <w:r w:rsidRPr="003A29BA">
              <w:rPr>
                <w:spacing w:val="-55"/>
                <w:w w:val="110"/>
                <w:sz w:val="21"/>
                <w:lang w:val="ru-RU"/>
              </w:rPr>
              <w:t xml:space="preserve"> </w:t>
            </w:r>
            <w:r w:rsidRPr="003A29BA">
              <w:rPr>
                <w:w w:val="110"/>
                <w:sz w:val="21"/>
                <w:lang w:val="ru-RU"/>
              </w:rPr>
              <w:t>устных</w:t>
            </w:r>
            <w:r w:rsidRPr="003A29BA">
              <w:rPr>
                <w:spacing w:val="10"/>
                <w:w w:val="110"/>
                <w:sz w:val="21"/>
                <w:lang w:val="ru-RU"/>
              </w:rPr>
              <w:t xml:space="preserve"> </w:t>
            </w:r>
            <w:r w:rsidRPr="003A29BA">
              <w:rPr>
                <w:w w:val="110"/>
                <w:sz w:val="21"/>
                <w:lang w:val="ru-RU"/>
              </w:rPr>
              <w:t>образов</w:t>
            </w:r>
            <w:r w:rsidRPr="003A29BA">
              <w:rPr>
                <w:spacing w:val="10"/>
                <w:w w:val="110"/>
                <w:sz w:val="21"/>
                <w:lang w:val="ru-RU"/>
              </w:rPr>
              <w:t xml:space="preserve"> </w:t>
            </w:r>
            <w:r w:rsidRPr="003A29BA">
              <w:rPr>
                <w:w w:val="110"/>
                <w:sz w:val="21"/>
                <w:lang w:val="ru-RU"/>
              </w:rPr>
              <w:t>слов</w:t>
            </w:r>
            <w:r w:rsidRPr="003A29BA">
              <w:rPr>
                <w:spacing w:val="10"/>
                <w:w w:val="110"/>
                <w:sz w:val="21"/>
                <w:lang w:val="ru-RU"/>
              </w:rPr>
              <w:t xml:space="preserve"> </w:t>
            </w:r>
            <w:r w:rsidRPr="003A29BA">
              <w:rPr>
                <w:w w:val="110"/>
                <w:sz w:val="21"/>
                <w:lang w:val="ru-RU"/>
              </w:rPr>
              <w:t>в</w:t>
            </w:r>
            <w:r w:rsidRPr="003A29BA">
              <w:rPr>
                <w:spacing w:val="10"/>
                <w:w w:val="110"/>
                <w:sz w:val="21"/>
                <w:lang w:val="ru-RU"/>
              </w:rPr>
              <w:t xml:space="preserve"> </w:t>
            </w:r>
            <w:r w:rsidRPr="003A29BA">
              <w:rPr>
                <w:w w:val="110"/>
                <w:sz w:val="21"/>
                <w:lang w:val="ru-RU"/>
              </w:rPr>
              <w:t>графической</w:t>
            </w:r>
            <w:r w:rsidRPr="003A29BA">
              <w:rPr>
                <w:spacing w:val="10"/>
                <w:w w:val="110"/>
                <w:sz w:val="21"/>
                <w:lang w:val="ru-RU"/>
              </w:rPr>
              <w:t xml:space="preserve"> </w:t>
            </w:r>
            <w:r w:rsidRPr="003A29BA">
              <w:rPr>
                <w:w w:val="110"/>
                <w:sz w:val="21"/>
                <w:lang w:val="ru-RU"/>
              </w:rPr>
              <w:t>форме.</w:t>
            </w:r>
          </w:p>
          <w:p w:rsidR="003A29BA" w:rsidRPr="003A29BA" w:rsidRDefault="003A29BA" w:rsidP="00E50E3A">
            <w:pPr>
              <w:pStyle w:val="TableParagraph"/>
              <w:numPr>
                <w:ilvl w:val="0"/>
                <w:numId w:val="64"/>
              </w:numPr>
              <w:tabs>
                <w:tab w:val="left" w:pos="330"/>
              </w:tabs>
              <w:spacing w:before="119" w:line="151" w:lineRule="auto"/>
              <w:ind w:right="143" w:firstLine="0"/>
              <w:rPr>
                <w:sz w:val="21"/>
                <w:lang w:val="ru-RU"/>
              </w:rPr>
            </w:pPr>
            <w:r w:rsidRPr="003A29BA">
              <w:rPr>
                <w:w w:val="110"/>
                <w:sz w:val="21"/>
                <w:lang w:val="ru-RU"/>
              </w:rPr>
              <w:t>Читают</w:t>
            </w:r>
            <w:r w:rsidRPr="003A29BA">
              <w:rPr>
                <w:spacing w:val="12"/>
                <w:w w:val="110"/>
                <w:sz w:val="21"/>
                <w:lang w:val="ru-RU"/>
              </w:rPr>
              <w:t xml:space="preserve"> </w:t>
            </w:r>
            <w:r w:rsidRPr="003A29BA">
              <w:rPr>
                <w:w w:val="110"/>
                <w:sz w:val="21"/>
                <w:lang w:val="ru-RU"/>
              </w:rPr>
              <w:t>предложения</w:t>
            </w:r>
            <w:r w:rsidRPr="003A29BA">
              <w:rPr>
                <w:spacing w:val="12"/>
                <w:w w:val="110"/>
                <w:sz w:val="21"/>
                <w:lang w:val="ru-RU"/>
              </w:rPr>
              <w:t xml:space="preserve"> </w:t>
            </w:r>
            <w:r w:rsidRPr="003A29BA">
              <w:rPr>
                <w:w w:val="110"/>
                <w:sz w:val="21"/>
                <w:lang w:val="ru-RU"/>
              </w:rPr>
              <w:t>с</w:t>
            </w:r>
            <w:r w:rsidRPr="003A29BA">
              <w:rPr>
                <w:spacing w:val="13"/>
                <w:w w:val="110"/>
                <w:sz w:val="21"/>
                <w:lang w:val="ru-RU"/>
              </w:rPr>
              <w:t xml:space="preserve"> </w:t>
            </w:r>
            <w:r w:rsidRPr="003A29BA">
              <w:rPr>
                <w:w w:val="110"/>
                <w:sz w:val="21"/>
                <w:lang w:val="ru-RU"/>
              </w:rPr>
              <w:t>правильным</w:t>
            </w:r>
            <w:r w:rsidRPr="003A29BA">
              <w:rPr>
                <w:spacing w:val="12"/>
                <w:w w:val="110"/>
                <w:sz w:val="21"/>
                <w:lang w:val="ru-RU"/>
              </w:rPr>
              <w:t xml:space="preserve"> </w:t>
            </w:r>
            <w:r w:rsidRPr="003A29BA">
              <w:rPr>
                <w:w w:val="110"/>
                <w:sz w:val="21"/>
                <w:lang w:val="ru-RU"/>
              </w:rPr>
              <w:t>фразовым</w:t>
            </w:r>
            <w:r w:rsidRPr="003A29BA">
              <w:rPr>
                <w:spacing w:val="12"/>
                <w:w w:val="110"/>
                <w:sz w:val="21"/>
                <w:lang w:val="ru-RU"/>
              </w:rPr>
              <w:t xml:space="preserve"> </w:t>
            </w:r>
            <w:r w:rsidRPr="003A29BA">
              <w:rPr>
                <w:w w:val="110"/>
                <w:sz w:val="21"/>
                <w:lang w:val="ru-RU"/>
              </w:rPr>
              <w:t>и</w:t>
            </w:r>
            <w:r w:rsidRPr="003A29BA">
              <w:rPr>
                <w:spacing w:val="12"/>
                <w:w w:val="110"/>
                <w:sz w:val="21"/>
                <w:lang w:val="ru-RU"/>
              </w:rPr>
              <w:t xml:space="preserve"> </w:t>
            </w:r>
            <w:proofErr w:type="gramStart"/>
            <w:r w:rsidRPr="003A29BA">
              <w:rPr>
                <w:w w:val="110"/>
                <w:sz w:val="21"/>
                <w:lang w:val="ru-RU"/>
              </w:rPr>
              <w:t>логиче</w:t>
            </w:r>
            <w:r w:rsidRPr="003A29BA">
              <w:rPr>
                <w:spacing w:val="-54"/>
                <w:w w:val="110"/>
                <w:sz w:val="21"/>
                <w:lang w:val="ru-RU"/>
              </w:rPr>
              <w:t xml:space="preserve"> </w:t>
            </w:r>
            <w:r w:rsidRPr="003A29BA">
              <w:rPr>
                <w:w w:val="110"/>
                <w:sz w:val="21"/>
                <w:lang w:val="ru-RU"/>
              </w:rPr>
              <w:t>ским</w:t>
            </w:r>
            <w:proofErr w:type="gramEnd"/>
            <w:r w:rsidRPr="003A29BA">
              <w:rPr>
                <w:spacing w:val="9"/>
                <w:w w:val="110"/>
                <w:sz w:val="21"/>
                <w:lang w:val="ru-RU"/>
              </w:rPr>
              <w:t xml:space="preserve"> </w:t>
            </w:r>
            <w:r w:rsidRPr="003A29BA">
              <w:rPr>
                <w:w w:val="110"/>
                <w:sz w:val="21"/>
                <w:lang w:val="ru-RU"/>
              </w:rPr>
              <w:t>ударением.</w:t>
            </w:r>
          </w:p>
          <w:p w:rsidR="003A29BA" w:rsidRPr="00244037" w:rsidRDefault="003A29BA" w:rsidP="00E50E3A">
            <w:pPr>
              <w:pStyle w:val="TableParagraph"/>
              <w:numPr>
                <w:ilvl w:val="0"/>
                <w:numId w:val="64"/>
              </w:numPr>
              <w:tabs>
                <w:tab w:val="left" w:pos="330"/>
              </w:tabs>
              <w:spacing w:before="119" w:line="151" w:lineRule="auto"/>
              <w:ind w:right="143" w:firstLine="0"/>
              <w:rPr>
                <w:sz w:val="21"/>
                <w:lang w:val="ru-RU"/>
              </w:rPr>
            </w:pPr>
            <w:r w:rsidRPr="00244037">
              <w:rPr>
                <w:w w:val="110"/>
                <w:sz w:val="21"/>
                <w:lang w:val="ru-RU"/>
              </w:rPr>
              <w:t>Соблюдают</w:t>
            </w:r>
            <w:r w:rsidRPr="00244037">
              <w:rPr>
                <w:spacing w:val="9"/>
                <w:w w:val="110"/>
                <w:sz w:val="21"/>
                <w:lang w:val="ru-RU"/>
              </w:rPr>
              <w:t xml:space="preserve"> </w:t>
            </w:r>
            <w:r w:rsidRPr="00244037">
              <w:rPr>
                <w:w w:val="110"/>
                <w:sz w:val="21"/>
                <w:lang w:val="ru-RU"/>
              </w:rPr>
              <w:t>правильное</w:t>
            </w:r>
            <w:r w:rsidRPr="00244037">
              <w:rPr>
                <w:spacing w:val="9"/>
                <w:w w:val="110"/>
                <w:sz w:val="21"/>
                <w:lang w:val="ru-RU"/>
              </w:rPr>
              <w:t xml:space="preserve"> </w:t>
            </w:r>
            <w:r w:rsidRPr="00244037">
              <w:rPr>
                <w:w w:val="110"/>
                <w:sz w:val="21"/>
                <w:lang w:val="ru-RU"/>
              </w:rPr>
              <w:t>ударение</w:t>
            </w:r>
            <w:r w:rsidRPr="00244037">
              <w:rPr>
                <w:spacing w:val="9"/>
                <w:w w:val="110"/>
                <w:sz w:val="21"/>
                <w:lang w:val="ru-RU"/>
              </w:rPr>
              <w:t xml:space="preserve"> </w:t>
            </w:r>
            <w:r w:rsidRPr="00244037">
              <w:rPr>
                <w:w w:val="110"/>
                <w:sz w:val="21"/>
                <w:lang w:val="ru-RU"/>
              </w:rPr>
              <w:t>в</w:t>
            </w:r>
            <w:r w:rsidRPr="00244037">
              <w:rPr>
                <w:spacing w:val="10"/>
                <w:w w:val="110"/>
                <w:sz w:val="21"/>
                <w:lang w:val="ru-RU"/>
              </w:rPr>
              <w:t xml:space="preserve"> </w:t>
            </w:r>
            <w:r w:rsidRPr="00244037">
              <w:rPr>
                <w:w w:val="110"/>
                <w:sz w:val="21"/>
                <w:lang w:val="ru-RU"/>
              </w:rPr>
              <w:t>словах</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фразах,</w:t>
            </w:r>
            <w:r w:rsidRPr="00244037">
              <w:rPr>
                <w:spacing w:val="9"/>
                <w:w w:val="110"/>
                <w:sz w:val="21"/>
                <w:lang w:val="ru-RU"/>
              </w:rPr>
              <w:t xml:space="preserve"> </w:t>
            </w:r>
            <w:proofErr w:type="gramStart"/>
            <w:r w:rsidRPr="00244037">
              <w:rPr>
                <w:w w:val="110"/>
                <w:sz w:val="21"/>
                <w:lang w:val="ru-RU"/>
              </w:rPr>
              <w:t>ин</w:t>
            </w:r>
            <w:r w:rsidRPr="00244037">
              <w:rPr>
                <w:spacing w:val="-54"/>
                <w:w w:val="110"/>
                <w:sz w:val="21"/>
                <w:lang w:val="ru-RU"/>
              </w:rPr>
              <w:t xml:space="preserve"> </w:t>
            </w:r>
            <w:r w:rsidRPr="00244037">
              <w:rPr>
                <w:w w:val="110"/>
                <w:sz w:val="21"/>
                <w:lang w:val="ru-RU"/>
              </w:rPr>
              <w:t>тонацию</w:t>
            </w:r>
            <w:proofErr w:type="gramEnd"/>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целом.</w:t>
            </w:r>
          </w:p>
          <w:p w:rsidR="003A29BA" w:rsidRPr="003A29BA" w:rsidRDefault="003A29BA" w:rsidP="003A29BA">
            <w:pPr>
              <w:pStyle w:val="TableParagraph"/>
              <w:numPr>
                <w:ilvl w:val="0"/>
                <w:numId w:val="64"/>
              </w:numPr>
              <w:tabs>
                <w:tab w:val="left" w:pos="330"/>
              </w:tabs>
              <w:spacing w:line="435" w:lineRule="exact"/>
              <w:ind w:left="329"/>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3A29BA" w:rsidRPr="00244037" w:rsidRDefault="003A29BA" w:rsidP="003A29BA">
            <w:pPr>
              <w:pStyle w:val="TableParagraph"/>
              <w:numPr>
                <w:ilvl w:val="0"/>
                <w:numId w:val="64"/>
              </w:numPr>
              <w:tabs>
                <w:tab w:val="left" w:pos="330"/>
              </w:tabs>
              <w:spacing w:line="435" w:lineRule="exact"/>
              <w:ind w:left="329"/>
              <w:rPr>
                <w:sz w:val="21"/>
                <w:lang w:val="ru-RU"/>
              </w:rPr>
            </w:pPr>
            <w:r w:rsidRPr="00244037">
              <w:rPr>
                <w:w w:val="110"/>
                <w:sz w:val="21"/>
                <w:lang w:val="ru-RU"/>
              </w:rPr>
              <w:lastRenderedPageBreak/>
              <w:t>Воспроизводят</w:t>
            </w:r>
            <w:r w:rsidRPr="00244037">
              <w:rPr>
                <w:spacing w:val="1"/>
                <w:w w:val="110"/>
                <w:sz w:val="21"/>
                <w:lang w:val="ru-RU"/>
              </w:rPr>
              <w:t xml:space="preserve"> </w:t>
            </w:r>
            <w:r w:rsidRPr="00244037">
              <w:rPr>
                <w:w w:val="110"/>
                <w:sz w:val="21"/>
                <w:lang w:val="ru-RU"/>
              </w:rPr>
              <w:t>наизусть</w:t>
            </w:r>
            <w:r w:rsidRPr="00244037">
              <w:rPr>
                <w:spacing w:val="1"/>
                <w:w w:val="110"/>
                <w:sz w:val="21"/>
                <w:lang w:val="ru-RU"/>
              </w:rPr>
              <w:t xml:space="preserve"> </w:t>
            </w:r>
            <w:r w:rsidRPr="00244037">
              <w:rPr>
                <w:w w:val="110"/>
                <w:sz w:val="21"/>
                <w:lang w:val="ru-RU"/>
              </w:rPr>
              <w:t>небольшие</w:t>
            </w:r>
            <w:r w:rsidRPr="00244037">
              <w:rPr>
                <w:spacing w:val="1"/>
                <w:w w:val="110"/>
                <w:sz w:val="21"/>
                <w:lang w:val="ru-RU"/>
              </w:rPr>
              <w:t xml:space="preserve"> </w:t>
            </w:r>
            <w:r w:rsidRPr="00244037">
              <w:rPr>
                <w:w w:val="110"/>
                <w:sz w:val="21"/>
                <w:lang w:val="ru-RU"/>
              </w:rPr>
              <w:t>произведения</w:t>
            </w:r>
            <w:r w:rsidRPr="00244037">
              <w:rPr>
                <w:spacing w:val="1"/>
                <w:w w:val="110"/>
                <w:sz w:val="21"/>
                <w:lang w:val="ru-RU"/>
              </w:rPr>
              <w:t xml:space="preserve"> </w:t>
            </w:r>
            <w:proofErr w:type="gramStart"/>
            <w:r w:rsidRPr="00244037">
              <w:rPr>
                <w:w w:val="110"/>
                <w:sz w:val="21"/>
                <w:lang w:val="ru-RU"/>
              </w:rPr>
              <w:t>дет</w:t>
            </w:r>
            <w:proofErr w:type="gramEnd"/>
            <w:r w:rsidRPr="00244037">
              <w:rPr>
                <w:spacing w:val="-55"/>
                <w:w w:val="110"/>
                <w:sz w:val="21"/>
                <w:lang w:val="ru-RU"/>
              </w:rPr>
              <w:t xml:space="preserve"> </w:t>
            </w:r>
            <w:r w:rsidRPr="00244037">
              <w:rPr>
                <w:w w:val="110"/>
                <w:sz w:val="21"/>
                <w:lang w:val="ru-RU"/>
              </w:rPr>
              <w:t>ского</w:t>
            </w:r>
            <w:r w:rsidRPr="00244037">
              <w:rPr>
                <w:spacing w:val="11"/>
                <w:w w:val="110"/>
                <w:sz w:val="21"/>
                <w:lang w:val="ru-RU"/>
              </w:rPr>
              <w:t xml:space="preserve"> </w:t>
            </w:r>
            <w:r w:rsidRPr="00244037">
              <w:rPr>
                <w:w w:val="110"/>
                <w:sz w:val="21"/>
                <w:lang w:val="ru-RU"/>
              </w:rPr>
              <w:t>фольклора:</w:t>
            </w:r>
            <w:r w:rsidRPr="00244037">
              <w:rPr>
                <w:spacing w:val="12"/>
                <w:w w:val="110"/>
                <w:sz w:val="21"/>
                <w:lang w:val="ru-RU"/>
              </w:rPr>
              <w:t xml:space="preserve"> </w:t>
            </w:r>
            <w:r w:rsidRPr="00244037">
              <w:rPr>
                <w:w w:val="110"/>
                <w:sz w:val="21"/>
                <w:lang w:val="ru-RU"/>
              </w:rPr>
              <w:t>рифмовки,</w:t>
            </w:r>
            <w:r w:rsidRPr="00244037">
              <w:rPr>
                <w:spacing w:val="12"/>
                <w:w w:val="110"/>
                <w:sz w:val="21"/>
                <w:lang w:val="ru-RU"/>
              </w:rPr>
              <w:t xml:space="preserve"> </w:t>
            </w:r>
            <w:r w:rsidRPr="00244037">
              <w:rPr>
                <w:w w:val="110"/>
                <w:sz w:val="21"/>
                <w:lang w:val="ru-RU"/>
              </w:rPr>
              <w:t>стихотворения.</w:t>
            </w:r>
          </w:p>
        </w:tc>
        <w:tc>
          <w:tcPr>
            <w:tcW w:w="2694" w:type="dxa"/>
          </w:tcPr>
          <w:p w:rsidR="003A29BA" w:rsidRPr="003A29BA" w:rsidRDefault="003A29BA" w:rsidP="003A29BA">
            <w:pPr>
              <w:pStyle w:val="TableParagraph"/>
              <w:tabs>
                <w:tab w:val="left" w:pos="330"/>
              </w:tabs>
              <w:spacing w:before="63" w:line="151" w:lineRule="auto"/>
              <w:ind w:left="164" w:right="143"/>
              <w:rPr>
                <w:w w:val="110"/>
                <w:sz w:val="21"/>
                <w:lang w:val="ru-RU"/>
              </w:rPr>
            </w:pPr>
          </w:p>
        </w:tc>
      </w:tr>
    </w:tbl>
    <w:p w:rsidR="00244037" w:rsidRDefault="00244037" w:rsidP="00244037">
      <w:pPr>
        <w:spacing w:line="151" w:lineRule="auto"/>
        <w:rPr>
          <w:sz w:val="21"/>
        </w:rPr>
        <w:sectPr w:rsidR="00244037">
          <w:headerReference w:type="default" r:id="rId13"/>
          <w:pgSz w:w="12760" w:h="8170" w:orient="landscape"/>
          <w:pgMar w:top="0" w:right="940" w:bottom="0" w:left="1300" w:header="0" w:footer="0" w:gutter="0"/>
          <w:cols w:space="720"/>
        </w:sectPr>
      </w:pPr>
    </w:p>
    <w:p w:rsidR="00244037" w:rsidRDefault="00244037" w:rsidP="00244037">
      <w:pPr>
        <w:pStyle w:val="af0"/>
        <w:spacing w:before="10"/>
        <w:rPr>
          <w:rFonts w:ascii="Calibri"/>
          <w:i/>
          <w:sz w:val="19"/>
        </w:rPr>
      </w:pPr>
    </w:p>
    <w:tbl>
      <w:tblPr>
        <w:tblStyle w:val="TableNormal"/>
        <w:tblW w:w="10925"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2"/>
        <w:gridCol w:w="3734"/>
        <w:gridCol w:w="3119"/>
      </w:tblGrid>
      <w:tr w:rsidR="003A29BA" w:rsidTr="003A29BA">
        <w:trPr>
          <w:trHeight w:val="5807"/>
        </w:trPr>
        <w:tc>
          <w:tcPr>
            <w:tcW w:w="4072" w:type="dxa"/>
            <w:tcBorders>
              <w:bottom w:val="nil"/>
            </w:tcBorders>
          </w:tcPr>
          <w:p w:rsidR="003A29BA" w:rsidRDefault="003A29BA" w:rsidP="00244037">
            <w:pPr>
              <w:pStyle w:val="TableParagraph"/>
              <w:ind w:left="0"/>
              <w:rPr>
                <w:sz w:val="20"/>
              </w:rPr>
            </w:pPr>
          </w:p>
        </w:tc>
        <w:tc>
          <w:tcPr>
            <w:tcW w:w="3734" w:type="dxa"/>
            <w:tcBorders>
              <w:bottom w:val="nil"/>
            </w:tcBorders>
          </w:tcPr>
          <w:p w:rsidR="003A29BA" w:rsidRPr="00244037" w:rsidRDefault="003A29BA" w:rsidP="00E50E3A">
            <w:pPr>
              <w:pStyle w:val="TableParagraph"/>
              <w:numPr>
                <w:ilvl w:val="0"/>
                <w:numId w:val="63"/>
              </w:numPr>
              <w:tabs>
                <w:tab w:val="left" w:pos="330"/>
              </w:tabs>
              <w:spacing w:before="66" w:line="151" w:lineRule="auto"/>
              <w:ind w:right="143" w:firstLine="0"/>
              <w:rPr>
                <w:sz w:val="21"/>
                <w:lang w:val="ru-RU"/>
              </w:rPr>
            </w:pPr>
            <w:r w:rsidRPr="00244037">
              <w:rPr>
                <w:w w:val="110"/>
                <w:sz w:val="21"/>
                <w:lang w:val="ru-RU"/>
              </w:rPr>
              <w:t>Понимают</w:t>
            </w:r>
            <w:r w:rsidRPr="00244037">
              <w:rPr>
                <w:spacing w:val="2"/>
                <w:w w:val="110"/>
                <w:sz w:val="21"/>
                <w:lang w:val="ru-RU"/>
              </w:rPr>
              <w:t xml:space="preserve"> </w:t>
            </w:r>
            <w:r w:rsidRPr="00244037">
              <w:rPr>
                <w:w w:val="110"/>
                <w:sz w:val="21"/>
                <w:lang w:val="ru-RU"/>
              </w:rPr>
              <w:t>на</w:t>
            </w:r>
            <w:r w:rsidRPr="00244037">
              <w:rPr>
                <w:spacing w:val="2"/>
                <w:w w:val="110"/>
                <w:sz w:val="21"/>
                <w:lang w:val="ru-RU"/>
              </w:rPr>
              <w:t xml:space="preserve"> </w:t>
            </w:r>
            <w:r w:rsidRPr="00244037">
              <w:rPr>
                <w:w w:val="110"/>
                <w:sz w:val="21"/>
                <w:lang w:val="ru-RU"/>
              </w:rPr>
              <w:t>слух</w:t>
            </w:r>
            <w:r w:rsidRPr="00244037">
              <w:rPr>
                <w:spacing w:val="2"/>
                <w:w w:val="110"/>
                <w:sz w:val="21"/>
                <w:lang w:val="ru-RU"/>
              </w:rPr>
              <w:t xml:space="preserve"> </w:t>
            </w:r>
            <w:r w:rsidRPr="00244037">
              <w:rPr>
                <w:w w:val="110"/>
                <w:sz w:val="21"/>
                <w:lang w:val="ru-RU"/>
              </w:rPr>
              <w:t>речь</w:t>
            </w:r>
            <w:r w:rsidRPr="00244037">
              <w:rPr>
                <w:spacing w:val="2"/>
                <w:w w:val="110"/>
                <w:sz w:val="21"/>
                <w:lang w:val="ru-RU"/>
              </w:rPr>
              <w:t xml:space="preserve"> </w:t>
            </w:r>
            <w:r w:rsidRPr="00244037">
              <w:rPr>
                <w:w w:val="110"/>
                <w:sz w:val="21"/>
                <w:lang w:val="ru-RU"/>
              </w:rPr>
              <w:t>учителя,</w:t>
            </w:r>
            <w:r w:rsidRPr="00244037">
              <w:rPr>
                <w:spacing w:val="2"/>
                <w:w w:val="110"/>
                <w:sz w:val="21"/>
                <w:lang w:val="ru-RU"/>
              </w:rPr>
              <w:t xml:space="preserve"> </w:t>
            </w:r>
            <w:r w:rsidRPr="00244037">
              <w:rPr>
                <w:w w:val="110"/>
                <w:sz w:val="21"/>
                <w:lang w:val="ru-RU"/>
              </w:rPr>
              <w:t>высказывания</w:t>
            </w:r>
            <w:r w:rsidRPr="00244037">
              <w:rPr>
                <w:spacing w:val="2"/>
                <w:w w:val="110"/>
                <w:sz w:val="21"/>
                <w:lang w:val="ru-RU"/>
              </w:rPr>
              <w:t xml:space="preserve"> </w:t>
            </w:r>
            <w:r w:rsidRPr="00244037">
              <w:rPr>
                <w:w w:val="110"/>
                <w:sz w:val="21"/>
                <w:lang w:val="ru-RU"/>
              </w:rPr>
              <w:t>одн</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классников.</w:t>
            </w:r>
          </w:p>
          <w:p w:rsidR="003A29BA" w:rsidRPr="00244037" w:rsidRDefault="003A29BA" w:rsidP="00E50E3A">
            <w:pPr>
              <w:pStyle w:val="TableParagraph"/>
              <w:numPr>
                <w:ilvl w:val="0"/>
                <w:numId w:val="63"/>
              </w:numPr>
              <w:tabs>
                <w:tab w:val="left" w:pos="330"/>
              </w:tabs>
              <w:spacing w:before="118" w:line="151" w:lineRule="auto"/>
              <w:ind w:right="143" w:firstLine="0"/>
              <w:rPr>
                <w:sz w:val="21"/>
                <w:lang w:val="ru-RU"/>
              </w:rPr>
            </w:pPr>
            <w:r w:rsidRPr="00244037">
              <w:rPr>
                <w:w w:val="110"/>
                <w:sz w:val="21"/>
                <w:lang w:val="ru-RU"/>
              </w:rPr>
              <w:t>Соблюдают</w:t>
            </w:r>
            <w:r w:rsidRPr="00244037">
              <w:rPr>
                <w:spacing w:val="6"/>
                <w:w w:val="110"/>
                <w:sz w:val="21"/>
                <w:lang w:val="ru-RU"/>
              </w:rPr>
              <w:t xml:space="preserve"> </w:t>
            </w:r>
            <w:r w:rsidRPr="00244037">
              <w:rPr>
                <w:w w:val="110"/>
                <w:sz w:val="21"/>
                <w:lang w:val="ru-RU"/>
              </w:rPr>
              <w:t>нормы</w:t>
            </w:r>
            <w:r w:rsidRPr="00244037">
              <w:rPr>
                <w:spacing w:val="6"/>
                <w:w w:val="110"/>
                <w:sz w:val="21"/>
                <w:lang w:val="ru-RU"/>
              </w:rPr>
              <w:t xml:space="preserve"> </w:t>
            </w:r>
            <w:r w:rsidRPr="00244037">
              <w:rPr>
                <w:w w:val="110"/>
                <w:sz w:val="21"/>
                <w:lang w:val="ru-RU"/>
              </w:rPr>
              <w:t>произношения</w:t>
            </w:r>
            <w:r w:rsidRPr="00244037">
              <w:rPr>
                <w:spacing w:val="6"/>
                <w:w w:val="110"/>
                <w:sz w:val="21"/>
                <w:lang w:val="ru-RU"/>
              </w:rPr>
              <w:t xml:space="preserve"> </w:t>
            </w:r>
            <w:r w:rsidRPr="00244037">
              <w:rPr>
                <w:w w:val="110"/>
                <w:sz w:val="21"/>
                <w:lang w:val="ru-RU"/>
              </w:rPr>
              <w:t>звуков</w:t>
            </w:r>
            <w:r w:rsidRPr="00244037">
              <w:rPr>
                <w:spacing w:val="6"/>
                <w:w w:val="110"/>
                <w:sz w:val="21"/>
                <w:lang w:val="ru-RU"/>
              </w:rPr>
              <w:t xml:space="preserve"> </w:t>
            </w:r>
            <w:r w:rsidRPr="00244037">
              <w:rPr>
                <w:w w:val="110"/>
                <w:sz w:val="21"/>
                <w:lang w:val="ru-RU"/>
              </w:rPr>
              <w:t>английского</w:t>
            </w:r>
            <w:r w:rsidRPr="00244037">
              <w:rPr>
                <w:spacing w:val="-55"/>
                <w:w w:val="110"/>
                <w:sz w:val="21"/>
                <w:lang w:val="ru-RU"/>
              </w:rPr>
              <w:t xml:space="preserve"> </w:t>
            </w:r>
            <w:r w:rsidRPr="00244037">
              <w:rPr>
                <w:w w:val="110"/>
                <w:sz w:val="21"/>
                <w:lang w:val="ru-RU"/>
              </w:rPr>
              <w:t>языка</w:t>
            </w:r>
            <w:r w:rsidRPr="00244037">
              <w:rPr>
                <w:spacing w:val="36"/>
                <w:w w:val="110"/>
                <w:sz w:val="21"/>
                <w:lang w:val="ru-RU"/>
              </w:rPr>
              <w:t xml:space="preserve"> </w:t>
            </w:r>
            <w:r w:rsidRPr="00244037">
              <w:rPr>
                <w:w w:val="110"/>
                <w:sz w:val="21"/>
                <w:lang w:val="ru-RU"/>
              </w:rPr>
              <w:t>в</w:t>
            </w:r>
            <w:r w:rsidRPr="00244037">
              <w:rPr>
                <w:spacing w:val="36"/>
                <w:w w:val="110"/>
                <w:sz w:val="21"/>
                <w:lang w:val="ru-RU"/>
              </w:rPr>
              <w:t xml:space="preserve"> </w:t>
            </w:r>
            <w:r w:rsidRPr="00244037">
              <w:rPr>
                <w:w w:val="110"/>
                <w:sz w:val="21"/>
                <w:lang w:val="ru-RU"/>
              </w:rPr>
              <w:t>чтении</w:t>
            </w:r>
            <w:r w:rsidRPr="00244037">
              <w:rPr>
                <w:spacing w:val="36"/>
                <w:w w:val="110"/>
                <w:sz w:val="21"/>
                <w:lang w:val="ru-RU"/>
              </w:rPr>
              <w:t xml:space="preserve"> </w:t>
            </w:r>
            <w:r w:rsidRPr="00244037">
              <w:rPr>
                <w:w w:val="110"/>
                <w:sz w:val="21"/>
                <w:lang w:val="ru-RU"/>
              </w:rPr>
              <w:t>вслух</w:t>
            </w:r>
            <w:r w:rsidRPr="00244037">
              <w:rPr>
                <w:spacing w:val="36"/>
                <w:w w:val="110"/>
                <w:sz w:val="21"/>
                <w:lang w:val="ru-RU"/>
              </w:rPr>
              <w:t xml:space="preserve"> </w:t>
            </w:r>
            <w:r w:rsidRPr="00244037">
              <w:rPr>
                <w:w w:val="110"/>
                <w:sz w:val="21"/>
                <w:lang w:val="ru-RU"/>
              </w:rPr>
              <w:t>и</w:t>
            </w:r>
            <w:r w:rsidRPr="00244037">
              <w:rPr>
                <w:spacing w:val="36"/>
                <w:w w:val="110"/>
                <w:sz w:val="21"/>
                <w:lang w:val="ru-RU"/>
              </w:rPr>
              <w:t xml:space="preserve"> </w:t>
            </w:r>
            <w:r w:rsidRPr="00244037">
              <w:rPr>
                <w:w w:val="110"/>
                <w:sz w:val="21"/>
                <w:lang w:val="ru-RU"/>
              </w:rPr>
              <w:t>устной</w:t>
            </w:r>
            <w:r w:rsidRPr="00244037">
              <w:rPr>
                <w:spacing w:val="36"/>
                <w:w w:val="110"/>
                <w:sz w:val="21"/>
                <w:lang w:val="ru-RU"/>
              </w:rPr>
              <w:t xml:space="preserve"> </w:t>
            </w:r>
            <w:r w:rsidRPr="00244037">
              <w:rPr>
                <w:w w:val="110"/>
                <w:sz w:val="21"/>
                <w:lang w:val="ru-RU"/>
              </w:rPr>
              <w:t>речи</w:t>
            </w:r>
            <w:r w:rsidRPr="00244037">
              <w:rPr>
                <w:spacing w:val="36"/>
                <w:w w:val="110"/>
                <w:sz w:val="21"/>
                <w:lang w:val="ru-RU"/>
              </w:rPr>
              <w:t xml:space="preserve"> </w:t>
            </w:r>
            <w:r w:rsidRPr="00244037">
              <w:rPr>
                <w:w w:val="110"/>
                <w:sz w:val="21"/>
                <w:lang w:val="ru-RU"/>
              </w:rPr>
              <w:t>и</w:t>
            </w:r>
            <w:r w:rsidRPr="00244037">
              <w:rPr>
                <w:spacing w:val="36"/>
                <w:w w:val="110"/>
                <w:sz w:val="21"/>
                <w:lang w:val="ru-RU"/>
              </w:rPr>
              <w:t xml:space="preserve"> </w:t>
            </w:r>
            <w:r w:rsidRPr="00244037">
              <w:rPr>
                <w:w w:val="110"/>
                <w:sz w:val="21"/>
                <w:lang w:val="ru-RU"/>
              </w:rPr>
              <w:t>корректно</w:t>
            </w:r>
            <w:r w:rsidRPr="00244037">
              <w:rPr>
                <w:spacing w:val="36"/>
                <w:w w:val="110"/>
                <w:sz w:val="21"/>
                <w:lang w:val="ru-RU"/>
              </w:rPr>
              <w:t xml:space="preserve"> </w:t>
            </w:r>
            <w:r w:rsidRPr="00244037">
              <w:rPr>
                <w:w w:val="110"/>
                <w:sz w:val="21"/>
                <w:lang w:val="ru-RU"/>
              </w:rPr>
              <w:t>произ-</w:t>
            </w:r>
          </w:p>
          <w:p w:rsidR="003A29BA" w:rsidRPr="00244037" w:rsidRDefault="003A29BA" w:rsidP="00244037">
            <w:pPr>
              <w:pStyle w:val="TableParagraph"/>
              <w:spacing w:before="26" w:line="249" w:lineRule="auto"/>
              <w:ind w:left="164"/>
              <w:rPr>
                <w:sz w:val="21"/>
                <w:lang w:val="ru-RU"/>
              </w:rPr>
            </w:pPr>
            <w:r w:rsidRPr="00244037">
              <w:rPr>
                <w:w w:val="110"/>
                <w:sz w:val="21"/>
                <w:lang w:val="ru-RU"/>
              </w:rPr>
              <w:t>носят</w:t>
            </w:r>
            <w:r w:rsidRPr="00244037">
              <w:rPr>
                <w:spacing w:val="17"/>
                <w:w w:val="110"/>
                <w:sz w:val="21"/>
                <w:lang w:val="ru-RU"/>
              </w:rPr>
              <w:t xml:space="preserve"> </w:t>
            </w:r>
            <w:r w:rsidRPr="00244037">
              <w:rPr>
                <w:w w:val="110"/>
                <w:sz w:val="21"/>
                <w:lang w:val="ru-RU"/>
              </w:rPr>
              <w:t>предложения</w:t>
            </w:r>
            <w:r w:rsidRPr="00244037">
              <w:rPr>
                <w:spacing w:val="17"/>
                <w:w w:val="110"/>
                <w:sz w:val="21"/>
                <w:lang w:val="ru-RU"/>
              </w:rPr>
              <w:t xml:space="preserve"> </w:t>
            </w:r>
            <w:r w:rsidRPr="00244037">
              <w:rPr>
                <w:w w:val="110"/>
                <w:sz w:val="21"/>
                <w:lang w:val="ru-RU"/>
              </w:rPr>
              <w:t>с</w:t>
            </w:r>
            <w:r w:rsidRPr="00244037">
              <w:rPr>
                <w:spacing w:val="18"/>
                <w:w w:val="110"/>
                <w:sz w:val="21"/>
                <w:lang w:val="ru-RU"/>
              </w:rPr>
              <w:t xml:space="preserve"> </w:t>
            </w:r>
            <w:r w:rsidRPr="00244037">
              <w:rPr>
                <w:w w:val="110"/>
                <w:sz w:val="21"/>
                <w:lang w:val="ru-RU"/>
              </w:rPr>
              <w:t>точки</w:t>
            </w:r>
            <w:r w:rsidRPr="00244037">
              <w:rPr>
                <w:spacing w:val="17"/>
                <w:w w:val="110"/>
                <w:sz w:val="21"/>
                <w:lang w:val="ru-RU"/>
              </w:rPr>
              <w:t xml:space="preserve"> </w:t>
            </w:r>
            <w:r w:rsidRPr="00244037">
              <w:rPr>
                <w:w w:val="110"/>
                <w:sz w:val="21"/>
                <w:lang w:val="ru-RU"/>
              </w:rPr>
              <w:t>зрения</w:t>
            </w:r>
            <w:r w:rsidRPr="00244037">
              <w:rPr>
                <w:spacing w:val="17"/>
                <w:w w:val="110"/>
                <w:sz w:val="21"/>
                <w:lang w:val="ru-RU"/>
              </w:rPr>
              <w:t xml:space="preserve"> </w:t>
            </w:r>
            <w:r w:rsidRPr="00244037">
              <w:rPr>
                <w:w w:val="110"/>
                <w:sz w:val="21"/>
                <w:lang w:val="ru-RU"/>
              </w:rPr>
              <w:t>их</w:t>
            </w:r>
            <w:r w:rsidRPr="00244037">
              <w:rPr>
                <w:spacing w:val="18"/>
                <w:w w:val="110"/>
                <w:sz w:val="21"/>
                <w:lang w:val="ru-RU"/>
              </w:rPr>
              <w:t xml:space="preserve"> </w:t>
            </w:r>
            <w:r w:rsidRPr="00244037">
              <w:rPr>
                <w:w w:val="110"/>
                <w:sz w:val="21"/>
                <w:lang w:val="ru-RU"/>
              </w:rPr>
              <w:t>ритмико-интонац</w:t>
            </w:r>
            <w:proofErr w:type="gramStart"/>
            <w:r w:rsidRPr="00244037">
              <w:rPr>
                <w:w w:val="110"/>
                <w:sz w:val="21"/>
                <w:lang w:val="ru-RU"/>
              </w:rPr>
              <w:t>и-</w:t>
            </w:r>
            <w:proofErr w:type="gramEnd"/>
            <w:r w:rsidRPr="00244037">
              <w:rPr>
                <w:spacing w:val="-55"/>
                <w:w w:val="110"/>
                <w:sz w:val="21"/>
                <w:lang w:val="ru-RU"/>
              </w:rPr>
              <w:t xml:space="preserve"> </w:t>
            </w:r>
            <w:r w:rsidRPr="00244037">
              <w:rPr>
                <w:w w:val="115"/>
                <w:sz w:val="21"/>
                <w:lang w:val="ru-RU"/>
              </w:rPr>
              <w:t>онных</w:t>
            </w:r>
            <w:r w:rsidRPr="00244037">
              <w:rPr>
                <w:spacing w:val="5"/>
                <w:w w:val="115"/>
                <w:sz w:val="21"/>
                <w:lang w:val="ru-RU"/>
              </w:rPr>
              <w:t xml:space="preserve"> </w:t>
            </w:r>
            <w:r w:rsidRPr="00244037">
              <w:rPr>
                <w:w w:val="115"/>
                <w:sz w:val="21"/>
                <w:lang w:val="ru-RU"/>
              </w:rPr>
              <w:t>особенностей.</w:t>
            </w:r>
          </w:p>
          <w:p w:rsidR="003A29BA" w:rsidRPr="00244037" w:rsidRDefault="003A29BA" w:rsidP="00E50E3A">
            <w:pPr>
              <w:pStyle w:val="TableParagraph"/>
              <w:numPr>
                <w:ilvl w:val="0"/>
                <w:numId w:val="63"/>
              </w:numPr>
              <w:tabs>
                <w:tab w:val="left" w:pos="330"/>
              </w:tabs>
              <w:spacing w:before="91" w:line="151" w:lineRule="auto"/>
              <w:ind w:right="143" w:firstLine="0"/>
              <w:rPr>
                <w:sz w:val="21"/>
                <w:lang w:val="ru-RU"/>
              </w:rPr>
            </w:pPr>
            <w:r w:rsidRPr="00244037">
              <w:rPr>
                <w:w w:val="110"/>
                <w:sz w:val="21"/>
                <w:lang w:val="ru-RU"/>
              </w:rPr>
              <w:t>Пользуются</w:t>
            </w:r>
            <w:r w:rsidRPr="00244037">
              <w:rPr>
                <w:spacing w:val="53"/>
                <w:w w:val="110"/>
                <w:sz w:val="21"/>
                <w:lang w:val="ru-RU"/>
              </w:rPr>
              <w:t xml:space="preserve"> </w:t>
            </w:r>
            <w:r w:rsidRPr="00244037">
              <w:rPr>
                <w:w w:val="110"/>
                <w:sz w:val="21"/>
                <w:lang w:val="ru-RU"/>
              </w:rPr>
              <w:t>англо-русским</w:t>
            </w:r>
            <w:r w:rsidRPr="00244037">
              <w:rPr>
                <w:spacing w:val="53"/>
                <w:w w:val="110"/>
                <w:sz w:val="21"/>
                <w:lang w:val="ru-RU"/>
              </w:rPr>
              <w:t xml:space="preserve"> </w:t>
            </w:r>
            <w:r w:rsidRPr="00244037">
              <w:rPr>
                <w:w w:val="110"/>
                <w:sz w:val="21"/>
                <w:lang w:val="ru-RU"/>
              </w:rPr>
              <w:t>словарём</w:t>
            </w:r>
            <w:r w:rsidRPr="00244037">
              <w:rPr>
                <w:spacing w:val="53"/>
                <w:w w:val="110"/>
                <w:sz w:val="21"/>
                <w:lang w:val="ru-RU"/>
              </w:rPr>
              <w:t xml:space="preserve"> </w:t>
            </w:r>
            <w:r w:rsidRPr="00244037">
              <w:rPr>
                <w:w w:val="110"/>
                <w:sz w:val="21"/>
                <w:lang w:val="ru-RU"/>
              </w:rPr>
              <w:t>с</w:t>
            </w:r>
            <w:r w:rsidRPr="00244037">
              <w:rPr>
                <w:spacing w:val="53"/>
                <w:w w:val="110"/>
                <w:sz w:val="21"/>
                <w:lang w:val="ru-RU"/>
              </w:rPr>
              <w:t xml:space="preserve"> </w:t>
            </w:r>
            <w:r w:rsidRPr="00244037">
              <w:rPr>
                <w:w w:val="110"/>
                <w:sz w:val="21"/>
                <w:lang w:val="ru-RU"/>
              </w:rPr>
              <w:t>применением</w:t>
            </w:r>
            <w:r w:rsidRPr="00244037">
              <w:rPr>
                <w:spacing w:val="-55"/>
                <w:w w:val="110"/>
                <w:sz w:val="21"/>
                <w:lang w:val="ru-RU"/>
              </w:rPr>
              <w:t xml:space="preserve"> </w:t>
            </w:r>
            <w:r w:rsidRPr="00244037">
              <w:rPr>
                <w:w w:val="110"/>
                <w:sz w:val="21"/>
                <w:lang w:val="ru-RU"/>
              </w:rPr>
              <w:t>знания</w:t>
            </w:r>
            <w:r w:rsidRPr="00244037">
              <w:rPr>
                <w:spacing w:val="8"/>
                <w:w w:val="110"/>
                <w:sz w:val="21"/>
                <w:lang w:val="ru-RU"/>
              </w:rPr>
              <w:t xml:space="preserve"> </w:t>
            </w:r>
            <w:r w:rsidRPr="00244037">
              <w:rPr>
                <w:w w:val="110"/>
                <w:sz w:val="21"/>
                <w:lang w:val="ru-RU"/>
              </w:rPr>
              <w:t>алфавита.</w:t>
            </w:r>
          </w:p>
          <w:p w:rsidR="003A29BA" w:rsidRPr="00244037" w:rsidRDefault="003A29BA" w:rsidP="00E50E3A">
            <w:pPr>
              <w:pStyle w:val="TableParagraph"/>
              <w:numPr>
                <w:ilvl w:val="0"/>
                <w:numId w:val="63"/>
              </w:numPr>
              <w:tabs>
                <w:tab w:val="left" w:pos="330"/>
              </w:tabs>
              <w:spacing w:line="435" w:lineRule="exact"/>
              <w:ind w:left="329"/>
              <w:rPr>
                <w:sz w:val="21"/>
                <w:lang w:val="ru-RU"/>
              </w:rPr>
            </w:pPr>
            <w:r w:rsidRPr="00244037">
              <w:rPr>
                <w:w w:val="110"/>
                <w:sz w:val="21"/>
                <w:lang w:val="ru-RU"/>
              </w:rPr>
              <w:t>Пересказывают</w:t>
            </w:r>
            <w:r w:rsidRPr="00244037">
              <w:rPr>
                <w:spacing w:val="24"/>
                <w:w w:val="110"/>
                <w:sz w:val="21"/>
                <w:lang w:val="ru-RU"/>
              </w:rPr>
              <w:t xml:space="preserve"> </w:t>
            </w:r>
            <w:r w:rsidRPr="00244037">
              <w:rPr>
                <w:w w:val="110"/>
                <w:sz w:val="21"/>
                <w:lang w:val="ru-RU"/>
              </w:rPr>
              <w:t>прочитанный</w:t>
            </w:r>
            <w:r w:rsidRPr="00244037">
              <w:rPr>
                <w:spacing w:val="25"/>
                <w:w w:val="110"/>
                <w:sz w:val="21"/>
                <w:lang w:val="ru-RU"/>
              </w:rPr>
              <w:t xml:space="preserve"> </w:t>
            </w:r>
            <w:r w:rsidRPr="00244037">
              <w:rPr>
                <w:w w:val="110"/>
                <w:sz w:val="21"/>
                <w:lang w:val="ru-RU"/>
              </w:rPr>
              <w:t>текст</w:t>
            </w:r>
            <w:r w:rsidRPr="00244037">
              <w:rPr>
                <w:spacing w:val="24"/>
                <w:w w:val="110"/>
                <w:sz w:val="21"/>
                <w:lang w:val="ru-RU"/>
              </w:rPr>
              <w:t xml:space="preserve"> </w:t>
            </w:r>
            <w:r w:rsidRPr="00244037">
              <w:rPr>
                <w:w w:val="110"/>
                <w:sz w:val="21"/>
                <w:lang w:val="ru-RU"/>
              </w:rPr>
              <w:t>по</w:t>
            </w:r>
            <w:r w:rsidRPr="00244037">
              <w:rPr>
                <w:spacing w:val="25"/>
                <w:w w:val="110"/>
                <w:sz w:val="21"/>
                <w:lang w:val="ru-RU"/>
              </w:rPr>
              <w:t xml:space="preserve"> </w:t>
            </w:r>
            <w:r w:rsidRPr="00244037">
              <w:rPr>
                <w:w w:val="110"/>
                <w:sz w:val="21"/>
                <w:lang w:val="ru-RU"/>
              </w:rPr>
              <w:t>опорам.</w:t>
            </w:r>
          </w:p>
          <w:p w:rsidR="003A29BA" w:rsidRPr="00244037" w:rsidRDefault="003A29BA" w:rsidP="00E50E3A">
            <w:pPr>
              <w:pStyle w:val="TableParagraph"/>
              <w:numPr>
                <w:ilvl w:val="0"/>
                <w:numId w:val="63"/>
              </w:numPr>
              <w:tabs>
                <w:tab w:val="left" w:pos="330"/>
              </w:tabs>
              <w:spacing w:before="33" w:line="151" w:lineRule="auto"/>
              <w:ind w:right="143" w:firstLine="0"/>
              <w:rPr>
                <w:sz w:val="21"/>
                <w:lang w:val="ru-RU"/>
              </w:rPr>
            </w:pPr>
            <w:r w:rsidRPr="00244037">
              <w:rPr>
                <w:w w:val="110"/>
                <w:sz w:val="21"/>
                <w:lang w:val="ru-RU"/>
              </w:rPr>
              <w:t>Пишут</w:t>
            </w:r>
            <w:r w:rsidRPr="00244037">
              <w:rPr>
                <w:spacing w:val="34"/>
                <w:w w:val="110"/>
                <w:sz w:val="21"/>
                <w:lang w:val="ru-RU"/>
              </w:rPr>
              <w:t xml:space="preserve"> </w:t>
            </w:r>
            <w:r w:rsidRPr="00244037">
              <w:rPr>
                <w:w w:val="110"/>
                <w:sz w:val="21"/>
                <w:lang w:val="ru-RU"/>
              </w:rPr>
              <w:t>с</w:t>
            </w:r>
            <w:r w:rsidRPr="00244037">
              <w:rPr>
                <w:spacing w:val="35"/>
                <w:w w:val="110"/>
                <w:sz w:val="21"/>
                <w:lang w:val="ru-RU"/>
              </w:rPr>
              <w:t xml:space="preserve"> </w:t>
            </w:r>
            <w:r w:rsidRPr="00244037">
              <w:rPr>
                <w:w w:val="110"/>
                <w:sz w:val="21"/>
                <w:lang w:val="ru-RU"/>
              </w:rPr>
              <w:t>опорой</w:t>
            </w:r>
            <w:r w:rsidRPr="00244037">
              <w:rPr>
                <w:spacing w:val="34"/>
                <w:w w:val="110"/>
                <w:sz w:val="21"/>
                <w:lang w:val="ru-RU"/>
              </w:rPr>
              <w:t xml:space="preserve"> </w:t>
            </w:r>
            <w:r w:rsidRPr="00244037">
              <w:rPr>
                <w:w w:val="110"/>
                <w:sz w:val="21"/>
                <w:lang w:val="ru-RU"/>
              </w:rPr>
              <w:t>на</w:t>
            </w:r>
            <w:r w:rsidRPr="00244037">
              <w:rPr>
                <w:spacing w:val="35"/>
                <w:w w:val="110"/>
                <w:sz w:val="21"/>
                <w:lang w:val="ru-RU"/>
              </w:rPr>
              <w:t xml:space="preserve"> </w:t>
            </w:r>
            <w:r w:rsidRPr="00244037">
              <w:rPr>
                <w:w w:val="110"/>
                <w:sz w:val="21"/>
                <w:lang w:val="ru-RU"/>
              </w:rPr>
              <w:t>образец</w:t>
            </w:r>
            <w:r w:rsidRPr="00244037">
              <w:rPr>
                <w:spacing w:val="34"/>
                <w:w w:val="110"/>
                <w:sz w:val="21"/>
                <w:lang w:val="ru-RU"/>
              </w:rPr>
              <w:t xml:space="preserve"> </w:t>
            </w:r>
            <w:r w:rsidRPr="00244037">
              <w:rPr>
                <w:w w:val="110"/>
                <w:sz w:val="21"/>
                <w:lang w:val="ru-RU"/>
              </w:rPr>
              <w:t>небольшой</w:t>
            </w:r>
            <w:r w:rsidRPr="00244037">
              <w:rPr>
                <w:spacing w:val="35"/>
                <w:w w:val="110"/>
                <w:sz w:val="21"/>
                <w:lang w:val="ru-RU"/>
              </w:rPr>
              <w:t xml:space="preserve"> </w:t>
            </w:r>
            <w:r w:rsidRPr="00244037">
              <w:rPr>
                <w:w w:val="110"/>
                <w:sz w:val="21"/>
                <w:lang w:val="ru-RU"/>
              </w:rPr>
              <w:t>рассказ</w:t>
            </w:r>
            <w:r w:rsidRPr="00244037">
              <w:rPr>
                <w:spacing w:val="34"/>
                <w:w w:val="110"/>
                <w:sz w:val="21"/>
                <w:lang w:val="ru-RU"/>
              </w:rPr>
              <w:t xml:space="preserve"> </w:t>
            </w:r>
            <w:r w:rsidRPr="00244037">
              <w:rPr>
                <w:w w:val="110"/>
                <w:sz w:val="21"/>
                <w:lang w:val="ru-RU"/>
              </w:rPr>
              <w:t>о</w:t>
            </w:r>
            <w:r w:rsidRPr="00244037">
              <w:rPr>
                <w:spacing w:val="35"/>
                <w:w w:val="110"/>
                <w:sz w:val="21"/>
                <w:lang w:val="ru-RU"/>
              </w:rPr>
              <w:t xml:space="preserve"> </w:t>
            </w:r>
            <w:r w:rsidRPr="00244037">
              <w:rPr>
                <w:w w:val="110"/>
                <w:sz w:val="21"/>
                <w:lang w:val="ru-RU"/>
              </w:rPr>
              <w:t>себе,</w:t>
            </w:r>
            <w:r w:rsidRPr="00244037">
              <w:rPr>
                <w:spacing w:val="-55"/>
                <w:w w:val="110"/>
                <w:sz w:val="21"/>
                <w:lang w:val="ru-RU"/>
              </w:rPr>
              <w:t xml:space="preserve"> </w:t>
            </w:r>
            <w:r w:rsidRPr="00244037">
              <w:rPr>
                <w:w w:val="110"/>
                <w:sz w:val="21"/>
                <w:lang w:val="ru-RU"/>
              </w:rPr>
              <w:t>своём</w:t>
            </w:r>
            <w:r w:rsidRPr="00244037">
              <w:rPr>
                <w:spacing w:val="-1"/>
                <w:w w:val="110"/>
                <w:sz w:val="21"/>
                <w:lang w:val="ru-RU"/>
              </w:rPr>
              <w:t xml:space="preserve"> </w:t>
            </w:r>
            <w:r w:rsidRPr="00244037">
              <w:rPr>
                <w:w w:val="110"/>
                <w:sz w:val="21"/>
                <w:lang w:val="ru-RU"/>
              </w:rPr>
              <w:t>доме,</w:t>
            </w:r>
            <w:r w:rsidRPr="00244037">
              <w:rPr>
                <w:spacing w:val="-1"/>
                <w:w w:val="110"/>
                <w:sz w:val="21"/>
                <w:lang w:val="ru-RU"/>
              </w:rPr>
              <w:t xml:space="preserve"> </w:t>
            </w:r>
            <w:r w:rsidRPr="00244037">
              <w:rPr>
                <w:w w:val="110"/>
                <w:sz w:val="21"/>
                <w:lang w:val="ru-RU"/>
              </w:rPr>
              <w:t>любимом животном</w:t>
            </w:r>
            <w:r w:rsidRPr="00244037">
              <w:rPr>
                <w:spacing w:val="-1"/>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любимом времени</w:t>
            </w:r>
            <w:r w:rsidRPr="00244037">
              <w:rPr>
                <w:spacing w:val="-1"/>
                <w:w w:val="110"/>
                <w:sz w:val="21"/>
                <w:lang w:val="ru-RU"/>
              </w:rPr>
              <w:t xml:space="preserve"> </w:t>
            </w:r>
            <w:r w:rsidRPr="00244037">
              <w:rPr>
                <w:w w:val="110"/>
                <w:sz w:val="21"/>
                <w:lang w:val="ru-RU"/>
              </w:rPr>
              <w:t>года.</w:t>
            </w:r>
          </w:p>
          <w:p w:rsidR="003A29BA" w:rsidRDefault="003A29BA" w:rsidP="00E50E3A">
            <w:pPr>
              <w:pStyle w:val="TableParagraph"/>
              <w:numPr>
                <w:ilvl w:val="0"/>
                <w:numId w:val="63"/>
              </w:numPr>
              <w:tabs>
                <w:tab w:val="left" w:pos="330"/>
              </w:tabs>
              <w:spacing w:line="435" w:lineRule="exact"/>
              <w:ind w:left="329"/>
              <w:rPr>
                <w:sz w:val="21"/>
              </w:rPr>
            </w:pPr>
            <w:r>
              <w:rPr>
                <w:w w:val="110"/>
                <w:sz w:val="21"/>
              </w:rPr>
              <w:t>Создают</w:t>
            </w:r>
            <w:r>
              <w:rPr>
                <w:spacing w:val="34"/>
                <w:w w:val="110"/>
                <w:sz w:val="21"/>
              </w:rPr>
              <w:t xml:space="preserve"> </w:t>
            </w:r>
            <w:r>
              <w:rPr>
                <w:w w:val="110"/>
                <w:sz w:val="21"/>
              </w:rPr>
              <w:t>мини-проекты.</w:t>
            </w:r>
          </w:p>
          <w:p w:rsidR="003A29BA" w:rsidRPr="00244037" w:rsidRDefault="003A29BA" w:rsidP="00E50E3A">
            <w:pPr>
              <w:pStyle w:val="TableParagraph"/>
              <w:numPr>
                <w:ilvl w:val="0"/>
                <w:numId w:val="63"/>
              </w:numPr>
              <w:tabs>
                <w:tab w:val="left" w:pos="330"/>
              </w:tabs>
              <w:spacing w:before="33" w:line="151" w:lineRule="auto"/>
              <w:ind w:right="143" w:firstLine="0"/>
              <w:rPr>
                <w:sz w:val="21"/>
                <w:lang w:val="ru-RU"/>
              </w:rPr>
            </w:pPr>
            <w:r w:rsidRPr="00244037">
              <w:rPr>
                <w:w w:val="110"/>
                <w:sz w:val="21"/>
                <w:lang w:val="ru-RU"/>
              </w:rPr>
              <w:t>Пишут</w:t>
            </w:r>
            <w:r w:rsidRPr="00244037">
              <w:rPr>
                <w:spacing w:val="23"/>
                <w:w w:val="110"/>
                <w:sz w:val="21"/>
                <w:lang w:val="ru-RU"/>
              </w:rPr>
              <w:t xml:space="preserve"> </w:t>
            </w:r>
            <w:r w:rsidRPr="00244037">
              <w:rPr>
                <w:w w:val="110"/>
                <w:sz w:val="21"/>
                <w:lang w:val="ru-RU"/>
              </w:rPr>
              <w:t>с</w:t>
            </w:r>
            <w:r w:rsidRPr="00244037">
              <w:rPr>
                <w:spacing w:val="23"/>
                <w:w w:val="110"/>
                <w:sz w:val="21"/>
                <w:lang w:val="ru-RU"/>
              </w:rPr>
              <w:t xml:space="preserve"> </w:t>
            </w:r>
            <w:r w:rsidRPr="00244037">
              <w:rPr>
                <w:w w:val="110"/>
                <w:sz w:val="21"/>
                <w:lang w:val="ru-RU"/>
              </w:rPr>
              <w:t>опорой</w:t>
            </w:r>
            <w:r w:rsidRPr="00244037">
              <w:rPr>
                <w:spacing w:val="23"/>
                <w:w w:val="110"/>
                <w:sz w:val="21"/>
                <w:lang w:val="ru-RU"/>
              </w:rPr>
              <w:t xml:space="preserve"> </w:t>
            </w:r>
            <w:r w:rsidRPr="00244037">
              <w:rPr>
                <w:w w:val="110"/>
                <w:sz w:val="21"/>
                <w:lang w:val="ru-RU"/>
              </w:rPr>
              <w:t>на</w:t>
            </w:r>
            <w:r w:rsidRPr="00244037">
              <w:rPr>
                <w:spacing w:val="23"/>
                <w:w w:val="110"/>
                <w:sz w:val="21"/>
                <w:lang w:val="ru-RU"/>
              </w:rPr>
              <w:t xml:space="preserve"> </w:t>
            </w:r>
            <w:r w:rsidRPr="00244037">
              <w:rPr>
                <w:w w:val="110"/>
                <w:sz w:val="21"/>
                <w:lang w:val="ru-RU"/>
              </w:rPr>
              <w:t>образец</w:t>
            </w:r>
            <w:r w:rsidRPr="00244037">
              <w:rPr>
                <w:spacing w:val="23"/>
                <w:w w:val="110"/>
                <w:sz w:val="21"/>
                <w:lang w:val="ru-RU"/>
              </w:rPr>
              <w:t xml:space="preserve"> </w:t>
            </w:r>
            <w:r w:rsidRPr="00244037">
              <w:rPr>
                <w:w w:val="110"/>
                <w:sz w:val="21"/>
                <w:lang w:val="ru-RU"/>
              </w:rPr>
              <w:t>небольшой</w:t>
            </w:r>
            <w:r w:rsidRPr="00244037">
              <w:rPr>
                <w:spacing w:val="24"/>
                <w:w w:val="110"/>
                <w:sz w:val="21"/>
                <w:lang w:val="ru-RU"/>
              </w:rPr>
              <w:t xml:space="preserve"> </w:t>
            </w:r>
            <w:r w:rsidRPr="00244037">
              <w:rPr>
                <w:w w:val="110"/>
                <w:sz w:val="21"/>
                <w:lang w:val="ru-RU"/>
              </w:rPr>
              <w:t>рассказ</w:t>
            </w:r>
            <w:r w:rsidRPr="00244037">
              <w:rPr>
                <w:spacing w:val="23"/>
                <w:w w:val="110"/>
                <w:sz w:val="21"/>
                <w:lang w:val="ru-RU"/>
              </w:rPr>
              <w:t xml:space="preserve"> </w:t>
            </w:r>
            <w:r w:rsidRPr="00244037">
              <w:rPr>
                <w:w w:val="110"/>
                <w:sz w:val="21"/>
                <w:lang w:val="ru-RU"/>
              </w:rPr>
              <w:t>о</w:t>
            </w:r>
            <w:r w:rsidRPr="00244037">
              <w:rPr>
                <w:spacing w:val="23"/>
                <w:w w:val="110"/>
                <w:sz w:val="21"/>
                <w:lang w:val="ru-RU"/>
              </w:rPr>
              <w:t xml:space="preserve"> </w:t>
            </w:r>
            <w:r w:rsidRPr="00244037">
              <w:rPr>
                <w:w w:val="110"/>
                <w:sz w:val="21"/>
                <w:lang w:val="ru-RU"/>
              </w:rPr>
              <w:t>своём</w:t>
            </w:r>
            <w:r w:rsidRPr="00244037">
              <w:rPr>
                <w:spacing w:val="-55"/>
                <w:w w:val="110"/>
                <w:sz w:val="21"/>
                <w:lang w:val="ru-RU"/>
              </w:rPr>
              <w:t xml:space="preserve"> </w:t>
            </w:r>
            <w:r w:rsidRPr="00244037">
              <w:rPr>
                <w:w w:val="110"/>
                <w:sz w:val="21"/>
                <w:lang w:val="ru-RU"/>
              </w:rPr>
              <w:t>родном</w:t>
            </w:r>
            <w:r w:rsidRPr="00244037">
              <w:rPr>
                <w:spacing w:val="8"/>
                <w:w w:val="110"/>
                <w:sz w:val="21"/>
                <w:lang w:val="ru-RU"/>
              </w:rPr>
              <w:t xml:space="preserve"> </w:t>
            </w:r>
            <w:r w:rsidRPr="00244037">
              <w:rPr>
                <w:w w:val="110"/>
                <w:sz w:val="21"/>
                <w:lang w:val="ru-RU"/>
              </w:rPr>
              <w:t>городе.</w:t>
            </w:r>
          </w:p>
          <w:p w:rsidR="003A29BA" w:rsidRDefault="003A29BA" w:rsidP="00E50E3A">
            <w:pPr>
              <w:pStyle w:val="TableParagraph"/>
              <w:numPr>
                <w:ilvl w:val="0"/>
                <w:numId w:val="63"/>
              </w:numPr>
              <w:tabs>
                <w:tab w:val="left" w:pos="330"/>
              </w:tabs>
              <w:spacing w:line="435" w:lineRule="exact"/>
              <w:ind w:left="329"/>
              <w:rPr>
                <w:sz w:val="21"/>
              </w:rPr>
            </w:pPr>
            <w:r>
              <w:rPr>
                <w:w w:val="110"/>
                <w:sz w:val="21"/>
              </w:rPr>
              <w:t>Создают</w:t>
            </w:r>
            <w:r>
              <w:rPr>
                <w:spacing w:val="34"/>
                <w:w w:val="110"/>
                <w:sz w:val="21"/>
              </w:rPr>
              <w:t xml:space="preserve"> </w:t>
            </w:r>
            <w:r>
              <w:rPr>
                <w:w w:val="110"/>
                <w:sz w:val="21"/>
              </w:rPr>
              <w:t>мини-проекты.</w:t>
            </w:r>
          </w:p>
          <w:p w:rsidR="003A29BA" w:rsidRPr="00244037" w:rsidRDefault="003A29BA" w:rsidP="00E50E3A">
            <w:pPr>
              <w:pStyle w:val="TableParagraph"/>
              <w:numPr>
                <w:ilvl w:val="0"/>
                <w:numId w:val="63"/>
              </w:numPr>
              <w:tabs>
                <w:tab w:val="left" w:pos="330"/>
              </w:tabs>
              <w:spacing w:before="33" w:line="151" w:lineRule="auto"/>
              <w:ind w:right="143" w:firstLine="0"/>
              <w:rPr>
                <w:sz w:val="21"/>
                <w:lang w:val="ru-RU"/>
              </w:rPr>
            </w:pPr>
            <w:r w:rsidRPr="00244037">
              <w:rPr>
                <w:w w:val="110"/>
                <w:sz w:val="21"/>
                <w:lang w:val="ru-RU"/>
              </w:rPr>
              <w:t>Используют</w:t>
            </w:r>
            <w:r w:rsidRPr="00244037">
              <w:rPr>
                <w:spacing w:val="46"/>
                <w:w w:val="110"/>
                <w:sz w:val="21"/>
                <w:lang w:val="ru-RU"/>
              </w:rPr>
              <w:t xml:space="preserve"> </w:t>
            </w:r>
            <w:r w:rsidRPr="00244037">
              <w:rPr>
                <w:w w:val="110"/>
                <w:sz w:val="21"/>
                <w:lang w:val="ru-RU"/>
              </w:rPr>
              <w:t>весь</w:t>
            </w:r>
            <w:r w:rsidRPr="00244037">
              <w:rPr>
                <w:spacing w:val="47"/>
                <w:w w:val="110"/>
                <w:sz w:val="21"/>
                <w:lang w:val="ru-RU"/>
              </w:rPr>
              <w:t xml:space="preserve"> </w:t>
            </w:r>
            <w:r w:rsidRPr="00244037">
              <w:rPr>
                <w:w w:val="110"/>
                <w:sz w:val="21"/>
                <w:lang w:val="ru-RU"/>
              </w:rPr>
              <w:t>грамматический</w:t>
            </w:r>
            <w:r w:rsidRPr="00244037">
              <w:rPr>
                <w:spacing w:val="47"/>
                <w:w w:val="110"/>
                <w:sz w:val="21"/>
                <w:lang w:val="ru-RU"/>
              </w:rPr>
              <w:t xml:space="preserve"> </w:t>
            </w:r>
            <w:r w:rsidRPr="00244037">
              <w:rPr>
                <w:w w:val="110"/>
                <w:sz w:val="21"/>
                <w:lang w:val="ru-RU"/>
              </w:rPr>
              <w:t>и</w:t>
            </w:r>
            <w:r w:rsidRPr="00244037">
              <w:rPr>
                <w:spacing w:val="47"/>
                <w:w w:val="110"/>
                <w:sz w:val="21"/>
                <w:lang w:val="ru-RU"/>
              </w:rPr>
              <w:t xml:space="preserve"> </w:t>
            </w:r>
            <w:r w:rsidRPr="00244037">
              <w:rPr>
                <w:w w:val="110"/>
                <w:sz w:val="21"/>
                <w:lang w:val="ru-RU"/>
              </w:rPr>
              <w:t>лексический</w:t>
            </w:r>
            <w:r w:rsidRPr="00244037">
              <w:rPr>
                <w:spacing w:val="47"/>
                <w:w w:val="110"/>
                <w:sz w:val="21"/>
                <w:lang w:val="ru-RU"/>
              </w:rPr>
              <w:t xml:space="preserve"> </w:t>
            </w:r>
            <w:r w:rsidRPr="00244037">
              <w:rPr>
                <w:w w:val="110"/>
                <w:sz w:val="21"/>
                <w:lang w:val="ru-RU"/>
              </w:rPr>
              <w:t>мат</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риал,</w:t>
            </w:r>
            <w:r w:rsidRPr="00244037">
              <w:rPr>
                <w:spacing w:val="8"/>
                <w:w w:val="110"/>
                <w:sz w:val="21"/>
                <w:lang w:val="ru-RU"/>
              </w:rPr>
              <w:t xml:space="preserve"> </w:t>
            </w:r>
            <w:r w:rsidRPr="00244037">
              <w:rPr>
                <w:w w:val="110"/>
                <w:sz w:val="21"/>
                <w:lang w:val="ru-RU"/>
              </w:rPr>
              <w:t>изученный</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течение</w:t>
            </w:r>
            <w:r w:rsidRPr="00244037">
              <w:rPr>
                <w:spacing w:val="8"/>
                <w:w w:val="110"/>
                <w:sz w:val="21"/>
                <w:lang w:val="ru-RU"/>
              </w:rPr>
              <w:t xml:space="preserve"> </w:t>
            </w:r>
            <w:r w:rsidRPr="00244037">
              <w:rPr>
                <w:w w:val="110"/>
                <w:sz w:val="21"/>
                <w:lang w:val="ru-RU"/>
              </w:rPr>
              <w:t>года.</w:t>
            </w:r>
          </w:p>
        </w:tc>
        <w:tc>
          <w:tcPr>
            <w:tcW w:w="3119" w:type="dxa"/>
            <w:tcBorders>
              <w:bottom w:val="nil"/>
            </w:tcBorders>
          </w:tcPr>
          <w:p w:rsidR="003A29BA" w:rsidRPr="00244037" w:rsidRDefault="003A29BA" w:rsidP="003A29BA">
            <w:pPr>
              <w:pStyle w:val="TableParagraph"/>
              <w:tabs>
                <w:tab w:val="left" w:pos="330"/>
              </w:tabs>
              <w:spacing w:before="66" w:line="151" w:lineRule="auto"/>
              <w:ind w:left="164" w:right="143"/>
              <w:rPr>
                <w:w w:val="110"/>
                <w:sz w:val="21"/>
              </w:rPr>
            </w:pPr>
          </w:p>
        </w:tc>
      </w:tr>
    </w:tbl>
    <w:p w:rsidR="00244037" w:rsidRDefault="00244037" w:rsidP="00244037">
      <w:pPr>
        <w:spacing w:line="151" w:lineRule="auto"/>
        <w:rPr>
          <w:sz w:val="21"/>
        </w:rPr>
        <w:sectPr w:rsidR="00244037">
          <w:headerReference w:type="even" r:id="rId14"/>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9"/>
        <w:rPr>
          <w:rFonts w:ascii="Calibri"/>
          <w:i/>
          <w:sz w:val="23"/>
        </w:rPr>
      </w:pPr>
    </w:p>
    <w:tbl>
      <w:tblPr>
        <w:tblStyle w:val="TableNormal"/>
        <w:tblW w:w="10925"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96"/>
        <w:gridCol w:w="4110"/>
        <w:gridCol w:w="3119"/>
      </w:tblGrid>
      <w:tr w:rsidR="003A29BA" w:rsidTr="00F40B44">
        <w:trPr>
          <w:trHeight w:val="160"/>
        </w:trPr>
        <w:tc>
          <w:tcPr>
            <w:tcW w:w="3696" w:type="dxa"/>
            <w:tcBorders>
              <w:top w:val="nil"/>
            </w:tcBorders>
          </w:tcPr>
          <w:p w:rsidR="003A29BA" w:rsidRPr="00244037" w:rsidRDefault="003A29BA" w:rsidP="00244037">
            <w:pPr>
              <w:pStyle w:val="TableParagraph"/>
              <w:ind w:left="0"/>
              <w:rPr>
                <w:sz w:val="10"/>
                <w:lang w:val="ru-RU"/>
              </w:rPr>
            </w:pPr>
          </w:p>
        </w:tc>
        <w:tc>
          <w:tcPr>
            <w:tcW w:w="4110" w:type="dxa"/>
            <w:tcBorders>
              <w:top w:val="nil"/>
            </w:tcBorders>
          </w:tcPr>
          <w:p w:rsidR="003A29BA" w:rsidRPr="00244037" w:rsidRDefault="003A29BA" w:rsidP="00244037">
            <w:pPr>
              <w:pStyle w:val="TableParagraph"/>
              <w:ind w:left="0"/>
              <w:rPr>
                <w:sz w:val="10"/>
                <w:lang w:val="ru-RU"/>
              </w:rPr>
            </w:pPr>
          </w:p>
        </w:tc>
        <w:tc>
          <w:tcPr>
            <w:tcW w:w="3119" w:type="dxa"/>
            <w:tcBorders>
              <w:top w:val="nil"/>
            </w:tcBorders>
          </w:tcPr>
          <w:p w:rsidR="003A29BA" w:rsidRPr="00244037" w:rsidRDefault="003A29BA" w:rsidP="00244037">
            <w:pPr>
              <w:pStyle w:val="TableParagraph"/>
              <w:ind w:left="0"/>
              <w:rPr>
                <w:sz w:val="10"/>
              </w:rPr>
            </w:pPr>
          </w:p>
        </w:tc>
      </w:tr>
      <w:tr w:rsidR="003A29BA" w:rsidTr="00F40B44">
        <w:trPr>
          <w:trHeight w:val="4632"/>
        </w:trPr>
        <w:tc>
          <w:tcPr>
            <w:tcW w:w="3696" w:type="dxa"/>
          </w:tcPr>
          <w:p w:rsidR="003A29BA" w:rsidRDefault="003A29BA" w:rsidP="00244037">
            <w:pPr>
              <w:pStyle w:val="TableParagraph"/>
              <w:spacing w:before="87" w:line="244" w:lineRule="auto"/>
              <w:ind w:right="129"/>
              <w:rPr>
                <w:rFonts w:ascii="Calibri" w:hAnsi="Calibri"/>
                <w:b/>
                <w:sz w:val="21"/>
              </w:rPr>
            </w:pPr>
            <w:r w:rsidRPr="00244037">
              <w:rPr>
                <w:spacing w:val="-1"/>
                <w:w w:val="115"/>
                <w:sz w:val="21"/>
                <w:lang w:val="ru-RU"/>
              </w:rPr>
              <w:t>Литературные</w:t>
            </w:r>
            <w:r w:rsidRPr="00244037">
              <w:rPr>
                <w:spacing w:val="45"/>
                <w:w w:val="115"/>
                <w:sz w:val="21"/>
                <w:lang w:val="ru-RU"/>
              </w:rPr>
              <w:t xml:space="preserve"> </w:t>
            </w:r>
            <w:r w:rsidRPr="00244037">
              <w:rPr>
                <w:spacing w:val="-1"/>
                <w:w w:val="115"/>
                <w:sz w:val="21"/>
                <w:lang w:val="ru-RU"/>
              </w:rPr>
              <w:t>персонажи</w:t>
            </w:r>
            <w:r w:rsidRPr="00244037">
              <w:rPr>
                <w:spacing w:val="45"/>
                <w:w w:val="115"/>
                <w:sz w:val="21"/>
                <w:lang w:val="ru-RU"/>
              </w:rPr>
              <w:t xml:space="preserve"> </w:t>
            </w:r>
            <w:r w:rsidRPr="00244037">
              <w:rPr>
                <w:w w:val="115"/>
                <w:sz w:val="21"/>
                <w:lang w:val="ru-RU"/>
              </w:rPr>
              <w:t>популя</w:t>
            </w:r>
            <w:proofErr w:type="gramStart"/>
            <w:r w:rsidRPr="00244037">
              <w:rPr>
                <w:w w:val="115"/>
                <w:sz w:val="21"/>
                <w:lang w:val="ru-RU"/>
              </w:rPr>
              <w:t>р-</w:t>
            </w:r>
            <w:proofErr w:type="gramEnd"/>
            <w:r w:rsidRPr="00244037">
              <w:rPr>
                <w:spacing w:val="-57"/>
                <w:w w:val="115"/>
                <w:sz w:val="21"/>
                <w:lang w:val="ru-RU"/>
              </w:rPr>
              <w:t xml:space="preserve"> </w:t>
            </w:r>
            <w:r w:rsidRPr="00244037">
              <w:rPr>
                <w:w w:val="115"/>
                <w:sz w:val="21"/>
                <w:lang w:val="ru-RU"/>
              </w:rPr>
              <w:t>ных</w:t>
            </w:r>
            <w:r w:rsidRPr="00244037">
              <w:rPr>
                <w:spacing w:val="22"/>
                <w:w w:val="115"/>
                <w:sz w:val="21"/>
                <w:lang w:val="ru-RU"/>
              </w:rPr>
              <w:t xml:space="preserve"> </w:t>
            </w:r>
            <w:r w:rsidRPr="00244037">
              <w:rPr>
                <w:w w:val="115"/>
                <w:sz w:val="21"/>
                <w:lang w:val="ru-RU"/>
              </w:rPr>
              <w:t>книг</w:t>
            </w:r>
            <w:r w:rsidRPr="00244037">
              <w:rPr>
                <w:spacing w:val="22"/>
                <w:w w:val="115"/>
                <w:sz w:val="21"/>
                <w:lang w:val="ru-RU"/>
              </w:rPr>
              <w:t xml:space="preserve"> </w:t>
            </w:r>
            <w:r w:rsidRPr="00244037">
              <w:rPr>
                <w:w w:val="115"/>
                <w:sz w:val="21"/>
                <w:lang w:val="ru-RU"/>
              </w:rPr>
              <w:t>моих</w:t>
            </w:r>
            <w:r w:rsidRPr="00244037">
              <w:rPr>
                <w:spacing w:val="22"/>
                <w:w w:val="115"/>
                <w:sz w:val="21"/>
                <w:lang w:val="ru-RU"/>
              </w:rPr>
              <w:t xml:space="preserve"> </w:t>
            </w:r>
            <w:r w:rsidRPr="00244037">
              <w:rPr>
                <w:w w:val="115"/>
                <w:sz w:val="21"/>
                <w:lang w:val="ru-RU"/>
              </w:rPr>
              <w:t>сверстников</w:t>
            </w:r>
            <w:r w:rsidRPr="00244037">
              <w:rPr>
                <w:spacing w:val="22"/>
                <w:w w:val="115"/>
                <w:sz w:val="21"/>
                <w:lang w:val="ru-RU"/>
              </w:rPr>
              <w:t xml:space="preserve"> </w:t>
            </w:r>
            <w:r w:rsidRPr="00244037">
              <w:rPr>
                <w:w w:val="115"/>
                <w:sz w:val="21"/>
                <w:lang w:val="ru-RU"/>
              </w:rPr>
              <w:t>(имена</w:t>
            </w:r>
            <w:r w:rsidRPr="00244037">
              <w:rPr>
                <w:spacing w:val="-58"/>
                <w:w w:val="115"/>
                <w:sz w:val="21"/>
                <w:lang w:val="ru-RU"/>
              </w:rPr>
              <w:t xml:space="preserve"> </w:t>
            </w:r>
            <w:r w:rsidRPr="00244037">
              <w:rPr>
                <w:w w:val="110"/>
                <w:sz w:val="21"/>
                <w:lang w:val="ru-RU"/>
              </w:rPr>
              <w:t>героев</w:t>
            </w:r>
            <w:r w:rsidRPr="00244037">
              <w:rPr>
                <w:spacing w:val="5"/>
                <w:w w:val="110"/>
                <w:sz w:val="21"/>
                <w:lang w:val="ru-RU"/>
              </w:rPr>
              <w:t xml:space="preserve"> </w:t>
            </w:r>
            <w:r w:rsidRPr="00244037">
              <w:rPr>
                <w:w w:val="110"/>
                <w:sz w:val="21"/>
                <w:lang w:val="ru-RU"/>
              </w:rPr>
              <w:t>книг,</w:t>
            </w:r>
            <w:r w:rsidRPr="00244037">
              <w:rPr>
                <w:spacing w:val="6"/>
                <w:w w:val="110"/>
                <w:sz w:val="21"/>
                <w:lang w:val="ru-RU"/>
              </w:rPr>
              <w:t xml:space="preserve"> </w:t>
            </w:r>
            <w:r w:rsidRPr="00244037">
              <w:rPr>
                <w:w w:val="110"/>
                <w:sz w:val="21"/>
                <w:lang w:val="ru-RU"/>
              </w:rPr>
              <w:t>их</w:t>
            </w:r>
            <w:r w:rsidRPr="00244037">
              <w:rPr>
                <w:spacing w:val="6"/>
                <w:w w:val="110"/>
                <w:sz w:val="21"/>
                <w:lang w:val="ru-RU"/>
              </w:rPr>
              <w:t xml:space="preserve"> </w:t>
            </w:r>
            <w:r w:rsidRPr="00244037">
              <w:rPr>
                <w:w w:val="110"/>
                <w:sz w:val="21"/>
                <w:lang w:val="ru-RU"/>
              </w:rPr>
              <w:t>внешность,</w:t>
            </w:r>
            <w:r w:rsidRPr="00244037">
              <w:rPr>
                <w:spacing w:val="6"/>
                <w:w w:val="110"/>
                <w:sz w:val="21"/>
                <w:lang w:val="ru-RU"/>
              </w:rPr>
              <w:t xml:space="preserve"> </w:t>
            </w:r>
            <w:r w:rsidRPr="00244037">
              <w:rPr>
                <w:w w:val="110"/>
                <w:sz w:val="21"/>
                <w:lang w:val="ru-RU"/>
              </w:rPr>
              <w:t>черты</w:t>
            </w:r>
            <w:r w:rsidRPr="00244037">
              <w:rPr>
                <w:spacing w:val="5"/>
                <w:w w:val="110"/>
                <w:sz w:val="21"/>
                <w:lang w:val="ru-RU"/>
              </w:rPr>
              <w:t xml:space="preserve"> </w:t>
            </w:r>
            <w:r w:rsidRPr="00244037">
              <w:rPr>
                <w:w w:val="110"/>
                <w:sz w:val="21"/>
                <w:lang w:val="ru-RU"/>
              </w:rPr>
              <w:t>ха-</w:t>
            </w:r>
            <w:r w:rsidRPr="00244037">
              <w:rPr>
                <w:spacing w:val="-54"/>
                <w:w w:val="110"/>
                <w:sz w:val="21"/>
                <w:lang w:val="ru-RU"/>
              </w:rPr>
              <w:t xml:space="preserve"> </w:t>
            </w:r>
            <w:r w:rsidRPr="00244037">
              <w:rPr>
                <w:w w:val="110"/>
                <w:sz w:val="21"/>
                <w:lang w:val="ru-RU"/>
              </w:rPr>
              <w:t>рактера, что умеют/не умеют делать).</w:t>
            </w:r>
            <w:r w:rsidRPr="00244037">
              <w:rPr>
                <w:spacing w:val="-55"/>
                <w:w w:val="110"/>
                <w:sz w:val="21"/>
                <w:lang w:val="ru-RU"/>
              </w:rPr>
              <w:t xml:space="preserve"> </w:t>
            </w:r>
            <w:r w:rsidRPr="00244037">
              <w:rPr>
                <w:spacing w:val="-2"/>
                <w:w w:val="115"/>
                <w:sz w:val="21"/>
                <w:lang w:val="ru-RU"/>
              </w:rPr>
              <w:t>Сюжеты</w:t>
            </w:r>
            <w:r w:rsidRPr="00244037">
              <w:rPr>
                <w:spacing w:val="4"/>
                <w:w w:val="115"/>
                <w:sz w:val="21"/>
                <w:lang w:val="ru-RU"/>
              </w:rPr>
              <w:t xml:space="preserve"> </w:t>
            </w:r>
            <w:r w:rsidRPr="00244037">
              <w:rPr>
                <w:spacing w:val="-2"/>
                <w:w w:val="115"/>
                <w:sz w:val="21"/>
                <w:lang w:val="ru-RU"/>
              </w:rPr>
              <w:t>некоторых</w:t>
            </w:r>
            <w:r w:rsidRPr="00244037">
              <w:rPr>
                <w:spacing w:val="4"/>
                <w:w w:val="115"/>
                <w:sz w:val="21"/>
                <w:lang w:val="ru-RU"/>
              </w:rPr>
              <w:t xml:space="preserve"> </w:t>
            </w:r>
            <w:r w:rsidRPr="00244037">
              <w:rPr>
                <w:spacing w:val="-1"/>
                <w:w w:val="115"/>
                <w:sz w:val="21"/>
                <w:lang w:val="ru-RU"/>
              </w:rPr>
              <w:t>популярных</w:t>
            </w:r>
            <w:r w:rsidRPr="00244037">
              <w:rPr>
                <w:spacing w:val="5"/>
                <w:w w:val="115"/>
                <w:sz w:val="21"/>
                <w:lang w:val="ru-RU"/>
              </w:rPr>
              <w:t xml:space="preserve"> </w:t>
            </w:r>
            <w:r w:rsidRPr="00244037">
              <w:rPr>
                <w:spacing w:val="-1"/>
                <w:w w:val="115"/>
                <w:sz w:val="21"/>
                <w:lang w:val="ru-RU"/>
              </w:rPr>
              <w:t>а</w:t>
            </w:r>
            <w:proofErr w:type="gramStart"/>
            <w:r w:rsidRPr="00244037">
              <w:rPr>
                <w:spacing w:val="-1"/>
                <w:w w:val="115"/>
                <w:sz w:val="21"/>
                <w:lang w:val="ru-RU"/>
              </w:rPr>
              <w:t>н-</w:t>
            </w:r>
            <w:proofErr w:type="gramEnd"/>
            <w:r w:rsidRPr="00244037">
              <w:rPr>
                <w:spacing w:val="-57"/>
                <w:w w:val="115"/>
                <w:sz w:val="21"/>
                <w:lang w:val="ru-RU"/>
              </w:rPr>
              <w:t xml:space="preserve"> </w:t>
            </w:r>
            <w:r w:rsidRPr="00244037">
              <w:rPr>
                <w:spacing w:val="-1"/>
                <w:w w:val="115"/>
                <w:sz w:val="21"/>
                <w:lang w:val="ru-RU"/>
              </w:rPr>
              <w:t xml:space="preserve">глийских </w:t>
            </w:r>
            <w:r w:rsidRPr="00244037">
              <w:rPr>
                <w:w w:val="115"/>
                <w:sz w:val="21"/>
                <w:lang w:val="ru-RU"/>
              </w:rPr>
              <w:t>сказок. Произведения де</w:t>
            </w:r>
            <w:proofErr w:type="gramStart"/>
            <w:r w:rsidRPr="00244037">
              <w:rPr>
                <w:w w:val="115"/>
                <w:sz w:val="21"/>
                <w:lang w:val="ru-RU"/>
              </w:rPr>
              <w:t>т-</w:t>
            </w:r>
            <w:proofErr w:type="gramEnd"/>
            <w:r w:rsidRPr="00244037">
              <w:rPr>
                <w:spacing w:val="-58"/>
                <w:w w:val="115"/>
                <w:sz w:val="21"/>
                <w:lang w:val="ru-RU"/>
              </w:rPr>
              <w:t xml:space="preserve"> </w:t>
            </w:r>
            <w:r w:rsidRPr="00244037">
              <w:rPr>
                <w:spacing w:val="-1"/>
                <w:w w:val="115"/>
                <w:sz w:val="21"/>
                <w:lang w:val="ru-RU"/>
              </w:rPr>
              <w:t>ского</w:t>
            </w:r>
            <w:r w:rsidRPr="00244037">
              <w:rPr>
                <w:spacing w:val="-14"/>
                <w:w w:val="115"/>
                <w:sz w:val="21"/>
                <w:lang w:val="ru-RU"/>
              </w:rPr>
              <w:t xml:space="preserve"> </w:t>
            </w:r>
            <w:r w:rsidRPr="00244037">
              <w:rPr>
                <w:spacing w:val="-1"/>
                <w:w w:val="115"/>
                <w:sz w:val="21"/>
                <w:lang w:val="ru-RU"/>
              </w:rPr>
              <w:t>фольклора</w:t>
            </w:r>
            <w:r w:rsidRPr="00244037">
              <w:rPr>
                <w:spacing w:val="-13"/>
                <w:w w:val="115"/>
                <w:sz w:val="21"/>
                <w:lang w:val="ru-RU"/>
              </w:rPr>
              <w:t xml:space="preserve"> </w:t>
            </w:r>
            <w:r w:rsidRPr="00244037">
              <w:rPr>
                <w:spacing w:val="-1"/>
                <w:w w:val="115"/>
                <w:sz w:val="21"/>
                <w:lang w:val="ru-RU"/>
              </w:rPr>
              <w:t>на</w:t>
            </w:r>
            <w:r w:rsidRPr="00244037">
              <w:rPr>
                <w:spacing w:val="-14"/>
                <w:w w:val="115"/>
                <w:sz w:val="21"/>
                <w:lang w:val="ru-RU"/>
              </w:rPr>
              <w:t xml:space="preserve"> </w:t>
            </w:r>
            <w:r w:rsidRPr="00244037">
              <w:rPr>
                <w:spacing w:val="-1"/>
                <w:w w:val="115"/>
                <w:sz w:val="21"/>
                <w:lang w:val="ru-RU"/>
              </w:rPr>
              <w:t>английском</w:t>
            </w:r>
            <w:r w:rsidRPr="00244037">
              <w:rPr>
                <w:spacing w:val="-13"/>
                <w:w w:val="115"/>
                <w:sz w:val="21"/>
                <w:lang w:val="ru-RU"/>
              </w:rPr>
              <w:t xml:space="preserve"> </w:t>
            </w:r>
            <w:r w:rsidRPr="00244037">
              <w:rPr>
                <w:w w:val="115"/>
                <w:sz w:val="21"/>
                <w:lang w:val="ru-RU"/>
              </w:rPr>
              <w:t>язы-</w:t>
            </w:r>
            <w:r w:rsidRPr="00244037">
              <w:rPr>
                <w:spacing w:val="-58"/>
                <w:w w:val="115"/>
                <w:sz w:val="21"/>
                <w:lang w:val="ru-RU"/>
              </w:rPr>
              <w:t xml:space="preserve"> </w:t>
            </w:r>
            <w:r w:rsidRPr="00244037">
              <w:rPr>
                <w:w w:val="110"/>
                <w:sz w:val="21"/>
                <w:lang w:val="ru-RU"/>
              </w:rPr>
              <w:t>ке</w:t>
            </w:r>
            <w:r w:rsidRPr="00244037">
              <w:rPr>
                <w:spacing w:val="1"/>
                <w:w w:val="110"/>
                <w:sz w:val="21"/>
                <w:lang w:val="ru-RU"/>
              </w:rPr>
              <w:t xml:space="preserve"> </w:t>
            </w:r>
            <w:r w:rsidRPr="00244037">
              <w:rPr>
                <w:w w:val="110"/>
                <w:sz w:val="21"/>
                <w:lang w:val="ru-RU"/>
              </w:rPr>
              <w:t>(рифмовки,</w:t>
            </w:r>
            <w:r w:rsidRPr="00244037">
              <w:rPr>
                <w:spacing w:val="1"/>
                <w:w w:val="110"/>
                <w:sz w:val="21"/>
                <w:lang w:val="ru-RU"/>
              </w:rPr>
              <w:t xml:space="preserve"> </w:t>
            </w:r>
            <w:r w:rsidRPr="00244037">
              <w:rPr>
                <w:w w:val="110"/>
                <w:sz w:val="21"/>
                <w:lang w:val="ru-RU"/>
              </w:rPr>
              <w:t>стихи,</w:t>
            </w:r>
            <w:r w:rsidRPr="00244037">
              <w:rPr>
                <w:spacing w:val="1"/>
                <w:w w:val="110"/>
                <w:sz w:val="21"/>
                <w:lang w:val="ru-RU"/>
              </w:rPr>
              <w:t xml:space="preserve"> </w:t>
            </w:r>
            <w:r w:rsidRPr="00244037">
              <w:rPr>
                <w:w w:val="110"/>
                <w:sz w:val="21"/>
                <w:lang w:val="ru-RU"/>
              </w:rPr>
              <w:t>песни).</w:t>
            </w:r>
            <w:r w:rsidRPr="00244037">
              <w:rPr>
                <w:spacing w:val="1"/>
                <w:w w:val="110"/>
                <w:sz w:val="21"/>
                <w:lang w:val="ru-RU"/>
              </w:rPr>
              <w:t xml:space="preserve"> </w:t>
            </w:r>
            <w:r>
              <w:rPr>
                <w:rFonts w:ascii="Calibri" w:hAnsi="Calibri"/>
                <w:b/>
                <w:w w:val="110"/>
                <w:sz w:val="21"/>
              </w:rPr>
              <w:t>(10 ч)</w:t>
            </w:r>
            <w:r>
              <w:rPr>
                <w:rFonts w:ascii="Calibri" w:hAnsi="Calibri"/>
                <w:b/>
                <w:spacing w:val="-50"/>
                <w:w w:val="110"/>
                <w:sz w:val="21"/>
              </w:rPr>
              <w:t xml:space="preserve"> </w:t>
            </w:r>
            <w:r>
              <w:rPr>
                <w:rFonts w:ascii="Calibri" w:hAnsi="Calibri"/>
                <w:i/>
                <w:w w:val="115"/>
                <w:sz w:val="21"/>
              </w:rPr>
              <w:t>Starter</w:t>
            </w:r>
            <w:r>
              <w:rPr>
                <w:rFonts w:ascii="Calibri" w:hAnsi="Calibri"/>
                <w:i/>
                <w:spacing w:val="22"/>
                <w:w w:val="115"/>
                <w:sz w:val="21"/>
              </w:rPr>
              <w:t xml:space="preserve"> </w:t>
            </w:r>
            <w:r>
              <w:rPr>
                <w:rFonts w:ascii="Calibri" w:hAnsi="Calibri"/>
                <w:i/>
                <w:w w:val="115"/>
                <w:sz w:val="21"/>
              </w:rPr>
              <w:t>Unit</w:t>
            </w:r>
            <w:r>
              <w:rPr>
                <w:rFonts w:ascii="Calibri" w:hAnsi="Calibri"/>
                <w:i/>
                <w:spacing w:val="-27"/>
                <w:w w:val="115"/>
                <w:sz w:val="21"/>
              </w:rPr>
              <w:t xml:space="preserve"> </w:t>
            </w:r>
            <w:r>
              <w:rPr>
                <w:rFonts w:ascii="Calibri" w:hAnsi="Calibri"/>
                <w:i/>
                <w:w w:val="115"/>
                <w:sz w:val="21"/>
              </w:rPr>
              <w:t>—</w:t>
            </w:r>
            <w:r>
              <w:rPr>
                <w:rFonts w:ascii="Calibri" w:hAnsi="Calibri"/>
                <w:i/>
                <w:spacing w:val="-27"/>
                <w:w w:val="115"/>
                <w:sz w:val="21"/>
              </w:rPr>
              <w:t xml:space="preserve"> </w:t>
            </w:r>
            <w:r>
              <w:rPr>
                <w:rFonts w:ascii="Calibri" w:hAnsi="Calibri"/>
                <w:i/>
                <w:w w:val="115"/>
                <w:sz w:val="21"/>
              </w:rPr>
              <w:t>Hello,</w:t>
            </w:r>
            <w:r>
              <w:rPr>
                <w:rFonts w:ascii="Calibri" w:hAnsi="Calibri"/>
                <w:i/>
                <w:spacing w:val="21"/>
                <w:w w:val="115"/>
                <w:sz w:val="21"/>
              </w:rPr>
              <w:t xml:space="preserve"> </w:t>
            </w:r>
            <w:r>
              <w:rPr>
                <w:rFonts w:ascii="Calibri" w:hAnsi="Calibri"/>
                <w:i/>
                <w:w w:val="115"/>
                <w:sz w:val="21"/>
              </w:rPr>
              <w:t>Magic</w:t>
            </w:r>
            <w:r>
              <w:rPr>
                <w:rFonts w:ascii="Calibri" w:hAnsi="Calibri"/>
                <w:i/>
                <w:spacing w:val="21"/>
                <w:w w:val="115"/>
                <w:sz w:val="21"/>
              </w:rPr>
              <w:t xml:space="preserve"> </w:t>
            </w:r>
            <w:r>
              <w:rPr>
                <w:rFonts w:ascii="Calibri" w:hAnsi="Calibri"/>
                <w:i/>
                <w:w w:val="115"/>
                <w:sz w:val="21"/>
              </w:rPr>
              <w:t>Friends!</w:t>
            </w:r>
            <w:r>
              <w:rPr>
                <w:rFonts w:ascii="Calibri" w:hAnsi="Calibri"/>
                <w:i/>
                <w:spacing w:val="-52"/>
                <w:w w:val="115"/>
                <w:sz w:val="21"/>
              </w:rPr>
              <w:t xml:space="preserve"> </w:t>
            </w:r>
            <w:r>
              <w:rPr>
                <w:rFonts w:ascii="Calibri" w:hAnsi="Calibri"/>
                <w:b/>
                <w:w w:val="115"/>
                <w:sz w:val="21"/>
              </w:rPr>
              <w:t>(2</w:t>
            </w:r>
            <w:r>
              <w:rPr>
                <w:rFonts w:ascii="Calibri" w:hAnsi="Calibri"/>
                <w:b/>
                <w:spacing w:val="-28"/>
                <w:w w:val="115"/>
                <w:sz w:val="21"/>
              </w:rPr>
              <w:t xml:space="preserve"> </w:t>
            </w:r>
            <w:r>
              <w:rPr>
                <w:rFonts w:ascii="Calibri" w:hAnsi="Calibri"/>
                <w:b/>
                <w:w w:val="115"/>
                <w:sz w:val="21"/>
              </w:rPr>
              <w:t>ч)</w:t>
            </w:r>
          </w:p>
          <w:p w:rsidR="003A29BA" w:rsidRDefault="003A29BA" w:rsidP="00244037">
            <w:pPr>
              <w:pStyle w:val="TableParagraph"/>
              <w:spacing w:line="235" w:lineRule="auto"/>
              <w:ind w:right="569"/>
              <w:rPr>
                <w:rFonts w:ascii="Calibri" w:hAnsi="Calibri"/>
                <w:b/>
                <w:sz w:val="21"/>
              </w:rPr>
            </w:pPr>
            <w:r>
              <w:rPr>
                <w:rFonts w:ascii="Calibri" w:hAnsi="Calibri"/>
                <w:i/>
                <w:w w:val="115"/>
                <w:sz w:val="21"/>
              </w:rPr>
              <w:t xml:space="preserve">Module 1 — My Family </w:t>
            </w:r>
            <w:r>
              <w:rPr>
                <w:rFonts w:ascii="Calibri" w:hAnsi="Calibri"/>
                <w:b/>
                <w:w w:val="115"/>
                <w:sz w:val="21"/>
              </w:rPr>
              <w:t>(1 ч)</w:t>
            </w:r>
            <w:r>
              <w:rPr>
                <w:rFonts w:ascii="Calibri" w:hAnsi="Calibri"/>
                <w:b/>
                <w:spacing w:val="1"/>
                <w:w w:val="115"/>
                <w:sz w:val="21"/>
              </w:rPr>
              <w:t xml:space="preserve"> </w:t>
            </w:r>
            <w:r>
              <w:rPr>
                <w:rFonts w:ascii="Calibri" w:hAnsi="Calibri"/>
                <w:i/>
                <w:w w:val="115"/>
                <w:sz w:val="21"/>
              </w:rPr>
              <w:t xml:space="preserve">Module 2 — My Birthday </w:t>
            </w:r>
            <w:r>
              <w:rPr>
                <w:rFonts w:ascii="Calibri" w:hAnsi="Calibri"/>
                <w:b/>
                <w:w w:val="115"/>
                <w:sz w:val="21"/>
              </w:rPr>
              <w:t>(1 ч)</w:t>
            </w:r>
            <w:r>
              <w:rPr>
                <w:rFonts w:ascii="Calibri" w:hAnsi="Calibri"/>
                <w:b/>
                <w:spacing w:val="1"/>
                <w:w w:val="115"/>
                <w:sz w:val="21"/>
              </w:rPr>
              <w:t xml:space="preserve"> </w:t>
            </w:r>
            <w:r>
              <w:rPr>
                <w:rFonts w:ascii="Calibri" w:hAnsi="Calibri"/>
                <w:i/>
                <w:w w:val="115"/>
                <w:sz w:val="21"/>
              </w:rPr>
              <w:t xml:space="preserve">Module 3 — My Body </w:t>
            </w:r>
            <w:r>
              <w:rPr>
                <w:rFonts w:ascii="Calibri" w:hAnsi="Calibri"/>
                <w:b/>
                <w:w w:val="115"/>
                <w:sz w:val="21"/>
              </w:rPr>
              <w:t>(1 ч)</w:t>
            </w:r>
            <w:r>
              <w:rPr>
                <w:rFonts w:ascii="Calibri" w:hAnsi="Calibri"/>
                <w:b/>
                <w:spacing w:val="1"/>
                <w:w w:val="115"/>
                <w:sz w:val="21"/>
              </w:rPr>
              <w:t xml:space="preserve"> </w:t>
            </w:r>
            <w:r>
              <w:rPr>
                <w:rFonts w:ascii="Calibri" w:hAnsi="Calibri"/>
                <w:i/>
                <w:w w:val="115"/>
                <w:sz w:val="21"/>
              </w:rPr>
              <w:t xml:space="preserve">Module 4 — </w:t>
            </w:r>
            <w:r>
              <w:rPr>
                <w:rFonts w:ascii="Calibri" w:hAnsi="Calibri"/>
                <w:i/>
                <w:w w:val="155"/>
                <w:sz w:val="21"/>
              </w:rPr>
              <w:t xml:space="preserve">I </w:t>
            </w:r>
            <w:r>
              <w:rPr>
                <w:rFonts w:ascii="Calibri" w:hAnsi="Calibri"/>
                <w:i/>
                <w:w w:val="115"/>
                <w:sz w:val="21"/>
              </w:rPr>
              <w:t xml:space="preserve">Can Sing! </w:t>
            </w:r>
            <w:r>
              <w:rPr>
                <w:rFonts w:ascii="Calibri" w:hAnsi="Calibri"/>
                <w:b/>
                <w:w w:val="115"/>
                <w:sz w:val="21"/>
              </w:rPr>
              <w:t>(1 ч)</w:t>
            </w:r>
            <w:r>
              <w:rPr>
                <w:rFonts w:ascii="Calibri" w:hAnsi="Calibri"/>
                <w:b/>
                <w:spacing w:val="1"/>
                <w:w w:val="115"/>
                <w:sz w:val="21"/>
              </w:rPr>
              <w:t xml:space="preserve"> </w:t>
            </w:r>
            <w:r>
              <w:rPr>
                <w:rFonts w:ascii="Calibri" w:hAnsi="Calibri"/>
                <w:i/>
                <w:w w:val="110"/>
                <w:sz w:val="21"/>
              </w:rPr>
              <w:t>Module</w:t>
            </w:r>
            <w:r>
              <w:rPr>
                <w:rFonts w:ascii="Calibri" w:hAnsi="Calibri"/>
                <w:i/>
                <w:spacing w:val="1"/>
                <w:w w:val="110"/>
                <w:sz w:val="21"/>
              </w:rPr>
              <w:t xml:space="preserve"> </w:t>
            </w:r>
            <w:r>
              <w:rPr>
                <w:rFonts w:ascii="Calibri" w:hAnsi="Calibri"/>
                <w:i/>
                <w:w w:val="110"/>
                <w:sz w:val="21"/>
              </w:rPr>
              <w:t>5 — A</w:t>
            </w:r>
            <w:r>
              <w:rPr>
                <w:rFonts w:ascii="Calibri" w:hAnsi="Calibri"/>
                <w:i/>
                <w:spacing w:val="1"/>
                <w:w w:val="110"/>
                <w:sz w:val="21"/>
              </w:rPr>
              <w:t xml:space="preserve"> </w:t>
            </w:r>
            <w:r>
              <w:rPr>
                <w:rFonts w:ascii="Calibri" w:hAnsi="Calibri"/>
                <w:i/>
                <w:w w:val="110"/>
                <w:sz w:val="21"/>
              </w:rPr>
              <w:t xml:space="preserve">Butterfly! </w:t>
            </w:r>
            <w:r>
              <w:rPr>
                <w:rFonts w:ascii="Calibri" w:hAnsi="Calibri"/>
                <w:b/>
                <w:w w:val="110"/>
                <w:sz w:val="21"/>
              </w:rPr>
              <w:t>(1 ч)</w:t>
            </w:r>
            <w:r>
              <w:rPr>
                <w:rFonts w:ascii="Calibri" w:hAnsi="Calibri"/>
                <w:b/>
                <w:spacing w:val="1"/>
                <w:w w:val="110"/>
                <w:sz w:val="21"/>
              </w:rPr>
              <w:t xml:space="preserve"> </w:t>
            </w:r>
            <w:r>
              <w:rPr>
                <w:rFonts w:ascii="Calibri" w:hAnsi="Calibri"/>
                <w:i/>
                <w:w w:val="110"/>
                <w:sz w:val="21"/>
              </w:rPr>
              <w:t>Module</w:t>
            </w:r>
            <w:r>
              <w:rPr>
                <w:rFonts w:ascii="Calibri" w:hAnsi="Calibri"/>
                <w:i/>
                <w:spacing w:val="35"/>
                <w:w w:val="110"/>
                <w:sz w:val="21"/>
              </w:rPr>
              <w:t xml:space="preserve"> </w:t>
            </w:r>
            <w:r>
              <w:rPr>
                <w:rFonts w:ascii="Calibri" w:hAnsi="Calibri"/>
                <w:i/>
                <w:w w:val="110"/>
                <w:sz w:val="21"/>
              </w:rPr>
              <w:t>6</w:t>
            </w:r>
            <w:r>
              <w:rPr>
                <w:rFonts w:ascii="Calibri" w:hAnsi="Calibri"/>
                <w:i/>
                <w:spacing w:val="-21"/>
                <w:w w:val="110"/>
                <w:sz w:val="21"/>
              </w:rPr>
              <w:t xml:space="preserve"> </w:t>
            </w:r>
            <w:r>
              <w:rPr>
                <w:rFonts w:ascii="Calibri" w:hAnsi="Calibri"/>
                <w:i/>
                <w:w w:val="110"/>
                <w:sz w:val="21"/>
              </w:rPr>
              <w:t>—</w:t>
            </w:r>
            <w:r>
              <w:rPr>
                <w:rFonts w:ascii="Calibri" w:hAnsi="Calibri"/>
                <w:i/>
                <w:spacing w:val="-20"/>
                <w:w w:val="110"/>
                <w:sz w:val="21"/>
              </w:rPr>
              <w:t xml:space="preserve"> </w:t>
            </w:r>
            <w:r>
              <w:rPr>
                <w:rFonts w:ascii="Calibri" w:hAnsi="Calibri"/>
                <w:i/>
                <w:w w:val="110"/>
                <w:sz w:val="21"/>
              </w:rPr>
              <w:t>A</w:t>
            </w:r>
            <w:r>
              <w:rPr>
                <w:rFonts w:ascii="Calibri" w:hAnsi="Calibri"/>
                <w:i/>
                <w:spacing w:val="35"/>
                <w:w w:val="110"/>
                <w:sz w:val="21"/>
              </w:rPr>
              <w:t xml:space="preserve"> </w:t>
            </w:r>
            <w:r>
              <w:rPr>
                <w:rFonts w:ascii="Calibri" w:hAnsi="Calibri"/>
                <w:i/>
                <w:w w:val="110"/>
                <w:sz w:val="21"/>
              </w:rPr>
              <w:t>Sweet</w:t>
            </w:r>
            <w:r>
              <w:rPr>
                <w:rFonts w:ascii="Calibri" w:hAnsi="Calibri"/>
                <w:i/>
                <w:spacing w:val="35"/>
                <w:w w:val="110"/>
                <w:sz w:val="21"/>
              </w:rPr>
              <w:t xml:space="preserve"> </w:t>
            </w:r>
            <w:r>
              <w:rPr>
                <w:rFonts w:ascii="Calibri" w:hAnsi="Calibri"/>
                <w:i/>
                <w:w w:val="110"/>
                <w:sz w:val="21"/>
              </w:rPr>
              <w:t>Tooth</w:t>
            </w:r>
            <w:r>
              <w:rPr>
                <w:rFonts w:ascii="Calibri" w:hAnsi="Calibri"/>
                <w:i/>
                <w:spacing w:val="28"/>
                <w:w w:val="110"/>
                <w:sz w:val="21"/>
              </w:rPr>
              <w:t xml:space="preserve"> </w:t>
            </w:r>
            <w:r>
              <w:rPr>
                <w:rFonts w:ascii="Calibri" w:hAnsi="Calibri"/>
                <w:b/>
                <w:w w:val="110"/>
                <w:sz w:val="21"/>
              </w:rPr>
              <w:t>(1</w:t>
            </w:r>
            <w:r>
              <w:rPr>
                <w:rFonts w:ascii="Calibri" w:hAnsi="Calibri"/>
                <w:b/>
                <w:spacing w:val="-21"/>
                <w:w w:val="110"/>
                <w:sz w:val="21"/>
              </w:rPr>
              <w:t xml:space="preserve"> </w:t>
            </w:r>
            <w:r>
              <w:rPr>
                <w:rFonts w:ascii="Calibri" w:hAnsi="Calibri"/>
                <w:b/>
                <w:w w:val="110"/>
                <w:sz w:val="21"/>
              </w:rPr>
              <w:t>ч)</w:t>
            </w:r>
            <w:r>
              <w:rPr>
                <w:rFonts w:ascii="Calibri" w:hAnsi="Calibri"/>
                <w:b/>
                <w:spacing w:val="1"/>
                <w:w w:val="110"/>
                <w:sz w:val="21"/>
              </w:rPr>
              <w:t xml:space="preserve"> </w:t>
            </w:r>
            <w:r>
              <w:rPr>
                <w:rFonts w:ascii="Calibri" w:hAnsi="Calibri"/>
                <w:i/>
                <w:w w:val="115"/>
                <w:sz w:val="21"/>
              </w:rPr>
              <w:t xml:space="preserve">Module 7 — The Weather </w:t>
            </w:r>
            <w:r>
              <w:rPr>
                <w:rFonts w:ascii="Calibri" w:hAnsi="Calibri"/>
                <w:b/>
                <w:w w:val="115"/>
                <w:sz w:val="21"/>
              </w:rPr>
              <w:t>(1 ч)</w:t>
            </w:r>
            <w:r>
              <w:rPr>
                <w:rFonts w:ascii="Calibri" w:hAnsi="Calibri"/>
                <w:b/>
                <w:spacing w:val="1"/>
                <w:w w:val="115"/>
                <w:sz w:val="21"/>
              </w:rPr>
              <w:t xml:space="preserve"> </w:t>
            </w:r>
            <w:r>
              <w:rPr>
                <w:rFonts w:ascii="Calibri" w:hAnsi="Calibri"/>
                <w:i/>
                <w:w w:val="115"/>
                <w:sz w:val="21"/>
              </w:rPr>
              <w:t>Module</w:t>
            </w:r>
            <w:r>
              <w:rPr>
                <w:rFonts w:ascii="Calibri" w:hAnsi="Calibri"/>
                <w:i/>
                <w:spacing w:val="23"/>
                <w:w w:val="115"/>
                <w:sz w:val="21"/>
              </w:rPr>
              <w:t xml:space="preserve"> </w:t>
            </w:r>
            <w:r>
              <w:rPr>
                <w:rFonts w:ascii="Calibri" w:hAnsi="Calibri"/>
                <w:i/>
                <w:w w:val="115"/>
                <w:sz w:val="21"/>
              </w:rPr>
              <w:t>8</w:t>
            </w:r>
            <w:r>
              <w:rPr>
                <w:rFonts w:ascii="Calibri" w:hAnsi="Calibri"/>
                <w:i/>
                <w:spacing w:val="-27"/>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Looking</w:t>
            </w:r>
            <w:r>
              <w:rPr>
                <w:rFonts w:ascii="Calibri" w:hAnsi="Calibri"/>
                <w:i/>
                <w:spacing w:val="23"/>
                <w:w w:val="115"/>
                <w:sz w:val="21"/>
              </w:rPr>
              <w:t xml:space="preserve"> </w:t>
            </w:r>
            <w:r>
              <w:rPr>
                <w:rFonts w:ascii="Calibri" w:hAnsi="Calibri"/>
                <w:i/>
                <w:w w:val="115"/>
                <w:sz w:val="21"/>
              </w:rPr>
              <w:t>Good!</w:t>
            </w:r>
            <w:r>
              <w:rPr>
                <w:rFonts w:ascii="Calibri" w:hAnsi="Calibri"/>
                <w:i/>
                <w:spacing w:val="15"/>
                <w:w w:val="115"/>
                <w:sz w:val="21"/>
              </w:rPr>
              <w:t xml:space="preserve"> </w:t>
            </w:r>
            <w:r>
              <w:rPr>
                <w:rFonts w:ascii="Calibri" w:hAnsi="Calibri"/>
                <w:b/>
                <w:w w:val="115"/>
                <w:sz w:val="21"/>
              </w:rPr>
              <w:t>(1</w:t>
            </w:r>
            <w:r>
              <w:rPr>
                <w:rFonts w:ascii="Calibri" w:hAnsi="Calibri"/>
                <w:b/>
                <w:spacing w:val="-26"/>
                <w:w w:val="115"/>
                <w:sz w:val="21"/>
              </w:rPr>
              <w:t xml:space="preserve"> </w:t>
            </w:r>
            <w:r>
              <w:rPr>
                <w:rFonts w:ascii="Calibri" w:hAnsi="Calibri"/>
                <w:b/>
                <w:w w:val="115"/>
                <w:sz w:val="21"/>
              </w:rPr>
              <w:t>ч)</w:t>
            </w:r>
          </w:p>
        </w:tc>
        <w:tc>
          <w:tcPr>
            <w:tcW w:w="4110" w:type="dxa"/>
          </w:tcPr>
          <w:p w:rsidR="003A29BA" w:rsidRPr="00244037" w:rsidRDefault="003A29BA" w:rsidP="00E50E3A">
            <w:pPr>
              <w:pStyle w:val="TableParagraph"/>
              <w:numPr>
                <w:ilvl w:val="0"/>
                <w:numId w:val="62"/>
              </w:numPr>
              <w:tabs>
                <w:tab w:val="left" w:pos="330"/>
              </w:tabs>
              <w:spacing w:before="80" w:line="151" w:lineRule="auto"/>
              <w:ind w:right="143" w:firstLine="0"/>
              <w:rPr>
                <w:sz w:val="21"/>
                <w:lang w:val="ru-RU"/>
              </w:rPr>
            </w:pPr>
            <w:r w:rsidRPr="00244037">
              <w:rPr>
                <w:w w:val="110"/>
                <w:sz w:val="21"/>
                <w:lang w:val="ru-RU"/>
              </w:rPr>
              <w:t>Воспроизводят</w:t>
            </w:r>
            <w:r w:rsidRPr="00244037">
              <w:rPr>
                <w:spacing w:val="1"/>
                <w:w w:val="110"/>
                <w:sz w:val="21"/>
                <w:lang w:val="ru-RU"/>
              </w:rPr>
              <w:t xml:space="preserve"> </w:t>
            </w:r>
            <w:r w:rsidRPr="00244037">
              <w:rPr>
                <w:w w:val="110"/>
                <w:sz w:val="21"/>
                <w:lang w:val="ru-RU"/>
              </w:rPr>
              <w:t>наизусть</w:t>
            </w:r>
            <w:r w:rsidRPr="00244037">
              <w:rPr>
                <w:spacing w:val="1"/>
                <w:w w:val="110"/>
                <w:sz w:val="21"/>
                <w:lang w:val="ru-RU"/>
              </w:rPr>
              <w:t xml:space="preserve"> </w:t>
            </w:r>
            <w:r w:rsidRPr="00244037">
              <w:rPr>
                <w:w w:val="110"/>
                <w:sz w:val="21"/>
                <w:lang w:val="ru-RU"/>
              </w:rPr>
              <w:t>небольшие</w:t>
            </w:r>
            <w:r w:rsidRPr="00244037">
              <w:rPr>
                <w:spacing w:val="1"/>
                <w:w w:val="110"/>
                <w:sz w:val="21"/>
                <w:lang w:val="ru-RU"/>
              </w:rPr>
              <w:t xml:space="preserve"> </w:t>
            </w:r>
            <w:r w:rsidRPr="00244037">
              <w:rPr>
                <w:w w:val="110"/>
                <w:sz w:val="21"/>
                <w:lang w:val="ru-RU"/>
              </w:rPr>
              <w:t>произведения</w:t>
            </w:r>
            <w:r w:rsidRPr="00244037">
              <w:rPr>
                <w:spacing w:val="1"/>
                <w:w w:val="110"/>
                <w:sz w:val="21"/>
                <w:lang w:val="ru-RU"/>
              </w:rPr>
              <w:t xml:space="preserve"> </w:t>
            </w:r>
            <w:r w:rsidRPr="00244037">
              <w:rPr>
                <w:w w:val="110"/>
                <w:sz w:val="21"/>
                <w:lang w:val="ru-RU"/>
              </w:rPr>
              <w:t>де</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ского</w:t>
            </w:r>
            <w:r w:rsidRPr="00244037">
              <w:rPr>
                <w:spacing w:val="11"/>
                <w:w w:val="110"/>
                <w:sz w:val="21"/>
                <w:lang w:val="ru-RU"/>
              </w:rPr>
              <w:t xml:space="preserve"> </w:t>
            </w:r>
            <w:r w:rsidRPr="00244037">
              <w:rPr>
                <w:w w:val="110"/>
                <w:sz w:val="21"/>
                <w:lang w:val="ru-RU"/>
              </w:rPr>
              <w:t>фольклора:</w:t>
            </w:r>
            <w:r w:rsidRPr="00244037">
              <w:rPr>
                <w:spacing w:val="12"/>
                <w:w w:val="110"/>
                <w:sz w:val="21"/>
                <w:lang w:val="ru-RU"/>
              </w:rPr>
              <w:t xml:space="preserve"> </w:t>
            </w:r>
            <w:r w:rsidRPr="00244037">
              <w:rPr>
                <w:w w:val="110"/>
                <w:sz w:val="21"/>
                <w:lang w:val="ru-RU"/>
              </w:rPr>
              <w:t>рифмовки,</w:t>
            </w:r>
            <w:r w:rsidRPr="00244037">
              <w:rPr>
                <w:spacing w:val="12"/>
                <w:w w:val="110"/>
                <w:sz w:val="21"/>
                <w:lang w:val="ru-RU"/>
              </w:rPr>
              <w:t xml:space="preserve"> </w:t>
            </w:r>
            <w:r w:rsidRPr="00244037">
              <w:rPr>
                <w:w w:val="110"/>
                <w:sz w:val="21"/>
                <w:lang w:val="ru-RU"/>
              </w:rPr>
              <w:t>стихотворения.</w:t>
            </w:r>
          </w:p>
          <w:p w:rsidR="003A29BA" w:rsidRDefault="003A29BA" w:rsidP="00E50E3A">
            <w:pPr>
              <w:pStyle w:val="TableParagraph"/>
              <w:numPr>
                <w:ilvl w:val="0"/>
                <w:numId w:val="62"/>
              </w:numPr>
              <w:tabs>
                <w:tab w:val="left" w:pos="330"/>
              </w:tabs>
              <w:spacing w:line="435" w:lineRule="exact"/>
              <w:ind w:left="329"/>
              <w:rPr>
                <w:sz w:val="21"/>
              </w:rPr>
            </w:pPr>
            <w:r>
              <w:rPr>
                <w:w w:val="110"/>
                <w:sz w:val="21"/>
              </w:rPr>
              <w:t>Описывают</w:t>
            </w:r>
            <w:r>
              <w:rPr>
                <w:spacing w:val="33"/>
                <w:w w:val="110"/>
                <w:sz w:val="21"/>
              </w:rPr>
              <w:t xml:space="preserve"> </w:t>
            </w:r>
            <w:r>
              <w:rPr>
                <w:w w:val="110"/>
                <w:sz w:val="21"/>
              </w:rPr>
              <w:t>персонажей</w:t>
            </w:r>
            <w:r>
              <w:rPr>
                <w:spacing w:val="33"/>
                <w:w w:val="110"/>
                <w:sz w:val="21"/>
              </w:rPr>
              <w:t xml:space="preserve"> </w:t>
            </w:r>
            <w:r>
              <w:rPr>
                <w:w w:val="110"/>
                <w:sz w:val="21"/>
              </w:rPr>
              <w:t>сказок/легенд.</w:t>
            </w:r>
          </w:p>
          <w:p w:rsidR="003A29BA" w:rsidRPr="00244037" w:rsidRDefault="003A29BA" w:rsidP="00E50E3A">
            <w:pPr>
              <w:pStyle w:val="TableParagraph"/>
              <w:numPr>
                <w:ilvl w:val="0"/>
                <w:numId w:val="62"/>
              </w:numPr>
              <w:tabs>
                <w:tab w:val="left" w:pos="330"/>
              </w:tabs>
              <w:spacing w:line="350" w:lineRule="exact"/>
              <w:ind w:left="329"/>
              <w:rPr>
                <w:sz w:val="21"/>
                <w:lang w:val="ru-RU"/>
              </w:rPr>
            </w:pPr>
            <w:r w:rsidRPr="00244037">
              <w:rPr>
                <w:w w:val="110"/>
                <w:sz w:val="21"/>
                <w:lang w:val="ru-RU"/>
              </w:rPr>
              <w:t>Задают</w:t>
            </w:r>
            <w:r w:rsidRPr="00244037">
              <w:rPr>
                <w:spacing w:val="18"/>
                <w:w w:val="110"/>
                <w:sz w:val="21"/>
                <w:lang w:val="ru-RU"/>
              </w:rPr>
              <w:t xml:space="preserve"> </w:t>
            </w:r>
            <w:r w:rsidRPr="00244037">
              <w:rPr>
                <w:w w:val="110"/>
                <w:sz w:val="21"/>
                <w:lang w:val="ru-RU"/>
              </w:rPr>
              <w:t>вопросы,</w:t>
            </w:r>
            <w:r w:rsidRPr="00244037">
              <w:rPr>
                <w:spacing w:val="18"/>
                <w:w w:val="110"/>
                <w:sz w:val="21"/>
                <w:lang w:val="ru-RU"/>
              </w:rPr>
              <w:t xml:space="preserve"> </w:t>
            </w:r>
            <w:r w:rsidRPr="00244037">
              <w:rPr>
                <w:w w:val="110"/>
                <w:sz w:val="21"/>
                <w:lang w:val="ru-RU"/>
              </w:rPr>
              <w:t>отвечают</w:t>
            </w:r>
            <w:r w:rsidRPr="00244037">
              <w:rPr>
                <w:spacing w:val="18"/>
                <w:w w:val="110"/>
                <w:sz w:val="21"/>
                <w:lang w:val="ru-RU"/>
              </w:rPr>
              <w:t xml:space="preserve"> </w:t>
            </w:r>
            <w:r w:rsidRPr="00244037">
              <w:rPr>
                <w:w w:val="110"/>
                <w:sz w:val="21"/>
                <w:lang w:val="ru-RU"/>
              </w:rPr>
              <w:t>на</w:t>
            </w:r>
            <w:r w:rsidRPr="00244037">
              <w:rPr>
                <w:spacing w:val="18"/>
                <w:w w:val="110"/>
                <w:sz w:val="21"/>
                <w:lang w:val="ru-RU"/>
              </w:rPr>
              <w:t xml:space="preserve"> </w:t>
            </w:r>
            <w:r w:rsidRPr="00244037">
              <w:rPr>
                <w:w w:val="110"/>
                <w:sz w:val="21"/>
                <w:lang w:val="ru-RU"/>
              </w:rPr>
              <w:t>вопросы</w:t>
            </w:r>
            <w:r w:rsidRPr="00244037">
              <w:rPr>
                <w:spacing w:val="19"/>
                <w:w w:val="110"/>
                <w:sz w:val="21"/>
                <w:lang w:val="ru-RU"/>
              </w:rPr>
              <w:t xml:space="preserve"> </w:t>
            </w:r>
            <w:r w:rsidRPr="00244037">
              <w:rPr>
                <w:w w:val="110"/>
                <w:sz w:val="21"/>
                <w:lang w:val="ru-RU"/>
              </w:rPr>
              <w:t>собеседника.</w:t>
            </w:r>
          </w:p>
          <w:p w:rsidR="003A29BA" w:rsidRPr="00244037" w:rsidRDefault="003A29BA" w:rsidP="00E50E3A">
            <w:pPr>
              <w:pStyle w:val="TableParagraph"/>
              <w:numPr>
                <w:ilvl w:val="0"/>
                <w:numId w:val="62"/>
              </w:numPr>
              <w:tabs>
                <w:tab w:val="left" w:pos="330"/>
              </w:tabs>
              <w:spacing w:before="33" w:line="151" w:lineRule="auto"/>
              <w:ind w:right="143" w:firstLine="0"/>
              <w:rPr>
                <w:sz w:val="21"/>
                <w:lang w:val="ru-RU"/>
              </w:rPr>
            </w:pPr>
            <w:r w:rsidRPr="00244037">
              <w:rPr>
                <w:w w:val="110"/>
                <w:sz w:val="21"/>
                <w:lang w:val="ru-RU"/>
              </w:rPr>
              <w:t>Составляют</w:t>
            </w:r>
            <w:r w:rsidRPr="00244037">
              <w:rPr>
                <w:spacing w:val="4"/>
                <w:w w:val="110"/>
                <w:sz w:val="21"/>
                <w:lang w:val="ru-RU"/>
              </w:rPr>
              <w:t xml:space="preserve"> </w:t>
            </w:r>
            <w:r w:rsidRPr="00244037">
              <w:rPr>
                <w:w w:val="110"/>
                <w:sz w:val="21"/>
                <w:lang w:val="ru-RU"/>
              </w:rPr>
              <w:t>собственный</w:t>
            </w:r>
            <w:r w:rsidRPr="00244037">
              <w:rPr>
                <w:spacing w:val="4"/>
                <w:w w:val="110"/>
                <w:sz w:val="21"/>
                <w:lang w:val="ru-RU"/>
              </w:rPr>
              <w:t xml:space="preserve"> </w:t>
            </w:r>
            <w:r w:rsidRPr="00244037">
              <w:rPr>
                <w:w w:val="110"/>
                <w:sz w:val="21"/>
                <w:lang w:val="ru-RU"/>
              </w:rPr>
              <w:t>рассказ</w:t>
            </w:r>
            <w:r w:rsidRPr="00244037">
              <w:rPr>
                <w:spacing w:val="4"/>
                <w:w w:val="110"/>
                <w:sz w:val="21"/>
                <w:lang w:val="ru-RU"/>
              </w:rPr>
              <w:t xml:space="preserve"> </w:t>
            </w:r>
            <w:r w:rsidRPr="00244037">
              <w:rPr>
                <w:w w:val="110"/>
                <w:sz w:val="21"/>
                <w:lang w:val="ru-RU"/>
              </w:rPr>
              <w:t>о</w:t>
            </w:r>
            <w:r w:rsidRPr="00244037">
              <w:rPr>
                <w:spacing w:val="4"/>
                <w:w w:val="110"/>
                <w:sz w:val="21"/>
                <w:lang w:val="ru-RU"/>
              </w:rPr>
              <w:t xml:space="preserve"> </w:t>
            </w:r>
            <w:r w:rsidRPr="00244037">
              <w:rPr>
                <w:w w:val="110"/>
                <w:sz w:val="21"/>
                <w:lang w:val="ru-RU"/>
              </w:rPr>
              <w:t>персонаже</w:t>
            </w:r>
            <w:r w:rsidRPr="00244037">
              <w:rPr>
                <w:spacing w:val="4"/>
                <w:w w:val="110"/>
                <w:sz w:val="21"/>
                <w:lang w:val="ru-RU"/>
              </w:rPr>
              <w:t xml:space="preserve"> </w:t>
            </w:r>
            <w:r w:rsidRPr="00244037">
              <w:rPr>
                <w:w w:val="110"/>
                <w:sz w:val="21"/>
                <w:lang w:val="ru-RU"/>
              </w:rPr>
              <w:t>сказки/</w:t>
            </w:r>
            <w:r w:rsidRPr="00244037">
              <w:rPr>
                <w:spacing w:val="-55"/>
                <w:w w:val="110"/>
                <w:sz w:val="21"/>
                <w:lang w:val="ru-RU"/>
              </w:rPr>
              <w:t xml:space="preserve"> </w:t>
            </w:r>
            <w:r w:rsidRPr="00244037">
              <w:rPr>
                <w:w w:val="110"/>
                <w:sz w:val="21"/>
                <w:lang w:val="ru-RU"/>
              </w:rPr>
              <w:t>легенды</w:t>
            </w:r>
            <w:r w:rsidRPr="00244037">
              <w:rPr>
                <w:spacing w:val="7"/>
                <w:w w:val="110"/>
                <w:sz w:val="21"/>
                <w:lang w:val="ru-RU"/>
              </w:rPr>
              <w:t xml:space="preserve"> </w:t>
            </w:r>
            <w:r w:rsidRPr="00244037">
              <w:rPr>
                <w:w w:val="110"/>
                <w:sz w:val="21"/>
                <w:lang w:val="ru-RU"/>
              </w:rPr>
              <w:t>по</w:t>
            </w:r>
            <w:r w:rsidRPr="00244037">
              <w:rPr>
                <w:spacing w:val="8"/>
                <w:w w:val="110"/>
                <w:sz w:val="21"/>
                <w:lang w:val="ru-RU"/>
              </w:rPr>
              <w:t xml:space="preserve"> </w:t>
            </w:r>
            <w:r w:rsidRPr="00244037">
              <w:rPr>
                <w:w w:val="110"/>
                <w:sz w:val="21"/>
                <w:lang w:val="ru-RU"/>
              </w:rPr>
              <w:t>аналогии.</w:t>
            </w:r>
          </w:p>
          <w:p w:rsidR="003A29BA" w:rsidRPr="00244037" w:rsidRDefault="003A29BA" w:rsidP="00E50E3A">
            <w:pPr>
              <w:pStyle w:val="TableParagraph"/>
              <w:numPr>
                <w:ilvl w:val="0"/>
                <w:numId w:val="62"/>
              </w:numPr>
              <w:tabs>
                <w:tab w:val="left" w:pos="330"/>
              </w:tabs>
              <w:spacing w:before="119" w:line="151" w:lineRule="auto"/>
              <w:ind w:right="143" w:firstLine="0"/>
              <w:rPr>
                <w:sz w:val="21"/>
                <w:lang w:val="ru-RU"/>
              </w:rPr>
            </w:pPr>
            <w:r w:rsidRPr="00244037">
              <w:rPr>
                <w:w w:val="110"/>
                <w:sz w:val="21"/>
                <w:lang w:val="ru-RU"/>
              </w:rPr>
              <w:t xml:space="preserve">Создают </w:t>
            </w:r>
            <w:r w:rsidRPr="00244037">
              <w:rPr>
                <w:spacing w:val="42"/>
                <w:w w:val="110"/>
                <w:sz w:val="21"/>
                <w:lang w:val="ru-RU"/>
              </w:rPr>
              <w:t xml:space="preserve"> </w:t>
            </w:r>
            <w:r w:rsidRPr="00244037">
              <w:rPr>
                <w:w w:val="110"/>
                <w:sz w:val="21"/>
                <w:lang w:val="ru-RU"/>
              </w:rPr>
              <w:t xml:space="preserve">мини-проекты, </w:t>
            </w:r>
            <w:r w:rsidRPr="00244037">
              <w:rPr>
                <w:spacing w:val="41"/>
                <w:w w:val="110"/>
                <w:sz w:val="21"/>
                <w:lang w:val="ru-RU"/>
              </w:rPr>
              <w:t xml:space="preserve"> </w:t>
            </w:r>
            <w:r w:rsidRPr="00244037">
              <w:rPr>
                <w:w w:val="110"/>
                <w:sz w:val="21"/>
                <w:lang w:val="ru-RU"/>
              </w:rPr>
              <w:t xml:space="preserve">пишут </w:t>
            </w:r>
            <w:r w:rsidRPr="00244037">
              <w:rPr>
                <w:spacing w:val="41"/>
                <w:w w:val="110"/>
                <w:sz w:val="21"/>
                <w:lang w:val="ru-RU"/>
              </w:rPr>
              <w:t xml:space="preserve"> </w:t>
            </w:r>
            <w:r w:rsidRPr="00244037">
              <w:rPr>
                <w:w w:val="110"/>
                <w:sz w:val="21"/>
                <w:lang w:val="ru-RU"/>
              </w:rPr>
              <w:t xml:space="preserve">небольшой  </w:t>
            </w:r>
            <w:r w:rsidRPr="00244037">
              <w:rPr>
                <w:spacing w:val="40"/>
                <w:w w:val="110"/>
                <w:sz w:val="21"/>
                <w:lang w:val="ru-RU"/>
              </w:rPr>
              <w:t xml:space="preserve"> </w:t>
            </w:r>
            <w:r w:rsidRPr="00244037">
              <w:rPr>
                <w:w w:val="110"/>
                <w:sz w:val="21"/>
                <w:lang w:val="ru-RU"/>
              </w:rPr>
              <w:t>рассказ</w:t>
            </w:r>
            <w:r w:rsidRPr="00244037">
              <w:rPr>
                <w:spacing w:val="-55"/>
                <w:w w:val="110"/>
                <w:sz w:val="21"/>
                <w:lang w:val="ru-RU"/>
              </w:rPr>
              <w:t xml:space="preserve"> </w:t>
            </w:r>
            <w:r w:rsidRPr="00244037">
              <w:rPr>
                <w:w w:val="110"/>
                <w:sz w:val="21"/>
                <w:lang w:val="ru-RU"/>
              </w:rPr>
              <w:t>по</w:t>
            </w:r>
            <w:r w:rsidRPr="00244037">
              <w:rPr>
                <w:spacing w:val="8"/>
                <w:w w:val="110"/>
                <w:sz w:val="21"/>
                <w:lang w:val="ru-RU"/>
              </w:rPr>
              <w:t xml:space="preserve"> </w:t>
            </w:r>
            <w:r w:rsidRPr="00244037">
              <w:rPr>
                <w:w w:val="110"/>
                <w:sz w:val="21"/>
                <w:lang w:val="ru-RU"/>
              </w:rPr>
              <w:t>образцу.</w:t>
            </w:r>
          </w:p>
          <w:p w:rsidR="003A29BA" w:rsidRPr="00244037" w:rsidRDefault="003A29BA" w:rsidP="00E50E3A">
            <w:pPr>
              <w:pStyle w:val="TableParagraph"/>
              <w:numPr>
                <w:ilvl w:val="0"/>
                <w:numId w:val="62"/>
              </w:numPr>
              <w:tabs>
                <w:tab w:val="left" w:pos="330"/>
              </w:tabs>
              <w:spacing w:line="435" w:lineRule="exact"/>
              <w:ind w:left="329"/>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3A29BA" w:rsidRPr="00244037" w:rsidRDefault="003A29BA" w:rsidP="00E50E3A">
            <w:pPr>
              <w:pStyle w:val="TableParagraph"/>
              <w:numPr>
                <w:ilvl w:val="0"/>
                <w:numId w:val="62"/>
              </w:numPr>
              <w:tabs>
                <w:tab w:val="left" w:pos="330"/>
              </w:tabs>
              <w:spacing w:line="350" w:lineRule="exact"/>
              <w:ind w:left="329"/>
              <w:rPr>
                <w:sz w:val="21"/>
                <w:lang w:val="ru-RU"/>
              </w:rPr>
            </w:pPr>
            <w:r w:rsidRPr="00244037">
              <w:rPr>
                <w:w w:val="110"/>
                <w:sz w:val="21"/>
                <w:lang w:val="ru-RU"/>
              </w:rPr>
              <w:t>Соблюдают</w:t>
            </w:r>
            <w:r w:rsidRPr="00244037">
              <w:rPr>
                <w:spacing w:val="5"/>
                <w:w w:val="110"/>
                <w:sz w:val="21"/>
                <w:lang w:val="ru-RU"/>
              </w:rPr>
              <w:t xml:space="preserve"> </w:t>
            </w:r>
            <w:r w:rsidRPr="00244037">
              <w:rPr>
                <w:w w:val="110"/>
                <w:sz w:val="21"/>
                <w:lang w:val="ru-RU"/>
              </w:rPr>
              <w:t>порядок</w:t>
            </w:r>
            <w:r w:rsidRPr="00244037">
              <w:rPr>
                <w:spacing w:val="6"/>
                <w:w w:val="110"/>
                <w:sz w:val="21"/>
                <w:lang w:val="ru-RU"/>
              </w:rPr>
              <w:t xml:space="preserve"> </w:t>
            </w:r>
            <w:r w:rsidRPr="00244037">
              <w:rPr>
                <w:w w:val="110"/>
                <w:sz w:val="21"/>
                <w:lang w:val="ru-RU"/>
              </w:rPr>
              <w:t>слов</w:t>
            </w:r>
            <w:r w:rsidRPr="00244037">
              <w:rPr>
                <w:spacing w:val="5"/>
                <w:w w:val="110"/>
                <w:sz w:val="21"/>
                <w:lang w:val="ru-RU"/>
              </w:rPr>
              <w:t xml:space="preserve"> </w:t>
            </w:r>
            <w:r w:rsidRPr="00244037">
              <w:rPr>
                <w:w w:val="110"/>
                <w:sz w:val="21"/>
                <w:lang w:val="ru-RU"/>
              </w:rPr>
              <w:t>в</w:t>
            </w:r>
            <w:r w:rsidRPr="00244037">
              <w:rPr>
                <w:spacing w:val="6"/>
                <w:w w:val="110"/>
                <w:sz w:val="21"/>
                <w:lang w:val="ru-RU"/>
              </w:rPr>
              <w:t xml:space="preserve"> </w:t>
            </w:r>
            <w:r w:rsidRPr="00244037">
              <w:rPr>
                <w:w w:val="110"/>
                <w:sz w:val="21"/>
                <w:lang w:val="ru-RU"/>
              </w:rPr>
              <w:t>предложении.</w:t>
            </w:r>
          </w:p>
          <w:p w:rsidR="003A29BA" w:rsidRPr="00244037" w:rsidRDefault="003A29BA" w:rsidP="00E50E3A">
            <w:pPr>
              <w:pStyle w:val="TableParagraph"/>
              <w:numPr>
                <w:ilvl w:val="0"/>
                <w:numId w:val="62"/>
              </w:numPr>
              <w:tabs>
                <w:tab w:val="left" w:pos="330"/>
              </w:tabs>
              <w:spacing w:before="33" w:line="151" w:lineRule="auto"/>
              <w:ind w:right="143" w:firstLine="0"/>
              <w:rPr>
                <w:sz w:val="21"/>
                <w:lang w:val="ru-RU"/>
              </w:rPr>
            </w:pPr>
            <w:r w:rsidRPr="00244037">
              <w:rPr>
                <w:w w:val="110"/>
                <w:sz w:val="21"/>
                <w:lang w:val="ru-RU"/>
              </w:rPr>
              <w:t>Оперируют</w:t>
            </w:r>
            <w:r w:rsidRPr="00244037">
              <w:rPr>
                <w:spacing w:val="24"/>
                <w:w w:val="110"/>
                <w:sz w:val="21"/>
                <w:lang w:val="ru-RU"/>
              </w:rPr>
              <w:t xml:space="preserve"> </w:t>
            </w:r>
            <w:r w:rsidRPr="00244037">
              <w:rPr>
                <w:w w:val="110"/>
                <w:sz w:val="21"/>
                <w:lang w:val="ru-RU"/>
              </w:rPr>
              <w:t>в</w:t>
            </w:r>
            <w:r w:rsidRPr="00244037">
              <w:rPr>
                <w:spacing w:val="25"/>
                <w:w w:val="110"/>
                <w:sz w:val="21"/>
                <w:lang w:val="ru-RU"/>
              </w:rPr>
              <w:t xml:space="preserve"> </w:t>
            </w:r>
            <w:r w:rsidRPr="00244037">
              <w:rPr>
                <w:w w:val="110"/>
                <w:sz w:val="21"/>
                <w:lang w:val="ru-RU"/>
              </w:rPr>
              <w:t>речи</w:t>
            </w:r>
            <w:r w:rsidRPr="00244037">
              <w:rPr>
                <w:spacing w:val="25"/>
                <w:w w:val="110"/>
                <w:sz w:val="21"/>
                <w:lang w:val="ru-RU"/>
              </w:rPr>
              <w:t xml:space="preserve"> </w:t>
            </w:r>
            <w:r w:rsidRPr="00244037">
              <w:rPr>
                <w:w w:val="110"/>
                <w:sz w:val="21"/>
                <w:lang w:val="ru-RU"/>
              </w:rPr>
              <w:t>личными</w:t>
            </w:r>
            <w:r w:rsidRPr="00244037">
              <w:rPr>
                <w:spacing w:val="24"/>
                <w:w w:val="110"/>
                <w:sz w:val="21"/>
                <w:lang w:val="ru-RU"/>
              </w:rPr>
              <w:t xml:space="preserve"> </w:t>
            </w:r>
            <w:r w:rsidRPr="00244037">
              <w:rPr>
                <w:w w:val="110"/>
                <w:sz w:val="21"/>
                <w:lang w:val="ru-RU"/>
              </w:rPr>
              <w:t>местоимениями</w:t>
            </w:r>
            <w:r w:rsidRPr="00244037">
              <w:rPr>
                <w:spacing w:val="25"/>
                <w:w w:val="110"/>
                <w:sz w:val="21"/>
                <w:lang w:val="ru-RU"/>
              </w:rPr>
              <w:t xml:space="preserve"> </w:t>
            </w:r>
            <w:r w:rsidRPr="00244037">
              <w:rPr>
                <w:w w:val="110"/>
                <w:sz w:val="21"/>
                <w:lang w:val="ru-RU"/>
              </w:rPr>
              <w:t>в</w:t>
            </w:r>
            <w:r w:rsidRPr="00244037">
              <w:rPr>
                <w:spacing w:val="25"/>
                <w:w w:val="110"/>
                <w:sz w:val="21"/>
                <w:lang w:val="ru-RU"/>
              </w:rPr>
              <w:t xml:space="preserve"> </w:t>
            </w:r>
            <w:r w:rsidRPr="00244037">
              <w:rPr>
                <w:w w:val="110"/>
                <w:sz w:val="21"/>
                <w:lang w:val="ru-RU"/>
              </w:rPr>
              <w:t>функции</w:t>
            </w:r>
            <w:r w:rsidRPr="00244037">
              <w:rPr>
                <w:spacing w:val="-55"/>
                <w:w w:val="110"/>
                <w:sz w:val="21"/>
                <w:lang w:val="ru-RU"/>
              </w:rPr>
              <w:t xml:space="preserve"> </w:t>
            </w:r>
            <w:r w:rsidRPr="00244037">
              <w:rPr>
                <w:w w:val="110"/>
                <w:sz w:val="21"/>
                <w:lang w:val="ru-RU"/>
              </w:rPr>
              <w:t>подлежащего</w:t>
            </w:r>
            <w:r w:rsidRPr="00244037">
              <w:rPr>
                <w:spacing w:val="40"/>
                <w:w w:val="110"/>
                <w:sz w:val="21"/>
                <w:lang w:val="ru-RU"/>
              </w:rPr>
              <w:t xml:space="preserve"> </w:t>
            </w:r>
            <w:r w:rsidRPr="00244037">
              <w:rPr>
                <w:w w:val="110"/>
                <w:sz w:val="21"/>
                <w:lang w:val="ru-RU"/>
              </w:rPr>
              <w:t>и</w:t>
            </w:r>
            <w:r w:rsidRPr="00244037">
              <w:rPr>
                <w:spacing w:val="40"/>
                <w:w w:val="110"/>
                <w:sz w:val="21"/>
                <w:lang w:val="ru-RU"/>
              </w:rPr>
              <w:t xml:space="preserve"> </w:t>
            </w:r>
            <w:r w:rsidRPr="00244037">
              <w:rPr>
                <w:w w:val="110"/>
                <w:sz w:val="21"/>
                <w:lang w:val="ru-RU"/>
              </w:rPr>
              <w:t>дополнения,</w:t>
            </w:r>
            <w:r w:rsidRPr="00244037">
              <w:rPr>
                <w:spacing w:val="41"/>
                <w:w w:val="110"/>
                <w:sz w:val="21"/>
                <w:lang w:val="ru-RU"/>
              </w:rPr>
              <w:t xml:space="preserve"> </w:t>
            </w:r>
            <w:r w:rsidRPr="00244037">
              <w:rPr>
                <w:w w:val="110"/>
                <w:sz w:val="21"/>
                <w:lang w:val="ru-RU"/>
              </w:rPr>
              <w:t>некоторыми</w:t>
            </w:r>
            <w:r w:rsidRPr="00244037">
              <w:rPr>
                <w:spacing w:val="40"/>
                <w:w w:val="110"/>
                <w:sz w:val="21"/>
                <w:lang w:val="ru-RU"/>
              </w:rPr>
              <w:t xml:space="preserve"> </w:t>
            </w:r>
            <w:r w:rsidRPr="00244037">
              <w:rPr>
                <w:w w:val="110"/>
                <w:sz w:val="21"/>
                <w:lang w:val="ru-RU"/>
              </w:rPr>
              <w:t>наречиями</w:t>
            </w:r>
            <w:r w:rsidRPr="00244037">
              <w:rPr>
                <w:spacing w:val="40"/>
                <w:w w:val="110"/>
                <w:sz w:val="21"/>
                <w:lang w:val="ru-RU"/>
              </w:rPr>
              <w:t xml:space="preserve"> </w:t>
            </w:r>
            <w:r w:rsidRPr="00244037">
              <w:rPr>
                <w:w w:val="110"/>
                <w:sz w:val="21"/>
                <w:lang w:val="ru-RU"/>
              </w:rPr>
              <w:t>сте-</w:t>
            </w:r>
          </w:p>
          <w:p w:rsidR="003A29BA" w:rsidRDefault="003A29BA" w:rsidP="00244037">
            <w:pPr>
              <w:pStyle w:val="TableParagraph"/>
              <w:spacing w:before="26" w:line="232" w:lineRule="exact"/>
              <w:ind w:left="164"/>
              <w:rPr>
                <w:sz w:val="21"/>
              </w:rPr>
            </w:pPr>
            <w:r>
              <w:rPr>
                <w:w w:val="115"/>
                <w:sz w:val="21"/>
              </w:rPr>
              <w:t>пени</w:t>
            </w:r>
            <w:r>
              <w:rPr>
                <w:spacing w:val="-7"/>
                <w:w w:val="115"/>
                <w:sz w:val="21"/>
              </w:rPr>
              <w:t xml:space="preserve"> </w:t>
            </w:r>
            <w:r>
              <w:rPr>
                <w:w w:val="115"/>
                <w:sz w:val="21"/>
              </w:rPr>
              <w:t>и</w:t>
            </w:r>
            <w:r>
              <w:rPr>
                <w:spacing w:val="-6"/>
                <w:w w:val="115"/>
                <w:sz w:val="21"/>
              </w:rPr>
              <w:t xml:space="preserve"> </w:t>
            </w:r>
            <w:r>
              <w:rPr>
                <w:w w:val="115"/>
                <w:sz w:val="21"/>
              </w:rPr>
              <w:t>образа</w:t>
            </w:r>
            <w:r>
              <w:rPr>
                <w:spacing w:val="-7"/>
                <w:w w:val="115"/>
                <w:sz w:val="21"/>
              </w:rPr>
              <w:t xml:space="preserve"> </w:t>
            </w:r>
            <w:r>
              <w:rPr>
                <w:w w:val="115"/>
                <w:sz w:val="21"/>
              </w:rPr>
              <w:t>действия.</w:t>
            </w:r>
          </w:p>
          <w:p w:rsidR="003A29BA" w:rsidRDefault="003A29BA" w:rsidP="00E50E3A">
            <w:pPr>
              <w:pStyle w:val="TableParagraph"/>
              <w:numPr>
                <w:ilvl w:val="0"/>
                <w:numId w:val="62"/>
              </w:numPr>
              <w:tabs>
                <w:tab w:val="left" w:pos="330"/>
              </w:tabs>
              <w:spacing w:line="513" w:lineRule="exact"/>
              <w:ind w:left="329"/>
              <w:rPr>
                <w:sz w:val="21"/>
              </w:rPr>
            </w:pPr>
            <w:r>
              <w:rPr>
                <w:w w:val="110"/>
                <w:sz w:val="21"/>
              </w:rPr>
              <w:t>Используют</w:t>
            </w:r>
            <w:r>
              <w:rPr>
                <w:spacing w:val="10"/>
                <w:w w:val="110"/>
                <w:sz w:val="21"/>
              </w:rPr>
              <w:t xml:space="preserve"> </w:t>
            </w:r>
            <w:r>
              <w:rPr>
                <w:w w:val="110"/>
                <w:sz w:val="21"/>
              </w:rPr>
              <w:t>наиболее</w:t>
            </w:r>
            <w:r>
              <w:rPr>
                <w:spacing w:val="11"/>
                <w:w w:val="110"/>
                <w:sz w:val="21"/>
              </w:rPr>
              <w:t xml:space="preserve"> </w:t>
            </w:r>
            <w:r>
              <w:rPr>
                <w:w w:val="110"/>
                <w:sz w:val="21"/>
              </w:rPr>
              <w:t>употребительные</w:t>
            </w:r>
            <w:r>
              <w:rPr>
                <w:spacing w:val="11"/>
                <w:w w:val="110"/>
                <w:sz w:val="21"/>
              </w:rPr>
              <w:t xml:space="preserve"> </w:t>
            </w:r>
            <w:r>
              <w:rPr>
                <w:w w:val="110"/>
                <w:sz w:val="21"/>
              </w:rPr>
              <w:t>предлоги.</w:t>
            </w:r>
          </w:p>
        </w:tc>
        <w:tc>
          <w:tcPr>
            <w:tcW w:w="3119" w:type="dxa"/>
          </w:tcPr>
          <w:p w:rsidR="003A29BA" w:rsidRPr="00244037" w:rsidRDefault="003A29BA" w:rsidP="003A29BA">
            <w:pPr>
              <w:pStyle w:val="TableParagraph"/>
              <w:tabs>
                <w:tab w:val="left" w:pos="330"/>
              </w:tabs>
              <w:spacing w:before="80" w:line="151" w:lineRule="auto"/>
              <w:ind w:left="164" w:right="143"/>
              <w:rPr>
                <w:w w:val="110"/>
                <w:sz w:val="21"/>
              </w:rPr>
            </w:pPr>
          </w:p>
        </w:tc>
      </w:tr>
      <w:tr w:rsidR="003A29BA" w:rsidTr="00F40B44">
        <w:trPr>
          <w:trHeight w:val="1665"/>
        </w:trPr>
        <w:tc>
          <w:tcPr>
            <w:tcW w:w="3696" w:type="dxa"/>
          </w:tcPr>
          <w:p w:rsidR="003A29BA" w:rsidRPr="003A29BA" w:rsidRDefault="003A29BA" w:rsidP="00244037">
            <w:pPr>
              <w:pStyle w:val="TableParagraph"/>
              <w:spacing w:before="70" w:line="247" w:lineRule="auto"/>
              <w:ind w:right="143"/>
              <w:jc w:val="both"/>
              <w:rPr>
                <w:rFonts w:ascii="Calibri" w:hAnsi="Calibri"/>
                <w:b/>
                <w:sz w:val="21"/>
                <w:lang w:val="ru-RU"/>
              </w:rPr>
            </w:pPr>
            <w:r w:rsidRPr="00244037">
              <w:rPr>
                <w:w w:val="110"/>
                <w:sz w:val="21"/>
                <w:lang w:val="ru-RU"/>
              </w:rPr>
              <w:lastRenderedPageBreak/>
              <w:t>Некоторые формы речевого и нер</w:t>
            </w:r>
            <w:proofErr w:type="gramStart"/>
            <w:r w:rsidRPr="00244037">
              <w:rPr>
                <w:w w:val="110"/>
                <w:sz w:val="21"/>
                <w:lang w:val="ru-RU"/>
              </w:rPr>
              <w:t>е-</w:t>
            </w:r>
            <w:proofErr w:type="gramEnd"/>
            <w:r w:rsidRPr="00244037">
              <w:rPr>
                <w:spacing w:val="1"/>
                <w:w w:val="110"/>
                <w:sz w:val="21"/>
                <w:lang w:val="ru-RU"/>
              </w:rPr>
              <w:t xml:space="preserve"> </w:t>
            </w:r>
            <w:r w:rsidRPr="00244037">
              <w:rPr>
                <w:w w:val="110"/>
                <w:sz w:val="21"/>
                <w:lang w:val="ru-RU"/>
              </w:rPr>
              <w:t>чевого</w:t>
            </w:r>
            <w:r w:rsidRPr="00244037">
              <w:rPr>
                <w:spacing w:val="-9"/>
                <w:w w:val="110"/>
                <w:sz w:val="21"/>
                <w:lang w:val="ru-RU"/>
              </w:rPr>
              <w:t xml:space="preserve"> </w:t>
            </w:r>
            <w:r w:rsidRPr="00244037">
              <w:rPr>
                <w:w w:val="110"/>
                <w:sz w:val="21"/>
                <w:lang w:val="ru-RU"/>
              </w:rPr>
              <w:t>этикета</w:t>
            </w:r>
            <w:r w:rsidRPr="00244037">
              <w:rPr>
                <w:spacing w:val="-8"/>
                <w:w w:val="110"/>
                <w:sz w:val="21"/>
                <w:lang w:val="ru-RU"/>
              </w:rPr>
              <w:t xml:space="preserve"> </w:t>
            </w:r>
            <w:r w:rsidRPr="00244037">
              <w:rPr>
                <w:w w:val="110"/>
                <w:sz w:val="21"/>
                <w:lang w:val="ru-RU"/>
              </w:rPr>
              <w:t>англоговорящих</w:t>
            </w:r>
            <w:r w:rsidRPr="00244037">
              <w:rPr>
                <w:spacing w:val="-9"/>
                <w:w w:val="110"/>
                <w:sz w:val="21"/>
                <w:lang w:val="ru-RU"/>
              </w:rPr>
              <w:t xml:space="preserve"> </w:t>
            </w:r>
            <w:r w:rsidRPr="00244037">
              <w:rPr>
                <w:w w:val="110"/>
                <w:sz w:val="21"/>
                <w:lang w:val="ru-RU"/>
              </w:rPr>
              <w:t>стран</w:t>
            </w:r>
            <w:r w:rsidRPr="00244037">
              <w:rPr>
                <w:spacing w:val="-55"/>
                <w:w w:val="110"/>
                <w:sz w:val="21"/>
                <w:lang w:val="ru-RU"/>
              </w:rPr>
              <w:t xml:space="preserve"> </w:t>
            </w:r>
            <w:r w:rsidRPr="00244037">
              <w:rPr>
                <w:w w:val="110"/>
                <w:sz w:val="21"/>
                <w:lang w:val="ru-RU"/>
              </w:rPr>
              <w:t>в</w:t>
            </w:r>
            <w:r w:rsidRPr="00244037">
              <w:rPr>
                <w:spacing w:val="44"/>
                <w:w w:val="110"/>
                <w:sz w:val="21"/>
                <w:lang w:val="ru-RU"/>
              </w:rPr>
              <w:t xml:space="preserve"> </w:t>
            </w:r>
            <w:r w:rsidRPr="00244037">
              <w:rPr>
                <w:w w:val="110"/>
                <w:sz w:val="21"/>
                <w:lang w:val="ru-RU"/>
              </w:rPr>
              <w:t>ряде</w:t>
            </w:r>
            <w:r w:rsidRPr="00244037">
              <w:rPr>
                <w:spacing w:val="45"/>
                <w:w w:val="110"/>
                <w:sz w:val="21"/>
                <w:lang w:val="ru-RU"/>
              </w:rPr>
              <w:t xml:space="preserve"> </w:t>
            </w:r>
            <w:r w:rsidRPr="00244037">
              <w:rPr>
                <w:w w:val="110"/>
                <w:sz w:val="21"/>
                <w:lang w:val="ru-RU"/>
              </w:rPr>
              <w:t>ситуаций</w:t>
            </w:r>
            <w:r w:rsidRPr="00244037">
              <w:rPr>
                <w:spacing w:val="44"/>
                <w:w w:val="110"/>
                <w:sz w:val="21"/>
                <w:lang w:val="ru-RU"/>
              </w:rPr>
              <w:t xml:space="preserve"> </w:t>
            </w:r>
            <w:r w:rsidRPr="00244037">
              <w:rPr>
                <w:w w:val="110"/>
                <w:sz w:val="21"/>
                <w:lang w:val="ru-RU"/>
              </w:rPr>
              <w:t>общения</w:t>
            </w:r>
            <w:r w:rsidRPr="00244037">
              <w:rPr>
                <w:spacing w:val="45"/>
                <w:w w:val="110"/>
                <w:sz w:val="21"/>
                <w:lang w:val="ru-RU"/>
              </w:rPr>
              <w:t xml:space="preserve"> </w:t>
            </w:r>
            <w:r w:rsidRPr="00244037">
              <w:rPr>
                <w:w w:val="110"/>
                <w:sz w:val="21"/>
                <w:lang w:val="ru-RU"/>
              </w:rPr>
              <w:t>(в</w:t>
            </w:r>
            <w:r w:rsidRPr="00244037">
              <w:rPr>
                <w:spacing w:val="44"/>
                <w:w w:val="110"/>
                <w:sz w:val="21"/>
                <w:lang w:val="ru-RU"/>
              </w:rPr>
              <w:t xml:space="preserve"> </w:t>
            </w:r>
            <w:r w:rsidRPr="00244037">
              <w:rPr>
                <w:w w:val="110"/>
                <w:sz w:val="21"/>
                <w:lang w:val="ru-RU"/>
              </w:rPr>
              <w:t>школе,</w:t>
            </w:r>
            <w:r w:rsidRPr="00244037">
              <w:rPr>
                <w:spacing w:val="-55"/>
                <w:w w:val="110"/>
                <w:sz w:val="21"/>
                <w:lang w:val="ru-RU"/>
              </w:rPr>
              <w:t xml:space="preserve"> </w:t>
            </w:r>
            <w:r w:rsidRPr="00244037">
              <w:rPr>
                <w:w w:val="110"/>
                <w:sz w:val="21"/>
                <w:lang w:val="ru-RU"/>
              </w:rPr>
              <w:t>во время совместной игры, при раз-</w:t>
            </w:r>
            <w:r w:rsidRPr="00244037">
              <w:rPr>
                <w:spacing w:val="1"/>
                <w:w w:val="110"/>
                <w:sz w:val="21"/>
                <w:lang w:val="ru-RU"/>
              </w:rPr>
              <w:t xml:space="preserve"> </w:t>
            </w:r>
            <w:r w:rsidRPr="00244037">
              <w:rPr>
                <w:w w:val="110"/>
                <w:sz w:val="21"/>
                <w:lang w:val="ru-RU"/>
              </w:rPr>
              <w:t>говоре по телефону, в гостях, за сто-</w:t>
            </w:r>
            <w:r w:rsidRPr="00244037">
              <w:rPr>
                <w:spacing w:val="1"/>
                <w:w w:val="110"/>
                <w:sz w:val="21"/>
                <w:lang w:val="ru-RU"/>
              </w:rPr>
              <w:t xml:space="preserve"> </w:t>
            </w:r>
            <w:r w:rsidRPr="00244037">
              <w:rPr>
                <w:w w:val="110"/>
                <w:sz w:val="21"/>
                <w:lang w:val="ru-RU"/>
              </w:rPr>
              <w:t>лом,</w:t>
            </w:r>
            <w:r w:rsidRPr="00244037">
              <w:rPr>
                <w:spacing w:val="11"/>
                <w:w w:val="110"/>
                <w:sz w:val="21"/>
                <w:lang w:val="ru-RU"/>
              </w:rPr>
              <w:t xml:space="preserve"> </w:t>
            </w:r>
            <w:r w:rsidRPr="00244037">
              <w:rPr>
                <w:w w:val="110"/>
                <w:sz w:val="21"/>
                <w:lang w:val="ru-RU"/>
              </w:rPr>
              <w:t>в</w:t>
            </w:r>
            <w:r w:rsidRPr="00244037">
              <w:rPr>
                <w:spacing w:val="12"/>
                <w:w w:val="110"/>
                <w:sz w:val="21"/>
                <w:lang w:val="ru-RU"/>
              </w:rPr>
              <w:t xml:space="preserve"> </w:t>
            </w:r>
            <w:r w:rsidRPr="00244037">
              <w:rPr>
                <w:w w:val="110"/>
                <w:sz w:val="21"/>
                <w:lang w:val="ru-RU"/>
              </w:rPr>
              <w:t>магазине).</w:t>
            </w:r>
            <w:r w:rsidRPr="00244037">
              <w:rPr>
                <w:spacing w:val="10"/>
                <w:w w:val="110"/>
                <w:sz w:val="21"/>
                <w:lang w:val="ru-RU"/>
              </w:rPr>
              <w:t xml:space="preserve"> </w:t>
            </w:r>
            <w:r w:rsidRPr="003A29BA">
              <w:rPr>
                <w:rFonts w:ascii="Calibri" w:hAnsi="Calibri"/>
                <w:b/>
                <w:w w:val="110"/>
                <w:sz w:val="21"/>
                <w:lang w:val="ru-RU"/>
              </w:rPr>
              <w:t>(3</w:t>
            </w:r>
            <w:r w:rsidRPr="003A29BA">
              <w:rPr>
                <w:rFonts w:ascii="Calibri" w:hAnsi="Calibri"/>
                <w:b/>
                <w:spacing w:val="-24"/>
                <w:w w:val="110"/>
                <w:sz w:val="21"/>
                <w:lang w:val="ru-RU"/>
              </w:rPr>
              <w:t xml:space="preserve"> </w:t>
            </w:r>
            <w:r w:rsidRPr="003A29BA">
              <w:rPr>
                <w:rFonts w:ascii="Calibri" w:hAnsi="Calibri"/>
                <w:b/>
                <w:w w:val="110"/>
                <w:sz w:val="21"/>
                <w:lang w:val="ru-RU"/>
              </w:rPr>
              <w:t>ч)</w:t>
            </w:r>
          </w:p>
        </w:tc>
        <w:tc>
          <w:tcPr>
            <w:tcW w:w="4110" w:type="dxa"/>
          </w:tcPr>
          <w:p w:rsidR="003A29BA" w:rsidRPr="00244037" w:rsidRDefault="003A29BA" w:rsidP="00E50E3A">
            <w:pPr>
              <w:pStyle w:val="TableParagraph"/>
              <w:numPr>
                <w:ilvl w:val="0"/>
                <w:numId w:val="61"/>
              </w:numPr>
              <w:tabs>
                <w:tab w:val="left" w:pos="330"/>
              </w:tabs>
              <w:spacing w:before="63" w:line="151" w:lineRule="auto"/>
              <w:ind w:right="143" w:firstLine="0"/>
              <w:rPr>
                <w:sz w:val="21"/>
                <w:lang w:val="ru-RU"/>
              </w:rPr>
            </w:pPr>
            <w:r w:rsidRPr="00244037">
              <w:rPr>
                <w:spacing w:val="-1"/>
                <w:w w:val="110"/>
                <w:sz w:val="21"/>
                <w:lang w:val="ru-RU"/>
              </w:rPr>
              <w:t>Ведут</w:t>
            </w:r>
            <w:r w:rsidRPr="00244037">
              <w:rPr>
                <w:spacing w:val="-13"/>
                <w:w w:val="110"/>
                <w:sz w:val="21"/>
                <w:lang w:val="ru-RU"/>
              </w:rPr>
              <w:t xml:space="preserve"> </w:t>
            </w:r>
            <w:r w:rsidRPr="00244037">
              <w:rPr>
                <w:spacing w:val="-1"/>
                <w:w w:val="110"/>
                <w:sz w:val="21"/>
                <w:lang w:val="ru-RU"/>
              </w:rPr>
              <w:t>этикетные</w:t>
            </w:r>
            <w:r w:rsidRPr="00244037">
              <w:rPr>
                <w:spacing w:val="-12"/>
                <w:w w:val="110"/>
                <w:sz w:val="21"/>
                <w:lang w:val="ru-RU"/>
              </w:rPr>
              <w:t xml:space="preserve"> </w:t>
            </w:r>
            <w:r w:rsidRPr="00244037">
              <w:rPr>
                <w:spacing w:val="-1"/>
                <w:w w:val="110"/>
                <w:sz w:val="21"/>
                <w:lang w:val="ru-RU"/>
              </w:rPr>
              <w:t>диалоги</w:t>
            </w:r>
            <w:r w:rsidRPr="00244037">
              <w:rPr>
                <w:spacing w:val="-13"/>
                <w:w w:val="110"/>
                <w:sz w:val="21"/>
                <w:lang w:val="ru-RU"/>
              </w:rPr>
              <w:t xml:space="preserve"> </w:t>
            </w:r>
            <w:r w:rsidRPr="00244037">
              <w:rPr>
                <w:spacing w:val="-1"/>
                <w:w w:val="110"/>
                <w:sz w:val="21"/>
                <w:lang w:val="ru-RU"/>
              </w:rPr>
              <w:t>в</w:t>
            </w:r>
            <w:r w:rsidRPr="00244037">
              <w:rPr>
                <w:spacing w:val="-12"/>
                <w:w w:val="110"/>
                <w:sz w:val="21"/>
                <w:lang w:val="ru-RU"/>
              </w:rPr>
              <w:t xml:space="preserve"> </w:t>
            </w:r>
            <w:r w:rsidRPr="00244037">
              <w:rPr>
                <w:spacing w:val="-1"/>
                <w:w w:val="110"/>
                <w:sz w:val="21"/>
                <w:lang w:val="ru-RU"/>
              </w:rPr>
              <w:t>пределах</w:t>
            </w:r>
            <w:r w:rsidRPr="00244037">
              <w:rPr>
                <w:spacing w:val="-13"/>
                <w:w w:val="110"/>
                <w:sz w:val="21"/>
                <w:lang w:val="ru-RU"/>
              </w:rPr>
              <w:t xml:space="preserve"> </w:t>
            </w:r>
            <w:r w:rsidRPr="00244037">
              <w:rPr>
                <w:w w:val="110"/>
                <w:sz w:val="21"/>
                <w:lang w:val="ru-RU"/>
              </w:rPr>
              <w:t>изучаемых</w:t>
            </w:r>
            <w:r w:rsidRPr="00244037">
              <w:rPr>
                <w:spacing w:val="-12"/>
                <w:w w:val="110"/>
                <w:sz w:val="21"/>
                <w:lang w:val="ru-RU"/>
              </w:rPr>
              <w:t xml:space="preserve"> </w:t>
            </w:r>
            <w:r w:rsidRPr="00244037">
              <w:rPr>
                <w:w w:val="110"/>
                <w:sz w:val="21"/>
                <w:lang w:val="ru-RU"/>
              </w:rPr>
              <w:t>ситуаций</w:t>
            </w:r>
            <w:r w:rsidRPr="00244037">
              <w:rPr>
                <w:spacing w:val="-55"/>
                <w:w w:val="110"/>
                <w:sz w:val="21"/>
                <w:lang w:val="ru-RU"/>
              </w:rPr>
              <w:t xml:space="preserve"> </w:t>
            </w:r>
            <w:r w:rsidRPr="00244037">
              <w:rPr>
                <w:w w:val="110"/>
                <w:sz w:val="21"/>
                <w:lang w:val="ru-RU"/>
              </w:rPr>
              <w:t>общения.</w:t>
            </w:r>
          </w:p>
          <w:p w:rsidR="003A29BA" w:rsidRPr="00244037" w:rsidRDefault="003A29BA" w:rsidP="00E50E3A">
            <w:pPr>
              <w:pStyle w:val="TableParagraph"/>
              <w:numPr>
                <w:ilvl w:val="0"/>
                <w:numId w:val="61"/>
              </w:numPr>
              <w:tabs>
                <w:tab w:val="left" w:pos="330"/>
              </w:tabs>
              <w:spacing w:line="435" w:lineRule="exact"/>
              <w:ind w:left="329"/>
              <w:rPr>
                <w:sz w:val="21"/>
                <w:lang w:val="ru-RU"/>
              </w:rPr>
            </w:pPr>
            <w:r w:rsidRPr="00244037">
              <w:rPr>
                <w:w w:val="110"/>
                <w:sz w:val="21"/>
                <w:lang w:val="ru-RU"/>
              </w:rPr>
              <w:t>Начинают,</w:t>
            </w:r>
            <w:r w:rsidRPr="00244037">
              <w:rPr>
                <w:spacing w:val="12"/>
                <w:w w:val="110"/>
                <w:sz w:val="21"/>
                <w:lang w:val="ru-RU"/>
              </w:rPr>
              <w:t xml:space="preserve"> </w:t>
            </w:r>
            <w:r w:rsidRPr="00244037">
              <w:rPr>
                <w:w w:val="110"/>
                <w:sz w:val="21"/>
                <w:lang w:val="ru-RU"/>
              </w:rPr>
              <w:t>поддерживают</w:t>
            </w:r>
            <w:r w:rsidRPr="00244037">
              <w:rPr>
                <w:spacing w:val="13"/>
                <w:w w:val="110"/>
                <w:sz w:val="21"/>
                <w:lang w:val="ru-RU"/>
              </w:rPr>
              <w:t xml:space="preserve"> </w:t>
            </w:r>
            <w:r w:rsidRPr="00244037">
              <w:rPr>
                <w:w w:val="110"/>
                <w:sz w:val="21"/>
                <w:lang w:val="ru-RU"/>
              </w:rPr>
              <w:t>и</w:t>
            </w:r>
            <w:r w:rsidRPr="00244037">
              <w:rPr>
                <w:spacing w:val="12"/>
                <w:w w:val="110"/>
                <w:sz w:val="21"/>
                <w:lang w:val="ru-RU"/>
              </w:rPr>
              <w:t xml:space="preserve"> </w:t>
            </w:r>
            <w:r w:rsidRPr="00244037">
              <w:rPr>
                <w:w w:val="110"/>
                <w:sz w:val="21"/>
                <w:lang w:val="ru-RU"/>
              </w:rPr>
              <w:t>завершают</w:t>
            </w:r>
            <w:r w:rsidRPr="00244037">
              <w:rPr>
                <w:spacing w:val="13"/>
                <w:w w:val="110"/>
                <w:sz w:val="21"/>
                <w:lang w:val="ru-RU"/>
              </w:rPr>
              <w:t xml:space="preserve"> </w:t>
            </w:r>
            <w:r w:rsidRPr="00244037">
              <w:rPr>
                <w:w w:val="110"/>
                <w:sz w:val="21"/>
                <w:lang w:val="ru-RU"/>
              </w:rPr>
              <w:t>разговор.</w:t>
            </w:r>
          </w:p>
          <w:p w:rsidR="003A29BA" w:rsidRPr="00244037" w:rsidRDefault="003A29BA" w:rsidP="00E50E3A">
            <w:pPr>
              <w:pStyle w:val="TableParagraph"/>
              <w:numPr>
                <w:ilvl w:val="0"/>
                <w:numId w:val="61"/>
              </w:numPr>
              <w:tabs>
                <w:tab w:val="left" w:pos="330"/>
              </w:tabs>
              <w:spacing w:line="436" w:lineRule="exact"/>
              <w:ind w:left="329"/>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tc>
        <w:tc>
          <w:tcPr>
            <w:tcW w:w="3119" w:type="dxa"/>
          </w:tcPr>
          <w:p w:rsidR="003A29BA" w:rsidRPr="00244037" w:rsidRDefault="003A29BA" w:rsidP="003A29BA">
            <w:pPr>
              <w:pStyle w:val="TableParagraph"/>
              <w:tabs>
                <w:tab w:val="left" w:pos="330"/>
              </w:tabs>
              <w:spacing w:before="63" w:line="151" w:lineRule="auto"/>
              <w:ind w:left="164" w:right="143"/>
              <w:rPr>
                <w:spacing w:val="-1"/>
                <w:w w:val="110"/>
                <w:sz w:val="21"/>
              </w:rPr>
            </w:pPr>
          </w:p>
        </w:tc>
      </w:tr>
      <w:tr w:rsidR="003A29BA" w:rsidTr="00F40B44">
        <w:trPr>
          <w:trHeight w:val="2380"/>
        </w:trPr>
        <w:tc>
          <w:tcPr>
            <w:tcW w:w="3696" w:type="dxa"/>
            <w:tcBorders>
              <w:bottom w:val="nil"/>
            </w:tcBorders>
          </w:tcPr>
          <w:p w:rsidR="003A29BA" w:rsidRDefault="003A29BA" w:rsidP="00244037">
            <w:pPr>
              <w:pStyle w:val="TableParagraph"/>
              <w:spacing w:before="69" w:line="253" w:lineRule="exact"/>
              <w:rPr>
                <w:rFonts w:ascii="Calibri" w:hAnsi="Calibri"/>
                <w:i/>
                <w:sz w:val="21"/>
              </w:rPr>
            </w:pPr>
            <w:r>
              <w:rPr>
                <w:rFonts w:ascii="Calibri" w:hAnsi="Calibri"/>
                <w:i/>
                <w:w w:val="115"/>
                <w:sz w:val="21"/>
              </w:rPr>
              <w:t>Starter</w:t>
            </w:r>
            <w:r>
              <w:rPr>
                <w:rFonts w:ascii="Calibri" w:hAnsi="Calibri"/>
                <w:i/>
                <w:spacing w:val="25"/>
                <w:w w:val="115"/>
                <w:sz w:val="21"/>
              </w:rPr>
              <w:t xml:space="preserve"> </w:t>
            </w:r>
            <w:r>
              <w:rPr>
                <w:rFonts w:ascii="Calibri" w:hAnsi="Calibri"/>
                <w:i/>
                <w:w w:val="115"/>
                <w:sz w:val="21"/>
              </w:rPr>
              <w:t>Unit</w:t>
            </w:r>
            <w:r>
              <w:rPr>
                <w:rFonts w:ascii="Calibri" w:hAnsi="Calibri"/>
                <w:i/>
                <w:spacing w:val="-26"/>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Hello</w:t>
            </w:r>
            <w:proofErr w:type="gramStart"/>
            <w:r>
              <w:rPr>
                <w:rFonts w:ascii="Calibri" w:hAnsi="Calibri"/>
                <w:i/>
                <w:w w:val="115"/>
                <w:sz w:val="21"/>
              </w:rPr>
              <w:t xml:space="preserve">, </w:t>
            </w:r>
            <w:r>
              <w:rPr>
                <w:rFonts w:ascii="Calibri" w:hAnsi="Calibri"/>
                <w:i/>
                <w:spacing w:val="24"/>
                <w:w w:val="115"/>
                <w:sz w:val="21"/>
              </w:rPr>
              <w:t xml:space="preserve"> </w:t>
            </w:r>
            <w:r>
              <w:rPr>
                <w:rFonts w:ascii="Calibri" w:hAnsi="Calibri"/>
                <w:i/>
                <w:w w:val="115"/>
                <w:sz w:val="21"/>
              </w:rPr>
              <w:t>Magic</w:t>
            </w:r>
            <w:proofErr w:type="gramEnd"/>
            <w:r>
              <w:rPr>
                <w:rFonts w:ascii="Calibri" w:hAnsi="Calibri"/>
                <w:i/>
                <w:w w:val="115"/>
                <w:sz w:val="21"/>
              </w:rPr>
              <w:t xml:space="preserve"> </w:t>
            </w:r>
            <w:r>
              <w:rPr>
                <w:rFonts w:ascii="Calibri" w:hAnsi="Calibri"/>
                <w:i/>
                <w:spacing w:val="24"/>
                <w:w w:val="115"/>
                <w:sz w:val="21"/>
              </w:rPr>
              <w:t xml:space="preserve"> </w:t>
            </w:r>
            <w:r>
              <w:rPr>
                <w:rFonts w:ascii="Calibri" w:hAnsi="Calibri"/>
                <w:i/>
                <w:w w:val="115"/>
                <w:sz w:val="21"/>
              </w:rPr>
              <w:t>Friends!</w:t>
            </w:r>
          </w:p>
          <w:p w:rsidR="003A29BA" w:rsidRDefault="003A29BA" w:rsidP="00244037">
            <w:pPr>
              <w:pStyle w:val="TableParagraph"/>
              <w:spacing w:line="250" w:lineRule="exact"/>
              <w:rPr>
                <w:rFonts w:ascii="Calibri" w:hAnsi="Calibri"/>
                <w:b/>
                <w:sz w:val="21"/>
              </w:rPr>
            </w:pPr>
            <w:r>
              <w:rPr>
                <w:rFonts w:ascii="Calibri" w:hAnsi="Calibri"/>
                <w:b/>
                <w:w w:val="120"/>
                <w:sz w:val="21"/>
              </w:rPr>
              <w:t>(2</w:t>
            </w:r>
            <w:r>
              <w:rPr>
                <w:rFonts w:ascii="Calibri" w:hAnsi="Calibri"/>
                <w:b/>
                <w:spacing w:val="-28"/>
                <w:w w:val="120"/>
                <w:sz w:val="21"/>
              </w:rPr>
              <w:t xml:space="preserve"> </w:t>
            </w:r>
            <w:r>
              <w:rPr>
                <w:rFonts w:ascii="Calibri" w:hAnsi="Calibri"/>
                <w:b/>
                <w:w w:val="120"/>
                <w:sz w:val="21"/>
              </w:rPr>
              <w:t>ч)</w:t>
            </w:r>
          </w:p>
          <w:p w:rsidR="003A29BA" w:rsidRDefault="003A29BA" w:rsidP="00244037">
            <w:pPr>
              <w:pStyle w:val="TableParagraph"/>
              <w:spacing w:line="253" w:lineRule="exact"/>
              <w:rPr>
                <w:rFonts w:ascii="Calibri" w:hAnsi="Calibri"/>
                <w:b/>
                <w:sz w:val="21"/>
              </w:rPr>
            </w:pPr>
            <w:r>
              <w:rPr>
                <w:rFonts w:ascii="Calibri" w:hAnsi="Calibri"/>
                <w:i/>
                <w:w w:val="115"/>
                <w:sz w:val="21"/>
              </w:rPr>
              <w:t>Module</w:t>
            </w:r>
            <w:r>
              <w:rPr>
                <w:rFonts w:ascii="Calibri" w:hAnsi="Calibri"/>
                <w:i/>
                <w:spacing w:val="22"/>
                <w:w w:val="115"/>
                <w:sz w:val="21"/>
              </w:rPr>
              <w:t xml:space="preserve"> </w:t>
            </w:r>
            <w:r>
              <w:rPr>
                <w:rFonts w:ascii="Calibri" w:hAnsi="Calibri"/>
                <w:i/>
                <w:w w:val="115"/>
                <w:sz w:val="21"/>
              </w:rPr>
              <w:t>8</w:t>
            </w:r>
            <w:r>
              <w:rPr>
                <w:rFonts w:ascii="Calibri" w:hAnsi="Calibri"/>
                <w:i/>
                <w:spacing w:val="-27"/>
                <w:w w:val="115"/>
                <w:sz w:val="21"/>
              </w:rPr>
              <w:t xml:space="preserve"> </w:t>
            </w:r>
            <w:r>
              <w:rPr>
                <w:rFonts w:ascii="Calibri" w:hAnsi="Calibri"/>
                <w:i/>
                <w:w w:val="115"/>
                <w:sz w:val="21"/>
              </w:rPr>
              <w:t>—</w:t>
            </w:r>
            <w:r>
              <w:rPr>
                <w:rFonts w:ascii="Calibri" w:hAnsi="Calibri"/>
                <w:i/>
                <w:spacing w:val="-26"/>
                <w:w w:val="115"/>
                <w:sz w:val="21"/>
              </w:rPr>
              <w:t xml:space="preserve"> </w:t>
            </w:r>
            <w:r>
              <w:rPr>
                <w:rFonts w:ascii="Calibri" w:hAnsi="Calibri"/>
                <w:i/>
                <w:w w:val="115"/>
                <w:sz w:val="21"/>
              </w:rPr>
              <w:t>Looking</w:t>
            </w:r>
            <w:r>
              <w:rPr>
                <w:rFonts w:ascii="Calibri" w:hAnsi="Calibri"/>
                <w:i/>
                <w:spacing w:val="22"/>
                <w:w w:val="115"/>
                <w:sz w:val="21"/>
              </w:rPr>
              <w:t xml:space="preserve"> </w:t>
            </w:r>
            <w:r>
              <w:rPr>
                <w:rFonts w:ascii="Calibri" w:hAnsi="Calibri"/>
                <w:i/>
                <w:w w:val="115"/>
                <w:sz w:val="21"/>
              </w:rPr>
              <w:t>Good!</w:t>
            </w:r>
            <w:r>
              <w:rPr>
                <w:rFonts w:ascii="Calibri" w:hAnsi="Calibri"/>
                <w:i/>
                <w:spacing w:val="15"/>
                <w:w w:val="115"/>
                <w:sz w:val="21"/>
              </w:rPr>
              <w:t xml:space="preserve"> </w:t>
            </w:r>
            <w:r>
              <w:rPr>
                <w:rFonts w:ascii="Calibri" w:hAnsi="Calibri"/>
                <w:b/>
                <w:w w:val="115"/>
                <w:sz w:val="21"/>
              </w:rPr>
              <w:t>(1</w:t>
            </w:r>
            <w:r>
              <w:rPr>
                <w:rFonts w:ascii="Calibri" w:hAnsi="Calibri"/>
                <w:b/>
                <w:spacing w:val="-27"/>
                <w:w w:val="115"/>
                <w:sz w:val="21"/>
              </w:rPr>
              <w:t xml:space="preserve"> </w:t>
            </w:r>
            <w:r>
              <w:rPr>
                <w:rFonts w:ascii="Calibri" w:hAnsi="Calibri"/>
                <w:b/>
                <w:w w:val="115"/>
                <w:sz w:val="21"/>
              </w:rPr>
              <w:t>ч)</w:t>
            </w:r>
          </w:p>
        </w:tc>
        <w:tc>
          <w:tcPr>
            <w:tcW w:w="4110" w:type="dxa"/>
            <w:tcBorders>
              <w:bottom w:val="nil"/>
            </w:tcBorders>
          </w:tcPr>
          <w:p w:rsidR="003A29BA" w:rsidRPr="00244037" w:rsidRDefault="003A29BA" w:rsidP="00E50E3A">
            <w:pPr>
              <w:pStyle w:val="TableParagraph"/>
              <w:numPr>
                <w:ilvl w:val="0"/>
                <w:numId w:val="60"/>
              </w:numPr>
              <w:tabs>
                <w:tab w:val="left" w:pos="330"/>
              </w:tabs>
              <w:spacing w:before="66" w:line="151" w:lineRule="auto"/>
              <w:ind w:right="143" w:firstLine="0"/>
              <w:rPr>
                <w:sz w:val="21"/>
                <w:lang w:val="ru-RU"/>
              </w:rPr>
            </w:pPr>
            <w:r w:rsidRPr="00244037">
              <w:rPr>
                <w:w w:val="110"/>
                <w:sz w:val="21"/>
                <w:lang w:val="ru-RU"/>
              </w:rPr>
              <w:t>Воспроизводят</w:t>
            </w:r>
            <w:r w:rsidRPr="00244037">
              <w:rPr>
                <w:spacing w:val="1"/>
                <w:w w:val="110"/>
                <w:sz w:val="21"/>
                <w:lang w:val="ru-RU"/>
              </w:rPr>
              <w:t xml:space="preserve"> </w:t>
            </w:r>
            <w:r w:rsidRPr="00244037">
              <w:rPr>
                <w:w w:val="110"/>
                <w:sz w:val="21"/>
                <w:lang w:val="ru-RU"/>
              </w:rPr>
              <w:t>наизусть</w:t>
            </w:r>
            <w:r w:rsidRPr="00244037">
              <w:rPr>
                <w:spacing w:val="1"/>
                <w:w w:val="110"/>
                <w:sz w:val="21"/>
                <w:lang w:val="ru-RU"/>
              </w:rPr>
              <w:t xml:space="preserve"> </w:t>
            </w:r>
            <w:r w:rsidRPr="00244037">
              <w:rPr>
                <w:w w:val="110"/>
                <w:sz w:val="21"/>
                <w:lang w:val="ru-RU"/>
              </w:rPr>
              <w:t>небольшие</w:t>
            </w:r>
            <w:r w:rsidRPr="00244037">
              <w:rPr>
                <w:spacing w:val="1"/>
                <w:w w:val="110"/>
                <w:sz w:val="21"/>
                <w:lang w:val="ru-RU"/>
              </w:rPr>
              <w:t xml:space="preserve"> </w:t>
            </w:r>
            <w:r w:rsidRPr="00244037">
              <w:rPr>
                <w:w w:val="110"/>
                <w:sz w:val="21"/>
                <w:lang w:val="ru-RU"/>
              </w:rPr>
              <w:t>произведения</w:t>
            </w:r>
            <w:r w:rsidRPr="00244037">
              <w:rPr>
                <w:spacing w:val="1"/>
                <w:w w:val="110"/>
                <w:sz w:val="21"/>
                <w:lang w:val="ru-RU"/>
              </w:rPr>
              <w:t xml:space="preserve"> </w:t>
            </w:r>
            <w:r w:rsidRPr="00244037">
              <w:rPr>
                <w:w w:val="110"/>
                <w:sz w:val="21"/>
                <w:lang w:val="ru-RU"/>
              </w:rPr>
              <w:t>де</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ского</w:t>
            </w:r>
            <w:r w:rsidRPr="00244037">
              <w:rPr>
                <w:spacing w:val="16"/>
                <w:w w:val="110"/>
                <w:sz w:val="21"/>
                <w:lang w:val="ru-RU"/>
              </w:rPr>
              <w:t xml:space="preserve"> </w:t>
            </w:r>
            <w:r w:rsidRPr="00244037">
              <w:rPr>
                <w:w w:val="110"/>
                <w:sz w:val="21"/>
                <w:lang w:val="ru-RU"/>
              </w:rPr>
              <w:t>фольклора:</w:t>
            </w:r>
            <w:r w:rsidRPr="00244037">
              <w:rPr>
                <w:spacing w:val="16"/>
                <w:w w:val="110"/>
                <w:sz w:val="21"/>
                <w:lang w:val="ru-RU"/>
              </w:rPr>
              <w:t xml:space="preserve"> </w:t>
            </w:r>
            <w:r w:rsidRPr="00244037">
              <w:rPr>
                <w:w w:val="110"/>
                <w:sz w:val="21"/>
                <w:lang w:val="ru-RU"/>
              </w:rPr>
              <w:t>рифмовки,</w:t>
            </w:r>
            <w:r w:rsidRPr="00244037">
              <w:rPr>
                <w:spacing w:val="16"/>
                <w:w w:val="110"/>
                <w:sz w:val="21"/>
                <w:lang w:val="ru-RU"/>
              </w:rPr>
              <w:t xml:space="preserve"> </w:t>
            </w:r>
            <w:r w:rsidRPr="00244037">
              <w:rPr>
                <w:w w:val="110"/>
                <w:sz w:val="21"/>
                <w:lang w:val="ru-RU"/>
              </w:rPr>
              <w:t>стихотворения,</w:t>
            </w:r>
            <w:r w:rsidRPr="00244037">
              <w:rPr>
                <w:spacing w:val="17"/>
                <w:w w:val="110"/>
                <w:sz w:val="21"/>
                <w:lang w:val="ru-RU"/>
              </w:rPr>
              <w:t xml:space="preserve"> </w:t>
            </w:r>
            <w:r w:rsidRPr="00244037">
              <w:rPr>
                <w:w w:val="110"/>
                <w:sz w:val="21"/>
                <w:lang w:val="ru-RU"/>
              </w:rPr>
              <w:t>песни.</w:t>
            </w:r>
          </w:p>
          <w:p w:rsidR="003A29BA" w:rsidRPr="00244037" w:rsidRDefault="003A29BA" w:rsidP="00E50E3A">
            <w:pPr>
              <w:pStyle w:val="TableParagraph"/>
              <w:numPr>
                <w:ilvl w:val="0"/>
                <w:numId w:val="60"/>
              </w:numPr>
              <w:tabs>
                <w:tab w:val="left" w:pos="330"/>
              </w:tabs>
              <w:spacing w:line="435" w:lineRule="exact"/>
              <w:ind w:left="329"/>
              <w:rPr>
                <w:sz w:val="21"/>
                <w:lang w:val="ru-RU"/>
              </w:rPr>
            </w:pPr>
            <w:r w:rsidRPr="00244037">
              <w:rPr>
                <w:w w:val="110"/>
                <w:sz w:val="21"/>
                <w:lang w:val="ru-RU"/>
              </w:rPr>
              <w:t>Понимают</w:t>
            </w:r>
            <w:r w:rsidRPr="00244037">
              <w:rPr>
                <w:spacing w:val="13"/>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слух</w:t>
            </w:r>
            <w:r w:rsidRPr="00244037">
              <w:rPr>
                <w:spacing w:val="14"/>
                <w:w w:val="110"/>
                <w:sz w:val="21"/>
                <w:lang w:val="ru-RU"/>
              </w:rPr>
              <w:t xml:space="preserve"> </w:t>
            </w:r>
            <w:r w:rsidRPr="00244037">
              <w:rPr>
                <w:w w:val="110"/>
                <w:sz w:val="21"/>
                <w:lang w:val="ru-RU"/>
              </w:rPr>
              <w:t>речь</w:t>
            </w:r>
            <w:r w:rsidRPr="00244037">
              <w:rPr>
                <w:spacing w:val="14"/>
                <w:w w:val="110"/>
                <w:sz w:val="21"/>
                <w:lang w:val="ru-RU"/>
              </w:rPr>
              <w:t xml:space="preserve"> </w:t>
            </w:r>
            <w:r w:rsidRPr="00244037">
              <w:rPr>
                <w:w w:val="110"/>
                <w:sz w:val="21"/>
                <w:lang w:val="ru-RU"/>
              </w:rPr>
              <w:t>учителя,</w:t>
            </w:r>
            <w:r w:rsidRPr="00244037">
              <w:rPr>
                <w:spacing w:val="14"/>
                <w:w w:val="110"/>
                <w:sz w:val="21"/>
                <w:lang w:val="ru-RU"/>
              </w:rPr>
              <w:t xml:space="preserve"> </w:t>
            </w:r>
            <w:r w:rsidRPr="00244037">
              <w:rPr>
                <w:w w:val="110"/>
                <w:sz w:val="21"/>
                <w:lang w:val="ru-RU"/>
              </w:rPr>
              <w:t>одноклассников.</w:t>
            </w:r>
          </w:p>
          <w:p w:rsidR="003A29BA" w:rsidRPr="00244037" w:rsidRDefault="003A29BA" w:rsidP="00E50E3A">
            <w:pPr>
              <w:pStyle w:val="TableParagraph"/>
              <w:numPr>
                <w:ilvl w:val="0"/>
                <w:numId w:val="60"/>
              </w:numPr>
              <w:tabs>
                <w:tab w:val="left" w:pos="330"/>
              </w:tabs>
              <w:spacing w:before="33" w:line="151" w:lineRule="auto"/>
              <w:ind w:right="143" w:firstLine="0"/>
              <w:rPr>
                <w:sz w:val="21"/>
                <w:lang w:val="ru-RU"/>
              </w:rPr>
            </w:pPr>
            <w:r w:rsidRPr="00244037">
              <w:rPr>
                <w:w w:val="110"/>
                <w:sz w:val="21"/>
                <w:lang w:val="ru-RU"/>
              </w:rPr>
              <w:t>Соблюдают</w:t>
            </w:r>
            <w:r w:rsidRPr="00244037">
              <w:rPr>
                <w:spacing w:val="6"/>
                <w:w w:val="110"/>
                <w:sz w:val="21"/>
                <w:lang w:val="ru-RU"/>
              </w:rPr>
              <w:t xml:space="preserve"> </w:t>
            </w:r>
            <w:r w:rsidRPr="00244037">
              <w:rPr>
                <w:w w:val="110"/>
                <w:sz w:val="21"/>
                <w:lang w:val="ru-RU"/>
              </w:rPr>
              <w:t>нормы</w:t>
            </w:r>
            <w:r w:rsidRPr="00244037">
              <w:rPr>
                <w:spacing w:val="6"/>
                <w:w w:val="110"/>
                <w:sz w:val="21"/>
                <w:lang w:val="ru-RU"/>
              </w:rPr>
              <w:t xml:space="preserve"> </w:t>
            </w:r>
            <w:r w:rsidRPr="00244037">
              <w:rPr>
                <w:w w:val="110"/>
                <w:sz w:val="21"/>
                <w:lang w:val="ru-RU"/>
              </w:rPr>
              <w:t>произношения</w:t>
            </w:r>
            <w:r w:rsidRPr="00244037">
              <w:rPr>
                <w:spacing w:val="6"/>
                <w:w w:val="110"/>
                <w:sz w:val="21"/>
                <w:lang w:val="ru-RU"/>
              </w:rPr>
              <w:t xml:space="preserve"> </w:t>
            </w:r>
            <w:r w:rsidRPr="00244037">
              <w:rPr>
                <w:w w:val="110"/>
                <w:sz w:val="21"/>
                <w:lang w:val="ru-RU"/>
              </w:rPr>
              <w:t>звуков</w:t>
            </w:r>
            <w:r w:rsidRPr="00244037">
              <w:rPr>
                <w:spacing w:val="6"/>
                <w:w w:val="110"/>
                <w:sz w:val="21"/>
                <w:lang w:val="ru-RU"/>
              </w:rPr>
              <w:t xml:space="preserve"> </w:t>
            </w:r>
            <w:r w:rsidRPr="00244037">
              <w:rPr>
                <w:w w:val="110"/>
                <w:sz w:val="21"/>
                <w:lang w:val="ru-RU"/>
              </w:rPr>
              <w:t>английского</w:t>
            </w:r>
            <w:r w:rsidRPr="00244037">
              <w:rPr>
                <w:spacing w:val="-55"/>
                <w:w w:val="110"/>
                <w:sz w:val="21"/>
                <w:lang w:val="ru-RU"/>
              </w:rPr>
              <w:t xml:space="preserve"> </w:t>
            </w:r>
            <w:r w:rsidRPr="00244037">
              <w:rPr>
                <w:w w:val="110"/>
                <w:sz w:val="21"/>
                <w:lang w:val="ru-RU"/>
              </w:rPr>
              <w:t>языка</w:t>
            </w:r>
            <w:r w:rsidRPr="00244037">
              <w:rPr>
                <w:spacing w:val="36"/>
                <w:w w:val="110"/>
                <w:sz w:val="21"/>
                <w:lang w:val="ru-RU"/>
              </w:rPr>
              <w:t xml:space="preserve"> </w:t>
            </w:r>
            <w:r w:rsidRPr="00244037">
              <w:rPr>
                <w:w w:val="110"/>
                <w:sz w:val="21"/>
                <w:lang w:val="ru-RU"/>
              </w:rPr>
              <w:t>в</w:t>
            </w:r>
            <w:r w:rsidRPr="00244037">
              <w:rPr>
                <w:spacing w:val="36"/>
                <w:w w:val="110"/>
                <w:sz w:val="21"/>
                <w:lang w:val="ru-RU"/>
              </w:rPr>
              <w:t xml:space="preserve"> </w:t>
            </w:r>
            <w:r w:rsidRPr="00244037">
              <w:rPr>
                <w:w w:val="110"/>
                <w:sz w:val="21"/>
                <w:lang w:val="ru-RU"/>
              </w:rPr>
              <w:t>чтении</w:t>
            </w:r>
            <w:r w:rsidRPr="00244037">
              <w:rPr>
                <w:spacing w:val="36"/>
                <w:w w:val="110"/>
                <w:sz w:val="21"/>
                <w:lang w:val="ru-RU"/>
              </w:rPr>
              <w:t xml:space="preserve"> </w:t>
            </w:r>
            <w:r w:rsidRPr="00244037">
              <w:rPr>
                <w:w w:val="110"/>
                <w:sz w:val="21"/>
                <w:lang w:val="ru-RU"/>
              </w:rPr>
              <w:t>вслух</w:t>
            </w:r>
            <w:r w:rsidRPr="00244037">
              <w:rPr>
                <w:spacing w:val="36"/>
                <w:w w:val="110"/>
                <w:sz w:val="21"/>
                <w:lang w:val="ru-RU"/>
              </w:rPr>
              <w:t xml:space="preserve"> </w:t>
            </w:r>
            <w:r w:rsidRPr="00244037">
              <w:rPr>
                <w:w w:val="110"/>
                <w:sz w:val="21"/>
                <w:lang w:val="ru-RU"/>
              </w:rPr>
              <w:t>и</w:t>
            </w:r>
            <w:r w:rsidRPr="00244037">
              <w:rPr>
                <w:spacing w:val="36"/>
                <w:w w:val="110"/>
                <w:sz w:val="21"/>
                <w:lang w:val="ru-RU"/>
              </w:rPr>
              <w:t xml:space="preserve"> </w:t>
            </w:r>
            <w:r w:rsidRPr="00244037">
              <w:rPr>
                <w:w w:val="110"/>
                <w:sz w:val="21"/>
                <w:lang w:val="ru-RU"/>
              </w:rPr>
              <w:t>устной</w:t>
            </w:r>
            <w:r w:rsidRPr="00244037">
              <w:rPr>
                <w:spacing w:val="36"/>
                <w:w w:val="110"/>
                <w:sz w:val="21"/>
                <w:lang w:val="ru-RU"/>
              </w:rPr>
              <w:t xml:space="preserve"> </w:t>
            </w:r>
            <w:r w:rsidRPr="00244037">
              <w:rPr>
                <w:w w:val="110"/>
                <w:sz w:val="21"/>
                <w:lang w:val="ru-RU"/>
              </w:rPr>
              <w:t>речи</w:t>
            </w:r>
            <w:r w:rsidRPr="00244037">
              <w:rPr>
                <w:spacing w:val="36"/>
                <w:w w:val="110"/>
                <w:sz w:val="21"/>
                <w:lang w:val="ru-RU"/>
              </w:rPr>
              <w:t xml:space="preserve"> </w:t>
            </w:r>
            <w:r w:rsidRPr="00244037">
              <w:rPr>
                <w:w w:val="110"/>
                <w:sz w:val="21"/>
                <w:lang w:val="ru-RU"/>
              </w:rPr>
              <w:t>и</w:t>
            </w:r>
            <w:r w:rsidRPr="00244037">
              <w:rPr>
                <w:spacing w:val="36"/>
                <w:w w:val="110"/>
                <w:sz w:val="21"/>
                <w:lang w:val="ru-RU"/>
              </w:rPr>
              <w:t xml:space="preserve"> </w:t>
            </w:r>
            <w:r w:rsidRPr="00244037">
              <w:rPr>
                <w:w w:val="110"/>
                <w:sz w:val="21"/>
                <w:lang w:val="ru-RU"/>
              </w:rPr>
              <w:t>корректно</w:t>
            </w:r>
            <w:r w:rsidRPr="00244037">
              <w:rPr>
                <w:spacing w:val="36"/>
                <w:w w:val="110"/>
                <w:sz w:val="21"/>
                <w:lang w:val="ru-RU"/>
              </w:rPr>
              <w:t xml:space="preserve"> </w:t>
            </w:r>
            <w:r w:rsidRPr="00244037">
              <w:rPr>
                <w:w w:val="110"/>
                <w:sz w:val="21"/>
                <w:lang w:val="ru-RU"/>
              </w:rPr>
              <w:t>произ-</w:t>
            </w:r>
          </w:p>
          <w:p w:rsidR="003A29BA" w:rsidRPr="00244037" w:rsidRDefault="003A29BA" w:rsidP="00244037">
            <w:pPr>
              <w:pStyle w:val="TableParagraph"/>
              <w:spacing w:before="26" w:line="249" w:lineRule="auto"/>
              <w:ind w:left="164"/>
              <w:rPr>
                <w:sz w:val="21"/>
                <w:lang w:val="ru-RU"/>
              </w:rPr>
            </w:pPr>
            <w:r w:rsidRPr="00244037">
              <w:rPr>
                <w:w w:val="110"/>
                <w:sz w:val="21"/>
                <w:lang w:val="ru-RU"/>
              </w:rPr>
              <w:t>носят</w:t>
            </w:r>
            <w:r w:rsidRPr="00244037">
              <w:rPr>
                <w:spacing w:val="17"/>
                <w:w w:val="110"/>
                <w:sz w:val="21"/>
                <w:lang w:val="ru-RU"/>
              </w:rPr>
              <w:t xml:space="preserve"> </w:t>
            </w:r>
            <w:r w:rsidRPr="00244037">
              <w:rPr>
                <w:w w:val="110"/>
                <w:sz w:val="21"/>
                <w:lang w:val="ru-RU"/>
              </w:rPr>
              <w:t>предложения</w:t>
            </w:r>
            <w:r w:rsidRPr="00244037">
              <w:rPr>
                <w:spacing w:val="17"/>
                <w:w w:val="110"/>
                <w:sz w:val="21"/>
                <w:lang w:val="ru-RU"/>
              </w:rPr>
              <w:t xml:space="preserve"> </w:t>
            </w:r>
            <w:r w:rsidRPr="00244037">
              <w:rPr>
                <w:w w:val="110"/>
                <w:sz w:val="21"/>
                <w:lang w:val="ru-RU"/>
              </w:rPr>
              <w:t>с</w:t>
            </w:r>
            <w:r w:rsidRPr="00244037">
              <w:rPr>
                <w:spacing w:val="18"/>
                <w:w w:val="110"/>
                <w:sz w:val="21"/>
                <w:lang w:val="ru-RU"/>
              </w:rPr>
              <w:t xml:space="preserve"> </w:t>
            </w:r>
            <w:r w:rsidRPr="00244037">
              <w:rPr>
                <w:w w:val="110"/>
                <w:sz w:val="21"/>
                <w:lang w:val="ru-RU"/>
              </w:rPr>
              <w:t>точки</w:t>
            </w:r>
            <w:r w:rsidRPr="00244037">
              <w:rPr>
                <w:spacing w:val="17"/>
                <w:w w:val="110"/>
                <w:sz w:val="21"/>
                <w:lang w:val="ru-RU"/>
              </w:rPr>
              <w:t xml:space="preserve"> </w:t>
            </w:r>
            <w:r w:rsidRPr="00244037">
              <w:rPr>
                <w:w w:val="110"/>
                <w:sz w:val="21"/>
                <w:lang w:val="ru-RU"/>
              </w:rPr>
              <w:t>зрения</w:t>
            </w:r>
            <w:r w:rsidRPr="00244037">
              <w:rPr>
                <w:spacing w:val="17"/>
                <w:w w:val="110"/>
                <w:sz w:val="21"/>
                <w:lang w:val="ru-RU"/>
              </w:rPr>
              <w:t xml:space="preserve"> </w:t>
            </w:r>
            <w:r w:rsidRPr="00244037">
              <w:rPr>
                <w:w w:val="110"/>
                <w:sz w:val="21"/>
                <w:lang w:val="ru-RU"/>
              </w:rPr>
              <w:t>их</w:t>
            </w:r>
            <w:r w:rsidRPr="00244037">
              <w:rPr>
                <w:spacing w:val="18"/>
                <w:w w:val="110"/>
                <w:sz w:val="21"/>
                <w:lang w:val="ru-RU"/>
              </w:rPr>
              <w:t xml:space="preserve"> </w:t>
            </w:r>
            <w:r w:rsidRPr="00244037">
              <w:rPr>
                <w:w w:val="110"/>
                <w:sz w:val="21"/>
                <w:lang w:val="ru-RU"/>
              </w:rPr>
              <w:t>ритмико-интонац</w:t>
            </w:r>
            <w:proofErr w:type="gramStart"/>
            <w:r w:rsidRPr="00244037">
              <w:rPr>
                <w:w w:val="110"/>
                <w:sz w:val="21"/>
                <w:lang w:val="ru-RU"/>
              </w:rPr>
              <w:t>и-</w:t>
            </w:r>
            <w:proofErr w:type="gramEnd"/>
            <w:r w:rsidRPr="00244037">
              <w:rPr>
                <w:spacing w:val="-55"/>
                <w:w w:val="110"/>
                <w:sz w:val="21"/>
                <w:lang w:val="ru-RU"/>
              </w:rPr>
              <w:t xml:space="preserve"> </w:t>
            </w:r>
            <w:r w:rsidRPr="00244037">
              <w:rPr>
                <w:w w:val="115"/>
                <w:sz w:val="21"/>
                <w:lang w:val="ru-RU"/>
              </w:rPr>
              <w:t>онных</w:t>
            </w:r>
            <w:r w:rsidRPr="00244037">
              <w:rPr>
                <w:spacing w:val="5"/>
                <w:w w:val="115"/>
                <w:sz w:val="21"/>
                <w:lang w:val="ru-RU"/>
              </w:rPr>
              <w:t xml:space="preserve"> </w:t>
            </w:r>
            <w:r w:rsidRPr="00244037">
              <w:rPr>
                <w:w w:val="115"/>
                <w:sz w:val="21"/>
                <w:lang w:val="ru-RU"/>
              </w:rPr>
              <w:t>особенностей.</w:t>
            </w:r>
          </w:p>
          <w:p w:rsidR="003A29BA" w:rsidRPr="00244037" w:rsidRDefault="003A29BA" w:rsidP="00E50E3A">
            <w:pPr>
              <w:pStyle w:val="TableParagraph"/>
              <w:numPr>
                <w:ilvl w:val="0"/>
                <w:numId w:val="60"/>
              </w:numPr>
              <w:tabs>
                <w:tab w:val="left" w:pos="330"/>
              </w:tabs>
              <w:spacing w:before="90" w:line="151" w:lineRule="auto"/>
              <w:ind w:right="143" w:firstLine="0"/>
              <w:rPr>
                <w:sz w:val="21"/>
                <w:lang w:val="ru-RU"/>
              </w:rPr>
            </w:pPr>
            <w:r w:rsidRPr="00244037">
              <w:rPr>
                <w:w w:val="110"/>
                <w:sz w:val="21"/>
                <w:lang w:val="ru-RU"/>
              </w:rPr>
              <w:t>Вербально</w:t>
            </w:r>
            <w:r w:rsidRPr="00244037">
              <w:rPr>
                <w:spacing w:val="37"/>
                <w:w w:val="110"/>
                <w:sz w:val="21"/>
                <w:lang w:val="ru-RU"/>
              </w:rPr>
              <w:t xml:space="preserve"> </w:t>
            </w:r>
            <w:r w:rsidRPr="00244037">
              <w:rPr>
                <w:w w:val="110"/>
                <w:sz w:val="21"/>
                <w:lang w:val="ru-RU"/>
              </w:rPr>
              <w:t>или</w:t>
            </w:r>
            <w:r w:rsidRPr="00244037">
              <w:rPr>
                <w:spacing w:val="37"/>
                <w:w w:val="110"/>
                <w:sz w:val="21"/>
                <w:lang w:val="ru-RU"/>
              </w:rPr>
              <w:t xml:space="preserve"> </w:t>
            </w:r>
            <w:r w:rsidRPr="00244037">
              <w:rPr>
                <w:w w:val="110"/>
                <w:sz w:val="21"/>
                <w:lang w:val="ru-RU"/>
              </w:rPr>
              <w:t>невербально</w:t>
            </w:r>
            <w:r w:rsidRPr="00244037">
              <w:rPr>
                <w:spacing w:val="36"/>
                <w:w w:val="110"/>
                <w:sz w:val="21"/>
                <w:lang w:val="ru-RU"/>
              </w:rPr>
              <w:t xml:space="preserve"> </w:t>
            </w:r>
            <w:r w:rsidRPr="00244037">
              <w:rPr>
                <w:w w:val="110"/>
                <w:sz w:val="21"/>
                <w:lang w:val="ru-RU"/>
              </w:rPr>
              <w:t>выражают</w:t>
            </w:r>
            <w:r w:rsidRPr="00244037">
              <w:rPr>
                <w:spacing w:val="37"/>
                <w:w w:val="110"/>
                <w:sz w:val="21"/>
                <w:lang w:val="ru-RU"/>
              </w:rPr>
              <w:t xml:space="preserve"> </w:t>
            </w:r>
            <w:r w:rsidRPr="00244037">
              <w:rPr>
                <w:w w:val="110"/>
                <w:sz w:val="21"/>
                <w:lang w:val="ru-RU"/>
              </w:rPr>
              <w:t>своё</w:t>
            </w:r>
            <w:r w:rsidRPr="00244037">
              <w:rPr>
                <w:spacing w:val="37"/>
                <w:w w:val="110"/>
                <w:sz w:val="21"/>
                <w:lang w:val="ru-RU"/>
              </w:rPr>
              <w:t xml:space="preserve"> </w:t>
            </w:r>
            <w:r w:rsidRPr="00244037">
              <w:rPr>
                <w:w w:val="110"/>
                <w:sz w:val="21"/>
                <w:lang w:val="ru-RU"/>
              </w:rPr>
              <w:t>отношение</w:t>
            </w:r>
            <w:r w:rsidRPr="00244037">
              <w:rPr>
                <w:spacing w:val="-54"/>
                <w:w w:val="110"/>
                <w:sz w:val="21"/>
                <w:lang w:val="ru-RU"/>
              </w:rPr>
              <w:t xml:space="preserve"> </w:t>
            </w:r>
            <w:r w:rsidRPr="00244037">
              <w:rPr>
                <w:w w:val="110"/>
                <w:sz w:val="21"/>
                <w:lang w:val="ru-RU"/>
              </w:rPr>
              <w:t>к</w:t>
            </w:r>
            <w:r w:rsidRPr="00244037">
              <w:rPr>
                <w:spacing w:val="8"/>
                <w:w w:val="110"/>
                <w:sz w:val="21"/>
                <w:lang w:val="ru-RU"/>
              </w:rPr>
              <w:t xml:space="preserve"> </w:t>
            </w:r>
            <w:r w:rsidRPr="00244037">
              <w:rPr>
                <w:w w:val="110"/>
                <w:sz w:val="21"/>
                <w:lang w:val="ru-RU"/>
              </w:rPr>
              <w:t>действию.</w:t>
            </w:r>
          </w:p>
          <w:p w:rsidR="003A29BA" w:rsidRPr="00244037" w:rsidRDefault="003A29BA" w:rsidP="00E50E3A">
            <w:pPr>
              <w:pStyle w:val="TableParagraph"/>
              <w:numPr>
                <w:ilvl w:val="0"/>
                <w:numId w:val="60"/>
              </w:numPr>
              <w:tabs>
                <w:tab w:val="left" w:pos="330"/>
              </w:tabs>
              <w:spacing w:before="119" w:line="151" w:lineRule="auto"/>
              <w:ind w:right="143" w:firstLine="0"/>
              <w:rPr>
                <w:sz w:val="21"/>
                <w:lang w:val="ru-RU"/>
              </w:rPr>
            </w:pPr>
            <w:r w:rsidRPr="00244037">
              <w:rPr>
                <w:w w:val="110"/>
                <w:sz w:val="21"/>
                <w:lang w:val="ru-RU"/>
              </w:rPr>
              <w:t>Употребляют</w:t>
            </w:r>
            <w:r w:rsidRPr="00244037">
              <w:rPr>
                <w:spacing w:val="17"/>
                <w:w w:val="110"/>
                <w:sz w:val="21"/>
                <w:lang w:val="ru-RU"/>
              </w:rPr>
              <w:t xml:space="preserve"> </w:t>
            </w:r>
            <w:r w:rsidRPr="00244037">
              <w:rPr>
                <w:w w:val="110"/>
                <w:sz w:val="21"/>
                <w:lang w:val="ru-RU"/>
              </w:rPr>
              <w:t>побудительные</w:t>
            </w:r>
            <w:r w:rsidRPr="00244037">
              <w:rPr>
                <w:spacing w:val="17"/>
                <w:w w:val="110"/>
                <w:sz w:val="21"/>
                <w:lang w:val="ru-RU"/>
              </w:rPr>
              <w:t xml:space="preserve"> </w:t>
            </w:r>
            <w:r w:rsidRPr="00244037">
              <w:rPr>
                <w:w w:val="110"/>
                <w:sz w:val="21"/>
                <w:lang w:val="ru-RU"/>
              </w:rPr>
              <w:t>предложения</w:t>
            </w:r>
            <w:r w:rsidRPr="00244037">
              <w:rPr>
                <w:spacing w:val="17"/>
                <w:w w:val="110"/>
                <w:sz w:val="21"/>
                <w:lang w:val="ru-RU"/>
              </w:rPr>
              <w:t xml:space="preserve"> </w:t>
            </w:r>
            <w:r w:rsidRPr="00244037">
              <w:rPr>
                <w:w w:val="110"/>
                <w:sz w:val="21"/>
                <w:lang w:val="ru-RU"/>
              </w:rPr>
              <w:t>в</w:t>
            </w:r>
            <w:r w:rsidRPr="00244037">
              <w:rPr>
                <w:spacing w:val="17"/>
                <w:w w:val="110"/>
                <w:sz w:val="21"/>
                <w:lang w:val="ru-RU"/>
              </w:rPr>
              <w:t xml:space="preserve"> </w:t>
            </w:r>
            <w:r w:rsidRPr="00244037">
              <w:rPr>
                <w:w w:val="110"/>
                <w:sz w:val="21"/>
                <w:lang w:val="ru-RU"/>
              </w:rPr>
              <w:t>утверд</w:t>
            </w:r>
            <w:proofErr w:type="gramStart"/>
            <w:r w:rsidRPr="00244037">
              <w:rPr>
                <w:w w:val="110"/>
                <w:sz w:val="21"/>
                <w:lang w:val="ru-RU"/>
              </w:rPr>
              <w:t>и-</w:t>
            </w:r>
            <w:proofErr w:type="gramEnd"/>
            <w:r w:rsidRPr="00244037">
              <w:rPr>
                <w:spacing w:val="-55"/>
                <w:w w:val="110"/>
                <w:sz w:val="21"/>
                <w:lang w:val="ru-RU"/>
              </w:rPr>
              <w:t xml:space="preserve"> </w:t>
            </w:r>
            <w:r w:rsidRPr="00244037">
              <w:rPr>
                <w:w w:val="110"/>
                <w:sz w:val="21"/>
                <w:lang w:val="ru-RU"/>
              </w:rPr>
              <w:t>тельной</w:t>
            </w:r>
            <w:r w:rsidRPr="00244037">
              <w:rPr>
                <w:spacing w:val="9"/>
                <w:w w:val="110"/>
                <w:sz w:val="21"/>
                <w:lang w:val="ru-RU"/>
              </w:rPr>
              <w:t xml:space="preserve"> </w:t>
            </w:r>
            <w:r w:rsidRPr="00244037">
              <w:rPr>
                <w:w w:val="110"/>
                <w:sz w:val="21"/>
                <w:lang w:val="ru-RU"/>
              </w:rPr>
              <w:t>и</w:t>
            </w:r>
            <w:r w:rsidRPr="00244037">
              <w:rPr>
                <w:spacing w:val="10"/>
                <w:w w:val="110"/>
                <w:sz w:val="21"/>
                <w:lang w:val="ru-RU"/>
              </w:rPr>
              <w:t xml:space="preserve"> </w:t>
            </w:r>
            <w:r w:rsidRPr="00244037">
              <w:rPr>
                <w:w w:val="110"/>
                <w:sz w:val="21"/>
                <w:lang w:val="ru-RU"/>
              </w:rPr>
              <w:t>отрицательной</w:t>
            </w:r>
            <w:r w:rsidRPr="00244037">
              <w:rPr>
                <w:spacing w:val="10"/>
                <w:w w:val="110"/>
                <w:sz w:val="21"/>
                <w:lang w:val="ru-RU"/>
              </w:rPr>
              <w:t xml:space="preserve"> </w:t>
            </w:r>
            <w:r w:rsidRPr="00244037">
              <w:rPr>
                <w:w w:val="110"/>
                <w:sz w:val="21"/>
                <w:lang w:val="ru-RU"/>
              </w:rPr>
              <w:t>форме.</w:t>
            </w:r>
          </w:p>
          <w:p w:rsidR="003A29BA" w:rsidRPr="00244037" w:rsidRDefault="003A29BA" w:rsidP="00E50E3A">
            <w:pPr>
              <w:pStyle w:val="TableParagraph"/>
              <w:numPr>
                <w:ilvl w:val="0"/>
                <w:numId w:val="60"/>
              </w:numPr>
              <w:tabs>
                <w:tab w:val="left" w:pos="330"/>
              </w:tabs>
              <w:spacing w:before="119" w:line="151" w:lineRule="auto"/>
              <w:ind w:right="143" w:firstLine="0"/>
              <w:rPr>
                <w:sz w:val="21"/>
                <w:lang w:val="ru-RU"/>
              </w:rPr>
            </w:pPr>
            <w:r w:rsidRPr="00244037">
              <w:rPr>
                <w:w w:val="110"/>
                <w:sz w:val="21"/>
                <w:lang w:val="ru-RU"/>
              </w:rPr>
              <w:t>Воспроизводят</w:t>
            </w:r>
            <w:r w:rsidRPr="00244037">
              <w:rPr>
                <w:spacing w:val="30"/>
                <w:w w:val="110"/>
                <w:sz w:val="21"/>
                <w:lang w:val="ru-RU"/>
              </w:rPr>
              <w:t xml:space="preserve"> </w:t>
            </w:r>
            <w:r w:rsidRPr="00244037">
              <w:rPr>
                <w:w w:val="110"/>
                <w:sz w:val="21"/>
                <w:lang w:val="ru-RU"/>
              </w:rPr>
              <w:t>основные</w:t>
            </w:r>
            <w:r w:rsidRPr="00244037">
              <w:rPr>
                <w:spacing w:val="31"/>
                <w:w w:val="110"/>
                <w:sz w:val="21"/>
                <w:lang w:val="ru-RU"/>
              </w:rPr>
              <w:t xml:space="preserve"> </w:t>
            </w:r>
            <w:r w:rsidRPr="00244037">
              <w:rPr>
                <w:w w:val="110"/>
                <w:sz w:val="21"/>
                <w:lang w:val="ru-RU"/>
              </w:rPr>
              <w:t>коммуникативные</w:t>
            </w:r>
            <w:r w:rsidRPr="00244037">
              <w:rPr>
                <w:spacing w:val="31"/>
                <w:w w:val="110"/>
                <w:sz w:val="21"/>
                <w:lang w:val="ru-RU"/>
              </w:rPr>
              <w:t xml:space="preserve"> </w:t>
            </w:r>
            <w:r w:rsidRPr="00244037">
              <w:rPr>
                <w:w w:val="110"/>
                <w:sz w:val="21"/>
                <w:lang w:val="ru-RU"/>
              </w:rPr>
              <w:t>типы</w:t>
            </w:r>
            <w:r w:rsidRPr="00244037">
              <w:rPr>
                <w:spacing w:val="30"/>
                <w:w w:val="110"/>
                <w:sz w:val="21"/>
                <w:lang w:val="ru-RU"/>
              </w:rPr>
              <w:t xml:space="preserve"> </w:t>
            </w:r>
            <w:r w:rsidRPr="00244037">
              <w:rPr>
                <w:w w:val="110"/>
                <w:sz w:val="21"/>
                <w:lang w:val="ru-RU"/>
              </w:rPr>
              <w:t>пре</w:t>
            </w:r>
            <w:proofErr w:type="gramStart"/>
            <w:r w:rsidRPr="00244037">
              <w:rPr>
                <w:w w:val="110"/>
                <w:sz w:val="21"/>
                <w:lang w:val="ru-RU"/>
              </w:rPr>
              <w:t>д-</w:t>
            </w:r>
            <w:proofErr w:type="gramEnd"/>
            <w:r w:rsidRPr="00244037">
              <w:rPr>
                <w:spacing w:val="-55"/>
                <w:w w:val="110"/>
                <w:sz w:val="21"/>
                <w:lang w:val="ru-RU"/>
              </w:rPr>
              <w:t xml:space="preserve"> </w:t>
            </w:r>
            <w:r w:rsidRPr="00244037">
              <w:rPr>
                <w:w w:val="110"/>
                <w:sz w:val="21"/>
                <w:lang w:val="ru-RU"/>
              </w:rPr>
              <w:t>ложений</w:t>
            </w:r>
            <w:r w:rsidRPr="00244037">
              <w:rPr>
                <w:spacing w:val="9"/>
                <w:w w:val="110"/>
                <w:sz w:val="21"/>
                <w:lang w:val="ru-RU"/>
              </w:rPr>
              <w:t xml:space="preserve"> </w:t>
            </w:r>
            <w:r w:rsidRPr="00244037">
              <w:rPr>
                <w:w w:val="110"/>
                <w:sz w:val="21"/>
                <w:lang w:val="ru-RU"/>
              </w:rPr>
              <w:t>на</w:t>
            </w:r>
            <w:r w:rsidRPr="00244037">
              <w:rPr>
                <w:spacing w:val="10"/>
                <w:w w:val="110"/>
                <w:sz w:val="21"/>
                <w:lang w:val="ru-RU"/>
              </w:rPr>
              <w:t xml:space="preserve"> </w:t>
            </w:r>
            <w:r w:rsidRPr="00244037">
              <w:rPr>
                <w:w w:val="110"/>
                <w:sz w:val="21"/>
                <w:lang w:val="ru-RU"/>
              </w:rPr>
              <w:t>основе</w:t>
            </w:r>
            <w:r w:rsidRPr="00244037">
              <w:rPr>
                <w:spacing w:val="10"/>
                <w:w w:val="110"/>
                <w:sz w:val="21"/>
                <w:lang w:val="ru-RU"/>
              </w:rPr>
              <w:t xml:space="preserve"> </w:t>
            </w:r>
            <w:r w:rsidRPr="00244037">
              <w:rPr>
                <w:w w:val="110"/>
                <w:sz w:val="21"/>
                <w:lang w:val="ru-RU"/>
              </w:rPr>
              <w:t>речевых</w:t>
            </w:r>
            <w:r w:rsidRPr="00244037">
              <w:rPr>
                <w:spacing w:val="10"/>
                <w:w w:val="110"/>
                <w:sz w:val="21"/>
                <w:lang w:val="ru-RU"/>
              </w:rPr>
              <w:t xml:space="preserve"> </w:t>
            </w:r>
            <w:r w:rsidRPr="00244037">
              <w:rPr>
                <w:w w:val="110"/>
                <w:sz w:val="21"/>
                <w:lang w:val="ru-RU"/>
              </w:rPr>
              <w:t>образцов.</w:t>
            </w:r>
          </w:p>
          <w:p w:rsidR="003A29BA" w:rsidRPr="00244037" w:rsidRDefault="003A29BA" w:rsidP="00E50E3A">
            <w:pPr>
              <w:pStyle w:val="TableParagraph"/>
              <w:numPr>
                <w:ilvl w:val="0"/>
                <w:numId w:val="60"/>
              </w:numPr>
              <w:tabs>
                <w:tab w:val="left" w:pos="330"/>
              </w:tabs>
              <w:spacing w:before="118" w:line="151" w:lineRule="auto"/>
              <w:ind w:right="144" w:firstLine="0"/>
              <w:rPr>
                <w:sz w:val="21"/>
                <w:lang w:val="ru-RU"/>
              </w:rPr>
            </w:pPr>
            <w:r w:rsidRPr="00244037">
              <w:rPr>
                <w:w w:val="110"/>
                <w:sz w:val="21"/>
                <w:lang w:val="ru-RU"/>
              </w:rPr>
              <w:lastRenderedPageBreak/>
              <w:t>Используют</w:t>
            </w:r>
            <w:r w:rsidRPr="00244037">
              <w:rPr>
                <w:spacing w:val="3"/>
                <w:w w:val="110"/>
                <w:sz w:val="21"/>
                <w:lang w:val="ru-RU"/>
              </w:rPr>
              <w:t xml:space="preserve"> </w:t>
            </w:r>
            <w:r w:rsidRPr="00244037">
              <w:rPr>
                <w:w w:val="110"/>
                <w:sz w:val="21"/>
                <w:lang w:val="ru-RU"/>
              </w:rPr>
              <w:t>мимику</w:t>
            </w:r>
            <w:r w:rsidRPr="00244037">
              <w:rPr>
                <w:spacing w:val="4"/>
                <w:w w:val="110"/>
                <w:sz w:val="21"/>
                <w:lang w:val="ru-RU"/>
              </w:rPr>
              <w:t xml:space="preserve"> </w:t>
            </w:r>
            <w:r w:rsidRPr="00244037">
              <w:rPr>
                <w:w w:val="110"/>
                <w:sz w:val="21"/>
                <w:lang w:val="ru-RU"/>
              </w:rPr>
              <w:t>и</w:t>
            </w:r>
            <w:r w:rsidRPr="00244037">
              <w:rPr>
                <w:spacing w:val="3"/>
                <w:w w:val="110"/>
                <w:sz w:val="21"/>
                <w:lang w:val="ru-RU"/>
              </w:rPr>
              <w:t xml:space="preserve"> </w:t>
            </w:r>
            <w:r w:rsidRPr="00244037">
              <w:rPr>
                <w:w w:val="110"/>
                <w:sz w:val="21"/>
                <w:lang w:val="ru-RU"/>
              </w:rPr>
              <w:t>жесты</w:t>
            </w:r>
            <w:r w:rsidRPr="00244037">
              <w:rPr>
                <w:spacing w:val="4"/>
                <w:w w:val="110"/>
                <w:sz w:val="21"/>
                <w:lang w:val="ru-RU"/>
              </w:rPr>
              <w:t xml:space="preserve"> </w:t>
            </w:r>
            <w:r w:rsidRPr="00244037">
              <w:rPr>
                <w:w w:val="110"/>
                <w:sz w:val="21"/>
                <w:lang w:val="ru-RU"/>
              </w:rPr>
              <w:t>в</w:t>
            </w:r>
            <w:r w:rsidRPr="00244037">
              <w:rPr>
                <w:spacing w:val="3"/>
                <w:w w:val="110"/>
                <w:sz w:val="21"/>
                <w:lang w:val="ru-RU"/>
              </w:rPr>
              <w:t xml:space="preserve"> </w:t>
            </w:r>
            <w:r w:rsidRPr="00244037">
              <w:rPr>
                <w:w w:val="110"/>
                <w:sz w:val="21"/>
                <w:lang w:val="ru-RU"/>
              </w:rPr>
              <w:t>случаях,</w:t>
            </w:r>
            <w:r w:rsidRPr="00244037">
              <w:rPr>
                <w:spacing w:val="4"/>
                <w:w w:val="110"/>
                <w:sz w:val="21"/>
                <w:lang w:val="ru-RU"/>
              </w:rPr>
              <w:t xml:space="preserve"> </w:t>
            </w:r>
            <w:r w:rsidRPr="00244037">
              <w:rPr>
                <w:w w:val="110"/>
                <w:sz w:val="21"/>
                <w:lang w:val="ru-RU"/>
              </w:rPr>
              <w:t>когда</w:t>
            </w:r>
            <w:r w:rsidRPr="00244037">
              <w:rPr>
                <w:spacing w:val="3"/>
                <w:w w:val="110"/>
                <w:sz w:val="21"/>
                <w:lang w:val="ru-RU"/>
              </w:rPr>
              <w:t xml:space="preserve"> </w:t>
            </w:r>
            <w:r w:rsidRPr="00244037">
              <w:rPr>
                <w:w w:val="110"/>
                <w:sz w:val="21"/>
                <w:lang w:val="ru-RU"/>
              </w:rPr>
              <w:t>не</w:t>
            </w:r>
            <w:r w:rsidRPr="00244037">
              <w:rPr>
                <w:spacing w:val="4"/>
                <w:w w:val="110"/>
                <w:sz w:val="21"/>
                <w:lang w:val="ru-RU"/>
              </w:rPr>
              <w:t xml:space="preserve"> </w:t>
            </w:r>
            <w:r w:rsidRPr="00244037">
              <w:rPr>
                <w:w w:val="110"/>
                <w:sz w:val="21"/>
                <w:lang w:val="ru-RU"/>
              </w:rPr>
              <w:t>хватает</w:t>
            </w:r>
            <w:r w:rsidRPr="00244037">
              <w:rPr>
                <w:spacing w:val="-55"/>
                <w:w w:val="110"/>
                <w:sz w:val="21"/>
                <w:lang w:val="ru-RU"/>
              </w:rPr>
              <w:t xml:space="preserve"> </w:t>
            </w:r>
            <w:r w:rsidRPr="00244037">
              <w:rPr>
                <w:w w:val="110"/>
                <w:sz w:val="21"/>
                <w:lang w:val="ru-RU"/>
              </w:rPr>
              <w:t>языковых</w:t>
            </w:r>
            <w:r w:rsidRPr="00244037">
              <w:rPr>
                <w:spacing w:val="8"/>
                <w:w w:val="110"/>
                <w:sz w:val="21"/>
                <w:lang w:val="ru-RU"/>
              </w:rPr>
              <w:t xml:space="preserve"> </w:t>
            </w:r>
            <w:r w:rsidRPr="00244037">
              <w:rPr>
                <w:w w:val="110"/>
                <w:sz w:val="21"/>
                <w:lang w:val="ru-RU"/>
              </w:rPr>
              <w:t>средств.</w:t>
            </w:r>
          </w:p>
          <w:p w:rsidR="003A29BA" w:rsidRPr="00244037" w:rsidRDefault="003A29BA" w:rsidP="00E50E3A">
            <w:pPr>
              <w:pStyle w:val="TableParagraph"/>
              <w:numPr>
                <w:ilvl w:val="0"/>
                <w:numId w:val="60"/>
              </w:numPr>
              <w:tabs>
                <w:tab w:val="left" w:pos="330"/>
              </w:tabs>
              <w:spacing w:line="435" w:lineRule="exact"/>
              <w:ind w:left="329"/>
              <w:rPr>
                <w:sz w:val="21"/>
                <w:lang w:val="ru-RU"/>
              </w:rPr>
            </w:pPr>
            <w:r w:rsidRPr="00244037">
              <w:rPr>
                <w:w w:val="110"/>
                <w:sz w:val="21"/>
                <w:lang w:val="ru-RU"/>
              </w:rPr>
              <w:t>Группируют</w:t>
            </w:r>
            <w:r w:rsidRPr="00244037">
              <w:rPr>
                <w:spacing w:val="7"/>
                <w:w w:val="110"/>
                <w:sz w:val="21"/>
                <w:lang w:val="ru-RU"/>
              </w:rPr>
              <w:t xml:space="preserve"> </w:t>
            </w:r>
            <w:r w:rsidRPr="00244037">
              <w:rPr>
                <w:w w:val="110"/>
                <w:sz w:val="21"/>
                <w:lang w:val="ru-RU"/>
              </w:rPr>
              <w:t>слова</w:t>
            </w:r>
            <w:r w:rsidRPr="00244037">
              <w:rPr>
                <w:spacing w:val="8"/>
                <w:w w:val="110"/>
                <w:sz w:val="21"/>
                <w:lang w:val="ru-RU"/>
              </w:rPr>
              <w:t xml:space="preserve"> </w:t>
            </w:r>
            <w:r w:rsidRPr="00244037">
              <w:rPr>
                <w:w w:val="110"/>
                <w:sz w:val="21"/>
                <w:lang w:val="ru-RU"/>
              </w:rPr>
              <w:t>по</w:t>
            </w:r>
            <w:r w:rsidRPr="00244037">
              <w:rPr>
                <w:spacing w:val="7"/>
                <w:w w:val="110"/>
                <w:sz w:val="21"/>
                <w:lang w:val="ru-RU"/>
              </w:rPr>
              <w:t xml:space="preserve"> </w:t>
            </w:r>
            <w:r w:rsidRPr="00244037">
              <w:rPr>
                <w:w w:val="110"/>
                <w:sz w:val="21"/>
                <w:lang w:val="ru-RU"/>
              </w:rPr>
              <w:t>их</w:t>
            </w:r>
            <w:r w:rsidRPr="00244037">
              <w:rPr>
                <w:spacing w:val="8"/>
                <w:w w:val="110"/>
                <w:sz w:val="21"/>
                <w:lang w:val="ru-RU"/>
              </w:rPr>
              <w:t xml:space="preserve"> </w:t>
            </w:r>
            <w:r w:rsidRPr="00244037">
              <w:rPr>
                <w:w w:val="110"/>
                <w:sz w:val="21"/>
                <w:lang w:val="ru-RU"/>
              </w:rPr>
              <w:t>тематической</w:t>
            </w:r>
            <w:r w:rsidRPr="00244037">
              <w:rPr>
                <w:spacing w:val="7"/>
                <w:w w:val="110"/>
                <w:sz w:val="21"/>
                <w:lang w:val="ru-RU"/>
              </w:rPr>
              <w:t xml:space="preserve"> </w:t>
            </w:r>
            <w:r w:rsidRPr="00244037">
              <w:rPr>
                <w:w w:val="110"/>
                <w:sz w:val="21"/>
                <w:lang w:val="ru-RU"/>
              </w:rPr>
              <w:t>принадлежности.</w:t>
            </w:r>
          </w:p>
          <w:p w:rsidR="003A29BA" w:rsidRPr="00244037" w:rsidRDefault="003A29BA" w:rsidP="00E50E3A">
            <w:pPr>
              <w:pStyle w:val="TableParagraph"/>
              <w:numPr>
                <w:ilvl w:val="0"/>
                <w:numId w:val="60"/>
              </w:numPr>
              <w:tabs>
                <w:tab w:val="left" w:pos="330"/>
              </w:tabs>
              <w:spacing w:before="34" w:line="151" w:lineRule="auto"/>
              <w:ind w:right="143" w:firstLine="0"/>
              <w:rPr>
                <w:sz w:val="21"/>
                <w:lang w:val="ru-RU"/>
              </w:rPr>
            </w:pPr>
            <w:r w:rsidRPr="00244037">
              <w:rPr>
                <w:w w:val="110"/>
                <w:sz w:val="21"/>
                <w:lang w:val="ru-RU"/>
              </w:rPr>
              <w:t>Используют</w:t>
            </w:r>
            <w:r w:rsidRPr="00244037">
              <w:rPr>
                <w:spacing w:val="21"/>
                <w:w w:val="110"/>
                <w:sz w:val="21"/>
                <w:lang w:val="ru-RU"/>
              </w:rPr>
              <w:t xml:space="preserve"> </w:t>
            </w:r>
            <w:r w:rsidRPr="00244037">
              <w:rPr>
                <w:w w:val="110"/>
                <w:sz w:val="21"/>
                <w:lang w:val="ru-RU"/>
              </w:rPr>
              <w:t>слова</w:t>
            </w:r>
            <w:r w:rsidRPr="00244037">
              <w:rPr>
                <w:spacing w:val="21"/>
                <w:w w:val="110"/>
                <w:sz w:val="21"/>
                <w:lang w:val="ru-RU"/>
              </w:rPr>
              <w:t xml:space="preserve"> </w:t>
            </w:r>
            <w:r w:rsidRPr="00244037">
              <w:rPr>
                <w:w w:val="110"/>
                <w:sz w:val="21"/>
                <w:lang w:val="ru-RU"/>
              </w:rPr>
              <w:t>адекватно</w:t>
            </w:r>
            <w:r w:rsidRPr="00244037">
              <w:rPr>
                <w:spacing w:val="22"/>
                <w:w w:val="110"/>
                <w:sz w:val="21"/>
                <w:lang w:val="ru-RU"/>
              </w:rPr>
              <w:t xml:space="preserve"> </w:t>
            </w:r>
            <w:r w:rsidRPr="00244037">
              <w:rPr>
                <w:w w:val="110"/>
                <w:sz w:val="21"/>
                <w:lang w:val="ru-RU"/>
              </w:rPr>
              <w:t>ситуации</w:t>
            </w:r>
            <w:r w:rsidRPr="00244037">
              <w:rPr>
                <w:spacing w:val="21"/>
                <w:w w:val="110"/>
                <w:sz w:val="21"/>
                <w:lang w:val="ru-RU"/>
              </w:rPr>
              <w:t xml:space="preserve"> </w:t>
            </w:r>
            <w:r>
              <w:rPr>
                <w:w w:val="110"/>
                <w:sz w:val="21"/>
                <w:lang w:val="ru-RU"/>
              </w:rPr>
              <w:t>общения/изобра</w:t>
            </w:r>
            <w:r w:rsidRPr="00244037">
              <w:rPr>
                <w:w w:val="110"/>
                <w:sz w:val="21"/>
                <w:lang w:val="ru-RU"/>
              </w:rPr>
              <w:t>жению.</w:t>
            </w:r>
          </w:p>
        </w:tc>
        <w:tc>
          <w:tcPr>
            <w:tcW w:w="3119" w:type="dxa"/>
            <w:tcBorders>
              <w:bottom w:val="nil"/>
            </w:tcBorders>
          </w:tcPr>
          <w:p w:rsidR="003A29BA" w:rsidRPr="003A29BA" w:rsidRDefault="003A29BA" w:rsidP="003A29BA">
            <w:pPr>
              <w:pStyle w:val="TableParagraph"/>
              <w:tabs>
                <w:tab w:val="left" w:pos="330"/>
              </w:tabs>
              <w:spacing w:before="66" w:line="151" w:lineRule="auto"/>
              <w:ind w:left="164" w:right="143"/>
              <w:rPr>
                <w:w w:val="110"/>
                <w:sz w:val="21"/>
                <w:lang w:val="ru-RU"/>
              </w:rPr>
            </w:pPr>
          </w:p>
        </w:tc>
      </w:tr>
      <w:tr w:rsidR="003A29BA" w:rsidTr="00F40B44">
        <w:trPr>
          <w:trHeight w:val="1672"/>
        </w:trPr>
        <w:tc>
          <w:tcPr>
            <w:tcW w:w="3696" w:type="dxa"/>
            <w:tcBorders>
              <w:top w:val="nil"/>
            </w:tcBorders>
          </w:tcPr>
          <w:p w:rsidR="003A29BA" w:rsidRPr="00244037" w:rsidRDefault="003A29BA" w:rsidP="00244037">
            <w:pPr>
              <w:pStyle w:val="TableParagraph"/>
              <w:ind w:left="0"/>
              <w:rPr>
                <w:sz w:val="20"/>
                <w:lang w:val="ru-RU"/>
              </w:rPr>
            </w:pPr>
          </w:p>
        </w:tc>
        <w:tc>
          <w:tcPr>
            <w:tcW w:w="4110" w:type="dxa"/>
            <w:tcBorders>
              <w:top w:val="nil"/>
            </w:tcBorders>
          </w:tcPr>
          <w:p w:rsidR="003A29BA" w:rsidRPr="00244037" w:rsidRDefault="003A29BA" w:rsidP="003A29BA">
            <w:pPr>
              <w:pStyle w:val="TableParagraph"/>
              <w:tabs>
                <w:tab w:val="left" w:pos="330"/>
              </w:tabs>
              <w:spacing w:line="151" w:lineRule="auto"/>
              <w:ind w:left="0" w:right="143"/>
              <w:rPr>
                <w:sz w:val="21"/>
                <w:lang w:val="ru-RU"/>
              </w:rPr>
            </w:pPr>
            <w:r w:rsidRPr="00244037">
              <w:rPr>
                <w:w w:val="110"/>
                <w:sz w:val="21"/>
                <w:lang w:val="ru-RU"/>
              </w:rPr>
              <w:t>Используют</w:t>
            </w:r>
            <w:r w:rsidRPr="00244037">
              <w:rPr>
                <w:spacing w:val="32"/>
                <w:w w:val="110"/>
                <w:sz w:val="21"/>
                <w:lang w:val="ru-RU"/>
              </w:rPr>
              <w:t xml:space="preserve"> </w:t>
            </w:r>
            <w:r w:rsidRPr="00244037">
              <w:rPr>
                <w:w w:val="110"/>
                <w:sz w:val="21"/>
                <w:lang w:val="ru-RU"/>
              </w:rPr>
              <w:t>в</w:t>
            </w:r>
            <w:r w:rsidRPr="00244037">
              <w:rPr>
                <w:spacing w:val="33"/>
                <w:w w:val="110"/>
                <w:sz w:val="21"/>
                <w:lang w:val="ru-RU"/>
              </w:rPr>
              <w:t xml:space="preserve"> </w:t>
            </w:r>
            <w:r w:rsidRPr="00244037">
              <w:rPr>
                <w:w w:val="110"/>
                <w:sz w:val="21"/>
                <w:lang w:val="ru-RU"/>
              </w:rPr>
              <w:t>речи</w:t>
            </w:r>
            <w:r w:rsidRPr="00244037">
              <w:rPr>
                <w:spacing w:val="32"/>
                <w:w w:val="110"/>
                <w:sz w:val="21"/>
                <w:lang w:val="ru-RU"/>
              </w:rPr>
              <w:t xml:space="preserve"> </w:t>
            </w:r>
            <w:r w:rsidRPr="00244037">
              <w:rPr>
                <w:w w:val="110"/>
                <w:sz w:val="21"/>
                <w:lang w:val="ru-RU"/>
              </w:rPr>
              <w:t>простейшие</w:t>
            </w:r>
            <w:r w:rsidRPr="00244037">
              <w:rPr>
                <w:spacing w:val="33"/>
                <w:w w:val="110"/>
                <w:sz w:val="21"/>
                <w:lang w:val="ru-RU"/>
              </w:rPr>
              <w:t xml:space="preserve"> </w:t>
            </w:r>
            <w:r w:rsidRPr="00244037">
              <w:rPr>
                <w:w w:val="110"/>
                <w:sz w:val="21"/>
                <w:lang w:val="ru-RU"/>
              </w:rPr>
              <w:t>устойчивые</w:t>
            </w:r>
            <w:r w:rsidRPr="00244037">
              <w:rPr>
                <w:spacing w:val="33"/>
                <w:w w:val="110"/>
                <w:sz w:val="21"/>
                <w:lang w:val="ru-RU"/>
              </w:rPr>
              <w:t xml:space="preserve"> </w:t>
            </w:r>
            <w:r w:rsidRPr="00244037">
              <w:rPr>
                <w:w w:val="110"/>
                <w:sz w:val="21"/>
                <w:lang w:val="ru-RU"/>
              </w:rPr>
              <w:t>словосоч</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тания,</w:t>
            </w:r>
            <w:r w:rsidRPr="00244037">
              <w:rPr>
                <w:spacing w:val="18"/>
                <w:w w:val="110"/>
                <w:sz w:val="21"/>
                <w:lang w:val="ru-RU"/>
              </w:rPr>
              <w:t xml:space="preserve"> </w:t>
            </w:r>
            <w:r w:rsidRPr="00244037">
              <w:rPr>
                <w:w w:val="110"/>
                <w:sz w:val="21"/>
                <w:lang w:val="ru-RU"/>
              </w:rPr>
              <w:t>речевые</w:t>
            </w:r>
            <w:r w:rsidRPr="00244037">
              <w:rPr>
                <w:spacing w:val="19"/>
                <w:w w:val="110"/>
                <w:sz w:val="21"/>
                <w:lang w:val="ru-RU"/>
              </w:rPr>
              <w:t xml:space="preserve"> </w:t>
            </w:r>
            <w:r w:rsidRPr="00244037">
              <w:rPr>
                <w:w w:val="110"/>
                <w:sz w:val="21"/>
                <w:lang w:val="ru-RU"/>
              </w:rPr>
              <w:t>клише</w:t>
            </w:r>
            <w:r w:rsidRPr="00244037">
              <w:rPr>
                <w:spacing w:val="18"/>
                <w:w w:val="110"/>
                <w:sz w:val="21"/>
                <w:lang w:val="ru-RU"/>
              </w:rPr>
              <w:t xml:space="preserve"> </w:t>
            </w:r>
            <w:r w:rsidRPr="00244037">
              <w:rPr>
                <w:w w:val="110"/>
                <w:sz w:val="21"/>
                <w:lang w:val="ru-RU"/>
              </w:rPr>
              <w:t>в</w:t>
            </w:r>
            <w:r w:rsidRPr="00244037">
              <w:rPr>
                <w:spacing w:val="19"/>
                <w:w w:val="110"/>
                <w:sz w:val="21"/>
                <w:lang w:val="ru-RU"/>
              </w:rPr>
              <w:t xml:space="preserve"> </w:t>
            </w:r>
            <w:r w:rsidRPr="00244037">
              <w:rPr>
                <w:w w:val="110"/>
                <w:sz w:val="21"/>
                <w:lang w:val="ru-RU"/>
              </w:rPr>
              <w:t>соответствии</w:t>
            </w:r>
            <w:r w:rsidRPr="00244037">
              <w:rPr>
                <w:spacing w:val="19"/>
                <w:w w:val="110"/>
                <w:sz w:val="21"/>
                <w:lang w:val="ru-RU"/>
              </w:rPr>
              <w:t xml:space="preserve"> </w:t>
            </w:r>
            <w:r w:rsidRPr="00244037">
              <w:rPr>
                <w:w w:val="110"/>
                <w:sz w:val="21"/>
                <w:lang w:val="ru-RU"/>
              </w:rPr>
              <w:t>с</w:t>
            </w:r>
            <w:r w:rsidRPr="00244037">
              <w:rPr>
                <w:spacing w:val="18"/>
                <w:w w:val="110"/>
                <w:sz w:val="21"/>
                <w:lang w:val="ru-RU"/>
              </w:rPr>
              <w:t xml:space="preserve"> </w:t>
            </w:r>
            <w:r w:rsidRPr="00244037">
              <w:rPr>
                <w:w w:val="110"/>
                <w:sz w:val="21"/>
                <w:lang w:val="ru-RU"/>
              </w:rPr>
              <w:t>коммуникативной</w:t>
            </w:r>
          </w:p>
          <w:p w:rsidR="003A29BA" w:rsidRDefault="003A29BA" w:rsidP="00244037">
            <w:pPr>
              <w:pStyle w:val="TableParagraph"/>
              <w:spacing w:before="26" w:line="232" w:lineRule="exact"/>
              <w:ind w:left="164"/>
              <w:rPr>
                <w:sz w:val="21"/>
              </w:rPr>
            </w:pPr>
            <w:proofErr w:type="gramStart"/>
            <w:r>
              <w:rPr>
                <w:w w:val="110"/>
                <w:sz w:val="21"/>
              </w:rPr>
              <w:t>задачей</w:t>
            </w:r>
            <w:proofErr w:type="gramEnd"/>
            <w:r>
              <w:rPr>
                <w:w w:val="110"/>
                <w:sz w:val="21"/>
              </w:rPr>
              <w:t>.</w:t>
            </w:r>
          </w:p>
          <w:p w:rsidR="003A29BA" w:rsidRPr="00244037" w:rsidRDefault="003A29BA" w:rsidP="003A29BA">
            <w:pPr>
              <w:pStyle w:val="TableParagraph"/>
              <w:numPr>
                <w:ilvl w:val="0"/>
                <w:numId w:val="59"/>
              </w:numPr>
              <w:tabs>
                <w:tab w:val="left" w:pos="330"/>
              </w:tabs>
              <w:spacing w:before="111" w:line="151" w:lineRule="auto"/>
              <w:ind w:right="143" w:firstLine="0"/>
              <w:rPr>
                <w:sz w:val="21"/>
                <w:lang w:val="ru-RU"/>
              </w:rPr>
            </w:pPr>
            <w:r w:rsidRPr="00244037">
              <w:rPr>
                <w:w w:val="115"/>
                <w:sz w:val="21"/>
                <w:lang w:val="ru-RU"/>
              </w:rPr>
              <w:t>Различают коммуникативный тип фразы по</w:t>
            </w:r>
            <w:r w:rsidRPr="00244037">
              <w:rPr>
                <w:spacing w:val="1"/>
                <w:w w:val="115"/>
                <w:sz w:val="21"/>
                <w:lang w:val="ru-RU"/>
              </w:rPr>
              <w:t xml:space="preserve"> </w:t>
            </w:r>
            <w:r w:rsidRPr="00244037">
              <w:rPr>
                <w:w w:val="115"/>
                <w:sz w:val="21"/>
                <w:lang w:val="ru-RU"/>
              </w:rPr>
              <w:t>её интонации.</w:t>
            </w:r>
          </w:p>
        </w:tc>
        <w:tc>
          <w:tcPr>
            <w:tcW w:w="3119" w:type="dxa"/>
            <w:tcBorders>
              <w:top w:val="nil"/>
            </w:tcBorders>
          </w:tcPr>
          <w:p w:rsidR="003A29BA" w:rsidRPr="003A29BA" w:rsidRDefault="003A29BA" w:rsidP="003A29BA">
            <w:pPr>
              <w:pStyle w:val="TableParagraph"/>
              <w:spacing w:before="1"/>
              <w:ind w:left="164"/>
              <w:rPr>
                <w:rFonts w:ascii="Calibri"/>
                <w:i/>
                <w:lang w:val="ru-RU"/>
              </w:rPr>
            </w:pPr>
          </w:p>
        </w:tc>
      </w:tr>
    </w:tbl>
    <w:p w:rsidR="00244037" w:rsidRDefault="00244037">
      <w:pPr>
        <w:spacing w:after="0"/>
        <w:ind w:left="120"/>
      </w:pPr>
    </w:p>
    <w:p w:rsidR="00244037" w:rsidRDefault="00244037">
      <w:pPr>
        <w:spacing w:after="0"/>
        <w:ind w:left="120"/>
      </w:pPr>
    </w:p>
    <w:p w:rsidR="00244037" w:rsidRDefault="00244037">
      <w:pPr>
        <w:spacing w:after="0"/>
        <w:ind w:left="120"/>
      </w:pPr>
    </w:p>
    <w:p w:rsidR="00244037" w:rsidRDefault="00244037">
      <w:pPr>
        <w:spacing w:after="0"/>
        <w:ind w:left="120"/>
      </w:pPr>
    </w:p>
    <w:p w:rsidR="00244037" w:rsidRDefault="00244037">
      <w:pPr>
        <w:spacing w:after="0"/>
        <w:ind w:left="120"/>
      </w:pPr>
    </w:p>
    <w:p w:rsidR="00244037" w:rsidRDefault="00244037">
      <w:pPr>
        <w:spacing w:after="0"/>
        <w:ind w:left="120"/>
      </w:pPr>
    </w:p>
    <w:p w:rsidR="00244037" w:rsidRDefault="00244037">
      <w:pPr>
        <w:spacing w:after="0"/>
        <w:ind w:left="120"/>
      </w:pPr>
    </w:p>
    <w:p w:rsidR="00244037" w:rsidRDefault="00244037">
      <w:pPr>
        <w:spacing w:after="0"/>
        <w:ind w:left="120"/>
      </w:pPr>
    </w:p>
    <w:p w:rsidR="00244037" w:rsidRDefault="00244037">
      <w:pPr>
        <w:spacing w:after="0"/>
        <w:ind w:left="120"/>
      </w:pPr>
    </w:p>
    <w:p w:rsidR="00244037" w:rsidRDefault="00244037">
      <w:pPr>
        <w:spacing w:after="0"/>
        <w:ind w:left="120"/>
      </w:pPr>
    </w:p>
    <w:p w:rsidR="00F40B44" w:rsidRDefault="007273A9">
      <w:pPr>
        <w:spacing w:after="0"/>
        <w:ind w:left="120"/>
        <w:rPr>
          <w:rFonts w:ascii="Times New Roman" w:hAnsi="Times New Roman"/>
          <w:b/>
          <w:color w:val="000000"/>
          <w:sz w:val="28"/>
        </w:rPr>
      </w:pPr>
      <w:r>
        <w:rPr>
          <w:rFonts w:ascii="Times New Roman" w:hAnsi="Times New Roman"/>
          <w:b/>
          <w:color w:val="000000"/>
          <w:sz w:val="28"/>
        </w:rPr>
        <w:t xml:space="preserve"> </w:t>
      </w:r>
      <w:r w:rsidR="00F40B44">
        <w:rPr>
          <w:rFonts w:ascii="Times New Roman" w:hAnsi="Times New Roman"/>
          <w:b/>
          <w:color w:val="000000"/>
          <w:sz w:val="28"/>
        </w:rPr>
        <w:br w:type="page"/>
      </w:r>
    </w:p>
    <w:p w:rsidR="00227238" w:rsidRDefault="007273A9">
      <w:pPr>
        <w:spacing w:after="0"/>
        <w:ind w:left="120"/>
        <w:rPr>
          <w:rFonts w:ascii="Times New Roman" w:hAnsi="Times New Roman"/>
          <w:b/>
          <w:color w:val="000000"/>
          <w:sz w:val="28"/>
        </w:rPr>
      </w:pPr>
      <w:r>
        <w:rPr>
          <w:rFonts w:ascii="Times New Roman" w:hAnsi="Times New Roman"/>
          <w:b/>
          <w:color w:val="000000"/>
          <w:sz w:val="28"/>
        </w:rPr>
        <w:lastRenderedPageBreak/>
        <w:t xml:space="preserve">3 КЛАСС </w:t>
      </w:r>
    </w:p>
    <w:p w:rsidR="007C2926" w:rsidRDefault="007C2926">
      <w:pPr>
        <w:spacing w:after="0"/>
        <w:ind w:left="120"/>
        <w:rPr>
          <w:rFonts w:ascii="Times New Roman" w:hAnsi="Times New Roman"/>
          <w:b/>
          <w:color w:val="000000"/>
          <w:sz w:val="28"/>
        </w:rPr>
      </w:pPr>
    </w:p>
    <w:tbl>
      <w:tblPr>
        <w:tblStyle w:val="TableNormal"/>
        <w:tblW w:w="10688"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3307"/>
        <w:gridCol w:w="3307"/>
      </w:tblGrid>
      <w:tr w:rsidR="00C63F3C" w:rsidTr="00C63F3C">
        <w:trPr>
          <w:trHeight w:val="361"/>
        </w:trPr>
        <w:tc>
          <w:tcPr>
            <w:tcW w:w="4074" w:type="dxa"/>
            <w:shd w:val="clear" w:color="auto" w:fill="EFEFEF"/>
          </w:tcPr>
          <w:p w:rsidR="00C63F3C" w:rsidRDefault="00C63F3C" w:rsidP="00C63F3C">
            <w:pPr>
              <w:pStyle w:val="TableParagraph"/>
              <w:spacing w:before="66"/>
              <w:ind w:left="433"/>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3307" w:type="dxa"/>
            <w:shd w:val="clear" w:color="auto" w:fill="EFEFEF"/>
          </w:tcPr>
          <w:p w:rsidR="00C63F3C" w:rsidRDefault="00C63F3C" w:rsidP="00C63F3C">
            <w:pPr>
              <w:pStyle w:val="TableParagraph"/>
              <w:spacing w:before="66"/>
              <w:ind w:left="342"/>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c>
          <w:tcPr>
            <w:tcW w:w="3307" w:type="dxa"/>
            <w:shd w:val="clear" w:color="auto" w:fill="EFEFEF"/>
          </w:tcPr>
          <w:p w:rsidR="00C63F3C" w:rsidRDefault="00C63F3C" w:rsidP="00C63F3C">
            <w:pPr>
              <w:ind w:left="135"/>
              <w:rPr>
                <w:rFonts w:ascii="Times New Roman" w:hAnsi="Times New Roman"/>
                <w:b/>
                <w:color w:val="000000"/>
                <w:sz w:val="24"/>
              </w:rPr>
            </w:pPr>
            <w:r>
              <w:rPr>
                <w:rFonts w:ascii="Times New Roman" w:hAnsi="Times New Roman"/>
                <w:b/>
                <w:color w:val="000000"/>
                <w:sz w:val="24"/>
              </w:rPr>
              <w:t>Электронные</w:t>
            </w:r>
          </w:p>
          <w:p w:rsidR="00C63F3C" w:rsidRDefault="00C63F3C" w:rsidP="00C63F3C">
            <w:pPr>
              <w:ind w:left="135"/>
              <w:rPr>
                <w:rFonts w:ascii="Times New Roman" w:hAnsi="Times New Roman"/>
                <w:b/>
                <w:color w:val="000000"/>
                <w:sz w:val="24"/>
              </w:rPr>
            </w:pPr>
            <w:r>
              <w:rPr>
                <w:rFonts w:ascii="Times New Roman" w:hAnsi="Times New Roman"/>
                <w:b/>
                <w:color w:val="000000"/>
                <w:sz w:val="24"/>
              </w:rPr>
              <w:t xml:space="preserve"> (цифровые) </w:t>
            </w:r>
          </w:p>
          <w:p w:rsidR="00C63F3C" w:rsidRDefault="00C63F3C" w:rsidP="00C63F3C">
            <w:pPr>
              <w:ind w:left="135"/>
              <w:rPr>
                <w:rFonts w:ascii="Times New Roman" w:hAnsi="Times New Roman"/>
                <w:b/>
                <w:color w:val="000000"/>
                <w:sz w:val="24"/>
              </w:rPr>
            </w:pPr>
            <w:r>
              <w:rPr>
                <w:rFonts w:ascii="Times New Roman" w:hAnsi="Times New Roman"/>
                <w:b/>
                <w:color w:val="000000"/>
                <w:sz w:val="24"/>
              </w:rPr>
              <w:t xml:space="preserve">образовательные </w:t>
            </w:r>
          </w:p>
          <w:p w:rsidR="00C63F3C" w:rsidRDefault="00C63F3C" w:rsidP="00C63F3C">
            <w:pPr>
              <w:ind w:left="135"/>
            </w:pPr>
            <w:r>
              <w:rPr>
                <w:rFonts w:ascii="Times New Roman" w:hAnsi="Times New Roman"/>
                <w:b/>
                <w:color w:val="000000"/>
                <w:sz w:val="24"/>
              </w:rPr>
              <w:t xml:space="preserve">ресурсы </w:t>
            </w:r>
          </w:p>
          <w:p w:rsidR="00C63F3C" w:rsidRDefault="00C63F3C" w:rsidP="00C63F3C">
            <w:pPr>
              <w:pStyle w:val="TableParagraph"/>
              <w:spacing w:before="66"/>
              <w:ind w:left="342"/>
              <w:rPr>
                <w:rFonts w:ascii="Arial" w:hAnsi="Arial"/>
                <w:b/>
                <w:w w:val="105"/>
                <w:sz w:val="21"/>
              </w:rPr>
            </w:pPr>
          </w:p>
        </w:tc>
      </w:tr>
      <w:tr w:rsidR="00C63F3C" w:rsidTr="00C63F3C">
        <w:trPr>
          <w:trHeight w:val="5645"/>
        </w:trPr>
        <w:tc>
          <w:tcPr>
            <w:tcW w:w="4074" w:type="dxa"/>
            <w:tcBorders>
              <w:bottom w:val="nil"/>
            </w:tcBorders>
          </w:tcPr>
          <w:p w:rsidR="00C63F3C" w:rsidRPr="00244037" w:rsidRDefault="00C63F3C" w:rsidP="00C63F3C">
            <w:pPr>
              <w:pStyle w:val="TableParagraph"/>
              <w:spacing w:before="67" w:line="244" w:lineRule="auto"/>
              <w:ind w:left="108" w:right="85"/>
              <w:jc w:val="both"/>
              <w:rPr>
                <w:sz w:val="21"/>
                <w:lang w:val="ru-RU"/>
              </w:rPr>
            </w:pPr>
            <w:r w:rsidRPr="00244037">
              <w:rPr>
                <w:rFonts w:ascii="Calibri" w:hAnsi="Calibri"/>
                <w:b/>
                <w:w w:val="115"/>
                <w:sz w:val="21"/>
                <w:lang w:val="ru-RU"/>
              </w:rPr>
              <w:t>Знакомство:</w:t>
            </w:r>
            <w:r w:rsidRPr="00244037">
              <w:rPr>
                <w:rFonts w:ascii="Calibri" w:hAnsi="Calibri"/>
                <w:b/>
                <w:spacing w:val="1"/>
                <w:w w:val="115"/>
                <w:sz w:val="21"/>
                <w:lang w:val="ru-RU"/>
              </w:rPr>
              <w:t xml:space="preserve"> </w:t>
            </w:r>
            <w:r w:rsidRPr="00244037">
              <w:rPr>
                <w:w w:val="115"/>
                <w:sz w:val="21"/>
                <w:lang w:val="ru-RU"/>
              </w:rPr>
              <w:t>с</w:t>
            </w:r>
            <w:r w:rsidRPr="00244037">
              <w:rPr>
                <w:spacing w:val="1"/>
                <w:w w:val="115"/>
                <w:sz w:val="21"/>
                <w:lang w:val="ru-RU"/>
              </w:rPr>
              <w:t xml:space="preserve"> </w:t>
            </w:r>
            <w:r w:rsidRPr="00244037">
              <w:rPr>
                <w:w w:val="115"/>
                <w:sz w:val="21"/>
                <w:lang w:val="ru-RU"/>
              </w:rPr>
              <w:t>одноклассниками,</w:t>
            </w:r>
            <w:r w:rsidRPr="00244037">
              <w:rPr>
                <w:spacing w:val="-58"/>
                <w:w w:val="115"/>
                <w:sz w:val="21"/>
                <w:lang w:val="ru-RU"/>
              </w:rPr>
              <w:t xml:space="preserve"> </w:t>
            </w:r>
            <w:r w:rsidRPr="00244037">
              <w:rPr>
                <w:spacing w:val="-1"/>
                <w:w w:val="115"/>
                <w:sz w:val="21"/>
                <w:lang w:val="ru-RU"/>
              </w:rPr>
              <w:t xml:space="preserve">учителем, персонажами детских </w:t>
            </w:r>
            <w:r w:rsidRPr="00244037">
              <w:rPr>
                <w:w w:val="115"/>
                <w:sz w:val="21"/>
                <w:lang w:val="ru-RU"/>
              </w:rPr>
              <w:t>пр</w:t>
            </w:r>
            <w:proofErr w:type="gramStart"/>
            <w:r w:rsidRPr="00244037">
              <w:rPr>
                <w:w w:val="115"/>
                <w:sz w:val="21"/>
                <w:lang w:val="ru-RU"/>
              </w:rPr>
              <w:t>о-</w:t>
            </w:r>
            <w:proofErr w:type="gramEnd"/>
            <w:r w:rsidRPr="00244037">
              <w:rPr>
                <w:spacing w:val="-58"/>
                <w:w w:val="115"/>
                <w:sz w:val="21"/>
                <w:lang w:val="ru-RU"/>
              </w:rPr>
              <w:t xml:space="preserve"> </w:t>
            </w:r>
            <w:r w:rsidRPr="00244037">
              <w:rPr>
                <w:w w:val="115"/>
                <w:sz w:val="21"/>
                <w:lang w:val="ru-RU"/>
              </w:rPr>
              <w:t>изведений: имя, возраст, город, стра-</w:t>
            </w:r>
            <w:r w:rsidRPr="00244037">
              <w:rPr>
                <w:spacing w:val="-58"/>
                <w:w w:val="115"/>
                <w:sz w:val="21"/>
                <w:lang w:val="ru-RU"/>
              </w:rPr>
              <w:t xml:space="preserve"> </w:t>
            </w:r>
            <w:r w:rsidRPr="00244037">
              <w:rPr>
                <w:w w:val="115"/>
                <w:sz w:val="21"/>
                <w:lang w:val="ru-RU"/>
              </w:rPr>
              <w:t>на.</w:t>
            </w:r>
          </w:p>
          <w:p w:rsidR="00C63F3C" w:rsidRPr="00AA1372" w:rsidRDefault="00C63F3C" w:rsidP="00C63F3C">
            <w:pPr>
              <w:pStyle w:val="TableParagraph"/>
              <w:ind w:left="108" w:right="85"/>
              <w:jc w:val="both"/>
              <w:rPr>
                <w:rFonts w:ascii="Calibri" w:hAnsi="Calibri"/>
                <w:b/>
                <w:sz w:val="21"/>
              </w:rPr>
            </w:pPr>
            <w:r w:rsidRPr="00244037">
              <w:rPr>
                <w:rFonts w:ascii="Calibri" w:hAnsi="Calibri"/>
                <w:b/>
                <w:w w:val="115"/>
                <w:sz w:val="21"/>
                <w:lang w:val="ru-RU"/>
              </w:rPr>
              <w:t>Приветствие,</w:t>
            </w:r>
            <w:r w:rsidRPr="00244037">
              <w:rPr>
                <w:rFonts w:ascii="Calibri" w:hAnsi="Calibri"/>
                <w:b/>
                <w:spacing w:val="1"/>
                <w:w w:val="115"/>
                <w:sz w:val="21"/>
                <w:lang w:val="ru-RU"/>
              </w:rPr>
              <w:t xml:space="preserve"> </w:t>
            </w:r>
            <w:r w:rsidRPr="00244037">
              <w:rPr>
                <w:rFonts w:ascii="Calibri" w:hAnsi="Calibri"/>
                <w:b/>
                <w:w w:val="115"/>
                <w:sz w:val="21"/>
                <w:lang w:val="ru-RU"/>
              </w:rPr>
              <w:t>прощание:</w:t>
            </w:r>
            <w:r w:rsidRPr="00244037">
              <w:rPr>
                <w:rFonts w:ascii="Calibri" w:hAnsi="Calibri"/>
                <w:b/>
                <w:spacing w:val="1"/>
                <w:w w:val="115"/>
                <w:sz w:val="21"/>
                <w:lang w:val="ru-RU"/>
              </w:rPr>
              <w:t xml:space="preserve"> </w:t>
            </w:r>
            <w:r w:rsidRPr="00244037">
              <w:rPr>
                <w:w w:val="115"/>
                <w:sz w:val="21"/>
                <w:lang w:val="ru-RU"/>
              </w:rPr>
              <w:t>с</w:t>
            </w:r>
            <w:r w:rsidRPr="00244037">
              <w:rPr>
                <w:spacing w:val="1"/>
                <w:w w:val="115"/>
                <w:sz w:val="21"/>
                <w:lang w:val="ru-RU"/>
              </w:rPr>
              <w:t xml:space="preserve"> </w:t>
            </w:r>
            <w:r w:rsidRPr="00244037">
              <w:rPr>
                <w:w w:val="115"/>
                <w:sz w:val="21"/>
                <w:lang w:val="ru-RU"/>
              </w:rPr>
              <w:t>исполь-</w:t>
            </w:r>
            <w:r w:rsidRPr="00244037">
              <w:rPr>
                <w:spacing w:val="1"/>
                <w:w w:val="115"/>
                <w:sz w:val="21"/>
                <w:lang w:val="ru-RU"/>
              </w:rPr>
              <w:t xml:space="preserve"> </w:t>
            </w:r>
            <w:r w:rsidRPr="00244037">
              <w:rPr>
                <w:w w:val="110"/>
                <w:sz w:val="21"/>
                <w:lang w:val="ru-RU"/>
              </w:rPr>
              <w:t>зованием типичных фраз английского</w:t>
            </w:r>
            <w:r w:rsidRPr="00244037">
              <w:rPr>
                <w:spacing w:val="1"/>
                <w:w w:val="110"/>
                <w:sz w:val="21"/>
                <w:lang w:val="ru-RU"/>
              </w:rPr>
              <w:t xml:space="preserve"> </w:t>
            </w:r>
            <w:r w:rsidRPr="00244037">
              <w:rPr>
                <w:w w:val="110"/>
                <w:sz w:val="21"/>
                <w:lang w:val="ru-RU"/>
              </w:rPr>
              <w:t>речевого</w:t>
            </w:r>
            <w:r w:rsidRPr="00244037">
              <w:rPr>
                <w:spacing w:val="10"/>
                <w:w w:val="110"/>
                <w:sz w:val="21"/>
                <w:lang w:val="ru-RU"/>
              </w:rPr>
              <w:t xml:space="preserve"> </w:t>
            </w:r>
            <w:r w:rsidRPr="00244037">
              <w:rPr>
                <w:w w:val="110"/>
                <w:sz w:val="21"/>
                <w:lang w:val="ru-RU"/>
              </w:rPr>
              <w:t>этикета.</w:t>
            </w:r>
            <w:r w:rsidRPr="00244037">
              <w:rPr>
                <w:spacing w:val="10"/>
                <w:w w:val="110"/>
                <w:sz w:val="21"/>
                <w:lang w:val="ru-RU"/>
              </w:rPr>
              <w:t xml:space="preserve"> </w:t>
            </w:r>
            <w:r w:rsidRPr="00AA1372">
              <w:rPr>
                <w:rFonts w:ascii="Calibri" w:hAnsi="Calibri"/>
                <w:b/>
                <w:w w:val="110"/>
                <w:sz w:val="21"/>
              </w:rPr>
              <w:t>(3</w:t>
            </w:r>
            <w:r w:rsidRPr="00AA1372">
              <w:rPr>
                <w:rFonts w:ascii="Calibri" w:hAnsi="Calibri"/>
                <w:b/>
                <w:spacing w:val="-25"/>
                <w:w w:val="110"/>
                <w:sz w:val="21"/>
              </w:rPr>
              <w:t xml:space="preserve"> </w:t>
            </w:r>
            <w:r>
              <w:rPr>
                <w:rFonts w:ascii="Calibri" w:hAnsi="Calibri"/>
                <w:b/>
                <w:w w:val="110"/>
                <w:sz w:val="21"/>
              </w:rPr>
              <w:t>ч</w:t>
            </w:r>
            <w:r w:rsidRPr="00AA1372">
              <w:rPr>
                <w:rFonts w:ascii="Calibri" w:hAnsi="Calibri"/>
                <w:b/>
                <w:w w:val="110"/>
                <w:sz w:val="21"/>
              </w:rPr>
              <w:t>)</w:t>
            </w:r>
          </w:p>
          <w:p w:rsidR="00C63F3C" w:rsidRPr="00AA1372" w:rsidRDefault="00C63F3C" w:rsidP="00C63F3C">
            <w:pPr>
              <w:pStyle w:val="TableParagraph"/>
              <w:spacing w:line="249" w:lineRule="exact"/>
              <w:ind w:left="108"/>
              <w:jc w:val="both"/>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(2</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53" w:lineRule="exact"/>
              <w:ind w:left="108"/>
              <w:jc w:val="both"/>
              <w:rPr>
                <w:rFonts w:ascii="Calibri" w:hAnsi="Calibri"/>
                <w:b/>
                <w:sz w:val="21"/>
              </w:rPr>
            </w:pPr>
            <w:r w:rsidRPr="00AA1372">
              <w:rPr>
                <w:rFonts w:ascii="Calibri" w:hAnsi="Calibri"/>
                <w:i/>
                <w:w w:val="115"/>
                <w:sz w:val="21"/>
              </w:rPr>
              <w:t>Module</w:t>
            </w:r>
            <w:r w:rsidRPr="00AA1372">
              <w:rPr>
                <w:rFonts w:ascii="Calibri" w:hAnsi="Calibri"/>
                <w:i/>
                <w:spacing w:val="28"/>
                <w:w w:val="115"/>
                <w:sz w:val="21"/>
              </w:rPr>
              <w:t xml:space="preserve"> </w:t>
            </w:r>
            <w:r w:rsidRPr="00AA1372">
              <w:rPr>
                <w:rFonts w:ascii="Calibri" w:hAnsi="Calibri"/>
                <w:i/>
                <w:w w:val="115"/>
                <w:sz w:val="21"/>
              </w:rPr>
              <w:t>1</w:t>
            </w:r>
            <w:r w:rsidRPr="00AA1372">
              <w:rPr>
                <w:rFonts w:ascii="Calibri" w:hAnsi="Calibri"/>
                <w:i/>
                <w:spacing w:val="-24"/>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My</w:t>
            </w:r>
            <w:r w:rsidRPr="00AA1372">
              <w:rPr>
                <w:rFonts w:ascii="Calibri" w:hAnsi="Calibri"/>
                <w:i/>
                <w:spacing w:val="29"/>
                <w:w w:val="115"/>
                <w:sz w:val="21"/>
              </w:rPr>
              <w:t xml:space="preserve"> </w:t>
            </w:r>
            <w:r w:rsidRPr="00AA1372">
              <w:rPr>
                <w:rFonts w:ascii="Calibri" w:hAnsi="Calibri"/>
                <w:i/>
                <w:w w:val="115"/>
                <w:sz w:val="21"/>
              </w:rPr>
              <w:t>Family</w:t>
            </w:r>
            <w:r w:rsidRPr="00AA1372">
              <w:rPr>
                <w:rFonts w:ascii="Calibri" w:hAnsi="Calibri"/>
                <w:i/>
                <w:spacing w:val="21"/>
                <w:w w:val="115"/>
                <w:sz w:val="21"/>
              </w:rPr>
              <w:t xml:space="preserve"> </w:t>
            </w:r>
            <w:r w:rsidRPr="00AA1372">
              <w:rPr>
                <w:rFonts w:ascii="Calibri" w:hAnsi="Calibri"/>
                <w:b/>
                <w:w w:val="115"/>
                <w:sz w:val="21"/>
              </w:rPr>
              <w:t>(1</w:t>
            </w:r>
            <w:r w:rsidRPr="00AA1372">
              <w:rPr>
                <w:rFonts w:ascii="Calibri" w:hAnsi="Calibri"/>
                <w:b/>
                <w:spacing w:val="-24"/>
                <w:w w:val="115"/>
                <w:sz w:val="21"/>
              </w:rPr>
              <w:t xml:space="preserve"> </w:t>
            </w:r>
            <w:r>
              <w:rPr>
                <w:rFonts w:ascii="Calibri" w:hAnsi="Calibri"/>
                <w:b/>
                <w:w w:val="115"/>
                <w:sz w:val="21"/>
              </w:rPr>
              <w:t>ч</w:t>
            </w:r>
            <w:r w:rsidRPr="00AA1372">
              <w:rPr>
                <w:rFonts w:ascii="Calibri" w:hAnsi="Calibri"/>
                <w:b/>
                <w:w w:val="115"/>
                <w:sz w:val="21"/>
              </w:rPr>
              <w:t>)</w:t>
            </w:r>
          </w:p>
        </w:tc>
        <w:tc>
          <w:tcPr>
            <w:tcW w:w="3307" w:type="dxa"/>
            <w:tcBorders>
              <w:bottom w:val="nil"/>
            </w:tcBorders>
          </w:tcPr>
          <w:p w:rsidR="00C63F3C" w:rsidRPr="00244037" w:rsidRDefault="00C63F3C" w:rsidP="00E50E3A">
            <w:pPr>
              <w:pStyle w:val="TableParagraph"/>
              <w:numPr>
                <w:ilvl w:val="0"/>
                <w:numId w:val="58"/>
              </w:numPr>
              <w:tabs>
                <w:tab w:val="left" w:pos="274"/>
              </w:tabs>
              <w:spacing w:before="63" w:line="151" w:lineRule="auto"/>
              <w:ind w:right="85" w:firstLine="0"/>
              <w:rPr>
                <w:sz w:val="21"/>
                <w:lang w:val="ru-RU"/>
              </w:rPr>
            </w:pPr>
            <w:r w:rsidRPr="00244037">
              <w:rPr>
                <w:w w:val="110"/>
                <w:sz w:val="21"/>
                <w:lang w:val="ru-RU"/>
              </w:rPr>
              <w:t>Ведут</w:t>
            </w:r>
            <w:r w:rsidRPr="00244037">
              <w:rPr>
                <w:spacing w:val="47"/>
                <w:w w:val="110"/>
                <w:sz w:val="21"/>
                <w:lang w:val="ru-RU"/>
              </w:rPr>
              <w:t xml:space="preserve"> </w:t>
            </w:r>
            <w:r w:rsidRPr="00244037">
              <w:rPr>
                <w:w w:val="110"/>
                <w:sz w:val="21"/>
                <w:lang w:val="ru-RU"/>
              </w:rPr>
              <w:t>этикетный</w:t>
            </w:r>
            <w:r w:rsidRPr="00244037">
              <w:rPr>
                <w:spacing w:val="47"/>
                <w:w w:val="110"/>
                <w:sz w:val="21"/>
                <w:lang w:val="ru-RU"/>
              </w:rPr>
              <w:t xml:space="preserve"> </w:t>
            </w:r>
            <w:r w:rsidRPr="00244037">
              <w:rPr>
                <w:w w:val="110"/>
                <w:sz w:val="21"/>
                <w:lang w:val="ru-RU"/>
              </w:rPr>
              <w:t>диалог</w:t>
            </w:r>
            <w:r w:rsidRPr="00244037">
              <w:rPr>
                <w:spacing w:val="47"/>
                <w:w w:val="110"/>
                <w:sz w:val="21"/>
                <w:lang w:val="ru-RU"/>
              </w:rPr>
              <w:t xml:space="preserve"> </w:t>
            </w:r>
            <w:r w:rsidRPr="00244037">
              <w:rPr>
                <w:w w:val="110"/>
                <w:sz w:val="21"/>
                <w:lang w:val="ru-RU"/>
              </w:rPr>
              <w:t>в</w:t>
            </w:r>
            <w:r w:rsidRPr="00244037">
              <w:rPr>
                <w:spacing w:val="47"/>
                <w:w w:val="110"/>
                <w:sz w:val="21"/>
                <w:lang w:val="ru-RU"/>
              </w:rPr>
              <w:t xml:space="preserve"> </w:t>
            </w:r>
            <w:r w:rsidRPr="00244037">
              <w:rPr>
                <w:w w:val="110"/>
                <w:sz w:val="21"/>
                <w:lang w:val="ru-RU"/>
              </w:rPr>
              <w:t>ситуации</w:t>
            </w:r>
            <w:r w:rsidRPr="00244037">
              <w:rPr>
                <w:spacing w:val="47"/>
                <w:w w:val="110"/>
                <w:sz w:val="21"/>
                <w:lang w:val="ru-RU"/>
              </w:rPr>
              <w:t xml:space="preserve"> </w:t>
            </w:r>
            <w:r w:rsidRPr="00244037">
              <w:rPr>
                <w:w w:val="110"/>
                <w:sz w:val="21"/>
                <w:lang w:val="ru-RU"/>
              </w:rPr>
              <w:t>бытового</w:t>
            </w:r>
            <w:r w:rsidRPr="00244037">
              <w:rPr>
                <w:spacing w:val="47"/>
                <w:w w:val="110"/>
                <w:sz w:val="21"/>
                <w:lang w:val="ru-RU"/>
              </w:rPr>
              <w:t xml:space="preserve"> </w:t>
            </w:r>
            <w:r w:rsidRPr="00244037">
              <w:rPr>
                <w:w w:val="110"/>
                <w:sz w:val="21"/>
                <w:lang w:val="ru-RU"/>
              </w:rPr>
              <w:t>общения</w:t>
            </w:r>
            <w:r w:rsidRPr="00244037">
              <w:rPr>
                <w:spacing w:val="-55"/>
                <w:w w:val="110"/>
                <w:sz w:val="21"/>
                <w:lang w:val="ru-RU"/>
              </w:rPr>
              <w:t xml:space="preserve"> </w:t>
            </w:r>
            <w:r w:rsidRPr="00244037">
              <w:rPr>
                <w:w w:val="110"/>
                <w:sz w:val="21"/>
                <w:lang w:val="ru-RU"/>
              </w:rPr>
              <w:t>(приветствуют,</w:t>
            </w:r>
            <w:r w:rsidRPr="00244037">
              <w:rPr>
                <w:spacing w:val="42"/>
                <w:w w:val="110"/>
                <w:sz w:val="21"/>
                <w:lang w:val="ru-RU"/>
              </w:rPr>
              <w:t xml:space="preserve"> </w:t>
            </w:r>
            <w:r w:rsidRPr="00244037">
              <w:rPr>
                <w:w w:val="110"/>
                <w:sz w:val="21"/>
                <w:lang w:val="ru-RU"/>
              </w:rPr>
              <w:t>прощаются,</w:t>
            </w:r>
            <w:r w:rsidRPr="00244037">
              <w:rPr>
                <w:spacing w:val="42"/>
                <w:w w:val="110"/>
                <w:sz w:val="21"/>
                <w:lang w:val="ru-RU"/>
              </w:rPr>
              <w:t xml:space="preserve"> </w:t>
            </w:r>
            <w:r w:rsidRPr="00244037">
              <w:rPr>
                <w:w w:val="110"/>
                <w:sz w:val="21"/>
                <w:lang w:val="ru-RU"/>
              </w:rPr>
              <w:t>узнают,</w:t>
            </w:r>
            <w:r w:rsidRPr="00244037">
              <w:rPr>
                <w:spacing w:val="42"/>
                <w:w w:val="110"/>
                <w:sz w:val="21"/>
                <w:lang w:val="ru-RU"/>
              </w:rPr>
              <w:t xml:space="preserve"> </w:t>
            </w:r>
            <w:r w:rsidRPr="00244037">
              <w:rPr>
                <w:w w:val="110"/>
                <w:sz w:val="21"/>
                <w:lang w:val="ru-RU"/>
              </w:rPr>
              <w:t>как</w:t>
            </w:r>
            <w:r w:rsidRPr="00244037">
              <w:rPr>
                <w:spacing w:val="42"/>
                <w:w w:val="110"/>
                <w:sz w:val="21"/>
                <w:lang w:val="ru-RU"/>
              </w:rPr>
              <w:t xml:space="preserve"> </w:t>
            </w:r>
            <w:r w:rsidRPr="00244037">
              <w:rPr>
                <w:w w:val="110"/>
                <w:sz w:val="21"/>
                <w:lang w:val="ru-RU"/>
              </w:rPr>
              <w:t>дела,</w:t>
            </w:r>
            <w:r w:rsidRPr="00244037">
              <w:rPr>
                <w:spacing w:val="42"/>
                <w:w w:val="110"/>
                <w:sz w:val="21"/>
                <w:lang w:val="ru-RU"/>
              </w:rPr>
              <w:t xml:space="preserve"> </w:t>
            </w:r>
            <w:r w:rsidRPr="00244037">
              <w:rPr>
                <w:w w:val="110"/>
                <w:sz w:val="21"/>
                <w:lang w:val="ru-RU"/>
              </w:rPr>
              <w:t>знакомятся,</w:t>
            </w:r>
          </w:p>
          <w:p w:rsidR="00C63F3C" w:rsidRDefault="00C63F3C" w:rsidP="00C63F3C">
            <w:pPr>
              <w:pStyle w:val="TableParagraph"/>
              <w:spacing w:before="26" w:line="232" w:lineRule="exact"/>
              <w:ind w:left="108"/>
              <w:rPr>
                <w:sz w:val="21"/>
              </w:rPr>
            </w:pPr>
            <w:r>
              <w:rPr>
                <w:w w:val="110"/>
                <w:sz w:val="21"/>
              </w:rPr>
              <w:t>расспрашивают</w:t>
            </w:r>
            <w:r>
              <w:rPr>
                <w:spacing w:val="21"/>
                <w:w w:val="110"/>
                <w:sz w:val="21"/>
              </w:rPr>
              <w:t xml:space="preserve"> </w:t>
            </w:r>
            <w:r>
              <w:rPr>
                <w:w w:val="110"/>
                <w:sz w:val="21"/>
              </w:rPr>
              <w:t>о</w:t>
            </w:r>
            <w:r>
              <w:rPr>
                <w:spacing w:val="21"/>
                <w:w w:val="110"/>
                <w:sz w:val="21"/>
              </w:rPr>
              <w:t xml:space="preserve"> </w:t>
            </w:r>
            <w:r>
              <w:rPr>
                <w:w w:val="110"/>
                <w:sz w:val="21"/>
              </w:rPr>
              <w:t>возрасте).</w:t>
            </w:r>
          </w:p>
          <w:p w:rsidR="00C63F3C" w:rsidRPr="00244037" w:rsidRDefault="00C63F3C" w:rsidP="00E50E3A">
            <w:pPr>
              <w:pStyle w:val="TableParagraph"/>
              <w:numPr>
                <w:ilvl w:val="0"/>
                <w:numId w:val="58"/>
              </w:numPr>
              <w:tabs>
                <w:tab w:val="left" w:pos="274"/>
              </w:tabs>
              <w:spacing w:line="427" w:lineRule="exact"/>
              <w:ind w:left="273" w:hanging="166"/>
              <w:rPr>
                <w:sz w:val="21"/>
                <w:lang w:val="ru-RU"/>
              </w:rPr>
            </w:pPr>
            <w:r w:rsidRPr="00244037">
              <w:rPr>
                <w:w w:val="110"/>
                <w:sz w:val="21"/>
                <w:lang w:val="ru-RU"/>
              </w:rPr>
              <w:t>Воспроизводят</w:t>
            </w:r>
            <w:r w:rsidRPr="00244037">
              <w:rPr>
                <w:spacing w:val="19"/>
                <w:w w:val="110"/>
                <w:sz w:val="21"/>
                <w:lang w:val="ru-RU"/>
              </w:rPr>
              <w:t xml:space="preserve"> </w:t>
            </w:r>
            <w:r w:rsidRPr="00244037">
              <w:rPr>
                <w:w w:val="110"/>
                <w:sz w:val="21"/>
                <w:lang w:val="ru-RU"/>
              </w:rPr>
              <w:t>наизусть</w:t>
            </w:r>
            <w:r w:rsidRPr="00244037">
              <w:rPr>
                <w:spacing w:val="20"/>
                <w:w w:val="110"/>
                <w:sz w:val="21"/>
                <w:lang w:val="ru-RU"/>
              </w:rPr>
              <w:t xml:space="preserve"> </w:t>
            </w:r>
            <w:r w:rsidRPr="00244037">
              <w:rPr>
                <w:w w:val="110"/>
                <w:sz w:val="21"/>
                <w:lang w:val="ru-RU"/>
              </w:rPr>
              <w:t>тексты</w:t>
            </w:r>
            <w:r w:rsidRPr="00244037">
              <w:rPr>
                <w:spacing w:val="20"/>
                <w:w w:val="110"/>
                <w:sz w:val="21"/>
                <w:lang w:val="ru-RU"/>
              </w:rPr>
              <w:t xml:space="preserve"> </w:t>
            </w:r>
            <w:r w:rsidRPr="00244037">
              <w:rPr>
                <w:w w:val="110"/>
                <w:sz w:val="21"/>
                <w:lang w:val="ru-RU"/>
              </w:rPr>
              <w:t>рифмовок,</w:t>
            </w:r>
            <w:r w:rsidRPr="00244037">
              <w:rPr>
                <w:spacing w:val="20"/>
                <w:w w:val="110"/>
                <w:sz w:val="21"/>
                <w:lang w:val="ru-RU"/>
              </w:rPr>
              <w:t xml:space="preserve"> </w:t>
            </w:r>
            <w:r w:rsidRPr="00244037">
              <w:rPr>
                <w:w w:val="110"/>
                <w:sz w:val="21"/>
                <w:lang w:val="ru-RU"/>
              </w:rPr>
              <w:t>песен.</w:t>
            </w:r>
          </w:p>
          <w:p w:rsidR="00C63F3C" w:rsidRPr="00244037" w:rsidRDefault="00C63F3C" w:rsidP="00E50E3A">
            <w:pPr>
              <w:pStyle w:val="TableParagraph"/>
              <w:numPr>
                <w:ilvl w:val="0"/>
                <w:numId w:val="58"/>
              </w:numPr>
              <w:tabs>
                <w:tab w:val="left" w:pos="274"/>
              </w:tabs>
              <w:spacing w:before="33" w:line="151" w:lineRule="auto"/>
              <w:ind w:right="85" w:firstLine="0"/>
              <w:rPr>
                <w:sz w:val="21"/>
                <w:lang w:val="ru-RU"/>
              </w:rPr>
            </w:pPr>
            <w:r w:rsidRPr="00244037">
              <w:rPr>
                <w:w w:val="110"/>
                <w:sz w:val="21"/>
                <w:lang w:val="ru-RU"/>
              </w:rPr>
              <w:t>Воспроизводят</w:t>
            </w:r>
            <w:r w:rsidRPr="00244037">
              <w:rPr>
                <w:spacing w:val="23"/>
                <w:w w:val="110"/>
                <w:sz w:val="21"/>
                <w:lang w:val="ru-RU"/>
              </w:rPr>
              <w:t xml:space="preserve"> </w:t>
            </w:r>
            <w:r w:rsidRPr="00244037">
              <w:rPr>
                <w:w w:val="110"/>
                <w:sz w:val="21"/>
                <w:lang w:val="ru-RU"/>
              </w:rPr>
              <w:t>графически</w:t>
            </w:r>
            <w:r w:rsidRPr="00244037">
              <w:rPr>
                <w:spacing w:val="23"/>
                <w:w w:val="110"/>
                <w:sz w:val="21"/>
                <w:lang w:val="ru-RU"/>
              </w:rPr>
              <w:t xml:space="preserve"> </w:t>
            </w:r>
            <w:r w:rsidRPr="00244037">
              <w:rPr>
                <w:w w:val="110"/>
                <w:sz w:val="21"/>
                <w:lang w:val="ru-RU"/>
              </w:rPr>
              <w:t>и</w:t>
            </w:r>
            <w:r w:rsidRPr="00244037">
              <w:rPr>
                <w:spacing w:val="23"/>
                <w:w w:val="110"/>
                <w:sz w:val="21"/>
                <w:lang w:val="ru-RU"/>
              </w:rPr>
              <w:t xml:space="preserve"> </w:t>
            </w:r>
            <w:r w:rsidRPr="00244037">
              <w:rPr>
                <w:w w:val="110"/>
                <w:sz w:val="21"/>
                <w:lang w:val="ru-RU"/>
              </w:rPr>
              <w:t>каллиграфически</w:t>
            </w:r>
            <w:r w:rsidRPr="00244037">
              <w:rPr>
                <w:spacing w:val="23"/>
                <w:w w:val="110"/>
                <w:sz w:val="21"/>
                <w:lang w:val="ru-RU"/>
              </w:rPr>
              <w:t xml:space="preserve"> </w:t>
            </w:r>
            <w:r w:rsidRPr="00244037">
              <w:rPr>
                <w:w w:val="110"/>
                <w:sz w:val="21"/>
                <w:lang w:val="ru-RU"/>
              </w:rPr>
              <w:t>коррек-</w:t>
            </w:r>
            <w:r w:rsidRPr="00244037">
              <w:rPr>
                <w:spacing w:val="-55"/>
                <w:w w:val="110"/>
                <w:sz w:val="21"/>
                <w:lang w:val="ru-RU"/>
              </w:rPr>
              <w:t xml:space="preserve"> </w:t>
            </w:r>
            <w:r w:rsidRPr="00244037">
              <w:rPr>
                <w:w w:val="110"/>
                <w:sz w:val="21"/>
                <w:lang w:val="ru-RU"/>
              </w:rPr>
              <w:t>тно</w:t>
            </w:r>
            <w:r w:rsidRPr="00244037">
              <w:rPr>
                <w:spacing w:val="10"/>
                <w:w w:val="110"/>
                <w:sz w:val="21"/>
                <w:lang w:val="ru-RU"/>
              </w:rPr>
              <w:t xml:space="preserve"> </w:t>
            </w:r>
            <w:r w:rsidRPr="00244037">
              <w:rPr>
                <w:w w:val="110"/>
                <w:sz w:val="21"/>
                <w:lang w:val="ru-RU"/>
              </w:rPr>
              <w:t>все</w:t>
            </w:r>
            <w:r w:rsidRPr="00244037">
              <w:rPr>
                <w:spacing w:val="10"/>
                <w:w w:val="110"/>
                <w:sz w:val="21"/>
                <w:lang w:val="ru-RU"/>
              </w:rPr>
              <w:t xml:space="preserve"> </w:t>
            </w:r>
            <w:r w:rsidRPr="00244037">
              <w:rPr>
                <w:w w:val="110"/>
                <w:sz w:val="21"/>
                <w:lang w:val="ru-RU"/>
              </w:rPr>
              <w:t>изученные</w:t>
            </w:r>
            <w:r w:rsidRPr="00244037">
              <w:rPr>
                <w:spacing w:val="10"/>
                <w:w w:val="110"/>
                <w:sz w:val="21"/>
                <w:lang w:val="ru-RU"/>
              </w:rPr>
              <w:t xml:space="preserve"> </w:t>
            </w:r>
            <w:r w:rsidRPr="00244037">
              <w:rPr>
                <w:w w:val="110"/>
                <w:sz w:val="21"/>
                <w:lang w:val="ru-RU"/>
              </w:rPr>
              <w:t>лексические</w:t>
            </w:r>
            <w:r w:rsidRPr="00244037">
              <w:rPr>
                <w:spacing w:val="10"/>
                <w:w w:val="110"/>
                <w:sz w:val="21"/>
                <w:lang w:val="ru-RU"/>
              </w:rPr>
              <w:t xml:space="preserve"> </w:t>
            </w:r>
            <w:r w:rsidRPr="00244037">
              <w:rPr>
                <w:w w:val="110"/>
                <w:sz w:val="21"/>
                <w:lang w:val="ru-RU"/>
              </w:rPr>
              <w:t>единицы</w:t>
            </w:r>
            <w:r w:rsidRPr="00244037">
              <w:rPr>
                <w:spacing w:val="10"/>
                <w:w w:val="110"/>
                <w:sz w:val="21"/>
                <w:lang w:val="ru-RU"/>
              </w:rPr>
              <w:t xml:space="preserve"> </w:t>
            </w:r>
            <w:r w:rsidRPr="00244037">
              <w:rPr>
                <w:w w:val="110"/>
                <w:sz w:val="21"/>
                <w:lang w:val="ru-RU"/>
              </w:rPr>
              <w:t>(полупечатным</w:t>
            </w:r>
          </w:p>
          <w:p w:rsidR="00C63F3C" w:rsidRDefault="00C63F3C" w:rsidP="00C63F3C">
            <w:pPr>
              <w:pStyle w:val="TableParagraph"/>
              <w:spacing w:before="27" w:line="232" w:lineRule="exact"/>
              <w:ind w:left="108"/>
              <w:rPr>
                <w:sz w:val="21"/>
              </w:rPr>
            </w:pPr>
            <w:r>
              <w:rPr>
                <w:w w:val="115"/>
                <w:sz w:val="21"/>
              </w:rPr>
              <w:t>шрифтом).</w:t>
            </w:r>
          </w:p>
          <w:p w:rsidR="00C63F3C" w:rsidRPr="00244037" w:rsidRDefault="00C63F3C" w:rsidP="00E50E3A">
            <w:pPr>
              <w:pStyle w:val="TableParagraph"/>
              <w:numPr>
                <w:ilvl w:val="0"/>
                <w:numId w:val="58"/>
              </w:numPr>
              <w:tabs>
                <w:tab w:val="left" w:pos="274"/>
              </w:tabs>
              <w:spacing w:before="110" w:line="151" w:lineRule="auto"/>
              <w:ind w:right="85" w:firstLine="0"/>
              <w:rPr>
                <w:sz w:val="21"/>
                <w:lang w:val="ru-RU"/>
              </w:rPr>
            </w:pPr>
            <w:r w:rsidRPr="00244037">
              <w:rPr>
                <w:w w:val="110"/>
                <w:sz w:val="21"/>
                <w:lang w:val="ru-RU"/>
              </w:rPr>
              <w:t>Различают</w:t>
            </w:r>
            <w:r w:rsidRPr="00244037">
              <w:rPr>
                <w:spacing w:val="23"/>
                <w:w w:val="110"/>
                <w:sz w:val="21"/>
                <w:lang w:val="ru-RU"/>
              </w:rPr>
              <w:t xml:space="preserve"> </w:t>
            </w:r>
            <w:r w:rsidRPr="00244037">
              <w:rPr>
                <w:w w:val="110"/>
                <w:sz w:val="21"/>
                <w:lang w:val="ru-RU"/>
              </w:rPr>
              <w:t>на</w:t>
            </w:r>
            <w:r w:rsidRPr="00244037">
              <w:rPr>
                <w:spacing w:val="23"/>
                <w:w w:val="110"/>
                <w:sz w:val="21"/>
                <w:lang w:val="ru-RU"/>
              </w:rPr>
              <w:t xml:space="preserve"> </w:t>
            </w:r>
            <w:r w:rsidRPr="00244037">
              <w:rPr>
                <w:w w:val="110"/>
                <w:sz w:val="21"/>
                <w:lang w:val="ru-RU"/>
              </w:rPr>
              <w:t>слух</w:t>
            </w:r>
            <w:r w:rsidRPr="00244037">
              <w:rPr>
                <w:spacing w:val="23"/>
                <w:w w:val="110"/>
                <w:sz w:val="21"/>
                <w:lang w:val="ru-RU"/>
              </w:rPr>
              <w:t xml:space="preserve"> </w:t>
            </w:r>
            <w:r w:rsidRPr="00244037">
              <w:rPr>
                <w:w w:val="110"/>
                <w:sz w:val="21"/>
                <w:lang w:val="ru-RU"/>
              </w:rPr>
              <w:t>и</w:t>
            </w:r>
            <w:r w:rsidRPr="00244037">
              <w:rPr>
                <w:spacing w:val="23"/>
                <w:w w:val="110"/>
                <w:sz w:val="21"/>
                <w:lang w:val="ru-RU"/>
              </w:rPr>
              <w:t xml:space="preserve"> </w:t>
            </w:r>
            <w:r w:rsidRPr="00244037">
              <w:rPr>
                <w:w w:val="110"/>
                <w:sz w:val="21"/>
                <w:lang w:val="ru-RU"/>
              </w:rPr>
              <w:t>адекватно</w:t>
            </w:r>
            <w:r w:rsidRPr="00244037">
              <w:rPr>
                <w:spacing w:val="23"/>
                <w:w w:val="110"/>
                <w:sz w:val="21"/>
                <w:lang w:val="ru-RU"/>
              </w:rPr>
              <w:t xml:space="preserve"> </w:t>
            </w:r>
            <w:r w:rsidRPr="00244037">
              <w:rPr>
                <w:w w:val="110"/>
                <w:sz w:val="21"/>
                <w:lang w:val="ru-RU"/>
              </w:rPr>
              <w:t>произносят</w:t>
            </w:r>
            <w:r w:rsidRPr="00244037">
              <w:rPr>
                <w:spacing w:val="23"/>
                <w:w w:val="110"/>
                <w:sz w:val="21"/>
                <w:lang w:val="ru-RU"/>
              </w:rPr>
              <w:t xml:space="preserve"> </w:t>
            </w:r>
            <w:r w:rsidRPr="00244037">
              <w:rPr>
                <w:w w:val="110"/>
                <w:sz w:val="21"/>
                <w:lang w:val="ru-RU"/>
              </w:rPr>
              <w:t>все</w:t>
            </w:r>
            <w:r w:rsidRPr="00244037">
              <w:rPr>
                <w:spacing w:val="24"/>
                <w:w w:val="110"/>
                <w:sz w:val="21"/>
                <w:lang w:val="ru-RU"/>
              </w:rPr>
              <w:t xml:space="preserve"> </w:t>
            </w:r>
            <w:r w:rsidRPr="00244037">
              <w:rPr>
                <w:w w:val="110"/>
                <w:sz w:val="21"/>
                <w:lang w:val="ru-RU"/>
              </w:rPr>
              <w:t>звуки</w:t>
            </w:r>
            <w:r w:rsidRPr="00244037">
              <w:rPr>
                <w:spacing w:val="23"/>
                <w:w w:val="110"/>
                <w:sz w:val="21"/>
                <w:lang w:val="ru-RU"/>
              </w:rPr>
              <w:t xml:space="preserve"> </w:t>
            </w:r>
            <w:r w:rsidRPr="00244037">
              <w:rPr>
                <w:w w:val="110"/>
                <w:sz w:val="21"/>
                <w:lang w:val="ru-RU"/>
              </w:rPr>
              <w:t>а</w:t>
            </w:r>
            <w:proofErr w:type="gramStart"/>
            <w:r w:rsidRPr="00244037">
              <w:rPr>
                <w:w w:val="110"/>
                <w:sz w:val="21"/>
                <w:lang w:val="ru-RU"/>
              </w:rPr>
              <w:t>н-</w:t>
            </w:r>
            <w:proofErr w:type="gramEnd"/>
            <w:r w:rsidRPr="00244037">
              <w:rPr>
                <w:spacing w:val="-55"/>
                <w:w w:val="110"/>
                <w:sz w:val="21"/>
                <w:lang w:val="ru-RU"/>
              </w:rPr>
              <w:t xml:space="preserve"> </w:t>
            </w:r>
            <w:r w:rsidRPr="00244037">
              <w:rPr>
                <w:w w:val="110"/>
                <w:sz w:val="21"/>
                <w:lang w:val="ru-RU"/>
              </w:rPr>
              <w:t>глийского</w:t>
            </w:r>
            <w:r w:rsidRPr="00244037">
              <w:rPr>
                <w:spacing w:val="9"/>
                <w:w w:val="110"/>
                <w:sz w:val="21"/>
                <w:lang w:val="ru-RU"/>
              </w:rPr>
              <w:t xml:space="preserve"> </w:t>
            </w:r>
            <w:r w:rsidRPr="00244037">
              <w:rPr>
                <w:w w:val="110"/>
                <w:sz w:val="21"/>
                <w:lang w:val="ru-RU"/>
              </w:rPr>
              <w:t>языка.</w:t>
            </w:r>
          </w:p>
          <w:p w:rsidR="00C63F3C" w:rsidRPr="00244037" w:rsidRDefault="00C63F3C" w:rsidP="00E50E3A">
            <w:pPr>
              <w:pStyle w:val="TableParagraph"/>
              <w:numPr>
                <w:ilvl w:val="0"/>
                <w:numId w:val="58"/>
              </w:numPr>
              <w:tabs>
                <w:tab w:val="left" w:pos="274"/>
              </w:tabs>
              <w:spacing w:before="119" w:line="151" w:lineRule="auto"/>
              <w:ind w:right="85" w:firstLine="0"/>
              <w:rPr>
                <w:sz w:val="21"/>
                <w:lang w:val="ru-RU"/>
              </w:rPr>
            </w:pPr>
            <w:r w:rsidRPr="00244037">
              <w:rPr>
                <w:w w:val="110"/>
                <w:sz w:val="21"/>
                <w:lang w:val="ru-RU"/>
              </w:rPr>
              <w:t>Соблюдают</w:t>
            </w:r>
            <w:r w:rsidRPr="00244037">
              <w:rPr>
                <w:spacing w:val="25"/>
                <w:w w:val="110"/>
                <w:sz w:val="21"/>
                <w:lang w:val="ru-RU"/>
              </w:rPr>
              <w:t xml:space="preserve"> </w:t>
            </w:r>
            <w:r w:rsidRPr="00244037">
              <w:rPr>
                <w:w w:val="110"/>
                <w:sz w:val="21"/>
                <w:lang w:val="ru-RU"/>
              </w:rPr>
              <w:t>правильное</w:t>
            </w:r>
            <w:r w:rsidRPr="00244037">
              <w:rPr>
                <w:spacing w:val="26"/>
                <w:w w:val="110"/>
                <w:sz w:val="21"/>
                <w:lang w:val="ru-RU"/>
              </w:rPr>
              <w:t xml:space="preserve"> </w:t>
            </w:r>
            <w:r w:rsidRPr="00244037">
              <w:rPr>
                <w:w w:val="110"/>
                <w:sz w:val="21"/>
                <w:lang w:val="ru-RU"/>
              </w:rPr>
              <w:t>ударение</w:t>
            </w:r>
            <w:r w:rsidRPr="00244037">
              <w:rPr>
                <w:spacing w:val="26"/>
                <w:w w:val="110"/>
                <w:sz w:val="21"/>
                <w:lang w:val="ru-RU"/>
              </w:rPr>
              <w:t xml:space="preserve"> </w:t>
            </w:r>
            <w:r w:rsidRPr="00244037">
              <w:rPr>
                <w:w w:val="110"/>
                <w:sz w:val="21"/>
                <w:lang w:val="ru-RU"/>
              </w:rPr>
              <w:t>в</w:t>
            </w:r>
            <w:r w:rsidRPr="00244037">
              <w:rPr>
                <w:spacing w:val="26"/>
                <w:w w:val="110"/>
                <w:sz w:val="21"/>
                <w:lang w:val="ru-RU"/>
              </w:rPr>
              <w:t xml:space="preserve"> </w:t>
            </w:r>
            <w:r w:rsidRPr="00244037">
              <w:rPr>
                <w:w w:val="110"/>
                <w:sz w:val="21"/>
                <w:lang w:val="ru-RU"/>
              </w:rPr>
              <w:t>словах</w:t>
            </w:r>
            <w:r w:rsidRPr="00244037">
              <w:rPr>
                <w:spacing w:val="26"/>
                <w:w w:val="110"/>
                <w:sz w:val="21"/>
                <w:lang w:val="ru-RU"/>
              </w:rPr>
              <w:t xml:space="preserve"> </w:t>
            </w:r>
            <w:r w:rsidRPr="00244037">
              <w:rPr>
                <w:w w:val="110"/>
                <w:sz w:val="21"/>
                <w:lang w:val="ru-RU"/>
              </w:rPr>
              <w:t>и</w:t>
            </w:r>
            <w:r w:rsidRPr="00244037">
              <w:rPr>
                <w:spacing w:val="25"/>
                <w:w w:val="110"/>
                <w:sz w:val="21"/>
                <w:lang w:val="ru-RU"/>
              </w:rPr>
              <w:t xml:space="preserve"> </w:t>
            </w:r>
            <w:r w:rsidRPr="00244037">
              <w:rPr>
                <w:w w:val="110"/>
                <w:sz w:val="21"/>
                <w:lang w:val="ru-RU"/>
              </w:rPr>
              <w:t>фразах,</w:t>
            </w:r>
            <w:r w:rsidRPr="00244037">
              <w:rPr>
                <w:spacing w:val="26"/>
                <w:w w:val="110"/>
                <w:sz w:val="21"/>
                <w:lang w:val="ru-RU"/>
              </w:rPr>
              <w:t xml:space="preserve"> </w:t>
            </w:r>
            <w:r w:rsidRPr="00244037">
              <w:rPr>
                <w:w w:val="110"/>
                <w:sz w:val="21"/>
                <w:lang w:val="ru-RU"/>
              </w:rPr>
              <w:t>и</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тонацию</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целом.</w:t>
            </w:r>
          </w:p>
          <w:p w:rsidR="00C63F3C" w:rsidRPr="00244037" w:rsidRDefault="00C63F3C" w:rsidP="00E50E3A">
            <w:pPr>
              <w:pStyle w:val="TableParagraph"/>
              <w:numPr>
                <w:ilvl w:val="0"/>
                <w:numId w:val="58"/>
              </w:numPr>
              <w:tabs>
                <w:tab w:val="left" w:pos="274"/>
              </w:tabs>
              <w:spacing w:before="118" w:line="151" w:lineRule="auto"/>
              <w:ind w:right="85" w:firstLine="0"/>
              <w:rPr>
                <w:rFonts w:ascii="Calibri" w:hAnsi="Calibri"/>
                <w:i/>
                <w:sz w:val="21"/>
                <w:lang w:val="ru-RU"/>
              </w:rPr>
            </w:pPr>
            <w:r w:rsidRPr="00244037">
              <w:rPr>
                <w:w w:val="110"/>
                <w:sz w:val="21"/>
                <w:lang w:val="ru-RU"/>
              </w:rPr>
              <w:t>Используют</w:t>
            </w:r>
            <w:r w:rsidRPr="00244037">
              <w:rPr>
                <w:spacing w:val="30"/>
                <w:w w:val="110"/>
                <w:sz w:val="21"/>
                <w:lang w:val="ru-RU"/>
              </w:rPr>
              <w:t xml:space="preserve"> </w:t>
            </w:r>
            <w:r w:rsidRPr="00244037">
              <w:rPr>
                <w:w w:val="110"/>
                <w:sz w:val="21"/>
                <w:lang w:val="ru-RU"/>
              </w:rPr>
              <w:t>наиболее</w:t>
            </w:r>
            <w:r w:rsidRPr="00244037">
              <w:rPr>
                <w:spacing w:val="30"/>
                <w:w w:val="110"/>
                <w:sz w:val="21"/>
                <w:lang w:val="ru-RU"/>
              </w:rPr>
              <w:t xml:space="preserve"> </w:t>
            </w:r>
            <w:r w:rsidRPr="00244037">
              <w:rPr>
                <w:w w:val="110"/>
                <w:sz w:val="21"/>
                <w:lang w:val="ru-RU"/>
              </w:rPr>
              <w:t>употребительные</w:t>
            </w:r>
            <w:r w:rsidRPr="00244037">
              <w:rPr>
                <w:spacing w:val="30"/>
                <w:w w:val="110"/>
                <w:sz w:val="21"/>
                <w:lang w:val="ru-RU"/>
              </w:rPr>
              <w:t xml:space="preserve"> </w:t>
            </w:r>
            <w:r w:rsidRPr="00244037">
              <w:rPr>
                <w:w w:val="110"/>
                <w:sz w:val="21"/>
                <w:lang w:val="ru-RU"/>
              </w:rPr>
              <w:t>фразы</w:t>
            </w:r>
            <w:r w:rsidRPr="00244037">
              <w:rPr>
                <w:spacing w:val="30"/>
                <w:w w:val="110"/>
                <w:sz w:val="21"/>
                <w:lang w:val="ru-RU"/>
              </w:rPr>
              <w:t xml:space="preserve"> </w:t>
            </w:r>
            <w:r w:rsidRPr="00244037">
              <w:rPr>
                <w:w w:val="110"/>
                <w:sz w:val="21"/>
                <w:lang w:val="ru-RU"/>
              </w:rPr>
              <w:t>повсе</w:t>
            </w:r>
            <w:proofErr w:type="gramStart"/>
            <w:r w:rsidRPr="00244037">
              <w:rPr>
                <w:w w:val="110"/>
                <w:sz w:val="21"/>
                <w:lang w:val="ru-RU"/>
              </w:rPr>
              <w:t>д-</w:t>
            </w:r>
            <w:proofErr w:type="gramEnd"/>
            <w:r w:rsidRPr="00244037">
              <w:rPr>
                <w:spacing w:val="-55"/>
                <w:w w:val="110"/>
                <w:sz w:val="21"/>
                <w:lang w:val="ru-RU"/>
              </w:rPr>
              <w:t xml:space="preserve"> </w:t>
            </w:r>
            <w:r w:rsidRPr="00244037">
              <w:rPr>
                <w:w w:val="110"/>
                <w:sz w:val="21"/>
                <w:lang w:val="ru-RU"/>
              </w:rPr>
              <w:t>невного</w:t>
            </w:r>
            <w:r w:rsidRPr="00244037">
              <w:rPr>
                <w:spacing w:val="19"/>
                <w:w w:val="110"/>
                <w:sz w:val="21"/>
                <w:lang w:val="ru-RU"/>
              </w:rPr>
              <w:t xml:space="preserve"> </w:t>
            </w:r>
            <w:r w:rsidRPr="00244037">
              <w:rPr>
                <w:w w:val="110"/>
                <w:sz w:val="21"/>
                <w:lang w:val="ru-RU"/>
              </w:rPr>
              <w:t>общения</w:t>
            </w:r>
            <w:r w:rsidRPr="00244037">
              <w:rPr>
                <w:spacing w:val="20"/>
                <w:w w:val="110"/>
                <w:sz w:val="21"/>
                <w:lang w:val="ru-RU"/>
              </w:rPr>
              <w:t xml:space="preserve"> </w:t>
            </w:r>
            <w:r w:rsidRPr="00244037">
              <w:rPr>
                <w:w w:val="110"/>
                <w:sz w:val="21"/>
                <w:lang w:val="ru-RU"/>
              </w:rPr>
              <w:t>(</w:t>
            </w:r>
            <w:r>
              <w:rPr>
                <w:rFonts w:ascii="Calibri" w:hAnsi="Calibri"/>
                <w:i/>
                <w:w w:val="110"/>
                <w:sz w:val="21"/>
              </w:rPr>
              <w:t>Hi</w:t>
            </w:r>
            <w:r w:rsidRPr="00244037">
              <w:rPr>
                <w:w w:val="110"/>
                <w:sz w:val="21"/>
                <w:lang w:val="ru-RU"/>
              </w:rPr>
              <w:t>,</w:t>
            </w:r>
            <w:r w:rsidRPr="00244037">
              <w:rPr>
                <w:spacing w:val="19"/>
                <w:w w:val="110"/>
                <w:sz w:val="21"/>
                <w:lang w:val="ru-RU"/>
              </w:rPr>
              <w:t xml:space="preserve"> </w:t>
            </w:r>
            <w:r>
              <w:rPr>
                <w:rFonts w:ascii="Calibri" w:hAnsi="Calibri"/>
                <w:i/>
                <w:w w:val="110"/>
                <w:sz w:val="21"/>
              </w:rPr>
              <w:t>What</w:t>
            </w:r>
            <w:r w:rsidRPr="00244037">
              <w:rPr>
                <w:rFonts w:ascii="Calibri" w:hAnsi="Calibri"/>
                <w:i/>
                <w:w w:val="110"/>
                <w:sz w:val="21"/>
                <w:lang w:val="ru-RU"/>
              </w:rPr>
              <w:t>’</w:t>
            </w:r>
            <w:r>
              <w:rPr>
                <w:rFonts w:ascii="Calibri" w:hAnsi="Calibri"/>
                <w:i/>
                <w:w w:val="110"/>
                <w:sz w:val="21"/>
              </w:rPr>
              <w:t>s</w:t>
            </w:r>
            <w:r w:rsidRPr="00244037">
              <w:rPr>
                <w:rFonts w:ascii="Calibri" w:hAnsi="Calibri"/>
                <w:i/>
                <w:spacing w:val="33"/>
                <w:w w:val="110"/>
                <w:sz w:val="21"/>
                <w:lang w:val="ru-RU"/>
              </w:rPr>
              <w:t xml:space="preserve"> </w:t>
            </w:r>
            <w:r>
              <w:rPr>
                <w:rFonts w:ascii="Calibri" w:hAnsi="Calibri"/>
                <w:i/>
                <w:w w:val="110"/>
                <w:sz w:val="21"/>
              </w:rPr>
              <w:t>your</w:t>
            </w:r>
            <w:r w:rsidRPr="00244037">
              <w:rPr>
                <w:rFonts w:ascii="Calibri" w:hAnsi="Calibri"/>
                <w:i/>
                <w:spacing w:val="33"/>
                <w:w w:val="110"/>
                <w:sz w:val="21"/>
                <w:lang w:val="ru-RU"/>
              </w:rPr>
              <w:t xml:space="preserve"> </w:t>
            </w:r>
            <w:r>
              <w:rPr>
                <w:rFonts w:ascii="Calibri" w:hAnsi="Calibri"/>
                <w:i/>
                <w:w w:val="110"/>
                <w:sz w:val="21"/>
              </w:rPr>
              <w:t>name</w:t>
            </w:r>
            <w:r w:rsidRPr="00244037">
              <w:rPr>
                <w:rFonts w:ascii="Calibri" w:hAnsi="Calibri"/>
                <w:i/>
                <w:w w:val="110"/>
                <w:sz w:val="21"/>
                <w:lang w:val="ru-RU"/>
              </w:rPr>
              <w:t>?</w:t>
            </w:r>
            <w:r w:rsidRPr="00244037">
              <w:rPr>
                <w:w w:val="110"/>
                <w:sz w:val="21"/>
                <w:lang w:val="ru-RU"/>
              </w:rPr>
              <w:t>,</w:t>
            </w:r>
            <w:r w:rsidRPr="00244037">
              <w:rPr>
                <w:spacing w:val="19"/>
                <w:w w:val="110"/>
                <w:sz w:val="21"/>
                <w:lang w:val="ru-RU"/>
              </w:rPr>
              <w:t xml:space="preserve"> </w:t>
            </w:r>
            <w:r>
              <w:rPr>
                <w:rFonts w:ascii="Calibri" w:hAnsi="Calibri"/>
                <w:i/>
                <w:w w:val="110"/>
                <w:sz w:val="21"/>
              </w:rPr>
              <w:t>How</w:t>
            </w:r>
            <w:r w:rsidRPr="00244037">
              <w:rPr>
                <w:rFonts w:ascii="Calibri" w:hAnsi="Calibri"/>
                <w:i/>
                <w:spacing w:val="33"/>
                <w:w w:val="110"/>
                <w:sz w:val="21"/>
                <w:lang w:val="ru-RU"/>
              </w:rPr>
              <w:t xml:space="preserve"> </w:t>
            </w:r>
            <w:r>
              <w:rPr>
                <w:rFonts w:ascii="Calibri" w:hAnsi="Calibri"/>
                <w:i/>
                <w:w w:val="110"/>
                <w:sz w:val="21"/>
              </w:rPr>
              <w:t>do</w:t>
            </w:r>
            <w:r w:rsidRPr="00244037">
              <w:rPr>
                <w:rFonts w:ascii="Calibri" w:hAnsi="Calibri"/>
                <w:i/>
                <w:spacing w:val="33"/>
                <w:w w:val="110"/>
                <w:sz w:val="21"/>
                <w:lang w:val="ru-RU"/>
              </w:rPr>
              <w:t xml:space="preserve"> </w:t>
            </w:r>
            <w:r>
              <w:rPr>
                <w:rFonts w:ascii="Calibri" w:hAnsi="Calibri"/>
                <w:i/>
                <w:w w:val="110"/>
                <w:sz w:val="21"/>
              </w:rPr>
              <w:t>you</w:t>
            </w:r>
            <w:r w:rsidRPr="00244037">
              <w:rPr>
                <w:rFonts w:ascii="Calibri" w:hAnsi="Calibri"/>
                <w:i/>
                <w:spacing w:val="33"/>
                <w:w w:val="110"/>
                <w:sz w:val="21"/>
                <w:lang w:val="ru-RU"/>
              </w:rPr>
              <w:t xml:space="preserve"> </w:t>
            </w:r>
            <w:r>
              <w:rPr>
                <w:rFonts w:ascii="Calibri" w:hAnsi="Calibri"/>
                <w:i/>
                <w:w w:val="110"/>
                <w:sz w:val="21"/>
              </w:rPr>
              <w:t>spell</w:t>
            </w:r>
          </w:p>
          <w:p w:rsidR="00C63F3C" w:rsidRPr="00244037" w:rsidRDefault="00C63F3C" w:rsidP="00C63F3C">
            <w:pPr>
              <w:pStyle w:val="TableParagraph"/>
              <w:spacing w:before="17" w:line="235" w:lineRule="auto"/>
              <w:ind w:left="108" w:right="85" w:hanging="1"/>
              <w:jc w:val="both"/>
              <w:rPr>
                <w:sz w:val="21"/>
                <w:lang w:val="ru-RU"/>
              </w:rPr>
            </w:pPr>
            <w:proofErr w:type="gramStart"/>
            <w:r>
              <w:rPr>
                <w:rFonts w:ascii="Calibri" w:hAnsi="Calibri"/>
                <w:i/>
                <w:w w:val="110"/>
                <w:sz w:val="21"/>
              </w:rPr>
              <w:lastRenderedPageBreak/>
              <w:t>it</w:t>
            </w:r>
            <w:proofErr w:type="gramEnd"/>
            <w:r w:rsidRPr="00244037">
              <w:rPr>
                <w:rFonts w:ascii="Calibri" w:hAnsi="Calibri"/>
                <w:i/>
                <w:w w:val="110"/>
                <w:sz w:val="21"/>
                <w:lang w:val="ru-RU"/>
              </w:rPr>
              <w:t>?</w:t>
            </w:r>
            <w:r w:rsidRPr="00244037">
              <w:rPr>
                <w:w w:val="110"/>
                <w:sz w:val="21"/>
                <w:lang w:val="ru-RU"/>
              </w:rPr>
              <w:t>,</w:t>
            </w:r>
            <w:r w:rsidRPr="00244037">
              <w:rPr>
                <w:spacing w:val="43"/>
                <w:w w:val="110"/>
                <w:sz w:val="21"/>
                <w:lang w:val="ru-RU"/>
              </w:rPr>
              <w:t xml:space="preserve"> </w:t>
            </w:r>
            <w:r>
              <w:rPr>
                <w:rFonts w:ascii="Calibri" w:hAnsi="Calibri"/>
                <w:i/>
                <w:w w:val="110"/>
                <w:sz w:val="21"/>
              </w:rPr>
              <w:t>Nice</w:t>
            </w:r>
            <w:r w:rsidRPr="00244037">
              <w:rPr>
                <w:rFonts w:ascii="Calibri" w:hAnsi="Calibri"/>
                <w:i/>
                <w:spacing w:val="7"/>
                <w:w w:val="110"/>
                <w:sz w:val="21"/>
                <w:lang w:val="ru-RU"/>
              </w:rPr>
              <w:t xml:space="preserve"> </w:t>
            </w:r>
            <w:r>
              <w:rPr>
                <w:rFonts w:ascii="Calibri" w:hAnsi="Calibri"/>
                <w:i/>
                <w:w w:val="110"/>
                <w:sz w:val="21"/>
              </w:rPr>
              <w:t>to</w:t>
            </w:r>
            <w:r w:rsidRPr="00244037">
              <w:rPr>
                <w:rFonts w:ascii="Calibri" w:hAnsi="Calibri"/>
                <w:i/>
                <w:spacing w:val="6"/>
                <w:w w:val="110"/>
                <w:sz w:val="21"/>
                <w:lang w:val="ru-RU"/>
              </w:rPr>
              <w:t xml:space="preserve"> </w:t>
            </w:r>
            <w:r>
              <w:rPr>
                <w:rFonts w:ascii="Calibri" w:hAnsi="Calibri"/>
                <w:i/>
                <w:w w:val="110"/>
                <w:sz w:val="21"/>
              </w:rPr>
              <w:t>meet</w:t>
            </w:r>
            <w:r w:rsidRPr="00244037">
              <w:rPr>
                <w:rFonts w:ascii="Calibri" w:hAnsi="Calibri"/>
                <w:i/>
                <w:w w:val="110"/>
                <w:sz w:val="21"/>
                <w:lang w:val="ru-RU"/>
              </w:rPr>
              <w:t xml:space="preserve"> </w:t>
            </w:r>
            <w:r w:rsidRPr="00244037">
              <w:rPr>
                <w:rFonts w:ascii="Calibri" w:hAnsi="Calibri"/>
                <w:i/>
                <w:spacing w:val="6"/>
                <w:w w:val="110"/>
                <w:sz w:val="21"/>
                <w:lang w:val="ru-RU"/>
              </w:rPr>
              <w:t xml:space="preserve"> </w:t>
            </w:r>
            <w:r>
              <w:rPr>
                <w:rFonts w:ascii="Calibri" w:hAnsi="Calibri"/>
                <w:i/>
                <w:w w:val="110"/>
                <w:sz w:val="21"/>
              </w:rPr>
              <w:t>you</w:t>
            </w:r>
            <w:r w:rsidRPr="00244037">
              <w:rPr>
                <w:w w:val="110"/>
                <w:sz w:val="21"/>
                <w:lang w:val="ru-RU"/>
              </w:rPr>
              <w:t>,</w:t>
            </w:r>
            <w:r w:rsidRPr="00244037">
              <w:rPr>
                <w:spacing w:val="43"/>
                <w:w w:val="110"/>
                <w:sz w:val="21"/>
                <w:lang w:val="ru-RU"/>
              </w:rPr>
              <w:t xml:space="preserve"> </w:t>
            </w:r>
            <w:r>
              <w:rPr>
                <w:rFonts w:ascii="Calibri" w:hAnsi="Calibri"/>
                <w:i/>
                <w:w w:val="110"/>
                <w:sz w:val="21"/>
              </w:rPr>
              <w:t>Who</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 xml:space="preserve"> </w:t>
            </w:r>
            <w:r w:rsidRPr="00244037">
              <w:rPr>
                <w:rFonts w:ascii="Calibri" w:hAnsi="Calibri"/>
                <w:i/>
                <w:spacing w:val="6"/>
                <w:w w:val="110"/>
                <w:sz w:val="21"/>
                <w:lang w:val="ru-RU"/>
              </w:rPr>
              <w:t xml:space="preserve"> </w:t>
            </w:r>
            <w:r>
              <w:rPr>
                <w:rFonts w:ascii="Calibri" w:hAnsi="Calibri"/>
                <w:i/>
                <w:w w:val="110"/>
                <w:sz w:val="21"/>
              </w:rPr>
              <w:t>that</w:t>
            </w:r>
            <w:r w:rsidRPr="00244037">
              <w:rPr>
                <w:rFonts w:ascii="Calibri" w:hAnsi="Calibri"/>
                <w:i/>
                <w:w w:val="110"/>
                <w:sz w:val="21"/>
                <w:lang w:val="ru-RU"/>
              </w:rPr>
              <w:t>?,</w:t>
            </w:r>
            <w:r w:rsidRPr="00244037">
              <w:rPr>
                <w:rFonts w:ascii="Calibri" w:hAnsi="Calibri"/>
                <w:i/>
                <w:spacing w:val="48"/>
                <w:w w:val="110"/>
                <w:sz w:val="21"/>
                <w:lang w:val="ru-RU"/>
              </w:rPr>
              <w:t xml:space="preserve"> </w:t>
            </w:r>
            <w:r>
              <w:rPr>
                <w:rFonts w:ascii="Calibri" w:hAnsi="Calibri"/>
                <w:i/>
                <w:w w:val="110"/>
                <w:sz w:val="21"/>
              </w:rPr>
              <w:t>Let</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w:t>
            </w:r>
            <w:r w:rsidRPr="00244037">
              <w:rPr>
                <w:w w:val="110"/>
                <w:sz w:val="21"/>
                <w:lang w:val="ru-RU"/>
              </w:rPr>
              <w:t>),</w:t>
            </w:r>
            <w:r w:rsidRPr="00244037">
              <w:rPr>
                <w:spacing w:val="43"/>
                <w:w w:val="110"/>
                <w:sz w:val="21"/>
                <w:lang w:val="ru-RU"/>
              </w:rPr>
              <w:t xml:space="preserve"> </w:t>
            </w:r>
            <w:r w:rsidRPr="00244037">
              <w:rPr>
                <w:w w:val="110"/>
                <w:sz w:val="21"/>
                <w:lang w:val="ru-RU"/>
              </w:rPr>
              <w:t>определённый</w:t>
            </w:r>
            <w:r w:rsidRPr="00244037">
              <w:rPr>
                <w:spacing w:val="-56"/>
                <w:w w:val="110"/>
                <w:sz w:val="21"/>
                <w:lang w:val="ru-RU"/>
              </w:rPr>
              <w:t xml:space="preserve"> </w:t>
            </w:r>
            <w:r w:rsidRPr="00244037">
              <w:rPr>
                <w:w w:val="110"/>
                <w:sz w:val="21"/>
                <w:lang w:val="ru-RU"/>
              </w:rPr>
              <w:t xml:space="preserve">и неопределённый артикли, указательные местоимения </w:t>
            </w:r>
            <w:r>
              <w:rPr>
                <w:rFonts w:ascii="Calibri" w:hAnsi="Calibri"/>
                <w:i/>
                <w:w w:val="110"/>
                <w:sz w:val="21"/>
              </w:rPr>
              <w:t>this</w:t>
            </w:r>
            <w:r w:rsidRPr="00244037">
              <w:rPr>
                <w:rFonts w:ascii="Calibri" w:hAnsi="Calibri"/>
                <w:i/>
                <w:spacing w:val="1"/>
                <w:w w:val="110"/>
                <w:sz w:val="21"/>
                <w:lang w:val="ru-RU"/>
              </w:rPr>
              <w:t xml:space="preserve"> </w:t>
            </w:r>
            <w:r w:rsidRPr="00244037">
              <w:rPr>
                <w:w w:val="110"/>
                <w:sz w:val="21"/>
                <w:lang w:val="ru-RU"/>
              </w:rPr>
              <w:t xml:space="preserve">и </w:t>
            </w:r>
            <w:r>
              <w:rPr>
                <w:rFonts w:ascii="Calibri" w:hAnsi="Calibri"/>
                <w:i/>
                <w:w w:val="110"/>
                <w:sz w:val="21"/>
              </w:rPr>
              <w:t>that</w:t>
            </w:r>
            <w:r w:rsidRPr="00244037">
              <w:rPr>
                <w:w w:val="110"/>
                <w:sz w:val="21"/>
                <w:lang w:val="ru-RU"/>
              </w:rPr>
              <w:t>, множественное число имён существительных, при-</w:t>
            </w:r>
            <w:r w:rsidRPr="00244037">
              <w:rPr>
                <w:spacing w:val="1"/>
                <w:w w:val="110"/>
                <w:sz w:val="21"/>
                <w:lang w:val="ru-RU"/>
              </w:rPr>
              <w:t xml:space="preserve"> </w:t>
            </w:r>
            <w:r w:rsidRPr="00244037">
              <w:rPr>
                <w:w w:val="110"/>
                <w:sz w:val="21"/>
                <w:lang w:val="ru-RU"/>
              </w:rPr>
              <w:t>тяжательный</w:t>
            </w:r>
            <w:r w:rsidRPr="00244037">
              <w:rPr>
                <w:spacing w:val="11"/>
                <w:w w:val="110"/>
                <w:sz w:val="21"/>
                <w:lang w:val="ru-RU"/>
              </w:rPr>
              <w:t xml:space="preserve"> </w:t>
            </w:r>
            <w:r w:rsidRPr="00244037">
              <w:rPr>
                <w:w w:val="110"/>
                <w:sz w:val="21"/>
                <w:lang w:val="ru-RU"/>
              </w:rPr>
              <w:t>падеж,</w:t>
            </w:r>
            <w:r w:rsidRPr="00244037">
              <w:rPr>
                <w:spacing w:val="12"/>
                <w:w w:val="110"/>
                <w:sz w:val="21"/>
                <w:lang w:val="ru-RU"/>
              </w:rPr>
              <w:t xml:space="preserve"> </w:t>
            </w:r>
            <w:r w:rsidRPr="00244037">
              <w:rPr>
                <w:w w:val="110"/>
                <w:sz w:val="21"/>
                <w:lang w:val="ru-RU"/>
              </w:rPr>
              <w:t>повелительное</w:t>
            </w:r>
            <w:r w:rsidRPr="00244037">
              <w:rPr>
                <w:spacing w:val="11"/>
                <w:w w:val="110"/>
                <w:sz w:val="21"/>
                <w:lang w:val="ru-RU"/>
              </w:rPr>
              <w:t xml:space="preserve"> </w:t>
            </w:r>
            <w:r w:rsidRPr="00244037">
              <w:rPr>
                <w:w w:val="110"/>
                <w:sz w:val="21"/>
                <w:lang w:val="ru-RU"/>
              </w:rPr>
              <w:t>наклонение.</w:t>
            </w:r>
          </w:p>
          <w:p w:rsidR="00C63F3C" w:rsidRPr="00244037" w:rsidRDefault="00C63F3C" w:rsidP="00E50E3A">
            <w:pPr>
              <w:pStyle w:val="TableParagraph"/>
              <w:numPr>
                <w:ilvl w:val="0"/>
                <w:numId w:val="58"/>
              </w:numPr>
              <w:tabs>
                <w:tab w:val="left" w:pos="274"/>
              </w:tabs>
              <w:spacing w:before="102" w:line="151" w:lineRule="auto"/>
              <w:ind w:right="85" w:firstLine="0"/>
              <w:rPr>
                <w:rFonts w:ascii="Calibri" w:hAnsi="Calibri"/>
                <w:i/>
                <w:sz w:val="21"/>
                <w:lang w:val="ru-RU"/>
              </w:rPr>
            </w:pPr>
            <w:r w:rsidRPr="00244037">
              <w:rPr>
                <w:w w:val="110"/>
                <w:sz w:val="21"/>
                <w:lang w:val="ru-RU"/>
              </w:rPr>
              <w:t>Употребляют</w:t>
            </w:r>
            <w:r w:rsidRPr="00244037">
              <w:rPr>
                <w:spacing w:val="11"/>
                <w:w w:val="110"/>
                <w:sz w:val="21"/>
                <w:lang w:val="ru-RU"/>
              </w:rPr>
              <w:t xml:space="preserve"> </w:t>
            </w:r>
            <w:r w:rsidRPr="00244037">
              <w:rPr>
                <w:w w:val="110"/>
                <w:sz w:val="21"/>
                <w:lang w:val="ru-RU"/>
              </w:rPr>
              <w:t>глагол</w:t>
            </w:r>
            <w:r w:rsidRPr="00244037">
              <w:rPr>
                <w:spacing w:val="12"/>
                <w:w w:val="110"/>
                <w:sz w:val="21"/>
                <w:lang w:val="ru-RU"/>
              </w:rPr>
              <w:t xml:space="preserve"> </w:t>
            </w:r>
            <w:r>
              <w:rPr>
                <w:rFonts w:ascii="Calibri" w:hAnsi="Calibri"/>
                <w:i/>
                <w:w w:val="110"/>
                <w:sz w:val="21"/>
              </w:rPr>
              <w:t>to</w:t>
            </w:r>
            <w:r w:rsidRPr="00244037">
              <w:rPr>
                <w:rFonts w:ascii="Calibri" w:hAnsi="Calibri"/>
                <w:i/>
                <w:spacing w:val="23"/>
                <w:w w:val="110"/>
                <w:sz w:val="21"/>
                <w:lang w:val="ru-RU"/>
              </w:rPr>
              <w:t xml:space="preserve"> </w:t>
            </w:r>
            <w:r>
              <w:rPr>
                <w:rFonts w:ascii="Calibri" w:hAnsi="Calibri"/>
                <w:i/>
                <w:w w:val="110"/>
                <w:sz w:val="21"/>
              </w:rPr>
              <w:t>be</w:t>
            </w:r>
            <w:r w:rsidRPr="00244037">
              <w:rPr>
                <w:rFonts w:ascii="Calibri" w:hAnsi="Calibri"/>
                <w:i/>
                <w:spacing w:val="17"/>
                <w:w w:val="110"/>
                <w:sz w:val="21"/>
                <w:lang w:val="ru-RU"/>
              </w:rPr>
              <w:t xml:space="preserve"> </w:t>
            </w:r>
            <w:r w:rsidRPr="00244037">
              <w:rPr>
                <w:w w:val="110"/>
                <w:sz w:val="21"/>
                <w:lang w:val="ru-RU"/>
              </w:rPr>
              <w:t>в</w:t>
            </w:r>
            <w:r w:rsidRPr="00244037">
              <w:rPr>
                <w:spacing w:val="12"/>
                <w:w w:val="110"/>
                <w:sz w:val="21"/>
                <w:lang w:val="ru-RU"/>
              </w:rPr>
              <w:t xml:space="preserve"> </w:t>
            </w:r>
            <w:r w:rsidRPr="00244037">
              <w:rPr>
                <w:w w:val="110"/>
                <w:sz w:val="21"/>
                <w:lang w:val="ru-RU"/>
              </w:rPr>
              <w:t>утвердительных,</w:t>
            </w:r>
            <w:r w:rsidRPr="00244037">
              <w:rPr>
                <w:spacing w:val="12"/>
                <w:w w:val="110"/>
                <w:sz w:val="21"/>
                <w:lang w:val="ru-RU"/>
              </w:rPr>
              <w:t xml:space="preserve"> </w:t>
            </w:r>
            <w:r w:rsidRPr="00244037">
              <w:rPr>
                <w:w w:val="110"/>
                <w:sz w:val="21"/>
                <w:lang w:val="ru-RU"/>
              </w:rPr>
              <w:t>отрицател</w:t>
            </w:r>
            <w:proofErr w:type="gramStart"/>
            <w:r w:rsidRPr="00244037">
              <w:rPr>
                <w:w w:val="110"/>
                <w:sz w:val="21"/>
                <w:lang w:val="ru-RU"/>
              </w:rPr>
              <w:t>ь-</w:t>
            </w:r>
            <w:proofErr w:type="gramEnd"/>
            <w:r w:rsidRPr="00244037">
              <w:rPr>
                <w:spacing w:val="-55"/>
                <w:w w:val="110"/>
                <w:sz w:val="21"/>
                <w:lang w:val="ru-RU"/>
              </w:rPr>
              <w:t xml:space="preserve"> </w:t>
            </w:r>
            <w:r w:rsidRPr="00244037">
              <w:rPr>
                <w:w w:val="110"/>
                <w:sz w:val="21"/>
                <w:lang w:val="ru-RU"/>
              </w:rPr>
              <w:t>ных</w:t>
            </w:r>
            <w:r w:rsidRPr="00244037">
              <w:rPr>
                <w:spacing w:val="39"/>
                <w:w w:val="110"/>
                <w:sz w:val="21"/>
                <w:lang w:val="ru-RU"/>
              </w:rPr>
              <w:t xml:space="preserve"> </w:t>
            </w:r>
            <w:r w:rsidRPr="00244037">
              <w:rPr>
                <w:w w:val="110"/>
                <w:sz w:val="21"/>
                <w:lang w:val="ru-RU"/>
              </w:rPr>
              <w:t>и</w:t>
            </w:r>
            <w:r w:rsidRPr="00244037">
              <w:rPr>
                <w:spacing w:val="39"/>
                <w:w w:val="110"/>
                <w:sz w:val="21"/>
                <w:lang w:val="ru-RU"/>
              </w:rPr>
              <w:t xml:space="preserve"> </w:t>
            </w:r>
            <w:r w:rsidRPr="00244037">
              <w:rPr>
                <w:w w:val="110"/>
                <w:sz w:val="21"/>
                <w:lang w:val="ru-RU"/>
              </w:rPr>
              <w:t>вопросительных</w:t>
            </w:r>
            <w:r w:rsidRPr="00244037">
              <w:rPr>
                <w:spacing w:val="39"/>
                <w:w w:val="110"/>
                <w:sz w:val="21"/>
                <w:lang w:val="ru-RU"/>
              </w:rPr>
              <w:t xml:space="preserve"> </w:t>
            </w:r>
            <w:r w:rsidRPr="00244037">
              <w:rPr>
                <w:w w:val="110"/>
                <w:sz w:val="21"/>
                <w:lang w:val="ru-RU"/>
              </w:rPr>
              <w:t>предложениях</w:t>
            </w:r>
            <w:r w:rsidRPr="00244037">
              <w:rPr>
                <w:spacing w:val="39"/>
                <w:w w:val="110"/>
                <w:sz w:val="21"/>
                <w:lang w:val="ru-RU"/>
              </w:rPr>
              <w:t xml:space="preserve"> </w:t>
            </w:r>
            <w:r w:rsidRPr="00244037">
              <w:rPr>
                <w:w w:val="110"/>
                <w:sz w:val="21"/>
                <w:lang w:val="ru-RU"/>
              </w:rPr>
              <w:t>в</w:t>
            </w:r>
            <w:r w:rsidRPr="00244037">
              <w:rPr>
                <w:spacing w:val="39"/>
                <w:w w:val="110"/>
                <w:sz w:val="21"/>
                <w:lang w:val="ru-RU"/>
              </w:rPr>
              <w:t xml:space="preserve"> </w:t>
            </w:r>
            <w:r>
              <w:rPr>
                <w:rFonts w:ascii="Calibri" w:hAnsi="Calibri"/>
                <w:i/>
                <w:w w:val="110"/>
                <w:sz w:val="21"/>
              </w:rPr>
              <w:t>Present</w:t>
            </w:r>
            <w:r w:rsidRPr="00244037">
              <w:rPr>
                <w:rFonts w:ascii="Calibri" w:hAnsi="Calibri"/>
                <w:i/>
                <w:spacing w:val="12"/>
                <w:w w:val="110"/>
                <w:sz w:val="21"/>
                <w:lang w:val="ru-RU"/>
              </w:rPr>
              <w:t xml:space="preserve"> </w:t>
            </w:r>
            <w:r>
              <w:rPr>
                <w:rFonts w:ascii="Calibri" w:hAnsi="Calibri"/>
                <w:i/>
                <w:w w:val="110"/>
                <w:sz w:val="21"/>
              </w:rPr>
              <w:t>Simple</w:t>
            </w:r>
          </w:p>
        </w:tc>
        <w:tc>
          <w:tcPr>
            <w:tcW w:w="3307" w:type="dxa"/>
            <w:tcBorders>
              <w:bottom w:val="nil"/>
            </w:tcBorders>
          </w:tcPr>
          <w:p w:rsidR="00C63F3C" w:rsidRPr="00C63F3C" w:rsidRDefault="00C63F3C" w:rsidP="00C63F3C">
            <w:pPr>
              <w:pStyle w:val="TableParagraph"/>
              <w:tabs>
                <w:tab w:val="left" w:pos="274"/>
              </w:tabs>
              <w:spacing w:before="63" w:line="151" w:lineRule="auto"/>
              <w:ind w:left="108" w:right="85"/>
              <w:rPr>
                <w:w w:val="110"/>
                <w:sz w:val="21"/>
                <w:lang w:val="ru-RU"/>
              </w:rPr>
            </w:pPr>
            <w:r w:rsidRPr="00C63F3C">
              <w:rPr>
                <w:color w:val="000000"/>
                <w:sz w:val="24"/>
                <w:lang w:val="ru-RU"/>
              </w:rPr>
              <w:lastRenderedPageBreak/>
              <w:t xml:space="preserve">Библиотека ЦОК </w:t>
            </w:r>
            <w:hyperlink r:id="rId15">
              <w:r>
                <w:rPr>
                  <w:color w:val="0000FF"/>
                  <w:u w:val="single"/>
                </w:rPr>
                <w:t>https</w:t>
              </w:r>
              <w:r w:rsidRPr="00C63F3C">
                <w:rPr>
                  <w:color w:val="0000FF"/>
                  <w:u w:val="single"/>
                  <w:lang w:val="ru-RU"/>
                </w:rPr>
                <w:t>://</w:t>
              </w:r>
              <w:r>
                <w:rPr>
                  <w:color w:val="0000FF"/>
                  <w:u w:val="single"/>
                </w:rPr>
                <w:t>m</w:t>
              </w:r>
              <w:r w:rsidRPr="00C63F3C">
                <w:rPr>
                  <w:color w:val="0000FF"/>
                  <w:u w:val="single"/>
                  <w:lang w:val="ru-RU"/>
                </w:rPr>
                <w:t>.</w:t>
              </w:r>
              <w:r>
                <w:rPr>
                  <w:color w:val="0000FF"/>
                  <w:u w:val="single"/>
                </w:rPr>
                <w:t>edsoo</w:t>
              </w:r>
              <w:r w:rsidRPr="00C63F3C">
                <w:rPr>
                  <w:color w:val="0000FF"/>
                  <w:u w:val="single"/>
                  <w:lang w:val="ru-RU"/>
                </w:rPr>
                <w:t>.</w:t>
              </w:r>
              <w:r>
                <w:rPr>
                  <w:color w:val="0000FF"/>
                  <w:u w:val="single"/>
                </w:rPr>
                <w:t>ru</w:t>
              </w:r>
              <w:r w:rsidRPr="00C63F3C">
                <w:rPr>
                  <w:color w:val="0000FF"/>
                  <w:u w:val="single"/>
                  <w:lang w:val="ru-RU"/>
                </w:rPr>
                <w:t>/7</w:t>
              </w:r>
              <w:r>
                <w:rPr>
                  <w:color w:val="0000FF"/>
                  <w:u w:val="single"/>
                </w:rPr>
                <w:t>f</w:t>
              </w:r>
              <w:r w:rsidRPr="00C63F3C">
                <w:rPr>
                  <w:color w:val="0000FF"/>
                  <w:u w:val="single"/>
                  <w:lang w:val="ru-RU"/>
                </w:rPr>
                <w:t>411518</w:t>
              </w:r>
            </w:hyperlink>
          </w:p>
        </w:tc>
      </w:tr>
    </w:tbl>
    <w:p w:rsidR="00244037" w:rsidRDefault="00244037" w:rsidP="00244037">
      <w:pPr>
        <w:spacing w:line="151" w:lineRule="auto"/>
        <w:rPr>
          <w:rFonts w:ascii="Calibri" w:hAnsi="Calibri"/>
          <w:sz w:val="21"/>
        </w:rPr>
        <w:sectPr w:rsidR="00244037">
          <w:headerReference w:type="even" r:id="rId16"/>
          <w:pgSz w:w="12760" w:h="8170" w:orient="landscape"/>
          <w:pgMar w:top="0" w:right="940" w:bottom="0" w:left="1300" w:header="0" w:footer="0" w:gutter="0"/>
          <w:cols w:space="720"/>
        </w:sectPr>
      </w:pPr>
    </w:p>
    <w:p w:rsidR="00244037" w:rsidRDefault="00244037" w:rsidP="00244037">
      <w:pPr>
        <w:pStyle w:val="af0"/>
        <w:rPr>
          <w:rFonts w:ascii="Arial"/>
          <w:b/>
          <w:sz w:val="20"/>
        </w:rPr>
      </w:pPr>
    </w:p>
    <w:p w:rsidR="00244037" w:rsidRDefault="00244037" w:rsidP="00244037">
      <w:pPr>
        <w:pStyle w:val="af0"/>
        <w:spacing w:before="3" w:after="1"/>
        <w:rPr>
          <w:rFonts w:ascii="Arial"/>
          <w:b/>
          <w:sz w:val="29"/>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1580"/>
        </w:trPr>
        <w:tc>
          <w:tcPr>
            <w:tcW w:w="4074" w:type="dxa"/>
            <w:tcBorders>
              <w:top w:val="nil"/>
            </w:tcBorders>
          </w:tcPr>
          <w:p w:rsidR="00244037" w:rsidRPr="00244037" w:rsidRDefault="00244037" w:rsidP="00244037">
            <w:pPr>
              <w:pStyle w:val="TableParagraph"/>
              <w:ind w:left="0"/>
              <w:rPr>
                <w:sz w:val="20"/>
                <w:lang w:val="ru-RU"/>
              </w:rPr>
            </w:pPr>
          </w:p>
        </w:tc>
        <w:tc>
          <w:tcPr>
            <w:tcW w:w="6172" w:type="dxa"/>
            <w:tcBorders>
              <w:top w:val="nil"/>
            </w:tcBorders>
          </w:tcPr>
          <w:p w:rsidR="00244037" w:rsidRPr="00244037" w:rsidRDefault="00244037" w:rsidP="00244037">
            <w:pPr>
              <w:pStyle w:val="TableParagraph"/>
              <w:spacing w:before="85" w:line="232" w:lineRule="exact"/>
              <w:ind w:left="108"/>
              <w:rPr>
                <w:sz w:val="21"/>
                <w:lang w:val="ru-RU"/>
              </w:rPr>
            </w:pPr>
            <w:r w:rsidRPr="00244037">
              <w:rPr>
                <w:w w:val="115"/>
                <w:sz w:val="21"/>
                <w:lang w:val="ru-RU"/>
              </w:rPr>
              <w:t>в</w:t>
            </w:r>
            <w:r w:rsidRPr="00244037">
              <w:rPr>
                <w:spacing w:val="-4"/>
                <w:w w:val="115"/>
                <w:sz w:val="21"/>
                <w:lang w:val="ru-RU"/>
              </w:rPr>
              <w:t xml:space="preserve"> </w:t>
            </w:r>
            <w:r w:rsidRPr="00244037">
              <w:rPr>
                <w:w w:val="115"/>
                <w:sz w:val="21"/>
                <w:lang w:val="ru-RU"/>
              </w:rPr>
              <w:t>полной</w:t>
            </w:r>
            <w:r w:rsidRPr="00244037">
              <w:rPr>
                <w:spacing w:val="-4"/>
                <w:w w:val="115"/>
                <w:sz w:val="21"/>
                <w:lang w:val="ru-RU"/>
              </w:rPr>
              <w:t xml:space="preserve"> </w:t>
            </w:r>
            <w:r w:rsidRPr="00244037">
              <w:rPr>
                <w:w w:val="115"/>
                <w:sz w:val="21"/>
                <w:lang w:val="ru-RU"/>
              </w:rPr>
              <w:t>и</w:t>
            </w:r>
            <w:r w:rsidRPr="00244037">
              <w:rPr>
                <w:spacing w:val="-4"/>
                <w:w w:val="115"/>
                <w:sz w:val="21"/>
                <w:lang w:val="ru-RU"/>
              </w:rPr>
              <w:t xml:space="preserve"> </w:t>
            </w:r>
            <w:r w:rsidRPr="00244037">
              <w:rPr>
                <w:w w:val="115"/>
                <w:sz w:val="21"/>
                <w:lang w:val="ru-RU"/>
              </w:rPr>
              <w:t>краткой</w:t>
            </w:r>
            <w:r w:rsidRPr="00244037">
              <w:rPr>
                <w:spacing w:val="-4"/>
                <w:w w:val="115"/>
                <w:sz w:val="21"/>
                <w:lang w:val="ru-RU"/>
              </w:rPr>
              <w:t xml:space="preserve"> </w:t>
            </w:r>
            <w:r w:rsidRPr="00244037">
              <w:rPr>
                <w:w w:val="115"/>
                <w:sz w:val="21"/>
                <w:lang w:val="ru-RU"/>
              </w:rPr>
              <w:t>форме.</w:t>
            </w:r>
          </w:p>
          <w:p w:rsidR="00244037" w:rsidRPr="00244037" w:rsidRDefault="00244037" w:rsidP="00E50E3A">
            <w:pPr>
              <w:pStyle w:val="TableParagraph"/>
              <w:numPr>
                <w:ilvl w:val="0"/>
                <w:numId w:val="57"/>
              </w:numPr>
              <w:tabs>
                <w:tab w:val="left" w:pos="274"/>
              </w:tabs>
              <w:spacing w:before="111" w:line="151" w:lineRule="auto"/>
              <w:ind w:right="85" w:firstLine="0"/>
              <w:rPr>
                <w:sz w:val="21"/>
                <w:lang w:val="ru-RU"/>
              </w:rPr>
            </w:pPr>
            <w:r w:rsidRPr="00244037">
              <w:rPr>
                <w:w w:val="110"/>
                <w:sz w:val="21"/>
                <w:lang w:val="ru-RU"/>
              </w:rPr>
              <w:t>Оперируют</w:t>
            </w:r>
            <w:r w:rsidRPr="00244037">
              <w:rPr>
                <w:spacing w:val="19"/>
                <w:w w:val="110"/>
                <w:sz w:val="21"/>
                <w:lang w:val="ru-RU"/>
              </w:rPr>
              <w:t xml:space="preserve"> </w:t>
            </w:r>
            <w:r w:rsidRPr="00244037">
              <w:rPr>
                <w:w w:val="110"/>
                <w:sz w:val="21"/>
                <w:lang w:val="ru-RU"/>
              </w:rPr>
              <w:t>вопросительными</w:t>
            </w:r>
            <w:r w:rsidRPr="00244037">
              <w:rPr>
                <w:spacing w:val="19"/>
                <w:w w:val="110"/>
                <w:sz w:val="21"/>
                <w:lang w:val="ru-RU"/>
              </w:rPr>
              <w:t xml:space="preserve"> </w:t>
            </w:r>
            <w:r w:rsidRPr="00244037">
              <w:rPr>
                <w:w w:val="110"/>
                <w:sz w:val="21"/>
                <w:lang w:val="ru-RU"/>
              </w:rPr>
              <w:t>словами</w:t>
            </w:r>
            <w:r w:rsidRPr="00244037">
              <w:rPr>
                <w:spacing w:val="19"/>
                <w:w w:val="110"/>
                <w:sz w:val="21"/>
                <w:lang w:val="ru-RU"/>
              </w:rPr>
              <w:t xml:space="preserve"> </w:t>
            </w:r>
            <w:r w:rsidRPr="00244037">
              <w:rPr>
                <w:w w:val="110"/>
                <w:sz w:val="21"/>
                <w:lang w:val="ru-RU"/>
              </w:rPr>
              <w:t>в</w:t>
            </w:r>
            <w:r w:rsidRPr="00244037">
              <w:rPr>
                <w:spacing w:val="19"/>
                <w:w w:val="110"/>
                <w:sz w:val="21"/>
                <w:lang w:val="ru-RU"/>
              </w:rPr>
              <w:t xml:space="preserve"> </w:t>
            </w:r>
            <w:r w:rsidRPr="00244037">
              <w:rPr>
                <w:w w:val="110"/>
                <w:sz w:val="21"/>
                <w:lang w:val="ru-RU"/>
              </w:rPr>
              <w:t>продуктивной</w:t>
            </w:r>
            <w:r w:rsidRPr="00244037">
              <w:rPr>
                <w:spacing w:val="-55"/>
                <w:w w:val="110"/>
                <w:sz w:val="21"/>
                <w:lang w:val="ru-RU"/>
              </w:rPr>
              <w:t xml:space="preserve"> </w:t>
            </w:r>
            <w:r w:rsidRPr="00244037">
              <w:rPr>
                <w:w w:val="110"/>
                <w:sz w:val="21"/>
                <w:lang w:val="ru-RU"/>
              </w:rPr>
              <w:t>речи.</w:t>
            </w:r>
          </w:p>
          <w:p w:rsidR="00244037" w:rsidRPr="00244037" w:rsidRDefault="00244037" w:rsidP="00E50E3A">
            <w:pPr>
              <w:pStyle w:val="TableParagraph"/>
              <w:numPr>
                <w:ilvl w:val="0"/>
                <w:numId w:val="57"/>
              </w:numPr>
              <w:tabs>
                <w:tab w:val="left" w:pos="274"/>
              </w:tabs>
              <w:spacing w:before="118" w:line="151" w:lineRule="auto"/>
              <w:ind w:right="86" w:firstLine="0"/>
              <w:rPr>
                <w:sz w:val="21"/>
                <w:lang w:val="ru-RU"/>
              </w:rPr>
            </w:pPr>
            <w:r w:rsidRPr="00244037">
              <w:rPr>
                <w:w w:val="110"/>
                <w:sz w:val="21"/>
                <w:lang w:val="ru-RU"/>
              </w:rPr>
              <w:t>Используют</w:t>
            </w:r>
            <w:r w:rsidRPr="00244037">
              <w:rPr>
                <w:spacing w:val="18"/>
                <w:w w:val="110"/>
                <w:sz w:val="21"/>
                <w:lang w:val="ru-RU"/>
              </w:rPr>
              <w:t xml:space="preserve"> </w:t>
            </w:r>
            <w:r w:rsidRPr="00244037">
              <w:rPr>
                <w:w w:val="110"/>
                <w:sz w:val="21"/>
                <w:lang w:val="ru-RU"/>
              </w:rPr>
              <w:t>мимику</w:t>
            </w:r>
            <w:r w:rsidRPr="00244037">
              <w:rPr>
                <w:spacing w:val="18"/>
                <w:w w:val="110"/>
                <w:sz w:val="21"/>
                <w:lang w:val="ru-RU"/>
              </w:rPr>
              <w:t xml:space="preserve"> </w:t>
            </w:r>
            <w:r w:rsidRPr="00244037">
              <w:rPr>
                <w:w w:val="110"/>
                <w:sz w:val="21"/>
                <w:lang w:val="ru-RU"/>
              </w:rPr>
              <w:t>и</w:t>
            </w:r>
            <w:r w:rsidRPr="00244037">
              <w:rPr>
                <w:spacing w:val="18"/>
                <w:w w:val="110"/>
                <w:sz w:val="21"/>
                <w:lang w:val="ru-RU"/>
              </w:rPr>
              <w:t xml:space="preserve"> </w:t>
            </w:r>
            <w:r w:rsidRPr="00244037">
              <w:rPr>
                <w:w w:val="110"/>
                <w:sz w:val="21"/>
                <w:lang w:val="ru-RU"/>
              </w:rPr>
              <w:t>жесты</w:t>
            </w:r>
            <w:r w:rsidRPr="00244037">
              <w:rPr>
                <w:spacing w:val="18"/>
                <w:w w:val="110"/>
                <w:sz w:val="21"/>
                <w:lang w:val="ru-RU"/>
              </w:rPr>
              <w:t xml:space="preserve"> </w:t>
            </w:r>
            <w:r w:rsidRPr="00244037">
              <w:rPr>
                <w:w w:val="110"/>
                <w:sz w:val="21"/>
                <w:lang w:val="ru-RU"/>
              </w:rPr>
              <w:t>в</w:t>
            </w:r>
            <w:r w:rsidRPr="00244037">
              <w:rPr>
                <w:spacing w:val="18"/>
                <w:w w:val="110"/>
                <w:sz w:val="21"/>
                <w:lang w:val="ru-RU"/>
              </w:rPr>
              <w:t xml:space="preserve"> </w:t>
            </w:r>
            <w:r w:rsidRPr="00244037">
              <w:rPr>
                <w:w w:val="110"/>
                <w:sz w:val="21"/>
                <w:lang w:val="ru-RU"/>
              </w:rPr>
              <w:t>случаях,</w:t>
            </w:r>
            <w:r w:rsidRPr="00244037">
              <w:rPr>
                <w:spacing w:val="18"/>
                <w:w w:val="110"/>
                <w:sz w:val="21"/>
                <w:lang w:val="ru-RU"/>
              </w:rPr>
              <w:t xml:space="preserve"> </w:t>
            </w:r>
            <w:r w:rsidRPr="00244037">
              <w:rPr>
                <w:w w:val="110"/>
                <w:sz w:val="21"/>
                <w:lang w:val="ru-RU"/>
              </w:rPr>
              <w:t>когда</w:t>
            </w:r>
            <w:r w:rsidRPr="00244037">
              <w:rPr>
                <w:spacing w:val="18"/>
                <w:w w:val="110"/>
                <w:sz w:val="21"/>
                <w:lang w:val="ru-RU"/>
              </w:rPr>
              <w:t xml:space="preserve"> </w:t>
            </w:r>
            <w:r w:rsidRPr="00244037">
              <w:rPr>
                <w:w w:val="110"/>
                <w:sz w:val="21"/>
                <w:lang w:val="ru-RU"/>
              </w:rPr>
              <w:t>не</w:t>
            </w:r>
            <w:r w:rsidRPr="00244037">
              <w:rPr>
                <w:spacing w:val="18"/>
                <w:w w:val="110"/>
                <w:sz w:val="21"/>
                <w:lang w:val="ru-RU"/>
              </w:rPr>
              <w:t xml:space="preserve"> </w:t>
            </w:r>
            <w:r w:rsidRPr="00244037">
              <w:rPr>
                <w:w w:val="110"/>
                <w:sz w:val="21"/>
                <w:lang w:val="ru-RU"/>
              </w:rPr>
              <w:t>хватает</w:t>
            </w:r>
            <w:r w:rsidRPr="00244037">
              <w:rPr>
                <w:spacing w:val="-55"/>
                <w:w w:val="110"/>
                <w:sz w:val="21"/>
                <w:lang w:val="ru-RU"/>
              </w:rPr>
              <w:t xml:space="preserve"> </w:t>
            </w:r>
            <w:r w:rsidRPr="00244037">
              <w:rPr>
                <w:w w:val="110"/>
                <w:sz w:val="21"/>
                <w:lang w:val="ru-RU"/>
              </w:rPr>
              <w:t>языковых</w:t>
            </w:r>
            <w:r w:rsidRPr="00244037">
              <w:rPr>
                <w:spacing w:val="8"/>
                <w:w w:val="110"/>
                <w:sz w:val="21"/>
                <w:lang w:val="ru-RU"/>
              </w:rPr>
              <w:t xml:space="preserve"> </w:t>
            </w:r>
            <w:r w:rsidRPr="00244037">
              <w:rPr>
                <w:w w:val="110"/>
                <w:sz w:val="21"/>
                <w:lang w:val="ru-RU"/>
              </w:rPr>
              <w:t>средств.</w:t>
            </w:r>
          </w:p>
        </w:tc>
      </w:tr>
      <w:tr w:rsidR="00244037" w:rsidTr="00244037">
        <w:trPr>
          <w:trHeight w:val="4865"/>
        </w:trPr>
        <w:tc>
          <w:tcPr>
            <w:tcW w:w="4074" w:type="dxa"/>
          </w:tcPr>
          <w:p w:rsidR="00244037" w:rsidRPr="00AA1372" w:rsidRDefault="00244037" w:rsidP="00244037">
            <w:pPr>
              <w:pStyle w:val="TableParagraph"/>
              <w:spacing w:before="67" w:line="242" w:lineRule="auto"/>
              <w:ind w:left="108" w:right="85"/>
              <w:jc w:val="both"/>
              <w:rPr>
                <w:rFonts w:ascii="Calibri" w:hAnsi="Calibri"/>
                <w:b/>
                <w:sz w:val="21"/>
              </w:rPr>
            </w:pPr>
            <w:r w:rsidRPr="00244037">
              <w:rPr>
                <w:rFonts w:ascii="Calibri" w:hAnsi="Calibri"/>
                <w:b/>
                <w:w w:val="115"/>
                <w:sz w:val="21"/>
                <w:lang w:val="ru-RU"/>
              </w:rPr>
              <w:t xml:space="preserve">Я и моя семья: </w:t>
            </w:r>
            <w:r w:rsidRPr="00244037">
              <w:rPr>
                <w:w w:val="115"/>
                <w:sz w:val="21"/>
                <w:lang w:val="ru-RU"/>
              </w:rPr>
              <w:t>члены семьи, их им</w:t>
            </w:r>
            <w:proofErr w:type="gramStart"/>
            <w:r w:rsidRPr="00244037">
              <w:rPr>
                <w:w w:val="115"/>
                <w:sz w:val="21"/>
                <w:lang w:val="ru-RU"/>
              </w:rPr>
              <w:t>е-</w:t>
            </w:r>
            <w:proofErr w:type="gramEnd"/>
            <w:r w:rsidRPr="00244037">
              <w:rPr>
                <w:spacing w:val="-58"/>
                <w:w w:val="115"/>
                <w:sz w:val="21"/>
                <w:lang w:val="ru-RU"/>
              </w:rPr>
              <w:t xml:space="preserve"> </w:t>
            </w:r>
            <w:r w:rsidRPr="00244037">
              <w:rPr>
                <w:w w:val="115"/>
                <w:sz w:val="21"/>
                <w:lang w:val="ru-RU"/>
              </w:rPr>
              <w:t>на, возраст, внешность, черты харак-</w:t>
            </w:r>
            <w:r w:rsidRPr="00244037">
              <w:rPr>
                <w:spacing w:val="-58"/>
                <w:w w:val="115"/>
                <w:sz w:val="21"/>
                <w:lang w:val="ru-RU"/>
              </w:rPr>
              <w:t xml:space="preserve"> </w:t>
            </w:r>
            <w:r w:rsidRPr="00244037">
              <w:rPr>
                <w:w w:val="115"/>
                <w:sz w:val="21"/>
                <w:lang w:val="ru-RU"/>
              </w:rPr>
              <w:t>тера,</w:t>
            </w:r>
            <w:r w:rsidRPr="00244037">
              <w:rPr>
                <w:spacing w:val="1"/>
                <w:w w:val="115"/>
                <w:sz w:val="21"/>
                <w:lang w:val="ru-RU"/>
              </w:rPr>
              <w:t xml:space="preserve"> </w:t>
            </w:r>
            <w:r w:rsidRPr="00244037">
              <w:rPr>
                <w:w w:val="115"/>
                <w:sz w:val="21"/>
                <w:lang w:val="ru-RU"/>
              </w:rPr>
              <w:t>увлечения/хобби,</w:t>
            </w:r>
            <w:r w:rsidRPr="00244037">
              <w:rPr>
                <w:spacing w:val="61"/>
                <w:w w:val="115"/>
                <w:sz w:val="21"/>
                <w:lang w:val="ru-RU"/>
              </w:rPr>
              <w:t xml:space="preserve"> </w:t>
            </w:r>
            <w:r w:rsidRPr="00244037">
              <w:rPr>
                <w:w w:val="115"/>
                <w:sz w:val="21"/>
                <w:lang w:val="ru-RU"/>
              </w:rPr>
              <w:t>профессии.</w:t>
            </w:r>
            <w:r w:rsidRPr="00244037">
              <w:rPr>
                <w:spacing w:val="-58"/>
                <w:w w:val="115"/>
                <w:sz w:val="21"/>
                <w:lang w:val="ru-RU"/>
              </w:rPr>
              <w:t xml:space="preserve"> </w:t>
            </w:r>
            <w:r w:rsidRPr="00AA1372">
              <w:rPr>
                <w:rFonts w:ascii="Calibri" w:hAnsi="Calibri"/>
                <w:b/>
                <w:w w:val="115"/>
                <w:sz w:val="21"/>
              </w:rPr>
              <w:t>(9</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244037" w:rsidRDefault="00244037" w:rsidP="00244037">
            <w:pPr>
              <w:pStyle w:val="TableParagraph"/>
              <w:spacing w:line="235" w:lineRule="auto"/>
              <w:ind w:left="108" w:right="444"/>
              <w:rPr>
                <w:rFonts w:ascii="Calibri" w:hAnsi="Calibri"/>
                <w:b/>
                <w:sz w:val="21"/>
                <w:lang w:val="ru-RU"/>
              </w:rPr>
            </w:pPr>
            <w:r w:rsidRPr="00AA1372">
              <w:rPr>
                <w:rFonts w:ascii="Calibri" w:hAnsi="Calibri"/>
                <w:i/>
                <w:w w:val="115"/>
                <w:sz w:val="21"/>
              </w:rPr>
              <w:t xml:space="preserve">Module 1 — My Family </w:t>
            </w:r>
            <w:r w:rsidRPr="00AA1372">
              <w:rPr>
                <w:rFonts w:ascii="Calibri" w:hAnsi="Calibri"/>
                <w:b/>
                <w:w w:val="115"/>
                <w:sz w:val="21"/>
              </w:rPr>
              <w:t xml:space="preserve">(4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spacing w:val="-1"/>
                <w:w w:val="115"/>
                <w:sz w:val="21"/>
              </w:rPr>
              <w:t>Module</w:t>
            </w:r>
            <w:r w:rsidRPr="00AA1372">
              <w:rPr>
                <w:rFonts w:ascii="Calibri" w:hAnsi="Calibri"/>
                <w:i/>
                <w:spacing w:val="18"/>
                <w:w w:val="115"/>
                <w:sz w:val="21"/>
              </w:rPr>
              <w:t xml:space="preserve"> </w:t>
            </w:r>
            <w:r w:rsidRPr="00AA1372">
              <w:rPr>
                <w:rFonts w:ascii="Calibri" w:hAnsi="Calibri"/>
                <w:i/>
                <w:spacing w:val="-1"/>
                <w:w w:val="115"/>
                <w:sz w:val="21"/>
              </w:rPr>
              <w:t>2</w:t>
            </w:r>
            <w:r w:rsidRPr="00AA1372">
              <w:rPr>
                <w:rFonts w:ascii="Calibri" w:hAnsi="Calibri"/>
                <w:i/>
                <w:spacing w:val="-28"/>
                <w:w w:val="115"/>
                <w:sz w:val="21"/>
              </w:rPr>
              <w:t xml:space="preserve"> </w:t>
            </w:r>
            <w:r w:rsidRPr="00AA1372">
              <w:rPr>
                <w:rFonts w:ascii="Calibri" w:hAnsi="Calibri"/>
                <w:i/>
                <w:spacing w:val="-1"/>
                <w:w w:val="115"/>
                <w:sz w:val="21"/>
              </w:rPr>
              <w:t>—</w:t>
            </w:r>
            <w:r w:rsidRPr="00AA1372">
              <w:rPr>
                <w:rFonts w:ascii="Calibri" w:hAnsi="Calibri"/>
                <w:i/>
                <w:spacing w:val="-28"/>
                <w:w w:val="115"/>
                <w:sz w:val="21"/>
              </w:rPr>
              <w:t xml:space="preserve"> </w:t>
            </w:r>
            <w:r w:rsidRPr="00AA1372">
              <w:rPr>
                <w:rFonts w:ascii="Calibri" w:hAnsi="Calibri"/>
                <w:i/>
                <w:spacing w:val="-1"/>
                <w:w w:val="115"/>
                <w:sz w:val="21"/>
              </w:rPr>
              <w:t>At</w:t>
            </w:r>
            <w:r w:rsidRPr="00AA1372">
              <w:rPr>
                <w:rFonts w:ascii="Calibri" w:hAnsi="Calibri"/>
                <w:i/>
                <w:spacing w:val="18"/>
                <w:w w:val="115"/>
                <w:sz w:val="21"/>
              </w:rPr>
              <w:t xml:space="preserve"> </w:t>
            </w:r>
            <w:r w:rsidRPr="00AA1372">
              <w:rPr>
                <w:rFonts w:ascii="Calibri" w:hAnsi="Calibri"/>
                <w:i/>
                <w:spacing w:val="-1"/>
                <w:w w:val="115"/>
                <w:sz w:val="21"/>
              </w:rPr>
              <w:t>the</w:t>
            </w:r>
            <w:r w:rsidRPr="00AA1372">
              <w:rPr>
                <w:rFonts w:ascii="Calibri" w:hAnsi="Calibri"/>
                <w:i/>
                <w:spacing w:val="19"/>
                <w:w w:val="115"/>
                <w:sz w:val="21"/>
              </w:rPr>
              <w:t xml:space="preserve"> </w:t>
            </w:r>
            <w:r w:rsidRPr="00AA1372">
              <w:rPr>
                <w:rFonts w:ascii="Calibri" w:hAnsi="Calibri"/>
                <w:i/>
                <w:spacing w:val="-1"/>
                <w:w w:val="115"/>
                <w:sz w:val="21"/>
              </w:rPr>
              <w:t>Toy</w:t>
            </w:r>
            <w:r w:rsidRPr="00AA1372">
              <w:rPr>
                <w:rFonts w:ascii="Calibri" w:hAnsi="Calibri"/>
                <w:i/>
                <w:spacing w:val="18"/>
                <w:w w:val="115"/>
                <w:sz w:val="21"/>
              </w:rPr>
              <w:t xml:space="preserve"> </w:t>
            </w:r>
            <w:r w:rsidRPr="00AA1372">
              <w:rPr>
                <w:rFonts w:ascii="Calibri" w:hAnsi="Calibri"/>
                <w:i/>
                <w:spacing w:val="-1"/>
                <w:w w:val="115"/>
                <w:sz w:val="21"/>
              </w:rPr>
              <w:t>Shop</w:t>
            </w:r>
            <w:r w:rsidRPr="00AA1372">
              <w:rPr>
                <w:rFonts w:ascii="Calibri" w:hAnsi="Calibri"/>
                <w:i/>
                <w:spacing w:val="12"/>
                <w:w w:val="115"/>
                <w:sz w:val="21"/>
              </w:rPr>
              <w:t xml:space="preserve"> </w:t>
            </w:r>
            <w:r w:rsidRPr="00AA1372">
              <w:rPr>
                <w:rFonts w:ascii="Calibri" w:hAnsi="Calibri"/>
                <w:b/>
                <w:spacing w:val="-1"/>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1"/>
                <w:w w:val="115"/>
                <w:sz w:val="21"/>
              </w:rPr>
              <w:t xml:space="preserve"> </w:t>
            </w:r>
            <w:r w:rsidRPr="00AA1372">
              <w:rPr>
                <w:rFonts w:ascii="Calibri" w:hAnsi="Calibri"/>
                <w:i/>
                <w:w w:val="115"/>
                <w:sz w:val="21"/>
              </w:rPr>
              <w:t xml:space="preserve">Module 3 — It’s so Cute! </w:t>
            </w:r>
            <w:r w:rsidRPr="00244037">
              <w:rPr>
                <w:rFonts w:ascii="Calibri" w:hAnsi="Calibri"/>
                <w:b/>
                <w:w w:val="115"/>
                <w:sz w:val="21"/>
                <w:lang w:val="ru-RU"/>
              </w:rPr>
              <w:t>(2 ч)</w:t>
            </w:r>
            <w:r w:rsidRPr="00244037">
              <w:rPr>
                <w:rFonts w:ascii="Calibri" w:hAnsi="Calibri"/>
                <w:b/>
                <w:spacing w:val="1"/>
                <w:w w:val="115"/>
                <w:sz w:val="21"/>
                <w:lang w:val="ru-RU"/>
              </w:rPr>
              <w:t xml:space="preserve"> </w:t>
            </w:r>
            <w:r>
              <w:rPr>
                <w:rFonts w:ascii="Calibri" w:hAnsi="Calibri"/>
                <w:i/>
                <w:w w:val="115"/>
                <w:sz w:val="21"/>
              </w:rPr>
              <w:t>Module</w:t>
            </w:r>
            <w:r w:rsidRPr="00244037">
              <w:rPr>
                <w:rFonts w:ascii="Calibri" w:hAnsi="Calibri"/>
                <w:i/>
                <w:spacing w:val="19"/>
                <w:w w:val="115"/>
                <w:sz w:val="21"/>
                <w:lang w:val="ru-RU"/>
              </w:rPr>
              <w:t xml:space="preserve"> </w:t>
            </w:r>
            <w:r w:rsidRPr="00244037">
              <w:rPr>
                <w:rFonts w:ascii="Calibri" w:hAnsi="Calibri"/>
                <w:i/>
                <w:w w:val="115"/>
                <w:sz w:val="21"/>
                <w:lang w:val="ru-RU"/>
              </w:rPr>
              <w:t>4</w:t>
            </w:r>
            <w:r w:rsidRPr="00244037">
              <w:rPr>
                <w:rFonts w:ascii="Calibri" w:hAnsi="Calibri"/>
                <w:i/>
                <w:spacing w:val="-27"/>
                <w:w w:val="115"/>
                <w:sz w:val="21"/>
                <w:lang w:val="ru-RU"/>
              </w:rPr>
              <w:t xml:space="preserve"> </w:t>
            </w:r>
            <w:r w:rsidRPr="00244037">
              <w:rPr>
                <w:rFonts w:ascii="Calibri" w:hAnsi="Calibri"/>
                <w:i/>
                <w:w w:val="115"/>
                <w:sz w:val="21"/>
                <w:lang w:val="ru-RU"/>
              </w:rPr>
              <w:t>—</w:t>
            </w:r>
            <w:r w:rsidRPr="00244037">
              <w:rPr>
                <w:rFonts w:ascii="Calibri" w:hAnsi="Calibri"/>
                <w:i/>
                <w:spacing w:val="-28"/>
                <w:w w:val="115"/>
                <w:sz w:val="21"/>
                <w:lang w:val="ru-RU"/>
              </w:rPr>
              <w:t xml:space="preserve"> </w:t>
            </w:r>
            <w:r>
              <w:rPr>
                <w:rFonts w:ascii="Calibri" w:hAnsi="Calibri"/>
                <w:i/>
                <w:w w:val="115"/>
                <w:sz w:val="21"/>
              </w:rPr>
              <w:t>Talent</w:t>
            </w:r>
            <w:r w:rsidRPr="00244037">
              <w:rPr>
                <w:rFonts w:ascii="Calibri" w:hAnsi="Calibri"/>
                <w:i/>
                <w:spacing w:val="20"/>
                <w:w w:val="115"/>
                <w:sz w:val="21"/>
                <w:lang w:val="ru-RU"/>
              </w:rPr>
              <w:t xml:space="preserve"> </w:t>
            </w:r>
            <w:r>
              <w:rPr>
                <w:rFonts w:ascii="Calibri" w:hAnsi="Calibri"/>
                <w:i/>
                <w:w w:val="115"/>
                <w:sz w:val="21"/>
              </w:rPr>
              <w:t>Show</w:t>
            </w:r>
            <w:r w:rsidRPr="00244037">
              <w:rPr>
                <w:rFonts w:ascii="Calibri" w:hAnsi="Calibri"/>
                <w:i/>
                <w:spacing w:val="13"/>
                <w:w w:val="115"/>
                <w:sz w:val="21"/>
                <w:lang w:val="ru-RU"/>
              </w:rPr>
              <w:t xml:space="preserve"> </w:t>
            </w:r>
            <w:r w:rsidRPr="00244037">
              <w:rPr>
                <w:rFonts w:ascii="Calibri" w:hAnsi="Calibri"/>
                <w:b/>
                <w:w w:val="115"/>
                <w:sz w:val="21"/>
                <w:lang w:val="ru-RU"/>
              </w:rPr>
              <w:t>(2</w:t>
            </w:r>
            <w:r w:rsidRPr="00244037">
              <w:rPr>
                <w:rFonts w:ascii="Calibri" w:hAnsi="Calibri"/>
                <w:b/>
                <w:spacing w:val="-27"/>
                <w:w w:val="115"/>
                <w:sz w:val="21"/>
                <w:lang w:val="ru-RU"/>
              </w:rPr>
              <w:t xml:space="preserve"> </w:t>
            </w:r>
            <w:r w:rsidRPr="00244037">
              <w:rPr>
                <w:rFonts w:ascii="Calibri" w:hAnsi="Calibri"/>
                <w:b/>
                <w:w w:val="115"/>
                <w:sz w:val="21"/>
                <w:lang w:val="ru-RU"/>
              </w:rPr>
              <w:t>ч)</w:t>
            </w:r>
          </w:p>
          <w:p w:rsidR="00244037" w:rsidRPr="00244037" w:rsidRDefault="00244037" w:rsidP="00244037">
            <w:pPr>
              <w:pStyle w:val="TableParagraph"/>
              <w:spacing w:before="1"/>
              <w:ind w:left="0"/>
              <w:rPr>
                <w:rFonts w:ascii="Arial"/>
                <w:b/>
                <w:sz w:val="21"/>
                <w:lang w:val="ru-RU"/>
              </w:rPr>
            </w:pPr>
          </w:p>
          <w:p w:rsidR="00244037" w:rsidRPr="00AA1372" w:rsidRDefault="00244037" w:rsidP="00244037">
            <w:pPr>
              <w:pStyle w:val="TableParagraph"/>
              <w:spacing w:line="247" w:lineRule="auto"/>
              <w:ind w:left="108" w:right="85"/>
              <w:jc w:val="both"/>
              <w:rPr>
                <w:rFonts w:ascii="Calibri" w:hAnsi="Calibri"/>
                <w:b/>
                <w:sz w:val="21"/>
              </w:rPr>
            </w:pPr>
            <w:r w:rsidRPr="00244037">
              <w:rPr>
                <w:spacing w:val="-1"/>
                <w:w w:val="115"/>
                <w:sz w:val="21"/>
                <w:lang w:val="ru-RU"/>
              </w:rPr>
              <w:t>Мой</w:t>
            </w:r>
            <w:r w:rsidRPr="00244037">
              <w:rPr>
                <w:spacing w:val="-14"/>
                <w:w w:val="115"/>
                <w:sz w:val="21"/>
                <w:lang w:val="ru-RU"/>
              </w:rPr>
              <w:t xml:space="preserve"> </w:t>
            </w:r>
            <w:r w:rsidRPr="00244037">
              <w:rPr>
                <w:spacing w:val="-1"/>
                <w:w w:val="115"/>
                <w:sz w:val="21"/>
                <w:lang w:val="ru-RU"/>
              </w:rPr>
              <w:t>день</w:t>
            </w:r>
            <w:r w:rsidRPr="00244037">
              <w:rPr>
                <w:spacing w:val="-14"/>
                <w:w w:val="115"/>
                <w:sz w:val="21"/>
                <w:lang w:val="ru-RU"/>
              </w:rPr>
              <w:t xml:space="preserve"> </w:t>
            </w:r>
            <w:r w:rsidRPr="00244037">
              <w:rPr>
                <w:spacing w:val="-1"/>
                <w:w w:val="115"/>
                <w:sz w:val="21"/>
                <w:lang w:val="ru-RU"/>
              </w:rPr>
              <w:t>(распорядок</w:t>
            </w:r>
            <w:r w:rsidRPr="00244037">
              <w:rPr>
                <w:spacing w:val="-13"/>
                <w:w w:val="115"/>
                <w:sz w:val="21"/>
                <w:lang w:val="ru-RU"/>
              </w:rPr>
              <w:t xml:space="preserve"> </w:t>
            </w:r>
            <w:r w:rsidRPr="00244037">
              <w:rPr>
                <w:spacing w:val="-1"/>
                <w:w w:val="115"/>
                <w:sz w:val="21"/>
                <w:lang w:val="ru-RU"/>
              </w:rPr>
              <w:t>дня,</w:t>
            </w:r>
            <w:r w:rsidRPr="00244037">
              <w:rPr>
                <w:spacing w:val="-14"/>
                <w:w w:val="115"/>
                <w:sz w:val="21"/>
                <w:lang w:val="ru-RU"/>
              </w:rPr>
              <w:t xml:space="preserve"> </w:t>
            </w:r>
            <w:r w:rsidRPr="00244037">
              <w:rPr>
                <w:w w:val="115"/>
                <w:sz w:val="21"/>
                <w:lang w:val="ru-RU"/>
              </w:rPr>
              <w:t>домашние</w:t>
            </w:r>
            <w:r w:rsidRPr="00244037">
              <w:rPr>
                <w:spacing w:val="-58"/>
                <w:w w:val="115"/>
                <w:sz w:val="21"/>
                <w:lang w:val="ru-RU"/>
              </w:rPr>
              <w:t xml:space="preserve"> </w:t>
            </w:r>
            <w:r w:rsidRPr="00244037">
              <w:rPr>
                <w:w w:val="115"/>
                <w:sz w:val="21"/>
                <w:lang w:val="ru-RU"/>
              </w:rPr>
              <w:t>обязанности).</w:t>
            </w:r>
            <w:r w:rsidRPr="00244037">
              <w:rPr>
                <w:spacing w:val="1"/>
                <w:w w:val="115"/>
                <w:sz w:val="21"/>
                <w:lang w:val="ru-RU"/>
              </w:rPr>
              <w:t xml:space="preserve"> </w:t>
            </w:r>
            <w:r w:rsidRPr="00244037">
              <w:rPr>
                <w:w w:val="115"/>
                <w:sz w:val="21"/>
                <w:lang w:val="ru-RU"/>
              </w:rPr>
              <w:t>Покупки</w:t>
            </w:r>
            <w:r w:rsidRPr="00244037">
              <w:rPr>
                <w:spacing w:val="1"/>
                <w:w w:val="115"/>
                <w:sz w:val="21"/>
                <w:lang w:val="ru-RU"/>
              </w:rPr>
              <w:t xml:space="preserve"> </w:t>
            </w:r>
            <w:r w:rsidRPr="00244037">
              <w:rPr>
                <w:w w:val="115"/>
                <w:sz w:val="21"/>
                <w:lang w:val="ru-RU"/>
              </w:rPr>
              <w:t>в</w:t>
            </w:r>
            <w:r w:rsidRPr="00244037">
              <w:rPr>
                <w:spacing w:val="1"/>
                <w:w w:val="115"/>
                <w:sz w:val="21"/>
                <w:lang w:val="ru-RU"/>
              </w:rPr>
              <w:t xml:space="preserve"> </w:t>
            </w:r>
            <w:r w:rsidRPr="00244037">
              <w:rPr>
                <w:w w:val="115"/>
                <w:sz w:val="21"/>
                <w:lang w:val="ru-RU"/>
              </w:rPr>
              <w:t>магазине:</w:t>
            </w:r>
            <w:r w:rsidRPr="00244037">
              <w:rPr>
                <w:spacing w:val="-58"/>
                <w:w w:val="115"/>
                <w:sz w:val="21"/>
                <w:lang w:val="ru-RU"/>
              </w:rPr>
              <w:t xml:space="preserve"> </w:t>
            </w:r>
            <w:r w:rsidRPr="00244037">
              <w:rPr>
                <w:spacing w:val="-1"/>
                <w:w w:val="115"/>
                <w:sz w:val="21"/>
                <w:lang w:val="ru-RU"/>
              </w:rPr>
              <w:t xml:space="preserve">одежда, обувь, </w:t>
            </w:r>
            <w:r w:rsidRPr="00244037">
              <w:rPr>
                <w:w w:val="115"/>
                <w:sz w:val="21"/>
                <w:lang w:val="ru-RU"/>
              </w:rPr>
              <w:t>некоторые продукты</w:t>
            </w:r>
            <w:r w:rsidRPr="00244037">
              <w:rPr>
                <w:spacing w:val="1"/>
                <w:w w:val="115"/>
                <w:sz w:val="21"/>
                <w:lang w:val="ru-RU"/>
              </w:rPr>
              <w:t xml:space="preserve"> </w:t>
            </w:r>
            <w:r w:rsidRPr="00244037">
              <w:rPr>
                <w:w w:val="115"/>
                <w:sz w:val="21"/>
                <w:lang w:val="ru-RU"/>
              </w:rPr>
              <w:t xml:space="preserve">питания, фрукты и овощи. </w:t>
            </w:r>
            <w:r>
              <w:rPr>
                <w:w w:val="115"/>
                <w:sz w:val="21"/>
              </w:rPr>
              <w:t>Любимая</w:t>
            </w:r>
            <w:r w:rsidRPr="00AA1372">
              <w:rPr>
                <w:spacing w:val="1"/>
                <w:w w:val="115"/>
                <w:sz w:val="21"/>
              </w:rPr>
              <w:t xml:space="preserve"> </w:t>
            </w:r>
            <w:r>
              <w:rPr>
                <w:w w:val="115"/>
                <w:sz w:val="21"/>
              </w:rPr>
              <w:t>еда</w:t>
            </w:r>
            <w:r w:rsidRPr="00AA1372">
              <w:rPr>
                <w:w w:val="115"/>
                <w:sz w:val="21"/>
              </w:rPr>
              <w:t>.</w:t>
            </w:r>
            <w:r w:rsidRPr="00AA1372">
              <w:rPr>
                <w:spacing w:val="6"/>
                <w:w w:val="115"/>
                <w:sz w:val="21"/>
              </w:rPr>
              <w:t xml:space="preserve"> </w:t>
            </w:r>
            <w:r w:rsidRPr="00AA1372">
              <w:rPr>
                <w:rFonts w:ascii="Calibri" w:hAnsi="Calibri"/>
                <w:b/>
                <w:w w:val="115"/>
                <w:sz w:val="21"/>
              </w:rPr>
              <w:t>(10</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35" w:lineRule="auto"/>
              <w:ind w:left="108"/>
              <w:rPr>
                <w:rFonts w:ascii="Calibri" w:hAnsi="Calibri"/>
                <w:b/>
                <w:sz w:val="21"/>
              </w:rPr>
            </w:pPr>
            <w:r w:rsidRPr="00AA1372">
              <w:rPr>
                <w:rFonts w:ascii="Calibri" w:hAnsi="Calibri"/>
                <w:i/>
                <w:spacing w:val="-1"/>
                <w:w w:val="115"/>
                <w:sz w:val="21"/>
              </w:rPr>
              <w:t>Module</w:t>
            </w:r>
            <w:r w:rsidRPr="00AA1372">
              <w:rPr>
                <w:rFonts w:ascii="Calibri" w:hAnsi="Calibri"/>
                <w:i/>
                <w:spacing w:val="18"/>
                <w:w w:val="115"/>
                <w:sz w:val="21"/>
              </w:rPr>
              <w:t xml:space="preserve"> </w:t>
            </w:r>
            <w:r w:rsidRPr="00AA1372">
              <w:rPr>
                <w:rFonts w:ascii="Calibri" w:hAnsi="Calibri"/>
                <w:i/>
                <w:w w:val="115"/>
                <w:sz w:val="21"/>
              </w:rPr>
              <w:t>2</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At</w:t>
            </w:r>
            <w:r w:rsidRPr="00AA1372">
              <w:rPr>
                <w:rFonts w:ascii="Calibri" w:hAnsi="Calibri"/>
                <w:i/>
                <w:spacing w:val="18"/>
                <w:w w:val="115"/>
                <w:sz w:val="21"/>
              </w:rPr>
              <w:t xml:space="preserve"> </w:t>
            </w:r>
            <w:r w:rsidRPr="00AA1372">
              <w:rPr>
                <w:rFonts w:ascii="Calibri" w:hAnsi="Calibri"/>
                <w:i/>
                <w:w w:val="115"/>
                <w:sz w:val="21"/>
              </w:rPr>
              <w:t>the</w:t>
            </w:r>
            <w:r w:rsidRPr="00AA1372">
              <w:rPr>
                <w:rFonts w:ascii="Calibri" w:hAnsi="Calibri"/>
                <w:i/>
                <w:spacing w:val="18"/>
                <w:w w:val="115"/>
                <w:sz w:val="21"/>
              </w:rPr>
              <w:t xml:space="preserve"> </w:t>
            </w:r>
            <w:r w:rsidRPr="00AA1372">
              <w:rPr>
                <w:rFonts w:ascii="Calibri" w:hAnsi="Calibri"/>
                <w:i/>
                <w:w w:val="115"/>
                <w:sz w:val="21"/>
              </w:rPr>
              <w:t>Toy</w:t>
            </w:r>
            <w:r w:rsidRPr="00AA1372">
              <w:rPr>
                <w:rFonts w:ascii="Calibri" w:hAnsi="Calibri"/>
                <w:i/>
                <w:spacing w:val="19"/>
                <w:w w:val="115"/>
                <w:sz w:val="21"/>
              </w:rPr>
              <w:t xml:space="preserve"> </w:t>
            </w:r>
            <w:r w:rsidRPr="00AA1372">
              <w:rPr>
                <w:rFonts w:ascii="Calibri" w:hAnsi="Calibri"/>
                <w:i/>
                <w:w w:val="115"/>
                <w:sz w:val="21"/>
              </w:rPr>
              <w:t>Shop</w:t>
            </w:r>
            <w:r w:rsidRPr="00AA1372">
              <w:rPr>
                <w:rFonts w:ascii="Calibri" w:hAnsi="Calibri"/>
                <w:i/>
                <w:spacing w:val="12"/>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5"/>
                <w:w w:val="115"/>
                <w:sz w:val="21"/>
              </w:rPr>
              <w:t xml:space="preserve"> </w:t>
            </w:r>
            <w:r w:rsidRPr="00AA1372">
              <w:rPr>
                <w:rFonts w:ascii="Calibri" w:hAnsi="Calibri"/>
                <w:i/>
                <w:w w:val="115"/>
                <w:sz w:val="21"/>
              </w:rPr>
              <w:t>6</w:t>
            </w:r>
            <w:r w:rsidRPr="00AA1372">
              <w:rPr>
                <w:rFonts w:ascii="Calibri" w:hAnsi="Calibri"/>
                <w:i/>
                <w:spacing w:val="-25"/>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In</w:t>
            </w:r>
            <w:r w:rsidRPr="00AA1372">
              <w:rPr>
                <w:rFonts w:ascii="Calibri" w:hAnsi="Calibri"/>
                <w:i/>
                <w:spacing w:val="25"/>
                <w:w w:val="115"/>
                <w:sz w:val="21"/>
              </w:rPr>
              <w:t xml:space="preserve"> </w:t>
            </w:r>
            <w:r w:rsidRPr="00AA1372">
              <w:rPr>
                <w:rFonts w:ascii="Calibri" w:hAnsi="Calibri"/>
                <w:i/>
                <w:w w:val="115"/>
                <w:sz w:val="21"/>
              </w:rPr>
              <w:t>the</w:t>
            </w:r>
            <w:r w:rsidRPr="00AA1372">
              <w:rPr>
                <w:rFonts w:ascii="Calibri" w:hAnsi="Calibri"/>
                <w:i/>
                <w:spacing w:val="26"/>
                <w:w w:val="115"/>
                <w:sz w:val="21"/>
              </w:rPr>
              <w:t xml:space="preserve"> </w:t>
            </w:r>
            <w:r w:rsidRPr="00AA1372">
              <w:rPr>
                <w:rFonts w:ascii="Calibri" w:hAnsi="Calibri"/>
                <w:i/>
                <w:w w:val="115"/>
                <w:sz w:val="21"/>
              </w:rPr>
              <w:t>Old</w:t>
            </w:r>
            <w:r w:rsidRPr="00AA1372">
              <w:rPr>
                <w:rFonts w:ascii="Calibri" w:hAnsi="Calibri"/>
                <w:i/>
                <w:spacing w:val="26"/>
                <w:w w:val="115"/>
                <w:sz w:val="21"/>
              </w:rPr>
              <w:t xml:space="preserve"> </w:t>
            </w:r>
            <w:r w:rsidRPr="00AA1372">
              <w:rPr>
                <w:rFonts w:ascii="Calibri" w:hAnsi="Calibri"/>
                <w:i/>
                <w:w w:val="115"/>
                <w:sz w:val="21"/>
              </w:rPr>
              <w:t>House</w:t>
            </w:r>
            <w:r w:rsidRPr="00AA1372">
              <w:rPr>
                <w:rFonts w:ascii="Calibri" w:hAnsi="Calibri"/>
                <w:i/>
                <w:spacing w:val="19"/>
                <w:w w:val="115"/>
                <w:sz w:val="21"/>
              </w:rPr>
              <w:t xml:space="preserve"> </w:t>
            </w:r>
            <w:r w:rsidRPr="00AA1372">
              <w:rPr>
                <w:rFonts w:ascii="Calibri" w:hAnsi="Calibri"/>
                <w:b/>
                <w:w w:val="115"/>
                <w:sz w:val="21"/>
              </w:rPr>
              <w:t>(1</w:t>
            </w:r>
            <w:r w:rsidRPr="00AA1372">
              <w:rPr>
                <w:rFonts w:ascii="Calibri" w:hAnsi="Calibri"/>
                <w:b/>
                <w:spacing w:val="-26"/>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1"/>
                <w:w w:val="115"/>
                <w:sz w:val="21"/>
              </w:rPr>
              <w:t xml:space="preserve"> </w:t>
            </w:r>
            <w:r w:rsidRPr="00AA1372">
              <w:rPr>
                <w:rFonts w:ascii="Calibri" w:hAnsi="Calibri"/>
                <w:i/>
                <w:w w:val="115"/>
                <w:sz w:val="21"/>
              </w:rPr>
              <w:t xml:space="preserve">Module 7 — My New Clothes </w:t>
            </w:r>
            <w:r w:rsidRPr="00AA1372">
              <w:rPr>
                <w:rFonts w:ascii="Calibri" w:hAnsi="Calibri"/>
                <w:b/>
                <w:w w:val="115"/>
                <w:sz w:val="21"/>
              </w:rPr>
              <w:t xml:space="preserve">(3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4"/>
                <w:w w:val="115"/>
                <w:sz w:val="21"/>
              </w:rPr>
              <w:t xml:space="preserve"> </w:t>
            </w:r>
            <w:r w:rsidRPr="00AA1372">
              <w:rPr>
                <w:rFonts w:ascii="Calibri" w:hAnsi="Calibri"/>
                <w:i/>
                <w:w w:val="115"/>
                <w:sz w:val="21"/>
              </w:rPr>
              <w:t>9</w:t>
            </w:r>
            <w:r w:rsidRPr="00AA1372">
              <w:rPr>
                <w:rFonts w:ascii="Calibri" w:hAnsi="Calibri"/>
                <w:i/>
                <w:spacing w:val="-26"/>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Fairy</w:t>
            </w:r>
            <w:r w:rsidRPr="00AA1372">
              <w:rPr>
                <w:rFonts w:ascii="Calibri" w:hAnsi="Calibri"/>
                <w:i/>
                <w:spacing w:val="24"/>
                <w:w w:val="115"/>
                <w:sz w:val="21"/>
              </w:rPr>
              <w:t xml:space="preserve"> </w:t>
            </w:r>
            <w:r w:rsidRPr="00AA1372">
              <w:rPr>
                <w:rFonts w:ascii="Calibri" w:hAnsi="Calibri"/>
                <w:i/>
                <w:w w:val="115"/>
                <w:sz w:val="21"/>
              </w:rPr>
              <w:t>Cakes</w:t>
            </w:r>
            <w:r w:rsidRPr="00AA1372">
              <w:rPr>
                <w:rFonts w:ascii="Calibri" w:hAnsi="Calibri"/>
                <w:i/>
                <w:spacing w:val="18"/>
                <w:w w:val="115"/>
                <w:sz w:val="21"/>
              </w:rPr>
              <w:t xml:space="preserve"> </w:t>
            </w:r>
            <w:r w:rsidRPr="00AA1372">
              <w:rPr>
                <w:rFonts w:ascii="Calibri" w:hAnsi="Calibri"/>
                <w:b/>
                <w:w w:val="115"/>
                <w:sz w:val="21"/>
              </w:rPr>
              <w:t>(3</w:t>
            </w:r>
            <w:r w:rsidRPr="00AA1372">
              <w:rPr>
                <w:rFonts w:ascii="Calibri" w:hAnsi="Calibri"/>
                <w:b/>
                <w:spacing w:val="-26"/>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47" w:lineRule="exact"/>
              <w:ind w:left="108"/>
              <w:rPr>
                <w:rFonts w:ascii="Calibri" w:hAnsi="Calibri"/>
                <w:b/>
                <w:sz w:val="21"/>
              </w:rPr>
            </w:pP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6"/>
                <w:w w:val="115"/>
                <w:sz w:val="21"/>
              </w:rPr>
              <w:t xml:space="preserve"> </w:t>
            </w:r>
            <w:r w:rsidRPr="00AA1372">
              <w:rPr>
                <w:rFonts w:ascii="Calibri" w:hAnsi="Calibri"/>
                <w:i/>
                <w:w w:val="115"/>
                <w:sz w:val="21"/>
              </w:rPr>
              <w:t>Another</w:t>
            </w:r>
            <w:r w:rsidRPr="00AA1372">
              <w:rPr>
                <w:rFonts w:ascii="Calibri" w:hAnsi="Calibri"/>
                <w:i/>
                <w:spacing w:val="19"/>
                <w:w w:val="115"/>
                <w:sz w:val="21"/>
              </w:rPr>
              <w:t xml:space="preserve"> </w:t>
            </w:r>
            <w:r w:rsidRPr="00AA1372">
              <w:rPr>
                <w:rFonts w:ascii="Calibri" w:hAnsi="Calibri"/>
                <w:i/>
                <w:w w:val="115"/>
                <w:sz w:val="21"/>
              </w:rPr>
              <w:t>Lovely</w:t>
            </w:r>
            <w:r w:rsidRPr="00AA1372">
              <w:rPr>
                <w:rFonts w:ascii="Calibri" w:hAnsi="Calibri"/>
                <w:i/>
                <w:spacing w:val="19"/>
                <w:w w:val="115"/>
                <w:sz w:val="21"/>
              </w:rPr>
              <w:t xml:space="preserve"> </w:t>
            </w:r>
            <w:r w:rsidRPr="00AA1372">
              <w:rPr>
                <w:rFonts w:ascii="Calibri" w:hAnsi="Calibri"/>
                <w:i/>
                <w:w w:val="115"/>
                <w:sz w:val="21"/>
              </w:rPr>
              <w:t>Day!</w:t>
            </w:r>
            <w:r w:rsidRPr="00AA1372">
              <w:rPr>
                <w:rFonts w:ascii="Calibri" w:hAnsi="Calibri"/>
                <w:i/>
                <w:spacing w:val="13"/>
                <w:w w:val="115"/>
                <w:sz w:val="21"/>
              </w:rPr>
              <w:t xml:space="preserve"> </w:t>
            </w:r>
            <w:r w:rsidRPr="00AA1372">
              <w:rPr>
                <w:rFonts w:ascii="Calibri" w:hAnsi="Calibri"/>
                <w:b/>
                <w:w w:val="115"/>
                <w:sz w:val="21"/>
              </w:rPr>
              <w:t>(2</w:t>
            </w:r>
            <w:r w:rsidRPr="00AA1372">
              <w:rPr>
                <w:rFonts w:ascii="Calibri" w:hAnsi="Calibri"/>
                <w:b/>
                <w:spacing w:val="-26"/>
                <w:w w:val="115"/>
                <w:sz w:val="21"/>
              </w:rPr>
              <w:t xml:space="preserve"> </w:t>
            </w:r>
            <w:r>
              <w:rPr>
                <w:rFonts w:ascii="Calibri" w:hAnsi="Calibri"/>
                <w:b/>
                <w:w w:val="115"/>
                <w:sz w:val="21"/>
              </w:rPr>
              <w:t>ч</w:t>
            </w:r>
            <w:r w:rsidRPr="00AA1372">
              <w:rPr>
                <w:rFonts w:ascii="Calibri" w:hAnsi="Calibri"/>
                <w:b/>
                <w:w w:val="115"/>
                <w:sz w:val="21"/>
              </w:rPr>
              <w:t>)</w:t>
            </w:r>
          </w:p>
        </w:tc>
        <w:tc>
          <w:tcPr>
            <w:tcW w:w="6172" w:type="dxa"/>
          </w:tcPr>
          <w:p w:rsidR="00244037" w:rsidRPr="00244037" w:rsidRDefault="00244037" w:rsidP="00E50E3A">
            <w:pPr>
              <w:pStyle w:val="TableParagraph"/>
              <w:numPr>
                <w:ilvl w:val="0"/>
                <w:numId w:val="56"/>
              </w:numPr>
              <w:tabs>
                <w:tab w:val="left" w:pos="274"/>
              </w:tabs>
              <w:spacing w:before="63" w:line="151" w:lineRule="auto"/>
              <w:ind w:right="85" w:firstLine="0"/>
              <w:rPr>
                <w:sz w:val="21"/>
                <w:lang w:val="ru-RU"/>
              </w:rPr>
            </w:pPr>
            <w:r w:rsidRPr="00244037">
              <w:rPr>
                <w:w w:val="110"/>
                <w:sz w:val="21"/>
                <w:lang w:val="ru-RU"/>
              </w:rPr>
              <w:t>Пользуются</w:t>
            </w:r>
            <w:r w:rsidRPr="00244037">
              <w:rPr>
                <w:spacing w:val="15"/>
                <w:w w:val="110"/>
                <w:sz w:val="21"/>
                <w:lang w:val="ru-RU"/>
              </w:rPr>
              <w:t xml:space="preserve"> </w:t>
            </w:r>
            <w:r w:rsidRPr="00244037">
              <w:rPr>
                <w:w w:val="110"/>
                <w:sz w:val="21"/>
                <w:lang w:val="ru-RU"/>
              </w:rPr>
              <w:t>основными</w:t>
            </w:r>
            <w:r w:rsidRPr="00244037">
              <w:rPr>
                <w:spacing w:val="16"/>
                <w:w w:val="110"/>
                <w:sz w:val="21"/>
                <w:lang w:val="ru-RU"/>
              </w:rPr>
              <w:t xml:space="preserve"> </w:t>
            </w:r>
            <w:r w:rsidRPr="00244037">
              <w:rPr>
                <w:w w:val="110"/>
                <w:sz w:val="21"/>
                <w:lang w:val="ru-RU"/>
              </w:rPr>
              <w:t>коммуникативными</w:t>
            </w:r>
            <w:r w:rsidRPr="00244037">
              <w:rPr>
                <w:spacing w:val="16"/>
                <w:w w:val="110"/>
                <w:sz w:val="21"/>
                <w:lang w:val="ru-RU"/>
              </w:rPr>
              <w:t xml:space="preserve"> </w:t>
            </w:r>
            <w:r w:rsidRPr="00244037">
              <w:rPr>
                <w:w w:val="110"/>
                <w:sz w:val="21"/>
                <w:lang w:val="ru-RU"/>
              </w:rPr>
              <w:t>типами</w:t>
            </w:r>
            <w:r w:rsidRPr="00244037">
              <w:rPr>
                <w:spacing w:val="15"/>
                <w:w w:val="110"/>
                <w:sz w:val="21"/>
                <w:lang w:val="ru-RU"/>
              </w:rPr>
              <w:t xml:space="preserve"> </w:t>
            </w:r>
            <w:r w:rsidRPr="00244037">
              <w:rPr>
                <w:w w:val="110"/>
                <w:sz w:val="21"/>
                <w:lang w:val="ru-RU"/>
              </w:rPr>
              <w:t>речи</w:t>
            </w:r>
            <w:r w:rsidRPr="00244037">
              <w:rPr>
                <w:spacing w:val="-54"/>
                <w:w w:val="110"/>
                <w:sz w:val="21"/>
                <w:lang w:val="ru-RU"/>
              </w:rPr>
              <w:t xml:space="preserve"> </w:t>
            </w:r>
            <w:r w:rsidRPr="00244037">
              <w:rPr>
                <w:w w:val="110"/>
                <w:sz w:val="21"/>
                <w:lang w:val="ru-RU"/>
              </w:rPr>
              <w:t>(описанием,</w:t>
            </w:r>
            <w:r w:rsidRPr="00244037">
              <w:rPr>
                <w:spacing w:val="41"/>
                <w:w w:val="110"/>
                <w:sz w:val="21"/>
                <w:lang w:val="ru-RU"/>
              </w:rPr>
              <w:t xml:space="preserve"> </w:t>
            </w:r>
            <w:r w:rsidRPr="00244037">
              <w:rPr>
                <w:w w:val="110"/>
                <w:sz w:val="21"/>
                <w:lang w:val="ru-RU"/>
              </w:rPr>
              <w:t>сообщением,</w:t>
            </w:r>
            <w:r w:rsidRPr="00244037">
              <w:rPr>
                <w:spacing w:val="42"/>
                <w:w w:val="110"/>
                <w:sz w:val="21"/>
                <w:lang w:val="ru-RU"/>
              </w:rPr>
              <w:t xml:space="preserve"> </w:t>
            </w:r>
            <w:r w:rsidRPr="00244037">
              <w:rPr>
                <w:w w:val="110"/>
                <w:sz w:val="21"/>
                <w:lang w:val="ru-RU"/>
              </w:rPr>
              <w:t>рассказом)</w:t>
            </w:r>
            <w:r w:rsidRPr="00244037">
              <w:rPr>
                <w:spacing w:val="-26"/>
                <w:w w:val="110"/>
                <w:sz w:val="21"/>
                <w:lang w:val="ru-RU"/>
              </w:rPr>
              <w:t xml:space="preserve"> </w:t>
            </w:r>
            <w:r w:rsidRPr="00244037">
              <w:rPr>
                <w:w w:val="110"/>
                <w:sz w:val="21"/>
                <w:lang w:val="ru-RU"/>
              </w:rPr>
              <w:t>—</w:t>
            </w:r>
            <w:r w:rsidRPr="00244037">
              <w:rPr>
                <w:spacing w:val="-26"/>
                <w:w w:val="110"/>
                <w:sz w:val="21"/>
                <w:lang w:val="ru-RU"/>
              </w:rPr>
              <w:t xml:space="preserve"> </w:t>
            </w:r>
            <w:r w:rsidRPr="00244037">
              <w:rPr>
                <w:w w:val="110"/>
                <w:sz w:val="21"/>
                <w:lang w:val="ru-RU"/>
              </w:rPr>
              <w:t>представляют</w:t>
            </w:r>
            <w:r w:rsidRPr="00244037">
              <w:rPr>
                <w:spacing w:val="42"/>
                <w:w w:val="110"/>
                <w:sz w:val="21"/>
                <w:lang w:val="ru-RU"/>
              </w:rPr>
              <w:t xml:space="preserve"> </w:t>
            </w:r>
            <w:r w:rsidRPr="00244037">
              <w:rPr>
                <w:w w:val="110"/>
                <w:sz w:val="21"/>
                <w:lang w:val="ru-RU"/>
              </w:rPr>
              <w:t>чле-</w:t>
            </w:r>
          </w:p>
          <w:p w:rsidR="00244037" w:rsidRPr="00244037" w:rsidRDefault="00244037" w:rsidP="00244037">
            <w:pPr>
              <w:pStyle w:val="TableParagraph"/>
              <w:spacing w:before="26" w:line="249" w:lineRule="auto"/>
              <w:ind w:left="108" w:right="85"/>
              <w:jc w:val="both"/>
              <w:rPr>
                <w:sz w:val="21"/>
                <w:lang w:val="ru-RU"/>
              </w:rPr>
            </w:pPr>
            <w:r w:rsidRPr="00244037">
              <w:rPr>
                <w:w w:val="110"/>
                <w:sz w:val="21"/>
                <w:lang w:val="ru-RU"/>
              </w:rPr>
              <w:t>нов</w:t>
            </w:r>
            <w:r w:rsidRPr="00244037">
              <w:rPr>
                <w:spacing w:val="1"/>
                <w:w w:val="110"/>
                <w:sz w:val="21"/>
                <w:lang w:val="ru-RU"/>
              </w:rPr>
              <w:t xml:space="preserve"> </w:t>
            </w:r>
            <w:r w:rsidRPr="00244037">
              <w:rPr>
                <w:w w:val="110"/>
                <w:sz w:val="21"/>
                <w:lang w:val="ru-RU"/>
              </w:rPr>
              <w:t>своей</w:t>
            </w:r>
            <w:r w:rsidRPr="00244037">
              <w:rPr>
                <w:spacing w:val="1"/>
                <w:w w:val="110"/>
                <w:sz w:val="21"/>
                <w:lang w:val="ru-RU"/>
              </w:rPr>
              <w:t xml:space="preserve"> </w:t>
            </w:r>
            <w:r w:rsidRPr="00244037">
              <w:rPr>
                <w:w w:val="110"/>
                <w:sz w:val="21"/>
                <w:lang w:val="ru-RU"/>
              </w:rPr>
              <w:t>семьи,</w:t>
            </w:r>
            <w:r w:rsidRPr="00244037">
              <w:rPr>
                <w:spacing w:val="1"/>
                <w:w w:val="110"/>
                <w:sz w:val="21"/>
                <w:lang w:val="ru-RU"/>
              </w:rPr>
              <w:t xml:space="preserve"> </w:t>
            </w:r>
            <w:r w:rsidRPr="00244037">
              <w:rPr>
                <w:w w:val="110"/>
                <w:sz w:val="21"/>
                <w:lang w:val="ru-RU"/>
              </w:rPr>
              <w:t>описывают</w:t>
            </w:r>
            <w:r w:rsidRPr="00244037">
              <w:rPr>
                <w:spacing w:val="1"/>
                <w:w w:val="110"/>
                <w:sz w:val="21"/>
                <w:lang w:val="ru-RU"/>
              </w:rPr>
              <w:t xml:space="preserve"> </w:t>
            </w:r>
            <w:r w:rsidRPr="00244037">
              <w:rPr>
                <w:w w:val="110"/>
                <w:sz w:val="21"/>
                <w:lang w:val="ru-RU"/>
              </w:rPr>
              <w:t>(предмет,</w:t>
            </w:r>
            <w:r w:rsidRPr="00244037">
              <w:rPr>
                <w:spacing w:val="1"/>
                <w:w w:val="110"/>
                <w:sz w:val="21"/>
                <w:lang w:val="ru-RU"/>
              </w:rPr>
              <w:t xml:space="preserve"> </w:t>
            </w:r>
            <w:r w:rsidRPr="00244037">
              <w:rPr>
                <w:w w:val="110"/>
                <w:sz w:val="21"/>
                <w:lang w:val="ru-RU"/>
              </w:rPr>
              <w:t>картинку,</w:t>
            </w:r>
            <w:r w:rsidRPr="00244037">
              <w:rPr>
                <w:spacing w:val="1"/>
                <w:w w:val="110"/>
                <w:sz w:val="21"/>
                <w:lang w:val="ru-RU"/>
              </w:rPr>
              <w:t xml:space="preserve"> </w:t>
            </w:r>
            <w:r w:rsidRPr="00244037">
              <w:rPr>
                <w:w w:val="110"/>
                <w:sz w:val="21"/>
                <w:lang w:val="ru-RU"/>
              </w:rPr>
              <w:t>внеш-</w:t>
            </w:r>
            <w:r w:rsidRPr="00244037">
              <w:rPr>
                <w:spacing w:val="1"/>
                <w:w w:val="110"/>
                <w:sz w:val="21"/>
                <w:lang w:val="ru-RU"/>
              </w:rPr>
              <w:t xml:space="preserve"> </w:t>
            </w:r>
            <w:r w:rsidRPr="00244037">
              <w:rPr>
                <w:w w:val="110"/>
                <w:sz w:val="21"/>
                <w:lang w:val="ru-RU"/>
              </w:rPr>
              <w:t>ность, как празднуют день рождения и почему любят этот</w:t>
            </w:r>
            <w:r w:rsidRPr="00244037">
              <w:rPr>
                <w:spacing w:val="1"/>
                <w:w w:val="110"/>
                <w:sz w:val="21"/>
                <w:lang w:val="ru-RU"/>
              </w:rPr>
              <w:t xml:space="preserve"> </w:t>
            </w:r>
            <w:r w:rsidRPr="00244037">
              <w:rPr>
                <w:w w:val="110"/>
                <w:sz w:val="21"/>
                <w:lang w:val="ru-RU"/>
              </w:rPr>
              <w:t>праздник); рассказывают (о себе, членах своей семьи и лю-</w:t>
            </w:r>
            <w:r w:rsidRPr="00244037">
              <w:rPr>
                <w:spacing w:val="1"/>
                <w:w w:val="110"/>
                <w:sz w:val="21"/>
                <w:lang w:val="ru-RU"/>
              </w:rPr>
              <w:t xml:space="preserve"> </w:t>
            </w:r>
            <w:r w:rsidRPr="00244037">
              <w:rPr>
                <w:w w:val="110"/>
                <w:sz w:val="21"/>
                <w:lang w:val="ru-RU"/>
              </w:rPr>
              <w:t>бимой еде, о том, какая бывает погода и что носят в разную</w:t>
            </w:r>
            <w:r w:rsidRPr="00244037">
              <w:rPr>
                <w:spacing w:val="-55"/>
                <w:w w:val="110"/>
                <w:sz w:val="21"/>
                <w:lang w:val="ru-RU"/>
              </w:rPr>
              <w:t xml:space="preserve"> </w:t>
            </w:r>
            <w:r w:rsidRPr="00244037">
              <w:rPr>
                <w:w w:val="110"/>
                <w:sz w:val="21"/>
                <w:lang w:val="ru-RU"/>
              </w:rPr>
              <w:t>погоду,</w:t>
            </w:r>
            <w:r w:rsidRPr="00244037">
              <w:rPr>
                <w:spacing w:val="8"/>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о</w:t>
            </w:r>
            <w:r w:rsidRPr="00244037">
              <w:rPr>
                <w:spacing w:val="9"/>
                <w:w w:val="110"/>
                <w:sz w:val="21"/>
                <w:lang w:val="ru-RU"/>
              </w:rPr>
              <w:t xml:space="preserve"> </w:t>
            </w:r>
            <w:r w:rsidRPr="00244037">
              <w:rPr>
                <w:w w:val="110"/>
                <w:sz w:val="21"/>
                <w:lang w:val="ru-RU"/>
              </w:rPr>
              <w:t>любимых</w:t>
            </w:r>
            <w:r w:rsidRPr="00244037">
              <w:rPr>
                <w:spacing w:val="8"/>
                <w:w w:val="110"/>
                <w:sz w:val="21"/>
                <w:lang w:val="ru-RU"/>
              </w:rPr>
              <w:t xml:space="preserve"> </w:t>
            </w:r>
            <w:r w:rsidRPr="00244037">
              <w:rPr>
                <w:w w:val="110"/>
                <w:sz w:val="21"/>
                <w:lang w:val="ru-RU"/>
              </w:rPr>
              <w:t>праздниках).</w:t>
            </w:r>
          </w:p>
          <w:p w:rsidR="00244037" w:rsidRPr="00244037" w:rsidRDefault="00244037" w:rsidP="00E50E3A">
            <w:pPr>
              <w:pStyle w:val="TableParagraph"/>
              <w:numPr>
                <w:ilvl w:val="0"/>
                <w:numId w:val="56"/>
              </w:numPr>
              <w:tabs>
                <w:tab w:val="left" w:pos="274"/>
              </w:tabs>
              <w:spacing w:before="87" w:line="151" w:lineRule="auto"/>
              <w:ind w:right="85" w:firstLine="0"/>
              <w:rPr>
                <w:sz w:val="21"/>
                <w:lang w:val="ru-RU"/>
              </w:rPr>
            </w:pPr>
            <w:r w:rsidRPr="00244037">
              <w:rPr>
                <w:w w:val="110"/>
                <w:sz w:val="21"/>
                <w:lang w:val="ru-RU"/>
              </w:rPr>
              <w:t>Ведут</w:t>
            </w:r>
            <w:r w:rsidRPr="00244037">
              <w:rPr>
                <w:spacing w:val="47"/>
                <w:w w:val="110"/>
                <w:sz w:val="21"/>
                <w:lang w:val="ru-RU"/>
              </w:rPr>
              <w:t xml:space="preserve"> </w:t>
            </w:r>
            <w:r w:rsidRPr="00244037">
              <w:rPr>
                <w:w w:val="110"/>
                <w:sz w:val="21"/>
                <w:lang w:val="ru-RU"/>
              </w:rPr>
              <w:t>этикетный</w:t>
            </w:r>
            <w:r w:rsidRPr="00244037">
              <w:rPr>
                <w:spacing w:val="47"/>
                <w:w w:val="110"/>
                <w:sz w:val="21"/>
                <w:lang w:val="ru-RU"/>
              </w:rPr>
              <w:t xml:space="preserve"> </w:t>
            </w:r>
            <w:r w:rsidRPr="00244037">
              <w:rPr>
                <w:w w:val="110"/>
                <w:sz w:val="21"/>
                <w:lang w:val="ru-RU"/>
              </w:rPr>
              <w:t>диалог</w:t>
            </w:r>
            <w:r w:rsidRPr="00244037">
              <w:rPr>
                <w:spacing w:val="47"/>
                <w:w w:val="110"/>
                <w:sz w:val="21"/>
                <w:lang w:val="ru-RU"/>
              </w:rPr>
              <w:t xml:space="preserve"> </w:t>
            </w:r>
            <w:r w:rsidRPr="00244037">
              <w:rPr>
                <w:w w:val="110"/>
                <w:sz w:val="21"/>
                <w:lang w:val="ru-RU"/>
              </w:rPr>
              <w:t>в</w:t>
            </w:r>
            <w:r w:rsidRPr="00244037">
              <w:rPr>
                <w:spacing w:val="47"/>
                <w:w w:val="110"/>
                <w:sz w:val="21"/>
                <w:lang w:val="ru-RU"/>
              </w:rPr>
              <w:t xml:space="preserve"> </w:t>
            </w:r>
            <w:r w:rsidRPr="00244037">
              <w:rPr>
                <w:w w:val="110"/>
                <w:sz w:val="21"/>
                <w:lang w:val="ru-RU"/>
              </w:rPr>
              <w:t>ситуации</w:t>
            </w:r>
            <w:r w:rsidRPr="00244037">
              <w:rPr>
                <w:spacing w:val="47"/>
                <w:w w:val="110"/>
                <w:sz w:val="21"/>
                <w:lang w:val="ru-RU"/>
              </w:rPr>
              <w:t xml:space="preserve"> </w:t>
            </w:r>
            <w:r w:rsidRPr="00244037">
              <w:rPr>
                <w:w w:val="110"/>
                <w:sz w:val="21"/>
                <w:lang w:val="ru-RU"/>
              </w:rPr>
              <w:t>бытового</w:t>
            </w:r>
            <w:r w:rsidRPr="00244037">
              <w:rPr>
                <w:spacing w:val="47"/>
                <w:w w:val="110"/>
                <w:sz w:val="21"/>
                <w:lang w:val="ru-RU"/>
              </w:rPr>
              <w:t xml:space="preserve"> </w:t>
            </w:r>
            <w:r w:rsidRPr="00244037">
              <w:rPr>
                <w:w w:val="110"/>
                <w:sz w:val="21"/>
                <w:lang w:val="ru-RU"/>
              </w:rPr>
              <w:t>общения</w:t>
            </w:r>
            <w:r w:rsidRPr="00244037">
              <w:rPr>
                <w:spacing w:val="-55"/>
                <w:w w:val="110"/>
                <w:sz w:val="21"/>
                <w:lang w:val="ru-RU"/>
              </w:rPr>
              <w:t xml:space="preserve"> </w:t>
            </w:r>
            <w:r w:rsidRPr="00244037">
              <w:rPr>
                <w:w w:val="110"/>
                <w:sz w:val="21"/>
                <w:lang w:val="ru-RU"/>
              </w:rPr>
              <w:t>(поздравляют</w:t>
            </w:r>
            <w:r w:rsidRPr="00244037">
              <w:rPr>
                <w:spacing w:val="14"/>
                <w:w w:val="110"/>
                <w:sz w:val="21"/>
                <w:lang w:val="ru-RU"/>
              </w:rPr>
              <w:t xml:space="preserve"> </w:t>
            </w:r>
            <w:r w:rsidRPr="00244037">
              <w:rPr>
                <w:w w:val="110"/>
                <w:sz w:val="21"/>
                <w:lang w:val="ru-RU"/>
              </w:rPr>
              <w:t>с</w:t>
            </w:r>
            <w:r w:rsidRPr="00244037">
              <w:rPr>
                <w:spacing w:val="15"/>
                <w:w w:val="110"/>
                <w:sz w:val="21"/>
                <w:lang w:val="ru-RU"/>
              </w:rPr>
              <w:t xml:space="preserve"> </w:t>
            </w:r>
            <w:r w:rsidRPr="00244037">
              <w:rPr>
                <w:w w:val="110"/>
                <w:sz w:val="21"/>
                <w:lang w:val="ru-RU"/>
              </w:rPr>
              <w:t>днём</w:t>
            </w:r>
            <w:r w:rsidRPr="00244037">
              <w:rPr>
                <w:spacing w:val="15"/>
                <w:w w:val="110"/>
                <w:sz w:val="21"/>
                <w:lang w:val="ru-RU"/>
              </w:rPr>
              <w:t xml:space="preserve"> </w:t>
            </w:r>
            <w:r w:rsidRPr="00244037">
              <w:rPr>
                <w:w w:val="110"/>
                <w:sz w:val="21"/>
                <w:lang w:val="ru-RU"/>
              </w:rPr>
              <w:t>рождения,</w:t>
            </w:r>
            <w:r w:rsidRPr="00244037">
              <w:rPr>
                <w:spacing w:val="15"/>
                <w:w w:val="110"/>
                <w:sz w:val="21"/>
                <w:lang w:val="ru-RU"/>
              </w:rPr>
              <w:t xml:space="preserve"> </w:t>
            </w:r>
            <w:r w:rsidRPr="00244037">
              <w:rPr>
                <w:w w:val="110"/>
                <w:sz w:val="21"/>
                <w:lang w:val="ru-RU"/>
              </w:rPr>
              <w:t>другими</w:t>
            </w:r>
            <w:r w:rsidRPr="00244037">
              <w:rPr>
                <w:spacing w:val="15"/>
                <w:w w:val="110"/>
                <w:sz w:val="21"/>
                <w:lang w:val="ru-RU"/>
              </w:rPr>
              <w:t xml:space="preserve"> </w:t>
            </w:r>
            <w:r w:rsidRPr="00244037">
              <w:rPr>
                <w:w w:val="110"/>
                <w:sz w:val="21"/>
                <w:lang w:val="ru-RU"/>
              </w:rPr>
              <w:t>праздниками).</w:t>
            </w:r>
          </w:p>
          <w:p w:rsidR="00244037" w:rsidRDefault="00244037" w:rsidP="00E50E3A">
            <w:pPr>
              <w:pStyle w:val="TableParagraph"/>
              <w:numPr>
                <w:ilvl w:val="0"/>
                <w:numId w:val="56"/>
              </w:numPr>
              <w:tabs>
                <w:tab w:val="left" w:pos="274"/>
              </w:tabs>
              <w:spacing w:before="119" w:line="151" w:lineRule="auto"/>
              <w:ind w:right="85" w:firstLine="0"/>
              <w:rPr>
                <w:sz w:val="21"/>
              </w:rPr>
            </w:pPr>
            <w:r w:rsidRPr="00244037">
              <w:rPr>
                <w:w w:val="110"/>
                <w:sz w:val="21"/>
                <w:lang w:val="ru-RU"/>
              </w:rPr>
              <w:t>Ведут</w:t>
            </w:r>
            <w:r w:rsidRPr="00244037">
              <w:rPr>
                <w:spacing w:val="20"/>
                <w:w w:val="110"/>
                <w:sz w:val="21"/>
                <w:lang w:val="ru-RU"/>
              </w:rPr>
              <w:t xml:space="preserve"> </w:t>
            </w:r>
            <w:r w:rsidRPr="00244037">
              <w:rPr>
                <w:w w:val="110"/>
                <w:sz w:val="21"/>
                <w:lang w:val="ru-RU"/>
              </w:rPr>
              <w:t>диалог-расспрос</w:t>
            </w:r>
            <w:r w:rsidRPr="00244037">
              <w:rPr>
                <w:spacing w:val="20"/>
                <w:w w:val="110"/>
                <w:sz w:val="21"/>
                <w:lang w:val="ru-RU"/>
              </w:rPr>
              <w:t xml:space="preserve"> </w:t>
            </w:r>
            <w:r w:rsidRPr="00244037">
              <w:rPr>
                <w:w w:val="110"/>
                <w:sz w:val="21"/>
                <w:lang w:val="ru-RU"/>
              </w:rPr>
              <w:t>(о</w:t>
            </w:r>
            <w:r w:rsidRPr="00244037">
              <w:rPr>
                <w:spacing w:val="21"/>
                <w:w w:val="110"/>
                <w:sz w:val="21"/>
                <w:lang w:val="ru-RU"/>
              </w:rPr>
              <w:t xml:space="preserve"> </w:t>
            </w:r>
            <w:r w:rsidRPr="00244037">
              <w:rPr>
                <w:w w:val="110"/>
                <w:sz w:val="21"/>
                <w:lang w:val="ru-RU"/>
              </w:rPr>
              <w:t>любимой</w:t>
            </w:r>
            <w:r w:rsidRPr="00244037">
              <w:rPr>
                <w:spacing w:val="20"/>
                <w:w w:val="110"/>
                <w:sz w:val="21"/>
                <w:lang w:val="ru-RU"/>
              </w:rPr>
              <w:t xml:space="preserve"> </w:t>
            </w:r>
            <w:r w:rsidRPr="00244037">
              <w:rPr>
                <w:w w:val="110"/>
                <w:sz w:val="21"/>
                <w:lang w:val="ru-RU"/>
              </w:rPr>
              <w:t>еде,</w:t>
            </w:r>
            <w:r w:rsidRPr="00244037">
              <w:rPr>
                <w:spacing w:val="21"/>
                <w:w w:val="110"/>
                <w:sz w:val="21"/>
                <w:lang w:val="ru-RU"/>
              </w:rPr>
              <w:t xml:space="preserve"> </w:t>
            </w:r>
            <w:r w:rsidRPr="00244037">
              <w:rPr>
                <w:w w:val="110"/>
                <w:sz w:val="21"/>
                <w:lang w:val="ru-RU"/>
              </w:rPr>
              <w:t>любимых</w:t>
            </w:r>
            <w:r w:rsidRPr="00244037">
              <w:rPr>
                <w:spacing w:val="20"/>
                <w:w w:val="110"/>
                <w:sz w:val="21"/>
                <w:lang w:val="ru-RU"/>
              </w:rPr>
              <w:t xml:space="preserve"> </w:t>
            </w:r>
            <w:r w:rsidRPr="00244037">
              <w:rPr>
                <w:w w:val="110"/>
                <w:sz w:val="21"/>
                <w:lang w:val="ru-RU"/>
              </w:rPr>
              <w:t>праз</w:t>
            </w:r>
            <w:proofErr w:type="gramStart"/>
            <w:r w:rsidRPr="00244037">
              <w:rPr>
                <w:w w:val="110"/>
                <w:sz w:val="21"/>
                <w:lang w:val="ru-RU"/>
              </w:rPr>
              <w:t>д-</w:t>
            </w:r>
            <w:proofErr w:type="gramEnd"/>
            <w:r w:rsidRPr="00244037">
              <w:rPr>
                <w:spacing w:val="-55"/>
                <w:w w:val="110"/>
                <w:sz w:val="21"/>
                <w:lang w:val="ru-RU"/>
              </w:rPr>
              <w:t xml:space="preserve"> </w:t>
            </w:r>
            <w:r w:rsidRPr="00244037">
              <w:rPr>
                <w:spacing w:val="-1"/>
                <w:w w:val="110"/>
                <w:sz w:val="21"/>
                <w:lang w:val="ru-RU"/>
              </w:rPr>
              <w:t>никах,</w:t>
            </w:r>
            <w:r w:rsidRPr="00244037">
              <w:rPr>
                <w:spacing w:val="6"/>
                <w:w w:val="110"/>
                <w:sz w:val="21"/>
                <w:lang w:val="ru-RU"/>
              </w:rPr>
              <w:t xml:space="preserve"> </w:t>
            </w:r>
            <w:r w:rsidRPr="00244037">
              <w:rPr>
                <w:spacing w:val="-1"/>
                <w:w w:val="110"/>
                <w:sz w:val="21"/>
                <w:lang w:val="ru-RU"/>
              </w:rPr>
              <w:t>увлечениях)</w:t>
            </w:r>
            <w:r w:rsidRPr="00244037">
              <w:rPr>
                <w:spacing w:val="6"/>
                <w:w w:val="110"/>
                <w:sz w:val="21"/>
                <w:lang w:val="ru-RU"/>
              </w:rPr>
              <w:t xml:space="preserve"> </w:t>
            </w:r>
            <w:r w:rsidRPr="00244037">
              <w:rPr>
                <w:spacing w:val="-1"/>
                <w:w w:val="110"/>
                <w:sz w:val="21"/>
                <w:lang w:val="ru-RU"/>
              </w:rPr>
              <w:t>и</w:t>
            </w:r>
            <w:r w:rsidRPr="00244037">
              <w:rPr>
                <w:spacing w:val="6"/>
                <w:w w:val="110"/>
                <w:sz w:val="21"/>
                <w:lang w:val="ru-RU"/>
              </w:rPr>
              <w:t xml:space="preserve"> </w:t>
            </w:r>
            <w:r w:rsidRPr="00244037">
              <w:rPr>
                <w:spacing w:val="-1"/>
                <w:w w:val="110"/>
                <w:sz w:val="21"/>
                <w:lang w:val="ru-RU"/>
              </w:rPr>
              <w:t>диалог</w:t>
            </w:r>
            <w:r w:rsidRPr="00244037">
              <w:rPr>
                <w:spacing w:val="-31"/>
                <w:w w:val="110"/>
                <w:sz w:val="21"/>
                <w:lang w:val="ru-RU"/>
              </w:rPr>
              <w:t xml:space="preserve"> </w:t>
            </w:r>
            <w:r w:rsidRPr="00244037">
              <w:rPr>
                <w:spacing w:val="-1"/>
                <w:w w:val="110"/>
                <w:sz w:val="21"/>
                <w:lang w:val="ru-RU"/>
              </w:rPr>
              <w:t>—</w:t>
            </w:r>
            <w:r w:rsidRPr="00244037">
              <w:rPr>
                <w:spacing w:val="-32"/>
                <w:w w:val="110"/>
                <w:sz w:val="21"/>
                <w:lang w:val="ru-RU"/>
              </w:rPr>
              <w:t xml:space="preserve"> </w:t>
            </w:r>
            <w:r w:rsidRPr="00244037">
              <w:rPr>
                <w:spacing w:val="-1"/>
                <w:w w:val="110"/>
                <w:sz w:val="21"/>
                <w:lang w:val="ru-RU"/>
              </w:rPr>
              <w:t>побуждение</w:t>
            </w:r>
            <w:r w:rsidRPr="00244037">
              <w:rPr>
                <w:spacing w:val="7"/>
                <w:w w:val="110"/>
                <w:sz w:val="21"/>
                <w:lang w:val="ru-RU"/>
              </w:rPr>
              <w:t xml:space="preserve"> </w:t>
            </w:r>
            <w:r w:rsidRPr="00244037">
              <w:rPr>
                <w:w w:val="110"/>
                <w:sz w:val="21"/>
                <w:lang w:val="ru-RU"/>
              </w:rPr>
              <w:t>к</w:t>
            </w:r>
            <w:r w:rsidRPr="00244037">
              <w:rPr>
                <w:spacing w:val="6"/>
                <w:w w:val="110"/>
                <w:sz w:val="21"/>
                <w:lang w:val="ru-RU"/>
              </w:rPr>
              <w:t xml:space="preserve"> </w:t>
            </w:r>
            <w:r w:rsidRPr="00244037">
              <w:rPr>
                <w:w w:val="110"/>
                <w:sz w:val="21"/>
                <w:lang w:val="ru-RU"/>
              </w:rPr>
              <w:t>действию</w:t>
            </w:r>
            <w:r w:rsidRPr="00244037">
              <w:rPr>
                <w:spacing w:val="6"/>
                <w:w w:val="110"/>
                <w:sz w:val="21"/>
                <w:lang w:val="ru-RU"/>
              </w:rPr>
              <w:t xml:space="preserve"> </w:t>
            </w:r>
            <w:r>
              <w:rPr>
                <w:w w:val="110"/>
                <w:sz w:val="21"/>
              </w:rPr>
              <w:t>(со-</w:t>
            </w:r>
          </w:p>
          <w:p w:rsidR="00244037" w:rsidRPr="00244037" w:rsidRDefault="00244037" w:rsidP="00244037">
            <w:pPr>
              <w:pStyle w:val="TableParagraph"/>
              <w:spacing w:before="26" w:line="249" w:lineRule="auto"/>
              <w:ind w:left="108" w:right="85"/>
              <w:jc w:val="both"/>
              <w:rPr>
                <w:sz w:val="21"/>
                <w:lang w:val="ru-RU"/>
              </w:rPr>
            </w:pPr>
            <w:r w:rsidRPr="00244037">
              <w:rPr>
                <w:w w:val="110"/>
                <w:sz w:val="21"/>
                <w:lang w:val="ru-RU"/>
              </w:rPr>
              <w:t>общают</w:t>
            </w:r>
            <w:r w:rsidRPr="00244037">
              <w:rPr>
                <w:spacing w:val="-6"/>
                <w:w w:val="110"/>
                <w:sz w:val="21"/>
                <w:lang w:val="ru-RU"/>
              </w:rPr>
              <w:t xml:space="preserve"> </w:t>
            </w:r>
            <w:r w:rsidRPr="00244037">
              <w:rPr>
                <w:w w:val="110"/>
                <w:sz w:val="21"/>
                <w:lang w:val="ru-RU"/>
              </w:rPr>
              <w:t>о</w:t>
            </w:r>
            <w:r w:rsidRPr="00244037">
              <w:rPr>
                <w:spacing w:val="-6"/>
                <w:w w:val="110"/>
                <w:sz w:val="21"/>
                <w:lang w:val="ru-RU"/>
              </w:rPr>
              <w:t xml:space="preserve"> </w:t>
            </w:r>
            <w:r w:rsidRPr="00244037">
              <w:rPr>
                <w:w w:val="110"/>
                <w:sz w:val="21"/>
                <w:lang w:val="ru-RU"/>
              </w:rPr>
              <w:t>погоде</w:t>
            </w:r>
            <w:r w:rsidRPr="00244037">
              <w:rPr>
                <w:spacing w:val="-5"/>
                <w:w w:val="110"/>
                <w:sz w:val="21"/>
                <w:lang w:val="ru-RU"/>
              </w:rPr>
              <w:t xml:space="preserve"> </w:t>
            </w:r>
            <w:r w:rsidRPr="00244037">
              <w:rPr>
                <w:w w:val="110"/>
                <w:sz w:val="21"/>
                <w:lang w:val="ru-RU"/>
              </w:rPr>
              <w:t>и</w:t>
            </w:r>
            <w:r w:rsidRPr="00244037">
              <w:rPr>
                <w:spacing w:val="-6"/>
                <w:w w:val="110"/>
                <w:sz w:val="21"/>
                <w:lang w:val="ru-RU"/>
              </w:rPr>
              <w:t xml:space="preserve"> </w:t>
            </w:r>
            <w:r w:rsidRPr="00244037">
              <w:rPr>
                <w:w w:val="110"/>
                <w:sz w:val="21"/>
                <w:lang w:val="ru-RU"/>
              </w:rPr>
              <w:t>советуют,</w:t>
            </w:r>
            <w:r w:rsidRPr="00244037">
              <w:rPr>
                <w:spacing w:val="-5"/>
                <w:w w:val="110"/>
                <w:sz w:val="21"/>
                <w:lang w:val="ru-RU"/>
              </w:rPr>
              <w:t xml:space="preserve"> </w:t>
            </w:r>
            <w:r w:rsidRPr="00244037">
              <w:rPr>
                <w:w w:val="110"/>
                <w:sz w:val="21"/>
                <w:lang w:val="ru-RU"/>
              </w:rPr>
              <w:t>что</w:t>
            </w:r>
            <w:r w:rsidRPr="00244037">
              <w:rPr>
                <w:spacing w:val="-6"/>
                <w:w w:val="110"/>
                <w:sz w:val="21"/>
                <w:lang w:val="ru-RU"/>
              </w:rPr>
              <w:t xml:space="preserve"> </w:t>
            </w:r>
            <w:r w:rsidRPr="00244037">
              <w:rPr>
                <w:w w:val="110"/>
                <w:sz w:val="21"/>
                <w:lang w:val="ru-RU"/>
              </w:rPr>
              <w:t>нужно</w:t>
            </w:r>
            <w:r w:rsidRPr="00244037">
              <w:rPr>
                <w:spacing w:val="-5"/>
                <w:w w:val="110"/>
                <w:sz w:val="21"/>
                <w:lang w:val="ru-RU"/>
              </w:rPr>
              <w:t xml:space="preserve"> </w:t>
            </w:r>
            <w:r w:rsidRPr="00244037">
              <w:rPr>
                <w:w w:val="110"/>
                <w:sz w:val="21"/>
                <w:lang w:val="ru-RU"/>
              </w:rPr>
              <w:t>надеть,</w:t>
            </w:r>
            <w:r w:rsidRPr="00244037">
              <w:rPr>
                <w:spacing w:val="-6"/>
                <w:w w:val="110"/>
                <w:sz w:val="21"/>
                <w:lang w:val="ru-RU"/>
              </w:rPr>
              <w:t xml:space="preserve"> </w:t>
            </w:r>
            <w:r w:rsidRPr="00244037">
              <w:rPr>
                <w:w w:val="110"/>
                <w:sz w:val="21"/>
                <w:lang w:val="ru-RU"/>
              </w:rPr>
              <w:t>обсуждают,</w:t>
            </w:r>
            <w:r w:rsidRPr="00244037">
              <w:rPr>
                <w:spacing w:val="-55"/>
                <w:w w:val="110"/>
                <w:sz w:val="21"/>
                <w:lang w:val="ru-RU"/>
              </w:rPr>
              <w:t xml:space="preserve"> </w:t>
            </w:r>
            <w:r w:rsidRPr="00244037">
              <w:rPr>
                <w:w w:val="110"/>
                <w:sz w:val="21"/>
                <w:lang w:val="ru-RU"/>
              </w:rPr>
              <w:t>что</w:t>
            </w:r>
            <w:r w:rsidRPr="00244037">
              <w:rPr>
                <w:spacing w:val="9"/>
                <w:w w:val="110"/>
                <w:sz w:val="21"/>
                <w:lang w:val="ru-RU"/>
              </w:rPr>
              <w:t xml:space="preserve"> </w:t>
            </w:r>
            <w:r w:rsidRPr="00244037">
              <w:rPr>
                <w:w w:val="110"/>
                <w:sz w:val="21"/>
                <w:lang w:val="ru-RU"/>
              </w:rPr>
              <w:t>подарить</w:t>
            </w:r>
            <w:r w:rsidRPr="00244037">
              <w:rPr>
                <w:spacing w:val="9"/>
                <w:w w:val="110"/>
                <w:sz w:val="21"/>
                <w:lang w:val="ru-RU"/>
              </w:rPr>
              <w:t xml:space="preserve"> </w:t>
            </w:r>
            <w:r w:rsidRPr="00244037">
              <w:rPr>
                <w:w w:val="110"/>
                <w:sz w:val="21"/>
                <w:lang w:val="ru-RU"/>
              </w:rPr>
              <w:t>на</w:t>
            </w:r>
            <w:r w:rsidRPr="00244037">
              <w:rPr>
                <w:spacing w:val="9"/>
                <w:w w:val="110"/>
                <w:sz w:val="21"/>
                <w:lang w:val="ru-RU"/>
              </w:rPr>
              <w:t xml:space="preserve"> </w:t>
            </w:r>
            <w:r w:rsidRPr="00244037">
              <w:rPr>
                <w:w w:val="110"/>
                <w:sz w:val="21"/>
                <w:lang w:val="ru-RU"/>
              </w:rPr>
              <w:t>день</w:t>
            </w:r>
            <w:r w:rsidRPr="00244037">
              <w:rPr>
                <w:spacing w:val="9"/>
                <w:w w:val="110"/>
                <w:sz w:val="21"/>
                <w:lang w:val="ru-RU"/>
              </w:rPr>
              <w:t xml:space="preserve"> </w:t>
            </w:r>
            <w:r w:rsidRPr="00244037">
              <w:rPr>
                <w:w w:val="110"/>
                <w:sz w:val="21"/>
                <w:lang w:val="ru-RU"/>
              </w:rPr>
              <w:t>рождения).</w:t>
            </w:r>
          </w:p>
          <w:p w:rsidR="00244037" w:rsidRPr="00244037" w:rsidRDefault="00244037" w:rsidP="00E50E3A">
            <w:pPr>
              <w:pStyle w:val="TableParagraph"/>
              <w:numPr>
                <w:ilvl w:val="0"/>
                <w:numId w:val="56"/>
              </w:numPr>
              <w:tabs>
                <w:tab w:val="left" w:pos="274"/>
              </w:tabs>
              <w:spacing w:line="407" w:lineRule="exact"/>
              <w:ind w:left="273" w:hanging="166"/>
              <w:rPr>
                <w:sz w:val="21"/>
                <w:lang w:val="ru-RU"/>
              </w:rPr>
            </w:pPr>
            <w:r w:rsidRPr="00244037">
              <w:rPr>
                <w:w w:val="110"/>
                <w:sz w:val="21"/>
                <w:lang w:val="ru-RU"/>
              </w:rPr>
              <w:t>Составляют</w:t>
            </w:r>
            <w:r w:rsidRPr="00244037">
              <w:rPr>
                <w:spacing w:val="14"/>
                <w:w w:val="110"/>
                <w:sz w:val="21"/>
                <w:lang w:val="ru-RU"/>
              </w:rPr>
              <w:t xml:space="preserve"> </w:t>
            </w:r>
            <w:r w:rsidRPr="00244037">
              <w:rPr>
                <w:w w:val="110"/>
                <w:sz w:val="21"/>
                <w:lang w:val="ru-RU"/>
              </w:rPr>
              <w:t>собственный</w:t>
            </w:r>
            <w:r w:rsidRPr="00244037">
              <w:rPr>
                <w:spacing w:val="14"/>
                <w:w w:val="110"/>
                <w:sz w:val="21"/>
                <w:lang w:val="ru-RU"/>
              </w:rPr>
              <w:t xml:space="preserve"> </w:t>
            </w:r>
            <w:r w:rsidRPr="00244037">
              <w:rPr>
                <w:w w:val="110"/>
                <w:sz w:val="21"/>
                <w:lang w:val="ru-RU"/>
              </w:rPr>
              <w:t>текст</w:t>
            </w:r>
            <w:r w:rsidRPr="00244037">
              <w:rPr>
                <w:spacing w:val="14"/>
                <w:w w:val="110"/>
                <w:sz w:val="21"/>
                <w:lang w:val="ru-RU"/>
              </w:rPr>
              <w:t xml:space="preserve"> </w:t>
            </w:r>
            <w:r w:rsidRPr="00244037">
              <w:rPr>
                <w:w w:val="110"/>
                <w:sz w:val="21"/>
                <w:lang w:val="ru-RU"/>
              </w:rPr>
              <w:t>по</w:t>
            </w:r>
            <w:r w:rsidRPr="00244037">
              <w:rPr>
                <w:spacing w:val="14"/>
                <w:w w:val="110"/>
                <w:sz w:val="21"/>
                <w:lang w:val="ru-RU"/>
              </w:rPr>
              <w:t xml:space="preserve"> </w:t>
            </w:r>
            <w:r w:rsidRPr="00244037">
              <w:rPr>
                <w:w w:val="110"/>
                <w:sz w:val="21"/>
                <w:lang w:val="ru-RU"/>
              </w:rPr>
              <w:t>аналогии.</w:t>
            </w:r>
          </w:p>
          <w:p w:rsidR="00244037" w:rsidRDefault="00244037" w:rsidP="00E50E3A">
            <w:pPr>
              <w:pStyle w:val="TableParagraph"/>
              <w:numPr>
                <w:ilvl w:val="0"/>
                <w:numId w:val="56"/>
              </w:numPr>
              <w:tabs>
                <w:tab w:val="left" w:pos="274"/>
              </w:tabs>
              <w:spacing w:line="350" w:lineRule="exact"/>
              <w:ind w:left="273" w:hanging="166"/>
              <w:rPr>
                <w:sz w:val="21"/>
              </w:rPr>
            </w:pPr>
            <w:r>
              <w:rPr>
                <w:w w:val="110"/>
                <w:sz w:val="21"/>
              </w:rPr>
              <w:t>Создают</w:t>
            </w:r>
            <w:r>
              <w:rPr>
                <w:spacing w:val="34"/>
                <w:w w:val="110"/>
                <w:sz w:val="21"/>
              </w:rPr>
              <w:t xml:space="preserve"> </w:t>
            </w:r>
            <w:r>
              <w:rPr>
                <w:w w:val="110"/>
                <w:sz w:val="21"/>
              </w:rPr>
              <w:t>мини-проекты.</w:t>
            </w:r>
          </w:p>
          <w:p w:rsidR="00244037" w:rsidRPr="00244037" w:rsidRDefault="00244037" w:rsidP="00E50E3A">
            <w:pPr>
              <w:pStyle w:val="TableParagraph"/>
              <w:numPr>
                <w:ilvl w:val="0"/>
                <w:numId w:val="56"/>
              </w:numPr>
              <w:tabs>
                <w:tab w:val="left" w:pos="274"/>
              </w:tabs>
              <w:spacing w:before="33" w:line="151" w:lineRule="auto"/>
              <w:ind w:right="85" w:firstLine="0"/>
              <w:rPr>
                <w:sz w:val="21"/>
                <w:lang w:val="ru-RU"/>
              </w:rPr>
            </w:pPr>
            <w:r w:rsidRPr="00244037">
              <w:rPr>
                <w:w w:val="110"/>
                <w:sz w:val="21"/>
                <w:lang w:val="ru-RU"/>
              </w:rPr>
              <w:t>Описывают</w:t>
            </w:r>
            <w:r w:rsidRPr="00244037">
              <w:rPr>
                <w:spacing w:val="1"/>
                <w:w w:val="110"/>
                <w:sz w:val="21"/>
                <w:lang w:val="ru-RU"/>
              </w:rPr>
              <w:t xml:space="preserve"> </w:t>
            </w:r>
            <w:r w:rsidRPr="00244037">
              <w:rPr>
                <w:w w:val="110"/>
                <w:sz w:val="21"/>
                <w:lang w:val="ru-RU"/>
              </w:rPr>
              <w:t>членов</w:t>
            </w:r>
            <w:r w:rsidRPr="00244037">
              <w:rPr>
                <w:spacing w:val="1"/>
                <w:w w:val="110"/>
                <w:sz w:val="21"/>
                <w:lang w:val="ru-RU"/>
              </w:rPr>
              <w:t xml:space="preserve"> </w:t>
            </w:r>
            <w:r w:rsidRPr="00244037">
              <w:rPr>
                <w:w w:val="110"/>
                <w:sz w:val="21"/>
                <w:lang w:val="ru-RU"/>
              </w:rPr>
              <w:t>семьи,</w:t>
            </w:r>
            <w:r w:rsidRPr="00244037">
              <w:rPr>
                <w:spacing w:val="1"/>
                <w:w w:val="110"/>
                <w:sz w:val="21"/>
                <w:lang w:val="ru-RU"/>
              </w:rPr>
              <w:t xml:space="preserve"> </w:t>
            </w:r>
            <w:r w:rsidRPr="00244037">
              <w:rPr>
                <w:w w:val="110"/>
                <w:sz w:val="21"/>
                <w:lang w:val="ru-RU"/>
              </w:rPr>
              <w:t>любимую</w:t>
            </w:r>
            <w:r w:rsidRPr="00244037">
              <w:rPr>
                <w:spacing w:val="1"/>
                <w:w w:val="110"/>
                <w:sz w:val="21"/>
                <w:lang w:val="ru-RU"/>
              </w:rPr>
              <w:t xml:space="preserve"> </w:t>
            </w:r>
            <w:r w:rsidRPr="00244037">
              <w:rPr>
                <w:w w:val="110"/>
                <w:sz w:val="21"/>
                <w:lang w:val="ru-RU"/>
              </w:rPr>
              <w:t>еду,</w:t>
            </w:r>
            <w:r w:rsidRPr="00244037">
              <w:rPr>
                <w:spacing w:val="1"/>
                <w:w w:val="110"/>
                <w:sz w:val="21"/>
                <w:lang w:val="ru-RU"/>
              </w:rPr>
              <w:t xml:space="preserve"> </w:t>
            </w:r>
            <w:r w:rsidRPr="00244037">
              <w:rPr>
                <w:w w:val="110"/>
                <w:sz w:val="21"/>
                <w:lang w:val="ru-RU"/>
              </w:rPr>
              <w:t>празднование</w:t>
            </w:r>
            <w:r w:rsidRPr="00244037">
              <w:rPr>
                <w:spacing w:val="-55"/>
                <w:w w:val="110"/>
                <w:sz w:val="21"/>
                <w:lang w:val="ru-RU"/>
              </w:rPr>
              <w:t xml:space="preserve"> </w:t>
            </w:r>
            <w:r w:rsidRPr="00244037">
              <w:rPr>
                <w:w w:val="110"/>
                <w:sz w:val="21"/>
                <w:lang w:val="ru-RU"/>
              </w:rPr>
              <w:t>дня</w:t>
            </w:r>
            <w:r w:rsidRPr="00244037">
              <w:rPr>
                <w:spacing w:val="9"/>
                <w:w w:val="110"/>
                <w:sz w:val="21"/>
                <w:lang w:val="ru-RU"/>
              </w:rPr>
              <w:t xml:space="preserve"> </w:t>
            </w:r>
            <w:r w:rsidRPr="00244037">
              <w:rPr>
                <w:w w:val="110"/>
                <w:sz w:val="21"/>
                <w:lang w:val="ru-RU"/>
              </w:rPr>
              <w:t>рождения</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других</w:t>
            </w:r>
            <w:r w:rsidRPr="00244037">
              <w:rPr>
                <w:spacing w:val="9"/>
                <w:w w:val="110"/>
                <w:sz w:val="21"/>
                <w:lang w:val="ru-RU"/>
              </w:rPr>
              <w:t xml:space="preserve"> </w:t>
            </w:r>
            <w:r w:rsidRPr="00244037">
              <w:rPr>
                <w:w w:val="110"/>
                <w:sz w:val="21"/>
                <w:lang w:val="ru-RU"/>
              </w:rPr>
              <w:t>праздников.</w:t>
            </w:r>
          </w:p>
        </w:tc>
      </w:tr>
    </w:tbl>
    <w:p w:rsidR="00244037" w:rsidRDefault="00244037" w:rsidP="00244037">
      <w:pPr>
        <w:spacing w:line="151" w:lineRule="auto"/>
        <w:rPr>
          <w:sz w:val="21"/>
        </w:rPr>
        <w:sectPr w:rsidR="00244037">
          <w:headerReference w:type="default" r:id="rId17"/>
          <w:pgSz w:w="12760" w:h="8170" w:orient="landscape"/>
          <w:pgMar w:top="0" w:right="940" w:bottom="0" w:left="1300" w:header="0" w:footer="0" w:gutter="0"/>
          <w:cols w:space="720"/>
        </w:sectPr>
      </w:pPr>
    </w:p>
    <w:p w:rsidR="00244037" w:rsidRDefault="00244037" w:rsidP="00244037">
      <w:pPr>
        <w:pStyle w:val="af0"/>
        <w:rPr>
          <w:rFonts w:ascii="Arial"/>
          <w:b/>
          <w:sz w:val="20"/>
        </w:rPr>
      </w:pPr>
    </w:p>
    <w:p w:rsidR="00244037" w:rsidRDefault="00244037" w:rsidP="00244037">
      <w:pPr>
        <w:pStyle w:val="af0"/>
        <w:rPr>
          <w:rFonts w:ascii="Arial"/>
          <w:b/>
          <w:sz w:val="20"/>
        </w:rPr>
      </w:pPr>
    </w:p>
    <w:p w:rsidR="00244037" w:rsidRDefault="00244037" w:rsidP="00244037">
      <w:pPr>
        <w:pStyle w:val="af0"/>
        <w:rPr>
          <w:rFonts w:ascii="Arial"/>
          <w:b/>
          <w:sz w:val="20"/>
        </w:rPr>
      </w:pPr>
    </w:p>
    <w:p w:rsidR="00244037" w:rsidRDefault="00244037" w:rsidP="00244037">
      <w:pPr>
        <w:pStyle w:val="af0"/>
        <w:spacing w:before="8"/>
        <w:rPr>
          <w:rFonts w:ascii="Arial"/>
          <w:b/>
          <w:sz w:val="24"/>
        </w:rPr>
      </w:pPr>
    </w:p>
    <w:p w:rsidR="00244037" w:rsidRDefault="00244037" w:rsidP="00244037">
      <w:pPr>
        <w:spacing w:before="67" w:after="60"/>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5807"/>
        </w:trPr>
        <w:tc>
          <w:tcPr>
            <w:tcW w:w="4074" w:type="dxa"/>
            <w:tcBorders>
              <w:bottom w:val="nil"/>
            </w:tcBorders>
          </w:tcPr>
          <w:p w:rsidR="00244037" w:rsidRPr="00AA1372" w:rsidRDefault="00244037" w:rsidP="00244037">
            <w:pPr>
              <w:pStyle w:val="TableParagraph"/>
              <w:spacing w:before="73" w:line="247" w:lineRule="auto"/>
              <w:ind w:left="108" w:right="85"/>
              <w:jc w:val="both"/>
              <w:rPr>
                <w:rFonts w:ascii="Calibri" w:hAnsi="Calibri"/>
                <w:b/>
                <w:sz w:val="21"/>
              </w:rPr>
            </w:pPr>
            <w:r w:rsidRPr="00244037">
              <w:rPr>
                <w:w w:val="110"/>
                <w:sz w:val="21"/>
                <w:lang w:val="ru-RU"/>
              </w:rPr>
              <w:t>Семейные праздники: день рождения,</w:t>
            </w:r>
            <w:r w:rsidRPr="00244037">
              <w:rPr>
                <w:spacing w:val="1"/>
                <w:w w:val="110"/>
                <w:sz w:val="21"/>
                <w:lang w:val="ru-RU"/>
              </w:rPr>
              <w:t xml:space="preserve"> </w:t>
            </w:r>
            <w:r w:rsidRPr="00244037">
              <w:rPr>
                <w:w w:val="110"/>
                <w:sz w:val="21"/>
                <w:lang w:val="ru-RU"/>
              </w:rPr>
              <w:t>Новый год/Рождество (подарки и п</w:t>
            </w:r>
            <w:proofErr w:type="gramStart"/>
            <w:r w:rsidRPr="00244037">
              <w:rPr>
                <w:w w:val="110"/>
                <w:sz w:val="21"/>
                <w:lang w:val="ru-RU"/>
              </w:rPr>
              <w:t>о-</w:t>
            </w:r>
            <w:proofErr w:type="gramEnd"/>
            <w:r w:rsidRPr="00244037">
              <w:rPr>
                <w:spacing w:val="1"/>
                <w:w w:val="110"/>
                <w:sz w:val="21"/>
                <w:lang w:val="ru-RU"/>
              </w:rPr>
              <w:t xml:space="preserve"> </w:t>
            </w:r>
            <w:r w:rsidRPr="00244037">
              <w:rPr>
                <w:w w:val="110"/>
                <w:sz w:val="21"/>
                <w:lang w:val="ru-RU"/>
              </w:rPr>
              <w:t xml:space="preserve">здравления). </w:t>
            </w:r>
            <w:r>
              <w:rPr>
                <w:w w:val="110"/>
                <w:sz w:val="21"/>
              </w:rPr>
              <w:t>День</w:t>
            </w:r>
            <w:r w:rsidRPr="00AA1372">
              <w:rPr>
                <w:w w:val="110"/>
                <w:sz w:val="21"/>
              </w:rPr>
              <w:t xml:space="preserve"> c</w:t>
            </w:r>
            <w:r>
              <w:rPr>
                <w:w w:val="110"/>
                <w:sz w:val="21"/>
              </w:rPr>
              <w:t>вятого</w:t>
            </w:r>
            <w:r w:rsidRPr="00AA1372">
              <w:rPr>
                <w:w w:val="110"/>
                <w:sz w:val="21"/>
              </w:rPr>
              <w:t xml:space="preserve"> </w:t>
            </w:r>
            <w:r>
              <w:rPr>
                <w:w w:val="110"/>
                <w:sz w:val="21"/>
              </w:rPr>
              <w:t>Валентина</w:t>
            </w:r>
            <w:r w:rsidRPr="00AA1372">
              <w:rPr>
                <w:w w:val="110"/>
                <w:sz w:val="21"/>
              </w:rPr>
              <w:t>.</w:t>
            </w:r>
            <w:r w:rsidRPr="00AA1372">
              <w:rPr>
                <w:spacing w:val="1"/>
                <w:w w:val="110"/>
                <w:sz w:val="21"/>
              </w:rPr>
              <w:t xml:space="preserve"> </w:t>
            </w:r>
            <w:r w:rsidRPr="00AA1372">
              <w:rPr>
                <w:rFonts w:ascii="Calibri" w:hAnsi="Calibri"/>
                <w:b/>
                <w:w w:val="110"/>
                <w:sz w:val="21"/>
              </w:rPr>
              <w:t>(5</w:t>
            </w:r>
            <w:r w:rsidRPr="00AA1372">
              <w:rPr>
                <w:rFonts w:ascii="Calibri" w:hAnsi="Calibri"/>
                <w:b/>
                <w:spacing w:val="-26"/>
                <w:w w:val="110"/>
                <w:sz w:val="21"/>
              </w:rPr>
              <w:t xml:space="preserve"> </w:t>
            </w:r>
            <w:r>
              <w:rPr>
                <w:rFonts w:ascii="Calibri" w:hAnsi="Calibri"/>
                <w:b/>
                <w:w w:val="110"/>
                <w:sz w:val="21"/>
              </w:rPr>
              <w:t>ч</w:t>
            </w:r>
            <w:r w:rsidRPr="00AA1372">
              <w:rPr>
                <w:rFonts w:ascii="Calibri" w:hAnsi="Calibri"/>
                <w:b/>
                <w:w w:val="110"/>
                <w:sz w:val="21"/>
              </w:rPr>
              <w:t>)</w:t>
            </w:r>
          </w:p>
          <w:p w:rsidR="00244037" w:rsidRPr="00244037" w:rsidRDefault="00244037" w:rsidP="00244037">
            <w:pPr>
              <w:pStyle w:val="TableParagraph"/>
              <w:spacing w:line="235" w:lineRule="auto"/>
              <w:ind w:left="108" w:right="80" w:hanging="1"/>
              <w:rPr>
                <w:sz w:val="21"/>
                <w:lang w:val="ru-RU"/>
              </w:rPr>
            </w:pPr>
            <w:r w:rsidRPr="00AA1372">
              <w:rPr>
                <w:rFonts w:ascii="Calibri" w:hAnsi="Calibri"/>
                <w:i/>
                <w:spacing w:val="-1"/>
                <w:w w:val="115"/>
                <w:sz w:val="21"/>
              </w:rPr>
              <w:t>Module</w:t>
            </w:r>
            <w:r w:rsidRPr="00AA1372">
              <w:rPr>
                <w:rFonts w:ascii="Calibri" w:hAnsi="Calibri"/>
                <w:i/>
                <w:w w:val="115"/>
                <w:sz w:val="21"/>
              </w:rPr>
              <w:t xml:space="preserve"> 2 — At</w:t>
            </w:r>
            <w:r w:rsidRPr="00AA1372">
              <w:rPr>
                <w:rFonts w:ascii="Calibri" w:hAnsi="Calibri"/>
                <w:i/>
                <w:spacing w:val="1"/>
                <w:w w:val="115"/>
                <w:sz w:val="21"/>
              </w:rPr>
              <w:t xml:space="preserve"> </w:t>
            </w:r>
            <w:r w:rsidRPr="00AA1372">
              <w:rPr>
                <w:rFonts w:ascii="Calibri" w:hAnsi="Calibri"/>
                <w:i/>
                <w:w w:val="115"/>
                <w:sz w:val="21"/>
              </w:rPr>
              <w:t>the</w:t>
            </w:r>
            <w:r w:rsidRPr="00AA1372">
              <w:rPr>
                <w:rFonts w:ascii="Calibri" w:hAnsi="Calibri"/>
                <w:i/>
                <w:spacing w:val="1"/>
                <w:w w:val="115"/>
                <w:sz w:val="21"/>
              </w:rPr>
              <w:t xml:space="preserve"> </w:t>
            </w:r>
            <w:r w:rsidRPr="00AA1372">
              <w:rPr>
                <w:rFonts w:ascii="Calibri" w:hAnsi="Calibri"/>
                <w:i/>
                <w:w w:val="115"/>
                <w:sz w:val="21"/>
              </w:rPr>
              <w:t>Toy</w:t>
            </w:r>
            <w:r w:rsidRPr="00AA1372">
              <w:rPr>
                <w:rFonts w:ascii="Calibri" w:hAnsi="Calibri"/>
                <w:i/>
                <w:spacing w:val="1"/>
                <w:w w:val="115"/>
                <w:sz w:val="21"/>
              </w:rPr>
              <w:t xml:space="preserve"> </w:t>
            </w:r>
            <w:r w:rsidRPr="00AA1372">
              <w:rPr>
                <w:rFonts w:ascii="Calibri" w:hAnsi="Calibri"/>
                <w:i/>
                <w:w w:val="115"/>
                <w:sz w:val="21"/>
              </w:rPr>
              <w:t xml:space="preserve">Shop </w:t>
            </w:r>
            <w:r w:rsidRPr="00AA1372">
              <w:rPr>
                <w:rFonts w:ascii="Calibri" w:hAnsi="Calibri"/>
                <w:b/>
                <w:w w:val="115"/>
                <w:sz w:val="21"/>
              </w:rPr>
              <w:t xml:space="preserve">(3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0"/>
                <w:sz w:val="21"/>
              </w:rPr>
              <w:t xml:space="preserve">Merry Christmas! </w:t>
            </w:r>
            <w:r w:rsidRPr="00244037">
              <w:rPr>
                <w:rFonts w:ascii="Calibri" w:hAnsi="Calibri"/>
                <w:b/>
                <w:w w:val="110"/>
                <w:sz w:val="21"/>
                <w:lang w:val="ru-RU"/>
              </w:rPr>
              <w:t xml:space="preserve">(1 ч) </w:t>
            </w:r>
            <w:r w:rsidRPr="00244037">
              <w:rPr>
                <w:w w:val="110"/>
                <w:sz w:val="21"/>
                <w:lang w:val="ru-RU"/>
              </w:rPr>
              <w:t>(Игра — часть 1)</w:t>
            </w:r>
            <w:r w:rsidRPr="00244037">
              <w:rPr>
                <w:spacing w:val="-55"/>
                <w:w w:val="110"/>
                <w:sz w:val="21"/>
                <w:lang w:val="ru-RU"/>
              </w:rPr>
              <w:t xml:space="preserve"> </w:t>
            </w:r>
            <w:r>
              <w:rPr>
                <w:rFonts w:ascii="Calibri" w:hAnsi="Calibri"/>
                <w:i/>
                <w:w w:val="110"/>
                <w:sz w:val="21"/>
              </w:rPr>
              <w:t>Mother</w:t>
            </w:r>
            <w:r w:rsidRPr="00244037">
              <w:rPr>
                <w:rFonts w:ascii="Calibri" w:hAnsi="Calibri"/>
                <w:i/>
                <w:w w:val="110"/>
                <w:sz w:val="21"/>
                <w:lang w:val="ru-RU"/>
              </w:rPr>
              <w:t>’</w:t>
            </w:r>
            <w:r>
              <w:rPr>
                <w:rFonts w:ascii="Calibri" w:hAnsi="Calibri"/>
                <w:i/>
                <w:w w:val="110"/>
                <w:sz w:val="21"/>
              </w:rPr>
              <w:t>s</w:t>
            </w:r>
            <w:r w:rsidRPr="00244037">
              <w:rPr>
                <w:rFonts w:ascii="Calibri" w:hAnsi="Calibri"/>
                <w:i/>
                <w:spacing w:val="28"/>
                <w:w w:val="110"/>
                <w:sz w:val="21"/>
                <w:lang w:val="ru-RU"/>
              </w:rPr>
              <w:t xml:space="preserve"> </w:t>
            </w:r>
            <w:r>
              <w:rPr>
                <w:rFonts w:ascii="Calibri" w:hAnsi="Calibri"/>
                <w:i/>
                <w:w w:val="110"/>
                <w:sz w:val="21"/>
              </w:rPr>
              <w:t>Day</w:t>
            </w:r>
            <w:r w:rsidRPr="00244037">
              <w:rPr>
                <w:rFonts w:ascii="Calibri" w:hAnsi="Calibri"/>
                <w:i/>
                <w:spacing w:val="29"/>
                <w:w w:val="110"/>
                <w:sz w:val="21"/>
                <w:lang w:val="ru-RU"/>
              </w:rPr>
              <w:t xml:space="preserve"> </w:t>
            </w:r>
            <w:r w:rsidRPr="00244037">
              <w:rPr>
                <w:rFonts w:ascii="Calibri" w:hAnsi="Calibri"/>
                <w:b/>
                <w:w w:val="110"/>
                <w:sz w:val="21"/>
                <w:lang w:val="ru-RU"/>
              </w:rPr>
              <w:t>(1</w:t>
            </w:r>
            <w:r w:rsidRPr="00244037">
              <w:rPr>
                <w:rFonts w:ascii="Calibri" w:hAnsi="Calibri"/>
                <w:b/>
                <w:spacing w:val="-23"/>
                <w:w w:val="110"/>
                <w:sz w:val="21"/>
                <w:lang w:val="ru-RU"/>
              </w:rPr>
              <w:t xml:space="preserve"> </w:t>
            </w:r>
            <w:r w:rsidRPr="00244037">
              <w:rPr>
                <w:rFonts w:ascii="Calibri" w:hAnsi="Calibri"/>
                <w:b/>
                <w:w w:val="110"/>
                <w:sz w:val="21"/>
                <w:lang w:val="ru-RU"/>
              </w:rPr>
              <w:t>ч)</w:t>
            </w:r>
            <w:r w:rsidRPr="00244037">
              <w:rPr>
                <w:rFonts w:ascii="Calibri" w:hAnsi="Calibri"/>
                <w:b/>
                <w:spacing w:val="22"/>
                <w:w w:val="110"/>
                <w:sz w:val="21"/>
                <w:lang w:val="ru-RU"/>
              </w:rPr>
              <w:t xml:space="preserve"> </w:t>
            </w:r>
            <w:r w:rsidRPr="00244037">
              <w:rPr>
                <w:w w:val="110"/>
                <w:sz w:val="21"/>
                <w:lang w:val="ru-RU"/>
              </w:rPr>
              <w:t>(Игра</w:t>
            </w:r>
            <w:r w:rsidRPr="00244037">
              <w:rPr>
                <w:spacing w:val="-28"/>
                <w:w w:val="110"/>
                <w:sz w:val="21"/>
                <w:lang w:val="ru-RU"/>
              </w:rPr>
              <w:t xml:space="preserve"> </w:t>
            </w:r>
            <w:r w:rsidRPr="00244037">
              <w:rPr>
                <w:w w:val="110"/>
                <w:sz w:val="21"/>
                <w:lang w:val="ru-RU"/>
              </w:rPr>
              <w:t>—</w:t>
            </w:r>
            <w:r w:rsidRPr="00244037">
              <w:rPr>
                <w:spacing w:val="-29"/>
                <w:w w:val="110"/>
                <w:sz w:val="21"/>
                <w:lang w:val="ru-RU"/>
              </w:rPr>
              <w:t xml:space="preserve"> </w:t>
            </w:r>
            <w:r w:rsidRPr="00244037">
              <w:rPr>
                <w:w w:val="110"/>
                <w:sz w:val="21"/>
                <w:lang w:val="ru-RU"/>
              </w:rPr>
              <w:t>часть</w:t>
            </w:r>
            <w:r w:rsidRPr="00244037">
              <w:rPr>
                <w:spacing w:val="17"/>
                <w:w w:val="110"/>
                <w:sz w:val="21"/>
                <w:lang w:val="ru-RU"/>
              </w:rPr>
              <w:t xml:space="preserve"> </w:t>
            </w:r>
            <w:r w:rsidRPr="00244037">
              <w:rPr>
                <w:w w:val="110"/>
                <w:sz w:val="21"/>
                <w:lang w:val="ru-RU"/>
              </w:rPr>
              <w:t>2)</w:t>
            </w:r>
          </w:p>
        </w:tc>
        <w:tc>
          <w:tcPr>
            <w:tcW w:w="6172" w:type="dxa"/>
            <w:tcBorders>
              <w:bottom w:val="nil"/>
            </w:tcBorders>
          </w:tcPr>
          <w:p w:rsidR="00244037" w:rsidRPr="00244037" w:rsidRDefault="00244037" w:rsidP="00E50E3A">
            <w:pPr>
              <w:pStyle w:val="TableParagraph"/>
              <w:numPr>
                <w:ilvl w:val="0"/>
                <w:numId w:val="55"/>
              </w:numPr>
              <w:tabs>
                <w:tab w:val="left" w:pos="274"/>
              </w:tabs>
              <w:spacing w:line="383" w:lineRule="exact"/>
              <w:ind w:left="273" w:hanging="166"/>
              <w:rPr>
                <w:sz w:val="21"/>
                <w:lang w:val="ru-RU"/>
              </w:rPr>
            </w:pPr>
            <w:r w:rsidRPr="00244037">
              <w:rPr>
                <w:w w:val="110"/>
                <w:sz w:val="21"/>
                <w:lang w:val="ru-RU"/>
              </w:rPr>
              <w:t>Умеют</w:t>
            </w:r>
            <w:r w:rsidRPr="00244037">
              <w:rPr>
                <w:spacing w:val="5"/>
                <w:w w:val="110"/>
                <w:sz w:val="21"/>
                <w:lang w:val="ru-RU"/>
              </w:rPr>
              <w:t xml:space="preserve"> </w:t>
            </w:r>
            <w:r w:rsidRPr="00244037">
              <w:rPr>
                <w:w w:val="110"/>
                <w:sz w:val="21"/>
                <w:lang w:val="ru-RU"/>
              </w:rPr>
              <w:t>начать,</w:t>
            </w:r>
            <w:r w:rsidRPr="00244037">
              <w:rPr>
                <w:spacing w:val="6"/>
                <w:w w:val="110"/>
                <w:sz w:val="21"/>
                <w:lang w:val="ru-RU"/>
              </w:rPr>
              <w:t xml:space="preserve"> </w:t>
            </w:r>
            <w:r w:rsidRPr="00244037">
              <w:rPr>
                <w:w w:val="110"/>
                <w:sz w:val="21"/>
                <w:lang w:val="ru-RU"/>
              </w:rPr>
              <w:t>поддержать</w:t>
            </w:r>
            <w:r w:rsidRPr="00244037">
              <w:rPr>
                <w:spacing w:val="6"/>
                <w:w w:val="110"/>
                <w:sz w:val="21"/>
                <w:lang w:val="ru-RU"/>
              </w:rPr>
              <w:t xml:space="preserve"> </w:t>
            </w:r>
            <w:r w:rsidRPr="00244037">
              <w:rPr>
                <w:w w:val="110"/>
                <w:sz w:val="21"/>
                <w:lang w:val="ru-RU"/>
              </w:rPr>
              <w:t>и</w:t>
            </w:r>
            <w:r w:rsidRPr="00244037">
              <w:rPr>
                <w:spacing w:val="6"/>
                <w:w w:val="110"/>
                <w:sz w:val="21"/>
                <w:lang w:val="ru-RU"/>
              </w:rPr>
              <w:t xml:space="preserve"> </w:t>
            </w:r>
            <w:r w:rsidRPr="00244037">
              <w:rPr>
                <w:w w:val="110"/>
                <w:sz w:val="21"/>
                <w:lang w:val="ru-RU"/>
              </w:rPr>
              <w:t>завершить</w:t>
            </w:r>
            <w:r w:rsidRPr="00244037">
              <w:rPr>
                <w:spacing w:val="5"/>
                <w:w w:val="110"/>
                <w:sz w:val="21"/>
                <w:lang w:val="ru-RU"/>
              </w:rPr>
              <w:t xml:space="preserve"> </w:t>
            </w:r>
            <w:r w:rsidRPr="00244037">
              <w:rPr>
                <w:w w:val="110"/>
                <w:sz w:val="21"/>
                <w:lang w:val="ru-RU"/>
              </w:rPr>
              <w:t>разговор.</w:t>
            </w:r>
          </w:p>
          <w:p w:rsidR="00244037" w:rsidRPr="00244037" w:rsidRDefault="00244037" w:rsidP="00E50E3A">
            <w:pPr>
              <w:pStyle w:val="TableParagraph"/>
              <w:numPr>
                <w:ilvl w:val="0"/>
                <w:numId w:val="55"/>
              </w:numPr>
              <w:tabs>
                <w:tab w:val="left" w:pos="274"/>
              </w:tabs>
              <w:spacing w:line="350" w:lineRule="exact"/>
              <w:ind w:left="273" w:hanging="166"/>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244037" w:rsidRPr="00244037" w:rsidRDefault="00244037" w:rsidP="00E50E3A">
            <w:pPr>
              <w:pStyle w:val="TableParagraph"/>
              <w:numPr>
                <w:ilvl w:val="0"/>
                <w:numId w:val="55"/>
              </w:numPr>
              <w:tabs>
                <w:tab w:val="left" w:pos="274"/>
              </w:tabs>
              <w:spacing w:line="350" w:lineRule="exact"/>
              <w:ind w:left="273" w:hanging="166"/>
              <w:rPr>
                <w:sz w:val="21"/>
                <w:lang w:val="ru-RU"/>
              </w:rPr>
            </w:pPr>
            <w:r w:rsidRPr="00244037">
              <w:rPr>
                <w:w w:val="110"/>
                <w:sz w:val="21"/>
                <w:lang w:val="ru-RU"/>
              </w:rPr>
              <w:t>Воспроизводят</w:t>
            </w:r>
            <w:r w:rsidRPr="00244037">
              <w:rPr>
                <w:spacing w:val="19"/>
                <w:w w:val="110"/>
                <w:sz w:val="21"/>
                <w:lang w:val="ru-RU"/>
              </w:rPr>
              <w:t xml:space="preserve"> </w:t>
            </w:r>
            <w:r w:rsidRPr="00244037">
              <w:rPr>
                <w:w w:val="110"/>
                <w:sz w:val="21"/>
                <w:lang w:val="ru-RU"/>
              </w:rPr>
              <w:t>наизусть</w:t>
            </w:r>
            <w:r w:rsidRPr="00244037">
              <w:rPr>
                <w:spacing w:val="20"/>
                <w:w w:val="110"/>
                <w:sz w:val="21"/>
                <w:lang w:val="ru-RU"/>
              </w:rPr>
              <w:t xml:space="preserve"> </w:t>
            </w:r>
            <w:r w:rsidRPr="00244037">
              <w:rPr>
                <w:w w:val="110"/>
                <w:sz w:val="21"/>
                <w:lang w:val="ru-RU"/>
              </w:rPr>
              <w:t>тексты</w:t>
            </w:r>
            <w:r w:rsidRPr="00244037">
              <w:rPr>
                <w:spacing w:val="20"/>
                <w:w w:val="110"/>
                <w:sz w:val="21"/>
                <w:lang w:val="ru-RU"/>
              </w:rPr>
              <w:t xml:space="preserve"> </w:t>
            </w:r>
            <w:r w:rsidRPr="00244037">
              <w:rPr>
                <w:w w:val="110"/>
                <w:sz w:val="21"/>
                <w:lang w:val="ru-RU"/>
              </w:rPr>
              <w:t>рифмовок,</w:t>
            </w:r>
            <w:r w:rsidRPr="00244037">
              <w:rPr>
                <w:spacing w:val="20"/>
                <w:w w:val="110"/>
                <w:sz w:val="21"/>
                <w:lang w:val="ru-RU"/>
              </w:rPr>
              <w:t xml:space="preserve"> </w:t>
            </w:r>
            <w:r w:rsidRPr="00244037">
              <w:rPr>
                <w:w w:val="110"/>
                <w:sz w:val="21"/>
                <w:lang w:val="ru-RU"/>
              </w:rPr>
              <w:t>песен.</w:t>
            </w:r>
          </w:p>
          <w:p w:rsidR="00244037" w:rsidRPr="00244037" w:rsidRDefault="00244037" w:rsidP="00E50E3A">
            <w:pPr>
              <w:pStyle w:val="TableParagraph"/>
              <w:numPr>
                <w:ilvl w:val="0"/>
                <w:numId w:val="55"/>
              </w:numPr>
              <w:tabs>
                <w:tab w:val="left" w:pos="301"/>
              </w:tabs>
              <w:spacing w:before="33" w:line="151" w:lineRule="auto"/>
              <w:ind w:right="85" w:firstLine="0"/>
              <w:rPr>
                <w:sz w:val="21"/>
                <w:lang w:val="ru-RU"/>
              </w:rPr>
            </w:pPr>
            <w:r w:rsidRPr="00244037">
              <w:rPr>
                <w:w w:val="110"/>
                <w:sz w:val="21"/>
                <w:lang w:val="ru-RU"/>
              </w:rPr>
              <w:t>Понимают</w:t>
            </w:r>
            <w:r w:rsidRPr="00244037">
              <w:rPr>
                <w:spacing w:val="45"/>
                <w:w w:val="110"/>
                <w:sz w:val="21"/>
                <w:lang w:val="ru-RU"/>
              </w:rPr>
              <w:t xml:space="preserve"> </w:t>
            </w:r>
            <w:r w:rsidRPr="00244037">
              <w:rPr>
                <w:w w:val="110"/>
                <w:sz w:val="21"/>
                <w:lang w:val="ru-RU"/>
              </w:rPr>
              <w:t>на</w:t>
            </w:r>
            <w:r w:rsidRPr="00244037">
              <w:rPr>
                <w:spacing w:val="45"/>
                <w:w w:val="110"/>
                <w:sz w:val="21"/>
                <w:lang w:val="ru-RU"/>
              </w:rPr>
              <w:t xml:space="preserve"> </w:t>
            </w:r>
            <w:r w:rsidRPr="00244037">
              <w:rPr>
                <w:w w:val="110"/>
                <w:sz w:val="21"/>
                <w:lang w:val="ru-RU"/>
              </w:rPr>
              <w:t>слух</w:t>
            </w:r>
            <w:r w:rsidRPr="00244037">
              <w:rPr>
                <w:spacing w:val="45"/>
                <w:w w:val="110"/>
                <w:sz w:val="21"/>
                <w:lang w:val="ru-RU"/>
              </w:rPr>
              <w:t xml:space="preserve"> </w:t>
            </w:r>
            <w:r w:rsidRPr="00244037">
              <w:rPr>
                <w:w w:val="110"/>
                <w:sz w:val="21"/>
                <w:lang w:val="ru-RU"/>
              </w:rPr>
              <w:t>речь</w:t>
            </w:r>
            <w:r w:rsidRPr="00244037">
              <w:rPr>
                <w:spacing w:val="46"/>
                <w:w w:val="110"/>
                <w:sz w:val="21"/>
                <w:lang w:val="ru-RU"/>
              </w:rPr>
              <w:t xml:space="preserve"> </w:t>
            </w:r>
            <w:r w:rsidRPr="00244037">
              <w:rPr>
                <w:w w:val="110"/>
                <w:sz w:val="21"/>
                <w:lang w:val="ru-RU"/>
              </w:rPr>
              <w:t>учителя,</w:t>
            </w:r>
            <w:r w:rsidRPr="00244037">
              <w:rPr>
                <w:spacing w:val="45"/>
                <w:w w:val="110"/>
                <w:sz w:val="21"/>
                <w:lang w:val="ru-RU"/>
              </w:rPr>
              <w:t xml:space="preserve"> </w:t>
            </w:r>
            <w:r w:rsidRPr="00244037">
              <w:rPr>
                <w:w w:val="110"/>
                <w:sz w:val="21"/>
                <w:lang w:val="ru-RU"/>
              </w:rPr>
              <w:t>одноклассников</w:t>
            </w:r>
            <w:r w:rsidRPr="00244037">
              <w:rPr>
                <w:spacing w:val="45"/>
                <w:w w:val="110"/>
                <w:sz w:val="21"/>
                <w:lang w:val="ru-RU"/>
              </w:rPr>
              <w:t xml:space="preserve"> </w:t>
            </w:r>
            <w:r w:rsidRPr="00244037">
              <w:rPr>
                <w:w w:val="110"/>
                <w:sz w:val="21"/>
                <w:lang w:val="ru-RU"/>
              </w:rPr>
              <w:t>и</w:t>
            </w:r>
            <w:r w:rsidRPr="00244037">
              <w:rPr>
                <w:spacing w:val="46"/>
                <w:w w:val="110"/>
                <w:sz w:val="21"/>
                <w:lang w:val="ru-RU"/>
              </w:rPr>
              <w:t xml:space="preserve"> </w:t>
            </w:r>
            <w:r w:rsidRPr="00244037">
              <w:rPr>
                <w:w w:val="110"/>
                <w:sz w:val="21"/>
                <w:lang w:val="ru-RU"/>
              </w:rPr>
              <w:t>н</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большие</w:t>
            </w:r>
            <w:r w:rsidRPr="00244037">
              <w:rPr>
                <w:spacing w:val="17"/>
                <w:w w:val="110"/>
                <w:sz w:val="21"/>
                <w:lang w:val="ru-RU"/>
              </w:rPr>
              <w:t xml:space="preserve"> </w:t>
            </w:r>
            <w:r w:rsidRPr="00244037">
              <w:rPr>
                <w:w w:val="110"/>
                <w:sz w:val="21"/>
                <w:lang w:val="ru-RU"/>
              </w:rPr>
              <w:t>доступные</w:t>
            </w:r>
            <w:r w:rsidRPr="00244037">
              <w:rPr>
                <w:spacing w:val="17"/>
                <w:w w:val="110"/>
                <w:sz w:val="21"/>
                <w:lang w:val="ru-RU"/>
              </w:rPr>
              <w:t xml:space="preserve"> </w:t>
            </w:r>
            <w:r w:rsidRPr="00244037">
              <w:rPr>
                <w:w w:val="110"/>
                <w:sz w:val="21"/>
                <w:lang w:val="ru-RU"/>
              </w:rPr>
              <w:t>тексты</w:t>
            </w:r>
            <w:r w:rsidRPr="00244037">
              <w:rPr>
                <w:spacing w:val="17"/>
                <w:w w:val="110"/>
                <w:sz w:val="21"/>
                <w:lang w:val="ru-RU"/>
              </w:rPr>
              <w:t xml:space="preserve"> </w:t>
            </w:r>
            <w:r w:rsidRPr="00244037">
              <w:rPr>
                <w:w w:val="110"/>
                <w:sz w:val="21"/>
                <w:lang w:val="ru-RU"/>
              </w:rPr>
              <w:t>в</w:t>
            </w:r>
            <w:r w:rsidRPr="00244037">
              <w:rPr>
                <w:spacing w:val="17"/>
                <w:w w:val="110"/>
                <w:sz w:val="21"/>
                <w:lang w:val="ru-RU"/>
              </w:rPr>
              <w:t xml:space="preserve"> </w:t>
            </w:r>
            <w:r w:rsidRPr="00244037">
              <w:rPr>
                <w:w w:val="110"/>
                <w:sz w:val="21"/>
                <w:lang w:val="ru-RU"/>
              </w:rPr>
              <w:t>аудиозаписи,</w:t>
            </w:r>
            <w:r w:rsidRPr="00244037">
              <w:rPr>
                <w:spacing w:val="17"/>
                <w:w w:val="110"/>
                <w:sz w:val="21"/>
                <w:lang w:val="ru-RU"/>
              </w:rPr>
              <w:t xml:space="preserve"> </w:t>
            </w:r>
            <w:r w:rsidRPr="00244037">
              <w:rPr>
                <w:w w:val="110"/>
                <w:sz w:val="21"/>
                <w:lang w:val="ru-RU"/>
              </w:rPr>
              <w:t>построенные</w:t>
            </w:r>
          </w:p>
          <w:p w:rsidR="00244037" w:rsidRPr="00244037" w:rsidRDefault="00244037" w:rsidP="00244037">
            <w:pPr>
              <w:pStyle w:val="TableParagraph"/>
              <w:spacing w:before="26" w:line="249" w:lineRule="auto"/>
              <w:ind w:left="108"/>
              <w:rPr>
                <w:sz w:val="21"/>
                <w:lang w:val="ru-RU"/>
              </w:rPr>
            </w:pPr>
            <w:r w:rsidRPr="00244037">
              <w:rPr>
                <w:w w:val="110"/>
                <w:sz w:val="21"/>
                <w:lang w:val="ru-RU"/>
              </w:rPr>
              <w:t>на</w:t>
            </w:r>
            <w:r w:rsidRPr="00244037">
              <w:rPr>
                <w:spacing w:val="26"/>
                <w:w w:val="110"/>
                <w:sz w:val="21"/>
                <w:lang w:val="ru-RU"/>
              </w:rPr>
              <w:t xml:space="preserve"> </w:t>
            </w:r>
            <w:r w:rsidRPr="00244037">
              <w:rPr>
                <w:w w:val="110"/>
                <w:sz w:val="21"/>
                <w:lang w:val="ru-RU"/>
              </w:rPr>
              <w:t>изученном</w:t>
            </w:r>
            <w:r w:rsidRPr="00244037">
              <w:rPr>
                <w:spacing w:val="26"/>
                <w:w w:val="110"/>
                <w:sz w:val="21"/>
                <w:lang w:val="ru-RU"/>
              </w:rPr>
              <w:t xml:space="preserve"> </w:t>
            </w:r>
            <w:r w:rsidRPr="00244037">
              <w:rPr>
                <w:w w:val="110"/>
                <w:sz w:val="21"/>
                <w:lang w:val="ru-RU"/>
              </w:rPr>
              <w:t>языковом</w:t>
            </w:r>
            <w:r w:rsidRPr="00244037">
              <w:rPr>
                <w:spacing w:val="26"/>
                <w:w w:val="110"/>
                <w:sz w:val="21"/>
                <w:lang w:val="ru-RU"/>
              </w:rPr>
              <w:t xml:space="preserve"> </w:t>
            </w:r>
            <w:r w:rsidRPr="00244037">
              <w:rPr>
                <w:w w:val="110"/>
                <w:sz w:val="21"/>
                <w:lang w:val="ru-RU"/>
              </w:rPr>
              <w:t>материале:</w:t>
            </w:r>
            <w:r w:rsidRPr="00244037">
              <w:rPr>
                <w:spacing w:val="26"/>
                <w:w w:val="110"/>
                <w:sz w:val="21"/>
                <w:lang w:val="ru-RU"/>
              </w:rPr>
              <w:t xml:space="preserve"> </w:t>
            </w:r>
            <w:r w:rsidRPr="00244037">
              <w:rPr>
                <w:w w:val="110"/>
                <w:sz w:val="21"/>
                <w:lang w:val="ru-RU"/>
              </w:rPr>
              <w:t>краткие</w:t>
            </w:r>
            <w:r w:rsidRPr="00244037">
              <w:rPr>
                <w:spacing w:val="26"/>
                <w:w w:val="110"/>
                <w:sz w:val="21"/>
                <w:lang w:val="ru-RU"/>
              </w:rPr>
              <w:t xml:space="preserve"> </w:t>
            </w:r>
            <w:r w:rsidRPr="00244037">
              <w:rPr>
                <w:w w:val="110"/>
                <w:sz w:val="21"/>
                <w:lang w:val="ru-RU"/>
              </w:rPr>
              <w:t>диалоги,</w:t>
            </w:r>
            <w:r w:rsidRPr="00244037">
              <w:rPr>
                <w:spacing w:val="27"/>
                <w:w w:val="110"/>
                <w:sz w:val="21"/>
                <w:lang w:val="ru-RU"/>
              </w:rPr>
              <w:t xml:space="preserve"> </w:t>
            </w:r>
            <w:r w:rsidRPr="00244037">
              <w:rPr>
                <w:w w:val="110"/>
                <w:sz w:val="21"/>
                <w:lang w:val="ru-RU"/>
              </w:rPr>
              <w:t>ри</w:t>
            </w:r>
            <w:proofErr w:type="gramStart"/>
            <w:r w:rsidRPr="00244037">
              <w:rPr>
                <w:w w:val="110"/>
                <w:sz w:val="21"/>
                <w:lang w:val="ru-RU"/>
              </w:rPr>
              <w:t>ф-</w:t>
            </w:r>
            <w:proofErr w:type="gramEnd"/>
            <w:r w:rsidRPr="00244037">
              <w:rPr>
                <w:spacing w:val="-55"/>
                <w:w w:val="110"/>
                <w:sz w:val="21"/>
                <w:lang w:val="ru-RU"/>
              </w:rPr>
              <w:t xml:space="preserve"> </w:t>
            </w:r>
            <w:r w:rsidRPr="00244037">
              <w:rPr>
                <w:w w:val="110"/>
                <w:sz w:val="21"/>
                <w:lang w:val="ru-RU"/>
              </w:rPr>
              <w:t>мовки,</w:t>
            </w:r>
            <w:r w:rsidRPr="00244037">
              <w:rPr>
                <w:spacing w:val="9"/>
                <w:w w:val="110"/>
                <w:sz w:val="21"/>
                <w:lang w:val="ru-RU"/>
              </w:rPr>
              <w:t xml:space="preserve"> </w:t>
            </w:r>
            <w:r w:rsidRPr="00244037">
              <w:rPr>
                <w:w w:val="110"/>
                <w:sz w:val="21"/>
                <w:lang w:val="ru-RU"/>
              </w:rPr>
              <w:t>песни.</w:t>
            </w:r>
          </w:p>
          <w:p w:rsidR="00244037" w:rsidRPr="00244037" w:rsidRDefault="00244037" w:rsidP="00E50E3A">
            <w:pPr>
              <w:pStyle w:val="TableParagraph"/>
              <w:numPr>
                <w:ilvl w:val="0"/>
                <w:numId w:val="55"/>
              </w:numPr>
              <w:tabs>
                <w:tab w:val="left" w:pos="274"/>
              </w:tabs>
              <w:spacing w:line="407" w:lineRule="exact"/>
              <w:ind w:left="273" w:hanging="166"/>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244037" w:rsidRPr="00244037" w:rsidRDefault="00244037" w:rsidP="00E50E3A">
            <w:pPr>
              <w:pStyle w:val="TableParagraph"/>
              <w:numPr>
                <w:ilvl w:val="0"/>
                <w:numId w:val="55"/>
              </w:numPr>
              <w:tabs>
                <w:tab w:val="left" w:pos="274"/>
              </w:tabs>
              <w:spacing w:before="33" w:line="151" w:lineRule="auto"/>
              <w:ind w:right="85" w:firstLine="0"/>
              <w:rPr>
                <w:sz w:val="21"/>
                <w:lang w:val="ru-RU"/>
              </w:rPr>
            </w:pPr>
            <w:r w:rsidRPr="00244037">
              <w:rPr>
                <w:w w:val="110"/>
                <w:sz w:val="21"/>
                <w:lang w:val="ru-RU"/>
              </w:rPr>
              <w:t>Выразительно</w:t>
            </w:r>
            <w:r w:rsidRPr="00244037">
              <w:rPr>
                <w:spacing w:val="18"/>
                <w:w w:val="110"/>
                <w:sz w:val="21"/>
                <w:lang w:val="ru-RU"/>
              </w:rPr>
              <w:t xml:space="preserve"> </w:t>
            </w:r>
            <w:r w:rsidRPr="00244037">
              <w:rPr>
                <w:w w:val="110"/>
                <w:sz w:val="21"/>
                <w:lang w:val="ru-RU"/>
              </w:rPr>
              <w:t>читают</w:t>
            </w:r>
            <w:r w:rsidRPr="00244037">
              <w:rPr>
                <w:spacing w:val="19"/>
                <w:w w:val="110"/>
                <w:sz w:val="21"/>
                <w:lang w:val="ru-RU"/>
              </w:rPr>
              <w:t xml:space="preserve"> </w:t>
            </w:r>
            <w:r w:rsidRPr="00244037">
              <w:rPr>
                <w:w w:val="110"/>
                <w:sz w:val="21"/>
                <w:lang w:val="ru-RU"/>
              </w:rPr>
              <w:t>вслух</w:t>
            </w:r>
            <w:r w:rsidRPr="00244037">
              <w:rPr>
                <w:spacing w:val="19"/>
                <w:w w:val="110"/>
                <w:sz w:val="21"/>
                <w:lang w:val="ru-RU"/>
              </w:rPr>
              <w:t xml:space="preserve"> </w:t>
            </w:r>
            <w:r w:rsidRPr="00244037">
              <w:rPr>
                <w:w w:val="110"/>
                <w:sz w:val="21"/>
                <w:lang w:val="ru-RU"/>
              </w:rPr>
              <w:t>небольшие</w:t>
            </w:r>
            <w:r w:rsidRPr="00244037">
              <w:rPr>
                <w:spacing w:val="19"/>
                <w:w w:val="110"/>
                <w:sz w:val="21"/>
                <w:lang w:val="ru-RU"/>
              </w:rPr>
              <w:t xml:space="preserve"> </w:t>
            </w:r>
            <w:r w:rsidRPr="00244037">
              <w:rPr>
                <w:w w:val="110"/>
                <w:sz w:val="21"/>
                <w:lang w:val="ru-RU"/>
              </w:rPr>
              <w:t>тексты,</w:t>
            </w:r>
            <w:r w:rsidRPr="00244037">
              <w:rPr>
                <w:spacing w:val="19"/>
                <w:w w:val="110"/>
                <w:sz w:val="21"/>
                <w:lang w:val="ru-RU"/>
              </w:rPr>
              <w:t xml:space="preserve"> </w:t>
            </w:r>
            <w:r w:rsidRPr="00244037">
              <w:rPr>
                <w:w w:val="110"/>
                <w:sz w:val="21"/>
                <w:lang w:val="ru-RU"/>
              </w:rPr>
              <w:t>содерж</w:t>
            </w:r>
            <w:proofErr w:type="gramStart"/>
            <w:r w:rsidRPr="00244037">
              <w:rPr>
                <w:w w:val="110"/>
                <w:sz w:val="21"/>
                <w:lang w:val="ru-RU"/>
              </w:rPr>
              <w:t>а-</w:t>
            </w:r>
            <w:proofErr w:type="gramEnd"/>
            <w:r w:rsidRPr="00244037">
              <w:rPr>
                <w:spacing w:val="-55"/>
                <w:w w:val="110"/>
                <w:sz w:val="21"/>
                <w:lang w:val="ru-RU"/>
              </w:rPr>
              <w:t xml:space="preserve"> </w:t>
            </w:r>
            <w:r w:rsidRPr="00244037">
              <w:rPr>
                <w:w w:val="110"/>
                <w:sz w:val="21"/>
                <w:lang w:val="ru-RU"/>
              </w:rPr>
              <w:t>щие</w:t>
            </w:r>
            <w:r w:rsidRPr="00244037">
              <w:rPr>
                <w:spacing w:val="45"/>
                <w:w w:val="110"/>
                <w:sz w:val="21"/>
                <w:lang w:val="ru-RU"/>
              </w:rPr>
              <w:t xml:space="preserve"> </w:t>
            </w:r>
            <w:r w:rsidRPr="00244037">
              <w:rPr>
                <w:w w:val="110"/>
                <w:sz w:val="21"/>
                <w:lang w:val="ru-RU"/>
              </w:rPr>
              <w:t>как</w:t>
            </w:r>
            <w:r w:rsidRPr="00244037">
              <w:rPr>
                <w:spacing w:val="46"/>
                <w:w w:val="110"/>
                <w:sz w:val="21"/>
                <w:lang w:val="ru-RU"/>
              </w:rPr>
              <w:t xml:space="preserve"> </w:t>
            </w:r>
            <w:r w:rsidRPr="00244037">
              <w:rPr>
                <w:w w:val="110"/>
                <w:sz w:val="21"/>
                <w:lang w:val="ru-RU"/>
              </w:rPr>
              <w:t>изученный</w:t>
            </w:r>
            <w:r w:rsidRPr="00244037">
              <w:rPr>
                <w:spacing w:val="46"/>
                <w:w w:val="110"/>
                <w:sz w:val="21"/>
                <w:lang w:val="ru-RU"/>
              </w:rPr>
              <w:t xml:space="preserve"> </w:t>
            </w:r>
            <w:r w:rsidRPr="00244037">
              <w:rPr>
                <w:w w:val="110"/>
                <w:sz w:val="21"/>
                <w:lang w:val="ru-RU"/>
              </w:rPr>
              <w:t>языковой</w:t>
            </w:r>
            <w:r w:rsidRPr="00244037">
              <w:rPr>
                <w:spacing w:val="46"/>
                <w:w w:val="110"/>
                <w:sz w:val="21"/>
                <w:lang w:val="ru-RU"/>
              </w:rPr>
              <w:t xml:space="preserve"> </w:t>
            </w:r>
            <w:r w:rsidRPr="00244037">
              <w:rPr>
                <w:w w:val="110"/>
                <w:sz w:val="21"/>
                <w:lang w:val="ru-RU"/>
              </w:rPr>
              <w:t>материал,</w:t>
            </w:r>
            <w:r w:rsidRPr="00244037">
              <w:rPr>
                <w:spacing w:val="46"/>
                <w:w w:val="110"/>
                <w:sz w:val="21"/>
                <w:lang w:val="ru-RU"/>
              </w:rPr>
              <w:t xml:space="preserve"> </w:t>
            </w:r>
            <w:r w:rsidRPr="00244037">
              <w:rPr>
                <w:w w:val="110"/>
                <w:sz w:val="21"/>
                <w:lang w:val="ru-RU"/>
              </w:rPr>
              <w:t>так</w:t>
            </w:r>
            <w:r w:rsidRPr="00244037">
              <w:rPr>
                <w:spacing w:val="46"/>
                <w:w w:val="110"/>
                <w:sz w:val="21"/>
                <w:lang w:val="ru-RU"/>
              </w:rPr>
              <w:t xml:space="preserve"> </w:t>
            </w:r>
            <w:r w:rsidRPr="00244037">
              <w:rPr>
                <w:w w:val="110"/>
                <w:sz w:val="21"/>
                <w:lang w:val="ru-RU"/>
              </w:rPr>
              <w:t>и</w:t>
            </w:r>
            <w:r w:rsidRPr="00244037">
              <w:rPr>
                <w:spacing w:val="46"/>
                <w:w w:val="110"/>
                <w:sz w:val="21"/>
                <w:lang w:val="ru-RU"/>
              </w:rPr>
              <w:t xml:space="preserve"> </w:t>
            </w:r>
            <w:r w:rsidRPr="00244037">
              <w:rPr>
                <w:w w:val="110"/>
                <w:sz w:val="21"/>
                <w:lang w:val="ru-RU"/>
              </w:rPr>
              <w:t>отдельные</w:t>
            </w:r>
          </w:p>
          <w:p w:rsidR="00244037" w:rsidRDefault="00244037" w:rsidP="00244037">
            <w:pPr>
              <w:pStyle w:val="TableParagraph"/>
              <w:spacing w:before="26" w:line="232" w:lineRule="exact"/>
              <w:ind w:left="108"/>
              <w:rPr>
                <w:sz w:val="21"/>
              </w:rPr>
            </w:pPr>
            <w:r>
              <w:rPr>
                <w:w w:val="110"/>
                <w:sz w:val="21"/>
              </w:rPr>
              <w:t>новые</w:t>
            </w:r>
            <w:r>
              <w:rPr>
                <w:spacing w:val="16"/>
                <w:w w:val="110"/>
                <w:sz w:val="21"/>
              </w:rPr>
              <w:t xml:space="preserve"> </w:t>
            </w:r>
            <w:r>
              <w:rPr>
                <w:w w:val="110"/>
                <w:sz w:val="21"/>
              </w:rPr>
              <w:t>слова.</w:t>
            </w:r>
          </w:p>
          <w:p w:rsidR="00244037" w:rsidRPr="00244037" w:rsidRDefault="00244037" w:rsidP="00E50E3A">
            <w:pPr>
              <w:pStyle w:val="TableParagraph"/>
              <w:numPr>
                <w:ilvl w:val="0"/>
                <w:numId w:val="55"/>
              </w:numPr>
              <w:tabs>
                <w:tab w:val="left" w:pos="274"/>
              </w:tabs>
              <w:spacing w:line="427" w:lineRule="exact"/>
              <w:ind w:left="273" w:hanging="166"/>
              <w:rPr>
                <w:sz w:val="21"/>
                <w:lang w:val="ru-RU"/>
              </w:rPr>
            </w:pPr>
            <w:r w:rsidRPr="00244037">
              <w:rPr>
                <w:w w:val="110"/>
                <w:sz w:val="21"/>
                <w:lang w:val="ru-RU"/>
              </w:rPr>
              <w:t>Анализируют</w:t>
            </w:r>
            <w:r w:rsidRPr="00244037">
              <w:rPr>
                <w:spacing w:val="9"/>
                <w:w w:val="110"/>
                <w:sz w:val="21"/>
                <w:lang w:val="ru-RU"/>
              </w:rPr>
              <w:t xml:space="preserve"> </w:t>
            </w:r>
            <w:r w:rsidRPr="00244037">
              <w:rPr>
                <w:w w:val="110"/>
                <w:sz w:val="21"/>
                <w:lang w:val="ru-RU"/>
              </w:rPr>
              <w:t>буквосочетания</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их</w:t>
            </w:r>
            <w:r w:rsidRPr="00244037">
              <w:rPr>
                <w:spacing w:val="9"/>
                <w:w w:val="110"/>
                <w:sz w:val="21"/>
                <w:lang w:val="ru-RU"/>
              </w:rPr>
              <w:t xml:space="preserve"> </w:t>
            </w:r>
            <w:r w:rsidRPr="00244037">
              <w:rPr>
                <w:w w:val="110"/>
                <w:sz w:val="21"/>
                <w:lang w:val="ru-RU"/>
              </w:rPr>
              <w:t>транскрипцию.</w:t>
            </w:r>
          </w:p>
          <w:p w:rsidR="00244037" w:rsidRPr="00244037" w:rsidRDefault="00244037" w:rsidP="00E50E3A">
            <w:pPr>
              <w:pStyle w:val="TableParagraph"/>
              <w:numPr>
                <w:ilvl w:val="0"/>
                <w:numId w:val="55"/>
              </w:numPr>
              <w:tabs>
                <w:tab w:val="left" w:pos="274"/>
              </w:tabs>
              <w:spacing w:line="350" w:lineRule="exact"/>
              <w:ind w:left="273" w:hanging="166"/>
              <w:rPr>
                <w:sz w:val="21"/>
                <w:lang w:val="ru-RU"/>
              </w:rPr>
            </w:pPr>
            <w:r w:rsidRPr="00244037">
              <w:rPr>
                <w:w w:val="110"/>
                <w:sz w:val="21"/>
                <w:lang w:val="ru-RU"/>
              </w:rPr>
              <w:t>Умеют</w:t>
            </w:r>
            <w:r w:rsidRPr="00244037">
              <w:rPr>
                <w:spacing w:val="7"/>
                <w:w w:val="110"/>
                <w:sz w:val="21"/>
                <w:lang w:val="ru-RU"/>
              </w:rPr>
              <w:t xml:space="preserve"> </w:t>
            </w:r>
            <w:r w:rsidRPr="00244037">
              <w:rPr>
                <w:w w:val="110"/>
                <w:sz w:val="21"/>
                <w:lang w:val="ru-RU"/>
              </w:rPr>
              <w:t>вставлять</w:t>
            </w:r>
            <w:r w:rsidRPr="00244037">
              <w:rPr>
                <w:spacing w:val="8"/>
                <w:w w:val="110"/>
                <w:sz w:val="21"/>
                <w:lang w:val="ru-RU"/>
              </w:rPr>
              <w:t xml:space="preserve"> </w:t>
            </w:r>
            <w:r w:rsidRPr="00244037">
              <w:rPr>
                <w:w w:val="110"/>
                <w:sz w:val="21"/>
                <w:lang w:val="ru-RU"/>
              </w:rPr>
              <w:t>в</w:t>
            </w:r>
            <w:r w:rsidRPr="00244037">
              <w:rPr>
                <w:spacing w:val="7"/>
                <w:w w:val="110"/>
                <w:sz w:val="21"/>
                <w:lang w:val="ru-RU"/>
              </w:rPr>
              <w:t xml:space="preserve"> </w:t>
            </w:r>
            <w:r w:rsidRPr="00244037">
              <w:rPr>
                <w:w w:val="110"/>
                <w:sz w:val="21"/>
                <w:lang w:val="ru-RU"/>
              </w:rPr>
              <w:t>текст</w:t>
            </w:r>
            <w:r w:rsidRPr="00244037">
              <w:rPr>
                <w:spacing w:val="8"/>
                <w:w w:val="110"/>
                <w:sz w:val="21"/>
                <w:lang w:val="ru-RU"/>
              </w:rPr>
              <w:t xml:space="preserve"> </w:t>
            </w:r>
            <w:r w:rsidRPr="00244037">
              <w:rPr>
                <w:w w:val="110"/>
                <w:sz w:val="21"/>
                <w:lang w:val="ru-RU"/>
              </w:rPr>
              <w:t>пропущенные</w:t>
            </w:r>
            <w:r w:rsidRPr="00244037">
              <w:rPr>
                <w:spacing w:val="7"/>
                <w:w w:val="110"/>
                <w:sz w:val="21"/>
                <w:lang w:val="ru-RU"/>
              </w:rPr>
              <w:t xml:space="preserve"> </w:t>
            </w:r>
            <w:r w:rsidRPr="00244037">
              <w:rPr>
                <w:w w:val="110"/>
                <w:sz w:val="21"/>
                <w:lang w:val="ru-RU"/>
              </w:rPr>
              <w:t>слова.</w:t>
            </w:r>
          </w:p>
          <w:p w:rsidR="00244037" w:rsidRPr="00244037" w:rsidRDefault="00244037" w:rsidP="00E50E3A">
            <w:pPr>
              <w:pStyle w:val="TableParagraph"/>
              <w:numPr>
                <w:ilvl w:val="0"/>
                <w:numId w:val="55"/>
              </w:numPr>
              <w:tabs>
                <w:tab w:val="left" w:pos="274"/>
              </w:tabs>
              <w:spacing w:before="34" w:line="151" w:lineRule="auto"/>
              <w:ind w:right="85" w:firstLine="0"/>
              <w:rPr>
                <w:sz w:val="21"/>
                <w:lang w:val="ru-RU"/>
              </w:rPr>
            </w:pPr>
            <w:r w:rsidRPr="00244037">
              <w:rPr>
                <w:w w:val="110"/>
                <w:sz w:val="21"/>
                <w:lang w:val="ru-RU"/>
              </w:rPr>
              <w:t>Пишут</w:t>
            </w:r>
            <w:r w:rsidRPr="00244037">
              <w:rPr>
                <w:spacing w:val="40"/>
                <w:w w:val="110"/>
                <w:sz w:val="21"/>
                <w:lang w:val="ru-RU"/>
              </w:rPr>
              <w:t xml:space="preserve"> </w:t>
            </w:r>
            <w:r w:rsidRPr="00244037">
              <w:rPr>
                <w:w w:val="110"/>
                <w:sz w:val="21"/>
                <w:lang w:val="ru-RU"/>
              </w:rPr>
              <w:t>с</w:t>
            </w:r>
            <w:r w:rsidRPr="00244037">
              <w:rPr>
                <w:spacing w:val="40"/>
                <w:w w:val="110"/>
                <w:sz w:val="21"/>
                <w:lang w:val="ru-RU"/>
              </w:rPr>
              <w:t xml:space="preserve"> </w:t>
            </w:r>
            <w:r w:rsidRPr="00244037">
              <w:rPr>
                <w:w w:val="110"/>
                <w:sz w:val="21"/>
                <w:lang w:val="ru-RU"/>
              </w:rPr>
              <w:t>опорой</w:t>
            </w:r>
            <w:r w:rsidRPr="00244037">
              <w:rPr>
                <w:spacing w:val="40"/>
                <w:w w:val="110"/>
                <w:sz w:val="21"/>
                <w:lang w:val="ru-RU"/>
              </w:rPr>
              <w:t xml:space="preserve"> </w:t>
            </w:r>
            <w:r w:rsidRPr="00244037">
              <w:rPr>
                <w:w w:val="110"/>
                <w:sz w:val="21"/>
                <w:lang w:val="ru-RU"/>
              </w:rPr>
              <w:t>на</w:t>
            </w:r>
            <w:r w:rsidRPr="00244037">
              <w:rPr>
                <w:spacing w:val="40"/>
                <w:w w:val="110"/>
                <w:sz w:val="21"/>
                <w:lang w:val="ru-RU"/>
              </w:rPr>
              <w:t xml:space="preserve"> </w:t>
            </w:r>
            <w:r w:rsidRPr="00244037">
              <w:rPr>
                <w:w w:val="110"/>
                <w:sz w:val="21"/>
                <w:lang w:val="ru-RU"/>
              </w:rPr>
              <w:t>образец</w:t>
            </w:r>
            <w:r w:rsidRPr="00244037">
              <w:rPr>
                <w:spacing w:val="40"/>
                <w:w w:val="110"/>
                <w:sz w:val="21"/>
                <w:lang w:val="ru-RU"/>
              </w:rPr>
              <w:t xml:space="preserve"> </w:t>
            </w:r>
            <w:r w:rsidRPr="00244037">
              <w:rPr>
                <w:w w:val="110"/>
                <w:sz w:val="21"/>
                <w:lang w:val="ru-RU"/>
              </w:rPr>
              <w:t>небольшой</w:t>
            </w:r>
            <w:r w:rsidRPr="00244037">
              <w:rPr>
                <w:spacing w:val="40"/>
                <w:w w:val="110"/>
                <w:sz w:val="21"/>
                <w:lang w:val="ru-RU"/>
              </w:rPr>
              <w:t xml:space="preserve"> </w:t>
            </w:r>
            <w:r w:rsidRPr="00244037">
              <w:rPr>
                <w:w w:val="110"/>
                <w:sz w:val="21"/>
                <w:lang w:val="ru-RU"/>
              </w:rPr>
              <w:t>рассказ</w:t>
            </w:r>
            <w:r w:rsidRPr="00244037">
              <w:rPr>
                <w:spacing w:val="40"/>
                <w:w w:val="110"/>
                <w:sz w:val="21"/>
                <w:lang w:val="ru-RU"/>
              </w:rPr>
              <w:t xml:space="preserve"> </w:t>
            </w:r>
            <w:r w:rsidRPr="00244037">
              <w:rPr>
                <w:w w:val="110"/>
                <w:sz w:val="21"/>
                <w:lang w:val="ru-RU"/>
              </w:rPr>
              <w:t>о</w:t>
            </w:r>
            <w:r w:rsidRPr="00244037">
              <w:rPr>
                <w:spacing w:val="40"/>
                <w:w w:val="110"/>
                <w:sz w:val="21"/>
                <w:lang w:val="ru-RU"/>
              </w:rPr>
              <w:t xml:space="preserve"> </w:t>
            </w:r>
            <w:r w:rsidRPr="00244037">
              <w:rPr>
                <w:w w:val="110"/>
                <w:sz w:val="21"/>
                <w:lang w:val="ru-RU"/>
              </w:rPr>
              <w:t>своей</w:t>
            </w:r>
            <w:r w:rsidRPr="00244037">
              <w:rPr>
                <w:spacing w:val="-54"/>
                <w:w w:val="110"/>
                <w:sz w:val="21"/>
                <w:lang w:val="ru-RU"/>
              </w:rPr>
              <w:t xml:space="preserve"> </w:t>
            </w:r>
            <w:r w:rsidRPr="00244037">
              <w:rPr>
                <w:w w:val="110"/>
                <w:sz w:val="21"/>
                <w:lang w:val="ru-RU"/>
              </w:rPr>
              <w:t>семье,</w:t>
            </w:r>
            <w:r w:rsidRPr="00244037">
              <w:rPr>
                <w:spacing w:val="11"/>
                <w:w w:val="110"/>
                <w:sz w:val="21"/>
                <w:lang w:val="ru-RU"/>
              </w:rPr>
              <w:t xml:space="preserve"> </w:t>
            </w:r>
            <w:r w:rsidRPr="00244037">
              <w:rPr>
                <w:w w:val="110"/>
                <w:sz w:val="21"/>
                <w:lang w:val="ru-RU"/>
              </w:rPr>
              <w:t>любимой</w:t>
            </w:r>
            <w:r w:rsidRPr="00244037">
              <w:rPr>
                <w:spacing w:val="11"/>
                <w:w w:val="110"/>
                <w:sz w:val="21"/>
                <w:lang w:val="ru-RU"/>
              </w:rPr>
              <w:t xml:space="preserve"> </w:t>
            </w:r>
            <w:r w:rsidRPr="00244037">
              <w:rPr>
                <w:w w:val="110"/>
                <w:sz w:val="21"/>
                <w:lang w:val="ru-RU"/>
              </w:rPr>
              <w:t>еде,</w:t>
            </w:r>
            <w:r w:rsidRPr="00244037">
              <w:rPr>
                <w:spacing w:val="11"/>
                <w:w w:val="110"/>
                <w:sz w:val="21"/>
                <w:lang w:val="ru-RU"/>
              </w:rPr>
              <w:t xml:space="preserve"> </w:t>
            </w:r>
            <w:r w:rsidRPr="00244037">
              <w:rPr>
                <w:w w:val="110"/>
                <w:sz w:val="21"/>
                <w:lang w:val="ru-RU"/>
              </w:rPr>
              <w:t>любимом</w:t>
            </w:r>
            <w:r w:rsidRPr="00244037">
              <w:rPr>
                <w:spacing w:val="12"/>
                <w:w w:val="110"/>
                <w:sz w:val="21"/>
                <w:lang w:val="ru-RU"/>
              </w:rPr>
              <w:t xml:space="preserve"> </w:t>
            </w:r>
            <w:r w:rsidRPr="00244037">
              <w:rPr>
                <w:w w:val="110"/>
                <w:sz w:val="21"/>
                <w:lang w:val="ru-RU"/>
              </w:rPr>
              <w:t>празднике,</w:t>
            </w:r>
            <w:r w:rsidRPr="00244037">
              <w:rPr>
                <w:spacing w:val="11"/>
                <w:w w:val="110"/>
                <w:sz w:val="21"/>
                <w:lang w:val="ru-RU"/>
              </w:rPr>
              <w:t xml:space="preserve"> </w:t>
            </w:r>
            <w:r w:rsidRPr="00244037">
              <w:rPr>
                <w:w w:val="110"/>
                <w:sz w:val="21"/>
                <w:lang w:val="ru-RU"/>
              </w:rPr>
              <w:t>а</w:t>
            </w:r>
            <w:r w:rsidRPr="00244037">
              <w:rPr>
                <w:spacing w:val="11"/>
                <w:w w:val="110"/>
                <w:sz w:val="21"/>
                <w:lang w:val="ru-RU"/>
              </w:rPr>
              <w:t xml:space="preserve"> </w:t>
            </w:r>
            <w:r w:rsidRPr="00244037">
              <w:rPr>
                <w:w w:val="110"/>
                <w:sz w:val="21"/>
                <w:lang w:val="ru-RU"/>
              </w:rPr>
              <w:t>также</w:t>
            </w:r>
            <w:r w:rsidRPr="00244037">
              <w:rPr>
                <w:spacing w:val="12"/>
                <w:w w:val="110"/>
                <w:sz w:val="21"/>
                <w:lang w:val="ru-RU"/>
              </w:rPr>
              <w:t xml:space="preserve"> </w:t>
            </w:r>
            <w:r w:rsidRPr="00244037">
              <w:rPr>
                <w:w w:val="110"/>
                <w:sz w:val="21"/>
                <w:lang w:val="ru-RU"/>
              </w:rPr>
              <w:t>поздрав-</w:t>
            </w:r>
          </w:p>
          <w:p w:rsidR="00244037" w:rsidRDefault="00244037" w:rsidP="00244037">
            <w:pPr>
              <w:pStyle w:val="TableParagraph"/>
              <w:spacing w:before="26" w:line="232" w:lineRule="exact"/>
              <w:ind w:left="108"/>
              <w:rPr>
                <w:sz w:val="21"/>
              </w:rPr>
            </w:pPr>
            <w:r>
              <w:rPr>
                <w:w w:val="110"/>
                <w:sz w:val="21"/>
              </w:rPr>
              <w:t>ление</w:t>
            </w:r>
            <w:r>
              <w:rPr>
                <w:spacing w:val="15"/>
                <w:w w:val="110"/>
                <w:sz w:val="21"/>
              </w:rPr>
              <w:t xml:space="preserve"> </w:t>
            </w:r>
            <w:r>
              <w:rPr>
                <w:w w:val="110"/>
                <w:sz w:val="21"/>
              </w:rPr>
              <w:t>с</w:t>
            </w:r>
            <w:r>
              <w:rPr>
                <w:spacing w:val="15"/>
                <w:w w:val="110"/>
                <w:sz w:val="21"/>
              </w:rPr>
              <w:t xml:space="preserve"> </w:t>
            </w:r>
            <w:r>
              <w:rPr>
                <w:w w:val="110"/>
                <w:sz w:val="21"/>
              </w:rPr>
              <w:t>днём</w:t>
            </w:r>
            <w:r>
              <w:rPr>
                <w:spacing w:val="15"/>
                <w:w w:val="110"/>
                <w:sz w:val="21"/>
              </w:rPr>
              <w:t xml:space="preserve"> </w:t>
            </w:r>
            <w:r>
              <w:rPr>
                <w:w w:val="110"/>
                <w:sz w:val="21"/>
              </w:rPr>
              <w:t>рождения.</w:t>
            </w:r>
          </w:p>
          <w:p w:rsidR="00244037" w:rsidRPr="00244037" w:rsidRDefault="00244037" w:rsidP="00E50E3A">
            <w:pPr>
              <w:pStyle w:val="TableParagraph"/>
              <w:numPr>
                <w:ilvl w:val="0"/>
                <w:numId w:val="55"/>
              </w:numPr>
              <w:tabs>
                <w:tab w:val="left" w:pos="301"/>
              </w:tabs>
              <w:spacing w:before="110" w:line="151" w:lineRule="auto"/>
              <w:ind w:right="85" w:firstLine="0"/>
              <w:rPr>
                <w:sz w:val="21"/>
                <w:lang w:val="ru-RU"/>
              </w:rPr>
            </w:pPr>
            <w:r w:rsidRPr="00244037">
              <w:rPr>
                <w:w w:val="110"/>
                <w:sz w:val="21"/>
                <w:lang w:val="ru-RU"/>
              </w:rPr>
              <w:t>Пишут</w:t>
            </w:r>
            <w:r w:rsidRPr="00244037">
              <w:rPr>
                <w:spacing w:val="2"/>
                <w:w w:val="110"/>
                <w:sz w:val="21"/>
                <w:lang w:val="ru-RU"/>
              </w:rPr>
              <w:t xml:space="preserve"> </w:t>
            </w:r>
            <w:r w:rsidRPr="00244037">
              <w:rPr>
                <w:w w:val="110"/>
                <w:sz w:val="21"/>
                <w:lang w:val="ru-RU"/>
              </w:rPr>
              <w:t>личное</w:t>
            </w:r>
            <w:r w:rsidRPr="00244037">
              <w:rPr>
                <w:spacing w:val="3"/>
                <w:w w:val="110"/>
                <w:sz w:val="21"/>
                <w:lang w:val="ru-RU"/>
              </w:rPr>
              <w:t xml:space="preserve"> </w:t>
            </w:r>
            <w:r w:rsidRPr="00244037">
              <w:rPr>
                <w:w w:val="110"/>
                <w:sz w:val="21"/>
                <w:lang w:val="ru-RU"/>
              </w:rPr>
              <w:t>письмо</w:t>
            </w:r>
            <w:r w:rsidRPr="00244037">
              <w:rPr>
                <w:spacing w:val="3"/>
                <w:w w:val="110"/>
                <w:sz w:val="21"/>
                <w:lang w:val="ru-RU"/>
              </w:rPr>
              <w:t xml:space="preserve"> </w:t>
            </w:r>
            <w:r w:rsidRPr="00244037">
              <w:rPr>
                <w:w w:val="110"/>
                <w:sz w:val="21"/>
                <w:lang w:val="ru-RU"/>
              </w:rPr>
              <w:t>другу</w:t>
            </w:r>
            <w:r w:rsidRPr="00244037">
              <w:rPr>
                <w:spacing w:val="3"/>
                <w:w w:val="110"/>
                <w:sz w:val="21"/>
                <w:lang w:val="ru-RU"/>
              </w:rPr>
              <w:t xml:space="preserve"> </w:t>
            </w:r>
            <w:r w:rsidRPr="00244037">
              <w:rPr>
                <w:w w:val="110"/>
                <w:sz w:val="21"/>
                <w:lang w:val="ru-RU"/>
              </w:rPr>
              <w:t>с</w:t>
            </w:r>
            <w:r w:rsidRPr="00244037">
              <w:rPr>
                <w:spacing w:val="2"/>
                <w:w w:val="110"/>
                <w:sz w:val="21"/>
                <w:lang w:val="ru-RU"/>
              </w:rPr>
              <w:t xml:space="preserve"> </w:t>
            </w:r>
            <w:r w:rsidRPr="00244037">
              <w:rPr>
                <w:w w:val="110"/>
                <w:sz w:val="21"/>
                <w:lang w:val="ru-RU"/>
              </w:rPr>
              <w:t>опорой</w:t>
            </w:r>
            <w:r w:rsidRPr="00244037">
              <w:rPr>
                <w:spacing w:val="3"/>
                <w:w w:val="110"/>
                <w:sz w:val="21"/>
                <w:lang w:val="ru-RU"/>
              </w:rPr>
              <w:t xml:space="preserve"> </w:t>
            </w:r>
            <w:r w:rsidRPr="00244037">
              <w:rPr>
                <w:w w:val="110"/>
                <w:sz w:val="21"/>
                <w:lang w:val="ru-RU"/>
              </w:rPr>
              <w:t>на</w:t>
            </w:r>
            <w:r w:rsidRPr="00244037">
              <w:rPr>
                <w:spacing w:val="3"/>
                <w:w w:val="110"/>
                <w:sz w:val="21"/>
                <w:lang w:val="ru-RU"/>
              </w:rPr>
              <w:t xml:space="preserve"> </w:t>
            </w:r>
            <w:r w:rsidRPr="00244037">
              <w:rPr>
                <w:w w:val="110"/>
                <w:sz w:val="21"/>
                <w:lang w:val="ru-RU"/>
              </w:rPr>
              <w:t>образец,</w:t>
            </w:r>
            <w:r w:rsidRPr="00244037">
              <w:rPr>
                <w:spacing w:val="3"/>
                <w:w w:val="110"/>
                <w:sz w:val="21"/>
                <w:lang w:val="ru-RU"/>
              </w:rPr>
              <w:t xml:space="preserve"> </w:t>
            </w:r>
            <w:r w:rsidRPr="00244037">
              <w:rPr>
                <w:w w:val="110"/>
                <w:sz w:val="21"/>
                <w:lang w:val="ru-RU"/>
              </w:rPr>
              <w:t>а</w:t>
            </w:r>
            <w:r w:rsidRPr="00244037">
              <w:rPr>
                <w:spacing w:val="3"/>
                <w:w w:val="110"/>
                <w:sz w:val="21"/>
                <w:lang w:val="ru-RU"/>
              </w:rPr>
              <w:t xml:space="preserve"> </w:t>
            </w:r>
            <w:r w:rsidRPr="00244037">
              <w:rPr>
                <w:w w:val="110"/>
                <w:sz w:val="21"/>
                <w:lang w:val="ru-RU"/>
              </w:rPr>
              <w:t>также</w:t>
            </w:r>
            <w:r w:rsidRPr="00244037">
              <w:rPr>
                <w:spacing w:val="-55"/>
                <w:w w:val="110"/>
                <w:sz w:val="21"/>
                <w:lang w:val="ru-RU"/>
              </w:rPr>
              <w:t xml:space="preserve"> </w:t>
            </w:r>
            <w:r w:rsidRPr="00244037">
              <w:rPr>
                <w:w w:val="110"/>
                <w:sz w:val="21"/>
                <w:lang w:val="ru-RU"/>
              </w:rPr>
              <w:t>поздравительные</w:t>
            </w:r>
            <w:r w:rsidRPr="00244037">
              <w:rPr>
                <w:spacing w:val="12"/>
                <w:w w:val="110"/>
                <w:sz w:val="21"/>
                <w:lang w:val="ru-RU"/>
              </w:rPr>
              <w:t xml:space="preserve"> </w:t>
            </w:r>
            <w:r w:rsidRPr="00244037">
              <w:rPr>
                <w:w w:val="110"/>
                <w:sz w:val="21"/>
                <w:lang w:val="ru-RU"/>
              </w:rPr>
              <w:t>открытки</w:t>
            </w:r>
            <w:r w:rsidRPr="00244037">
              <w:rPr>
                <w:spacing w:val="12"/>
                <w:w w:val="110"/>
                <w:sz w:val="21"/>
                <w:lang w:val="ru-RU"/>
              </w:rPr>
              <w:t xml:space="preserve"> </w:t>
            </w:r>
            <w:r w:rsidRPr="00244037">
              <w:rPr>
                <w:w w:val="110"/>
                <w:sz w:val="21"/>
                <w:lang w:val="ru-RU"/>
              </w:rPr>
              <w:t>на</w:t>
            </w:r>
            <w:r w:rsidRPr="00244037">
              <w:rPr>
                <w:spacing w:val="12"/>
                <w:w w:val="110"/>
                <w:sz w:val="21"/>
                <w:lang w:val="ru-RU"/>
              </w:rPr>
              <w:t xml:space="preserve"> </w:t>
            </w:r>
            <w:r w:rsidRPr="00244037">
              <w:rPr>
                <w:w w:val="110"/>
                <w:sz w:val="21"/>
                <w:lang w:val="ru-RU"/>
              </w:rPr>
              <w:t>день</w:t>
            </w:r>
            <w:r w:rsidRPr="00244037">
              <w:rPr>
                <w:spacing w:val="13"/>
                <w:w w:val="110"/>
                <w:sz w:val="21"/>
                <w:lang w:val="ru-RU"/>
              </w:rPr>
              <w:t xml:space="preserve"> </w:t>
            </w:r>
            <w:r w:rsidRPr="00244037">
              <w:rPr>
                <w:w w:val="110"/>
                <w:sz w:val="21"/>
                <w:lang w:val="ru-RU"/>
              </w:rPr>
              <w:t>рождения</w:t>
            </w:r>
            <w:r w:rsidRPr="00244037">
              <w:rPr>
                <w:spacing w:val="12"/>
                <w:w w:val="110"/>
                <w:sz w:val="21"/>
                <w:lang w:val="ru-RU"/>
              </w:rPr>
              <w:t xml:space="preserve"> </w:t>
            </w:r>
            <w:r w:rsidRPr="00244037">
              <w:rPr>
                <w:w w:val="110"/>
                <w:sz w:val="21"/>
                <w:lang w:val="ru-RU"/>
              </w:rPr>
              <w:t>и</w:t>
            </w:r>
            <w:r w:rsidRPr="00244037">
              <w:rPr>
                <w:spacing w:val="12"/>
                <w:w w:val="110"/>
                <w:sz w:val="21"/>
                <w:lang w:val="ru-RU"/>
              </w:rPr>
              <w:t xml:space="preserve"> </w:t>
            </w:r>
            <w:r w:rsidRPr="00244037">
              <w:rPr>
                <w:w w:val="110"/>
                <w:sz w:val="21"/>
                <w:lang w:val="ru-RU"/>
              </w:rPr>
              <w:t>Рождество.</w:t>
            </w:r>
          </w:p>
        </w:tc>
      </w:tr>
    </w:tbl>
    <w:p w:rsidR="00244037" w:rsidRDefault="00244037" w:rsidP="00244037">
      <w:pPr>
        <w:spacing w:line="151" w:lineRule="auto"/>
        <w:rPr>
          <w:sz w:val="21"/>
        </w:rPr>
        <w:sectPr w:rsidR="00244037">
          <w:headerReference w:type="even" r:id="rId18"/>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4"/>
        <w:rPr>
          <w:rFonts w:ascii="Calibri"/>
          <w:i/>
          <w:sz w:val="27"/>
        </w:rPr>
      </w:pPr>
    </w:p>
    <w:p w:rsidR="00244037" w:rsidRDefault="00DF22BA" w:rsidP="00E50E3A">
      <w:pPr>
        <w:pStyle w:val="af2"/>
        <w:numPr>
          <w:ilvl w:val="1"/>
          <w:numId w:val="79"/>
        </w:numPr>
        <w:tabs>
          <w:tab w:val="left" w:pos="4480"/>
        </w:tabs>
        <w:spacing w:before="186" w:line="151" w:lineRule="auto"/>
        <w:ind w:left="4315" w:right="254" w:firstLine="0"/>
        <w:rPr>
          <w:sz w:val="21"/>
        </w:rPr>
      </w:pPr>
      <w:r w:rsidRPr="00DF22BA">
        <w:rPr>
          <w:noProof/>
          <w:lang w:eastAsia="ru-RU"/>
        </w:rPr>
        <w:pict>
          <v:group id="Группа 274" o:spid="_x0000_s1055" style="position:absolute;left:0;text-align:left;margin-left:70.85pt;margin-top:-1.7pt;width:513.35pt;height:324.85pt;z-index:-251646464;mso-position-horizontal-relative:page" coordorigin="1417,-34" coordsize="10267,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">
            <v:shape id="AutoShape 282" o:spid="_x0000_s1027" style="position:absolute;left:1427;top:-2;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" adj="0,,0" path="m,l,359t,l,392e" filled="f" strokeweight="1pt">
              <v:stroke joinstyle="round"/>
              <v:formulas/>
              <v:path arrowok="t" o:connecttype="custom" o:connectlocs="0,-1;0,358;0,358;0,391" o:connectangles="0,0,0,0"/>
            </v:shape>
            <v:shape id="AutoShape 283" o:spid="_x0000_s1028" style="position:absolute;left:1427;top:-35;width:2;height:6477;visibility:visible;mso-wrap-style:square;v-text-anchor:top" coordsize="2,6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" adj="0,,0" path="m,392l,m,6477l,142e" filled="f" strokeweight="1pt">
              <v:stroke joinstyle="round"/>
              <v:formulas/>
              <v:path arrowok="t" o:connecttype="custom" o:connectlocs="0,358;0,-34;0,6443;0,108" o:connectangles="0,0,0,0"/>
            </v:shape>
            <v:line id="Line 284" o:spid="_x0000_s1029" style="position:absolute;visibility:visible;mso-wrap-style:square" from="5499,358" to="549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shape id="AutoShape 285" o:spid="_x0000_s1030" style="position:absolute;left:5499;top:-35;width:3;height:6477;visibility:visible;mso-wrap-style:square;v-text-anchor:top" coordsize="3,6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" adj="0,,0" path="m,392l,m3,6477l3,142e" filled="f" strokeweight="1pt">
              <v:stroke joinstyle="round"/>
              <v:formulas/>
              <v:path arrowok="t" o:connecttype="custom" o:connectlocs="0,358;0,-34;3,6443;3,108" o:connectangles="0,0,0,0"/>
            </v:shape>
            <v:shape id="AutoShape 286" o:spid="_x0000_s1031" style="position:absolute;left:11668;top:-2;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" adj="0,,0" path="m,l,359t,l,392e" filled="f" strokeweight="1pt">
              <v:stroke joinstyle="round"/>
              <v:formulas/>
              <v:path arrowok="t" o:connecttype="custom" o:connectlocs="0,-1;0,358;0,358;0,391" o:connectangles="0,0,0,0"/>
            </v:shape>
            <v:shape id="AutoShape 287" o:spid="_x0000_s1032" style="position:absolute;left:1417;top:-35;width:10267;height:6487;visibility:visible;mso-wrap-style:square;v-text-anchor:top" coordsize="10267,6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" adj="0,,0" path="m10252,392r,-392m10257,6477r,-6335m,6487r10267,e" filled="f" strokeweight="1pt">
              <v:stroke joinstyle="round"/>
              <v:formulas/>
              <v:path arrowok="t" o:connecttype="custom" o:connectlocs="10252,358;10252,-34;10257,6443;10257,108;0,6453;10267,6453" o:connectangles="0,0,0,0,0,0"/>
            </v:shape>
            <w10:wrap anchorx="page"/>
          </v:group>
        </w:pict>
      </w:r>
      <w:r w:rsidR="00244037">
        <w:rPr>
          <w:w w:val="110"/>
          <w:sz w:val="21"/>
        </w:rPr>
        <w:t>Соблюдают</w:t>
      </w:r>
      <w:r w:rsidR="00244037">
        <w:rPr>
          <w:spacing w:val="25"/>
          <w:w w:val="110"/>
          <w:sz w:val="21"/>
        </w:rPr>
        <w:t xml:space="preserve"> </w:t>
      </w:r>
      <w:r w:rsidR="00244037">
        <w:rPr>
          <w:w w:val="110"/>
          <w:sz w:val="21"/>
        </w:rPr>
        <w:t>правильное</w:t>
      </w:r>
      <w:r w:rsidR="00244037">
        <w:rPr>
          <w:spacing w:val="26"/>
          <w:w w:val="110"/>
          <w:sz w:val="21"/>
        </w:rPr>
        <w:t xml:space="preserve"> </w:t>
      </w:r>
      <w:r w:rsidR="00244037">
        <w:rPr>
          <w:w w:val="110"/>
          <w:sz w:val="21"/>
        </w:rPr>
        <w:t>ударение</w:t>
      </w:r>
      <w:r w:rsidR="00244037">
        <w:rPr>
          <w:spacing w:val="26"/>
          <w:w w:val="110"/>
          <w:sz w:val="21"/>
        </w:rPr>
        <w:t xml:space="preserve"> </w:t>
      </w:r>
      <w:r w:rsidR="00244037">
        <w:rPr>
          <w:w w:val="110"/>
          <w:sz w:val="21"/>
        </w:rPr>
        <w:t>в</w:t>
      </w:r>
      <w:r w:rsidR="00244037">
        <w:rPr>
          <w:spacing w:val="26"/>
          <w:w w:val="110"/>
          <w:sz w:val="21"/>
        </w:rPr>
        <w:t xml:space="preserve"> </w:t>
      </w:r>
      <w:r w:rsidR="00244037">
        <w:rPr>
          <w:w w:val="110"/>
          <w:sz w:val="21"/>
        </w:rPr>
        <w:t>словах</w:t>
      </w:r>
      <w:r w:rsidR="00244037">
        <w:rPr>
          <w:spacing w:val="26"/>
          <w:w w:val="110"/>
          <w:sz w:val="21"/>
        </w:rPr>
        <w:t xml:space="preserve"> </w:t>
      </w:r>
      <w:r w:rsidR="00244037">
        <w:rPr>
          <w:w w:val="110"/>
          <w:sz w:val="21"/>
        </w:rPr>
        <w:t>и</w:t>
      </w:r>
      <w:r w:rsidR="00244037">
        <w:rPr>
          <w:spacing w:val="25"/>
          <w:w w:val="110"/>
          <w:sz w:val="21"/>
        </w:rPr>
        <w:t xml:space="preserve"> </w:t>
      </w:r>
      <w:r w:rsidR="00244037">
        <w:rPr>
          <w:w w:val="110"/>
          <w:sz w:val="21"/>
        </w:rPr>
        <w:t>фразах,</w:t>
      </w:r>
      <w:r w:rsidR="00244037">
        <w:rPr>
          <w:spacing w:val="26"/>
          <w:w w:val="110"/>
          <w:sz w:val="21"/>
        </w:rPr>
        <w:t xml:space="preserve"> </w:t>
      </w:r>
      <w:r w:rsidR="00244037">
        <w:rPr>
          <w:w w:val="110"/>
          <w:sz w:val="21"/>
        </w:rPr>
        <w:t>и</w:t>
      </w:r>
      <w:proofErr w:type="gramStart"/>
      <w:r w:rsidR="00244037">
        <w:rPr>
          <w:w w:val="110"/>
          <w:sz w:val="21"/>
        </w:rPr>
        <w:t>н-</w:t>
      </w:r>
      <w:proofErr w:type="gramEnd"/>
      <w:r w:rsidR="00244037">
        <w:rPr>
          <w:spacing w:val="-55"/>
          <w:w w:val="110"/>
          <w:sz w:val="21"/>
        </w:rPr>
        <w:t xml:space="preserve"> </w:t>
      </w:r>
      <w:r w:rsidR="00244037">
        <w:rPr>
          <w:w w:val="110"/>
          <w:sz w:val="21"/>
        </w:rPr>
        <w:t>тонацию</w:t>
      </w:r>
      <w:r w:rsidR="00244037">
        <w:rPr>
          <w:spacing w:val="9"/>
          <w:w w:val="110"/>
          <w:sz w:val="21"/>
        </w:rPr>
        <w:t xml:space="preserve"> </w:t>
      </w:r>
      <w:r w:rsidR="00244037">
        <w:rPr>
          <w:w w:val="110"/>
          <w:sz w:val="21"/>
        </w:rPr>
        <w:t>в</w:t>
      </w:r>
      <w:r w:rsidR="00244037">
        <w:rPr>
          <w:spacing w:val="9"/>
          <w:w w:val="110"/>
          <w:sz w:val="21"/>
        </w:rPr>
        <w:t xml:space="preserve"> </w:t>
      </w:r>
      <w:r w:rsidR="00244037">
        <w:rPr>
          <w:w w:val="110"/>
          <w:sz w:val="21"/>
        </w:rPr>
        <w:t>целом.</w:t>
      </w:r>
    </w:p>
    <w:p w:rsidR="00244037" w:rsidRDefault="00244037" w:rsidP="00E50E3A">
      <w:pPr>
        <w:pStyle w:val="af2"/>
        <w:numPr>
          <w:ilvl w:val="1"/>
          <w:numId w:val="79"/>
        </w:numPr>
        <w:tabs>
          <w:tab w:val="left" w:pos="4480"/>
        </w:tabs>
        <w:spacing w:before="119" w:line="151" w:lineRule="auto"/>
        <w:ind w:left="4315" w:right="253" w:firstLine="0"/>
        <w:rPr>
          <w:sz w:val="21"/>
        </w:rPr>
      </w:pPr>
      <w:r>
        <w:rPr>
          <w:w w:val="110"/>
          <w:sz w:val="21"/>
        </w:rPr>
        <w:t>Соблюдают</w:t>
      </w:r>
      <w:r>
        <w:rPr>
          <w:spacing w:val="35"/>
          <w:w w:val="110"/>
          <w:sz w:val="21"/>
        </w:rPr>
        <w:t xml:space="preserve"> </w:t>
      </w:r>
      <w:r>
        <w:rPr>
          <w:w w:val="110"/>
          <w:sz w:val="21"/>
        </w:rPr>
        <w:t>нормы</w:t>
      </w:r>
      <w:r>
        <w:rPr>
          <w:spacing w:val="35"/>
          <w:w w:val="110"/>
          <w:sz w:val="21"/>
        </w:rPr>
        <w:t xml:space="preserve"> </w:t>
      </w:r>
      <w:r>
        <w:rPr>
          <w:w w:val="110"/>
          <w:sz w:val="21"/>
        </w:rPr>
        <w:t>произношения</w:t>
      </w:r>
      <w:r>
        <w:rPr>
          <w:spacing w:val="35"/>
          <w:w w:val="110"/>
          <w:sz w:val="21"/>
        </w:rPr>
        <w:t xml:space="preserve"> </w:t>
      </w:r>
      <w:r>
        <w:rPr>
          <w:w w:val="110"/>
          <w:sz w:val="21"/>
        </w:rPr>
        <w:t>звуков</w:t>
      </w:r>
      <w:r>
        <w:rPr>
          <w:spacing w:val="35"/>
          <w:w w:val="110"/>
          <w:sz w:val="21"/>
        </w:rPr>
        <w:t xml:space="preserve"> </w:t>
      </w:r>
      <w:r>
        <w:rPr>
          <w:w w:val="110"/>
          <w:sz w:val="21"/>
        </w:rPr>
        <w:t>английского</w:t>
      </w:r>
      <w:r>
        <w:rPr>
          <w:spacing w:val="-55"/>
          <w:w w:val="110"/>
          <w:sz w:val="21"/>
        </w:rPr>
        <w:t xml:space="preserve"> </w:t>
      </w:r>
      <w:r>
        <w:rPr>
          <w:w w:val="110"/>
          <w:sz w:val="21"/>
        </w:rPr>
        <w:t>языка</w:t>
      </w:r>
      <w:r>
        <w:rPr>
          <w:spacing w:val="22"/>
          <w:w w:val="110"/>
          <w:sz w:val="21"/>
        </w:rPr>
        <w:t xml:space="preserve"> </w:t>
      </w:r>
      <w:r>
        <w:rPr>
          <w:w w:val="110"/>
          <w:sz w:val="21"/>
        </w:rPr>
        <w:t>в</w:t>
      </w:r>
      <w:r>
        <w:rPr>
          <w:spacing w:val="23"/>
          <w:w w:val="110"/>
          <w:sz w:val="21"/>
        </w:rPr>
        <w:t xml:space="preserve"> </w:t>
      </w:r>
      <w:r>
        <w:rPr>
          <w:w w:val="110"/>
          <w:sz w:val="21"/>
        </w:rPr>
        <w:t>чтении</w:t>
      </w:r>
      <w:r>
        <w:rPr>
          <w:spacing w:val="22"/>
          <w:w w:val="110"/>
          <w:sz w:val="21"/>
        </w:rPr>
        <w:t xml:space="preserve"> </w:t>
      </w:r>
      <w:r>
        <w:rPr>
          <w:w w:val="110"/>
          <w:sz w:val="21"/>
        </w:rPr>
        <w:t>вслух</w:t>
      </w:r>
      <w:r>
        <w:rPr>
          <w:spacing w:val="23"/>
          <w:w w:val="110"/>
          <w:sz w:val="21"/>
        </w:rPr>
        <w:t xml:space="preserve"> </w:t>
      </w:r>
      <w:r>
        <w:rPr>
          <w:w w:val="110"/>
          <w:sz w:val="21"/>
        </w:rPr>
        <w:t>и</w:t>
      </w:r>
      <w:r>
        <w:rPr>
          <w:spacing w:val="22"/>
          <w:w w:val="110"/>
          <w:sz w:val="21"/>
        </w:rPr>
        <w:t xml:space="preserve"> </w:t>
      </w:r>
      <w:r>
        <w:rPr>
          <w:w w:val="110"/>
          <w:sz w:val="21"/>
        </w:rPr>
        <w:t>устной</w:t>
      </w:r>
      <w:r>
        <w:rPr>
          <w:spacing w:val="23"/>
          <w:w w:val="110"/>
          <w:sz w:val="21"/>
        </w:rPr>
        <w:t xml:space="preserve"> </w:t>
      </w:r>
      <w:r>
        <w:rPr>
          <w:w w:val="110"/>
          <w:sz w:val="21"/>
        </w:rPr>
        <w:t>речи</w:t>
      </w:r>
      <w:r>
        <w:rPr>
          <w:spacing w:val="23"/>
          <w:w w:val="110"/>
          <w:sz w:val="21"/>
        </w:rPr>
        <w:t xml:space="preserve"> </w:t>
      </w:r>
      <w:r>
        <w:rPr>
          <w:w w:val="110"/>
          <w:sz w:val="21"/>
        </w:rPr>
        <w:t>и</w:t>
      </w:r>
      <w:r>
        <w:rPr>
          <w:spacing w:val="22"/>
          <w:w w:val="110"/>
          <w:sz w:val="21"/>
        </w:rPr>
        <w:t xml:space="preserve"> </w:t>
      </w:r>
      <w:r>
        <w:rPr>
          <w:w w:val="110"/>
          <w:sz w:val="21"/>
        </w:rPr>
        <w:t>корректно</w:t>
      </w:r>
      <w:r>
        <w:rPr>
          <w:spacing w:val="23"/>
          <w:w w:val="110"/>
          <w:sz w:val="21"/>
        </w:rPr>
        <w:t xml:space="preserve"> </w:t>
      </w:r>
      <w:r>
        <w:rPr>
          <w:w w:val="110"/>
          <w:sz w:val="21"/>
        </w:rPr>
        <w:t>произно-</w:t>
      </w:r>
    </w:p>
    <w:p w:rsidR="00244037" w:rsidRDefault="00244037" w:rsidP="00244037">
      <w:pPr>
        <w:pStyle w:val="af0"/>
        <w:spacing w:before="26" w:line="249" w:lineRule="auto"/>
        <w:ind w:left="4315"/>
      </w:pPr>
      <w:r>
        <w:rPr>
          <w:w w:val="110"/>
        </w:rPr>
        <w:t>сят</w:t>
      </w:r>
      <w:r>
        <w:rPr>
          <w:spacing w:val="36"/>
          <w:w w:val="110"/>
        </w:rPr>
        <w:t xml:space="preserve"> </w:t>
      </w:r>
      <w:r>
        <w:rPr>
          <w:w w:val="110"/>
        </w:rPr>
        <w:t>предложения</w:t>
      </w:r>
      <w:r>
        <w:rPr>
          <w:spacing w:val="37"/>
          <w:w w:val="110"/>
        </w:rPr>
        <w:t xml:space="preserve"> </w:t>
      </w:r>
      <w:r>
        <w:rPr>
          <w:w w:val="110"/>
        </w:rPr>
        <w:t>с</w:t>
      </w:r>
      <w:r>
        <w:rPr>
          <w:spacing w:val="37"/>
          <w:w w:val="110"/>
        </w:rPr>
        <w:t xml:space="preserve"> </w:t>
      </w:r>
      <w:r>
        <w:rPr>
          <w:w w:val="110"/>
        </w:rPr>
        <w:t>точки</w:t>
      </w:r>
      <w:r>
        <w:rPr>
          <w:spacing w:val="36"/>
          <w:w w:val="110"/>
        </w:rPr>
        <w:t xml:space="preserve"> </w:t>
      </w:r>
      <w:r>
        <w:rPr>
          <w:w w:val="110"/>
        </w:rPr>
        <w:t>зрения</w:t>
      </w:r>
      <w:r>
        <w:rPr>
          <w:spacing w:val="37"/>
          <w:w w:val="110"/>
        </w:rPr>
        <w:t xml:space="preserve"> </w:t>
      </w:r>
      <w:r>
        <w:rPr>
          <w:w w:val="110"/>
        </w:rPr>
        <w:t>их</w:t>
      </w:r>
      <w:r>
        <w:rPr>
          <w:spacing w:val="37"/>
          <w:w w:val="110"/>
        </w:rPr>
        <w:t xml:space="preserve"> </w:t>
      </w:r>
      <w:r>
        <w:rPr>
          <w:w w:val="110"/>
        </w:rPr>
        <w:t>ритмико-интонацио</w:t>
      </w:r>
      <w:proofErr w:type="gramStart"/>
      <w:r>
        <w:rPr>
          <w:w w:val="110"/>
        </w:rPr>
        <w:t>н-</w:t>
      </w:r>
      <w:proofErr w:type="gramEnd"/>
      <w:r>
        <w:rPr>
          <w:spacing w:val="-55"/>
          <w:w w:val="110"/>
        </w:rPr>
        <w:t xml:space="preserve"> </w:t>
      </w:r>
      <w:r>
        <w:rPr>
          <w:w w:val="110"/>
        </w:rPr>
        <w:t>ных</w:t>
      </w:r>
      <w:r>
        <w:rPr>
          <w:spacing w:val="9"/>
          <w:w w:val="110"/>
        </w:rPr>
        <w:t xml:space="preserve"> </w:t>
      </w:r>
      <w:r>
        <w:rPr>
          <w:w w:val="110"/>
        </w:rPr>
        <w:t>особенностей.</w:t>
      </w:r>
    </w:p>
    <w:p w:rsidR="00244037" w:rsidRDefault="00244037" w:rsidP="00E50E3A">
      <w:pPr>
        <w:pStyle w:val="af2"/>
        <w:numPr>
          <w:ilvl w:val="1"/>
          <w:numId w:val="79"/>
        </w:numPr>
        <w:tabs>
          <w:tab w:val="left" w:pos="4480"/>
        </w:tabs>
        <w:spacing w:before="91" w:line="151" w:lineRule="auto"/>
        <w:ind w:left="4315" w:right="253" w:firstLine="0"/>
        <w:rPr>
          <w:rFonts w:ascii="Calibri" w:hAnsi="Calibri"/>
          <w:i/>
          <w:sz w:val="21"/>
        </w:rPr>
      </w:pPr>
      <w:r>
        <w:rPr>
          <w:w w:val="110"/>
          <w:sz w:val="21"/>
        </w:rPr>
        <w:t>Употребляют</w:t>
      </w:r>
      <w:r>
        <w:rPr>
          <w:spacing w:val="11"/>
          <w:w w:val="110"/>
          <w:sz w:val="21"/>
        </w:rPr>
        <w:t xml:space="preserve"> </w:t>
      </w:r>
      <w:r>
        <w:rPr>
          <w:w w:val="110"/>
          <w:sz w:val="21"/>
        </w:rPr>
        <w:t>глагол</w:t>
      </w:r>
      <w:r>
        <w:rPr>
          <w:spacing w:val="12"/>
          <w:w w:val="110"/>
          <w:sz w:val="21"/>
        </w:rPr>
        <w:t xml:space="preserve"> </w:t>
      </w:r>
      <w:r>
        <w:rPr>
          <w:rFonts w:ascii="Calibri" w:hAnsi="Calibri"/>
          <w:i/>
          <w:w w:val="110"/>
          <w:sz w:val="21"/>
        </w:rPr>
        <w:t>to</w:t>
      </w:r>
      <w:r>
        <w:rPr>
          <w:rFonts w:ascii="Calibri" w:hAnsi="Calibri"/>
          <w:i/>
          <w:spacing w:val="24"/>
          <w:w w:val="110"/>
          <w:sz w:val="21"/>
        </w:rPr>
        <w:t xml:space="preserve"> </w:t>
      </w:r>
      <w:r>
        <w:rPr>
          <w:rFonts w:ascii="Calibri" w:hAnsi="Calibri"/>
          <w:i/>
          <w:w w:val="110"/>
          <w:sz w:val="21"/>
        </w:rPr>
        <w:t>be</w:t>
      </w:r>
      <w:r>
        <w:rPr>
          <w:rFonts w:ascii="Calibri" w:hAnsi="Calibri"/>
          <w:i/>
          <w:spacing w:val="17"/>
          <w:w w:val="110"/>
          <w:sz w:val="21"/>
        </w:rPr>
        <w:t xml:space="preserve"> </w:t>
      </w:r>
      <w:r>
        <w:rPr>
          <w:w w:val="110"/>
          <w:sz w:val="21"/>
        </w:rPr>
        <w:t>в</w:t>
      </w:r>
      <w:r>
        <w:rPr>
          <w:spacing w:val="11"/>
          <w:w w:val="110"/>
          <w:sz w:val="21"/>
        </w:rPr>
        <w:t xml:space="preserve"> </w:t>
      </w:r>
      <w:r>
        <w:rPr>
          <w:w w:val="110"/>
          <w:sz w:val="21"/>
        </w:rPr>
        <w:t>утвердительных,</w:t>
      </w:r>
      <w:r>
        <w:rPr>
          <w:spacing w:val="12"/>
          <w:w w:val="110"/>
          <w:sz w:val="21"/>
        </w:rPr>
        <w:t xml:space="preserve"> </w:t>
      </w:r>
      <w:r>
        <w:rPr>
          <w:w w:val="110"/>
          <w:sz w:val="21"/>
        </w:rPr>
        <w:t>отрицател</w:t>
      </w:r>
      <w:proofErr w:type="gramStart"/>
      <w:r>
        <w:rPr>
          <w:w w:val="110"/>
          <w:sz w:val="21"/>
        </w:rPr>
        <w:t>ь-</w:t>
      </w:r>
      <w:proofErr w:type="gramEnd"/>
      <w:r>
        <w:rPr>
          <w:spacing w:val="-55"/>
          <w:w w:val="110"/>
          <w:sz w:val="21"/>
        </w:rPr>
        <w:t xml:space="preserve"> </w:t>
      </w:r>
      <w:r>
        <w:rPr>
          <w:w w:val="110"/>
          <w:sz w:val="21"/>
        </w:rPr>
        <w:t>ных</w:t>
      </w:r>
      <w:r>
        <w:rPr>
          <w:spacing w:val="37"/>
          <w:w w:val="110"/>
          <w:sz w:val="21"/>
        </w:rPr>
        <w:t xml:space="preserve"> </w:t>
      </w:r>
      <w:r>
        <w:rPr>
          <w:w w:val="110"/>
          <w:sz w:val="21"/>
        </w:rPr>
        <w:t>и</w:t>
      </w:r>
      <w:r>
        <w:rPr>
          <w:spacing w:val="37"/>
          <w:w w:val="110"/>
          <w:sz w:val="21"/>
        </w:rPr>
        <w:t xml:space="preserve"> </w:t>
      </w:r>
      <w:r>
        <w:rPr>
          <w:w w:val="110"/>
          <w:sz w:val="21"/>
        </w:rPr>
        <w:t>вопросительных</w:t>
      </w:r>
      <w:r>
        <w:rPr>
          <w:spacing w:val="37"/>
          <w:w w:val="110"/>
          <w:sz w:val="21"/>
        </w:rPr>
        <w:t xml:space="preserve"> </w:t>
      </w:r>
      <w:r>
        <w:rPr>
          <w:w w:val="110"/>
          <w:sz w:val="21"/>
        </w:rPr>
        <w:t>предложениях</w:t>
      </w:r>
      <w:r>
        <w:rPr>
          <w:spacing w:val="37"/>
          <w:w w:val="110"/>
          <w:sz w:val="21"/>
        </w:rPr>
        <w:t xml:space="preserve"> </w:t>
      </w:r>
      <w:r>
        <w:rPr>
          <w:w w:val="110"/>
          <w:sz w:val="21"/>
        </w:rPr>
        <w:t>в</w:t>
      </w:r>
      <w:r>
        <w:rPr>
          <w:spacing w:val="37"/>
          <w:w w:val="110"/>
          <w:sz w:val="21"/>
        </w:rPr>
        <w:t xml:space="preserve"> </w:t>
      </w:r>
      <w:r>
        <w:rPr>
          <w:rFonts w:ascii="Calibri" w:hAnsi="Calibri"/>
          <w:i/>
          <w:w w:val="110"/>
          <w:sz w:val="21"/>
        </w:rPr>
        <w:t>Present</w:t>
      </w:r>
      <w:r>
        <w:rPr>
          <w:rFonts w:ascii="Calibri" w:hAnsi="Calibri"/>
          <w:i/>
          <w:spacing w:val="11"/>
          <w:w w:val="110"/>
          <w:sz w:val="21"/>
        </w:rPr>
        <w:t xml:space="preserve"> </w:t>
      </w:r>
      <w:r>
        <w:rPr>
          <w:rFonts w:ascii="Calibri" w:hAnsi="Calibri"/>
          <w:i/>
          <w:w w:val="110"/>
          <w:sz w:val="21"/>
        </w:rPr>
        <w:t>Simple</w:t>
      </w:r>
    </w:p>
    <w:p w:rsidR="00244037" w:rsidRDefault="00244037" w:rsidP="00244037">
      <w:pPr>
        <w:pStyle w:val="af0"/>
        <w:spacing w:before="16" w:line="232" w:lineRule="exact"/>
        <w:ind w:left="4315"/>
      </w:pPr>
      <w:r>
        <w:rPr>
          <w:w w:val="115"/>
        </w:rPr>
        <w:t>в</w:t>
      </w:r>
      <w:r>
        <w:rPr>
          <w:spacing w:val="-4"/>
          <w:w w:val="115"/>
        </w:rPr>
        <w:t xml:space="preserve"> </w:t>
      </w:r>
      <w:r>
        <w:rPr>
          <w:w w:val="115"/>
        </w:rPr>
        <w:t>полной</w:t>
      </w:r>
      <w:r>
        <w:rPr>
          <w:spacing w:val="-4"/>
          <w:w w:val="115"/>
        </w:rPr>
        <w:t xml:space="preserve"> </w:t>
      </w:r>
      <w:r>
        <w:rPr>
          <w:w w:val="115"/>
        </w:rPr>
        <w:t>и</w:t>
      </w:r>
      <w:r>
        <w:rPr>
          <w:spacing w:val="-4"/>
          <w:w w:val="115"/>
        </w:rPr>
        <w:t xml:space="preserve"> </w:t>
      </w:r>
      <w:r>
        <w:rPr>
          <w:w w:val="115"/>
        </w:rPr>
        <w:t>краткой</w:t>
      </w:r>
      <w:r>
        <w:rPr>
          <w:spacing w:val="-4"/>
          <w:w w:val="115"/>
        </w:rPr>
        <w:t xml:space="preserve"> </w:t>
      </w:r>
      <w:r>
        <w:rPr>
          <w:w w:val="115"/>
        </w:rPr>
        <w:t>форме.</w:t>
      </w:r>
    </w:p>
    <w:p w:rsidR="00244037" w:rsidRDefault="00244037" w:rsidP="00E50E3A">
      <w:pPr>
        <w:pStyle w:val="af2"/>
        <w:numPr>
          <w:ilvl w:val="1"/>
          <w:numId w:val="79"/>
        </w:numPr>
        <w:tabs>
          <w:tab w:val="left" w:pos="4480"/>
        </w:tabs>
        <w:spacing w:before="111" w:line="151" w:lineRule="auto"/>
        <w:ind w:left="4315" w:right="253" w:firstLine="0"/>
        <w:rPr>
          <w:sz w:val="21"/>
        </w:rPr>
      </w:pPr>
      <w:r>
        <w:rPr>
          <w:w w:val="110"/>
          <w:sz w:val="21"/>
        </w:rPr>
        <w:t>Употребляют</w:t>
      </w:r>
      <w:r>
        <w:rPr>
          <w:spacing w:val="19"/>
          <w:w w:val="110"/>
          <w:sz w:val="21"/>
        </w:rPr>
        <w:t xml:space="preserve"> </w:t>
      </w:r>
      <w:r>
        <w:rPr>
          <w:w w:val="110"/>
          <w:sz w:val="21"/>
        </w:rPr>
        <w:t>глагольную</w:t>
      </w:r>
      <w:r>
        <w:rPr>
          <w:spacing w:val="19"/>
          <w:w w:val="110"/>
          <w:sz w:val="21"/>
        </w:rPr>
        <w:t xml:space="preserve"> </w:t>
      </w:r>
      <w:r>
        <w:rPr>
          <w:w w:val="110"/>
          <w:sz w:val="21"/>
        </w:rPr>
        <w:t>конструкцию</w:t>
      </w:r>
      <w:r>
        <w:rPr>
          <w:spacing w:val="19"/>
          <w:w w:val="110"/>
          <w:sz w:val="21"/>
        </w:rPr>
        <w:t xml:space="preserve"> </w:t>
      </w:r>
      <w:r>
        <w:rPr>
          <w:rFonts w:ascii="Calibri" w:hAnsi="Calibri"/>
          <w:i/>
          <w:w w:val="110"/>
          <w:sz w:val="21"/>
        </w:rPr>
        <w:t>have</w:t>
      </w:r>
      <w:r>
        <w:rPr>
          <w:rFonts w:ascii="Calibri" w:hAnsi="Calibri"/>
          <w:i/>
          <w:spacing w:val="33"/>
          <w:w w:val="110"/>
          <w:sz w:val="21"/>
        </w:rPr>
        <w:t xml:space="preserve"> </w:t>
      </w:r>
      <w:r>
        <w:rPr>
          <w:rFonts w:ascii="Calibri" w:hAnsi="Calibri"/>
          <w:i/>
          <w:w w:val="110"/>
          <w:sz w:val="21"/>
        </w:rPr>
        <w:t>got</w:t>
      </w:r>
      <w:r>
        <w:rPr>
          <w:rFonts w:ascii="Calibri" w:hAnsi="Calibri"/>
          <w:i/>
          <w:spacing w:val="25"/>
          <w:w w:val="110"/>
          <w:sz w:val="21"/>
        </w:rPr>
        <w:t xml:space="preserve"> </w:t>
      </w:r>
      <w:r>
        <w:rPr>
          <w:w w:val="110"/>
          <w:sz w:val="21"/>
        </w:rPr>
        <w:t>в</w:t>
      </w:r>
      <w:r>
        <w:rPr>
          <w:spacing w:val="19"/>
          <w:w w:val="110"/>
          <w:sz w:val="21"/>
        </w:rPr>
        <w:t xml:space="preserve"> </w:t>
      </w:r>
      <w:r>
        <w:rPr>
          <w:w w:val="110"/>
          <w:sz w:val="21"/>
        </w:rPr>
        <w:t>утвер-</w:t>
      </w:r>
      <w:r>
        <w:rPr>
          <w:spacing w:val="-55"/>
          <w:w w:val="110"/>
          <w:sz w:val="21"/>
        </w:rPr>
        <w:t xml:space="preserve"> </w:t>
      </w:r>
      <w:r>
        <w:rPr>
          <w:w w:val="110"/>
          <w:sz w:val="21"/>
        </w:rPr>
        <w:t>дительной,</w:t>
      </w:r>
      <w:r>
        <w:rPr>
          <w:spacing w:val="22"/>
          <w:w w:val="110"/>
          <w:sz w:val="21"/>
        </w:rPr>
        <w:t xml:space="preserve"> </w:t>
      </w:r>
      <w:r>
        <w:rPr>
          <w:w w:val="110"/>
          <w:sz w:val="21"/>
        </w:rPr>
        <w:t>отрицательной</w:t>
      </w:r>
      <w:r>
        <w:rPr>
          <w:spacing w:val="22"/>
          <w:w w:val="110"/>
          <w:sz w:val="21"/>
        </w:rPr>
        <w:t xml:space="preserve"> </w:t>
      </w:r>
      <w:r>
        <w:rPr>
          <w:w w:val="110"/>
          <w:sz w:val="21"/>
        </w:rPr>
        <w:t>и</w:t>
      </w:r>
      <w:r>
        <w:rPr>
          <w:spacing w:val="21"/>
          <w:w w:val="110"/>
          <w:sz w:val="21"/>
        </w:rPr>
        <w:t xml:space="preserve"> </w:t>
      </w:r>
      <w:r>
        <w:rPr>
          <w:w w:val="110"/>
          <w:sz w:val="21"/>
        </w:rPr>
        <w:t>вопросительной</w:t>
      </w:r>
      <w:r>
        <w:rPr>
          <w:spacing w:val="22"/>
          <w:w w:val="110"/>
          <w:sz w:val="21"/>
        </w:rPr>
        <w:t xml:space="preserve"> </w:t>
      </w:r>
      <w:r>
        <w:rPr>
          <w:w w:val="110"/>
          <w:sz w:val="21"/>
        </w:rPr>
        <w:t>форме,</w:t>
      </w:r>
      <w:r>
        <w:rPr>
          <w:spacing w:val="22"/>
          <w:w w:val="110"/>
          <w:sz w:val="21"/>
        </w:rPr>
        <w:t xml:space="preserve"> </w:t>
      </w:r>
      <w:r>
        <w:rPr>
          <w:w w:val="110"/>
          <w:sz w:val="21"/>
        </w:rPr>
        <w:t>а</w:t>
      </w:r>
      <w:r>
        <w:rPr>
          <w:spacing w:val="22"/>
          <w:w w:val="110"/>
          <w:sz w:val="21"/>
        </w:rPr>
        <w:t xml:space="preserve"> </w:t>
      </w:r>
      <w:r>
        <w:rPr>
          <w:w w:val="110"/>
          <w:sz w:val="21"/>
        </w:rPr>
        <w:t>так-</w:t>
      </w:r>
    </w:p>
    <w:p w:rsidR="00244037" w:rsidRDefault="00244037" w:rsidP="00244037">
      <w:pPr>
        <w:pStyle w:val="af0"/>
        <w:spacing w:before="26" w:line="249" w:lineRule="auto"/>
        <w:ind w:left="4315" w:right="252"/>
      </w:pPr>
      <w:r>
        <w:rPr>
          <w:w w:val="110"/>
        </w:rPr>
        <w:t>же</w:t>
      </w:r>
      <w:r>
        <w:rPr>
          <w:spacing w:val="24"/>
          <w:w w:val="110"/>
        </w:rPr>
        <w:t xml:space="preserve"> </w:t>
      </w:r>
      <w:r>
        <w:rPr>
          <w:w w:val="110"/>
        </w:rPr>
        <w:t>в</w:t>
      </w:r>
      <w:r>
        <w:rPr>
          <w:spacing w:val="24"/>
          <w:w w:val="110"/>
        </w:rPr>
        <w:t xml:space="preserve"> </w:t>
      </w:r>
      <w:r>
        <w:rPr>
          <w:w w:val="110"/>
        </w:rPr>
        <w:t>полной</w:t>
      </w:r>
      <w:r>
        <w:rPr>
          <w:spacing w:val="24"/>
          <w:w w:val="110"/>
        </w:rPr>
        <w:t xml:space="preserve"> </w:t>
      </w:r>
      <w:r>
        <w:rPr>
          <w:w w:val="110"/>
        </w:rPr>
        <w:t>и</w:t>
      </w:r>
      <w:r>
        <w:rPr>
          <w:spacing w:val="24"/>
          <w:w w:val="110"/>
        </w:rPr>
        <w:t xml:space="preserve"> </w:t>
      </w:r>
      <w:r>
        <w:rPr>
          <w:w w:val="110"/>
        </w:rPr>
        <w:t>краткой</w:t>
      </w:r>
      <w:r>
        <w:rPr>
          <w:spacing w:val="24"/>
          <w:w w:val="110"/>
        </w:rPr>
        <w:t xml:space="preserve"> </w:t>
      </w:r>
      <w:r>
        <w:rPr>
          <w:w w:val="110"/>
        </w:rPr>
        <w:t>форме,</w:t>
      </w:r>
      <w:r>
        <w:rPr>
          <w:spacing w:val="24"/>
          <w:w w:val="110"/>
        </w:rPr>
        <w:t xml:space="preserve"> </w:t>
      </w:r>
      <w:r>
        <w:rPr>
          <w:w w:val="110"/>
        </w:rPr>
        <w:t>множественное</w:t>
      </w:r>
      <w:r>
        <w:rPr>
          <w:spacing w:val="24"/>
          <w:w w:val="110"/>
        </w:rPr>
        <w:t xml:space="preserve"> </w:t>
      </w:r>
      <w:r>
        <w:rPr>
          <w:w w:val="110"/>
        </w:rPr>
        <w:t>число</w:t>
      </w:r>
      <w:r>
        <w:rPr>
          <w:spacing w:val="24"/>
          <w:w w:val="110"/>
        </w:rPr>
        <w:t xml:space="preserve"> </w:t>
      </w:r>
      <w:r>
        <w:rPr>
          <w:w w:val="110"/>
        </w:rPr>
        <w:t>имён</w:t>
      </w:r>
      <w:r>
        <w:rPr>
          <w:spacing w:val="-55"/>
          <w:w w:val="110"/>
        </w:rPr>
        <w:t xml:space="preserve"> </w:t>
      </w:r>
      <w:r>
        <w:rPr>
          <w:w w:val="110"/>
        </w:rPr>
        <w:t>существительных</w:t>
      </w:r>
      <w:r>
        <w:rPr>
          <w:spacing w:val="8"/>
          <w:w w:val="110"/>
        </w:rPr>
        <w:t xml:space="preserve"> </w:t>
      </w:r>
      <w:r>
        <w:rPr>
          <w:w w:val="110"/>
        </w:rPr>
        <w:t>(исключения).</w:t>
      </w:r>
    </w:p>
    <w:p w:rsidR="00244037" w:rsidRDefault="00244037" w:rsidP="00E50E3A">
      <w:pPr>
        <w:pStyle w:val="af2"/>
        <w:numPr>
          <w:ilvl w:val="1"/>
          <w:numId w:val="79"/>
        </w:numPr>
        <w:tabs>
          <w:tab w:val="left" w:pos="4480"/>
        </w:tabs>
        <w:spacing w:before="90" w:line="151" w:lineRule="auto"/>
        <w:ind w:left="4315" w:right="253" w:firstLine="0"/>
        <w:rPr>
          <w:sz w:val="21"/>
        </w:rPr>
      </w:pPr>
      <w:r>
        <w:rPr>
          <w:w w:val="110"/>
          <w:sz w:val="21"/>
        </w:rPr>
        <w:t>Употребляют</w:t>
      </w:r>
      <w:r>
        <w:rPr>
          <w:spacing w:val="-7"/>
          <w:w w:val="110"/>
          <w:sz w:val="21"/>
        </w:rPr>
        <w:t xml:space="preserve"> </w:t>
      </w:r>
      <w:r>
        <w:rPr>
          <w:w w:val="110"/>
          <w:sz w:val="21"/>
        </w:rPr>
        <w:t>глагол</w:t>
      </w:r>
      <w:r>
        <w:rPr>
          <w:spacing w:val="-6"/>
          <w:w w:val="110"/>
          <w:sz w:val="21"/>
        </w:rPr>
        <w:t xml:space="preserve"> </w:t>
      </w:r>
      <w:r>
        <w:rPr>
          <w:rFonts w:ascii="Calibri" w:hAnsi="Calibri"/>
          <w:i/>
          <w:w w:val="110"/>
          <w:sz w:val="21"/>
        </w:rPr>
        <w:t xml:space="preserve">can </w:t>
      </w:r>
      <w:r>
        <w:rPr>
          <w:w w:val="110"/>
          <w:sz w:val="21"/>
        </w:rPr>
        <w:t>в</w:t>
      </w:r>
      <w:r>
        <w:rPr>
          <w:spacing w:val="-6"/>
          <w:w w:val="110"/>
          <w:sz w:val="21"/>
        </w:rPr>
        <w:t xml:space="preserve"> </w:t>
      </w:r>
      <w:r>
        <w:rPr>
          <w:w w:val="110"/>
          <w:sz w:val="21"/>
        </w:rPr>
        <w:t>утвердительной,</w:t>
      </w:r>
      <w:r>
        <w:rPr>
          <w:spacing w:val="-6"/>
          <w:w w:val="110"/>
          <w:sz w:val="21"/>
        </w:rPr>
        <w:t xml:space="preserve"> </w:t>
      </w:r>
      <w:r>
        <w:rPr>
          <w:w w:val="110"/>
          <w:sz w:val="21"/>
        </w:rPr>
        <w:t>отрицательной</w:t>
      </w:r>
      <w:r>
        <w:rPr>
          <w:spacing w:val="-55"/>
          <w:w w:val="110"/>
          <w:sz w:val="21"/>
        </w:rPr>
        <w:t xml:space="preserve"> </w:t>
      </w:r>
      <w:r>
        <w:rPr>
          <w:w w:val="110"/>
          <w:sz w:val="21"/>
        </w:rPr>
        <w:t>и</w:t>
      </w:r>
      <w:r>
        <w:rPr>
          <w:spacing w:val="15"/>
          <w:w w:val="110"/>
          <w:sz w:val="21"/>
        </w:rPr>
        <w:t xml:space="preserve"> </w:t>
      </w:r>
      <w:r>
        <w:rPr>
          <w:w w:val="110"/>
          <w:sz w:val="21"/>
        </w:rPr>
        <w:t>вопросительной</w:t>
      </w:r>
      <w:r>
        <w:rPr>
          <w:spacing w:val="15"/>
          <w:w w:val="110"/>
          <w:sz w:val="21"/>
        </w:rPr>
        <w:t xml:space="preserve"> </w:t>
      </w:r>
      <w:r>
        <w:rPr>
          <w:w w:val="110"/>
          <w:sz w:val="21"/>
        </w:rPr>
        <w:t>форме,</w:t>
      </w:r>
      <w:r>
        <w:rPr>
          <w:spacing w:val="15"/>
          <w:w w:val="110"/>
          <w:sz w:val="21"/>
        </w:rPr>
        <w:t xml:space="preserve"> </w:t>
      </w:r>
      <w:r>
        <w:rPr>
          <w:w w:val="110"/>
          <w:sz w:val="21"/>
        </w:rPr>
        <w:t>а</w:t>
      </w:r>
      <w:r>
        <w:rPr>
          <w:spacing w:val="15"/>
          <w:w w:val="110"/>
          <w:sz w:val="21"/>
        </w:rPr>
        <w:t xml:space="preserve"> </w:t>
      </w:r>
      <w:r>
        <w:rPr>
          <w:w w:val="110"/>
          <w:sz w:val="21"/>
        </w:rPr>
        <w:t>также</w:t>
      </w:r>
      <w:r>
        <w:rPr>
          <w:spacing w:val="15"/>
          <w:w w:val="110"/>
          <w:sz w:val="21"/>
        </w:rPr>
        <w:t xml:space="preserve"> </w:t>
      </w:r>
      <w:r>
        <w:rPr>
          <w:w w:val="110"/>
          <w:sz w:val="21"/>
        </w:rPr>
        <w:t>в</w:t>
      </w:r>
      <w:r>
        <w:rPr>
          <w:spacing w:val="15"/>
          <w:w w:val="110"/>
          <w:sz w:val="21"/>
        </w:rPr>
        <w:t xml:space="preserve"> </w:t>
      </w:r>
      <w:r>
        <w:rPr>
          <w:w w:val="110"/>
          <w:sz w:val="21"/>
        </w:rPr>
        <w:t>полной</w:t>
      </w:r>
      <w:r>
        <w:rPr>
          <w:spacing w:val="15"/>
          <w:w w:val="110"/>
          <w:sz w:val="21"/>
        </w:rPr>
        <w:t xml:space="preserve"> </w:t>
      </w:r>
      <w:r>
        <w:rPr>
          <w:w w:val="110"/>
          <w:sz w:val="21"/>
        </w:rPr>
        <w:t>и</w:t>
      </w:r>
      <w:r>
        <w:rPr>
          <w:spacing w:val="15"/>
          <w:w w:val="110"/>
          <w:sz w:val="21"/>
        </w:rPr>
        <w:t xml:space="preserve"> </w:t>
      </w:r>
      <w:r>
        <w:rPr>
          <w:w w:val="110"/>
          <w:sz w:val="21"/>
        </w:rPr>
        <w:t>краткой</w:t>
      </w:r>
      <w:r>
        <w:rPr>
          <w:spacing w:val="15"/>
          <w:w w:val="110"/>
          <w:sz w:val="21"/>
        </w:rPr>
        <w:t xml:space="preserve"> </w:t>
      </w:r>
      <w:r>
        <w:rPr>
          <w:w w:val="110"/>
          <w:sz w:val="21"/>
        </w:rPr>
        <w:t>фор-</w:t>
      </w:r>
    </w:p>
    <w:p w:rsidR="00244037" w:rsidRDefault="00244037" w:rsidP="00244037">
      <w:pPr>
        <w:pStyle w:val="af0"/>
        <w:spacing w:before="26" w:line="232" w:lineRule="exact"/>
        <w:ind w:left="4315"/>
      </w:pPr>
      <w:r>
        <w:rPr>
          <w:w w:val="110"/>
        </w:rPr>
        <w:t>ме.</w:t>
      </w:r>
    </w:p>
    <w:p w:rsidR="00244037" w:rsidRDefault="00244037" w:rsidP="00E50E3A">
      <w:pPr>
        <w:pStyle w:val="af2"/>
        <w:numPr>
          <w:ilvl w:val="1"/>
          <w:numId w:val="79"/>
        </w:numPr>
        <w:tabs>
          <w:tab w:val="left" w:pos="4480"/>
        </w:tabs>
        <w:spacing w:before="110" w:line="151" w:lineRule="auto"/>
        <w:ind w:left="4315" w:right="253" w:firstLine="0"/>
        <w:rPr>
          <w:sz w:val="21"/>
        </w:rPr>
      </w:pPr>
      <w:r>
        <w:rPr>
          <w:w w:val="110"/>
          <w:sz w:val="21"/>
        </w:rPr>
        <w:t>Употребляют</w:t>
      </w:r>
      <w:r>
        <w:rPr>
          <w:spacing w:val="5"/>
          <w:w w:val="110"/>
          <w:sz w:val="21"/>
        </w:rPr>
        <w:t xml:space="preserve"> </w:t>
      </w:r>
      <w:r>
        <w:rPr>
          <w:w w:val="110"/>
          <w:sz w:val="21"/>
        </w:rPr>
        <w:t>притяжательные</w:t>
      </w:r>
      <w:r>
        <w:rPr>
          <w:spacing w:val="5"/>
          <w:w w:val="110"/>
          <w:sz w:val="21"/>
        </w:rPr>
        <w:t xml:space="preserve"> </w:t>
      </w:r>
      <w:r>
        <w:rPr>
          <w:w w:val="110"/>
          <w:sz w:val="21"/>
        </w:rPr>
        <w:t>местоимения,</w:t>
      </w:r>
      <w:r>
        <w:rPr>
          <w:spacing w:val="5"/>
          <w:w w:val="110"/>
          <w:sz w:val="21"/>
        </w:rPr>
        <w:t xml:space="preserve"> </w:t>
      </w:r>
      <w:r>
        <w:rPr>
          <w:w w:val="110"/>
          <w:sz w:val="21"/>
        </w:rPr>
        <w:t>предлоги</w:t>
      </w:r>
      <w:r>
        <w:rPr>
          <w:spacing w:val="-55"/>
          <w:w w:val="110"/>
          <w:sz w:val="21"/>
        </w:rPr>
        <w:t xml:space="preserve"> </w:t>
      </w:r>
      <w:r>
        <w:rPr>
          <w:w w:val="110"/>
          <w:sz w:val="21"/>
        </w:rPr>
        <w:t>места</w:t>
      </w:r>
      <w:r>
        <w:rPr>
          <w:spacing w:val="10"/>
          <w:w w:val="110"/>
          <w:sz w:val="21"/>
        </w:rPr>
        <w:t xml:space="preserve"> </w:t>
      </w:r>
      <w:r>
        <w:rPr>
          <w:rFonts w:ascii="Calibri" w:hAnsi="Calibri"/>
          <w:i/>
          <w:w w:val="110"/>
          <w:sz w:val="21"/>
        </w:rPr>
        <w:t>behind</w:t>
      </w:r>
      <w:r>
        <w:rPr>
          <w:w w:val="110"/>
          <w:sz w:val="21"/>
        </w:rPr>
        <w:t>,</w:t>
      </w:r>
      <w:r>
        <w:rPr>
          <w:spacing w:val="11"/>
          <w:w w:val="110"/>
          <w:sz w:val="21"/>
        </w:rPr>
        <w:t xml:space="preserve"> </w:t>
      </w:r>
      <w:r>
        <w:rPr>
          <w:rFonts w:ascii="Calibri" w:hAnsi="Calibri"/>
          <w:i/>
          <w:w w:val="110"/>
          <w:sz w:val="21"/>
        </w:rPr>
        <w:t>in</w:t>
      </w:r>
      <w:r>
        <w:rPr>
          <w:w w:val="110"/>
          <w:sz w:val="21"/>
        </w:rPr>
        <w:t>,</w:t>
      </w:r>
      <w:r>
        <w:rPr>
          <w:spacing w:val="10"/>
          <w:w w:val="110"/>
          <w:sz w:val="21"/>
        </w:rPr>
        <w:t xml:space="preserve"> </w:t>
      </w:r>
      <w:r>
        <w:rPr>
          <w:rFonts w:ascii="Calibri" w:hAnsi="Calibri"/>
          <w:i/>
          <w:w w:val="110"/>
          <w:sz w:val="21"/>
        </w:rPr>
        <w:t>on</w:t>
      </w:r>
      <w:r>
        <w:rPr>
          <w:w w:val="110"/>
          <w:sz w:val="21"/>
        </w:rPr>
        <w:t>,</w:t>
      </w:r>
      <w:r>
        <w:rPr>
          <w:spacing w:val="11"/>
          <w:w w:val="110"/>
          <w:sz w:val="21"/>
        </w:rPr>
        <w:t xml:space="preserve"> </w:t>
      </w:r>
      <w:r>
        <w:rPr>
          <w:rFonts w:ascii="Calibri" w:hAnsi="Calibri"/>
          <w:i/>
          <w:w w:val="110"/>
          <w:sz w:val="21"/>
        </w:rPr>
        <w:t>under</w:t>
      </w:r>
      <w:r>
        <w:rPr>
          <w:w w:val="110"/>
          <w:sz w:val="21"/>
        </w:rPr>
        <w:t>,</w:t>
      </w:r>
      <w:r>
        <w:rPr>
          <w:spacing w:val="11"/>
          <w:w w:val="110"/>
          <w:sz w:val="21"/>
        </w:rPr>
        <w:t xml:space="preserve"> </w:t>
      </w:r>
      <w:r>
        <w:rPr>
          <w:rFonts w:ascii="Calibri" w:hAnsi="Calibri"/>
          <w:i/>
          <w:w w:val="110"/>
          <w:sz w:val="21"/>
        </w:rPr>
        <w:t>next</w:t>
      </w:r>
      <w:r>
        <w:rPr>
          <w:rFonts w:ascii="Calibri" w:hAnsi="Calibri"/>
          <w:i/>
          <w:spacing w:val="23"/>
          <w:w w:val="110"/>
          <w:sz w:val="21"/>
        </w:rPr>
        <w:t xml:space="preserve"> </w:t>
      </w:r>
      <w:r>
        <w:rPr>
          <w:rFonts w:ascii="Calibri" w:hAnsi="Calibri"/>
          <w:i/>
          <w:w w:val="110"/>
          <w:sz w:val="21"/>
        </w:rPr>
        <w:t>to</w:t>
      </w:r>
      <w:r>
        <w:rPr>
          <w:w w:val="110"/>
          <w:sz w:val="21"/>
        </w:rPr>
        <w:t>.</w:t>
      </w:r>
    </w:p>
    <w:p w:rsidR="00244037" w:rsidRDefault="00244037" w:rsidP="00E50E3A">
      <w:pPr>
        <w:pStyle w:val="af2"/>
        <w:numPr>
          <w:ilvl w:val="1"/>
          <w:numId w:val="79"/>
        </w:numPr>
        <w:tabs>
          <w:tab w:val="left" w:pos="4480"/>
        </w:tabs>
        <w:spacing w:before="110" w:line="151" w:lineRule="auto"/>
        <w:ind w:left="4315" w:right="253" w:firstLine="0"/>
        <w:rPr>
          <w:sz w:val="21"/>
        </w:rPr>
      </w:pPr>
      <w:r>
        <w:rPr>
          <w:w w:val="110"/>
          <w:sz w:val="21"/>
        </w:rPr>
        <w:t>Употребляют</w:t>
      </w:r>
      <w:r>
        <w:rPr>
          <w:spacing w:val="26"/>
          <w:w w:val="110"/>
          <w:sz w:val="21"/>
        </w:rPr>
        <w:t xml:space="preserve"> </w:t>
      </w:r>
      <w:r>
        <w:rPr>
          <w:w w:val="110"/>
          <w:sz w:val="21"/>
        </w:rPr>
        <w:t>оборот</w:t>
      </w:r>
      <w:r>
        <w:rPr>
          <w:spacing w:val="27"/>
          <w:w w:val="110"/>
          <w:sz w:val="21"/>
        </w:rPr>
        <w:t xml:space="preserve"> </w:t>
      </w:r>
      <w:r>
        <w:rPr>
          <w:rFonts w:ascii="Calibri" w:hAnsi="Calibri"/>
          <w:i/>
          <w:w w:val="110"/>
          <w:sz w:val="21"/>
        </w:rPr>
        <w:t>There</w:t>
      </w:r>
      <w:r>
        <w:rPr>
          <w:rFonts w:ascii="Calibri" w:hAnsi="Calibri"/>
          <w:i/>
          <w:spacing w:val="41"/>
          <w:w w:val="110"/>
          <w:sz w:val="21"/>
        </w:rPr>
        <w:t xml:space="preserve"> </w:t>
      </w:r>
      <w:r>
        <w:rPr>
          <w:rFonts w:ascii="Calibri" w:hAnsi="Calibri"/>
          <w:i/>
          <w:w w:val="110"/>
          <w:sz w:val="21"/>
        </w:rPr>
        <w:t>is/There</w:t>
      </w:r>
      <w:r>
        <w:rPr>
          <w:rFonts w:ascii="Calibri" w:hAnsi="Calibri"/>
          <w:i/>
          <w:spacing w:val="40"/>
          <w:w w:val="110"/>
          <w:sz w:val="21"/>
        </w:rPr>
        <w:t xml:space="preserve"> </w:t>
      </w:r>
      <w:r>
        <w:rPr>
          <w:rFonts w:ascii="Calibri" w:hAnsi="Calibri"/>
          <w:i/>
          <w:w w:val="110"/>
          <w:sz w:val="21"/>
        </w:rPr>
        <w:t>are</w:t>
      </w:r>
      <w:r>
        <w:rPr>
          <w:rFonts w:ascii="Calibri" w:hAnsi="Calibri"/>
          <w:i/>
          <w:spacing w:val="33"/>
          <w:w w:val="110"/>
          <w:sz w:val="21"/>
        </w:rPr>
        <w:t xml:space="preserve"> </w:t>
      </w:r>
      <w:r>
        <w:rPr>
          <w:w w:val="110"/>
          <w:sz w:val="21"/>
        </w:rPr>
        <w:t>в</w:t>
      </w:r>
      <w:r>
        <w:rPr>
          <w:spacing w:val="27"/>
          <w:w w:val="110"/>
          <w:sz w:val="21"/>
        </w:rPr>
        <w:t xml:space="preserve"> </w:t>
      </w:r>
      <w:r>
        <w:rPr>
          <w:w w:val="110"/>
          <w:sz w:val="21"/>
        </w:rPr>
        <w:t>полной</w:t>
      </w:r>
      <w:r>
        <w:rPr>
          <w:spacing w:val="27"/>
          <w:w w:val="110"/>
          <w:sz w:val="21"/>
        </w:rPr>
        <w:t xml:space="preserve"> </w:t>
      </w:r>
      <w:r>
        <w:rPr>
          <w:w w:val="110"/>
          <w:sz w:val="21"/>
        </w:rPr>
        <w:t>и</w:t>
      </w:r>
      <w:r>
        <w:rPr>
          <w:spacing w:val="26"/>
          <w:w w:val="110"/>
          <w:sz w:val="21"/>
        </w:rPr>
        <w:t xml:space="preserve"> </w:t>
      </w:r>
      <w:r>
        <w:rPr>
          <w:w w:val="110"/>
          <w:sz w:val="21"/>
        </w:rPr>
        <w:t>кра</w:t>
      </w:r>
      <w:proofErr w:type="gramStart"/>
      <w:r>
        <w:rPr>
          <w:w w:val="110"/>
          <w:sz w:val="21"/>
        </w:rPr>
        <w:t>т-</w:t>
      </w:r>
      <w:proofErr w:type="gramEnd"/>
      <w:r>
        <w:rPr>
          <w:spacing w:val="-54"/>
          <w:w w:val="110"/>
          <w:sz w:val="21"/>
        </w:rPr>
        <w:t xml:space="preserve"> </w:t>
      </w:r>
      <w:r>
        <w:rPr>
          <w:w w:val="110"/>
          <w:sz w:val="21"/>
        </w:rPr>
        <w:t>кой</w:t>
      </w:r>
      <w:r>
        <w:rPr>
          <w:spacing w:val="9"/>
          <w:w w:val="110"/>
          <w:sz w:val="21"/>
        </w:rPr>
        <w:t xml:space="preserve"> </w:t>
      </w:r>
      <w:r>
        <w:rPr>
          <w:w w:val="110"/>
          <w:sz w:val="21"/>
        </w:rPr>
        <w:t>форме.</w:t>
      </w:r>
    </w:p>
    <w:p w:rsidR="00244037" w:rsidRDefault="00244037" w:rsidP="00E50E3A">
      <w:pPr>
        <w:pStyle w:val="af2"/>
        <w:numPr>
          <w:ilvl w:val="1"/>
          <w:numId w:val="79"/>
        </w:numPr>
        <w:tabs>
          <w:tab w:val="left" w:pos="4480"/>
        </w:tabs>
        <w:spacing w:before="118" w:line="151" w:lineRule="auto"/>
        <w:ind w:left="4315" w:right="253" w:hanging="1"/>
        <w:rPr>
          <w:sz w:val="21"/>
        </w:rPr>
      </w:pPr>
      <w:r>
        <w:rPr>
          <w:w w:val="110"/>
          <w:sz w:val="21"/>
        </w:rPr>
        <w:t>Используют</w:t>
      </w:r>
      <w:r>
        <w:rPr>
          <w:spacing w:val="27"/>
          <w:w w:val="110"/>
          <w:sz w:val="21"/>
        </w:rPr>
        <w:t xml:space="preserve"> </w:t>
      </w:r>
      <w:r>
        <w:rPr>
          <w:w w:val="110"/>
          <w:sz w:val="21"/>
        </w:rPr>
        <w:t xml:space="preserve">время </w:t>
      </w:r>
      <w:r>
        <w:rPr>
          <w:spacing w:val="26"/>
          <w:w w:val="110"/>
          <w:sz w:val="21"/>
        </w:rPr>
        <w:t xml:space="preserve"> </w:t>
      </w:r>
      <w:r>
        <w:rPr>
          <w:rFonts w:ascii="Calibri" w:hAnsi="Calibri"/>
          <w:i/>
          <w:w w:val="110"/>
          <w:sz w:val="21"/>
        </w:rPr>
        <w:t xml:space="preserve">Present </w:t>
      </w:r>
      <w:r>
        <w:rPr>
          <w:rFonts w:ascii="Calibri" w:hAnsi="Calibri"/>
          <w:i/>
          <w:spacing w:val="51"/>
          <w:w w:val="110"/>
          <w:sz w:val="21"/>
        </w:rPr>
        <w:t xml:space="preserve"> </w:t>
      </w:r>
      <w:r>
        <w:rPr>
          <w:rFonts w:ascii="Calibri" w:hAnsi="Calibri"/>
          <w:i/>
          <w:w w:val="110"/>
          <w:sz w:val="21"/>
        </w:rPr>
        <w:t xml:space="preserve">Continuous </w:t>
      </w:r>
      <w:r>
        <w:rPr>
          <w:rFonts w:ascii="Calibri" w:hAnsi="Calibri"/>
          <w:i/>
          <w:spacing w:val="38"/>
          <w:w w:val="110"/>
          <w:sz w:val="21"/>
        </w:rPr>
        <w:t xml:space="preserve"> </w:t>
      </w:r>
      <w:r>
        <w:rPr>
          <w:w w:val="110"/>
          <w:sz w:val="21"/>
        </w:rPr>
        <w:t xml:space="preserve">в </w:t>
      </w:r>
      <w:r>
        <w:rPr>
          <w:spacing w:val="26"/>
          <w:w w:val="110"/>
          <w:sz w:val="21"/>
        </w:rPr>
        <w:t xml:space="preserve"> </w:t>
      </w:r>
      <w:r>
        <w:rPr>
          <w:w w:val="110"/>
          <w:sz w:val="21"/>
        </w:rPr>
        <w:t>утверждениях</w:t>
      </w:r>
      <w:r>
        <w:rPr>
          <w:spacing w:val="-55"/>
          <w:w w:val="110"/>
          <w:sz w:val="21"/>
        </w:rPr>
        <w:t xml:space="preserve"> </w:t>
      </w:r>
      <w:r>
        <w:rPr>
          <w:w w:val="110"/>
          <w:sz w:val="21"/>
        </w:rPr>
        <w:t>в</w:t>
      </w:r>
      <w:r>
        <w:rPr>
          <w:spacing w:val="9"/>
          <w:w w:val="110"/>
          <w:sz w:val="21"/>
        </w:rPr>
        <w:t xml:space="preserve"> </w:t>
      </w:r>
      <w:r>
        <w:rPr>
          <w:w w:val="110"/>
          <w:sz w:val="21"/>
        </w:rPr>
        <w:t>полной</w:t>
      </w:r>
      <w:r>
        <w:rPr>
          <w:spacing w:val="10"/>
          <w:w w:val="110"/>
          <w:sz w:val="21"/>
        </w:rPr>
        <w:t xml:space="preserve"> </w:t>
      </w:r>
      <w:r>
        <w:rPr>
          <w:w w:val="110"/>
          <w:sz w:val="21"/>
        </w:rPr>
        <w:t>и</w:t>
      </w:r>
      <w:r>
        <w:rPr>
          <w:spacing w:val="10"/>
          <w:w w:val="110"/>
          <w:sz w:val="21"/>
        </w:rPr>
        <w:t xml:space="preserve"> </w:t>
      </w:r>
      <w:r>
        <w:rPr>
          <w:w w:val="110"/>
          <w:sz w:val="21"/>
        </w:rPr>
        <w:t>краткой</w:t>
      </w:r>
      <w:r>
        <w:rPr>
          <w:spacing w:val="10"/>
          <w:w w:val="110"/>
          <w:sz w:val="21"/>
        </w:rPr>
        <w:t xml:space="preserve"> </w:t>
      </w:r>
      <w:r>
        <w:rPr>
          <w:w w:val="110"/>
          <w:sz w:val="21"/>
        </w:rPr>
        <w:t>форме.</w:t>
      </w:r>
    </w:p>
    <w:p w:rsidR="00244037" w:rsidRDefault="00244037" w:rsidP="00244037">
      <w:pPr>
        <w:spacing w:line="151" w:lineRule="auto"/>
        <w:rPr>
          <w:sz w:val="21"/>
        </w:rPr>
        <w:sectPr w:rsidR="00244037">
          <w:headerReference w:type="default" r:id="rId19"/>
          <w:pgSz w:w="12760" w:h="8170" w:orient="landscape"/>
          <w:pgMar w:top="0" w:right="940" w:bottom="0" w:left="1300" w:header="0" w:footer="0" w:gutter="0"/>
          <w:cols w:space="720"/>
        </w:sectPr>
      </w:pPr>
    </w:p>
    <w:p w:rsidR="00244037" w:rsidRDefault="00244037" w:rsidP="00244037">
      <w:pPr>
        <w:pStyle w:val="af0"/>
        <w:rPr>
          <w:sz w:val="20"/>
        </w:rPr>
      </w:pPr>
    </w:p>
    <w:p w:rsidR="00244037" w:rsidRDefault="00244037" w:rsidP="00244037">
      <w:pPr>
        <w:pStyle w:val="af0"/>
        <w:rPr>
          <w:sz w:val="20"/>
        </w:rPr>
      </w:pPr>
    </w:p>
    <w:p w:rsidR="00244037" w:rsidRDefault="00244037" w:rsidP="00244037">
      <w:pPr>
        <w:pStyle w:val="af0"/>
        <w:rPr>
          <w:sz w:val="20"/>
        </w:rPr>
      </w:pPr>
    </w:p>
    <w:p w:rsidR="00244037" w:rsidRDefault="00244037" w:rsidP="00244037">
      <w:pPr>
        <w:pStyle w:val="af0"/>
        <w:spacing w:before="8"/>
        <w:rPr>
          <w:sz w:val="24"/>
        </w:rPr>
      </w:pPr>
    </w:p>
    <w:p w:rsidR="00244037" w:rsidRDefault="00244037" w:rsidP="00244037">
      <w:pPr>
        <w:spacing w:before="67" w:after="60"/>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3417"/>
        </w:trPr>
        <w:tc>
          <w:tcPr>
            <w:tcW w:w="4074" w:type="dxa"/>
          </w:tcPr>
          <w:p w:rsidR="00244037" w:rsidRDefault="00244037" w:rsidP="00244037">
            <w:pPr>
              <w:pStyle w:val="TableParagraph"/>
              <w:ind w:left="0"/>
              <w:rPr>
                <w:sz w:val="20"/>
              </w:rPr>
            </w:pPr>
          </w:p>
        </w:tc>
        <w:tc>
          <w:tcPr>
            <w:tcW w:w="6172" w:type="dxa"/>
          </w:tcPr>
          <w:p w:rsidR="00244037" w:rsidRPr="00244037" w:rsidRDefault="00244037" w:rsidP="00E50E3A">
            <w:pPr>
              <w:pStyle w:val="TableParagraph"/>
              <w:numPr>
                <w:ilvl w:val="0"/>
                <w:numId w:val="54"/>
              </w:numPr>
              <w:tabs>
                <w:tab w:val="left" w:pos="274"/>
              </w:tabs>
              <w:spacing w:before="66" w:line="151" w:lineRule="auto"/>
              <w:ind w:right="85" w:hanging="1"/>
              <w:rPr>
                <w:sz w:val="21"/>
                <w:lang w:val="ru-RU"/>
              </w:rPr>
            </w:pPr>
            <w:r w:rsidRPr="00244037">
              <w:rPr>
                <w:w w:val="110"/>
                <w:sz w:val="21"/>
                <w:lang w:val="ru-RU"/>
              </w:rPr>
              <w:t>Используют</w:t>
            </w:r>
            <w:r w:rsidRPr="00244037">
              <w:rPr>
                <w:spacing w:val="15"/>
                <w:w w:val="110"/>
                <w:sz w:val="21"/>
                <w:lang w:val="ru-RU"/>
              </w:rPr>
              <w:t xml:space="preserve"> </w:t>
            </w:r>
            <w:r w:rsidRPr="00244037">
              <w:rPr>
                <w:w w:val="110"/>
                <w:sz w:val="21"/>
                <w:lang w:val="ru-RU"/>
              </w:rPr>
              <w:t>время</w:t>
            </w:r>
            <w:r w:rsidRPr="00244037">
              <w:rPr>
                <w:spacing w:val="15"/>
                <w:w w:val="110"/>
                <w:sz w:val="21"/>
                <w:lang w:val="ru-RU"/>
              </w:rPr>
              <w:t xml:space="preserve"> </w:t>
            </w:r>
            <w:r>
              <w:rPr>
                <w:rFonts w:ascii="Calibri" w:hAnsi="Calibri"/>
                <w:i/>
                <w:w w:val="110"/>
                <w:sz w:val="21"/>
              </w:rPr>
              <w:t>Present</w:t>
            </w:r>
            <w:r w:rsidRPr="00244037">
              <w:rPr>
                <w:rFonts w:ascii="Calibri" w:hAnsi="Calibri"/>
                <w:i/>
                <w:spacing w:val="40"/>
                <w:w w:val="110"/>
                <w:sz w:val="21"/>
                <w:lang w:val="ru-RU"/>
              </w:rPr>
              <w:t xml:space="preserve"> </w:t>
            </w:r>
            <w:r>
              <w:rPr>
                <w:rFonts w:ascii="Calibri" w:hAnsi="Calibri"/>
                <w:i/>
                <w:w w:val="110"/>
                <w:sz w:val="21"/>
              </w:rPr>
              <w:t>Continuous</w:t>
            </w:r>
            <w:r w:rsidRPr="00244037">
              <w:rPr>
                <w:rFonts w:ascii="Calibri" w:hAnsi="Calibri"/>
                <w:i/>
                <w:spacing w:val="27"/>
                <w:w w:val="110"/>
                <w:sz w:val="21"/>
                <w:lang w:val="ru-RU"/>
              </w:rPr>
              <w:t xml:space="preserve"> </w:t>
            </w:r>
            <w:r w:rsidRPr="00244037">
              <w:rPr>
                <w:w w:val="110"/>
                <w:sz w:val="21"/>
                <w:lang w:val="ru-RU"/>
              </w:rPr>
              <w:t>в</w:t>
            </w:r>
            <w:r w:rsidRPr="00244037">
              <w:rPr>
                <w:spacing w:val="15"/>
                <w:w w:val="110"/>
                <w:sz w:val="21"/>
                <w:lang w:val="ru-RU"/>
              </w:rPr>
              <w:t xml:space="preserve"> </w:t>
            </w:r>
            <w:r w:rsidRPr="00244037">
              <w:rPr>
                <w:w w:val="110"/>
                <w:sz w:val="21"/>
                <w:lang w:val="ru-RU"/>
              </w:rPr>
              <w:t>утверждениях,</w:t>
            </w:r>
            <w:r w:rsidRPr="00244037">
              <w:rPr>
                <w:spacing w:val="-55"/>
                <w:w w:val="110"/>
                <w:sz w:val="21"/>
                <w:lang w:val="ru-RU"/>
              </w:rPr>
              <w:t xml:space="preserve"> </w:t>
            </w:r>
            <w:r w:rsidRPr="00244037">
              <w:rPr>
                <w:w w:val="110"/>
                <w:sz w:val="21"/>
                <w:lang w:val="ru-RU"/>
              </w:rPr>
              <w:t>отрицаниях</w:t>
            </w:r>
            <w:r w:rsidRPr="00244037">
              <w:rPr>
                <w:spacing w:val="13"/>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вопросах</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полной</w:t>
            </w:r>
            <w:r w:rsidRPr="00244037">
              <w:rPr>
                <w:spacing w:val="14"/>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краткой</w:t>
            </w:r>
            <w:r w:rsidRPr="00244037">
              <w:rPr>
                <w:spacing w:val="14"/>
                <w:w w:val="110"/>
                <w:sz w:val="21"/>
                <w:lang w:val="ru-RU"/>
              </w:rPr>
              <w:t xml:space="preserve"> </w:t>
            </w:r>
            <w:r w:rsidRPr="00244037">
              <w:rPr>
                <w:w w:val="110"/>
                <w:sz w:val="21"/>
                <w:lang w:val="ru-RU"/>
              </w:rPr>
              <w:t>форме.</w:t>
            </w:r>
          </w:p>
          <w:p w:rsidR="00244037" w:rsidRPr="00244037" w:rsidRDefault="00244037" w:rsidP="00E50E3A">
            <w:pPr>
              <w:pStyle w:val="TableParagraph"/>
              <w:numPr>
                <w:ilvl w:val="0"/>
                <w:numId w:val="54"/>
              </w:numPr>
              <w:tabs>
                <w:tab w:val="left" w:pos="274"/>
              </w:tabs>
              <w:spacing w:before="118" w:line="151" w:lineRule="auto"/>
              <w:ind w:right="85" w:firstLine="0"/>
              <w:rPr>
                <w:sz w:val="21"/>
                <w:lang w:val="ru-RU"/>
              </w:rPr>
            </w:pPr>
            <w:r w:rsidRPr="00244037">
              <w:rPr>
                <w:w w:val="110"/>
                <w:sz w:val="21"/>
                <w:lang w:val="ru-RU"/>
              </w:rPr>
              <w:t>Используют</w:t>
            </w:r>
            <w:r w:rsidRPr="00244037">
              <w:rPr>
                <w:spacing w:val="42"/>
                <w:w w:val="110"/>
                <w:sz w:val="21"/>
                <w:lang w:val="ru-RU"/>
              </w:rPr>
              <w:t xml:space="preserve"> </w:t>
            </w:r>
            <w:r w:rsidRPr="00244037">
              <w:rPr>
                <w:w w:val="110"/>
                <w:sz w:val="21"/>
                <w:lang w:val="ru-RU"/>
              </w:rPr>
              <w:t>время</w:t>
            </w:r>
            <w:r w:rsidRPr="00244037">
              <w:rPr>
                <w:spacing w:val="43"/>
                <w:w w:val="110"/>
                <w:sz w:val="21"/>
                <w:lang w:val="ru-RU"/>
              </w:rPr>
              <w:t xml:space="preserve"> </w:t>
            </w:r>
            <w:r>
              <w:rPr>
                <w:rFonts w:ascii="Calibri" w:hAnsi="Calibri"/>
                <w:i/>
                <w:w w:val="110"/>
                <w:sz w:val="21"/>
              </w:rPr>
              <w:t>Present</w:t>
            </w:r>
            <w:r w:rsidRPr="00244037">
              <w:rPr>
                <w:rFonts w:ascii="Calibri" w:hAnsi="Calibri"/>
                <w:i/>
                <w:spacing w:val="7"/>
                <w:w w:val="110"/>
                <w:sz w:val="21"/>
                <w:lang w:val="ru-RU"/>
              </w:rPr>
              <w:t xml:space="preserve"> </w:t>
            </w:r>
            <w:r>
              <w:rPr>
                <w:rFonts w:ascii="Calibri" w:hAnsi="Calibri"/>
                <w:i/>
                <w:w w:val="110"/>
                <w:sz w:val="21"/>
              </w:rPr>
              <w:t>Simple</w:t>
            </w:r>
            <w:r w:rsidRPr="00244037">
              <w:rPr>
                <w:rFonts w:ascii="Calibri" w:hAnsi="Calibri"/>
                <w:i/>
                <w:spacing w:val="48"/>
                <w:w w:val="110"/>
                <w:sz w:val="21"/>
                <w:lang w:val="ru-RU"/>
              </w:rPr>
              <w:t xml:space="preserve"> </w:t>
            </w:r>
            <w:r w:rsidRPr="00244037">
              <w:rPr>
                <w:w w:val="110"/>
                <w:sz w:val="21"/>
                <w:lang w:val="ru-RU"/>
              </w:rPr>
              <w:t>в</w:t>
            </w:r>
            <w:r w:rsidRPr="00244037">
              <w:rPr>
                <w:spacing w:val="42"/>
                <w:w w:val="110"/>
                <w:sz w:val="21"/>
                <w:lang w:val="ru-RU"/>
              </w:rPr>
              <w:t xml:space="preserve"> </w:t>
            </w:r>
            <w:r w:rsidRPr="00244037">
              <w:rPr>
                <w:w w:val="110"/>
                <w:sz w:val="21"/>
                <w:lang w:val="ru-RU"/>
              </w:rPr>
              <w:t>утвердительной,</w:t>
            </w:r>
            <w:r w:rsidRPr="00244037">
              <w:rPr>
                <w:spacing w:val="43"/>
                <w:w w:val="110"/>
                <w:sz w:val="21"/>
                <w:lang w:val="ru-RU"/>
              </w:rPr>
              <w:t xml:space="preserve"> </w:t>
            </w:r>
            <w:r w:rsidRPr="00244037">
              <w:rPr>
                <w:w w:val="110"/>
                <w:sz w:val="21"/>
                <w:lang w:val="ru-RU"/>
              </w:rPr>
              <w:t>в</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просительной</w:t>
            </w:r>
            <w:r w:rsidRPr="00244037">
              <w:rPr>
                <w:spacing w:val="19"/>
                <w:w w:val="110"/>
                <w:sz w:val="21"/>
                <w:lang w:val="ru-RU"/>
              </w:rPr>
              <w:t xml:space="preserve"> </w:t>
            </w:r>
            <w:r w:rsidRPr="00244037">
              <w:rPr>
                <w:w w:val="110"/>
                <w:sz w:val="21"/>
                <w:lang w:val="ru-RU"/>
              </w:rPr>
              <w:t>и</w:t>
            </w:r>
            <w:r w:rsidRPr="00244037">
              <w:rPr>
                <w:spacing w:val="20"/>
                <w:w w:val="110"/>
                <w:sz w:val="21"/>
                <w:lang w:val="ru-RU"/>
              </w:rPr>
              <w:t xml:space="preserve"> </w:t>
            </w:r>
            <w:r w:rsidRPr="00244037">
              <w:rPr>
                <w:w w:val="110"/>
                <w:sz w:val="21"/>
                <w:lang w:val="ru-RU"/>
              </w:rPr>
              <w:t>отрицательной</w:t>
            </w:r>
            <w:r w:rsidRPr="00244037">
              <w:rPr>
                <w:spacing w:val="20"/>
                <w:w w:val="110"/>
                <w:sz w:val="21"/>
                <w:lang w:val="ru-RU"/>
              </w:rPr>
              <w:t xml:space="preserve"> </w:t>
            </w:r>
            <w:r w:rsidRPr="00244037">
              <w:rPr>
                <w:w w:val="110"/>
                <w:sz w:val="21"/>
                <w:lang w:val="ru-RU"/>
              </w:rPr>
              <w:t>форме</w:t>
            </w:r>
            <w:r w:rsidRPr="00244037">
              <w:rPr>
                <w:spacing w:val="20"/>
                <w:w w:val="110"/>
                <w:sz w:val="21"/>
                <w:lang w:val="ru-RU"/>
              </w:rPr>
              <w:t xml:space="preserve"> </w:t>
            </w:r>
            <w:r w:rsidRPr="00244037">
              <w:rPr>
                <w:w w:val="110"/>
                <w:sz w:val="21"/>
                <w:lang w:val="ru-RU"/>
              </w:rPr>
              <w:t>(кроме</w:t>
            </w:r>
            <w:r w:rsidRPr="00244037">
              <w:rPr>
                <w:spacing w:val="20"/>
                <w:w w:val="110"/>
                <w:sz w:val="21"/>
                <w:lang w:val="ru-RU"/>
              </w:rPr>
              <w:t xml:space="preserve"> </w:t>
            </w:r>
            <w:r w:rsidRPr="00244037">
              <w:rPr>
                <w:w w:val="110"/>
                <w:sz w:val="21"/>
                <w:lang w:val="ru-RU"/>
              </w:rPr>
              <w:t>3</w:t>
            </w:r>
            <w:r w:rsidRPr="00244037">
              <w:rPr>
                <w:spacing w:val="19"/>
                <w:w w:val="110"/>
                <w:sz w:val="21"/>
                <w:lang w:val="ru-RU"/>
              </w:rPr>
              <w:t xml:space="preserve"> </w:t>
            </w:r>
            <w:r w:rsidRPr="00244037">
              <w:rPr>
                <w:w w:val="110"/>
                <w:sz w:val="21"/>
                <w:lang w:val="ru-RU"/>
              </w:rPr>
              <w:t>лица</w:t>
            </w:r>
            <w:r w:rsidRPr="00244037">
              <w:rPr>
                <w:spacing w:val="20"/>
                <w:w w:val="110"/>
                <w:sz w:val="21"/>
                <w:lang w:val="ru-RU"/>
              </w:rPr>
              <w:t xml:space="preserve"> </w:t>
            </w:r>
            <w:r w:rsidRPr="00244037">
              <w:rPr>
                <w:w w:val="110"/>
                <w:sz w:val="21"/>
                <w:lang w:val="ru-RU"/>
              </w:rPr>
              <w:t>един-</w:t>
            </w:r>
          </w:p>
          <w:p w:rsidR="00244037" w:rsidRPr="00244037" w:rsidRDefault="00244037" w:rsidP="00244037">
            <w:pPr>
              <w:pStyle w:val="TableParagraph"/>
              <w:spacing w:before="27" w:line="235" w:lineRule="auto"/>
              <w:ind w:left="108" w:hanging="1"/>
              <w:rPr>
                <w:sz w:val="21"/>
                <w:lang w:val="ru-RU"/>
              </w:rPr>
            </w:pPr>
            <w:r w:rsidRPr="00244037">
              <w:rPr>
                <w:w w:val="110"/>
                <w:sz w:val="21"/>
                <w:lang w:val="ru-RU"/>
              </w:rPr>
              <w:t>ственного</w:t>
            </w:r>
            <w:r w:rsidRPr="00244037">
              <w:rPr>
                <w:spacing w:val="29"/>
                <w:w w:val="110"/>
                <w:sz w:val="21"/>
                <w:lang w:val="ru-RU"/>
              </w:rPr>
              <w:t xml:space="preserve"> </w:t>
            </w:r>
            <w:r w:rsidRPr="00244037">
              <w:rPr>
                <w:w w:val="110"/>
                <w:sz w:val="21"/>
                <w:lang w:val="ru-RU"/>
              </w:rPr>
              <w:t>числа),</w:t>
            </w:r>
            <w:r w:rsidRPr="00244037">
              <w:rPr>
                <w:spacing w:val="29"/>
                <w:w w:val="110"/>
                <w:sz w:val="21"/>
                <w:lang w:val="ru-RU"/>
              </w:rPr>
              <w:t xml:space="preserve"> </w:t>
            </w:r>
            <w:r w:rsidRPr="00244037">
              <w:rPr>
                <w:w w:val="110"/>
                <w:sz w:val="21"/>
                <w:lang w:val="ru-RU"/>
              </w:rPr>
              <w:t>неопределённые</w:t>
            </w:r>
            <w:r w:rsidRPr="00244037">
              <w:rPr>
                <w:spacing w:val="29"/>
                <w:w w:val="110"/>
                <w:sz w:val="21"/>
                <w:lang w:val="ru-RU"/>
              </w:rPr>
              <w:t xml:space="preserve"> </w:t>
            </w:r>
            <w:r w:rsidRPr="00244037">
              <w:rPr>
                <w:w w:val="110"/>
                <w:sz w:val="21"/>
                <w:lang w:val="ru-RU"/>
              </w:rPr>
              <w:t>местоимения</w:t>
            </w:r>
            <w:r w:rsidRPr="00244037">
              <w:rPr>
                <w:spacing w:val="29"/>
                <w:w w:val="110"/>
                <w:sz w:val="21"/>
                <w:lang w:val="ru-RU"/>
              </w:rPr>
              <w:t xml:space="preserve"> </w:t>
            </w:r>
            <w:r>
              <w:rPr>
                <w:rFonts w:ascii="Calibri" w:hAnsi="Calibri"/>
                <w:i/>
                <w:w w:val="110"/>
                <w:sz w:val="21"/>
              </w:rPr>
              <w:t>some</w:t>
            </w:r>
            <w:r w:rsidRPr="00244037">
              <w:rPr>
                <w:w w:val="110"/>
                <w:sz w:val="21"/>
                <w:lang w:val="ru-RU"/>
              </w:rPr>
              <w:t>/</w:t>
            </w:r>
            <w:r>
              <w:rPr>
                <w:rFonts w:ascii="Calibri" w:hAnsi="Calibri"/>
                <w:i/>
                <w:w w:val="110"/>
                <w:sz w:val="21"/>
              </w:rPr>
              <w:t>any</w:t>
            </w:r>
            <w:r w:rsidRPr="00244037">
              <w:rPr>
                <w:w w:val="110"/>
                <w:sz w:val="21"/>
                <w:lang w:val="ru-RU"/>
              </w:rPr>
              <w:t>/</w:t>
            </w:r>
            <w:r w:rsidRPr="00244037">
              <w:rPr>
                <w:spacing w:val="-54"/>
                <w:w w:val="110"/>
                <w:sz w:val="21"/>
                <w:lang w:val="ru-RU"/>
              </w:rPr>
              <w:t xml:space="preserve"> </w:t>
            </w:r>
            <w:r>
              <w:rPr>
                <w:rFonts w:ascii="Calibri" w:hAnsi="Calibri"/>
                <w:i/>
                <w:w w:val="110"/>
                <w:sz w:val="21"/>
              </w:rPr>
              <w:t>no</w:t>
            </w:r>
            <w:r w:rsidRPr="00244037">
              <w:rPr>
                <w:rFonts w:ascii="Calibri" w:hAnsi="Calibri"/>
                <w:i/>
                <w:spacing w:val="15"/>
                <w:w w:val="110"/>
                <w:sz w:val="21"/>
                <w:lang w:val="ru-RU"/>
              </w:rPr>
              <w:t xml:space="preserve"> </w:t>
            </w:r>
            <w:r w:rsidRPr="00244037">
              <w:rPr>
                <w:w w:val="110"/>
                <w:sz w:val="21"/>
                <w:lang w:val="ru-RU"/>
              </w:rPr>
              <w:t>и</w:t>
            </w:r>
            <w:r w:rsidRPr="00244037">
              <w:rPr>
                <w:spacing w:val="10"/>
                <w:w w:val="110"/>
                <w:sz w:val="21"/>
                <w:lang w:val="ru-RU"/>
              </w:rPr>
              <w:t xml:space="preserve"> </w:t>
            </w:r>
            <w:r w:rsidRPr="00244037">
              <w:rPr>
                <w:w w:val="110"/>
                <w:sz w:val="21"/>
                <w:lang w:val="ru-RU"/>
              </w:rPr>
              <w:t>некоторые</w:t>
            </w:r>
            <w:r w:rsidRPr="00244037">
              <w:rPr>
                <w:spacing w:val="10"/>
                <w:w w:val="110"/>
                <w:sz w:val="21"/>
                <w:lang w:val="ru-RU"/>
              </w:rPr>
              <w:t xml:space="preserve"> </w:t>
            </w:r>
            <w:r w:rsidRPr="00244037">
              <w:rPr>
                <w:w w:val="110"/>
                <w:sz w:val="21"/>
                <w:lang w:val="ru-RU"/>
              </w:rPr>
              <w:t>производные</w:t>
            </w:r>
            <w:r w:rsidRPr="00244037">
              <w:rPr>
                <w:spacing w:val="9"/>
                <w:w w:val="110"/>
                <w:sz w:val="21"/>
                <w:lang w:val="ru-RU"/>
              </w:rPr>
              <w:t xml:space="preserve"> </w:t>
            </w:r>
            <w:r w:rsidRPr="00244037">
              <w:rPr>
                <w:w w:val="110"/>
                <w:sz w:val="21"/>
                <w:lang w:val="ru-RU"/>
              </w:rPr>
              <w:t>от</w:t>
            </w:r>
            <w:r w:rsidRPr="00244037">
              <w:rPr>
                <w:spacing w:val="10"/>
                <w:w w:val="110"/>
                <w:sz w:val="21"/>
                <w:lang w:val="ru-RU"/>
              </w:rPr>
              <w:t xml:space="preserve"> </w:t>
            </w:r>
            <w:r w:rsidRPr="00244037">
              <w:rPr>
                <w:w w:val="110"/>
                <w:sz w:val="21"/>
                <w:lang w:val="ru-RU"/>
              </w:rPr>
              <w:t>них.</w:t>
            </w:r>
          </w:p>
          <w:p w:rsidR="00244037" w:rsidRPr="00244037" w:rsidRDefault="00244037" w:rsidP="00E50E3A">
            <w:pPr>
              <w:pStyle w:val="TableParagraph"/>
              <w:numPr>
                <w:ilvl w:val="0"/>
                <w:numId w:val="54"/>
              </w:numPr>
              <w:tabs>
                <w:tab w:val="left" w:pos="274"/>
              </w:tabs>
              <w:spacing w:before="90" w:line="151" w:lineRule="auto"/>
              <w:ind w:right="85" w:firstLine="0"/>
              <w:rPr>
                <w:sz w:val="21"/>
                <w:lang w:val="ru-RU"/>
              </w:rPr>
            </w:pPr>
            <w:r w:rsidRPr="00244037">
              <w:rPr>
                <w:w w:val="110"/>
                <w:sz w:val="21"/>
                <w:lang w:val="ru-RU"/>
              </w:rPr>
              <w:t>Используют</w:t>
            </w:r>
            <w:r w:rsidRPr="00244037">
              <w:rPr>
                <w:spacing w:val="42"/>
                <w:w w:val="110"/>
                <w:sz w:val="21"/>
                <w:lang w:val="ru-RU"/>
              </w:rPr>
              <w:t xml:space="preserve"> </w:t>
            </w:r>
            <w:r w:rsidRPr="00244037">
              <w:rPr>
                <w:w w:val="110"/>
                <w:sz w:val="21"/>
                <w:lang w:val="ru-RU"/>
              </w:rPr>
              <w:t>время</w:t>
            </w:r>
            <w:r w:rsidRPr="00244037">
              <w:rPr>
                <w:spacing w:val="43"/>
                <w:w w:val="110"/>
                <w:sz w:val="21"/>
                <w:lang w:val="ru-RU"/>
              </w:rPr>
              <w:t xml:space="preserve"> </w:t>
            </w:r>
            <w:r>
              <w:rPr>
                <w:rFonts w:ascii="Calibri" w:hAnsi="Calibri"/>
                <w:i/>
                <w:w w:val="110"/>
                <w:sz w:val="21"/>
              </w:rPr>
              <w:t>Present</w:t>
            </w:r>
            <w:r w:rsidRPr="00244037">
              <w:rPr>
                <w:rFonts w:ascii="Calibri" w:hAnsi="Calibri"/>
                <w:i/>
                <w:spacing w:val="7"/>
                <w:w w:val="110"/>
                <w:sz w:val="21"/>
                <w:lang w:val="ru-RU"/>
              </w:rPr>
              <w:t xml:space="preserve"> </w:t>
            </w:r>
            <w:r>
              <w:rPr>
                <w:rFonts w:ascii="Calibri" w:hAnsi="Calibri"/>
                <w:i/>
                <w:w w:val="110"/>
                <w:sz w:val="21"/>
              </w:rPr>
              <w:t>Simple</w:t>
            </w:r>
            <w:r w:rsidRPr="00244037">
              <w:rPr>
                <w:rFonts w:ascii="Calibri" w:hAnsi="Calibri"/>
                <w:i/>
                <w:spacing w:val="48"/>
                <w:w w:val="110"/>
                <w:sz w:val="21"/>
                <w:lang w:val="ru-RU"/>
              </w:rPr>
              <w:t xml:space="preserve"> </w:t>
            </w:r>
            <w:r w:rsidRPr="00244037">
              <w:rPr>
                <w:w w:val="110"/>
                <w:sz w:val="21"/>
                <w:lang w:val="ru-RU"/>
              </w:rPr>
              <w:t>в</w:t>
            </w:r>
            <w:r w:rsidRPr="00244037">
              <w:rPr>
                <w:spacing w:val="42"/>
                <w:w w:val="110"/>
                <w:sz w:val="21"/>
                <w:lang w:val="ru-RU"/>
              </w:rPr>
              <w:t xml:space="preserve"> </w:t>
            </w:r>
            <w:r w:rsidRPr="00244037">
              <w:rPr>
                <w:w w:val="110"/>
                <w:sz w:val="21"/>
                <w:lang w:val="ru-RU"/>
              </w:rPr>
              <w:t>утвердительной,</w:t>
            </w:r>
            <w:r w:rsidRPr="00244037">
              <w:rPr>
                <w:spacing w:val="43"/>
                <w:w w:val="110"/>
                <w:sz w:val="21"/>
                <w:lang w:val="ru-RU"/>
              </w:rPr>
              <w:t xml:space="preserve"> </w:t>
            </w:r>
            <w:r w:rsidRPr="00244037">
              <w:rPr>
                <w:w w:val="110"/>
                <w:sz w:val="21"/>
                <w:lang w:val="ru-RU"/>
              </w:rPr>
              <w:t>в</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просительной</w:t>
            </w:r>
            <w:r w:rsidRPr="00244037">
              <w:rPr>
                <w:spacing w:val="53"/>
                <w:w w:val="110"/>
                <w:sz w:val="21"/>
                <w:lang w:val="ru-RU"/>
              </w:rPr>
              <w:t xml:space="preserve"> </w:t>
            </w:r>
            <w:r w:rsidRPr="00244037">
              <w:rPr>
                <w:w w:val="110"/>
                <w:sz w:val="21"/>
                <w:lang w:val="ru-RU"/>
              </w:rPr>
              <w:t>и</w:t>
            </w:r>
            <w:r w:rsidRPr="00244037">
              <w:rPr>
                <w:spacing w:val="54"/>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форме,</w:t>
            </w:r>
            <w:r w:rsidRPr="00244037">
              <w:rPr>
                <w:spacing w:val="54"/>
                <w:w w:val="110"/>
                <w:sz w:val="21"/>
                <w:lang w:val="ru-RU"/>
              </w:rPr>
              <w:t xml:space="preserve"> </w:t>
            </w:r>
            <w:r w:rsidRPr="00244037">
              <w:rPr>
                <w:w w:val="110"/>
                <w:sz w:val="21"/>
                <w:lang w:val="ru-RU"/>
              </w:rPr>
              <w:t>предлоги</w:t>
            </w:r>
            <w:r w:rsidRPr="00244037">
              <w:rPr>
                <w:spacing w:val="54"/>
                <w:w w:val="110"/>
                <w:sz w:val="21"/>
                <w:lang w:val="ru-RU"/>
              </w:rPr>
              <w:t xml:space="preserve"> </w:t>
            </w:r>
            <w:r w:rsidRPr="00244037">
              <w:rPr>
                <w:w w:val="110"/>
                <w:sz w:val="21"/>
                <w:lang w:val="ru-RU"/>
              </w:rPr>
              <w:t>времени</w:t>
            </w:r>
          </w:p>
          <w:p w:rsidR="00244037" w:rsidRDefault="00244037" w:rsidP="00244037">
            <w:pPr>
              <w:pStyle w:val="TableParagraph"/>
              <w:spacing w:before="22" w:line="242" w:lineRule="exact"/>
              <w:ind w:left="108"/>
              <w:rPr>
                <w:rFonts w:ascii="Calibri"/>
                <w:i/>
                <w:sz w:val="21"/>
              </w:rPr>
            </w:pPr>
            <w:r>
              <w:rPr>
                <w:rFonts w:ascii="Calibri"/>
                <w:i/>
                <w:w w:val="115"/>
                <w:sz w:val="21"/>
              </w:rPr>
              <w:t>in</w:t>
            </w:r>
            <w:r>
              <w:rPr>
                <w:w w:val="115"/>
                <w:sz w:val="21"/>
              </w:rPr>
              <w:t>,</w:t>
            </w:r>
            <w:r>
              <w:rPr>
                <w:spacing w:val="8"/>
                <w:w w:val="115"/>
                <w:sz w:val="21"/>
              </w:rPr>
              <w:t xml:space="preserve"> </w:t>
            </w:r>
            <w:r>
              <w:rPr>
                <w:rFonts w:ascii="Calibri"/>
                <w:i/>
                <w:w w:val="115"/>
                <w:sz w:val="21"/>
              </w:rPr>
              <w:t>at</w:t>
            </w:r>
            <w:r>
              <w:rPr>
                <w:w w:val="115"/>
                <w:sz w:val="21"/>
              </w:rPr>
              <w:t>,</w:t>
            </w:r>
            <w:r>
              <w:rPr>
                <w:spacing w:val="8"/>
                <w:w w:val="115"/>
                <w:sz w:val="21"/>
              </w:rPr>
              <w:t xml:space="preserve"> </w:t>
            </w:r>
            <w:r>
              <w:rPr>
                <w:rFonts w:ascii="Calibri"/>
                <w:i/>
                <w:w w:val="115"/>
                <w:sz w:val="21"/>
              </w:rPr>
              <w:t>on.</w:t>
            </w:r>
          </w:p>
          <w:p w:rsidR="00244037" w:rsidRPr="00244037" w:rsidRDefault="00244037" w:rsidP="00E50E3A">
            <w:pPr>
              <w:pStyle w:val="TableParagraph"/>
              <w:numPr>
                <w:ilvl w:val="0"/>
                <w:numId w:val="54"/>
              </w:numPr>
              <w:tabs>
                <w:tab w:val="left" w:pos="274"/>
              </w:tabs>
              <w:spacing w:before="105" w:line="151" w:lineRule="auto"/>
              <w:ind w:right="85" w:firstLine="0"/>
              <w:rPr>
                <w:rFonts w:ascii="Calibri" w:hAnsi="Calibri"/>
                <w:i/>
                <w:sz w:val="21"/>
                <w:lang w:val="ru-RU"/>
              </w:rPr>
            </w:pPr>
            <w:r w:rsidRPr="00244037">
              <w:rPr>
                <w:w w:val="110"/>
                <w:sz w:val="21"/>
                <w:lang w:val="ru-RU"/>
              </w:rPr>
              <w:t>Употребляют</w:t>
            </w:r>
            <w:r w:rsidRPr="00244037">
              <w:rPr>
                <w:spacing w:val="11"/>
                <w:w w:val="110"/>
                <w:sz w:val="21"/>
                <w:lang w:val="ru-RU"/>
              </w:rPr>
              <w:t xml:space="preserve"> </w:t>
            </w:r>
            <w:r w:rsidRPr="00244037">
              <w:rPr>
                <w:w w:val="110"/>
                <w:sz w:val="21"/>
                <w:lang w:val="ru-RU"/>
              </w:rPr>
              <w:t>глагол</w:t>
            </w:r>
            <w:r w:rsidRPr="00244037">
              <w:rPr>
                <w:spacing w:val="12"/>
                <w:w w:val="110"/>
                <w:sz w:val="21"/>
                <w:lang w:val="ru-RU"/>
              </w:rPr>
              <w:t xml:space="preserve"> </w:t>
            </w:r>
            <w:r>
              <w:rPr>
                <w:rFonts w:ascii="Calibri" w:hAnsi="Calibri"/>
                <w:i/>
                <w:w w:val="110"/>
                <w:sz w:val="21"/>
              </w:rPr>
              <w:t>to</w:t>
            </w:r>
            <w:r w:rsidRPr="00244037">
              <w:rPr>
                <w:rFonts w:ascii="Calibri" w:hAnsi="Calibri"/>
                <w:i/>
                <w:spacing w:val="23"/>
                <w:w w:val="110"/>
                <w:sz w:val="21"/>
                <w:lang w:val="ru-RU"/>
              </w:rPr>
              <w:t xml:space="preserve"> </w:t>
            </w:r>
            <w:r>
              <w:rPr>
                <w:rFonts w:ascii="Calibri" w:hAnsi="Calibri"/>
                <w:i/>
                <w:w w:val="110"/>
                <w:sz w:val="21"/>
              </w:rPr>
              <w:t>be</w:t>
            </w:r>
            <w:r w:rsidRPr="00244037">
              <w:rPr>
                <w:rFonts w:ascii="Calibri" w:hAnsi="Calibri"/>
                <w:i/>
                <w:spacing w:val="17"/>
                <w:w w:val="110"/>
                <w:sz w:val="21"/>
                <w:lang w:val="ru-RU"/>
              </w:rPr>
              <w:t xml:space="preserve"> </w:t>
            </w:r>
            <w:r w:rsidRPr="00244037">
              <w:rPr>
                <w:w w:val="110"/>
                <w:sz w:val="21"/>
                <w:lang w:val="ru-RU"/>
              </w:rPr>
              <w:t>в</w:t>
            </w:r>
            <w:r w:rsidRPr="00244037">
              <w:rPr>
                <w:spacing w:val="12"/>
                <w:w w:val="110"/>
                <w:sz w:val="21"/>
                <w:lang w:val="ru-RU"/>
              </w:rPr>
              <w:t xml:space="preserve"> </w:t>
            </w:r>
            <w:r w:rsidRPr="00244037">
              <w:rPr>
                <w:w w:val="110"/>
                <w:sz w:val="21"/>
                <w:lang w:val="ru-RU"/>
              </w:rPr>
              <w:t>утвердительных,</w:t>
            </w:r>
            <w:r w:rsidRPr="00244037">
              <w:rPr>
                <w:spacing w:val="12"/>
                <w:w w:val="110"/>
                <w:sz w:val="21"/>
                <w:lang w:val="ru-RU"/>
              </w:rPr>
              <w:t xml:space="preserve"> </w:t>
            </w:r>
            <w:r w:rsidRPr="00244037">
              <w:rPr>
                <w:w w:val="110"/>
                <w:sz w:val="21"/>
                <w:lang w:val="ru-RU"/>
              </w:rPr>
              <w:t>отрицател</w:t>
            </w:r>
            <w:proofErr w:type="gramStart"/>
            <w:r w:rsidRPr="00244037">
              <w:rPr>
                <w:w w:val="110"/>
                <w:sz w:val="21"/>
                <w:lang w:val="ru-RU"/>
              </w:rPr>
              <w:t>ь-</w:t>
            </w:r>
            <w:proofErr w:type="gramEnd"/>
            <w:r w:rsidRPr="00244037">
              <w:rPr>
                <w:spacing w:val="-55"/>
                <w:w w:val="110"/>
                <w:sz w:val="21"/>
                <w:lang w:val="ru-RU"/>
              </w:rPr>
              <w:t xml:space="preserve"> </w:t>
            </w:r>
            <w:r w:rsidRPr="00244037">
              <w:rPr>
                <w:w w:val="110"/>
                <w:sz w:val="21"/>
                <w:lang w:val="ru-RU"/>
              </w:rPr>
              <w:t>ных</w:t>
            </w:r>
            <w:r w:rsidRPr="00244037">
              <w:rPr>
                <w:spacing w:val="39"/>
                <w:w w:val="110"/>
                <w:sz w:val="21"/>
                <w:lang w:val="ru-RU"/>
              </w:rPr>
              <w:t xml:space="preserve"> </w:t>
            </w:r>
            <w:r w:rsidRPr="00244037">
              <w:rPr>
                <w:w w:val="110"/>
                <w:sz w:val="21"/>
                <w:lang w:val="ru-RU"/>
              </w:rPr>
              <w:t>и</w:t>
            </w:r>
            <w:r w:rsidRPr="00244037">
              <w:rPr>
                <w:spacing w:val="39"/>
                <w:w w:val="110"/>
                <w:sz w:val="21"/>
                <w:lang w:val="ru-RU"/>
              </w:rPr>
              <w:t xml:space="preserve"> </w:t>
            </w:r>
            <w:r w:rsidRPr="00244037">
              <w:rPr>
                <w:w w:val="110"/>
                <w:sz w:val="21"/>
                <w:lang w:val="ru-RU"/>
              </w:rPr>
              <w:t>вопросительных</w:t>
            </w:r>
            <w:r w:rsidRPr="00244037">
              <w:rPr>
                <w:spacing w:val="39"/>
                <w:w w:val="110"/>
                <w:sz w:val="21"/>
                <w:lang w:val="ru-RU"/>
              </w:rPr>
              <w:t xml:space="preserve"> </w:t>
            </w:r>
            <w:r w:rsidRPr="00244037">
              <w:rPr>
                <w:w w:val="110"/>
                <w:sz w:val="21"/>
                <w:lang w:val="ru-RU"/>
              </w:rPr>
              <w:t>предложениях</w:t>
            </w:r>
            <w:r w:rsidRPr="00244037">
              <w:rPr>
                <w:spacing w:val="39"/>
                <w:w w:val="110"/>
                <w:sz w:val="21"/>
                <w:lang w:val="ru-RU"/>
              </w:rPr>
              <w:t xml:space="preserve"> </w:t>
            </w:r>
            <w:r w:rsidRPr="00244037">
              <w:rPr>
                <w:w w:val="110"/>
                <w:sz w:val="21"/>
                <w:lang w:val="ru-RU"/>
              </w:rPr>
              <w:t>в</w:t>
            </w:r>
            <w:r w:rsidRPr="00244037">
              <w:rPr>
                <w:spacing w:val="39"/>
                <w:w w:val="110"/>
                <w:sz w:val="21"/>
                <w:lang w:val="ru-RU"/>
              </w:rPr>
              <w:t xml:space="preserve"> </w:t>
            </w:r>
            <w:r>
              <w:rPr>
                <w:rFonts w:ascii="Calibri" w:hAnsi="Calibri"/>
                <w:i/>
                <w:w w:val="110"/>
                <w:sz w:val="21"/>
              </w:rPr>
              <w:t>Present</w:t>
            </w:r>
            <w:r w:rsidRPr="00244037">
              <w:rPr>
                <w:rFonts w:ascii="Calibri" w:hAnsi="Calibri"/>
                <w:i/>
                <w:spacing w:val="12"/>
                <w:w w:val="110"/>
                <w:sz w:val="21"/>
                <w:lang w:val="ru-RU"/>
              </w:rPr>
              <w:t xml:space="preserve"> </w:t>
            </w:r>
            <w:r>
              <w:rPr>
                <w:rFonts w:ascii="Calibri" w:hAnsi="Calibri"/>
                <w:i/>
                <w:w w:val="110"/>
                <w:sz w:val="21"/>
              </w:rPr>
              <w:t>Simple</w:t>
            </w:r>
          </w:p>
          <w:p w:rsidR="00244037" w:rsidRPr="00244037" w:rsidRDefault="00244037" w:rsidP="00244037">
            <w:pPr>
              <w:pStyle w:val="TableParagraph"/>
              <w:spacing w:before="16"/>
              <w:ind w:left="108"/>
              <w:rPr>
                <w:sz w:val="21"/>
                <w:lang w:val="ru-RU"/>
              </w:rPr>
            </w:pPr>
            <w:r w:rsidRPr="00244037">
              <w:rPr>
                <w:w w:val="115"/>
                <w:sz w:val="21"/>
                <w:lang w:val="ru-RU"/>
              </w:rPr>
              <w:t>в</w:t>
            </w:r>
            <w:r w:rsidRPr="00244037">
              <w:rPr>
                <w:spacing w:val="-4"/>
                <w:w w:val="115"/>
                <w:sz w:val="21"/>
                <w:lang w:val="ru-RU"/>
              </w:rPr>
              <w:t xml:space="preserve"> </w:t>
            </w:r>
            <w:r w:rsidRPr="00244037">
              <w:rPr>
                <w:w w:val="115"/>
                <w:sz w:val="21"/>
                <w:lang w:val="ru-RU"/>
              </w:rPr>
              <w:t>полной</w:t>
            </w:r>
            <w:r w:rsidRPr="00244037">
              <w:rPr>
                <w:spacing w:val="-4"/>
                <w:w w:val="115"/>
                <w:sz w:val="21"/>
                <w:lang w:val="ru-RU"/>
              </w:rPr>
              <w:t xml:space="preserve"> </w:t>
            </w:r>
            <w:r w:rsidRPr="00244037">
              <w:rPr>
                <w:w w:val="115"/>
                <w:sz w:val="21"/>
                <w:lang w:val="ru-RU"/>
              </w:rPr>
              <w:t>и</w:t>
            </w:r>
            <w:r w:rsidRPr="00244037">
              <w:rPr>
                <w:spacing w:val="-4"/>
                <w:w w:val="115"/>
                <w:sz w:val="21"/>
                <w:lang w:val="ru-RU"/>
              </w:rPr>
              <w:t xml:space="preserve"> </w:t>
            </w:r>
            <w:r w:rsidRPr="00244037">
              <w:rPr>
                <w:w w:val="115"/>
                <w:sz w:val="21"/>
                <w:lang w:val="ru-RU"/>
              </w:rPr>
              <w:t>краткой</w:t>
            </w:r>
            <w:r w:rsidRPr="00244037">
              <w:rPr>
                <w:spacing w:val="-4"/>
                <w:w w:val="115"/>
                <w:sz w:val="21"/>
                <w:lang w:val="ru-RU"/>
              </w:rPr>
              <w:t xml:space="preserve"> </w:t>
            </w:r>
            <w:r w:rsidRPr="00244037">
              <w:rPr>
                <w:w w:val="115"/>
                <w:sz w:val="21"/>
                <w:lang w:val="ru-RU"/>
              </w:rPr>
              <w:t>форме.</w:t>
            </w:r>
          </w:p>
        </w:tc>
      </w:tr>
      <w:tr w:rsidR="00244037" w:rsidTr="00244037">
        <w:trPr>
          <w:trHeight w:val="2359"/>
        </w:trPr>
        <w:tc>
          <w:tcPr>
            <w:tcW w:w="4074" w:type="dxa"/>
            <w:tcBorders>
              <w:bottom w:val="nil"/>
            </w:tcBorders>
          </w:tcPr>
          <w:p w:rsidR="00244037" w:rsidRPr="00244037" w:rsidRDefault="00244037" w:rsidP="00244037">
            <w:pPr>
              <w:pStyle w:val="TableParagraph"/>
              <w:spacing w:before="67" w:line="244" w:lineRule="auto"/>
              <w:ind w:left="108" w:right="85"/>
              <w:jc w:val="both"/>
              <w:rPr>
                <w:sz w:val="21"/>
                <w:lang w:val="ru-RU"/>
              </w:rPr>
            </w:pPr>
            <w:r w:rsidRPr="00244037">
              <w:rPr>
                <w:rFonts w:ascii="Calibri" w:hAnsi="Calibri"/>
                <w:b/>
                <w:spacing w:val="-1"/>
                <w:w w:val="115"/>
                <w:sz w:val="21"/>
                <w:lang w:val="ru-RU"/>
              </w:rPr>
              <w:t>Мир</w:t>
            </w:r>
            <w:r w:rsidRPr="00244037">
              <w:rPr>
                <w:rFonts w:ascii="Calibri" w:hAnsi="Calibri"/>
                <w:b/>
                <w:spacing w:val="-4"/>
                <w:w w:val="115"/>
                <w:sz w:val="21"/>
                <w:lang w:val="ru-RU"/>
              </w:rPr>
              <w:t xml:space="preserve"> </w:t>
            </w:r>
            <w:r w:rsidRPr="00244037">
              <w:rPr>
                <w:rFonts w:ascii="Calibri" w:hAnsi="Calibri"/>
                <w:b/>
                <w:spacing w:val="-1"/>
                <w:w w:val="115"/>
                <w:sz w:val="21"/>
                <w:lang w:val="ru-RU"/>
              </w:rPr>
              <w:t>моих</w:t>
            </w:r>
            <w:r w:rsidRPr="00244037">
              <w:rPr>
                <w:rFonts w:ascii="Calibri" w:hAnsi="Calibri"/>
                <w:b/>
                <w:spacing w:val="-4"/>
                <w:w w:val="115"/>
                <w:sz w:val="21"/>
                <w:lang w:val="ru-RU"/>
              </w:rPr>
              <w:t xml:space="preserve"> </w:t>
            </w:r>
            <w:r w:rsidRPr="00244037">
              <w:rPr>
                <w:rFonts w:ascii="Calibri" w:hAnsi="Calibri"/>
                <w:b/>
                <w:w w:val="115"/>
                <w:sz w:val="21"/>
                <w:lang w:val="ru-RU"/>
              </w:rPr>
              <w:t>увлечений.</w:t>
            </w:r>
            <w:r w:rsidRPr="00244037">
              <w:rPr>
                <w:rFonts w:ascii="Calibri" w:hAnsi="Calibri"/>
                <w:b/>
                <w:spacing w:val="-9"/>
                <w:w w:val="115"/>
                <w:sz w:val="21"/>
                <w:lang w:val="ru-RU"/>
              </w:rPr>
              <w:t xml:space="preserve"> </w:t>
            </w:r>
            <w:r w:rsidRPr="00244037">
              <w:rPr>
                <w:w w:val="115"/>
                <w:sz w:val="21"/>
                <w:lang w:val="ru-RU"/>
              </w:rPr>
              <w:t>Мои</w:t>
            </w:r>
            <w:r w:rsidRPr="00244037">
              <w:rPr>
                <w:spacing w:val="-14"/>
                <w:w w:val="115"/>
                <w:sz w:val="21"/>
                <w:lang w:val="ru-RU"/>
              </w:rPr>
              <w:t xml:space="preserve"> </w:t>
            </w:r>
            <w:r w:rsidRPr="00244037">
              <w:rPr>
                <w:w w:val="115"/>
                <w:sz w:val="21"/>
                <w:lang w:val="ru-RU"/>
              </w:rPr>
              <w:t>любимые</w:t>
            </w:r>
            <w:r w:rsidRPr="00244037">
              <w:rPr>
                <w:spacing w:val="-58"/>
                <w:w w:val="115"/>
                <w:sz w:val="21"/>
                <w:lang w:val="ru-RU"/>
              </w:rPr>
              <w:t xml:space="preserve"> </w:t>
            </w:r>
            <w:r w:rsidRPr="00244037">
              <w:rPr>
                <w:w w:val="115"/>
                <w:sz w:val="21"/>
                <w:lang w:val="ru-RU"/>
              </w:rPr>
              <w:t>занятия/хобби</w:t>
            </w:r>
            <w:r w:rsidRPr="00244037">
              <w:rPr>
                <w:spacing w:val="-10"/>
                <w:w w:val="115"/>
                <w:sz w:val="21"/>
                <w:lang w:val="ru-RU"/>
              </w:rPr>
              <w:t xml:space="preserve"> </w:t>
            </w:r>
            <w:r w:rsidRPr="00244037">
              <w:rPr>
                <w:w w:val="115"/>
                <w:sz w:val="21"/>
                <w:lang w:val="ru-RU"/>
              </w:rPr>
              <w:t>(чтение,</w:t>
            </w:r>
            <w:r w:rsidRPr="00244037">
              <w:rPr>
                <w:spacing w:val="-9"/>
                <w:w w:val="115"/>
                <w:sz w:val="21"/>
                <w:lang w:val="ru-RU"/>
              </w:rPr>
              <w:t xml:space="preserve"> </w:t>
            </w:r>
            <w:r w:rsidRPr="00244037">
              <w:rPr>
                <w:w w:val="115"/>
                <w:sz w:val="21"/>
                <w:lang w:val="ru-RU"/>
              </w:rPr>
              <w:t>коллекциони-</w:t>
            </w:r>
            <w:r w:rsidRPr="00244037">
              <w:rPr>
                <w:spacing w:val="-58"/>
                <w:w w:val="115"/>
                <w:sz w:val="21"/>
                <w:lang w:val="ru-RU"/>
              </w:rPr>
              <w:t xml:space="preserve"> </w:t>
            </w:r>
            <w:r w:rsidRPr="00244037">
              <w:rPr>
                <w:w w:val="115"/>
                <w:sz w:val="21"/>
                <w:lang w:val="ru-RU"/>
              </w:rPr>
              <w:t>рование,</w:t>
            </w:r>
            <w:r w:rsidRPr="00244037">
              <w:rPr>
                <w:spacing w:val="1"/>
                <w:w w:val="115"/>
                <w:sz w:val="21"/>
                <w:lang w:val="ru-RU"/>
              </w:rPr>
              <w:t xml:space="preserve"> </w:t>
            </w:r>
            <w:r w:rsidRPr="00244037">
              <w:rPr>
                <w:w w:val="115"/>
                <w:sz w:val="21"/>
                <w:lang w:val="ru-RU"/>
              </w:rPr>
              <w:t>конструирование,</w:t>
            </w:r>
            <w:r w:rsidRPr="00244037">
              <w:rPr>
                <w:spacing w:val="1"/>
                <w:w w:val="115"/>
                <w:sz w:val="21"/>
                <w:lang w:val="ru-RU"/>
              </w:rPr>
              <w:t xml:space="preserve"> </w:t>
            </w:r>
            <w:r w:rsidRPr="00244037">
              <w:rPr>
                <w:w w:val="115"/>
                <w:sz w:val="21"/>
                <w:lang w:val="ru-RU"/>
              </w:rPr>
              <w:t>рисова-</w:t>
            </w:r>
            <w:r w:rsidRPr="00244037">
              <w:rPr>
                <w:spacing w:val="1"/>
                <w:w w:val="115"/>
                <w:sz w:val="21"/>
                <w:lang w:val="ru-RU"/>
              </w:rPr>
              <w:t xml:space="preserve"> </w:t>
            </w:r>
            <w:r w:rsidRPr="00244037">
              <w:rPr>
                <w:w w:val="115"/>
                <w:sz w:val="21"/>
                <w:lang w:val="ru-RU"/>
              </w:rPr>
              <w:t>ние,</w:t>
            </w:r>
            <w:r w:rsidRPr="00244037">
              <w:rPr>
                <w:spacing w:val="5"/>
                <w:w w:val="115"/>
                <w:sz w:val="21"/>
                <w:lang w:val="ru-RU"/>
              </w:rPr>
              <w:t xml:space="preserve"> </w:t>
            </w:r>
            <w:r w:rsidRPr="00244037">
              <w:rPr>
                <w:w w:val="115"/>
                <w:sz w:val="21"/>
                <w:lang w:val="ru-RU"/>
              </w:rPr>
              <w:t>музыка).</w:t>
            </w:r>
          </w:p>
          <w:p w:rsidR="00244037" w:rsidRDefault="00244037" w:rsidP="00244037">
            <w:pPr>
              <w:pStyle w:val="TableParagraph"/>
              <w:spacing w:before="3" w:line="247" w:lineRule="auto"/>
              <w:ind w:left="108" w:right="85"/>
              <w:jc w:val="both"/>
              <w:rPr>
                <w:rFonts w:ascii="Calibri" w:hAnsi="Calibri"/>
                <w:b/>
                <w:sz w:val="21"/>
              </w:rPr>
            </w:pPr>
            <w:r w:rsidRPr="00244037">
              <w:rPr>
                <w:w w:val="110"/>
                <w:sz w:val="21"/>
                <w:lang w:val="ru-RU"/>
              </w:rPr>
              <w:t>Спорт</w:t>
            </w:r>
            <w:r w:rsidRPr="00244037">
              <w:rPr>
                <w:spacing w:val="39"/>
                <w:w w:val="110"/>
                <w:sz w:val="21"/>
                <w:lang w:val="ru-RU"/>
              </w:rPr>
              <w:t xml:space="preserve"> </w:t>
            </w:r>
            <w:r w:rsidRPr="00244037">
              <w:rPr>
                <w:w w:val="110"/>
                <w:sz w:val="21"/>
                <w:lang w:val="ru-RU"/>
              </w:rPr>
              <w:t>(игровые</w:t>
            </w:r>
            <w:r w:rsidRPr="00244037">
              <w:rPr>
                <w:spacing w:val="40"/>
                <w:w w:val="110"/>
                <w:sz w:val="21"/>
                <w:lang w:val="ru-RU"/>
              </w:rPr>
              <w:t xml:space="preserve"> </w:t>
            </w:r>
            <w:r w:rsidRPr="00244037">
              <w:rPr>
                <w:w w:val="110"/>
                <w:sz w:val="21"/>
                <w:lang w:val="ru-RU"/>
              </w:rPr>
              <w:t>виды</w:t>
            </w:r>
            <w:r w:rsidRPr="00244037">
              <w:rPr>
                <w:spacing w:val="40"/>
                <w:w w:val="110"/>
                <w:sz w:val="21"/>
                <w:lang w:val="ru-RU"/>
              </w:rPr>
              <w:t xml:space="preserve"> </w:t>
            </w:r>
            <w:r w:rsidRPr="00244037">
              <w:rPr>
                <w:w w:val="110"/>
                <w:sz w:val="21"/>
                <w:lang w:val="ru-RU"/>
              </w:rPr>
              <w:t>спорта,</w:t>
            </w:r>
            <w:r w:rsidRPr="00244037">
              <w:rPr>
                <w:spacing w:val="40"/>
                <w:w w:val="110"/>
                <w:sz w:val="21"/>
                <w:lang w:val="ru-RU"/>
              </w:rPr>
              <w:t xml:space="preserve"> </w:t>
            </w:r>
            <w:r w:rsidRPr="00244037">
              <w:rPr>
                <w:w w:val="110"/>
                <w:sz w:val="21"/>
                <w:lang w:val="ru-RU"/>
              </w:rPr>
              <w:t>зимние</w:t>
            </w:r>
            <w:r w:rsidRPr="00244037">
              <w:rPr>
                <w:spacing w:val="-55"/>
                <w:w w:val="110"/>
                <w:sz w:val="21"/>
                <w:lang w:val="ru-RU"/>
              </w:rPr>
              <w:t xml:space="preserve"> </w:t>
            </w:r>
            <w:r w:rsidRPr="00244037">
              <w:rPr>
                <w:w w:val="110"/>
                <w:sz w:val="21"/>
                <w:lang w:val="ru-RU"/>
              </w:rPr>
              <w:t xml:space="preserve">и летние виды спорта). </w:t>
            </w:r>
            <w:r>
              <w:rPr>
                <w:w w:val="110"/>
                <w:sz w:val="21"/>
              </w:rPr>
              <w:t>Мои любимые</w:t>
            </w:r>
            <w:r>
              <w:rPr>
                <w:spacing w:val="1"/>
                <w:w w:val="110"/>
                <w:sz w:val="21"/>
              </w:rPr>
              <w:t xml:space="preserve"> </w:t>
            </w:r>
            <w:r>
              <w:rPr>
                <w:w w:val="110"/>
                <w:sz w:val="21"/>
              </w:rPr>
              <w:t>сказки.</w:t>
            </w:r>
            <w:r>
              <w:rPr>
                <w:spacing w:val="10"/>
                <w:w w:val="110"/>
                <w:sz w:val="21"/>
              </w:rPr>
              <w:t xml:space="preserve"> </w:t>
            </w:r>
            <w:r>
              <w:rPr>
                <w:rFonts w:ascii="Calibri" w:hAnsi="Calibri"/>
                <w:b/>
                <w:w w:val="110"/>
                <w:sz w:val="21"/>
              </w:rPr>
              <w:t>(10</w:t>
            </w:r>
            <w:r>
              <w:rPr>
                <w:rFonts w:ascii="Calibri" w:hAnsi="Calibri"/>
                <w:b/>
                <w:spacing w:val="-25"/>
                <w:w w:val="110"/>
                <w:sz w:val="21"/>
              </w:rPr>
              <w:t xml:space="preserve"> </w:t>
            </w:r>
            <w:r>
              <w:rPr>
                <w:rFonts w:ascii="Calibri" w:hAnsi="Calibri"/>
                <w:b/>
                <w:w w:val="110"/>
                <w:sz w:val="21"/>
              </w:rPr>
              <w:t>ч)</w:t>
            </w:r>
          </w:p>
        </w:tc>
        <w:tc>
          <w:tcPr>
            <w:tcW w:w="6172" w:type="dxa"/>
            <w:tcBorders>
              <w:bottom w:val="nil"/>
            </w:tcBorders>
          </w:tcPr>
          <w:p w:rsidR="00244037" w:rsidRPr="00244037" w:rsidRDefault="00244037" w:rsidP="00E50E3A">
            <w:pPr>
              <w:pStyle w:val="TableParagraph"/>
              <w:numPr>
                <w:ilvl w:val="0"/>
                <w:numId w:val="53"/>
              </w:numPr>
              <w:tabs>
                <w:tab w:val="left" w:pos="274"/>
              </w:tabs>
              <w:spacing w:before="63" w:line="151" w:lineRule="auto"/>
              <w:ind w:right="85" w:firstLine="0"/>
              <w:rPr>
                <w:sz w:val="21"/>
                <w:lang w:val="ru-RU"/>
              </w:rPr>
            </w:pPr>
            <w:r w:rsidRPr="00244037">
              <w:rPr>
                <w:w w:val="110"/>
                <w:sz w:val="21"/>
                <w:lang w:val="ru-RU"/>
              </w:rPr>
              <w:t>Ведут</w:t>
            </w:r>
            <w:r w:rsidRPr="00244037">
              <w:rPr>
                <w:spacing w:val="49"/>
                <w:w w:val="110"/>
                <w:sz w:val="21"/>
                <w:lang w:val="ru-RU"/>
              </w:rPr>
              <w:t xml:space="preserve"> </w:t>
            </w:r>
            <w:r w:rsidRPr="00244037">
              <w:rPr>
                <w:w w:val="110"/>
                <w:sz w:val="21"/>
                <w:lang w:val="ru-RU"/>
              </w:rPr>
              <w:t>диалог-расспрос</w:t>
            </w:r>
            <w:r w:rsidRPr="00244037">
              <w:rPr>
                <w:spacing w:val="50"/>
                <w:w w:val="110"/>
                <w:sz w:val="21"/>
                <w:lang w:val="ru-RU"/>
              </w:rPr>
              <w:t xml:space="preserve"> </w:t>
            </w:r>
            <w:r w:rsidRPr="00244037">
              <w:rPr>
                <w:w w:val="110"/>
                <w:sz w:val="21"/>
                <w:lang w:val="ru-RU"/>
              </w:rPr>
              <w:t>(о</w:t>
            </w:r>
            <w:r w:rsidRPr="00244037">
              <w:rPr>
                <w:spacing w:val="50"/>
                <w:w w:val="110"/>
                <w:sz w:val="21"/>
                <w:lang w:val="ru-RU"/>
              </w:rPr>
              <w:t xml:space="preserve"> </w:t>
            </w:r>
            <w:r w:rsidRPr="00244037">
              <w:rPr>
                <w:w w:val="110"/>
                <w:sz w:val="21"/>
                <w:lang w:val="ru-RU"/>
              </w:rPr>
              <w:t>том,</w:t>
            </w:r>
            <w:r w:rsidRPr="00244037">
              <w:rPr>
                <w:spacing w:val="50"/>
                <w:w w:val="110"/>
                <w:sz w:val="21"/>
                <w:lang w:val="ru-RU"/>
              </w:rPr>
              <w:t xml:space="preserve"> </w:t>
            </w:r>
            <w:r w:rsidRPr="00244037">
              <w:rPr>
                <w:w w:val="110"/>
                <w:sz w:val="21"/>
                <w:lang w:val="ru-RU"/>
              </w:rPr>
              <w:t>что</w:t>
            </w:r>
            <w:r w:rsidRPr="00244037">
              <w:rPr>
                <w:spacing w:val="49"/>
                <w:w w:val="110"/>
                <w:sz w:val="21"/>
                <w:lang w:val="ru-RU"/>
              </w:rPr>
              <w:t xml:space="preserve"> </w:t>
            </w:r>
            <w:r w:rsidRPr="00244037">
              <w:rPr>
                <w:w w:val="110"/>
                <w:sz w:val="21"/>
                <w:lang w:val="ru-RU"/>
              </w:rPr>
              <w:t>умеют</w:t>
            </w:r>
            <w:r w:rsidRPr="00244037">
              <w:rPr>
                <w:spacing w:val="50"/>
                <w:w w:val="110"/>
                <w:sz w:val="21"/>
                <w:lang w:val="ru-RU"/>
              </w:rPr>
              <w:t xml:space="preserve"> </w:t>
            </w:r>
            <w:r w:rsidRPr="00244037">
              <w:rPr>
                <w:w w:val="110"/>
                <w:sz w:val="21"/>
                <w:lang w:val="ru-RU"/>
              </w:rPr>
              <w:t>делать</w:t>
            </w:r>
            <w:r w:rsidRPr="00244037">
              <w:rPr>
                <w:spacing w:val="50"/>
                <w:w w:val="110"/>
                <w:sz w:val="21"/>
                <w:lang w:val="ru-RU"/>
              </w:rPr>
              <w:t xml:space="preserve"> </w:t>
            </w:r>
            <w:r w:rsidRPr="00244037">
              <w:rPr>
                <w:w w:val="110"/>
                <w:sz w:val="21"/>
                <w:lang w:val="ru-RU"/>
              </w:rPr>
              <w:t>одн</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классники,</w:t>
            </w:r>
            <w:r w:rsidRPr="00244037">
              <w:rPr>
                <w:spacing w:val="20"/>
                <w:w w:val="110"/>
                <w:sz w:val="21"/>
                <w:lang w:val="ru-RU"/>
              </w:rPr>
              <w:t xml:space="preserve"> </w:t>
            </w:r>
            <w:r w:rsidRPr="00244037">
              <w:rPr>
                <w:w w:val="110"/>
                <w:sz w:val="21"/>
                <w:lang w:val="ru-RU"/>
              </w:rPr>
              <w:t>о</w:t>
            </w:r>
            <w:r w:rsidRPr="00244037">
              <w:rPr>
                <w:spacing w:val="20"/>
                <w:w w:val="110"/>
                <w:sz w:val="21"/>
                <w:lang w:val="ru-RU"/>
              </w:rPr>
              <w:t xml:space="preserve"> </w:t>
            </w:r>
            <w:r w:rsidRPr="00244037">
              <w:rPr>
                <w:w w:val="110"/>
                <w:sz w:val="21"/>
                <w:lang w:val="ru-RU"/>
              </w:rPr>
              <w:t>любимом</w:t>
            </w:r>
            <w:r w:rsidRPr="00244037">
              <w:rPr>
                <w:spacing w:val="20"/>
                <w:w w:val="110"/>
                <w:sz w:val="21"/>
                <w:lang w:val="ru-RU"/>
              </w:rPr>
              <w:t xml:space="preserve"> </w:t>
            </w:r>
            <w:r w:rsidRPr="00244037">
              <w:rPr>
                <w:w w:val="110"/>
                <w:sz w:val="21"/>
                <w:lang w:val="ru-RU"/>
              </w:rPr>
              <w:t>увлечении</w:t>
            </w:r>
            <w:r w:rsidRPr="00244037">
              <w:rPr>
                <w:spacing w:val="20"/>
                <w:w w:val="110"/>
                <w:sz w:val="21"/>
                <w:lang w:val="ru-RU"/>
              </w:rPr>
              <w:t xml:space="preserve"> </w:t>
            </w:r>
            <w:r w:rsidRPr="00244037">
              <w:rPr>
                <w:w w:val="110"/>
                <w:sz w:val="21"/>
                <w:lang w:val="ru-RU"/>
              </w:rPr>
              <w:t>и</w:t>
            </w:r>
            <w:r w:rsidRPr="00244037">
              <w:rPr>
                <w:spacing w:val="20"/>
                <w:w w:val="110"/>
                <w:sz w:val="21"/>
                <w:lang w:val="ru-RU"/>
              </w:rPr>
              <w:t xml:space="preserve"> </w:t>
            </w:r>
            <w:r w:rsidRPr="00244037">
              <w:rPr>
                <w:w w:val="110"/>
                <w:sz w:val="21"/>
                <w:lang w:val="ru-RU"/>
              </w:rPr>
              <w:t>любимом</w:t>
            </w:r>
            <w:r w:rsidRPr="00244037">
              <w:rPr>
                <w:spacing w:val="20"/>
                <w:w w:val="110"/>
                <w:sz w:val="21"/>
                <w:lang w:val="ru-RU"/>
              </w:rPr>
              <w:t xml:space="preserve"> </w:t>
            </w:r>
            <w:r w:rsidRPr="00244037">
              <w:rPr>
                <w:w w:val="110"/>
                <w:sz w:val="21"/>
                <w:lang w:val="ru-RU"/>
              </w:rPr>
              <w:t>виде</w:t>
            </w:r>
            <w:r w:rsidRPr="00244037">
              <w:rPr>
                <w:spacing w:val="20"/>
                <w:w w:val="110"/>
                <w:sz w:val="21"/>
                <w:lang w:val="ru-RU"/>
              </w:rPr>
              <w:t xml:space="preserve"> </w:t>
            </w:r>
            <w:r w:rsidRPr="00244037">
              <w:rPr>
                <w:w w:val="110"/>
                <w:sz w:val="21"/>
                <w:lang w:val="ru-RU"/>
              </w:rPr>
              <w:t>спорта,</w:t>
            </w:r>
          </w:p>
          <w:p w:rsidR="00244037" w:rsidRPr="00244037" w:rsidRDefault="00244037" w:rsidP="00244037">
            <w:pPr>
              <w:pStyle w:val="TableParagraph"/>
              <w:spacing w:before="26" w:line="249" w:lineRule="auto"/>
              <w:ind w:left="108" w:right="85"/>
              <w:jc w:val="both"/>
              <w:rPr>
                <w:sz w:val="21"/>
                <w:lang w:val="ru-RU"/>
              </w:rPr>
            </w:pPr>
            <w:r w:rsidRPr="00244037">
              <w:rPr>
                <w:w w:val="110"/>
                <w:sz w:val="21"/>
                <w:lang w:val="ru-RU"/>
              </w:rPr>
              <w:t>о</w:t>
            </w:r>
            <w:r w:rsidRPr="00244037">
              <w:rPr>
                <w:spacing w:val="14"/>
                <w:w w:val="110"/>
                <w:sz w:val="21"/>
                <w:lang w:val="ru-RU"/>
              </w:rPr>
              <w:t xml:space="preserve"> </w:t>
            </w:r>
            <w:r w:rsidRPr="00244037">
              <w:rPr>
                <w:w w:val="110"/>
                <w:sz w:val="21"/>
                <w:lang w:val="ru-RU"/>
              </w:rPr>
              <w:t>том,</w:t>
            </w:r>
            <w:r w:rsidRPr="00244037">
              <w:rPr>
                <w:spacing w:val="15"/>
                <w:w w:val="110"/>
                <w:sz w:val="21"/>
                <w:lang w:val="ru-RU"/>
              </w:rPr>
              <w:t xml:space="preserve"> </w:t>
            </w:r>
            <w:r w:rsidRPr="00244037">
              <w:rPr>
                <w:w w:val="110"/>
                <w:sz w:val="21"/>
                <w:lang w:val="ru-RU"/>
              </w:rPr>
              <w:t>на</w:t>
            </w:r>
            <w:r w:rsidRPr="00244037">
              <w:rPr>
                <w:spacing w:val="15"/>
                <w:w w:val="110"/>
                <w:sz w:val="21"/>
                <w:lang w:val="ru-RU"/>
              </w:rPr>
              <w:t xml:space="preserve"> </w:t>
            </w:r>
            <w:r w:rsidRPr="00244037">
              <w:rPr>
                <w:w w:val="110"/>
                <w:sz w:val="21"/>
                <w:lang w:val="ru-RU"/>
              </w:rPr>
              <w:t>каких</w:t>
            </w:r>
            <w:r w:rsidRPr="00244037">
              <w:rPr>
                <w:spacing w:val="14"/>
                <w:w w:val="110"/>
                <w:sz w:val="21"/>
                <w:lang w:val="ru-RU"/>
              </w:rPr>
              <w:t xml:space="preserve"> </w:t>
            </w:r>
            <w:r w:rsidRPr="00244037">
              <w:rPr>
                <w:w w:val="110"/>
                <w:sz w:val="21"/>
                <w:lang w:val="ru-RU"/>
              </w:rPr>
              <w:t>музыкальных</w:t>
            </w:r>
            <w:r w:rsidRPr="00244037">
              <w:rPr>
                <w:spacing w:val="15"/>
                <w:w w:val="110"/>
                <w:sz w:val="21"/>
                <w:lang w:val="ru-RU"/>
              </w:rPr>
              <w:t xml:space="preserve"> </w:t>
            </w:r>
            <w:r w:rsidRPr="00244037">
              <w:rPr>
                <w:w w:val="110"/>
                <w:sz w:val="21"/>
                <w:lang w:val="ru-RU"/>
              </w:rPr>
              <w:t>инструментах</w:t>
            </w:r>
            <w:r w:rsidRPr="00244037">
              <w:rPr>
                <w:spacing w:val="15"/>
                <w:w w:val="110"/>
                <w:sz w:val="21"/>
                <w:lang w:val="ru-RU"/>
              </w:rPr>
              <w:t xml:space="preserve"> </w:t>
            </w:r>
            <w:r w:rsidRPr="00244037">
              <w:rPr>
                <w:w w:val="110"/>
                <w:sz w:val="21"/>
                <w:lang w:val="ru-RU"/>
              </w:rPr>
              <w:t>умеют</w:t>
            </w:r>
            <w:r w:rsidRPr="00244037">
              <w:rPr>
                <w:spacing w:val="14"/>
                <w:w w:val="110"/>
                <w:sz w:val="21"/>
                <w:lang w:val="ru-RU"/>
              </w:rPr>
              <w:t xml:space="preserve"> </w:t>
            </w:r>
            <w:r w:rsidRPr="00244037">
              <w:rPr>
                <w:w w:val="110"/>
                <w:sz w:val="21"/>
                <w:lang w:val="ru-RU"/>
              </w:rPr>
              <w:t>играть)</w:t>
            </w:r>
            <w:r w:rsidRPr="00244037">
              <w:rPr>
                <w:spacing w:val="-55"/>
                <w:w w:val="110"/>
                <w:sz w:val="21"/>
                <w:lang w:val="ru-RU"/>
              </w:rPr>
              <w:t xml:space="preserve"> </w:t>
            </w:r>
            <w:r w:rsidRPr="00244037">
              <w:rPr>
                <w:spacing w:val="-1"/>
                <w:w w:val="110"/>
                <w:sz w:val="21"/>
                <w:lang w:val="ru-RU"/>
              </w:rPr>
              <w:t xml:space="preserve">и диалог — побуждение </w:t>
            </w:r>
            <w:r w:rsidRPr="00244037">
              <w:rPr>
                <w:w w:val="110"/>
                <w:sz w:val="21"/>
                <w:lang w:val="ru-RU"/>
              </w:rPr>
              <w:t>к действию (предложения по пов</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ду совместного проведения выходного дня, занятия музы-</w:t>
            </w:r>
            <w:r w:rsidRPr="00244037">
              <w:rPr>
                <w:spacing w:val="1"/>
                <w:w w:val="110"/>
                <w:sz w:val="21"/>
                <w:lang w:val="ru-RU"/>
              </w:rPr>
              <w:t xml:space="preserve"> </w:t>
            </w:r>
            <w:r w:rsidRPr="00244037">
              <w:rPr>
                <w:w w:val="110"/>
                <w:sz w:val="21"/>
                <w:lang w:val="ru-RU"/>
              </w:rPr>
              <w:t>кой,</w:t>
            </w:r>
            <w:r w:rsidRPr="00244037">
              <w:rPr>
                <w:spacing w:val="9"/>
                <w:w w:val="110"/>
                <w:sz w:val="21"/>
                <w:lang w:val="ru-RU"/>
              </w:rPr>
              <w:t xml:space="preserve"> </w:t>
            </w:r>
            <w:r w:rsidRPr="00244037">
              <w:rPr>
                <w:w w:val="110"/>
                <w:sz w:val="21"/>
                <w:lang w:val="ru-RU"/>
              </w:rPr>
              <w:t>спортом).</w:t>
            </w:r>
          </w:p>
          <w:p w:rsidR="00244037" w:rsidRPr="00244037" w:rsidRDefault="00244037" w:rsidP="00E50E3A">
            <w:pPr>
              <w:pStyle w:val="TableParagraph"/>
              <w:numPr>
                <w:ilvl w:val="0"/>
                <w:numId w:val="53"/>
              </w:numPr>
              <w:tabs>
                <w:tab w:val="left" w:pos="274"/>
              </w:tabs>
              <w:spacing w:before="88" w:line="151" w:lineRule="auto"/>
              <w:ind w:right="86" w:firstLine="0"/>
              <w:rPr>
                <w:sz w:val="21"/>
                <w:lang w:val="ru-RU"/>
              </w:rPr>
            </w:pPr>
            <w:r w:rsidRPr="00244037">
              <w:rPr>
                <w:w w:val="110"/>
                <w:sz w:val="21"/>
                <w:lang w:val="ru-RU"/>
              </w:rPr>
              <w:t>Рассказывают,</w:t>
            </w:r>
            <w:r w:rsidRPr="00244037">
              <w:rPr>
                <w:spacing w:val="15"/>
                <w:w w:val="110"/>
                <w:sz w:val="21"/>
                <w:lang w:val="ru-RU"/>
              </w:rPr>
              <w:t xml:space="preserve"> </w:t>
            </w:r>
            <w:r w:rsidRPr="00244037">
              <w:rPr>
                <w:w w:val="110"/>
                <w:sz w:val="21"/>
                <w:lang w:val="ru-RU"/>
              </w:rPr>
              <w:t>выражая</w:t>
            </w:r>
            <w:r w:rsidRPr="00244037">
              <w:rPr>
                <w:spacing w:val="16"/>
                <w:w w:val="110"/>
                <w:sz w:val="21"/>
                <w:lang w:val="ru-RU"/>
              </w:rPr>
              <w:t xml:space="preserve"> </w:t>
            </w:r>
            <w:r w:rsidRPr="00244037">
              <w:rPr>
                <w:w w:val="110"/>
                <w:sz w:val="21"/>
                <w:lang w:val="ru-RU"/>
              </w:rPr>
              <w:t>отношение</w:t>
            </w:r>
            <w:r w:rsidRPr="00244037">
              <w:rPr>
                <w:spacing w:val="16"/>
                <w:w w:val="110"/>
                <w:sz w:val="21"/>
                <w:lang w:val="ru-RU"/>
              </w:rPr>
              <w:t xml:space="preserve"> </w:t>
            </w:r>
            <w:r w:rsidRPr="00244037">
              <w:rPr>
                <w:w w:val="110"/>
                <w:sz w:val="21"/>
                <w:lang w:val="ru-RU"/>
              </w:rPr>
              <w:t>(о</w:t>
            </w:r>
            <w:r w:rsidRPr="00244037">
              <w:rPr>
                <w:spacing w:val="16"/>
                <w:w w:val="110"/>
                <w:sz w:val="21"/>
                <w:lang w:val="ru-RU"/>
              </w:rPr>
              <w:t xml:space="preserve"> </w:t>
            </w:r>
            <w:r w:rsidRPr="00244037">
              <w:rPr>
                <w:w w:val="110"/>
                <w:sz w:val="21"/>
                <w:lang w:val="ru-RU"/>
              </w:rPr>
              <w:t>том,</w:t>
            </w:r>
            <w:r w:rsidRPr="00244037">
              <w:rPr>
                <w:spacing w:val="16"/>
                <w:w w:val="110"/>
                <w:sz w:val="21"/>
                <w:lang w:val="ru-RU"/>
              </w:rPr>
              <w:t xml:space="preserve"> </w:t>
            </w:r>
            <w:r w:rsidRPr="00244037">
              <w:rPr>
                <w:w w:val="110"/>
                <w:sz w:val="21"/>
                <w:lang w:val="ru-RU"/>
              </w:rPr>
              <w:t>что</w:t>
            </w:r>
            <w:r w:rsidRPr="00244037">
              <w:rPr>
                <w:spacing w:val="16"/>
                <w:w w:val="110"/>
                <w:sz w:val="21"/>
                <w:lang w:val="ru-RU"/>
              </w:rPr>
              <w:t xml:space="preserve"> </w:t>
            </w:r>
            <w:r w:rsidRPr="00244037">
              <w:rPr>
                <w:w w:val="110"/>
                <w:sz w:val="21"/>
                <w:lang w:val="ru-RU"/>
              </w:rPr>
              <w:t>умеют</w:t>
            </w:r>
            <w:r w:rsidRPr="00244037">
              <w:rPr>
                <w:spacing w:val="16"/>
                <w:w w:val="110"/>
                <w:sz w:val="21"/>
                <w:lang w:val="ru-RU"/>
              </w:rPr>
              <w:t xml:space="preserve"> </w:t>
            </w:r>
            <w:r w:rsidRPr="00244037">
              <w:rPr>
                <w:w w:val="110"/>
                <w:sz w:val="21"/>
                <w:lang w:val="ru-RU"/>
              </w:rPr>
              <w:t>д</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лать,</w:t>
            </w:r>
            <w:r w:rsidRPr="00244037">
              <w:rPr>
                <w:spacing w:val="8"/>
                <w:w w:val="110"/>
                <w:sz w:val="21"/>
                <w:lang w:val="ru-RU"/>
              </w:rPr>
              <w:t xml:space="preserve"> </w:t>
            </w:r>
            <w:r w:rsidRPr="00244037">
              <w:rPr>
                <w:w w:val="110"/>
                <w:sz w:val="21"/>
                <w:lang w:val="ru-RU"/>
              </w:rPr>
              <w:t>чем</w:t>
            </w:r>
            <w:r w:rsidRPr="00244037">
              <w:rPr>
                <w:spacing w:val="9"/>
                <w:w w:val="110"/>
                <w:sz w:val="21"/>
                <w:lang w:val="ru-RU"/>
              </w:rPr>
              <w:t xml:space="preserve"> </w:t>
            </w:r>
            <w:r w:rsidRPr="00244037">
              <w:rPr>
                <w:w w:val="110"/>
                <w:sz w:val="21"/>
                <w:lang w:val="ru-RU"/>
              </w:rPr>
              <w:t>увлекаются).</w:t>
            </w:r>
          </w:p>
        </w:tc>
      </w:tr>
    </w:tbl>
    <w:p w:rsidR="00244037" w:rsidRDefault="00244037" w:rsidP="00244037">
      <w:pPr>
        <w:spacing w:line="151" w:lineRule="auto"/>
        <w:rPr>
          <w:sz w:val="21"/>
        </w:rPr>
        <w:sectPr w:rsidR="00244037">
          <w:headerReference w:type="even" r:id="rId20"/>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6472"/>
        </w:trPr>
        <w:tc>
          <w:tcPr>
            <w:tcW w:w="4074" w:type="dxa"/>
            <w:tcBorders>
              <w:top w:val="nil"/>
            </w:tcBorders>
          </w:tcPr>
          <w:p w:rsidR="00244037" w:rsidRPr="00244037" w:rsidRDefault="00244037" w:rsidP="00244037">
            <w:pPr>
              <w:pStyle w:val="TableParagraph"/>
              <w:spacing w:before="5"/>
              <w:ind w:left="0"/>
              <w:rPr>
                <w:rFonts w:ascii="Calibri"/>
                <w:i/>
                <w:lang w:val="ru-RU"/>
              </w:rPr>
            </w:pPr>
          </w:p>
          <w:p w:rsidR="00244037" w:rsidRPr="00AA1372"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3</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It’s</w:t>
            </w:r>
            <w:r w:rsidRPr="00AA1372">
              <w:rPr>
                <w:rFonts w:ascii="Calibri" w:hAnsi="Calibri"/>
                <w:i/>
                <w:spacing w:val="21"/>
                <w:w w:val="115"/>
                <w:sz w:val="21"/>
              </w:rPr>
              <w:t xml:space="preserve"> </w:t>
            </w:r>
            <w:r w:rsidRPr="00AA1372">
              <w:rPr>
                <w:rFonts w:ascii="Calibri" w:hAnsi="Calibri"/>
                <w:i/>
                <w:w w:val="115"/>
                <w:sz w:val="21"/>
              </w:rPr>
              <w:t>so</w:t>
            </w:r>
            <w:r w:rsidRPr="00AA1372">
              <w:rPr>
                <w:rFonts w:ascii="Calibri" w:hAnsi="Calibri"/>
                <w:i/>
                <w:spacing w:val="21"/>
                <w:w w:val="115"/>
                <w:sz w:val="21"/>
              </w:rPr>
              <w:t xml:space="preserve"> </w:t>
            </w:r>
            <w:r w:rsidRPr="00AA1372">
              <w:rPr>
                <w:rFonts w:ascii="Calibri" w:hAnsi="Calibri"/>
                <w:i/>
                <w:w w:val="115"/>
                <w:sz w:val="21"/>
              </w:rPr>
              <w:t>Cute!</w:t>
            </w:r>
            <w:r w:rsidRPr="00AA1372">
              <w:rPr>
                <w:rFonts w:ascii="Calibri" w:hAnsi="Calibri"/>
                <w:i/>
                <w:spacing w:val="14"/>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0" w:lineRule="exact"/>
              <w:ind w:left="108"/>
              <w:rPr>
                <w:rFonts w:ascii="Calibri" w:hAnsi="Calibri"/>
                <w:b/>
                <w:sz w:val="21"/>
              </w:rPr>
            </w:pP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4</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Talent</w:t>
            </w:r>
            <w:r w:rsidRPr="00AA1372">
              <w:rPr>
                <w:rFonts w:ascii="Calibri" w:hAnsi="Calibri"/>
                <w:i/>
                <w:spacing w:val="22"/>
                <w:w w:val="115"/>
                <w:sz w:val="21"/>
              </w:rPr>
              <w:t xml:space="preserve"> </w:t>
            </w:r>
            <w:r w:rsidRPr="00AA1372">
              <w:rPr>
                <w:rFonts w:ascii="Calibri" w:hAnsi="Calibri"/>
                <w:i/>
                <w:w w:val="115"/>
                <w:sz w:val="21"/>
              </w:rPr>
              <w:t>Show</w:t>
            </w:r>
            <w:r w:rsidRPr="00AA1372">
              <w:rPr>
                <w:rFonts w:ascii="Calibri" w:hAnsi="Calibri"/>
                <w:i/>
                <w:spacing w:val="15"/>
                <w:w w:val="115"/>
                <w:sz w:val="21"/>
              </w:rPr>
              <w:t xml:space="preserve"> </w:t>
            </w:r>
            <w:r w:rsidRPr="00AA1372">
              <w:rPr>
                <w:rFonts w:ascii="Calibri" w:hAnsi="Calibri"/>
                <w:b/>
                <w:w w:val="115"/>
                <w:sz w:val="21"/>
              </w:rPr>
              <w:t>(6</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244037" w:rsidRPr="00244037" w:rsidRDefault="00244037" w:rsidP="00244037">
            <w:pPr>
              <w:pStyle w:val="TableParagraph"/>
              <w:spacing w:line="253" w:lineRule="exact"/>
              <w:ind w:left="108"/>
              <w:rPr>
                <w:rFonts w:ascii="Calibri" w:hAnsi="Calibri"/>
                <w:b/>
                <w:sz w:val="21"/>
                <w:lang w:val="ru-RU"/>
              </w:rPr>
            </w:pP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6"/>
                <w:w w:val="115"/>
                <w:sz w:val="21"/>
              </w:rPr>
              <w:t xml:space="preserve"> </w:t>
            </w:r>
            <w:r w:rsidRPr="00AA1372">
              <w:rPr>
                <w:rFonts w:ascii="Calibri" w:hAnsi="Calibri"/>
                <w:i/>
                <w:w w:val="115"/>
                <w:sz w:val="21"/>
              </w:rPr>
              <w:t>Another</w:t>
            </w:r>
            <w:r w:rsidRPr="00AA1372">
              <w:rPr>
                <w:rFonts w:ascii="Calibri" w:hAnsi="Calibri"/>
                <w:i/>
                <w:spacing w:val="19"/>
                <w:w w:val="115"/>
                <w:sz w:val="21"/>
              </w:rPr>
              <w:t xml:space="preserve"> </w:t>
            </w:r>
            <w:r w:rsidRPr="00AA1372">
              <w:rPr>
                <w:rFonts w:ascii="Calibri" w:hAnsi="Calibri"/>
                <w:i/>
                <w:w w:val="115"/>
                <w:sz w:val="21"/>
              </w:rPr>
              <w:t>Lovely</w:t>
            </w:r>
            <w:r w:rsidRPr="00AA1372">
              <w:rPr>
                <w:rFonts w:ascii="Calibri" w:hAnsi="Calibri"/>
                <w:i/>
                <w:spacing w:val="19"/>
                <w:w w:val="115"/>
                <w:sz w:val="21"/>
              </w:rPr>
              <w:t xml:space="preserve"> </w:t>
            </w:r>
            <w:r w:rsidRPr="00AA1372">
              <w:rPr>
                <w:rFonts w:ascii="Calibri" w:hAnsi="Calibri"/>
                <w:i/>
                <w:w w:val="115"/>
                <w:sz w:val="21"/>
              </w:rPr>
              <w:t>Day!</w:t>
            </w:r>
            <w:r w:rsidRPr="00AA1372">
              <w:rPr>
                <w:rFonts w:ascii="Calibri" w:hAnsi="Calibri"/>
                <w:i/>
                <w:spacing w:val="13"/>
                <w:w w:val="115"/>
                <w:sz w:val="21"/>
              </w:rPr>
              <w:t xml:space="preserve"> </w:t>
            </w:r>
            <w:r w:rsidRPr="00244037">
              <w:rPr>
                <w:rFonts w:ascii="Calibri" w:hAnsi="Calibri"/>
                <w:b/>
                <w:w w:val="115"/>
                <w:sz w:val="21"/>
                <w:lang w:val="ru-RU"/>
              </w:rPr>
              <w:t>(3</w:t>
            </w:r>
            <w:r w:rsidRPr="00244037">
              <w:rPr>
                <w:rFonts w:ascii="Calibri" w:hAnsi="Calibri"/>
                <w:b/>
                <w:spacing w:val="-26"/>
                <w:w w:val="115"/>
                <w:sz w:val="21"/>
                <w:lang w:val="ru-RU"/>
              </w:rPr>
              <w:t xml:space="preserve"> </w:t>
            </w:r>
            <w:r w:rsidRPr="00244037">
              <w:rPr>
                <w:rFonts w:ascii="Calibri" w:hAnsi="Calibri"/>
                <w:b/>
                <w:w w:val="115"/>
                <w:sz w:val="21"/>
                <w:lang w:val="ru-RU"/>
              </w:rPr>
              <w:t>ч)</w:t>
            </w:r>
          </w:p>
          <w:p w:rsidR="00244037" w:rsidRPr="00244037" w:rsidRDefault="00244037" w:rsidP="00244037">
            <w:pPr>
              <w:pStyle w:val="TableParagraph"/>
              <w:spacing w:before="3"/>
              <w:ind w:left="0"/>
              <w:rPr>
                <w:rFonts w:ascii="Calibri"/>
                <w:i/>
                <w:sz w:val="20"/>
                <w:lang w:val="ru-RU"/>
              </w:rPr>
            </w:pPr>
          </w:p>
          <w:p w:rsidR="00244037" w:rsidRPr="00AA1372" w:rsidRDefault="00244037" w:rsidP="00244037">
            <w:pPr>
              <w:pStyle w:val="TableParagraph"/>
              <w:spacing w:line="244" w:lineRule="auto"/>
              <w:ind w:left="108" w:right="74"/>
              <w:rPr>
                <w:rFonts w:ascii="Calibri" w:hAnsi="Calibri"/>
                <w:b/>
                <w:sz w:val="21"/>
              </w:rPr>
            </w:pPr>
            <w:r w:rsidRPr="00244037">
              <w:rPr>
                <w:w w:val="115"/>
                <w:sz w:val="21"/>
                <w:lang w:val="ru-RU"/>
              </w:rPr>
              <w:t>Выходной</w:t>
            </w:r>
            <w:r w:rsidRPr="00244037">
              <w:rPr>
                <w:spacing w:val="36"/>
                <w:w w:val="115"/>
                <w:sz w:val="21"/>
                <w:lang w:val="ru-RU"/>
              </w:rPr>
              <w:t xml:space="preserve"> </w:t>
            </w:r>
            <w:r w:rsidRPr="00244037">
              <w:rPr>
                <w:w w:val="115"/>
                <w:sz w:val="21"/>
                <w:lang w:val="ru-RU"/>
              </w:rPr>
              <w:t>день</w:t>
            </w:r>
            <w:r w:rsidRPr="00244037">
              <w:rPr>
                <w:spacing w:val="37"/>
                <w:w w:val="115"/>
                <w:sz w:val="21"/>
                <w:lang w:val="ru-RU"/>
              </w:rPr>
              <w:t xml:space="preserve"> </w:t>
            </w:r>
            <w:r w:rsidRPr="00244037">
              <w:rPr>
                <w:w w:val="115"/>
                <w:sz w:val="21"/>
                <w:lang w:val="ru-RU"/>
              </w:rPr>
              <w:t>(в</w:t>
            </w:r>
            <w:r w:rsidRPr="00244037">
              <w:rPr>
                <w:spacing w:val="37"/>
                <w:w w:val="115"/>
                <w:sz w:val="21"/>
                <w:lang w:val="ru-RU"/>
              </w:rPr>
              <w:t xml:space="preserve"> </w:t>
            </w:r>
            <w:r w:rsidRPr="00244037">
              <w:rPr>
                <w:w w:val="115"/>
                <w:sz w:val="21"/>
                <w:lang w:val="ru-RU"/>
              </w:rPr>
              <w:t>зоопарке,</w:t>
            </w:r>
            <w:r w:rsidRPr="00244037">
              <w:rPr>
                <w:spacing w:val="36"/>
                <w:w w:val="115"/>
                <w:sz w:val="21"/>
                <w:lang w:val="ru-RU"/>
              </w:rPr>
              <w:t xml:space="preserve"> </w:t>
            </w:r>
            <w:r w:rsidRPr="00244037">
              <w:rPr>
                <w:w w:val="115"/>
                <w:sz w:val="21"/>
                <w:lang w:val="ru-RU"/>
              </w:rPr>
              <w:t>цирке).</w:t>
            </w:r>
            <w:r w:rsidRPr="00244037">
              <w:rPr>
                <w:spacing w:val="-57"/>
                <w:w w:val="115"/>
                <w:sz w:val="21"/>
                <w:lang w:val="ru-RU"/>
              </w:rPr>
              <w:t xml:space="preserve"> </w:t>
            </w:r>
            <w:r>
              <w:rPr>
                <w:w w:val="110"/>
                <w:sz w:val="21"/>
              </w:rPr>
              <w:t>Школьные</w:t>
            </w:r>
            <w:r w:rsidRPr="00AA1372">
              <w:rPr>
                <w:spacing w:val="13"/>
                <w:w w:val="110"/>
                <w:sz w:val="21"/>
              </w:rPr>
              <w:t xml:space="preserve"> </w:t>
            </w:r>
            <w:r>
              <w:rPr>
                <w:w w:val="110"/>
                <w:sz w:val="21"/>
              </w:rPr>
              <w:t>каникулы</w:t>
            </w:r>
            <w:r w:rsidRPr="00AA1372">
              <w:rPr>
                <w:w w:val="110"/>
                <w:sz w:val="21"/>
              </w:rPr>
              <w:t>.</w:t>
            </w:r>
            <w:r w:rsidRPr="00AA1372">
              <w:rPr>
                <w:spacing w:val="13"/>
                <w:w w:val="110"/>
                <w:sz w:val="21"/>
              </w:rPr>
              <w:t xml:space="preserve"> </w:t>
            </w:r>
            <w:r w:rsidRPr="00AA1372">
              <w:rPr>
                <w:rFonts w:ascii="Calibri" w:hAnsi="Calibri"/>
                <w:b/>
                <w:w w:val="110"/>
                <w:sz w:val="21"/>
              </w:rPr>
              <w:t>(5</w:t>
            </w:r>
            <w:r w:rsidRPr="00AA1372">
              <w:rPr>
                <w:rFonts w:ascii="Calibri" w:hAnsi="Calibri"/>
                <w:b/>
                <w:spacing w:val="-24"/>
                <w:w w:val="110"/>
                <w:sz w:val="21"/>
              </w:rPr>
              <w:t xml:space="preserve"> </w:t>
            </w:r>
            <w:r>
              <w:rPr>
                <w:rFonts w:ascii="Calibri" w:hAnsi="Calibri"/>
                <w:b/>
                <w:w w:val="110"/>
                <w:sz w:val="21"/>
              </w:rPr>
              <w:t>ч</w:t>
            </w:r>
            <w:r w:rsidRPr="00AA1372">
              <w:rPr>
                <w:rFonts w:ascii="Calibri" w:hAnsi="Calibri"/>
                <w:b/>
                <w:w w:val="110"/>
                <w:sz w:val="21"/>
              </w:rPr>
              <w:t>)</w:t>
            </w:r>
          </w:p>
          <w:p w:rsidR="00244037" w:rsidRDefault="00244037" w:rsidP="00244037">
            <w:pPr>
              <w:pStyle w:val="TableParagraph"/>
              <w:spacing w:line="235" w:lineRule="auto"/>
              <w:ind w:left="108"/>
              <w:rPr>
                <w:rFonts w:ascii="Calibri" w:hAnsi="Calibri"/>
                <w:b/>
                <w:sz w:val="21"/>
              </w:rPr>
            </w:pPr>
            <w:r w:rsidRPr="00AA1372">
              <w:rPr>
                <w:rFonts w:ascii="Calibri" w:hAnsi="Calibri"/>
                <w:i/>
                <w:w w:val="115"/>
                <w:sz w:val="21"/>
              </w:rPr>
              <w:t xml:space="preserve">Module 7 — My New Clothes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8 — At</w:t>
            </w:r>
            <w:r w:rsidRPr="00AA1372">
              <w:rPr>
                <w:rFonts w:ascii="Calibri" w:hAnsi="Calibri"/>
                <w:i/>
                <w:spacing w:val="1"/>
                <w:w w:val="115"/>
                <w:sz w:val="21"/>
              </w:rPr>
              <w:t xml:space="preserve"> </w:t>
            </w:r>
            <w:r w:rsidRPr="00AA1372">
              <w:rPr>
                <w:rFonts w:ascii="Calibri" w:hAnsi="Calibri"/>
                <w:i/>
                <w:w w:val="115"/>
                <w:sz w:val="21"/>
              </w:rPr>
              <w:t>the</w:t>
            </w:r>
            <w:r w:rsidRPr="00AA1372">
              <w:rPr>
                <w:rFonts w:ascii="Calibri" w:hAnsi="Calibri"/>
                <w:i/>
                <w:spacing w:val="1"/>
                <w:w w:val="115"/>
                <w:sz w:val="21"/>
              </w:rPr>
              <w:t xml:space="preserve"> </w:t>
            </w:r>
            <w:r w:rsidRPr="00AA1372">
              <w:rPr>
                <w:rFonts w:ascii="Calibri" w:hAnsi="Calibri"/>
                <w:i/>
                <w:w w:val="115"/>
                <w:sz w:val="21"/>
              </w:rPr>
              <w:t>Animal</w:t>
            </w:r>
            <w:r w:rsidRPr="00AA1372">
              <w:rPr>
                <w:rFonts w:ascii="Calibri" w:hAnsi="Calibri"/>
                <w:i/>
                <w:spacing w:val="1"/>
                <w:w w:val="115"/>
                <w:sz w:val="21"/>
              </w:rPr>
              <w:t xml:space="preserve"> </w:t>
            </w:r>
            <w:r w:rsidRPr="00AA1372">
              <w:rPr>
                <w:rFonts w:ascii="Calibri" w:hAnsi="Calibri"/>
                <w:i/>
                <w:w w:val="115"/>
                <w:sz w:val="21"/>
              </w:rPr>
              <w:t xml:space="preserve">Park </w:t>
            </w:r>
            <w:r w:rsidRPr="00AA1372">
              <w:rPr>
                <w:rFonts w:ascii="Calibri" w:hAnsi="Calibri"/>
                <w:b/>
                <w:w w:val="115"/>
                <w:sz w:val="21"/>
              </w:rPr>
              <w:t xml:space="preserve">(2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17"/>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Another</w:t>
            </w:r>
            <w:r w:rsidRPr="00AA1372">
              <w:rPr>
                <w:rFonts w:ascii="Calibri" w:hAnsi="Calibri"/>
                <w:i/>
                <w:spacing w:val="18"/>
                <w:w w:val="115"/>
                <w:sz w:val="21"/>
              </w:rPr>
              <w:t xml:space="preserve"> </w:t>
            </w:r>
            <w:r w:rsidRPr="00AA1372">
              <w:rPr>
                <w:rFonts w:ascii="Calibri" w:hAnsi="Calibri"/>
                <w:i/>
                <w:w w:val="115"/>
                <w:sz w:val="21"/>
              </w:rPr>
              <w:t>Lovely</w:t>
            </w:r>
            <w:r w:rsidRPr="00AA1372">
              <w:rPr>
                <w:rFonts w:ascii="Calibri" w:hAnsi="Calibri"/>
                <w:i/>
                <w:spacing w:val="17"/>
                <w:w w:val="115"/>
                <w:sz w:val="21"/>
              </w:rPr>
              <w:t xml:space="preserve"> </w:t>
            </w:r>
            <w:r w:rsidRPr="00AA1372">
              <w:rPr>
                <w:rFonts w:ascii="Calibri" w:hAnsi="Calibri"/>
                <w:i/>
                <w:w w:val="115"/>
                <w:sz w:val="21"/>
              </w:rPr>
              <w:t>Day!</w:t>
            </w:r>
            <w:r w:rsidRPr="00AA1372">
              <w:rPr>
                <w:rFonts w:ascii="Calibri" w:hAnsi="Calibri"/>
                <w:i/>
                <w:spacing w:val="11"/>
                <w:w w:val="115"/>
                <w:sz w:val="21"/>
              </w:rPr>
              <w:t xml:space="preserve"> </w:t>
            </w:r>
            <w:r>
              <w:rPr>
                <w:rFonts w:ascii="Calibri" w:hAnsi="Calibri"/>
                <w:b/>
                <w:w w:val="115"/>
                <w:sz w:val="21"/>
              </w:rPr>
              <w:t>(2</w:t>
            </w:r>
            <w:r>
              <w:rPr>
                <w:rFonts w:ascii="Calibri" w:hAnsi="Calibri"/>
                <w:b/>
                <w:spacing w:val="-27"/>
                <w:w w:val="115"/>
                <w:sz w:val="21"/>
              </w:rPr>
              <w:t xml:space="preserve"> </w:t>
            </w:r>
            <w:r>
              <w:rPr>
                <w:rFonts w:ascii="Calibri" w:hAnsi="Calibri"/>
                <w:b/>
                <w:w w:val="115"/>
                <w:sz w:val="21"/>
              </w:rPr>
              <w:t>ч)</w:t>
            </w:r>
          </w:p>
        </w:tc>
        <w:tc>
          <w:tcPr>
            <w:tcW w:w="6172" w:type="dxa"/>
            <w:tcBorders>
              <w:top w:val="nil"/>
            </w:tcBorders>
          </w:tcPr>
          <w:p w:rsidR="00244037" w:rsidRPr="00244037" w:rsidRDefault="00244037" w:rsidP="00E50E3A">
            <w:pPr>
              <w:pStyle w:val="TableParagraph"/>
              <w:numPr>
                <w:ilvl w:val="0"/>
                <w:numId w:val="52"/>
              </w:numPr>
              <w:tabs>
                <w:tab w:val="left" w:pos="274"/>
              </w:tabs>
              <w:spacing w:before="150" w:line="436" w:lineRule="exact"/>
              <w:ind w:left="273" w:hanging="166"/>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244037" w:rsidRPr="00244037" w:rsidRDefault="00244037" w:rsidP="00E50E3A">
            <w:pPr>
              <w:pStyle w:val="TableParagraph"/>
              <w:numPr>
                <w:ilvl w:val="0"/>
                <w:numId w:val="52"/>
              </w:numPr>
              <w:tabs>
                <w:tab w:val="left" w:pos="274"/>
              </w:tabs>
              <w:spacing w:line="350" w:lineRule="exact"/>
              <w:ind w:left="273" w:hanging="166"/>
              <w:rPr>
                <w:sz w:val="21"/>
                <w:lang w:val="ru-RU"/>
              </w:rPr>
            </w:pPr>
            <w:r w:rsidRPr="00244037">
              <w:rPr>
                <w:w w:val="110"/>
                <w:sz w:val="21"/>
                <w:lang w:val="ru-RU"/>
              </w:rPr>
              <w:t>Воспроизводят</w:t>
            </w:r>
            <w:r w:rsidRPr="00244037">
              <w:rPr>
                <w:spacing w:val="19"/>
                <w:w w:val="110"/>
                <w:sz w:val="21"/>
                <w:lang w:val="ru-RU"/>
              </w:rPr>
              <w:t xml:space="preserve"> </w:t>
            </w:r>
            <w:r w:rsidRPr="00244037">
              <w:rPr>
                <w:w w:val="110"/>
                <w:sz w:val="21"/>
                <w:lang w:val="ru-RU"/>
              </w:rPr>
              <w:t>наизусть</w:t>
            </w:r>
            <w:r w:rsidRPr="00244037">
              <w:rPr>
                <w:spacing w:val="20"/>
                <w:w w:val="110"/>
                <w:sz w:val="21"/>
                <w:lang w:val="ru-RU"/>
              </w:rPr>
              <w:t xml:space="preserve"> </w:t>
            </w:r>
            <w:r w:rsidRPr="00244037">
              <w:rPr>
                <w:w w:val="110"/>
                <w:sz w:val="21"/>
                <w:lang w:val="ru-RU"/>
              </w:rPr>
              <w:t>тексты</w:t>
            </w:r>
            <w:r w:rsidRPr="00244037">
              <w:rPr>
                <w:spacing w:val="20"/>
                <w:w w:val="110"/>
                <w:sz w:val="21"/>
                <w:lang w:val="ru-RU"/>
              </w:rPr>
              <w:t xml:space="preserve"> </w:t>
            </w:r>
            <w:r w:rsidRPr="00244037">
              <w:rPr>
                <w:w w:val="110"/>
                <w:sz w:val="21"/>
                <w:lang w:val="ru-RU"/>
              </w:rPr>
              <w:t>рифмовок,</w:t>
            </w:r>
            <w:r w:rsidRPr="00244037">
              <w:rPr>
                <w:spacing w:val="20"/>
                <w:w w:val="110"/>
                <w:sz w:val="21"/>
                <w:lang w:val="ru-RU"/>
              </w:rPr>
              <w:t xml:space="preserve"> </w:t>
            </w:r>
            <w:r w:rsidRPr="00244037">
              <w:rPr>
                <w:w w:val="110"/>
                <w:sz w:val="21"/>
                <w:lang w:val="ru-RU"/>
              </w:rPr>
              <w:t>песен.</w:t>
            </w:r>
          </w:p>
          <w:p w:rsidR="00244037" w:rsidRPr="00244037" w:rsidRDefault="00244037" w:rsidP="00E50E3A">
            <w:pPr>
              <w:pStyle w:val="TableParagraph"/>
              <w:numPr>
                <w:ilvl w:val="0"/>
                <w:numId w:val="52"/>
              </w:numPr>
              <w:tabs>
                <w:tab w:val="left" w:pos="274"/>
              </w:tabs>
              <w:spacing w:before="34" w:line="151" w:lineRule="auto"/>
              <w:ind w:right="85" w:firstLine="0"/>
              <w:rPr>
                <w:sz w:val="21"/>
                <w:lang w:val="ru-RU"/>
              </w:rPr>
            </w:pPr>
            <w:r w:rsidRPr="00244037">
              <w:rPr>
                <w:w w:val="110"/>
                <w:sz w:val="21"/>
                <w:lang w:val="ru-RU"/>
              </w:rPr>
              <w:t>Понимают</w:t>
            </w:r>
            <w:r w:rsidRPr="00244037">
              <w:rPr>
                <w:spacing w:val="49"/>
                <w:w w:val="110"/>
                <w:sz w:val="21"/>
                <w:lang w:val="ru-RU"/>
              </w:rPr>
              <w:t xml:space="preserve"> </w:t>
            </w:r>
            <w:r w:rsidRPr="00244037">
              <w:rPr>
                <w:w w:val="110"/>
                <w:sz w:val="21"/>
                <w:lang w:val="ru-RU"/>
              </w:rPr>
              <w:t>на</w:t>
            </w:r>
            <w:r w:rsidRPr="00244037">
              <w:rPr>
                <w:spacing w:val="49"/>
                <w:w w:val="110"/>
                <w:sz w:val="21"/>
                <w:lang w:val="ru-RU"/>
              </w:rPr>
              <w:t xml:space="preserve"> </w:t>
            </w:r>
            <w:r w:rsidRPr="00244037">
              <w:rPr>
                <w:w w:val="110"/>
                <w:sz w:val="21"/>
                <w:lang w:val="ru-RU"/>
              </w:rPr>
              <w:t>слух</w:t>
            </w:r>
            <w:r w:rsidRPr="00244037">
              <w:rPr>
                <w:spacing w:val="50"/>
                <w:w w:val="110"/>
                <w:sz w:val="21"/>
                <w:lang w:val="ru-RU"/>
              </w:rPr>
              <w:t xml:space="preserve"> </w:t>
            </w:r>
            <w:r w:rsidRPr="00244037">
              <w:rPr>
                <w:w w:val="110"/>
                <w:sz w:val="21"/>
                <w:lang w:val="ru-RU"/>
              </w:rPr>
              <w:t>речь</w:t>
            </w:r>
            <w:r w:rsidRPr="00244037">
              <w:rPr>
                <w:spacing w:val="49"/>
                <w:w w:val="110"/>
                <w:sz w:val="21"/>
                <w:lang w:val="ru-RU"/>
              </w:rPr>
              <w:t xml:space="preserve"> </w:t>
            </w:r>
            <w:r w:rsidRPr="00244037">
              <w:rPr>
                <w:w w:val="110"/>
                <w:sz w:val="21"/>
                <w:lang w:val="ru-RU"/>
              </w:rPr>
              <w:t>учителя,</w:t>
            </w:r>
            <w:r w:rsidRPr="00244037">
              <w:rPr>
                <w:spacing w:val="49"/>
                <w:w w:val="110"/>
                <w:sz w:val="21"/>
                <w:lang w:val="ru-RU"/>
              </w:rPr>
              <w:t xml:space="preserve"> </w:t>
            </w:r>
            <w:r w:rsidRPr="00244037">
              <w:rPr>
                <w:w w:val="110"/>
                <w:sz w:val="21"/>
                <w:lang w:val="ru-RU"/>
              </w:rPr>
              <w:t>одноклассников</w:t>
            </w:r>
            <w:r w:rsidRPr="00244037">
              <w:rPr>
                <w:spacing w:val="50"/>
                <w:w w:val="110"/>
                <w:sz w:val="21"/>
                <w:lang w:val="ru-RU"/>
              </w:rPr>
              <w:t xml:space="preserve"> </w:t>
            </w:r>
            <w:r w:rsidRPr="00244037">
              <w:rPr>
                <w:w w:val="110"/>
                <w:sz w:val="21"/>
                <w:lang w:val="ru-RU"/>
              </w:rPr>
              <w:t>и</w:t>
            </w:r>
            <w:r w:rsidRPr="00244037">
              <w:rPr>
                <w:spacing w:val="49"/>
                <w:w w:val="110"/>
                <w:sz w:val="21"/>
                <w:lang w:val="ru-RU"/>
              </w:rPr>
              <w:t xml:space="preserve"> </w:t>
            </w:r>
            <w:r w:rsidRPr="00244037">
              <w:rPr>
                <w:w w:val="110"/>
                <w:sz w:val="21"/>
                <w:lang w:val="ru-RU"/>
              </w:rPr>
              <w:t>н</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большие</w:t>
            </w:r>
            <w:r w:rsidRPr="00244037">
              <w:rPr>
                <w:spacing w:val="8"/>
                <w:w w:val="110"/>
                <w:sz w:val="21"/>
                <w:lang w:val="ru-RU"/>
              </w:rPr>
              <w:t xml:space="preserve"> </w:t>
            </w:r>
            <w:r w:rsidRPr="00244037">
              <w:rPr>
                <w:w w:val="110"/>
                <w:sz w:val="21"/>
                <w:lang w:val="ru-RU"/>
              </w:rPr>
              <w:t>тексты</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аудиозаписи.</w:t>
            </w:r>
          </w:p>
          <w:p w:rsidR="00244037" w:rsidRPr="00244037" w:rsidRDefault="00244037" w:rsidP="00E50E3A">
            <w:pPr>
              <w:pStyle w:val="TableParagraph"/>
              <w:numPr>
                <w:ilvl w:val="0"/>
                <w:numId w:val="52"/>
              </w:numPr>
              <w:tabs>
                <w:tab w:val="left" w:pos="274"/>
              </w:tabs>
              <w:spacing w:before="118" w:line="151" w:lineRule="auto"/>
              <w:ind w:right="85" w:firstLine="0"/>
              <w:rPr>
                <w:sz w:val="21"/>
                <w:lang w:val="ru-RU"/>
              </w:rPr>
            </w:pPr>
            <w:r w:rsidRPr="00244037">
              <w:rPr>
                <w:w w:val="110"/>
                <w:sz w:val="21"/>
                <w:lang w:val="ru-RU"/>
              </w:rPr>
              <w:t>Выразительно</w:t>
            </w:r>
            <w:r w:rsidRPr="00244037">
              <w:rPr>
                <w:spacing w:val="43"/>
                <w:w w:val="110"/>
                <w:sz w:val="21"/>
                <w:lang w:val="ru-RU"/>
              </w:rPr>
              <w:t xml:space="preserve"> </w:t>
            </w:r>
            <w:r w:rsidRPr="00244037">
              <w:rPr>
                <w:w w:val="110"/>
                <w:sz w:val="21"/>
                <w:lang w:val="ru-RU"/>
              </w:rPr>
              <w:t>читают</w:t>
            </w:r>
            <w:r w:rsidRPr="00244037">
              <w:rPr>
                <w:spacing w:val="44"/>
                <w:w w:val="110"/>
                <w:sz w:val="21"/>
                <w:lang w:val="ru-RU"/>
              </w:rPr>
              <w:t xml:space="preserve"> </w:t>
            </w:r>
            <w:r w:rsidRPr="00244037">
              <w:rPr>
                <w:w w:val="110"/>
                <w:sz w:val="21"/>
                <w:lang w:val="ru-RU"/>
              </w:rPr>
              <w:t>вслух</w:t>
            </w:r>
            <w:r w:rsidRPr="00244037">
              <w:rPr>
                <w:spacing w:val="43"/>
                <w:w w:val="110"/>
                <w:sz w:val="21"/>
                <w:lang w:val="ru-RU"/>
              </w:rPr>
              <w:t xml:space="preserve"> </w:t>
            </w:r>
            <w:r w:rsidRPr="00244037">
              <w:rPr>
                <w:w w:val="110"/>
                <w:sz w:val="21"/>
                <w:lang w:val="ru-RU"/>
              </w:rPr>
              <w:t>и</w:t>
            </w:r>
            <w:r w:rsidRPr="00244037">
              <w:rPr>
                <w:spacing w:val="44"/>
                <w:w w:val="110"/>
                <w:sz w:val="21"/>
                <w:lang w:val="ru-RU"/>
              </w:rPr>
              <w:t xml:space="preserve"> </w:t>
            </w:r>
            <w:r w:rsidRPr="00244037">
              <w:rPr>
                <w:w w:val="110"/>
                <w:sz w:val="21"/>
                <w:lang w:val="ru-RU"/>
              </w:rPr>
              <w:t>про</w:t>
            </w:r>
            <w:r w:rsidRPr="00244037">
              <w:rPr>
                <w:spacing w:val="43"/>
                <w:w w:val="110"/>
                <w:sz w:val="21"/>
                <w:lang w:val="ru-RU"/>
              </w:rPr>
              <w:t xml:space="preserve"> </w:t>
            </w:r>
            <w:r w:rsidRPr="00244037">
              <w:rPr>
                <w:w w:val="110"/>
                <w:sz w:val="21"/>
                <w:lang w:val="ru-RU"/>
              </w:rPr>
              <w:t>себя</w:t>
            </w:r>
            <w:r w:rsidRPr="00244037">
              <w:rPr>
                <w:spacing w:val="44"/>
                <w:w w:val="110"/>
                <w:sz w:val="21"/>
                <w:lang w:val="ru-RU"/>
              </w:rPr>
              <w:t xml:space="preserve"> </w:t>
            </w:r>
            <w:r w:rsidRPr="00244037">
              <w:rPr>
                <w:w w:val="110"/>
                <w:sz w:val="21"/>
                <w:lang w:val="ru-RU"/>
              </w:rPr>
              <w:t>небольшие</w:t>
            </w:r>
            <w:r w:rsidRPr="00244037">
              <w:rPr>
                <w:spacing w:val="43"/>
                <w:w w:val="110"/>
                <w:sz w:val="21"/>
                <w:lang w:val="ru-RU"/>
              </w:rPr>
              <w:t xml:space="preserve"> </w:t>
            </w:r>
            <w:r w:rsidRPr="00244037">
              <w:rPr>
                <w:w w:val="110"/>
                <w:sz w:val="21"/>
                <w:lang w:val="ru-RU"/>
              </w:rPr>
              <w:t>те</w:t>
            </w:r>
            <w:proofErr w:type="gramStart"/>
            <w:r w:rsidRPr="00244037">
              <w:rPr>
                <w:w w:val="110"/>
                <w:sz w:val="21"/>
                <w:lang w:val="ru-RU"/>
              </w:rPr>
              <w:t>к-</w:t>
            </w:r>
            <w:proofErr w:type="gramEnd"/>
            <w:r w:rsidRPr="00244037">
              <w:rPr>
                <w:spacing w:val="-54"/>
                <w:w w:val="110"/>
                <w:sz w:val="21"/>
                <w:lang w:val="ru-RU"/>
              </w:rPr>
              <w:t xml:space="preserve"> </w:t>
            </w:r>
            <w:r w:rsidRPr="00244037">
              <w:rPr>
                <w:w w:val="110"/>
                <w:sz w:val="21"/>
                <w:lang w:val="ru-RU"/>
              </w:rPr>
              <w:t>сты,</w:t>
            </w:r>
            <w:r w:rsidRPr="00244037">
              <w:rPr>
                <w:spacing w:val="51"/>
                <w:w w:val="110"/>
                <w:sz w:val="21"/>
                <w:lang w:val="ru-RU"/>
              </w:rPr>
              <w:t xml:space="preserve"> </w:t>
            </w:r>
            <w:r w:rsidRPr="00244037">
              <w:rPr>
                <w:w w:val="110"/>
                <w:sz w:val="21"/>
                <w:lang w:val="ru-RU"/>
              </w:rPr>
              <w:t>содержащие</w:t>
            </w:r>
            <w:r w:rsidRPr="00244037">
              <w:rPr>
                <w:spacing w:val="51"/>
                <w:w w:val="110"/>
                <w:sz w:val="21"/>
                <w:lang w:val="ru-RU"/>
              </w:rPr>
              <w:t xml:space="preserve"> </w:t>
            </w:r>
            <w:r w:rsidRPr="00244037">
              <w:rPr>
                <w:w w:val="110"/>
                <w:sz w:val="21"/>
                <w:lang w:val="ru-RU"/>
              </w:rPr>
              <w:t>как</w:t>
            </w:r>
            <w:r w:rsidRPr="00244037">
              <w:rPr>
                <w:spacing w:val="51"/>
                <w:w w:val="110"/>
                <w:sz w:val="21"/>
                <w:lang w:val="ru-RU"/>
              </w:rPr>
              <w:t xml:space="preserve"> </w:t>
            </w:r>
            <w:r w:rsidRPr="00244037">
              <w:rPr>
                <w:w w:val="110"/>
                <w:sz w:val="21"/>
                <w:lang w:val="ru-RU"/>
              </w:rPr>
              <w:t>изученный</w:t>
            </w:r>
            <w:r w:rsidRPr="00244037">
              <w:rPr>
                <w:spacing w:val="51"/>
                <w:w w:val="110"/>
                <w:sz w:val="21"/>
                <w:lang w:val="ru-RU"/>
              </w:rPr>
              <w:t xml:space="preserve"> </w:t>
            </w:r>
            <w:r w:rsidRPr="00244037">
              <w:rPr>
                <w:w w:val="110"/>
                <w:sz w:val="21"/>
                <w:lang w:val="ru-RU"/>
              </w:rPr>
              <w:t>языковой</w:t>
            </w:r>
            <w:r w:rsidRPr="00244037">
              <w:rPr>
                <w:spacing w:val="51"/>
                <w:w w:val="110"/>
                <w:sz w:val="21"/>
                <w:lang w:val="ru-RU"/>
              </w:rPr>
              <w:t xml:space="preserve"> </w:t>
            </w:r>
            <w:r w:rsidRPr="00244037">
              <w:rPr>
                <w:w w:val="110"/>
                <w:sz w:val="21"/>
                <w:lang w:val="ru-RU"/>
              </w:rPr>
              <w:t>материал,</w:t>
            </w:r>
            <w:r w:rsidRPr="00244037">
              <w:rPr>
                <w:spacing w:val="51"/>
                <w:w w:val="110"/>
                <w:sz w:val="21"/>
                <w:lang w:val="ru-RU"/>
              </w:rPr>
              <w:t xml:space="preserve"> </w:t>
            </w:r>
            <w:r w:rsidRPr="00244037">
              <w:rPr>
                <w:w w:val="110"/>
                <w:sz w:val="21"/>
                <w:lang w:val="ru-RU"/>
              </w:rPr>
              <w:t>так</w:t>
            </w:r>
          </w:p>
          <w:p w:rsidR="00244037" w:rsidRDefault="00244037" w:rsidP="00244037">
            <w:pPr>
              <w:pStyle w:val="TableParagraph"/>
              <w:spacing w:before="26" w:line="232" w:lineRule="exact"/>
              <w:ind w:left="108"/>
              <w:rPr>
                <w:sz w:val="21"/>
              </w:rPr>
            </w:pPr>
            <w:r>
              <w:rPr>
                <w:w w:val="110"/>
                <w:sz w:val="21"/>
              </w:rPr>
              <w:t>и</w:t>
            </w:r>
            <w:r>
              <w:rPr>
                <w:spacing w:val="10"/>
                <w:w w:val="110"/>
                <w:sz w:val="21"/>
              </w:rPr>
              <w:t xml:space="preserve"> </w:t>
            </w:r>
            <w:r>
              <w:rPr>
                <w:w w:val="110"/>
                <w:sz w:val="21"/>
              </w:rPr>
              <w:t>отдельные</w:t>
            </w:r>
            <w:r>
              <w:rPr>
                <w:spacing w:val="11"/>
                <w:w w:val="110"/>
                <w:sz w:val="21"/>
              </w:rPr>
              <w:t xml:space="preserve"> </w:t>
            </w:r>
            <w:r>
              <w:rPr>
                <w:w w:val="110"/>
                <w:sz w:val="21"/>
              </w:rPr>
              <w:t>новые</w:t>
            </w:r>
            <w:r>
              <w:rPr>
                <w:spacing w:val="11"/>
                <w:w w:val="110"/>
                <w:sz w:val="21"/>
              </w:rPr>
              <w:t xml:space="preserve"> </w:t>
            </w:r>
            <w:r>
              <w:rPr>
                <w:w w:val="110"/>
                <w:sz w:val="21"/>
              </w:rPr>
              <w:t>слова.</w:t>
            </w:r>
          </w:p>
          <w:p w:rsidR="00244037" w:rsidRPr="00244037" w:rsidRDefault="00244037" w:rsidP="00E50E3A">
            <w:pPr>
              <w:pStyle w:val="TableParagraph"/>
              <w:numPr>
                <w:ilvl w:val="0"/>
                <w:numId w:val="52"/>
              </w:numPr>
              <w:tabs>
                <w:tab w:val="left" w:pos="274"/>
              </w:tabs>
              <w:spacing w:line="427" w:lineRule="exact"/>
              <w:ind w:left="273" w:hanging="166"/>
              <w:rPr>
                <w:sz w:val="21"/>
                <w:lang w:val="ru-RU"/>
              </w:rPr>
            </w:pPr>
            <w:r w:rsidRPr="00244037">
              <w:rPr>
                <w:w w:val="110"/>
                <w:sz w:val="21"/>
                <w:lang w:val="ru-RU"/>
              </w:rPr>
              <w:t>Пересказывают</w:t>
            </w:r>
            <w:r w:rsidRPr="00244037">
              <w:rPr>
                <w:spacing w:val="24"/>
                <w:w w:val="110"/>
                <w:sz w:val="21"/>
                <w:lang w:val="ru-RU"/>
              </w:rPr>
              <w:t xml:space="preserve"> </w:t>
            </w:r>
            <w:r w:rsidRPr="00244037">
              <w:rPr>
                <w:w w:val="110"/>
                <w:sz w:val="21"/>
                <w:lang w:val="ru-RU"/>
              </w:rPr>
              <w:t>прочитанный</w:t>
            </w:r>
            <w:r w:rsidRPr="00244037">
              <w:rPr>
                <w:spacing w:val="25"/>
                <w:w w:val="110"/>
                <w:sz w:val="21"/>
                <w:lang w:val="ru-RU"/>
              </w:rPr>
              <w:t xml:space="preserve"> </w:t>
            </w:r>
            <w:r w:rsidRPr="00244037">
              <w:rPr>
                <w:w w:val="110"/>
                <w:sz w:val="21"/>
                <w:lang w:val="ru-RU"/>
              </w:rPr>
              <w:t>текст</w:t>
            </w:r>
            <w:r w:rsidRPr="00244037">
              <w:rPr>
                <w:spacing w:val="24"/>
                <w:w w:val="110"/>
                <w:sz w:val="21"/>
                <w:lang w:val="ru-RU"/>
              </w:rPr>
              <w:t xml:space="preserve"> </w:t>
            </w:r>
            <w:r w:rsidRPr="00244037">
              <w:rPr>
                <w:w w:val="110"/>
                <w:sz w:val="21"/>
                <w:lang w:val="ru-RU"/>
              </w:rPr>
              <w:t>по</w:t>
            </w:r>
            <w:r w:rsidRPr="00244037">
              <w:rPr>
                <w:spacing w:val="25"/>
                <w:w w:val="110"/>
                <w:sz w:val="21"/>
                <w:lang w:val="ru-RU"/>
              </w:rPr>
              <w:t xml:space="preserve"> </w:t>
            </w:r>
            <w:r w:rsidRPr="00244037">
              <w:rPr>
                <w:w w:val="110"/>
                <w:sz w:val="21"/>
                <w:lang w:val="ru-RU"/>
              </w:rPr>
              <w:t>опорам.</w:t>
            </w:r>
          </w:p>
          <w:p w:rsidR="00244037" w:rsidRPr="00244037" w:rsidRDefault="00244037" w:rsidP="00E50E3A">
            <w:pPr>
              <w:pStyle w:val="TableParagraph"/>
              <w:numPr>
                <w:ilvl w:val="0"/>
                <w:numId w:val="52"/>
              </w:numPr>
              <w:tabs>
                <w:tab w:val="left" w:pos="274"/>
              </w:tabs>
              <w:spacing w:before="34" w:line="151" w:lineRule="auto"/>
              <w:ind w:right="85" w:firstLine="0"/>
              <w:rPr>
                <w:sz w:val="21"/>
                <w:lang w:val="ru-RU"/>
              </w:rPr>
            </w:pPr>
            <w:r w:rsidRPr="00244037">
              <w:rPr>
                <w:w w:val="110"/>
                <w:sz w:val="21"/>
                <w:lang w:val="ru-RU"/>
              </w:rPr>
              <w:t>Пишут</w:t>
            </w:r>
            <w:r w:rsidRPr="00244037">
              <w:rPr>
                <w:spacing w:val="37"/>
                <w:w w:val="110"/>
                <w:sz w:val="21"/>
                <w:lang w:val="ru-RU"/>
              </w:rPr>
              <w:t xml:space="preserve"> </w:t>
            </w:r>
            <w:r w:rsidRPr="00244037">
              <w:rPr>
                <w:w w:val="110"/>
                <w:sz w:val="21"/>
                <w:lang w:val="ru-RU"/>
              </w:rPr>
              <w:t>с</w:t>
            </w:r>
            <w:r w:rsidRPr="00244037">
              <w:rPr>
                <w:spacing w:val="38"/>
                <w:w w:val="110"/>
                <w:sz w:val="21"/>
                <w:lang w:val="ru-RU"/>
              </w:rPr>
              <w:t xml:space="preserve"> </w:t>
            </w:r>
            <w:r w:rsidRPr="00244037">
              <w:rPr>
                <w:w w:val="110"/>
                <w:sz w:val="21"/>
                <w:lang w:val="ru-RU"/>
              </w:rPr>
              <w:t>опорой</w:t>
            </w:r>
            <w:r w:rsidRPr="00244037">
              <w:rPr>
                <w:spacing w:val="38"/>
                <w:w w:val="110"/>
                <w:sz w:val="21"/>
                <w:lang w:val="ru-RU"/>
              </w:rPr>
              <w:t xml:space="preserve"> </w:t>
            </w:r>
            <w:r w:rsidRPr="00244037">
              <w:rPr>
                <w:w w:val="110"/>
                <w:sz w:val="21"/>
                <w:lang w:val="ru-RU"/>
              </w:rPr>
              <w:t>на</w:t>
            </w:r>
            <w:r w:rsidRPr="00244037">
              <w:rPr>
                <w:spacing w:val="37"/>
                <w:w w:val="110"/>
                <w:sz w:val="21"/>
                <w:lang w:val="ru-RU"/>
              </w:rPr>
              <w:t xml:space="preserve"> </w:t>
            </w:r>
            <w:r w:rsidRPr="00244037">
              <w:rPr>
                <w:w w:val="110"/>
                <w:sz w:val="21"/>
                <w:lang w:val="ru-RU"/>
              </w:rPr>
              <w:t>образец</w:t>
            </w:r>
            <w:r w:rsidRPr="00244037">
              <w:rPr>
                <w:spacing w:val="38"/>
                <w:w w:val="110"/>
                <w:sz w:val="21"/>
                <w:lang w:val="ru-RU"/>
              </w:rPr>
              <w:t xml:space="preserve"> </w:t>
            </w:r>
            <w:r w:rsidRPr="00244037">
              <w:rPr>
                <w:w w:val="110"/>
                <w:sz w:val="21"/>
                <w:lang w:val="ru-RU"/>
              </w:rPr>
              <w:t>небольшой</w:t>
            </w:r>
            <w:r w:rsidRPr="00244037">
              <w:rPr>
                <w:spacing w:val="38"/>
                <w:w w:val="110"/>
                <w:sz w:val="21"/>
                <w:lang w:val="ru-RU"/>
              </w:rPr>
              <w:t xml:space="preserve"> </w:t>
            </w:r>
            <w:r w:rsidRPr="00244037">
              <w:rPr>
                <w:w w:val="110"/>
                <w:sz w:val="21"/>
                <w:lang w:val="ru-RU"/>
              </w:rPr>
              <w:t>рассказ</w:t>
            </w:r>
            <w:r w:rsidRPr="00244037">
              <w:rPr>
                <w:spacing w:val="38"/>
                <w:w w:val="110"/>
                <w:sz w:val="21"/>
                <w:lang w:val="ru-RU"/>
              </w:rPr>
              <w:t xml:space="preserve"> </w:t>
            </w:r>
            <w:r w:rsidRPr="00244037">
              <w:rPr>
                <w:w w:val="110"/>
                <w:sz w:val="21"/>
                <w:lang w:val="ru-RU"/>
              </w:rPr>
              <w:t>о</w:t>
            </w:r>
            <w:r w:rsidRPr="00244037">
              <w:rPr>
                <w:spacing w:val="37"/>
                <w:w w:val="110"/>
                <w:sz w:val="21"/>
                <w:lang w:val="ru-RU"/>
              </w:rPr>
              <w:t xml:space="preserve"> </w:t>
            </w:r>
            <w:r w:rsidRPr="00244037">
              <w:rPr>
                <w:w w:val="110"/>
                <w:sz w:val="21"/>
                <w:lang w:val="ru-RU"/>
              </w:rPr>
              <w:t>своём</w:t>
            </w:r>
            <w:r w:rsidRPr="00244037">
              <w:rPr>
                <w:spacing w:val="-54"/>
                <w:w w:val="110"/>
                <w:sz w:val="21"/>
                <w:lang w:val="ru-RU"/>
              </w:rPr>
              <w:t xml:space="preserve"> </w:t>
            </w:r>
            <w:r w:rsidRPr="00244037">
              <w:rPr>
                <w:w w:val="110"/>
                <w:sz w:val="21"/>
                <w:lang w:val="ru-RU"/>
              </w:rPr>
              <w:t>увлечении,</w:t>
            </w:r>
            <w:r w:rsidRPr="00244037">
              <w:rPr>
                <w:spacing w:val="11"/>
                <w:w w:val="110"/>
                <w:sz w:val="21"/>
                <w:lang w:val="ru-RU"/>
              </w:rPr>
              <w:t xml:space="preserve"> </w:t>
            </w:r>
            <w:r w:rsidRPr="00244037">
              <w:rPr>
                <w:w w:val="110"/>
                <w:sz w:val="21"/>
                <w:lang w:val="ru-RU"/>
              </w:rPr>
              <w:t>о</w:t>
            </w:r>
            <w:r w:rsidRPr="00244037">
              <w:rPr>
                <w:spacing w:val="11"/>
                <w:w w:val="110"/>
                <w:sz w:val="21"/>
                <w:lang w:val="ru-RU"/>
              </w:rPr>
              <w:t xml:space="preserve"> </w:t>
            </w:r>
            <w:r w:rsidRPr="00244037">
              <w:rPr>
                <w:w w:val="110"/>
                <w:sz w:val="21"/>
                <w:lang w:val="ru-RU"/>
              </w:rPr>
              <w:t>парке</w:t>
            </w:r>
            <w:r w:rsidRPr="00244037">
              <w:rPr>
                <w:spacing w:val="12"/>
                <w:w w:val="110"/>
                <w:sz w:val="21"/>
                <w:lang w:val="ru-RU"/>
              </w:rPr>
              <w:t xml:space="preserve"> </w:t>
            </w:r>
            <w:r w:rsidRPr="00244037">
              <w:rPr>
                <w:w w:val="110"/>
                <w:sz w:val="21"/>
                <w:lang w:val="ru-RU"/>
              </w:rPr>
              <w:t>аттракционов</w:t>
            </w:r>
            <w:r w:rsidRPr="00244037">
              <w:rPr>
                <w:spacing w:val="11"/>
                <w:w w:val="110"/>
                <w:sz w:val="21"/>
                <w:lang w:val="ru-RU"/>
              </w:rPr>
              <w:t xml:space="preserve"> </w:t>
            </w:r>
            <w:r w:rsidRPr="00244037">
              <w:rPr>
                <w:w w:val="110"/>
                <w:sz w:val="21"/>
                <w:lang w:val="ru-RU"/>
              </w:rPr>
              <w:t>в</w:t>
            </w:r>
            <w:r w:rsidRPr="00244037">
              <w:rPr>
                <w:spacing w:val="11"/>
                <w:w w:val="110"/>
                <w:sz w:val="21"/>
                <w:lang w:val="ru-RU"/>
              </w:rPr>
              <w:t xml:space="preserve"> </w:t>
            </w:r>
            <w:r w:rsidRPr="00244037">
              <w:rPr>
                <w:w w:val="110"/>
                <w:sz w:val="21"/>
                <w:lang w:val="ru-RU"/>
              </w:rPr>
              <w:t>родном</w:t>
            </w:r>
            <w:r w:rsidRPr="00244037">
              <w:rPr>
                <w:spacing w:val="12"/>
                <w:w w:val="110"/>
                <w:sz w:val="21"/>
                <w:lang w:val="ru-RU"/>
              </w:rPr>
              <w:t xml:space="preserve"> </w:t>
            </w:r>
            <w:r w:rsidRPr="00244037">
              <w:rPr>
                <w:w w:val="110"/>
                <w:sz w:val="21"/>
                <w:lang w:val="ru-RU"/>
              </w:rPr>
              <w:t>городе.</w:t>
            </w:r>
          </w:p>
          <w:p w:rsidR="00244037" w:rsidRDefault="00244037" w:rsidP="00E50E3A">
            <w:pPr>
              <w:pStyle w:val="TableParagraph"/>
              <w:numPr>
                <w:ilvl w:val="0"/>
                <w:numId w:val="52"/>
              </w:numPr>
              <w:tabs>
                <w:tab w:val="left" w:pos="274"/>
              </w:tabs>
              <w:spacing w:line="435" w:lineRule="exact"/>
              <w:ind w:left="273" w:hanging="166"/>
              <w:rPr>
                <w:sz w:val="21"/>
              </w:rPr>
            </w:pPr>
            <w:r>
              <w:rPr>
                <w:w w:val="110"/>
                <w:sz w:val="21"/>
              </w:rPr>
              <w:t>Создают</w:t>
            </w:r>
            <w:r>
              <w:rPr>
                <w:spacing w:val="34"/>
                <w:w w:val="110"/>
                <w:sz w:val="21"/>
              </w:rPr>
              <w:t xml:space="preserve"> </w:t>
            </w:r>
            <w:r>
              <w:rPr>
                <w:w w:val="110"/>
                <w:sz w:val="21"/>
              </w:rPr>
              <w:t>мини-проекты.</w:t>
            </w:r>
          </w:p>
          <w:p w:rsidR="00244037" w:rsidRPr="00244037" w:rsidRDefault="00244037" w:rsidP="00E50E3A">
            <w:pPr>
              <w:pStyle w:val="TableParagraph"/>
              <w:numPr>
                <w:ilvl w:val="0"/>
                <w:numId w:val="52"/>
              </w:numPr>
              <w:tabs>
                <w:tab w:val="left" w:pos="274"/>
              </w:tabs>
              <w:spacing w:before="33" w:line="151" w:lineRule="auto"/>
              <w:ind w:right="85" w:firstLine="0"/>
              <w:rPr>
                <w:sz w:val="21"/>
                <w:lang w:val="ru-RU"/>
              </w:rPr>
            </w:pPr>
            <w:r w:rsidRPr="00244037">
              <w:rPr>
                <w:w w:val="110"/>
                <w:sz w:val="21"/>
                <w:lang w:val="ru-RU"/>
              </w:rPr>
              <w:t>Соблюдают</w:t>
            </w:r>
            <w:r w:rsidRPr="00244037">
              <w:rPr>
                <w:spacing w:val="25"/>
                <w:w w:val="110"/>
                <w:sz w:val="21"/>
                <w:lang w:val="ru-RU"/>
              </w:rPr>
              <w:t xml:space="preserve"> </w:t>
            </w:r>
            <w:r w:rsidRPr="00244037">
              <w:rPr>
                <w:w w:val="110"/>
                <w:sz w:val="21"/>
                <w:lang w:val="ru-RU"/>
              </w:rPr>
              <w:t>правильное</w:t>
            </w:r>
            <w:r w:rsidRPr="00244037">
              <w:rPr>
                <w:spacing w:val="26"/>
                <w:w w:val="110"/>
                <w:sz w:val="21"/>
                <w:lang w:val="ru-RU"/>
              </w:rPr>
              <w:t xml:space="preserve"> </w:t>
            </w:r>
            <w:r w:rsidRPr="00244037">
              <w:rPr>
                <w:w w:val="110"/>
                <w:sz w:val="21"/>
                <w:lang w:val="ru-RU"/>
              </w:rPr>
              <w:t>ударение</w:t>
            </w:r>
            <w:r w:rsidRPr="00244037">
              <w:rPr>
                <w:spacing w:val="26"/>
                <w:w w:val="110"/>
                <w:sz w:val="21"/>
                <w:lang w:val="ru-RU"/>
              </w:rPr>
              <w:t xml:space="preserve"> </w:t>
            </w:r>
            <w:r w:rsidRPr="00244037">
              <w:rPr>
                <w:w w:val="110"/>
                <w:sz w:val="21"/>
                <w:lang w:val="ru-RU"/>
              </w:rPr>
              <w:t>в</w:t>
            </w:r>
            <w:r w:rsidRPr="00244037">
              <w:rPr>
                <w:spacing w:val="26"/>
                <w:w w:val="110"/>
                <w:sz w:val="21"/>
                <w:lang w:val="ru-RU"/>
              </w:rPr>
              <w:t xml:space="preserve"> </w:t>
            </w:r>
            <w:r w:rsidRPr="00244037">
              <w:rPr>
                <w:w w:val="110"/>
                <w:sz w:val="21"/>
                <w:lang w:val="ru-RU"/>
              </w:rPr>
              <w:t>словах</w:t>
            </w:r>
            <w:r w:rsidRPr="00244037">
              <w:rPr>
                <w:spacing w:val="26"/>
                <w:w w:val="110"/>
                <w:sz w:val="21"/>
                <w:lang w:val="ru-RU"/>
              </w:rPr>
              <w:t xml:space="preserve"> </w:t>
            </w:r>
            <w:r w:rsidRPr="00244037">
              <w:rPr>
                <w:w w:val="110"/>
                <w:sz w:val="21"/>
                <w:lang w:val="ru-RU"/>
              </w:rPr>
              <w:t>и</w:t>
            </w:r>
            <w:r w:rsidRPr="00244037">
              <w:rPr>
                <w:spacing w:val="25"/>
                <w:w w:val="110"/>
                <w:sz w:val="21"/>
                <w:lang w:val="ru-RU"/>
              </w:rPr>
              <w:t xml:space="preserve"> </w:t>
            </w:r>
            <w:r w:rsidRPr="00244037">
              <w:rPr>
                <w:w w:val="110"/>
                <w:sz w:val="21"/>
                <w:lang w:val="ru-RU"/>
              </w:rPr>
              <w:t>фразах,</w:t>
            </w:r>
            <w:r w:rsidRPr="00244037">
              <w:rPr>
                <w:spacing w:val="26"/>
                <w:w w:val="110"/>
                <w:sz w:val="21"/>
                <w:lang w:val="ru-RU"/>
              </w:rPr>
              <w:t xml:space="preserve"> </w:t>
            </w:r>
            <w:r w:rsidRPr="00244037">
              <w:rPr>
                <w:w w:val="110"/>
                <w:sz w:val="21"/>
                <w:lang w:val="ru-RU"/>
              </w:rPr>
              <w:t>и</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тонацию</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целом.</w:t>
            </w:r>
          </w:p>
          <w:p w:rsidR="00244037" w:rsidRPr="00244037" w:rsidRDefault="00244037" w:rsidP="00E50E3A">
            <w:pPr>
              <w:pStyle w:val="TableParagraph"/>
              <w:numPr>
                <w:ilvl w:val="0"/>
                <w:numId w:val="52"/>
              </w:numPr>
              <w:tabs>
                <w:tab w:val="left" w:pos="274"/>
              </w:tabs>
              <w:spacing w:before="119" w:line="151" w:lineRule="auto"/>
              <w:ind w:right="85" w:firstLine="0"/>
              <w:rPr>
                <w:sz w:val="21"/>
                <w:lang w:val="ru-RU"/>
              </w:rPr>
            </w:pPr>
            <w:r w:rsidRPr="00244037">
              <w:rPr>
                <w:w w:val="110"/>
                <w:sz w:val="21"/>
                <w:lang w:val="ru-RU"/>
              </w:rPr>
              <w:t>Соблюдают</w:t>
            </w:r>
            <w:r w:rsidRPr="00244037">
              <w:rPr>
                <w:spacing w:val="35"/>
                <w:w w:val="110"/>
                <w:sz w:val="21"/>
                <w:lang w:val="ru-RU"/>
              </w:rPr>
              <w:t xml:space="preserve"> </w:t>
            </w:r>
            <w:r w:rsidRPr="00244037">
              <w:rPr>
                <w:w w:val="110"/>
                <w:sz w:val="21"/>
                <w:lang w:val="ru-RU"/>
              </w:rPr>
              <w:t>нормы</w:t>
            </w:r>
            <w:r w:rsidRPr="00244037">
              <w:rPr>
                <w:spacing w:val="35"/>
                <w:w w:val="110"/>
                <w:sz w:val="21"/>
                <w:lang w:val="ru-RU"/>
              </w:rPr>
              <w:t xml:space="preserve"> </w:t>
            </w:r>
            <w:r w:rsidRPr="00244037">
              <w:rPr>
                <w:w w:val="110"/>
                <w:sz w:val="21"/>
                <w:lang w:val="ru-RU"/>
              </w:rPr>
              <w:t>произношения</w:t>
            </w:r>
            <w:r w:rsidRPr="00244037">
              <w:rPr>
                <w:spacing w:val="35"/>
                <w:w w:val="110"/>
                <w:sz w:val="21"/>
                <w:lang w:val="ru-RU"/>
              </w:rPr>
              <w:t xml:space="preserve"> </w:t>
            </w:r>
            <w:r w:rsidRPr="00244037">
              <w:rPr>
                <w:w w:val="110"/>
                <w:sz w:val="21"/>
                <w:lang w:val="ru-RU"/>
              </w:rPr>
              <w:t>звуков</w:t>
            </w:r>
            <w:r w:rsidRPr="00244037">
              <w:rPr>
                <w:spacing w:val="35"/>
                <w:w w:val="110"/>
                <w:sz w:val="21"/>
                <w:lang w:val="ru-RU"/>
              </w:rPr>
              <w:t xml:space="preserve"> </w:t>
            </w:r>
            <w:r w:rsidRPr="00244037">
              <w:rPr>
                <w:w w:val="110"/>
                <w:sz w:val="21"/>
                <w:lang w:val="ru-RU"/>
              </w:rPr>
              <w:t>английского</w:t>
            </w:r>
            <w:r w:rsidRPr="00244037">
              <w:rPr>
                <w:spacing w:val="-55"/>
                <w:w w:val="110"/>
                <w:sz w:val="21"/>
                <w:lang w:val="ru-RU"/>
              </w:rPr>
              <w:t xml:space="preserve"> </w:t>
            </w:r>
            <w:r w:rsidRPr="00244037">
              <w:rPr>
                <w:w w:val="110"/>
                <w:sz w:val="21"/>
                <w:lang w:val="ru-RU"/>
              </w:rPr>
              <w:t>языка</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чтении</w:t>
            </w:r>
            <w:r w:rsidRPr="00244037">
              <w:rPr>
                <w:spacing w:val="21"/>
                <w:w w:val="110"/>
                <w:sz w:val="21"/>
                <w:lang w:val="ru-RU"/>
              </w:rPr>
              <w:t xml:space="preserve"> </w:t>
            </w:r>
            <w:r w:rsidRPr="00244037">
              <w:rPr>
                <w:w w:val="110"/>
                <w:sz w:val="21"/>
                <w:lang w:val="ru-RU"/>
              </w:rPr>
              <w:t>вслух</w:t>
            </w:r>
            <w:r w:rsidRPr="00244037">
              <w:rPr>
                <w:spacing w:val="20"/>
                <w:w w:val="110"/>
                <w:sz w:val="21"/>
                <w:lang w:val="ru-RU"/>
              </w:rPr>
              <w:t xml:space="preserve"> </w:t>
            </w:r>
            <w:r w:rsidRPr="00244037">
              <w:rPr>
                <w:w w:val="110"/>
                <w:sz w:val="21"/>
                <w:lang w:val="ru-RU"/>
              </w:rPr>
              <w:t>и</w:t>
            </w:r>
            <w:r w:rsidRPr="00244037">
              <w:rPr>
                <w:spacing w:val="21"/>
                <w:w w:val="110"/>
                <w:sz w:val="21"/>
                <w:lang w:val="ru-RU"/>
              </w:rPr>
              <w:t xml:space="preserve"> </w:t>
            </w:r>
            <w:r w:rsidRPr="00244037">
              <w:rPr>
                <w:w w:val="110"/>
                <w:sz w:val="21"/>
                <w:lang w:val="ru-RU"/>
              </w:rPr>
              <w:t>устной</w:t>
            </w:r>
            <w:r w:rsidRPr="00244037">
              <w:rPr>
                <w:spacing w:val="21"/>
                <w:w w:val="110"/>
                <w:sz w:val="21"/>
                <w:lang w:val="ru-RU"/>
              </w:rPr>
              <w:t xml:space="preserve"> </w:t>
            </w:r>
            <w:r w:rsidRPr="00244037">
              <w:rPr>
                <w:w w:val="110"/>
                <w:sz w:val="21"/>
                <w:lang w:val="ru-RU"/>
              </w:rPr>
              <w:t>речи</w:t>
            </w:r>
            <w:r w:rsidRPr="00244037">
              <w:rPr>
                <w:spacing w:val="20"/>
                <w:w w:val="110"/>
                <w:sz w:val="21"/>
                <w:lang w:val="ru-RU"/>
              </w:rPr>
              <w:t xml:space="preserve"> </w:t>
            </w:r>
            <w:r w:rsidRPr="00244037">
              <w:rPr>
                <w:w w:val="110"/>
                <w:sz w:val="21"/>
                <w:lang w:val="ru-RU"/>
              </w:rPr>
              <w:t>и</w:t>
            </w:r>
            <w:r w:rsidRPr="00244037">
              <w:rPr>
                <w:spacing w:val="21"/>
                <w:w w:val="110"/>
                <w:sz w:val="21"/>
                <w:lang w:val="ru-RU"/>
              </w:rPr>
              <w:t xml:space="preserve"> </w:t>
            </w:r>
            <w:r w:rsidRPr="00244037">
              <w:rPr>
                <w:w w:val="110"/>
                <w:sz w:val="21"/>
                <w:lang w:val="ru-RU"/>
              </w:rPr>
              <w:t>правильно</w:t>
            </w:r>
            <w:r w:rsidRPr="00244037">
              <w:rPr>
                <w:spacing w:val="21"/>
                <w:w w:val="110"/>
                <w:sz w:val="21"/>
                <w:lang w:val="ru-RU"/>
              </w:rPr>
              <w:t xml:space="preserve"> </w:t>
            </w:r>
            <w:r w:rsidRPr="00244037">
              <w:rPr>
                <w:w w:val="110"/>
                <w:sz w:val="21"/>
                <w:lang w:val="ru-RU"/>
              </w:rPr>
              <w:t>произно-</w:t>
            </w:r>
          </w:p>
          <w:p w:rsidR="00244037" w:rsidRPr="00244037" w:rsidRDefault="00244037" w:rsidP="00244037">
            <w:pPr>
              <w:pStyle w:val="TableParagraph"/>
              <w:spacing w:before="26" w:line="249" w:lineRule="auto"/>
              <w:ind w:left="108"/>
              <w:rPr>
                <w:sz w:val="21"/>
                <w:lang w:val="ru-RU"/>
              </w:rPr>
            </w:pPr>
            <w:r w:rsidRPr="00244037">
              <w:rPr>
                <w:w w:val="110"/>
                <w:sz w:val="21"/>
                <w:lang w:val="ru-RU"/>
              </w:rPr>
              <w:t>сят</w:t>
            </w:r>
            <w:r w:rsidRPr="00244037">
              <w:rPr>
                <w:spacing w:val="37"/>
                <w:w w:val="110"/>
                <w:sz w:val="21"/>
                <w:lang w:val="ru-RU"/>
              </w:rPr>
              <w:t xml:space="preserve"> </w:t>
            </w:r>
            <w:r w:rsidRPr="00244037">
              <w:rPr>
                <w:w w:val="110"/>
                <w:sz w:val="21"/>
                <w:lang w:val="ru-RU"/>
              </w:rPr>
              <w:t>предложения</w:t>
            </w:r>
            <w:r w:rsidRPr="00244037">
              <w:rPr>
                <w:spacing w:val="37"/>
                <w:w w:val="110"/>
                <w:sz w:val="21"/>
                <w:lang w:val="ru-RU"/>
              </w:rPr>
              <w:t xml:space="preserve"> </w:t>
            </w:r>
            <w:r w:rsidRPr="00244037">
              <w:rPr>
                <w:w w:val="110"/>
                <w:sz w:val="21"/>
                <w:lang w:val="ru-RU"/>
              </w:rPr>
              <w:t>с</w:t>
            </w:r>
            <w:r w:rsidRPr="00244037">
              <w:rPr>
                <w:spacing w:val="37"/>
                <w:w w:val="110"/>
                <w:sz w:val="21"/>
                <w:lang w:val="ru-RU"/>
              </w:rPr>
              <w:t xml:space="preserve"> </w:t>
            </w:r>
            <w:r w:rsidRPr="00244037">
              <w:rPr>
                <w:w w:val="110"/>
                <w:sz w:val="21"/>
                <w:lang w:val="ru-RU"/>
              </w:rPr>
              <w:t>точки</w:t>
            </w:r>
            <w:r w:rsidRPr="00244037">
              <w:rPr>
                <w:spacing w:val="36"/>
                <w:w w:val="110"/>
                <w:sz w:val="21"/>
                <w:lang w:val="ru-RU"/>
              </w:rPr>
              <w:t xml:space="preserve"> </w:t>
            </w:r>
            <w:r w:rsidRPr="00244037">
              <w:rPr>
                <w:w w:val="110"/>
                <w:sz w:val="21"/>
                <w:lang w:val="ru-RU"/>
              </w:rPr>
              <w:t>зрения</w:t>
            </w:r>
            <w:r w:rsidRPr="00244037">
              <w:rPr>
                <w:spacing w:val="37"/>
                <w:w w:val="110"/>
                <w:sz w:val="21"/>
                <w:lang w:val="ru-RU"/>
              </w:rPr>
              <w:t xml:space="preserve"> </w:t>
            </w:r>
            <w:r w:rsidRPr="00244037">
              <w:rPr>
                <w:w w:val="110"/>
                <w:sz w:val="21"/>
                <w:lang w:val="ru-RU"/>
              </w:rPr>
              <w:t>их</w:t>
            </w:r>
            <w:r w:rsidRPr="00244037">
              <w:rPr>
                <w:spacing w:val="37"/>
                <w:w w:val="110"/>
                <w:sz w:val="21"/>
                <w:lang w:val="ru-RU"/>
              </w:rPr>
              <w:t xml:space="preserve"> </w:t>
            </w:r>
            <w:r w:rsidRPr="00244037">
              <w:rPr>
                <w:w w:val="110"/>
                <w:sz w:val="21"/>
                <w:lang w:val="ru-RU"/>
              </w:rPr>
              <w:t>ритмико-интонацио</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ных</w:t>
            </w:r>
            <w:r w:rsidRPr="00244037">
              <w:rPr>
                <w:spacing w:val="9"/>
                <w:w w:val="110"/>
                <w:sz w:val="21"/>
                <w:lang w:val="ru-RU"/>
              </w:rPr>
              <w:t xml:space="preserve"> </w:t>
            </w:r>
            <w:r w:rsidRPr="00244037">
              <w:rPr>
                <w:w w:val="110"/>
                <w:sz w:val="21"/>
                <w:lang w:val="ru-RU"/>
              </w:rPr>
              <w:t>особенностей.</w:t>
            </w:r>
          </w:p>
          <w:p w:rsidR="00244037" w:rsidRPr="00244037" w:rsidRDefault="00244037" w:rsidP="00E50E3A">
            <w:pPr>
              <w:pStyle w:val="TableParagraph"/>
              <w:numPr>
                <w:ilvl w:val="0"/>
                <w:numId w:val="52"/>
              </w:numPr>
              <w:tabs>
                <w:tab w:val="left" w:pos="274"/>
              </w:tabs>
              <w:spacing w:before="90" w:line="151" w:lineRule="auto"/>
              <w:ind w:right="85" w:firstLine="0"/>
              <w:rPr>
                <w:sz w:val="21"/>
                <w:lang w:val="ru-RU"/>
              </w:rPr>
            </w:pPr>
            <w:r w:rsidRPr="00244037">
              <w:rPr>
                <w:w w:val="110"/>
                <w:sz w:val="21"/>
                <w:lang w:val="ru-RU"/>
              </w:rPr>
              <w:t>Употребляют</w:t>
            </w:r>
            <w:r w:rsidRPr="00244037">
              <w:rPr>
                <w:spacing w:val="19"/>
                <w:w w:val="110"/>
                <w:sz w:val="21"/>
                <w:lang w:val="ru-RU"/>
              </w:rPr>
              <w:t xml:space="preserve"> </w:t>
            </w:r>
            <w:r w:rsidRPr="00244037">
              <w:rPr>
                <w:w w:val="110"/>
                <w:sz w:val="21"/>
                <w:lang w:val="ru-RU"/>
              </w:rPr>
              <w:t>глагольную</w:t>
            </w:r>
            <w:r w:rsidRPr="00244037">
              <w:rPr>
                <w:spacing w:val="19"/>
                <w:w w:val="110"/>
                <w:sz w:val="21"/>
                <w:lang w:val="ru-RU"/>
              </w:rPr>
              <w:t xml:space="preserve"> </w:t>
            </w:r>
            <w:r w:rsidRPr="00244037">
              <w:rPr>
                <w:w w:val="110"/>
                <w:sz w:val="21"/>
                <w:lang w:val="ru-RU"/>
              </w:rPr>
              <w:t>конструкцию</w:t>
            </w:r>
            <w:r w:rsidRPr="00244037">
              <w:rPr>
                <w:spacing w:val="19"/>
                <w:w w:val="110"/>
                <w:sz w:val="21"/>
                <w:lang w:val="ru-RU"/>
              </w:rPr>
              <w:t xml:space="preserve"> </w:t>
            </w:r>
            <w:r>
              <w:rPr>
                <w:rFonts w:ascii="Calibri" w:hAnsi="Calibri"/>
                <w:i/>
                <w:w w:val="110"/>
                <w:sz w:val="21"/>
              </w:rPr>
              <w:t>have</w:t>
            </w:r>
            <w:r w:rsidRPr="00244037">
              <w:rPr>
                <w:rFonts w:ascii="Calibri" w:hAnsi="Calibri"/>
                <w:i/>
                <w:spacing w:val="33"/>
                <w:w w:val="110"/>
                <w:sz w:val="21"/>
                <w:lang w:val="ru-RU"/>
              </w:rPr>
              <w:t xml:space="preserve"> </w:t>
            </w:r>
            <w:r>
              <w:rPr>
                <w:rFonts w:ascii="Calibri" w:hAnsi="Calibri"/>
                <w:i/>
                <w:w w:val="110"/>
                <w:sz w:val="21"/>
              </w:rPr>
              <w:t>got</w:t>
            </w:r>
            <w:r w:rsidRPr="00244037">
              <w:rPr>
                <w:rFonts w:ascii="Calibri" w:hAnsi="Calibri"/>
                <w:i/>
                <w:spacing w:val="24"/>
                <w:w w:val="110"/>
                <w:sz w:val="21"/>
                <w:lang w:val="ru-RU"/>
              </w:rPr>
              <w:t xml:space="preserve"> </w:t>
            </w:r>
            <w:r w:rsidRPr="00244037">
              <w:rPr>
                <w:w w:val="110"/>
                <w:sz w:val="21"/>
                <w:lang w:val="ru-RU"/>
              </w:rPr>
              <w:t>в</w:t>
            </w:r>
            <w:r w:rsidRPr="00244037">
              <w:rPr>
                <w:spacing w:val="20"/>
                <w:w w:val="110"/>
                <w:sz w:val="21"/>
                <w:lang w:val="ru-RU"/>
              </w:rPr>
              <w:t xml:space="preserve"> </w:t>
            </w:r>
            <w:r w:rsidRPr="00244037">
              <w:rPr>
                <w:w w:val="110"/>
                <w:sz w:val="21"/>
                <w:lang w:val="ru-RU"/>
              </w:rPr>
              <w:t>утвер-</w:t>
            </w:r>
            <w:r w:rsidRPr="00244037">
              <w:rPr>
                <w:spacing w:val="-55"/>
                <w:w w:val="110"/>
                <w:sz w:val="21"/>
                <w:lang w:val="ru-RU"/>
              </w:rPr>
              <w:t xml:space="preserve"> </w:t>
            </w:r>
            <w:r w:rsidRPr="00244037">
              <w:rPr>
                <w:w w:val="110"/>
                <w:sz w:val="21"/>
                <w:lang w:val="ru-RU"/>
              </w:rPr>
              <w:t>дительной,</w:t>
            </w:r>
            <w:r w:rsidRPr="00244037">
              <w:rPr>
                <w:spacing w:val="22"/>
                <w:w w:val="110"/>
                <w:sz w:val="21"/>
                <w:lang w:val="ru-RU"/>
              </w:rPr>
              <w:t xml:space="preserve"> </w:t>
            </w:r>
            <w:r w:rsidRPr="00244037">
              <w:rPr>
                <w:w w:val="110"/>
                <w:sz w:val="21"/>
                <w:lang w:val="ru-RU"/>
              </w:rPr>
              <w:t>отрицательной</w:t>
            </w:r>
            <w:r w:rsidRPr="00244037">
              <w:rPr>
                <w:spacing w:val="22"/>
                <w:w w:val="110"/>
                <w:sz w:val="21"/>
                <w:lang w:val="ru-RU"/>
              </w:rPr>
              <w:t xml:space="preserve"> </w:t>
            </w:r>
            <w:r w:rsidRPr="00244037">
              <w:rPr>
                <w:w w:val="110"/>
                <w:sz w:val="21"/>
                <w:lang w:val="ru-RU"/>
              </w:rPr>
              <w:t>и</w:t>
            </w:r>
            <w:r w:rsidRPr="00244037">
              <w:rPr>
                <w:spacing w:val="22"/>
                <w:w w:val="110"/>
                <w:sz w:val="21"/>
                <w:lang w:val="ru-RU"/>
              </w:rPr>
              <w:t xml:space="preserve"> </w:t>
            </w:r>
            <w:r w:rsidRPr="00244037">
              <w:rPr>
                <w:w w:val="110"/>
                <w:sz w:val="21"/>
                <w:lang w:val="ru-RU"/>
              </w:rPr>
              <w:t>вопросительной</w:t>
            </w:r>
            <w:r w:rsidRPr="00244037">
              <w:rPr>
                <w:spacing w:val="22"/>
                <w:w w:val="110"/>
                <w:sz w:val="21"/>
                <w:lang w:val="ru-RU"/>
              </w:rPr>
              <w:t xml:space="preserve"> </w:t>
            </w:r>
            <w:r w:rsidRPr="00244037">
              <w:rPr>
                <w:w w:val="110"/>
                <w:sz w:val="21"/>
                <w:lang w:val="ru-RU"/>
              </w:rPr>
              <w:t>форме,</w:t>
            </w:r>
            <w:r w:rsidRPr="00244037">
              <w:rPr>
                <w:spacing w:val="22"/>
                <w:w w:val="110"/>
                <w:sz w:val="21"/>
                <w:lang w:val="ru-RU"/>
              </w:rPr>
              <w:t xml:space="preserve"> </w:t>
            </w:r>
            <w:r w:rsidRPr="00244037">
              <w:rPr>
                <w:w w:val="110"/>
                <w:sz w:val="21"/>
                <w:lang w:val="ru-RU"/>
              </w:rPr>
              <w:t>а</w:t>
            </w:r>
            <w:r w:rsidRPr="00244037">
              <w:rPr>
                <w:spacing w:val="22"/>
                <w:w w:val="110"/>
                <w:sz w:val="21"/>
                <w:lang w:val="ru-RU"/>
              </w:rPr>
              <w:t xml:space="preserve"> </w:t>
            </w:r>
            <w:r w:rsidRPr="00244037">
              <w:rPr>
                <w:w w:val="110"/>
                <w:sz w:val="21"/>
                <w:lang w:val="ru-RU"/>
              </w:rPr>
              <w:t>так-</w:t>
            </w:r>
          </w:p>
          <w:p w:rsidR="00244037" w:rsidRPr="00244037" w:rsidRDefault="00244037" w:rsidP="00244037">
            <w:pPr>
              <w:pStyle w:val="TableParagraph"/>
              <w:spacing w:before="26" w:line="249" w:lineRule="auto"/>
              <w:ind w:left="108" w:right="80"/>
              <w:rPr>
                <w:sz w:val="21"/>
                <w:lang w:val="ru-RU"/>
              </w:rPr>
            </w:pPr>
            <w:r w:rsidRPr="00244037">
              <w:rPr>
                <w:w w:val="110"/>
                <w:sz w:val="21"/>
                <w:lang w:val="ru-RU"/>
              </w:rPr>
              <w:t>же</w:t>
            </w:r>
            <w:r w:rsidRPr="00244037">
              <w:rPr>
                <w:spacing w:val="24"/>
                <w:w w:val="110"/>
                <w:sz w:val="21"/>
                <w:lang w:val="ru-RU"/>
              </w:rPr>
              <w:t xml:space="preserve"> </w:t>
            </w:r>
            <w:r w:rsidRPr="00244037">
              <w:rPr>
                <w:w w:val="110"/>
                <w:sz w:val="21"/>
                <w:lang w:val="ru-RU"/>
              </w:rPr>
              <w:t>в</w:t>
            </w:r>
            <w:r w:rsidRPr="00244037">
              <w:rPr>
                <w:spacing w:val="24"/>
                <w:w w:val="110"/>
                <w:sz w:val="21"/>
                <w:lang w:val="ru-RU"/>
              </w:rPr>
              <w:t xml:space="preserve"> </w:t>
            </w:r>
            <w:r w:rsidRPr="00244037">
              <w:rPr>
                <w:w w:val="110"/>
                <w:sz w:val="21"/>
                <w:lang w:val="ru-RU"/>
              </w:rPr>
              <w:t>полной</w:t>
            </w:r>
            <w:r w:rsidRPr="00244037">
              <w:rPr>
                <w:spacing w:val="24"/>
                <w:w w:val="110"/>
                <w:sz w:val="21"/>
                <w:lang w:val="ru-RU"/>
              </w:rPr>
              <w:t xml:space="preserve"> </w:t>
            </w:r>
            <w:r w:rsidRPr="00244037">
              <w:rPr>
                <w:w w:val="110"/>
                <w:sz w:val="21"/>
                <w:lang w:val="ru-RU"/>
              </w:rPr>
              <w:t>и</w:t>
            </w:r>
            <w:r w:rsidRPr="00244037">
              <w:rPr>
                <w:spacing w:val="24"/>
                <w:w w:val="110"/>
                <w:sz w:val="21"/>
                <w:lang w:val="ru-RU"/>
              </w:rPr>
              <w:t xml:space="preserve"> </w:t>
            </w:r>
            <w:r w:rsidRPr="00244037">
              <w:rPr>
                <w:w w:val="110"/>
                <w:sz w:val="21"/>
                <w:lang w:val="ru-RU"/>
              </w:rPr>
              <w:t>краткой</w:t>
            </w:r>
            <w:r w:rsidRPr="00244037">
              <w:rPr>
                <w:spacing w:val="24"/>
                <w:w w:val="110"/>
                <w:sz w:val="21"/>
                <w:lang w:val="ru-RU"/>
              </w:rPr>
              <w:t xml:space="preserve"> </w:t>
            </w:r>
            <w:r w:rsidRPr="00244037">
              <w:rPr>
                <w:w w:val="110"/>
                <w:sz w:val="21"/>
                <w:lang w:val="ru-RU"/>
              </w:rPr>
              <w:t>форме,</w:t>
            </w:r>
            <w:r w:rsidRPr="00244037">
              <w:rPr>
                <w:spacing w:val="24"/>
                <w:w w:val="110"/>
                <w:sz w:val="21"/>
                <w:lang w:val="ru-RU"/>
              </w:rPr>
              <w:t xml:space="preserve"> </w:t>
            </w:r>
            <w:r w:rsidRPr="00244037">
              <w:rPr>
                <w:w w:val="110"/>
                <w:sz w:val="21"/>
                <w:lang w:val="ru-RU"/>
              </w:rPr>
              <w:t>множественное</w:t>
            </w:r>
            <w:r w:rsidRPr="00244037">
              <w:rPr>
                <w:spacing w:val="24"/>
                <w:w w:val="110"/>
                <w:sz w:val="21"/>
                <w:lang w:val="ru-RU"/>
              </w:rPr>
              <w:t xml:space="preserve"> </w:t>
            </w:r>
            <w:r w:rsidRPr="00244037">
              <w:rPr>
                <w:w w:val="110"/>
                <w:sz w:val="21"/>
                <w:lang w:val="ru-RU"/>
              </w:rPr>
              <w:t>число</w:t>
            </w:r>
            <w:r w:rsidRPr="00244037">
              <w:rPr>
                <w:spacing w:val="25"/>
                <w:w w:val="110"/>
                <w:sz w:val="21"/>
                <w:lang w:val="ru-RU"/>
              </w:rPr>
              <w:t xml:space="preserve"> </w:t>
            </w:r>
            <w:r w:rsidRPr="00244037">
              <w:rPr>
                <w:w w:val="110"/>
                <w:sz w:val="21"/>
                <w:lang w:val="ru-RU"/>
              </w:rPr>
              <w:t>имён</w:t>
            </w:r>
            <w:r w:rsidRPr="00244037">
              <w:rPr>
                <w:spacing w:val="-55"/>
                <w:w w:val="110"/>
                <w:sz w:val="21"/>
                <w:lang w:val="ru-RU"/>
              </w:rPr>
              <w:t xml:space="preserve"> </w:t>
            </w:r>
            <w:r w:rsidRPr="00244037">
              <w:rPr>
                <w:w w:val="110"/>
                <w:sz w:val="21"/>
                <w:lang w:val="ru-RU"/>
              </w:rPr>
              <w:t>существительных</w:t>
            </w:r>
            <w:r w:rsidRPr="00244037">
              <w:rPr>
                <w:spacing w:val="8"/>
                <w:w w:val="110"/>
                <w:sz w:val="21"/>
                <w:lang w:val="ru-RU"/>
              </w:rPr>
              <w:t xml:space="preserve"> </w:t>
            </w:r>
            <w:r w:rsidRPr="00244037">
              <w:rPr>
                <w:w w:val="110"/>
                <w:sz w:val="21"/>
                <w:lang w:val="ru-RU"/>
              </w:rPr>
              <w:t>(исключения).</w:t>
            </w:r>
          </w:p>
        </w:tc>
      </w:tr>
    </w:tbl>
    <w:p w:rsidR="00244037" w:rsidRDefault="00244037" w:rsidP="00244037">
      <w:pPr>
        <w:spacing w:line="249" w:lineRule="auto"/>
        <w:rPr>
          <w:sz w:val="21"/>
        </w:rPr>
        <w:sectPr w:rsidR="00244037">
          <w:headerReference w:type="default" r:id="rId21"/>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spacing w:before="10"/>
        <w:rPr>
          <w:rFonts w:ascii="Calibri"/>
          <w:i/>
          <w:sz w:val="19"/>
        </w:rPr>
      </w:pPr>
    </w:p>
    <w:p w:rsidR="00244037" w:rsidRDefault="00244037" w:rsidP="00244037">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3767"/>
        </w:trPr>
        <w:tc>
          <w:tcPr>
            <w:tcW w:w="4074" w:type="dxa"/>
          </w:tcPr>
          <w:p w:rsidR="00244037" w:rsidRDefault="00244037" w:rsidP="00244037">
            <w:pPr>
              <w:pStyle w:val="TableParagraph"/>
              <w:ind w:left="0"/>
              <w:rPr>
                <w:sz w:val="20"/>
              </w:rPr>
            </w:pPr>
          </w:p>
        </w:tc>
        <w:tc>
          <w:tcPr>
            <w:tcW w:w="6172" w:type="dxa"/>
          </w:tcPr>
          <w:p w:rsidR="00244037" w:rsidRPr="00244037" w:rsidRDefault="00244037" w:rsidP="00E50E3A">
            <w:pPr>
              <w:pStyle w:val="TableParagraph"/>
              <w:numPr>
                <w:ilvl w:val="0"/>
                <w:numId w:val="51"/>
              </w:numPr>
              <w:tabs>
                <w:tab w:val="left" w:pos="274"/>
              </w:tabs>
              <w:spacing w:before="66" w:line="151" w:lineRule="auto"/>
              <w:ind w:right="85" w:firstLine="0"/>
              <w:rPr>
                <w:sz w:val="21"/>
                <w:lang w:val="ru-RU"/>
              </w:rPr>
            </w:pPr>
            <w:r w:rsidRPr="00244037">
              <w:rPr>
                <w:w w:val="110"/>
                <w:sz w:val="21"/>
                <w:lang w:val="ru-RU"/>
              </w:rPr>
              <w:t>Употребляют</w:t>
            </w:r>
            <w:r w:rsidRPr="00244037">
              <w:rPr>
                <w:spacing w:val="-7"/>
                <w:w w:val="110"/>
                <w:sz w:val="21"/>
                <w:lang w:val="ru-RU"/>
              </w:rPr>
              <w:t xml:space="preserve"> </w:t>
            </w:r>
            <w:r w:rsidRPr="00244037">
              <w:rPr>
                <w:w w:val="110"/>
                <w:sz w:val="21"/>
                <w:lang w:val="ru-RU"/>
              </w:rPr>
              <w:t>глагол</w:t>
            </w:r>
            <w:r w:rsidRPr="00244037">
              <w:rPr>
                <w:spacing w:val="-6"/>
                <w:w w:val="110"/>
                <w:sz w:val="21"/>
                <w:lang w:val="ru-RU"/>
              </w:rPr>
              <w:t xml:space="preserve"> </w:t>
            </w:r>
            <w:r>
              <w:rPr>
                <w:rFonts w:ascii="Calibri" w:hAnsi="Calibri"/>
                <w:i/>
                <w:w w:val="110"/>
                <w:sz w:val="21"/>
              </w:rPr>
              <w:t>can</w:t>
            </w:r>
            <w:r w:rsidRPr="00244037">
              <w:rPr>
                <w:rFonts w:ascii="Calibri" w:hAnsi="Calibri"/>
                <w:i/>
                <w:w w:val="110"/>
                <w:sz w:val="21"/>
                <w:lang w:val="ru-RU"/>
              </w:rPr>
              <w:t xml:space="preserve"> </w:t>
            </w:r>
            <w:r w:rsidRPr="00244037">
              <w:rPr>
                <w:w w:val="110"/>
                <w:sz w:val="21"/>
                <w:lang w:val="ru-RU"/>
              </w:rPr>
              <w:t>в</w:t>
            </w:r>
            <w:r w:rsidRPr="00244037">
              <w:rPr>
                <w:spacing w:val="-7"/>
                <w:w w:val="110"/>
                <w:sz w:val="21"/>
                <w:lang w:val="ru-RU"/>
              </w:rPr>
              <w:t xml:space="preserve"> </w:t>
            </w:r>
            <w:r w:rsidRPr="00244037">
              <w:rPr>
                <w:w w:val="110"/>
                <w:sz w:val="21"/>
                <w:lang w:val="ru-RU"/>
              </w:rPr>
              <w:t>утвердительной,</w:t>
            </w:r>
            <w:r w:rsidRPr="00244037">
              <w:rPr>
                <w:spacing w:val="-6"/>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вопросительной</w:t>
            </w:r>
            <w:r w:rsidRPr="00244037">
              <w:rPr>
                <w:spacing w:val="15"/>
                <w:w w:val="110"/>
                <w:sz w:val="21"/>
                <w:lang w:val="ru-RU"/>
              </w:rPr>
              <w:t xml:space="preserve"> </w:t>
            </w:r>
            <w:r w:rsidRPr="00244037">
              <w:rPr>
                <w:w w:val="110"/>
                <w:sz w:val="21"/>
                <w:lang w:val="ru-RU"/>
              </w:rPr>
              <w:t>форме,</w:t>
            </w:r>
            <w:r w:rsidRPr="00244037">
              <w:rPr>
                <w:spacing w:val="15"/>
                <w:w w:val="110"/>
                <w:sz w:val="21"/>
                <w:lang w:val="ru-RU"/>
              </w:rPr>
              <w:t xml:space="preserve"> </w:t>
            </w:r>
            <w:r w:rsidRPr="00244037">
              <w:rPr>
                <w:w w:val="110"/>
                <w:sz w:val="21"/>
                <w:lang w:val="ru-RU"/>
              </w:rPr>
              <w:t>а</w:t>
            </w:r>
            <w:r w:rsidRPr="00244037">
              <w:rPr>
                <w:spacing w:val="15"/>
                <w:w w:val="110"/>
                <w:sz w:val="21"/>
                <w:lang w:val="ru-RU"/>
              </w:rPr>
              <w:t xml:space="preserve"> </w:t>
            </w:r>
            <w:r w:rsidRPr="00244037">
              <w:rPr>
                <w:w w:val="110"/>
                <w:sz w:val="21"/>
                <w:lang w:val="ru-RU"/>
              </w:rPr>
              <w:t>также</w:t>
            </w:r>
            <w:r w:rsidRPr="00244037">
              <w:rPr>
                <w:spacing w:val="15"/>
                <w:w w:val="110"/>
                <w:sz w:val="21"/>
                <w:lang w:val="ru-RU"/>
              </w:rPr>
              <w:t xml:space="preserve"> </w:t>
            </w:r>
            <w:r w:rsidRPr="00244037">
              <w:rPr>
                <w:w w:val="110"/>
                <w:sz w:val="21"/>
                <w:lang w:val="ru-RU"/>
              </w:rPr>
              <w:t>в</w:t>
            </w:r>
            <w:r w:rsidRPr="00244037">
              <w:rPr>
                <w:spacing w:val="15"/>
                <w:w w:val="110"/>
                <w:sz w:val="21"/>
                <w:lang w:val="ru-RU"/>
              </w:rPr>
              <w:t xml:space="preserve"> </w:t>
            </w:r>
            <w:r w:rsidRPr="00244037">
              <w:rPr>
                <w:w w:val="110"/>
                <w:sz w:val="21"/>
                <w:lang w:val="ru-RU"/>
              </w:rPr>
              <w:t>полной</w:t>
            </w:r>
            <w:r w:rsidRPr="00244037">
              <w:rPr>
                <w:spacing w:val="16"/>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краткой</w:t>
            </w:r>
            <w:r w:rsidRPr="00244037">
              <w:rPr>
                <w:spacing w:val="15"/>
                <w:w w:val="110"/>
                <w:sz w:val="21"/>
                <w:lang w:val="ru-RU"/>
              </w:rPr>
              <w:t xml:space="preserve"> </w:t>
            </w:r>
            <w:r w:rsidRPr="00244037">
              <w:rPr>
                <w:w w:val="110"/>
                <w:sz w:val="21"/>
                <w:lang w:val="ru-RU"/>
              </w:rPr>
              <w:t>фор-</w:t>
            </w:r>
          </w:p>
          <w:p w:rsidR="00244037" w:rsidRDefault="00244037" w:rsidP="00244037">
            <w:pPr>
              <w:pStyle w:val="TableParagraph"/>
              <w:spacing w:before="26" w:line="232" w:lineRule="exact"/>
              <w:ind w:left="108"/>
              <w:rPr>
                <w:sz w:val="21"/>
              </w:rPr>
            </w:pPr>
            <w:r>
              <w:rPr>
                <w:w w:val="110"/>
                <w:sz w:val="21"/>
              </w:rPr>
              <w:t>ме.</w:t>
            </w:r>
          </w:p>
          <w:p w:rsidR="00244037" w:rsidRPr="00244037" w:rsidRDefault="00244037" w:rsidP="00E50E3A">
            <w:pPr>
              <w:pStyle w:val="TableParagraph"/>
              <w:numPr>
                <w:ilvl w:val="0"/>
                <w:numId w:val="51"/>
              </w:numPr>
              <w:tabs>
                <w:tab w:val="left" w:pos="274"/>
              </w:tabs>
              <w:spacing w:before="110" w:line="151" w:lineRule="auto"/>
              <w:ind w:right="85" w:firstLine="0"/>
              <w:rPr>
                <w:sz w:val="21"/>
                <w:lang w:val="ru-RU"/>
              </w:rPr>
            </w:pPr>
            <w:r w:rsidRPr="00244037">
              <w:rPr>
                <w:w w:val="110"/>
                <w:sz w:val="21"/>
                <w:lang w:val="ru-RU"/>
              </w:rPr>
              <w:t xml:space="preserve">Употребляют  время  </w:t>
            </w:r>
            <w:r>
              <w:rPr>
                <w:rFonts w:ascii="Calibri" w:hAnsi="Calibri"/>
                <w:i/>
                <w:w w:val="110"/>
                <w:sz w:val="21"/>
              </w:rPr>
              <w:t>Present</w:t>
            </w:r>
            <w:r w:rsidRPr="00244037">
              <w:rPr>
                <w:rFonts w:ascii="Calibri" w:hAnsi="Calibri"/>
                <w:i/>
                <w:spacing w:val="53"/>
                <w:w w:val="110"/>
                <w:sz w:val="21"/>
                <w:lang w:val="ru-RU"/>
              </w:rPr>
              <w:t xml:space="preserve"> </w:t>
            </w:r>
            <w:r>
              <w:rPr>
                <w:rFonts w:ascii="Calibri" w:hAnsi="Calibri"/>
                <w:i/>
                <w:w w:val="110"/>
                <w:sz w:val="21"/>
              </w:rPr>
              <w:t>Continuous</w:t>
            </w:r>
            <w:r w:rsidRPr="00244037">
              <w:rPr>
                <w:rFonts w:ascii="Calibri" w:hAnsi="Calibri"/>
                <w:i/>
                <w:w w:val="110"/>
                <w:sz w:val="21"/>
                <w:lang w:val="ru-RU"/>
              </w:rPr>
              <w:t xml:space="preserve">  </w:t>
            </w:r>
            <w:r w:rsidRPr="00244037">
              <w:rPr>
                <w:w w:val="110"/>
                <w:sz w:val="21"/>
                <w:lang w:val="ru-RU"/>
              </w:rPr>
              <w:t>в  утверждениях</w:t>
            </w:r>
            <w:r w:rsidRPr="00244037">
              <w:rPr>
                <w:spacing w:val="-55"/>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полной</w:t>
            </w:r>
            <w:r w:rsidRPr="00244037">
              <w:rPr>
                <w:spacing w:val="10"/>
                <w:w w:val="110"/>
                <w:sz w:val="21"/>
                <w:lang w:val="ru-RU"/>
              </w:rPr>
              <w:t xml:space="preserve"> </w:t>
            </w:r>
            <w:r w:rsidRPr="00244037">
              <w:rPr>
                <w:w w:val="110"/>
                <w:sz w:val="21"/>
                <w:lang w:val="ru-RU"/>
              </w:rPr>
              <w:t>и</w:t>
            </w:r>
            <w:r w:rsidRPr="00244037">
              <w:rPr>
                <w:spacing w:val="10"/>
                <w:w w:val="110"/>
                <w:sz w:val="21"/>
                <w:lang w:val="ru-RU"/>
              </w:rPr>
              <w:t xml:space="preserve"> </w:t>
            </w:r>
            <w:r w:rsidRPr="00244037">
              <w:rPr>
                <w:w w:val="110"/>
                <w:sz w:val="21"/>
                <w:lang w:val="ru-RU"/>
              </w:rPr>
              <w:t>краткой</w:t>
            </w:r>
            <w:r w:rsidRPr="00244037">
              <w:rPr>
                <w:spacing w:val="10"/>
                <w:w w:val="110"/>
                <w:sz w:val="21"/>
                <w:lang w:val="ru-RU"/>
              </w:rPr>
              <w:t xml:space="preserve"> </w:t>
            </w:r>
            <w:r w:rsidRPr="00244037">
              <w:rPr>
                <w:w w:val="110"/>
                <w:sz w:val="21"/>
                <w:lang w:val="ru-RU"/>
              </w:rPr>
              <w:t>форме.</w:t>
            </w:r>
          </w:p>
          <w:p w:rsidR="00244037" w:rsidRPr="00244037" w:rsidRDefault="00244037" w:rsidP="00E50E3A">
            <w:pPr>
              <w:pStyle w:val="TableParagraph"/>
              <w:numPr>
                <w:ilvl w:val="0"/>
                <w:numId w:val="51"/>
              </w:numPr>
              <w:tabs>
                <w:tab w:val="left" w:pos="274"/>
              </w:tabs>
              <w:spacing w:before="119" w:line="151" w:lineRule="auto"/>
              <w:ind w:right="85" w:hanging="1"/>
              <w:rPr>
                <w:sz w:val="21"/>
                <w:lang w:val="ru-RU"/>
              </w:rPr>
            </w:pPr>
            <w:r w:rsidRPr="00244037">
              <w:rPr>
                <w:w w:val="110"/>
                <w:sz w:val="21"/>
                <w:lang w:val="ru-RU"/>
              </w:rPr>
              <w:t>Употребляют</w:t>
            </w:r>
            <w:r w:rsidRPr="00244037">
              <w:rPr>
                <w:spacing w:val="48"/>
                <w:w w:val="110"/>
                <w:sz w:val="21"/>
                <w:lang w:val="ru-RU"/>
              </w:rPr>
              <w:t xml:space="preserve"> </w:t>
            </w:r>
            <w:r w:rsidRPr="00244037">
              <w:rPr>
                <w:w w:val="110"/>
                <w:sz w:val="21"/>
                <w:lang w:val="ru-RU"/>
              </w:rPr>
              <w:t>время</w:t>
            </w:r>
            <w:r w:rsidRPr="00244037">
              <w:rPr>
                <w:spacing w:val="48"/>
                <w:w w:val="110"/>
                <w:sz w:val="21"/>
                <w:lang w:val="ru-RU"/>
              </w:rPr>
              <w:t xml:space="preserve"> </w:t>
            </w:r>
            <w:r>
              <w:rPr>
                <w:rFonts w:ascii="Calibri" w:hAnsi="Calibri"/>
                <w:i/>
                <w:w w:val="110"/>
                <w:sz w:val="21"/>
              </w:rPr>
              <w:t>Present</w:t>
            </w:r>
            <w:r w:rsidRPr="00244037">
              <w:rPr>
                <w:rFonts w:ascii="Calibri" w:hAnsi="Calibri"/>
                <w:i/>
                <w:spacing w:val="13"/>
                <w:w w:val="110"/>
                <w:sz w:val="21"/>
                <w:lang w:val="ru-RU"/>
              </w:rPr>
              <w:t xml:space="preserve"> </w:t>
            </w:r>
            <w:r>
              <w:rPr>
                <w:rFonts w:ascii="Calibri" w:hAnsi="Calibri"/>
                <w:i/>
                <w:w w:val="110"/>
                <w:sz w:val="21"/>
              </w:rPr>
              <w:t>Continuous</w:t>
            </w:r>
            <w:r w:rsidRPr="00244037">
              <w:rPr>
                <w:rFonts w:ascii="Calibri" w:hAnsi="Calibri"/>
                <w:i/>
                <w:spacing w:val="2"/>
                <w:w w:val="110"/>
                <w:sz w:val="21"/>
                <w:lang w:val="ru-RU"/>
              </w:rPr>
              <w:t xml:space="preserve"> </w:t>
            </w:r>
            <w:r w:rsidRPr="00244037">
              <w:rPr>
                <w:w w:val="110"/>
                <w:sz w:val="21"/>
                <w:lang w:val="ru-RU"/>
              </w:rPr>
              <w:t>в</w:t>
            </w:r>
            <w:r w:rsidRPr="00244037">
              <w:rPr>
                <w:spacing w:val="49"/>
                <w:w w:val="110"/>
                <w:sz w:val="21"/>
                <w:lang w:val="ru-RU"/>
              </w:rPr>
              <w:t xml:space="preserve"> </w:t>
            </w:r>
            <w:r w:rsidRPr="00244037">
              <w:rPr>
                <w:w w:val="110"/>
                <w:sz w:val="21"/>
                <w:lang w:val="ru-RU"/>
              </w:rPr>
              <w:t>утверждениях,</w:t>
            </w:r>
            <w:r w:rsidRPr="00244037">
              <w:rPr>
                <w:spacing w:val="-55"/>
                <w:w w:val="110"/>
                <w:sz w:val="21"/>
                <w:lang w:val="ru-RU"/>
              </w:rPr>
              <w:t xml:space="preserve"> </w:t>
            </w:r>
            <w:r w:rsidRPr="00244037">
              <w:rPr>
                <w:w w:val="110"/>
                <w:sz w:val="21"/>
                <w:lang w:val="ru-RU"/>
              </w:rPr>
              <w:t>отрицаниях</w:t>
            </w:r>
            <w:r w:rsidRPr="00244037">
              <w:rPr>
                <w:spacing w:val="13"/>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вопросах</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полной</w:t>
            </w:r>
            <w:r w:rsidRPr="00244037">
              <w:rPr>
                <w:spacing w:val="14"/>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краткой</w:t>
            </w:r>
            <w:r w:rsidRPr="00244037">
              <w:rPr>
                <w:spacing w:val="14"/>
                <w:w w:val="110"/>
                <w:sz w:val="21"/>
                <w:lang w:val="ru-RU"/>
              </w:rPr>
              <w:t xml:space="preserve"> </w:t>
            </w:r>
            <w:r w:rsidRPr="00244037">
              <w:rPr>
                <w:w w:val="110"/>
                <w:sz w:val="21"/>
                <w:lang w:val="ru-RU"/>
              </w:rPr>
              <w:t>форме.</w:t>
            </w:r>
          </w:p>
          <w:p w:rsidR="00244037" w:rsidRPr="00244037" w:rsidRDefault="00244037" w:rsidP="00E50E3A">
            <w:pPr>
              <w:pStyle w:val="TableParagraph"/>
              <w:numPr>
                <w:ilvl w:val="0"/>
                <w:numId w:val="51"/>
              </w:numPr>
              <w:tabs>
                <w:tab w:val="left" w:pos="274"/>
              </w:tabs>
              <w:spacing w:before="118" w:line="151" w:lineRule="auto"/>
              <w:ind w:right="85" w:hanging="1"/>
              <w:rPr>
                <w:sz w:val="21"/>
                <w:lang w:val="ru-RU"/>
              </w:rPr>
            </w:pPr>
            <w:r w:rsidRPr="00244037">
              <w:rPr>
                <w:w w:val="110"/>
                <w:sz w:val="21"/>
                <w:lang w:val="ru-RU"/>
              </w:rPr>
              <w:t>Употребляют</w:t>
            </w:r>
            <w:r w:rsidRPr="00244037">
              <w:rPr>
                <w:spacing w:val="21"/>
                <w:w w:val="110"/>
                <w:sz w:val="21"/>
                <w:lang w:val="ru-RU"/>
              </w:rPr>
              <w:t xml:space="preserve"> </w:t>
            </w:r>
            <w:r w:rsidRPr="00244037">
              <w:rPr>
                <w:w w:val="110"/>
                <w:sz w:val="21"/>
                <w:lang w:val="ru-RU"/>
              </w:rPr>
              <w:t>время</w:t>
            </w:r>
            <w:r w:rsidRPr="00244037">
              <w:rPr>
                <w:spacing w:val="22"/>
                <w:w w:val="110"/>
                <w:sz w:val="21"/>
                <w:lang w:val="ru-RU"/>
              </w:rPr>
              <w:t xml:space="preserve"> </w:t>
            </w:r>
            <w:r>
              <w:rPr>
                <w:rFonts w:ascii="Calibri" w:hAnsi="Calibri"/>
                <w:i/>
                <w:w w:val="110"/>
                <w:sz w:val="21"/>
              </w:rPr>
              <w:t>Present</w:t>
            </w:r>
            <w:r w:rsidRPr="00244037">
              <w:rPr>
                <w:rFonts w:ascii="Calibri" w:hAnsi="Calibri"/>
                <w:i/>
                <w:spacing w:val="34"/>
                <w:w w:val="110"/>
                <w:sz w:val="21"/>
                <w:lang w:val="ru-RU"/>
              </w:rPr>
              <w:t xml:space="preserve"> </w:t>
            </w:r>
            <w:r>
              <w:rPr>
                <w:rFonts w:ascii="Calibri" w:hAnsi="Calibri"/>
                <w:i/>
                <w:w w:val="110"/>
                <w:sz w:val="21"/>
              </w:rPr>
              <w:t>Simple</w:t>
            </w:r>
            <w:r w:rsidRPr="00244037">
              <w:rPr>
                <w:rFonts w:ascii="Calibri" w:hAnsi="Calibri"/>
                <w:i/>
                <w:spacing w:val="34"/>
                <w:w w:val="110"/>
                <w:sz w:val="21"/>
                <w:lang w:val="ru-RU"/>
              </w:rPr>
              <w:t xml:space="preserve"> </w:t>
            </w:r>
            <w:r w:rsidRPr="00244037">
              <w:rPr>
                <w:w w:val="110"/>
                <w:sz w:val="21"/>
                <w:lang w:val="ru-RU"/>
              </w:rPr>
              <w:t>в</w:t>
            </w:r>
            <w:r w:rsidRPr="00244037">
              <w:rPr>
                <w:spacing w:val="22"/>
                <w:w w:val="110"/>
                <w:sz w:val="21"/>
                <w:lang w:val="ru-RU"/>
              </w:rPr>
              <w:t xml:space="preserve"> </w:t>
            </w:r>
            <w:r w:rsidRPr="00244037">
              <w:rPr>
                <w:w w:val="110"/>
                <w:sz w:val="21"/>
                <w:lang w:val="ru-RU"/>
              </w:rPr>
              <w:t>утвердительной,</w:t>
            </w:r>
            <w:r w:rsidRPr="00244037">
              <w:rPr>
                <w:spacing w:val="21"/>
                <w:w w:val="110"/>
                <w:sz w:val="21"/>
                <w:lang w:val="ru-RU"/>
              </w:rPr>
              <w:t xml:space="preserve"> </w:t>
            </w:r>
            <w:r w:rsidRPr="00244037">
              <w:rPr>
                <w:w w:val="110"/>
                <w:sz w:val="21"/>
                <w:lang w:val="ru-RU"/>
              </w:rPr>
              <w:t>в</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просительной</w:t>
            </w:r>
            <w:r w:rsidRPr="00244037">
              <w:rPr>
                <w:spacing w:val="53"/>
                <w:w w:val="110"/>
                <w:sz w:val="21"/>
                <w:lang w:val="ru-RU"/>
              </w:rPr>
              <w:t xml:space="preserve"> </w:t>
            </w:r>
            <w:r w:rsidRPr="00244037">
              <w:rPr>
                <w:w w:val="110"/>
                <w:sz w:val="21"/>
                <w:lang w:val="ru-RU"/>
              </w:rPr>
              <w:t>и</w:t>
            </w:r>
            <w:r w:rsidRPr="00244037">
              <w:rPr>
                <w:spacing w:val="54"/>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форме,</w:t>
            </w:r>
            <w:r w:rsidRPr="00244037">
              <w:rPr>
                <w:spacing w:val="54"/>
                <w:w w:val="110"/>
                <w:sz w:val="21"/>
                <w:lang w:val="ru-RU"/>
              </w:rPr>
              <w:t xml:space="preserve"> </w:t>
            </w:r>
            <w:r w:rsidRPr="00244037">
              <w:rPr>
                <w:w w:val="110"/>
                <w:sz w:val="21"/>
                <w:lang w:val="ru-RU"/>
              </w:rPr>
              <w:t>предлоги</w:t>
            </w:r>
            <w:r w:rsidRPr="00244037">
              <w:rPr>
                <w:spacing w:val="54"/>
                <w:w w:val="110"/>
                <w:sz w:val="21"/>
                <w:lang w:val="ru-RU"/>
              </w:rPr>
              <w:t xml:space="preserve"> </w:t>
            </w:r>
            <w:r w:rsidRPr="00244037">
              <w:rPr>
                <w:w w:val="110"/>
                <w:sz w:val="21"/>
                <w:lang w:val="ru-RU"/>
              </w:rPr>
              <w:t>времени</w:t>
            </w:r>
          </w:p>
          <w:p w:rsidR="00244037" w:rsidRDefault="00244037" w:rsidP="00244037">
            <w:pPr>
              <w:pStyle w:val="TableParagraph"/>
              <w:spacing w:before="23" w:line="242" w:lineRule="exact"/>
              <w:ind w:left="108"/>
              <w:rPr>
                <w:sz w:val="21"/>
              </w:rPr>
            </w:pPr>
            <w:r>
              <w:rPr>
                <w:rFonts w:ascii="Calibri"/>
                <w:i/>
                <w:w w:val="115"/>
                <w:sz w:val="21"/>
              </w:rPr>
              <w:t>in</w:t>
            </w:r>
            <w:r>
              <w:rPr>
                <w:w w:val="115"/>
                <w:sz w:val="21"/>
              </w:rPr>
              <w:t>,</w:t>
            </w:r>
            <w:r>
              <w:rPr>
                <w:spacing w:val="6"/>
                <w:w w:val="115"/>
                <w:sz w:val="21"/>
              </w:rPr>
              <w:t xml:space="preserve"> </w:t>
            </w:r>
            <w:r>
              <w:rPr>
                <w:rFonts w:ascii="Calibri"/>
                <w:i/>
                <w:w w:val="115"/>
                <w:sz w:val="21"/>
              </w:rPr>
              <w:t>at</w:t>
            </w:r>
            <w:r>
              <w:rPr>
                <w:w w:val="115"/>
                <w:sz w:val="21"/>
              </w:rPr>
              <w:t>,</w:t>
            </w:r>
            <w:r>
              <w:rPr>
                <w:spacing w:val="6"/>
                <w:w w:val="115"/>
                <w:sz w:val="21"/>
              </w:rPr>
              <w:t xml:space="preserve"> </w:t>
            </w:r>
            <w:r>
              <w:rPr>
                <w:rFonts w:ascii="Calibri"/>
                <w:i/>
                <w:w w:val="115"/>
                <w:sz w:val="21"/>
              </w:rPr>
              <w:t>on</w:t>
            </w:r>
            <w:r>
              <w:rPr>
                <w:w w:val="115"/>
                <w:sz w:val="21"/>
              </w:rPr>
              <w:t>.</w:t>
            </w:r>
          </w:p>
          <w:p w:rsidR="00244037" w:rsidRPr="00244037" w:rsidRDefault="00244037" w:rsidP="00E50E3A">
            <w:pPr>
              <w:pStyle w:val="TableParagraph"/>
              <w:numPr>
                <w:ilvl w:val="0"/>
                <w:numId w:val="51"/>
              </w:numPr>
              <w:tabs>
                <w:tab w:val="left" w:pos="274"/>
              </w:tabs>
              <w:spacing w:before="104" w:line="151" w:lineRule="auto"/>
              <w:ind w:right="85" w:firstLine="0"/>
              <w:rPr>
                <w:rFonts w:ascii="Calibri" w:hAnsi="Calibri"/>
                <w:i/>
                <w:sz w:val="21"/>
                <w:lang w:val="ru-RU"/>
              </w:rPr>
            </w:pPr>
            <w:r w:rsidRPr="00244037">
              <w:rPr>
                <w:w w:val="110"/>
                <w:sz w:val="21"/>
                <w:lang w:val="ru-RU"/>
              </w:rPr>
              <w:t>Употребляют</w:t>
            </w:r>
            <w:r w:rsidRPr="00244037">
              <w:rPr>
                <w:spacing w:val="10"/>
                <w:w w:val="110"/>
                <w:sz w:val="21"/>
                <w:lang w:val="ru-RU"/>
              </w:rPr>
              <w:t xml:space="preserve"> </w:t>
            </w:r>
            <w:r w:rsidRPr="00244037">
              <w:rPr>
                <w:w w:val="110"/>
                <w:sz w:val="21"/>
                <w:lang w:val="ru-RU"/>
              </w:rPr>
              <w:t>глагол</w:t>
            </w:r>
            <w:r w:rsidRPr="00244037">
              <w:rPr>
                <w:spacing w:val="11"/>
                <w:w w:val="110"/>
                <w:sz w:val="21"/>
                <w:lang w:val="ru-RU"/>
              </w:rPr>
              <w:t xml:space="preserve"> </w:t>
            </w:r>
            <w:r>
              <w:rPr>
                <w:rFonts w:ascii="Calibri" w:hAnsi="Calibri"/>
                <w:i/>
                <w:w w:val="110"/>
                <w:sz w:val="21"/>
              </w:rPr>
              <w:t>to</w:t>
            </w:r>
            <w:r w:rsidRPr="00244037">
              <w:rPr>
                <w:rFonts w:ascii="Calibri" w:hAnsi="Calibri"/>
                <w:i/>
                <w:spacing w:val="23"/>
                <w:w w:val="110"/>
                <w:sz w:val="21"/>
                <w:lang w:val="ru-RU"/>
              </w:rPr>
              <w:t xml:space="preserve"> </w:t>
            </w:r>
            <w:r>
              <w:rPr>
                <w:rFonts w:ascii="Calibri" w:hAnsi="Calibri"/>
                <w:i/>
                <w:w w:val="110"/>
                <w:sz w:val="21"/>
              </w:rPr>
              <w:t>be</w:t>
            </w:r>
            <w:r w:rsidRPr="00244037">
              <w:rPr>
                <w:rFonts w:ascii="Calibri" w:hAnsi="Calibri"/>
                <w:i/>
                <w:spacing w:val="23"/>
                <w:w w:val="110"/>
                <w:sz w:val="21"/>
                <w:lang w:val="ru-RU"/>
              </w:rPr>
              <w:t xml:space="preserve"> </w:t>
            </w:r>
            <w:r w:rsidRPr="00244037">
              <w:rPr>
                <w:w w:val="110"/>
                <w:sz w:val="21"/>
                <w:lang w:val="ru-RU"/>
              </w:rPr>
              <w:t>в</w:t>
            </w:r>
            <w:r w:rsidRPr="00244037">
              <w:rPr>
                <w:spacing w:val="11"/>
                <w:w w:val="110"/>
                <w:sz w:val="21"/>
                <w:lang w:val="ru-RU"/>
              </w:rPr>
              <w:t xml:space="preserve"> </w:t>
            </w:r>
            <w:r w:rsidRPr="00244037">
              <w:rPr>
                <w:w w:val="110"/>
                <w:sz w:val="21"/>
                <w:lang w:val="ru-RU"/>
              </w:rPr>
              <w:t>утвердительных,</w:t>
            </w:r>
            <w:r w:rsidRPr="00244037">
              <w:rPr>
                <w:spacing w:val="10"/>
                <w:w w:val="110"/>
                <w:sz w:val="21"/>
                <w:lang w:val="ru-RU"/>
              </w:rPr>
              <w:t xml:space="preserve"> </w:t>
            </w:r>
            <w:r w:rsidRPr="00244037">
              <w:rPr>
                <w:w w:val="110"/>
                <w:sz w:val="21"/>
                <w:lang w:val="ru-RU"/>
              </w:rPr>
              <w:t>отрицател</w:t>
            </w:r>
            <w:proofErr w:type="gramStart"/>
            <w:r w:rsidRPr="00244037">
              <w:rPr>
                <w:w w:val="110"/>
                <w:sz w:val="21"/>
                <w:lang w:val="ru-RU"/>
              </w:rPr>
              <w:t>ь-</w:t>
            </w:r>
            <w:proofErr w:type="gramEnd"/>
            <w:r w:rsidRPr="00244037">
              <w:rPr>
                <w:spacing w:val="-55"/>
                <w:w w:val="110"/>
                <w:sz w:val="21"/>
                <w:lang w:val="ru-RU"/>
              </w:rPr>
              <w:t xml:space="preserve"> </w:t>
            </w:r>
            <w:r w:rsidRPr="00244037">
              <w:rPr>
                <w:w w:val="110"/>
                <w:sz w:val="21"/>
                <w:lang w:val="ru-RU"/>
              </w:rPr>
              <w:t>ных</w:t>
            </w:r>
            <w:r w:rsidRPr="00244037">
              <w:rPr>
                <w:spacing w:val="39"/>
                <w:w w:val="110"/>
                <w:sz w:val="21"/>
                <w:lang w:val="ru-RU"/>
              </w:rPr>
              <w:t xml:space="preserve"> </w:t>
            </w:r>
            <w:r w:rsidRPr="00244037">
              <w:rPr>
                <w:w w:val="110"/>
                <w:sz w:val="21"/>
                <w:lang w:val="ru-RU"/>
              </w:rPr>
              <w:t>и</w:t>
            </w:r>
            <w:r w:rsidRPr="00244037">
              <w:rPr>
                <w:spacing w:val="39"/>
                <w:w w:val="110"/>
                <w:sz w:val="21"/>
                <w:lang w:val="ru-RU"/>
              </w:rPr>
              <w:t xml:space="preserve"> </w:t>
            </w:r>
            <w:r w:rsidRPr="00244037">
              <w:rPr>
                <w:w w:val="110"/>
                <w:sz w:val="21"/>
                <w:lang w:val="ru-RU"/>
              </w:rPr>
              <w:t>вопросительных</w:t>
            </w:r>
            <w:r w:rsidRPr="00244037">
              <w:rPr>
                <w:spacing w:val="39"/>
                <w:w w:val="110"/>
                <w:sz w:val="21"/>
                <w:lang w:val="ru-RU"/>
              </w:rPr>
              <w:t xml:space="preserve"> </w:t>
            </w:r>
            <w:r w:rsidRPr="00244037">
              <w:rPr>
                <w:w w:val="110"/>
                <w:sz w:val="21"/>
                <w:lang w:val="ru-RU"/>
              </w:rPr>
              <w:t>предложениях</w:t>
            </w:r>
            <w:r w:rsidRPr="00244037">
              <w:rPr>
                <w:spacing w:val="39"/>
                <w:w w:val="110"/>
                <w:sz w:val="21"/>
                <w:lang w:val="ru-RU"/>
              </w:rPr>
              <w:t xml:space="preserve"> </w:t>
            </w:r>
            <w:r w:rsidRPr="00244037">
              <w:rPr>
                <w:w w:val="110"/>
                <w:sz w:val="21"/>
                <w:lang w:val="ru-RU"/>
              </w:rPr>
              <w:t>в</w:t>
            </w:r>
            <w:r w:rsidRPr="00244037">
              <w:rPr>
                <w:spacing w:val="39"/>
                <w:w w:val="110"/>
                <w:sz w:val="21"/>
                <w:lang w:val="ru-RU"/>
              </w:rPr>
              <w:t xml:space="preserve"> </w:t>
            </w:r>
            <w:r>
              <w:rPr>
                <w:rFonts w:ascii="Calibri" w:hAnsi="Calibri"/>
                <w:i/>
                <w:w w:val="110"/>
                <w:sz w:val="21"/>
              </w:rPr>
              <w:t>Present</w:t>
            </w:r>
            <w:r w:rsidRPr="00244037">
              <w:rPr>
                <w:rFonts w:ascii="Calibri" w:hAnsi="Calibri"/>
                <w:i/>
                <w:spacing w:val="12"/>
                <w:w w:val="110"/>
                <w:sz w:val="21"/>
                <w:lang w:val="ru-RU"/>
              </w:rPr>
              <w:t xml:space="preserve"> </w:t>
            </w:r>
            <w:r>
              <w:rPr>
                <w:rFonts w:ascii="Calibri" w:hAnsi="Calibri"/>
                <w:i/>
                <w:w w:val="110"/>
                <w:sz w:val="21"/>
              </w:rPr>
              <w:t>Simple</w:t>
            </w:r>
          </w:p>
          <w:p w:rsidR="00244037" w:rsidRPr="00244037" w:rsidRDefault="00244037" w:rsidP="00244037">
            <w:pPr>
              <w:pStyle w:val="TableParagraph"/>
              <w:spacing w:before="17"/>
              <w:ind w:left="108"/>
              <w:rPr>
                <w:sz w:val="21"/>
                <w:lang w:val="ru-RU"/>
              </w:rPr>
            </w:pPr>
            <w:r w:rsidRPr="00244037">
              <w:rPr>
                <w:w w:val="115"/>
                <w:sz w:val="21"/>
                <w:lang w:val="ru-RU"/>
              </w:rPr>
              <w:t>в</w:t>
            </w:r>
            <w:r w:rsidRPr="00244037">
              <w:rPr>
                <w:spacing w:val="-4"/>
                <w:w w:val="115"/>
                <w:sz w:val="21"/>
                <w:lang w:val="ru-RU"/>
              </w:rPr>
              <w:t xml:space="preserve"> </w:t>
            </w:r>
            <w:r w:rsidRPr="00244037">
              <w:rPr>
                <w:w w:val="115"/>
                <w:sz w:val="21"/>
                <w:lang w:val="ru-RU"/>
              </w:rPr>
              <w:t>полной</w:t>
            </w:r>
            <w:r w:rsidRPr="00244037">
              <w:rPr>
                <w:spacing w:val="-4"/>
                <w:w w:val="115"/>
                <w:sz w:val="21"/>
                <w:lang w:val="ru-RU"/>
              </w:rPr>
              <w:t xml:space="preserve"> </w:t>
            </w:r>
            <w:r w:rsidRPr="00244037">
              <w:rPr>
                <w:w w:val="115"/>
                <w:sz w:val="21"/>
                <w:lang w:val="ru-RU"/>
              </w:rPr>
              <w:t>и</w:t>
            </w:r>
            <w:r w:rsidRPr="00244037">
              <w:rPr>
                <w:spacing w:val="-4"/>
                <w:w w:val="115"/>
                <w:sz w:val="21"/>
                <w:lang w:val="ru-RU"/>
              </w:rPr>
              <w:t xml:space="preserve"> </w:t>
            </w:r>
            <w:r w:rsidRPr="00244037">
              <w:rPr>
                <w:w w:val="115"/>
                <w:sz w:val="21"/>
                <w:lang w:val="ru-RU"/>
              </w:rPr>
              <w:t>краткой</w:t>
            </w:r>
            <w:r w:rsidRPr="00244037">
              <w:rPr>
                <w:spacing w:val="-4"/>
                <w:w w:val="115"/>
                <w:sz w:val="21"/>
                <w:lang w:val="ru-RU"/>
              </w:rPr>
              <w:t xml:space="preserve"> </w:t>
            </w:r>
            <w:r w:rsidRPr="00244037">
              <w:rPr>
                <w:w w:val="115"/>
                <w:sz w:val="21"/>
                <w:lang w:val="ru-RU"/>
              </w:rPr>
              <w:t>форме.</w:t>
            </w:r>
          </w:p>
        </w:tc>
      </w:tr>
      <w:tr w:rsidR="00244037" w:rsidTr="00244037">
        <w:trPr>
          <w:trHeight w:val="2009"/>
        </w:trPr>
        <w:tc>
          <w:tcPr>
            <w:tcW w:w="4074" w:type="dxa"/>
            <w:tcBorders>
              <w:bottom w:val="nil"/>
            </w:tcBorders>
          </w:tcPr>
          <w:p w:rsidR="00244037" w:rsidRPr="00AA1372" w:rsidRDefault="00244037" w:rsidP="00244037">
            <w:pPr>
              <w:pStyle w:val="TableParagraph"/>
              <w:spacing w:before="67" w:line="242" w:lineRule="auto"/>
              <w:ind w:left="108" w:right="85"/>
              <w:jc w:val="both"/>
              <w:rPr>
                <w:rFonts w:ascii="Calibri" w:hAnsi="Calibri"/>
                <w:b/>
                <w:sz w:val="21"/>
              </w:rPr>
            </w:pPr>
            <w:r w:rsidRPr="00244037">
              <w:rPr>
                <w:rFonts w:ascii="Calibri" w:hAnsi="Calibri"/>
                <w:b/>
                <w:w w:val="120"/>
                <w:sz w:val="21"/>
                <w:lang w:val="ru-RU"/>
              </w:rPr>
              <w:t xml:space="preserve">Я и мои друзья. </w:t>
            </w:r>
            <w:r w:rsidRPr="00244037">
              <w:rPr>
                <w:w w:val="120"/>
                <w:sz w:val="21"/>
                <w:lang w:val="ru-RU"/>
              </w:rPr>
              <w:t>Имя, возраст, день</w:t>
            </w:r>
            <w:r w:rsidRPr="00244037">
              <w:rPr>
                <w:spacing w:val="-60"/>
                <w:w w:val="120"/>
                <w:sz w:val="21"/>
                <w:lang w:val="ru-RU"/>
              </w:rPr>
              <w:t xml:space="preserve"> </w:t>
            </w:r>
            <w:r w:rsidRPr="00244037">
              <w:rPr>
                <w:w w:val="115"/>
                <w:sz w:val="21"/>
                <w:lang w:val="ru-RU"/>
              </w:rPr>
              <w:t>рождения, внешность, характер, ув-</w:t>
            </w:r>
            <w:r w:rsidRPr="00244037">
              <w:rPr>
                <w:spacing w:val="1"/>
                <w:w w:val="115"/>
                <w:sz w:val="21"/>
                <w:lang w:val="ru-RU"/>
              </w:rPr>
              <w:t xml:space="preserve"> </w:t>
            </w:r>
            <w:r w:rsidRPr="00244037">
              <w:rPr>
                <w:w w:val="115"/>
                <w:sz w:val="21"/>
                <w:lang w:val="ru-RU"/>
              </w:rPr>
              <w:t xml:space="preserve">лечения/хобби. </w:t>
            </w:r>
            <w:r>
              <w:rPr>
                <w:w w:val="115"/>
                <w:sz w:val="21"/>
              </w:rPr>
              <w:t>Совместные</w:t>
            </w:r>
            <w:r w:rsidRPr="00AA1372">
              <w:rPr>
                <w:w w:val="115"/>
                <w:sz w:val="21"/>
              </w:rPr>
              <w:t xml:space="preserve"> </w:t>
            </w:r>
            <w:r>
              <w:rPr>
                <w:w w:val="115"/>
                <w:sz w:val="21"/>
              </w:rPr>
              <w:t>занятия</w:t>
            </w:r>
            <w:r w:rsidRPr="00AA1372">
              <w:rPr>
                <w:w w:val="115"/>
                <w:sz w:val="21"/>
              </w:rPr>
              <w:t>.</w:t>
            </w:r>
            <w:r w:rsidRPr="00AA1372">
              <w:rPr>
                <w:spacing w:val="-58"/>
                <w:w w:val="115"/>
                <w:sz w:val="21"/>
              </w:rPr>
              <w:t xml:space="preserve"> </w:t>
            </w:r>
            <w:r>
              <w:rPr>
                <w:w w:val="110"/>
                <w:sz w:val="21"/>
              </w:rPr>
              <w:t>Помощь</w:t>
            </w:r>
            <w:r w:rsidRPr="00AA1372">
              <w:rPr>
                <w:spacing w:val="9"/>
                <w:w w:val="110"/>
                <w:sz w:val="21"/>
              </w:rPr>
              <w:t xml:space="preserve"> </w:t>
            </w:r>
            <w:r>
              <w:rPr>
                <w:w w:val="110"/>
                <w:sz w:val="21"/>
              </w:rPr>
              <w:t>другу</w:t>
            </w:r>
            <w:r w:rsidRPr="00AA1372">
              <w:rPr>
                <w:w w:val="110"/>
                <w:sz w:val="21"/>
              </w:rPr>
              <w:t>.</w:t>
            </w:r>
            <w:r w:rsidRPr="00AA1372">
              <w:rPr>
                <w:spacing w:val="10"/>
                <w:w w:val="110"/>
                <w:sz w:val="21"/>
              </w:rPr>
              <w:t xml:space="preserve"> </w:t>
            </w:r>
            <w:r w:rsidRPr="00AA1372">
              <w:rPr>
                <w:rFonts w:ascii="Calibri" w:hAnsi="Calibri"/>
                <w:b/>
                <w:w w:val="110"/>
                <w:sz w:val="21"/>
              </w:rPr>
              <w:t>(9</w:t>
            </w:r>
            <w:r w:rsidRPr="00AA1372">
              <w:rPr>
                <w:rFonts w:ascii="Calibri" w:hAnsi="Calibri"/>
                <w:b/>
                <w:spacing w:val="-26"/>
                <w:w w:val="110"/>
                <w:sz w:val="21"/>
              </w:rPr>
              <w:t xml:space="preserve"> </w:t>
            </w:r>
            <w:r>
              <w:rPr>
                <w:rFonts w:ascii="Calibri" w:hAnsi="Calibri"/>
                <w:b/>
                <w:w w:val="110"/>
                <w:sz w:val="21"/>
              </w:rPr>
              <w:t>ч</w:t>
            </w:r>
            <w:r w:rsidRPr="00AA1372">
              <w:rPr>
                <w:rFonts w:ascii="Calibri" w:hAnsi="Calibri"/>
                <w:b/>
                <w:w w:val="110"/>
                <w:sz w:val="21"/>
              </w:rPr>
              <w:t>)</w:t>
            </w:r>
          </w:p>
          <w:p w:rsidR="00244037" w:rsidRPr="00AA1372" w:rsidRDefault="00244037" w:rsidP="00244037">
            <w:pPr>
              <w:pStyle w:val="TableParagraph"/>
              <w:spacing w:line="248" w:lineRule="exact"/>
              <w:ind w:left="108"/>
              <w:jc w:val="both"/>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(4</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3" w:lineRule="exact"/>
              <w:ind w:left="108"/>
              <w:jc w:val="both"/>
              <w:rPr>
                <w:rFonts w:ascii="Calibri" w:hAnsi="Calibri"/>
                <w:b/>
                <w:sz w:val="21"/>
              </w:rPr>
            </w:pPr>
            <w:r w:rsidRPr="00AA1372">
              <w:rPr>
                <w:rFonts w:ascii="Calibri" w:hAnsi="Calibri"/>
                <w:i/>
                <w:spacing w:val="-1"/>
                <w:w w:val="115"/>
                <w:sz w:val="21"/>
              </w:rPr>
              <w:t>Module</w:t>
            </w:r>
            <w:r w:rsidRPr="00AA1372">
              <w:rPr>
                <w:rFonts w:ascii="Calibri" w:hAnsi="Calibri"/>
                <w:i/>
                <w:spacing w:val="18"/>
                <w:w w:val="115"/>
                <w:sz w:val="21"/>
              </w:rPr>
              <w:t xml:space="preserve"> </w:t>
            </w:r>
            <w:r w:rsidRPr="00AA1372">
              <w:rPr>
                <w:rFonts w:ascii="Calibri" w:hAnsi="Calibri"/>
                <w:i/>
                <w:w w:val="115"/>
                <w:sz w:val="21"/>
              </w:rPr>
              <w:t>2</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At</w:t>
            </w:r>
            <w:r w:rsidRPr="00AA1372">
              <w:rPr>
                <w:rFonts w:ascii="Calibri" w:hAnsi="Calibri"/>
                <w:i/>
                <w:spacing w:val="18"/>
                <w:w w:val="115"/>
                <w:sz w:val="21"/>
              </w:rPr>
              <w:t xml:space="preserve"> </w:t>
            </w:r>
            <w:r w:rsidRPr="00AA1372">
              <w:rPr>
                <w:rFonts w:ascii="Calibri" w:hAnsi="Calibri"/>
                <w:i/>
                <w:w w:val="115"/>
                <w:sz w:val="21"/>
              </w:rPr>
              <w:t>the</w:t>
            </w:r>
            <w:r w:rsidRPr="00AA1372">
              <w:rPr>
                <w:rFonts w:ascii="Calibri" w:hAnsi="Calibri"/>
                <w:i/>
                <w:spacing w:val="18"/>
                <w:w w:val="115"/>
                <w:sz w:val="21"/>
              </w:rPr>
              <w:t xml:space="preserve"> </w:t>
            </w:r>
            <w:r w:rsidRPr="00AA1372">
              <w:rPr>
                <w:rFonts w:ascii="Calibri" w:hAnsi="Calibri"/>
                <w:i/>
                <w:w w:val="115"/>
                <w:sz w:val="21"/>
              </w:rPr>
              <w:t>Toy</w:t>
            </w:r>
            <w:r w:rsidRPr="00AA1372">
              <w:rPr>
                <w:rFonts w:ascii="Calibri" w:hAnsi="Calibri"/>
                <w:i/>
                <w:spacing w:val="19"/>
                <w:w w:val="115"/>
                <w:sz w:val="21"/>
              </w:rPr>
              <w:t xml:space="preserve"> </w:t>
            </w:r>
            <w:r w:rsidRPr="00AA1372">
              <w:rPr>
                <w:rFonts w:ascii="Calibri" w:hAnsi="Calibri"/>
                <w:i/>
                <w:w w:val="115"/>
                <w:sz w:val="21"/>
              </w:rPr>
              <w:t>Shop</w:t>
            </w:r>
            <w:r w:rsidRPr="00AA1372">
              <w:rPr>
                <w:rFonts w:ascii="Calibri" w:hAnsi="Calibri"/>
                <w:i/>
                <w:spacing w:val="12"/>
                <w:w w:val="115"/>
                <w:sz w:val="21"/>
              </w:rPr>
              <w:t xml:space="preserve"> </w:t>
            </w:r>
            <w:r w:rsidRPr="00AA1372">
              <w:rPr>
                <w:rFonts w:ascii="Calibri" w:hAnsi="Calibri"/>
                <w:b/>
                <w:w w:val="115"/>
                <w:sz w:val="21"/>
              </w:rPr>
              <w:t>(2</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bottom w:val="nil"/>
            </w:tcBorders>
          </w:tcPr>
          <w:p w:rsidR="00244037" w:rsidRPr="00244037" w:rsidRDefault="00244037" w:rsidP="00E50E3A">
            <w:pPr>
              <w:pStyle w:val="TableParagraph"/>
              <w:numPr>
                <w:ilvl w:val="0"/>
                <w:numId w:val="50"/>
              </w:numPr>
              <w:tabs>
                <w:tab w:val="left" w:pos="274"/>
              </w:tabs>
              <w:spacing w:line="380" w:lineRule="exact"/>
              <w:ind w:left="273" w:hanging="166"/>
              <w:rPr>
                <w:sz w:val="21"/>
                <w:lang w:val="ru-RU"/>
              </w:rPr>
            </w:pPr>
            <w:r w:rsidRPr="00244037">
              <w:rPr>
                <w:w w:val="110"/>
                <w:sz w:val="21"/>
                <w:lang w:val="ru-RU"/>
              </w:rPr>
              <w:t>Ведут диалог-расспрос об</w:t>
            </w:r>
            <w:r w:rsidRPr="00244037">
              <w:rPr>
                <w:spacing w:val="1"/>
                <w:w w:val="110"/>
                <w:sz w:val="21"/>
                <w:lang w:val="ru-RU"/>
              </w:rPr>
              <w:t xml:space="preserve"> </w:t>
            </w:r>
            <w:r w:rsidRPr="00244037">
              <w:rPr>
                <w:w w:val="110"/>
                <w:sz w:val="21"/>
                <w:lang w:val="ru-RU"/>
              </w:rPr>
              <w:t>увлечении друга.</w:t>
            </w:r>
          </w:p>
          <w:p w:rsidR="00244037" w:rsidRPr="00244037" w:rsidRDefault="00244037" w:rsidP="00E50E3A">
            <w:pPr>
              <w:pStyle w:val="TableParagraph"/>
              <w:numPr>
                <w:ilvl w:val="0"/>
                <w:numId w:val="50"/>
              </w:numPr>
              <w:tabs>
                <w:tab w:val="left" w:pos="274"/>
              </w:tabs>
              <w:spacing w:before="33" w:line="151" w:lineRule="auto"/>
              <w:ind w:right="85" w:firstLine="0"/>
              <w:rPr>
                <w:sz w:val="21"/>
                <w:lang w:val="ru-RU"/>
              </w:rPr>
            </w:pPr>
            <w:r w:rsidRPr="00244037">
              <w:rPr>
                <w:w w:val="110"/>
                <w:sz w:val="21"/>
                <w:lang w:val="ru-RU"/>
              </w:rPr>
              <w:t>Рассказывают</w:t>
            </w:r>
            <w:r w:rsidRPr="00244037">
              <w:rPr>
                <w:spacing w:val="-2"/>
                <w:w w:val="110"/>
                <w:sz w:val="21"/>
                <w:lang w:val="ru-RU"/>
              </w:rPr>
              <w:t xml:space="preserve"> </w:t>
            </w:r>
            <w:r w:rsidRPr="00244037">
              <w:rPr>
                <w:w w:val="110"/>
                <w:sz w:val="21"/>
                <w:lang w:val="ru-RU"/>
              </w:rPr>
              <w:t>о</w:t>
            </w:r>
            <w:r w:rsidRPr="00244037">
              <w:rPr>
                <w:spacing w:val="-2"/>
                <w:w w:val="110"/>
                <w:sz w:val="21"/>
                <w:lang w:val="ru-RU"/>
              </w:rPr>
              <w:t xml:space="preserve"> </w:t>
            </w:r>
            <w:r w:rsidRPr="00244037">
              <w:rPr>
                <w:w w:val="110"/>
                <w:sz w:val="21"/>
                <w:lang w:val="ru-RU"/>
              </w:rPr>
              <w:t>друге/друзьях</w:t>
            </w:r>
            <w:r w:rsidRPr="00244037">
              <w:rPr>
                <w:spacing w:val="-2"/>
                <w:w w:val="110"/>
                <w:sz w:val="21"/>
                <w:lang w:val="ru-RU"/>
              </w:rPr>
              <w:t xml:space="preserve"> </w:t>
            </w:r>
            <w:r w:rsidRPr="00244037">
              <w:rPr>
                <w:w w:val="110"/>
                <w:sz w:val="21"/>
                <w:lang w:val="ru-RU"/>
              </w:rPr>
              <w:t>(имя,</w:t>
            </w:r>
            <w:r w:rsidRPr="00244037">
              <w:rPr>
                <w:spacing w:val="-2"/>
                <w:w w:val="110"/>
                <w:sz w:val="21"/>
                <w:lang w:val="ru-RU"/>
              </w:rPr>
              <w:t xml:space="preserve"> </w:t>
            </w:r>
            <w:r w:rsidRPr="00244037">
              <w:rPr>
                <w:w w:val="110"/>
                <w:sz w:val="21"/>
                <w:lang w:val="ru-RU"/>
              </w:rPr>
              <w:t>возраст,</w:t>
            </w:r>
            <w:r w:rsidRPr="00244037">
              <w:rPr>
                <w:spacing w:val="-2"/>
                <w:w w:val="110"/>
                <w:sz w:val="21"/>
                <w:lang w:val="ru-RU"/>
              </w:rPr>
              <w:t xml:space="preserve"> </w:t>
            </w:r>
            <w:r w:rsidRPr="00244037">
              <w:rPr>
                <w:w w:val="110"/>
                <w:sz w:val="21"/>
                <w:lang w:val="ru-RU"/>
              </w:rPr>
              <w:t>что</w:t>
            </w:r>
            <w:r w:rsidRPr="00244037">
              <w:rPr>
                <w:spacing w:val="-2"/>
                <w:w w:val="110"/>
                <w:sz w:val="21"/>
                <w:lang w:val="ru-RU"/>
              </w:rPr>
              <w:t xml:space="preserve"> </w:t>
            </w:r>
            <w:r w:rsidRPr="00244037">
              <w:rPr>
                <w:w w:val="110"/>
                <w:sz w:val="21"/>
                <w:lang w:val="ru-RU"/>
              </w:rPr>
              <w:t>умеет</w:t>
            </w:r>
            <w:r w:rsidRPr="00244037">
              <w:rPr>
                <w:spacing w:val="-2"/>
                <w:w w:val="110"/>
                <w:sz w:val="21"/>
                <w:lang w:val="ru-RU"/>
              </w:rPr>
              <w:t xml:space="preserve"> </w:t>
            </w:r>
            <w:r w:rsidRPr="00244037">
              <w:rPr>
                <w:w w:val="110"/>
                <w:sz w:val="21"/>
                <w:lang w:val="ru-RU"/>
              </w:rPr>
              <w:t>д</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лать).</w:t>
            </w:r>
          </w:p>
          <w:p w:rsidR="00244037" w:rsidRPr="00244037" w:rsidRDefault="00244037" w:rsidP="00E50E3A">
            <w:pPr>
              <w:pStyle w:val="TableParagraph"/>
              <w:numPr>
                <w:ilvl w:val="0"/>
                <w:numId w:val="50"/>
              </w:numPr>
              <w:tabs>
                <w:tab w:val="left" w:pos="274"/>
              </w:tabs>
              <w:spacing w:before="119" w:line="151" w:lineRule="auto"/>
              <w:ind w:right="85" w:firstLine="0"/>
              <w:rPr>
                <w:sz w:val="21"/>
                <w:lang w:val="ru-RU"/>
              </w:rPr>
            </w:pPr>
            <w:r w:rsidRPr="00244037">
              <w:rPr>
                <w:w w:val="110"/>
                <w:sz w:val="21"/>
                <w:lang w:val="ru-RU"/>
              </w:rPr>
              <w:t>Описывают</w:t>
            </w:r>
            <w:r w:rsidRPr="00244037">
              <w:rPr>
                <w:spacing w:val="25"/>
                <w:w w:val="110"/>
                <w:sz w:val="21"/>
                <w:lang w:val="ru-RU"/>
              </w:rPr>
              <w:t xml:space="preserve"> </w:t>
            </w:r>
            <w:r w:rsidRPr="00244037">
              <w:rPr>
                <w:w w:val="110"/>
                <w:sz w:val="21"/>
                <w:lang w:val="ru-RU"/>
              </w:rPr>
              <w:t>любимое</w:t>
            </w:r>
            <w:r w:rsidRPr="00244037">
              <w:rPr>
                <w:spacing w:val="26"/>
                <w:w w:val="110"/>
                <w:sz w:val="21"/>
                <w:lang w:val="ru-RU"/>
              </w:rPr>
              <w:t xml:space="preserve"> </w:t>
            </w:r>
            <w:r w:rsidRPr="00244037">
              <w:rPr>
                <w:w w:val="110"/>
                <w:sz w:val="21"/>
                <w:lang w:val="ru-RU"/>
              </w:rPr>
              <w:t>животное</w:t>
            </w:r>
            <w:r w:rsidRPr="00244037">
              <w:rPr>
                <w:spacing w:val="25"/>
                <w:w w:val="110"/>
                <w:sz w:val="21"/>
                <w:lang w:val="ru-RU"/>
              </w:rPr>
              <w:t xml:space="preserve"> </w:t>
            </w:r>
            <w:r w:rsidRPr="00244037">
              <w:rPr>
                <w:w w:val="110"/>
                <w:sz w:val="21"/>
                <w:lang w:val="ru-RU"/>
              </w:rPr>
              <w:t>и</w:t>
            </w:r>
            <w:r w:rsidRPr="00244037">
              <w:rPr>
                <w:spacing w:val="26"/>
                <w:w w:val="110"/>
                <w:sz w:val="21"/>
                <w:lang w:val="ru-RU"/>
              </w:rPr>
              <w:t xml:space="preserve"> </w:t>
            </w:r>
            <w:r w:rsidRPr="00244037">
              <w:rPr>
                <w:w w:val="110"/>
                <w:sz w:val="21"/>
                <w:lang w:val="ru-RU"/>
              </w:rPr>
              <w:t>говорят</w:t>
            </w:r>
            <w:r w:rsidRPr="00244037">
              <w:rPr>
                <w:spacing w:val="26"/>
                <w:w w:val="110"/>
                <w:sz w:val="21"/>
                <w:lang w:val="ru-RU"/>
              </w:rPr>
              <w:t xml:space="preserve"> </w:t>
            </w:r>
            <w:r w:rsidRPr="00244037">
              <w:rPr>
                <w:w w:val="110"/>
                <w:sz w:val="21"/>
                <w:lang w:val="ru-RU"/>
              </w:rPr>
              <w:t>о</w:t>
            </w:r>
            <w:r w:rsidRPr="00244037">
              <w:rPr>
                <w:spacing w:val="25"/>
                <w:w w:val="110"/>
                <w:sz w:val="21"/>
                <w:lang w:val="ru-RU"/>
              </w:rPr>
              <w:t xml:space="preserve"> </w:t>
            </w:r>
            <w:r w:rsidRPr="00244037">
              <w:rPr>
                <w:w w:val="110"/>
                <w:sz w:val="21"/>
                <w:lang w:val="ru-RU"/>
              </w:rPr>
              <w:t>том,</w:t>
            </w:r>
            <w:r w:rsidRPr="00244037">
              <w:rPr>
                <w:spacing w:val="26"/>
                <w:w w:val="110"/>
                <w:sz w:val="21"/>
                <w:lang w:val="ru-RU"/>
              </w:rPr>
              <w:t xml:space="preserve"> </w:t>
            </w:r>
            <w:r w:rsidRPr="00244037">
              <w:rPr>
                <w:w w:val="110"/>
                <w:sz w:val="21"/>
                <w:lang w:val="ru-RU"/>
              </w:rPr>
              <w:t>что</w:t>
            </w:r>
            <w:r w:rsidRPr="00244037">
              <w:rPr>
                <w:spacing w:val="25"/>
                <w:w w:val="110"/>
                <w:sz w:val="21"/>
                <w:lang w:val="ru-RU"/>
              </w:rPr>
              <w:t xml:space="preserve"> </w:t>
            </w:r>
            <w:r w:rsidRPr="00244037">
              <w:rPr>
                <w:w w:val="110"/>
                <w:sz w:val="21"/>
                <w:lang w:val="ru-RU"/>
              </w:rPr>
              <w:t>оно</w:t>
            </w:r>
            <w:r w:rsidRPr="00244037">
              <w:rPr>
                <w:spacing w:val="-54"/>
                <w:w w:val="110"/>
                <w:sz w:val="21"/>
                <w:lang w:val="ru-RU"/>
              </w:rPr>
              <w:t xml:space="preserve"> </w:t>
            </w:r>
            <w:r w:rsidRPr="00244037">
              <w:rPr>
                <w:w w:val="110"/>
                <w:sz w:val="21"/>
                <w:lang w:val="ru-RU"/>
              </w:rPr>
              <w:t>умеет</w:t>
            </w:r>
            <w:r w:rsidRPr="00244037">
              <w:rPr>
                <w:spacing w:val="8"/>
                <w:w w:val="110"/>
                <w:sz w:val="21"/>
                <w:lang w:val="ru-RU"/>
              </w:rPr>
              <w:t xml:space="preserve"> </w:t>
            </w:r>
            <w:r w:rsidRPr="00244037">
              <w:rPr>
                <w:w w:val="110"/>
                <w:sz w:val="21"/>
                <w:lang w:val="ru-RU"/>
              </w:rPr>
              <w:t>делать.</w:t>
            </w:r>
          </w:p>
          <w:p w:rsidR="00244037" w:rsidRPr="00244037" w:rsidRDefault="00244037" w:rsidP="00E50E3A">
            <w:pPr>
              <w:pStyle w:val="TableParagraph"/>
              <w:numPr>
                <w:ilvl w:val="0"/>
                <w:numId w:val="50"/>
              </w:numPr>
              <w:tabs>
                <w:tab w:val="left" w:pos="274"/>
              </w:tabs>
              <w:spacing w:line="495" w:lineRule="exact"/>
              <w:ind w:left="273" w:hanging="166"/>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tc>
      </w:tr>
    </w:tbl>
    <w:p w:rsidR="00244037" w:rsidRDefault="00244037" w:rsidP="00244037">
      <w:pPr>
        <w:spacing w:line="495" w:lineRule="exact"/>
        <w:rPr>
          <w:sz w:val="21"/>
        </w:rPr>
        <w:sectPr w:rsidR="00244037">
          <w:headerReference w:type="even" r:id="rId22"/>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6472"/>
        </w:trPr>
        <w:tc>
          <w:tcPr>
            <w:tcW w:w="4074" w:type="dxa"/>
            <w:tcBorders>
              <w:top w:val="nil"/>
            </w:tcBorders>
          </w:tcPr>
          <w:p w:rsidR="00244037" w:rsidRPr="00244037" w:rsidRDefault="00244037" w:rsidP="00244037">
            <w:pPr>
              <w:pStyle w:val="TableParagraph"/>
              <w:spacing w:before="5"/>
              <w:ind w:left="0"/>
              <w:rPr>
                <w:rFonts w:ascii="Calibri"/>
                <w:i/>
                <w:lang w:val="ru-RU"/>
              </w:rPr>
            </w:pPr>
          </w:p>
          <w:p w:rsidR="00244037" w:rsidRPr="00AA1372"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4</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Talent</w:t>
            </w:r>
            <w:r w:rsidRPr="00AA1372">
              <w:rPr>
                <w:rFonts w:ascii="Calibri" w:hAnsi="Calibri"/>
                <w:i/>
                <w:spacing w:val="21"/>
                <w:w w:val="115"/>
                <w:sz w:val="21"/>
              </w:rPr>
              <w:t xml:space="preserve"> </w:t>
            </w:r>
            <w:r w:rsidRPr="00AA1372">
              <w:rPr>
                <w:rFonts w:ascii="Calibri" w:hAnsi="Calibri"/>
                <w:i/>
                <w:w w:val="115"/>
                <w:sz w:val="21"/>
              </w:rPr>
              <w:t>Show</w:t>
            </w:r>
            <w:r w:rsidRPr="00AA1372">
              <w:rPr>
                <w:rFonts w:ascii="Calibri" w:hAnsi="Calibri"/>
                <w:i/>
                <w:spacing w:val="15"/>
                <w:w w:val="115"/>
                <w:sz w:val="21"/>
              </w:rPr>
              <w:t xml:space="preserve"> </w:t>
            </w:r>
            <w:r w:rsidRPr="00AA1372">
              <w:rPr>
                <w:rFonts w:ascii="Calibri" w:hAnsi="Calibri"/>
                <w:b/>
                <w:w w:val="115"/>
                <w:sz w:val="21"/>
              </w:rPr>
              <w:t>(2</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22"/>
                <w:w w:val="115"/>
                <w:sz w:val="21"/>
              </w:rPr>
              <w:t xml:space="preserve"> </w:t>
            </w:r>
            <w:r w:rsidRPr="00AA1372">
              <w:rPr>
                <w:rFonts w:ascii="Calibri" w:hAnsi="Calibri"/>
                <w:i/>
                <w:w w:val="115"/>
                <w:sz w:val="21"/>
              </w:rPr>
              <w:t>8</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At</w:t>
            </w:r>
            <w:r w:rsidRPr="00AA1372">
              <w:rPr>
                <w:rFonts w:ascii="Calibri" w:hAnsi="Calibri"/>
                <w:i/>
                <w:spacing w:val="22"/>
                <w:w w:val="115"/>
                <w:sz w:val="21"/>
              </w:rPr>
              <w:t xml:space="preserve"> </w:t>
            </w:r>
            <w:r w:rsidRPr="00AA1372">
              <w:rPr>
                <w:rFonts w:ascii="Calibri" w:hAnsi="Calibri"/>
                <w:i/>
                <w:w w:val="115"/>
                <w:sz w:val="21"/>
              </w:rPr>
              <w:t>the</w:t>
            </w:r>
            <w:r w:rsidRPr="00AA1372">
              <w:rPr>
                <w:rFonts w:ascii="Calibri" w:hAnsi="Calibri"/>
                <w:i/>
                <w:spacing w:val="22"/>
                <w:w w:val="115"/>
                <w:sz w:val="21"/>
              </w:rPr>
              <w:t xml:space="preserve"> </w:t>
            </w:r>
            <w:r w:rsidRPr="00AA1372">
              <w:rPr>
                <w:rFonts w:ascii="Calibri" w:hAnsi="Calibri"/>
                <w:i/>
                <w:w w:val="115"/>
                <w:sz w:val="21"/>
              </w:rPr>
              <w:t>Animal</w:t>
            </w:r>
            <w:r w:rsidRPr="00AA1372">
              <w:rPr>
                <w:rFonts w:ascii="Calibri" w:hAnsi="Calibri"/>
                <w:i/>
                <w:spacing w:val="22"/>
                <w:w w:val="115"/>
                <w:sz w:val="21"/>
              </w:rPr>
              <w:t xml:space="preserve"> </w:t>
            </w:r>
            <w:r w:rsidRPr="00AA1372">
              <w:rPr>
                <w:rFonts w:ascii="Calibri" w:hAnsi="Calibri"/>
                <w:i/>
                <w:w w:val="115"/>
                <w:sz w:val="21"/>
              </w:rPr>
              <w:t>Park</w:t>
            </w:r>
            <w:r w:rsidRPr="00AA1372">
              <w:rPr>
                <w:rFonts w:ascii="Calibri" w:hAnsi="Calibri"/>
                <w:i/>
                <w:spacing w:val="16"/>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before="3"/>
              <w:ind w:left="0"/>
              <w:rPr>
                <w:rFonts w:ascii="Calibri"/>
                <w:i/>
                <w:sz w:val="20"/>
              </w:rPr>
            </w:pPr>
          </w:p>
          <w:p w:rsidR="00244037" w:rsidRPr="00244037" w:rsidRDefault="00244037" w:rsidP="00244037">
            <w:pPr>
              <w:pStyle w:val="TableParagraph"/>
              <w:ind w:left="108"/>
              <w:jc w:val="both"/>
              <w:rPr>
                <w:sz w:val="21"/>
                <w:lang w:val="ru-RU"/>
              </w:rPr>
            </w:pPr>
            <w:r w:rsidRPr="00244037">
              <w:rPr>
                <w:w w:val="110"/>
                <w:sz w:val="21"/>
                <w:lang w:val="ru-RU"/>
              </w:rPr>
              <w:t>Переписка</w:t>
            </w:r>
            <w:r w:rsidRPr="00244037">
              <w:rPr>
                <w:spacing w:val="57"/>
                <w:w w:val="110"/>
                <w:sz w:val="21"/>
                <w:lang w:val="ru-RU"/>
              </w:rPr>
              <w:t xml:space="preserve"> </w:t>
            </w:r>
            <w:r w:rsidRPr="00244037">
              <w:rPr>
                <w:w w:val="110"/>
                <w:sz w:val="21"/>
                <w:lang w:val="ru-RU"/>
              </w:rPr>
              <w:t>с  зарубежными  друзьями.</w:t>
            </w:r>
          </w:p>
          <w:p w:rsidR="00244037" w:rsidRPr="00244037" w:rsidRDefault="00244037" w:rsidP="00244037">
            <w:pPr>
              <w:pStyle w:val="TableParagraph"/>
              <w:spacing w:before="5" w:line="253" w:lineRule="exact"/>
              <w:ind w:left="108"/>
              <w:rPr>
                <w:rFonts w:ascii="Calibri" w:hAnsi="Calibri"/>
                <w:b/>
                <w:sz w:val="21"/>
                <w:lang w:val="ru-RU"/>
              </w:rPr>
            </w:pPr>
            <w:r w:rsidRPr="00244037">
              <w:rPr>
                <w:rFonts w:ascii="Calibri" w:hAnsi="Calibri"/>
                <w:b/>
                <w:w w:val="120"/>
                <w:sz w:val="21"/>
                <w:lang w:val="ru-RU"/>
              </w:rPr>
              <w:t>(3</w:t>
            </w:r>
            <w:r w:rsidRPr="00244037">
              <w:rPr>
                <w:rFonts w:ascii="Calibri" w:hAnsi="Calibri"/>
                <w:b/>
                <w:spacing w:val="-28"/>
                <w:w w:val="120"/>
                <w:sz w:val="21"/>
                <w:lang w:val="ru-RU"/>
              </w:rPr>
              <w:t xml:space="preserve"> </w:t>
            </w:r>
            <w:r w:rsidRPr="00244037">
              <w:rPr>
                <w:rFonts w:ascii="Calibri" w:hAnsi="Calibri"/>
                <w:b/>
                <w:w w:val="120"/>
                <w:sz w:val="21"/>
                <w:lang w:val="ru-RU"/>
              </w:rPr>
              <w:t>ч)</w:t>
            </w:r>
          </w:p>
          <w:p w:rsidR="00244037" w:rsidRPr="00AA1372" w:rsidRDefault="00244037" w:rsidP="00244037">
            <w:pPr>
              <w:pStyle w:val="TableParagraph"/>
              <w:spacing w:before="1" w:line="235" w:lineRule="auto"/>
              <w:ind w:left="108"/>
              <w:rPr>
                <w:rFonts w:ascii="Calibri" w:hAnsi="Calibri"/>
                <w:b/>
                <w:sz w:val="21"/>
              </w:rPr>
            </w:pPr>
            <w:r w:rsidRPr="00AA1372">
              <w:rPr>
                <w:rFonts w:ascii="Calibri" w:hAnsi="Calibri"/>
                <w:i/>
                <w:w w:val="115"/>
                <w:sz w:val="21"/>
              </w:rPr>
              <w:t xml:space="preserve">Module 5 — Where’s Alvin?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6 — In</w:t>
            </w:r>
            <w:r w:rsidRPr="00AA1372">
              <w:rPr>
                <w:rFonts w:ascii="Calibri" w:hAnsi="Calibri"/>
                <w:i/>
                <w:spacing w:val="1"/>
                <w:w w:val="115"/>
                <w:sz w:val="21"/>
              </w:rPr>
              <w:t xml:space="preserve"> </w:t>
            </w:r>
            <w:r w:rsidRPr="00AA1372">
              <w:rPr>
                <w:rFonts w:ascii="Calibri" w:hAnsi="Calibri"/>
                <w:i/>
                <w:w w:val="115"/>
                <w:sz w:val="21"/>
              </w:rPr>
              <w:t>the</w:t>
            </w:r>
            <w:r w:rsidRPr="00AA1372">
              <w:rPr>
                <w:rFonts w:ascii="Calibri" w:hAnsi="Calibri"/>
                <w:i/>
                <w:spacing w:val="1"/>
                <w:w w:val="115"/>
                <w:sz w:val="21"/>
              </w:rPr>
              <w:t xml:space="preserve"> </w:t>
            </w:r>
            <w:r w:rsidRPr="00AA1372">
              <w:rPr>
                <w:rFonts w:ascii="Calibri" w:hAnsi="Calibri"/>
                <w:i/>
                <w:w w:val="115"/>
                <w:sz w:val="21"/>
              </w:rPr>
              <w:t>Old</w:t>
            </w:r>
            <w:r w:rsidRPr="00AA1372">
              <w:rPr>
                <w:rFonts w:ascii="Calibri" w:hAnsi="Calibri"/>
                <w:i/>
                <w:spacing w:val="1"/>
                <w:w w:val="115"/>
                <w:sz w:val="21"/>
              </w:rPr>
              <w:t xml:space="preserve"> </w:t>
            </w:r>
            <w:r w:rsidRPr="00AA1372">
              <w:rPr>
                <w:rFonts w:ascii="Calibri" w:hAnsi="Calibri"/>
                <w:i/>
                <w:w w:val="115"/>
                <w:sz w:val="21"/>
              </w:rPr>
              <w:t xml:space="preserve">House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8</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At</w:t>
            </w:r>
            <w:r w:rsidRPr="00AA1372">
              <w:rPr>
                <w:rFonts w:ascii="Calibri" w:hAnsi="Calibri"/>
                <w:i/>
                <w:spacing w:val="20"/>
                <w:w w:val="115"/>
                <w:sz w:val="21"/>
              </w:rPr>
              <w:t xml:space="preserve"> </w:t>
            </w:r>
            <w:r w:rsidRPr="00AA1372">
              <w:rPr>
                <w:rFonts w:ascii="Calibri" w:hAnsi="Calibri"/>
                <w:i/>
                <w:w w:val="115"/>
                <w:sz w:val="21"/>
              </w:rPr>
              <w:t>the</w:t>
            </w:r>
            <w:r w:rsidRPr="00AA1372">
              <w:rPr>
                <w:rFonts w:ascii="Calibri" w:hAnsi="Calibri"/>
                <w:i/>
                <w:spacing w:val="20"/>
                <w:w w:val="115"/>
                <w:sz w:val="21"/>
              </w:rPr>
              <w:t xml:space="preserve"> </w:t>
            </w:r>
            <w:r w:rsidRPr="00AA1372">
              <w:rPr>
                <w:rFonts w:ascii="Calibri" w:hAnsi="Calibri"/>
                <w:i/>
                <w:w w:val="115"/>
                <w:sz w:val="21"/>
              </w:rPr>
              <w:t>Animal</w:t>
            </w:r>
            <w:r w:rsidRPr="00AA1372">
              <w:rPr>
                <w:rFonts w:ascii="Calibri" w:hAnsi="Calibri"/>
                <w:i/>
                <w:spacing w:val="20"/>
                <w:w w:val="115"/>
                <w:sz w:val="21"/>
              </w:rPr>
              <w:t xml:space="preserve"> </w:t>
            </w:r>
            <w:r w:rsidRPr="00AA1372">
              <w:rPr>
                <w:rFonts w:ascii="Calibri" w:hAnsi="Calibri"/>
                <w:i/>
                <w:w w:val="115"/>
                <w:sz w:val="21"/>
              </w:rPr>
              <w:t>Park</w:t>
            </w:r>
            <w:r w:rsidRPr="00AA1372">
              <w:rPr>
                <w:rFonts w:ascii="Calibri" w:hAnsi="Calibri"/>
                <w:i/>
                <w:spacing w:val="13"/>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before="2"/>
              <w:ind w:left="0"/>
              <w:rPr>
                <w:rFonts w:ascii="Calibri"/>
                <w:i/>
                <w:sz w:val="20"/>
              </w:rPr>
            </w:pPr>
          </w:p>
          <w:p w:rsidR="00244037" w:rsidRPr="00AA1372" w:rsidRDefault="00244037" w:rsidP="00244037">
            <w:pPr>
              <w:pStyle w:val="TableParagraph"/>
              <w:spacing w:line="247" w:lineRule="auto"/>
              <w:ind w:left="108" w:right="85"/>
              <w:jc w:val="both"/>
              <w:rPr>
                <w:rFonts w:ascii="Calibri" w:hAnsi="Calibri"/>
                <w:b/>
                <w:sz w:val="21"/>
              </w:rPr>
            </w:pPr>
            <w:r w:rsidRPr="00244037">
              <w:rPr>
                <w:w w:val="110"/>
                <w:sz w:val="21"/>
                <w:lang w:val="ru-RU"/>
              </w:rPr>
              <w:t>Любимое</w:t>
            </w:r>
            <w:r w:rsidRPr="00244037">
              <w:rPr>
                <w:spacing w:val="1"/>
                <w:w w:val="110"/>
                <w:sz w:val="21"/>
                <w:lang w:val="ru-RU"/>
              </w:rPr>
              <w:t xml:space="preserve"> </w:t>
            </w:r>
            <w:r w:rsidRPr="00244037">
              <w:rPr>
                <w:w w:val="110"/>
                <w:sz w:val="21"/>
                <w:lang w:val="ru-RU"/>
              </w:rPr>
              <w:t>домашнее</w:t>
            </w:r>
            <w:r w:rsidRPr="00244037">
              <w:rPr>
                <w:spacing w:val="1"/>
                <w:w w:val="110"/>
                <w:sz w:val="21"/>
                <w:lang w:val="ru-RU"/>
              </w:rPr>
              <w:t xml:space="preserve"> </w:t>
            </w:r>
            <w:r w:rsidRPr="00244037">
              <w:rPr>
                <w:w w:val="110"/>
                <w:sz w:val="21"/>
                <w:lang w:val="ru-RU"/>
              </w:rPr>
              <w:t>животное:</w:t>
            </w:r>
            <w:r w:rsidRPr="00244037">
              <w:rPr>
                <w:spacing w:val="1"/>
                <w:w w:val="110"/>
                <w:sz w:val="21"/>
                <w:lang w:val="ru-RU"/>
              </w:rPr>
              <w:t xml:space="preserve"> </w:t>
            </w:r>
            <w:r w:rsidRPr="00244037">
              <w:rPr>
                <w:w w:val="110"/>
                <w:sz w:val="21"/>
                <w:lang w:val="ru-RU"/>
              </w:rPr>
              <w:t>имя,</w:t>
            </w:r>
            <w:r w:rsidRPr="00244037">
              <w:rPr>
                <w:spacing w:val="1"/>
                <w:w w:val="110"/>
                <w:sz w:val="21"/>
                <w:lang w:val="ru-RU"/>
              </w:rPr>
              <w:t xml:space="preserve"> </w:t>
            </w:r>
            <w:r w:rsidRPr="00244037">
              <w:rPr>
                <w:w w:val="110"/>
                <w:sz w:val="21"/>
                <w:lang w:val="ru-RU"/>
              </w:rPr>
              <w:t xml:space="preserve">возраст,  </w:t>
            </w:r>
            <w:r w:rsidRPr="00244037">
              <w:rPr>
                <w:spacing w:val="1"/>
                <w:w w:val="110"/>
                <w:sz w:val="21"/>
                <w:lang w:val="ru-RU"/>
              </w:rPr>
              <w:t xml:space="preserve"> </w:t>
            </w:r>
            <w:r w:rsidRPr="00244037">
              <w:rPr>
                <w:w w:val="110"/>
                <w:sz w:val="21"/>
                <w:lang w:val="ru-RU"/>
              </w:rPr>
              <w:t xml:space="preserve">цвет,  </w:t>
            </w:r>
            <w:r w:rsidRPr="00244037">
              <w:rPr>
                <w:spacing w:val="1"/>
                <w:w w:val="110"/>
                <w:sz w:val="21"/>
                <w:lang w:val="ru-RU"/>
              </w:rPr>
              <w:t xml:space="preserve"> </w:t>
            </w:r>
            <w:r w:rsidRPr="00244037">
              <w:rPr>
                <w:w w:val="110"/>
                <w:sz w:val="21"/>
                <w:lang w:val="ru-RU"/>
              </w:rPr>
              <w:t xml:space="preserve">размер,   </w:t>
            </w:r>
            <w:r w:rsidRPr="00244037">
              <w:rPr>
                <w:spacing w:val="1"/>
                <w:w w:val="110"/>
                <w:sz w:val="21"/>
                <w:lang w:val="ru-RU"/>
              </w:rPr>
              <w:t xml:space="preserve"> </w:t>
            </w:r>
            <w:r w:rsidRPr="00244037">
              <w:rPr>
                <w:w w:val="110"/>
                <w:sz w:val="21"/>
                <w:lang w:val="ru-RU"/>
              </w:rPr>
              <w:t>характер,</w:t>
            </w:r>
            <w:r w:rsidRPr="00244037">
              <w:rPr>
                <w:spacing w:val="-55"/>
                <w:w w:val="110"/>
                <w:sz w:val="21"/>
                <w:lang w:val="ru-RU"/>
              </w:rPr>
              <w:t xml:space="preserve"> </w:t>
            </w:r>
            <w:r w:rsidRPr="00244037">
              <w:rPr>
                <w:w w:val="110"/>
                <w:sz w:val="21"/>
                <w:lang w:val="ru-RU"/>
              </w:rPr>
              <w:t>что</w:t>
            </w:r>
            <w:r w:rsidRPr="00244037">
              <w:rPr>
                <w:spacing w:val="9"/>
                <w:w w:val="110"/>
                <w:sz w:val="21"/>
                <w:lang w:val="ru-RU"/>
              </w:rPr>
              <w:t xml:space="preserve"> </w:t>
            </w:r>
            <w:r w:rsidRPr="00244037">
              <w:rPr>
                <w:w w:val="110"/>
                <w:sz w:val="21"/>
                <w:lang w:val="ru-RU"/>
              </w:rPr>
              <w:t>умеет</w:t>
            </w:r>
            <w:r w:rsidRPr="00244037">
              <w:rPr>
                <w:spacing w:val="9"/>
                <w:w w:val="110"/>
                <w:sz w:val="21"/>
                <w:lang w:val="ru-RU"/>
              </w:rPr>
              <w:t xml:space="preserve"> </w:t>
            </w:r>
            <w:r w:rsidRPr="00244037">
              <w:rPr>
                <w:w w:val="110"/>
                <w:sz w:val="21"/>
                <w:lang w:val="ru-RU"/>
              </w:rPr>
              <w:t>делать.</w:t>
            </w:r>
            <w:r w:rsidRPr="00244037">
              <w:rPr>
                <w:spacing w:val="8"/>
                <w:w w:val="110"/>
                <w:sz w:val="21"/>
                <w:lang w:val="ru-RU"/>
              </w:rPr>
              <w:t xml:space="preserve"> </w:t>
            </w:r>
            <w:r w:rsidRPr="00AA1372">
              <w:rPr>
                <w:rFonts w:ascii="Calibri" w:hAnsi="Calibri"/>
                <w:b/>
                <w:w w:val="110"/>
                <w:sz w:val="21"/>
              </w:rPr>
              <w:t>(3</w:t>
            </w:r>
            <w:r w:rsidRPr="00AA1372">
              <w:rPr>
                <w:rFonts w:ascii="Calibri" w:hAnsi="Calibri"/>
                <w:b/>
                <w:spacing w:val="-26"/>
                <w:w w:val="110"/>
                <w:sz w:val="21"/>
              </w:rPr>
              <w:t xml:space="preserve"> </w:t>
            </w:r>
            <w:r>
              <w:rPr>
                <w:rFonts w:ascii="Calibri" w:hAnsi="Calibri"/>
                <w:b/>
                <w:w w:val="110"/>
                <w:sz w:val="21"/>
              </w:rPr>
              <w:t>ч</w:t>
            </w:r>
            <w:r w:rsidRPr="00AA1372">
              <w:rPr>
                <w:rFonts w:ascii="Calibri" w:hAnsi="Calibri"/>
                <w:b/>
                <w:w w:val="110"/>
                <w:sz w:val="21"/>
              </w:rPr>
              <w:t>)</w:t>
            </w:r>
          </w:p>
          <w:p w:rsidR="00244037" w:rsidRPr="00AA1372" w:rsidRDefault="00244037" w:rsidP="00244037">
            <w:pPr>
              <w:pStyle w:val="TableParagraph"/>
              <w:spacing w:line="238" w:lineRule="exact"/>
              <w:ind w:left="108"/>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0" w:lineRule="exact"/>
              <w:ind w:left="108"/>
              <w:rPr>
                <w:rFonts w:ascii="Calibri" w:hAnsi="Calibri"/>
                <w:b/>
                <w:sz w:val="21"/>
              </w:rPr>
            </w:pP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3</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It’s</w:t>
            </w:r>
            <w:r w:rsidRPr="00AA1372">
              <w:rPr>
                <w:rFonts w:ascii="Calibri" w:hAnsi="Calibri"/>
                <w:i/>
                <w:spacing w:val="20"/>
                <w:w w:val="115"/>
                <w:sz w:val="21"/>
              </w:rPr>
              <w:t xml:space="preserve"> </w:t>
            </w:r>
            <w:r w:rsidRPr="00AA1372">
              <w:rPr>
                <w:rFonts w:ascii="Calibri" w:hAnsi="Calibri"/>
                <w:i/>
                <w:w w:val="115"/>
                <w:sz w:val="21"/>
              </w:rPr>
              <w:t>so</w:t>
            </w:r>
            <w:r w:rsidRPr="00AA1372">
              <w:rPr>
                <w:rFonts w:ascii="Calibri" w:hAnsi="Calibri"/>
                <w:i/>
                <w:spacing w:val="20"/>
                <w:w w:val="115"/>
                <w:sz w:val="21"/>
              </w:rPr>
              <w:t xml:space="preserve"> </w:t>
            </w:r>
            <w:r w:rsidRPr="00AA1372">
              <w:rPr>
                <w:rFonts w:ascii="Calibri" w:hAnsi="Calibri"/>
                <w:i/>
                <w:w w:val="115"/>
                <w:sz w:val="21"/>
              </w:rPr>
              <w:t>Cute!</w:t>
            </w:r>
            <w:r w:rsidRPr="00AA1372">
              <w:rPr>
                <w:rFonts w:ascii="Calibri" w:hAnsi="Calibri"/>
                <w:i/>
                <w:spacing w:val="14"/>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22"/>
                <w:w w:val="115"/>
                <w:sz w:val="21"/>
              </w:rPr>
              <w:t xml:space="preserve"> </w:t>
            </w:r>
            <w:r w:rsidRPr="00AA1372">
              <w:rPr>
                <w:rFonts w:ascii="Calibri" w:hAnsi="Calibri"/>
                <w:i/>
                <w:w w:val="115"/>
                <w:sz w:val="21"/>
              </w:rPr>
              <w:t>8</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At</w:t>
            </w:r>
            <w:r w:rsidRPr="00AA1372">
              <w:rPr>
                <w:rFonts w:ascii="Calibri" w:hAnsi="Calibri"/>
                <w:i/>
                <w:spacing w:val="22"/>
                <w:w w:val="115"/>
                <w:sz w:val="21"/>
              </w:rPr>
              <w:t xml:space="preserve"> </w:t>
            </w:r>
            <w:r w:rsidRPr="00AA1372">
              <w:rPr>
                <w:rFonts w:ascii="Calibri" w:hAnsi="Calibri"/>
                <w:i/>
                <w:w w:val="115"/>
                <w:sz w:val="21"/>
              </w:rPr>
              <w:t>the</w:t>
            </w:r>
            <w:r w:rsidRPr="00AA1372">
              <w:rPr>
                <w:rFonts w:ascii="Calibri" w:hAnsi="Calibri"/>
                <w:i/>
                <w:spacing w:val="22"/>
                <w:w w:val="115"/>
                <w:sz w:val="21"/>
              </w:rPr>
              <w:t xml:space="preserve"> </w:t>
            </w:r>
            <w:r w:rsidRPr="00AA1372">
              <w:rPr>
                <w:rFonts w:ascii="Calibri" w:hAnsi="Calibri"/>
                <w:i/>
                <w:w w:val="115"/>
                <w:sz w:val="21"/>
              </w:rPr>
              <w:t>Animal</w:t>
            </w:r>
            <w:r w:rsidRPr="00AA1372">
              <w:rPr>
                <w:rFonts w:ascii="Calibri" w:hAnsi="Calibri"/>
                <w:i/>
                <w:spacing w:val="22"/>
                <w:w w:val="115"/>
                <w:sz w:val="21"/>
              </w:rPr>
              <w:t xml:space="preserve"> </w:t>
            </w:r>
            <w:r w:rsidRPr="00AA1372">
              <w:rPr>
                <w:rFonts w:ascii="Calibri" w:hAnsi="Calibri"/>
                <w:i/>
                <w:w w:val="115"/>
                <w:sz w:val="21"/>
              </w:rPr>
              <w:t>Park</w:t>
            </w:r>
            <w:r w:rsidRPr="00AA1372">
              <w:rPr>
                <w:rFonts w:ascii="Calibri" w:hAnsi="Calibri"/>
                <w:i/>
                <w:spacing w:val="15"/>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top w:val="nil"/>
            </w:tcBorders>
          </w:tcPr>
          <w:p w:rsidR="00244037" w:rsidRDefault="00244037" w:rsidP="00E50E3A">
            <w:pPr>
              <w:pStyle w:val="TableParagraph"/>
              <w:numPr>
                <w:ilvl w:val="0"/>
                <w:numId w:val="49"/>
              </w:numPr>
              <w:tabs>
                <w:tab w:val="left" w:pos="274"/>
              </w:tabs>
              <w:spacing w:before="150" w:line="436" w:lineRule="exact"/>
              <w:ind w:left="273" w:hanging="166"/>
              <w:rPr>
                <w:sz w:val="21"/>
              </w:rPr>
            </w:pPr>
            <w:r>
              <w:rPr>
                <w:w w:val="110"/>
                <w:sz w:val="21"/>
              </w:rPr>
              <w:t>Воспроизводят</w:t>
            </w:r>
            <w:r>
              <w:rPr>
                <w:spacing w:val="14"/>
                <w:w w:val="110"/>
                <w:sz w:val="21"/>
              </w:rPr>
              <w:t xml:space="preserve"> </w:t>
            </w:r>
            <w:r>
              <w:rPr>
                <w:w w:val="110"/>
                <w:sz w:val="21"/>
              </w:rPr>
              <w:t>наизусть</w:t>
            </w:r>
            <w:r>
              <w:rPr>
                <w:spacing w:val="14"/>
                <w:w w:val="110"/>
                <w:sz w:val="21"/>
              </w:rPr>
              <w:t xml:space="preserve"> </w:t>
            </w:r>
            <w:r>
              <w:rPr>
                <w:w w:val="110"/>
                <w:sz w:val="21"/>
              </w:rPr>
              <w:t>текст</w:t>
            </w:r>
            <w:r>
              <w:rPr>
                <w:spacing w:val="14"/>
                <w:w w:val="110"/>
                <w:sz w:val="21"/>
              </w:rPr>
              <w:t xml:space="preserve"> </w:t>
            </w:r>
            <w:r>
              <w:rPr>
                <w:w w:val="110"/>
                <w:sz w:val="21"/>
              </w:rPr>
              <w:t>песни.</w:t>
            </w:r>
          </w:p>
          <w:p w:rsidR="00244037" w:rsidRPr="00244037" w:rsidRDefault="00244037" w:rsidP="00E50E3A">
            <w:pPr>
              <w:pStyle w:val="TableParagraph"/>
              <w:numPr>
                <w:ilvl w:val="0"/>
                <w:numId w:val="49"/>
              </w:numPr>
              <w:tabs>
                <w:tab w:val="left" w:pos="274"/>
              </w:tabs>
              <w:spacing w:before="34" w:line="151" w:lineRule="auto"/>
              <w:ind w:right="85" w:firstLine="0"/>
              <w:rPr>
                <w:sz w:val="21"/>
                <w:lang w:val="ru-RU"/>
              </w:rPr>
            </w:pPr>
            <w:r w:rsidRPr="00244037">
              <w:rPr>
                <w:w w:val="110"/>
                <w:sz w:val="21"/>
                <w:lang w:val="ru-RU"/>
              </w:rPr>
              <w:t>Понимают</w:t>
            </w:r>
            <w:r w:rsidRPr="00244037">
              <w:rPr>
                <w:spacing w:val="49"/>
                <w:w w:val="110"/>
                <w:sz w:val="21"/>
                <w:lang w:val="ru-RU"/>
              </w:rPr>
              <w:t xml:space="preserve"> </w:t>
            </w:r>
            <w:r w:rsidRPr="00244037">
              <w:rPr>
                <w:w w:val="110"/>
                <w:sz w:val="21"/>
                <w:lang w:val="ru-RU"/>
              </w:rPr>
              <w:t>на</w:t>
            </w:r>
            <w:r w:rsidRPr="00244037">
              <w:rPr>
                <w:spacing w:val="49"/>
                <w:w w:val="110"/>
                <w:sz w:val="21"/>
                <w:lang w:val="ru-RU"/>
              </w:rPr>
              <w:t xml:space="preserve"> </w:t>
            </w:r>
            <w:r w:rsidRPr="00244037">
              <w:rPr>
                <w:w w:val="110"/>
                <w:sz w:val="21"/>
                <w:lang w:val="ru-RU"/>
              </w:rPr>
              <w:t>слух</w:t>
            </w:r>
            <w:r w:rsidRPr="00244037">
              <w:rPr>
                <w:spacing w:val="50"/>
                <w:w w:val="110"/>
                <w:sz w:val="21"/>
                <w:lang w:val="ru-RU"/>
              </w:rPr>
              <w:t xml:space="preserve"> </w:t>
            </w:r>
            <w:r w:rsidRPr="00244037">
              <w:rPr>
                <w:w w:val="110"/>
                <w:sz w:val="21"/>
                <w:lang w:val="ru-RU"/>
              </w:rPr>
              <w:t>речь</w:t>
            </w:r>
            <w:r w:rsidRPr="00244037">
              <w:rPr>
                <w:spacing w:val="49"/>
                <w:w w:val="110"/>
                <w:sz w:val="21"/>
                <w:lang w:val="ru-RU"/>
              </w:rPr>
              <w:t xml:space="preserve"> </w:t>
            </w:r>
            <w:r w:rsidRPr="00244037">
              <w:rPr>
                <w:w w:val="110"/>
                <w:sz w:val="21"/>
                <w:lang w:val="ru-RU"/>
              </w:rPr>
              <w:t>учителя,</w:t>
            </w:r>
            <w:r w:rsidRPr="00244037">
              <w:rPr>
                <w:spacing w:val="49"/>
                <w:w w:val="110"/>
                <w:sz w:val="21"/>
                <w:lang w:val="ru-RU"/>
              </w:rPr>
              <w:t xml:space="preserve"> </w:t>
            </w:r>
            <w:r w:rsidRPr="00244037">
              <w:rPr>
                <w:w w:val="110"/>
                <w:sz w:val="21"/>
                <w:lang w:val="ru-RU"/>
              </w:rPr>
              <w:t>одноклассников</w:t>
            </w:r>
            <w:r w:rsidRPr="00244037">
              <w:rPr>
                <w:spacing w:val="50"/>
                <w:w w:val="110"/>
                <w:sz w:val="21"/>
                <w:lang w:val="ru-RU"/>
              </w:rPr>
              <w:t xml:space="preserve"> </w:t>
            </w:r>
            <w:r w:rsidRPr="00244037">
              <w:rPr>
                <w:w w:val="110"/>
                <w:sz w:val="21"/>
                <w:lang w:val="ru-RU"/>
              </w:rPr>
              <w:t>и</w:t>
            </w:r>
            <w:r w:rsidRPr="00244037">
              <w:rPr>
                <w:spacing w:val="49"/>
                <w:w w:val="110"/>
                <w:sz w:val="21"/>
                <w:lang w:val="ru-RU"/>
              </w:rPr>
              <w:t xml:space="preserve"> </w:t>
            </w:r>
            <w:r w:rsidRPr="00244037">
              <w:rPr>
                <w:w w:val="110"/>
                <w:sz w:val="21"/>
                <w:lang w:val="ru-RU"/>
              </w:rPr>
              <w:t>н</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большие</w:t>
            </w:r>
            <w:r w:rsidRPr="00244037">
              <w:rPr>
                <w:spacing w:val="22"/>
                <w:w w:val="110"/>
                <w:sz w:val="21"/>
                <w:lang w:val="ru-RU"/>
              </w:rPr>
              <w:t xml:space="preserve"> </w:t>
            </w:r>
            <w:r w:rsidRPr="00244037">
              <w:rPr>
                <w:w w:val="110"/>
                <w:sz w:val="21"/>
                <w:lang w:val="ru-RU"/>
              </w:rPr>
              <w:t>доступные</w:t>
            </w:r>
            <w:r w:rsidRPr="00244037">
              <w:rPr>
                <w:spacing w:val="23"/>
                <w:w w:val="110"/>
                <w:sz w:val="21"/>
                <w:lang w:val="ru-RU"/>
              </w:rPr>
              <w:t xml:space="preserve"> </w:t>
            </w:r>
            <w:r w:rsidRPr="00244037">
              <w:rPr>
                <w:w w:val="110"/>
                <w:sz w:val="21"/>
                <w:lang w:val="ru-RU"/>
              </w:rPr>
              <w:t>тексты</w:t>
            </w:r>
            <w:r w:rsidRPr="00244037">
              <w:rPr>
                <w:spacing w:val="22"/>
                <w:w w:val="110"/>
                <w:sz w:val="21"/>
                <w:lang w:val="ru-RU"/>
              </w:rPr>
              <w:t xml:space="preserve"> </w:t>
            </w:r>
            <w:r w:rsidRPr="00244037">
              <w:rPr>
                <w:w w:val="110"/>
                <w:sz w:val="21"/>
                <w:lang w:val="ru-RU"/>
              </w:rPr>
              <w:t>в</w:t>
            </w:r>
            <w:r w:rsidRPr="00244037">
              <w:rPr>
                <w:spacing w:val="23"/>
                <w:w w:val="110"/>
                <w:sz w:val="21"/>
                <w:lang w:val="ru-RU"/>
              </w:rPr>
              <w:t xml:space="preserve"> </w:t>
            </w:r>
            <w:r w:rsidRPr="00244037">
              <w:rPr>
                <w:w w:val="110"/>
                <w:sz w:val="21"/>
                <w:lang w:val="ru-RU"/>
              </w:rPr>
              <w:t>аудиозаписи:</w:t>
            </w:r>
            <w:r w:rsidRPr="00244037">
              <w:rPr>
                <w:spacing w:val="22"/>
                <w:w w:val="110"/>
                <w:sz w:val="21"/>
                <w:lang w:val="ru-RU"/>
              </w:rPr>
              <w:t xml:space="preserve"> </w:t>
            </w:r>
            <w:r w:rsidRPr="00244037">
              <w:rPr>
                <w:w w:val="110"/>
                <w:sz w:val="21"/>
                <w:lang w:val="ru-RU"/>
              </w:rPr>
              <w:t>краткие</w:t>
            </w:r>
            <w:r w:rsidRPr="00244037">
              <w:rPr>
                <w:spacing w:val="23"/>
                <w:w w:val="110"/>
                <w:sz w:val="21"/>
                <w:lang w:val="ru-RU"/>
              </w:rPr>
              <w:t xml:space="preserve"> </w:t>
            </w:r>
            <w:r w:rsidRPr="00244037">
              <w:rPr>
                <w:w w:val="110"/>
                <w:sz w:val="21"/>
                <w:lang w:val="ru-RU"/>
              </w:rPr>
              <w:t>диало-</w:t>
            </w:r>
          </w:p>
          <w:p w:rsidR="00244037" w:rsidRDefault="00244037" w:rsidP="00244037">
            <w:pPr>
              <w:pStyle w:val="TableParagraph"/>
              <w:spacing w:before="26" w:line="232" w:lineRule="exact"/>
              <w:ind w:left="108"/>
              <w:rPr>
                <w:sz w:val="21"/>
              </w:rPr>
            </w:pPr>
            <w:r>
              <w:rPr>
                <w:w w:val="115"/>
                <w:sz w:val="21"/>
              </w:rPr>
              <w:t>ги, рифмовки,</w:t>
            </w:r>
            <w:r>
              <w:rPr>
                <w:spacing w:val="1"/>
                <w:w w:val="115"/>
                <w:sz w:val="21"/>
              </w:rPr>
              <w:t xml:space="preserve"> </w:t>
            </w:r>
            <w:r>
              <w:rPr>
                <w:w w:val="115"/>
                <w:sz w:val="21"/>
              </w:rPr>
              <w:t>песни.</w:t>
            </w:r>
          </w:p>
          <w:p w:rsidR="00244037" w:rsidRPr="00244037" w:rsidRDefault="00244037" w:rsidP="00E50E3A">
            <w:pPr>
              <w:pStyle w:val="TableParagraph"/>
              <w:numPr>
                <w:ilvl w:val="0"/>
                <w:numId w:val="49"/>
              </w:numPr>
              <w:tabs>
                <w:tab w:val="left" w:pos="274"/>
              </w:tabs>
              <w:spacing w:before="110" w:line="151" w:lineRule="auto"/>
              <w:ind w:right="85" w:firstLine="0"/>
              <w:rPr>
                <w:sz w:val="21"/>
                <w:lang w:val="ru-RU"/>
              </w:rPr>
            </w:pPr>
            <w:r w:rsidRPr="00244037">
              <w:rPr>
                <w:w w:val="110"/>
                <w:sz w:val="21"/>
                <w:lang w:val="ru-RU"/>
              </w:rPr>
              <w:t>Воспринимают</w:t>
            </w:r>
            <w:r w:rsidRPr="00244037">
              <w:rPr>
                <w:spacing w:val="28"/>
                <w:w w:val="110"/>
                <w:sz w:val="21"/>
                <w:lang w:val="ru-RU"/>
              </w:rPr>
              <w:t xml:space="preserve"> </w:t>
            </w:r>
            <w:r w:rsidRPr="00244037">
              <w:rPr>
                <w:w w:val="110"/>
                <w:sz w:val="21"/>
                <w:lang w:val="ru-RU"/>
              </w:rPr>
              <w:t>на</w:t>
            </w:r>
            <w:r w:rsidRPr="00244037">
              <w:rPr>
                <w:spacing w:val="29"/>
                <w:w w:val="110"/>
                <w:sz w:val="21"/>
                <w:lang w:val="ru-RU"/>
              </w:rPr>
              <w:t xml:space="preserve"> </w:t>
            </w:r>
            <w:r w:rsidRPr="00244037">
              <w:rPr>
                <w:w w:val="110"/>
                <w:sz w:val="21"/>
                <w:lang w:val="ru-RU"/>
              </w:rPr>
              <w:t>слух</w:t>
            </w:r>
            <w:r w:rsidRPr="00244037">
              <w:rPr>
                <w:spacing w:val="29"/>
                <w:w w:val="110"/>
                <w:sz w:val="21"/>
                <w:lang w:val="ru-RU"/>
              </w:rPr>
              <w:t xml:space="preserve"> </w:t>
            </w:r>
            <w:r w:rsidRPr="00244037">
              <w:rPr>
                <w:w w:val="110"/>
                <w:sz w:val="21"/>
                <w:lang w:val="ru-RU"/>
              </w:rPr>
              <w:t>и</w:t>
            </w:r>
            <w:r w:rsidRPr="00244037">
              <w:rPr>
                <w:spacing w:val="29"/>
                <w:w w:val="110"/>
                <w:sz w:val="21"/>
                <w:lang w:val="ru-RU"/>
              </w:rPr>
              <w:t xml:space="preserve"> </w:t>
            </w:r>
            <w:r w:rsidRPr="00244037">
              <w:rPr>
                <w:w w:val="110"/>
                <w:sz w:val="21"/>
                <w:lang w:val="ru-RU"/>
              </w:rPr>
              <w:t>понимают</w:t>
            </w:r>
            <w:r w:rsidRPr="00244037">
              <w:rPr>
                <w:spacing w:val="29"/>
                <w:w w:val="110"/>
                <w:sz w:val="21"/>
                <w:lang w:val="ru-RU"/>
              </w:rPr>
              <w:t xml:space="preserve"> </w:t>
            </w:r>
            <w:r w:rsidRPr="00244037">
              <w:rPr>
                <w:w w:val="110"/>
                <w:sz w:val="21"/>
                <w:lang w:val="ru-RU"/>
              </w:rPr>
              <w:t>основную</w:t>
            </w:r>
            <w:r w:rsidRPr="00244037">
              <w:rPr>
                <w:spacing w:val="29"/>
                <w:w w:val="110"/>
                <w:sz w:val="21"/>
                <w:lang w:val="ru-RU"/>
              </w:rPr>
              <w:t xml:space="preserve"> </w:t>
            </w:r>
            <w:r w:rsidRPr="00244037">
              <w:rPr>
                <w:w w:val="110"/>
                <w:sz w:val="21"/>
                <w:lang w:val="ru-RU"/>
              </w:rPr>
              <w:t>информа-</w:t>
            </w:r>
            <w:r w:rsidRPr="00244037">
              <w:rPr>
                <w:spacing w:val="-55"/>
                <w:w w:val="110"/>
                <w:sz w:val="21"/>
                <w:lang w:val="ru-RU"/>
              </w:rPr>
              <w:t xml:space="preserve"> </w:t>
            </w:r>
            <w:r w:rsidRPr="00244037">
              <w:rPr>
                <w:w w:val="110"/>
                <w:sz w:val="21"/>
                <w:lang w:val="ru-RU"/>
              </w:rPr>
              <w:t>цию,</w:t>
            </w:r>
            <w:r w:rsidRPr="00244037">
              <w:rPr>
                <w:spacing w:val="8"/>
                <w:w w:val="110"/>
                <w:sz w:val="21"/>
                <w:lang w:val="ru-RU"/>
              </w:rPr>
              <w:t xml:space="preserve"> </w:t>
            </w:r>
            <w:r w:rsidRPr="00244037">
              <w:rPr>
                <w:w w:val="110"/>
                <w:sz w:val="21"/>
                <w:lang w:val="ru-RU"/>
              </w:rPr>
              <w:t>содержащуюся</w:t>
            </w:r>
            <w:r w:rsidRPr="00244037">
              <w:rPr>
                <w:spacing w:val="9"/>
                <w:w w:val="110"/>
                <w:sz w:val="21"/>
                <w:lang w:val="ru-RU"/>
              </w:rPr>
              <w:t xml:space="preserve"> </w:t>
            </w:r>
            <w:r w:rsidRPr="00244037">
              <w:rPr>
                <w:w w:val="110"/>
                <w:sz w:val="21"/>
                <w:lang w:val="ru-RU"/>
              </w:rPr>
              <w:t>в</w:t>
            </w:r>
            <w:r w:rsidRPr="00244037">
              <w:rPr>
                <w:spacing w:val="8"/>
                <w:w w:val="110"/>
                <w:sz w:val="21"/>
                <w:lang w:val="ru-RU"/>
              </w:rPr>
              <w:t xml:space="preserve"> </w:t>
            </w:r>
            <w:r w:rsidRPr="00244037">
              <w:rPr>
                <w:w w:val="110"/>
                <w:sz w:val="21"/>
                <w:lang w:val="ru-RU"/>
              </w:rPr>
              <w:t>тексте.</w:t>
            </w:r>
          </w:p>
          <w:p w:rsidR="00244037" w:rsidRPr="00244037" w:rsidRDefault="00244037" w:rsidP="00E50E3A">
            <w:pPr>
              <w:pStyle w:val="TableParagraph"/>
              <w:numPr>
                <w:ilvl w:val="0"/>
                <w:numId w:val="49"/>
              </w:numPr>
              <w:tabs>
                <w:tab w:val="left" w:pos="274"/>
              </w:tabs>
              <w:spacing w:before="119" w:line="151" w:lineRule="auto"/>
              <w:ind w:right="85" w:firstLine="0"/>
              <w:rPr>
                <w:sz w:val="21"/>
                <w:lang w:val="ru-RU"/>
              </w:rPr>
            </w:pPr>
            <w:r w:rsidRPr="00244037">
              <w:rPr>
                <w:w w:val="110"/>
                <w:sz w:val="21"/>
                <w:lang w:val="ru-RU"/>
              </w:rPr>
              <w:t>Читают</w:t>
            </w:r>
            <w:r w:rsidRPr="00244037">
              <w:rPr>
                <w:spacing w:val="17"/>
                <w:w w:val="110"/>
                <w:sz w:val="21"/>
                <w:lang w:val="ru-RU"/>
              </w:rPr>
              <w:t xml:space="preserve"> </w:t>
            </w:r>
            <w:r w:rsidRPr="00244037">
              <w:rPr>
                <w:w w:val="110"/>
                <w:sz w:val="21"/>
                <w:lang w:val="ru-RU"/>
              </w:rPr>
              <w:t>вслух</w:t>
            </w:r>
            <w:r w:rsidRPr="00244037">
              <w:rPr>
                <w:spacing w:val="18"/>
                <w:w w:val="110"/>
                <w:sz w:val="21"/>
                <w:lang w:val="ru-RU"/>
              </w:rPr>
              <w:t xml:space="preserve"> </w:t>
            </w:r>
            <w:r w:rsidRPr="00244037">
              <w:rPr>
                <w:w w:val="110"/>
                <w:sz w:val="21"/>
                <w:lang w:val="ru-RU"/>
              </w:rPr>
              <w:t>и</w:t>
            </w:r>
            <w:r w:rsidRPr="00244037">
              <w:rPr>
                <w:spacing w:val="18"/>
                <w:w w:val="110"/>
                <w:sz w:val="21"/>
                <w:lang w:val="ru-RU"/>
              </w:rPr>
              <w:t xml:space="preserve"> </w:t>
            </w:r>
            <w:r w:rsidRPr="00244037">
              <w:rPr>
                <w:w w:val="110"/>
                <w:sz w:val="21"/>
                <w:lang w:val="ru-RU"/>
              </w:rPr>
              <w:t>про</w:t>
            </w:r>
            <w:r w:rsidRPr="00244037">
              <w:rPr>
                <w:spacing w:val="18"/>
                <w:w w:val="110"/>
                <w:sz w:val="21"/>
                <w:lang w:val="ru-RU"/>
              </w:rPr>
              <w:t xml:space="preserve"> </w:t>
            </w:r>
            <w:r w:rsidRPr="00244037">
              <w:rPr>
                <w:w w:val="110"/>
                <w:sz w:val="21"/>
                <w:lang w:val="ru-RU"/>
              </w:rPr>
              <w:t>себя</w:t>
            </w:r>
            <w:r w:rsidRPr="00244037">
              <w:rPr>
                <w:spacing w:val="18"/>
                <w:w w:val="110"/>
                <w:sz w:val="21"/>
                <w:lang w:val="ru-RU"/>
              </w:rPr>
              <w:t xml:space="preserve"> </w:t>
            </w:r>
            <w:r w:rsidRPr="00244037">
              <w:rPr>
                <w:w w:val="110"/>
                <w:sz w:val="21"/>
                <w:lang w:val="ru-RU"/>
              </w:rPr>
              <w:t>и</w:t>
            </w:r>
            <w:r w:rsidRPr="00244037">
              <w:rPr>
                <w:spacing w:val="18"/>
                <w:w w:val="110"/>
                <w:sz w:val="21"/>
                <w:lang w:val="ru-RU"/>
              </w:rPr>
              <w:t xml:space="preserve"> </w:t>
            </w:r>
            <w:r w:rsidRPr="00244037">
              <w:rPr>
                <w:w w:val="110"/>
                <w:sz w:val="21"/>
                <w:lang w:val="ru-RU"/>
              </w:rPr>
              <w:t>понимают</w:t>
            </w:r>
            <w:r w:rsidRPr="00244037">
              <w:rPr>
                <w:spacing w:val="18"/>
                <w:w w:val="110"/>
                <w:sz w:val="21"/>
                <w:lang w:val="ru-RU"/>
              </w:rPr>
              <w:t xml:space="preserve"> </w:t>
            </w:r>
            <w:r w:rsidRPr="00244037">
              <w:rPr>
                <w:w w:val="110"/>
                <w:sz w:val="21"/>
                <w:lang w:val="ru-RU"/>
              </w:rPr>
              <w:t>небольшие</w:t>
            </w:r>
            <w:r w:rsidRPr="00244037">
              <w:rPr>
                <w:spacing w:val="18"/>
                <w:w w:val="110"/>
                <w:sz w:val="21"/>
                <w:lang w:val="ru-RU"/>
              </w:rPr>
              <w:t xml:space="preserve"> </w:t>
            </w:r>
            <w:r w:rsidRPr="00244037">
              <w:rPr>
                <w:w w:val="110"/>
                <w:sz w:val="21"/>
                <w:lang w:val="ru-RU"/>
              </w:rPr>
              <w:t>тексты,</w:t>
            </w:r>
            <w:r w:rsidRPr="00244037">
              <w:rPr>
                <w:spacing w:val="-55"/>
                <w:w w:val="110"/>
                <w:sz w:val="21"/>
                <w:lang w:val="ru-RU"/>
              </w:rPr>
              <w:t xml:space="preserve"> </w:t>
            </w:r>
            <w:r w:rsidRPr="00244037">
              <w:rPr>
                <w:w w:val="110"/>
                <w:sz w:val="21"/>
                <w:lang w:val="ru-RU"/>
              </w:rPr>
              <w:t>содержащие</w:t>
            </w:r>
            <w:r w:rsidRPr="00244037">
              <w:rPr>
                <w:spacing w:val="35"/>
                <w:w w:val="110"/>
                <w:sz w:val="21"/>
                <w:lang w:val="ru-RU"/>
              </w:rPr>
              <w:t xml:space="preserve"> </w:t>
            </w:r>
            <w:r w:rsidRPr="00244037">
              <w:rPr>
                <w:w w:val="110"/>
                <w:sz w:val="21"/>
                <w:lang w:val="ru-RU"/>
              </w:rPr>
              <w:t>как</w:t>
            </w:r>
            <w:r w:rsidRPr="00244037">
              <w:rPr>
                <w:spacing w:val="36"/>
                <w:w w:val="110"/>
                <w:sz w:val="21"/>
                <w:lang w:val="ru-RU"/>
              </w:rPr>
              <w:t xml:space="preserve"> </w:t>
            </w:r>
            <w:r w:rsidRPr="00244037">
              <w:rPr>
                <w:w w:val="110"/>
                <w:sz w:val="21"/>
                <w:lang w:val="ru-RU"/>
              </w:rPr>
              <w:t>изученный</w:t>
            </w:r>
            <w:r w:rsidRPr="00244037">
              <w:rPr>
                <w:spacing w:val="36"/>
                <w:w w:val="110"/>
                <w:sz w:val="21"/>
                <w:lang w:val="ru-RU"/>
              </w:rPr>
              <w:t xml:space="preserve"> </w:t>
            </w:r>
            <w:r w:rsidRPr="00244037">
              <w:rPr>
                <w:w w:val="110"/>
                <w:sz w:val="21"/>
                <w:lang w:val="ru-RU"/>
              </w:rPr>
              <w:t>языковой</w:t>
            </w:r>
            <w:r w:rsidRPr="00244037">
              <w:rPr>
                <w:spacing w:val="36"/>
                <w:w w:val="110"/>
                <w:sz w:val="21"/>
                <w:lang w:val="ru-RU"/>
              </w:rPr>
              <w:t xml:space="preserve"> </w:t>
            </w:r>
            <w:r w:rsidRPr="00244037">
              <w:rPr>
                <w:w w:val="110"/>
                <w:sz w:val="21"/>
                <w:lang w:val="ru-RU"/>
              </w:rPr>
              <w:t>материал,</w:t>
            </w:r>
            <w:r w:rsidRPr="00244037">
              <w:rPr>
                <w:spacing w:val="35"/>
                <w:w w:val="110"/>
                <w:sz w:val="21"/>
                <w:lang w:val="ru-RU"/>
              </w:rPr>
              <w:t xml:space="preserve"> </w:t>
            </w:r>
            <w:r w:rsidRPr="00244037">
              <w:rPr>
                <w:w w:val="110"/>
                <w:sz w:val="21"/>
                <w:lang w:val="ru-RU"/>
              </w:rPr>
              <w:t>так</w:t>
            </w:r>
            <w:r w:rsidRPr="00244037">
              <w:rPr>
                <w:spacing w:val="36"/>
                <w:w w:val="110"/>
                <w:sz w:val="21"/>
                <w:lang w:val="ru-RU"/>
              </w:rPr>
              <w:t xml:space="preserve"> </w:t>
            </w:r>
            <w:r w:rsidRPr="00244037">
              <w:rPr>
                <w:w w:val="110"/>
                <w:sz w:val="21"/>
                <w:lang w:val="ru-RU"/>
              </w:rPr>
              <w:t>и</w:t>
            </w:r>
            <w:r w:rsidRPr="00244037">
              <w:rPr>
                <w:spacing w:val="36"/>
                <w:w w:val="110"/>
                <w:sz w:val="21"/>
                <w:lang w:val="ru-RU"/>
              </w:rPr>
              <w:t xml:space="preserve"> </w:t>
            </w:r>
            <w:r w:rsidRPr="00244037">
              <w:rPr>
                <w:w w:val="110"/>
                <w:sz w:val="21"/>
                <w:lang w:val="ru-RU"/>
              </w:rPr>
              <w:t>от-</w:t>
            </w:r>
          </w:p>
          <w:p w:rsidR="00244037" w:rsidRDefault="00244037" w:rsidP="00244037">
            <w:pPr>
              <w:pStyle w:val="TableParagraph"/>
              <w:spacing w:before="26" w:line="232" w:lineRule="exact"/>
              <w:ind w:left="108"/>
              <w:rPr>
                <w:sz w:val="21"/>
              </w:rPr>
            </w:pPr>
            <w:r>
              <w:rPr>
                <w:w w:val="110"/>
                <w:sz w:val="21"/>
              </w:rPr>
              <w:t>дельные</w:t>
            </w:r>
            <w:r>
              <w:rPr>
                <w:spacing w:val="11"/>
                <w:w w:val="110"/>
                <w:sz w:val="21"/>
              </w:rPr>
              <w:t xml:space="preserve"> </w:t>
            </w:r>
            <w:r>
              <w:rPr>
                <w:w w:val="110"/>
                <w:sz w:val="21"/>
              </w:rPr>
              <w:t>новые</w:t>
            </w:r>
            <w:r>
              <w:rPr>
                <w:spacing w:val="12"/>
                <w:w w:val="110"/>
                <w:sz w:val="21"/>
              </w:rPr>
              <w:t xml:space="preserve"> </w:t>
            </w:r>
            <w:r>
              <w:rPr>
                <w:w w:val="110"/>
                <w:sz w:val="21"/>
              </w:rPr>
              <w:t>слова.</w:t>
            </w:r>
          </w:p>
          <w:p w:rsidR="00244037" w:rsidRPr="00244037" w:rsidRDefault="00244037" w:rsidP="00E50E3A">
            <w:pPr>
              <w:pStyle w:val="TableParagraph"/>
              <w:numPr>
                <w:ilvl w:val="0"/>
                <w:numId w:val="49"/>
              </w:numPr>
              <w:tabs>
                <w:tab w:val="left" w:pos="274"/>
              </w:tabs>
              <w:spacing w:line="427" w:lineRule="exact"/>
              <w:ind w:left="273" w:hanging="166"/>
              <w:rPr>
                <w:sz w:val="21"/>
                <w:lang w:val="ru-RU"/>
              </w:rPr>
            </w:pPr>
            <w:r w:rsidRPr="00244037">
              <w:rPr>
                <w:w w:val="110"/>
                <w:sz w:val="21"/>
                <w:lang w:val="ru-RU"/>
              </w:rPr>
              <w:t>Зрительно</w:t>
            </w:r>
            <w:r w:rsidRPr="00244037">
              <w:rPr>
                <w:spacing w:val="18"/>
                <w:w w:val="110"/>
                <w:sz w:val="21"/>
                <w:lang w:val="ru-RU"/>
              </w:rPr>
              <w:t xml:space="preserve"> </w:t>
            </w:r>
            <w:r w:rsidRPr="00244037">
              <w:rPr>
                <w:w w:val="110"/>
                <w:sz w:val="21"/>
                <w:lang w:val="ru-RU"/>
              </w:rPr>
              <w:t>воспринимают</w:t>
            </w:r>
            <w:r w:rsidRPr="00244037">
              <w:rPr>
                <w:spacing w:val="19"/>
                <w:w w:val="110"/>
                <w:sz w:val="21"/>
                <w:lang w:val="ru-RU"/>
              </w:rPr>
              <w:t xml:space="preserve"> </w:t>
            </w:r>
            <w:r w:rsidRPr="00244037">
              <w:rPr>
                <w:w w:val="110"/>
                <w:sz w:val="21"/>
                <w:lang w:val="ru-RU"/>
              </w:rPr>
              <w:t>текст,</w:t>
            </w:r>
            <w:r w:rsidRPr="00244037">
              <w:rPr>
                <w:spacing w:val="19"/>
                <w:w w:val="110"/>
                <w:sz w:val="21"/>
                <w:lang w:val="ru-RU"/>
              </w:rPr>
              <w:t xml:space="preserve"> </w:t>
            </w:r>
            <w:r w:rsidRPr="00244037">
              <w:rPr>
                <w:w w:val="110"/>
                <w:sz w:val="21"/>
                <w:lang w:val="ru-RU"/>
              </w:rPr>
              <w:t>узнавая</w:t>
            </w:r>
            <w:r w:rsidRPr="00244037">
              <w:rPr>
                <w:spacing w:val="19"/>
                <w:w w:val="110"/>
                <w:sz w:val="21"/>
                <w:lang w:val="ru-RU"/>
              </w:rPr>
              <w:t xml:space="preserve"> </w:t>
            </w:r>
            <w:r w:rsidRPr="00244037">
              <w:rPr>
                <w:w w:val="110"/>
                <w:sz w:val="21"/>
                <w:lang w:val="ru-RU"/>
              </w:rPr>
              <w:t>знакомые</w:t>
            </w:r>
            <w:r w:rsidRPr="00244037">
              <w:rPr>
                <w:spacing w:val="19"/>
                <w:w w:val="110"/>
                <w:sz w:val="21"/>
                <w:lang w:val="ru-RU"/>
              </w:rPr>
              <w:t xml:space="preserve"> </w:t>
            </w:r>
            <w:r w:rsidRPr="00244037">
              <w:rPr>
                <w:w w:val="110"/>
                <w:sz w:val="21"/>
                <w:lang w:val="ru-RU"/>
              </w:rPr>
              <w:t>слова.</w:t>
            </w:r>
          </w:p>
          <w:p w:rsidR="00244037" w:rsidRPr="00244037" w:rsidRDefault="00244037" w:rsidP="00E50E3A">
            <w:pPr>
              <w:pStyle w:val="TableParagraph"/>
              <w:numPr>
                <w:ilvl w:val="0"/>
                <w:numId w:val="49"/>
              </w:numPr>
              <w:tabs>
                <w:tab w:val="left" w:pos="274"/>
              </w:tabs>
              <w:spacing w:before="33" w:line="151" w:lineRule="auto"/>
              <w:ind w:right="85" w:firstLine="0"/>
              <w:rPr>
                <w:sz w:val="21"/>
                <w:lang w:val="ru-RU"/>
              </w:rPr>
            </w:pPr>
            <w:r w:rsidRPr="00244037">
              <w:rPr>
                <w:w w:val="110"/>
                <w:sz w:val="21"/>
                <w:lang w:val="ru-RU"/>
              </w:rPr>
              <w:t>Пишут</w:t>
            </w:r>
            <w:r w:rsidRPr="00244037">
              <w:rPr>
                <w:spacing w:val="17"/>
                <w:w w:val="110"/>
                <w:sz w:val="21"/>
                <w:lang w:val="ru-RU"/>
              </w:rPr>
              <w:t xml:space="preserve"> </w:t>
            </w:r>
            <w:r w:rsidRPr="00244037">
              <w:rPr>
                <w:w w:val="110"/>
                <w:sz w:val="21"/>
                <w:lang w:val="ru-RU"/>
              </w:rPr>
              <w:t>с</w:t>
            </w:r>
            <w:r w:rsidRPr="00244037">
              <w:rPr>
                <w:spacing w:val="17"/>
                <w:w w:val="110"/>
                <w:sz w:val="21"/>
                <w:lang w:val="ru-RU"/>
              </w:rPr>
              <w:t xml:space="preserve"> </w:t>
            </w:r>
            <w:r w:rsidRPr="00244037">
              <w:rPr>
                <w:w w:val="110"/>
                <w:sz w:val="21"/>
                <w:lang w:val="ru-RU"/>
              </w:rPr>
              <w:t>опорой</w:t>
            </w:r>
            <w:r w:rsidRPr="00244037">
              <w:rPr>
                <w:spacing w:val="18"/>
                <w:w w:val="110"/>
                <w:sz w:val="21"/>
                <w:lang w:val="ru-RU"/>
              </w:rPr>
              <w:t xml:space="preserve"> </w:t>
            </w:r>
            <w:r w:rsidRPr="00244037">
              <w:rPr>
                <w:w w:val="110"/>
                <w:sz w:val="21"/>
                <w:lang w:val="ru-RU"/>
              </w:rPr>
              <w:t>на</w:t>
            </w:r>
            <w:r w:rsidRPr="00244037">
              <w:rPr>
                <w:spacing w:val="17"/>
                <w:w w:val="110"/>
                <w:sz w:val="21"/>
                <w:lang w:val="ru-RU"/>
              </w:rPr>
              <w:t xml:space="preserve"> </w:t>
            </w:r>
            <w:r w:rsidRPr="00244037">
              <w:rPr>
                <w:w w:val="110"/>
                <w:sz w:val="21"/>
                <w:lang w:val="ru-RU"/>
              </w:rPr>
              <w:t>образец</w:t>
            </w:r>
            <w:r w:rsidRPr="00244037">
              <w:rPr>
                <w:spacing w:val="17"/>
                <w:w w:val="110"/>
                <w:sz w:val="21"/>
                <w:lang w:val="ru-RU"/>
              </w:rPr>
              <w:t xml:space="preserve"> </w:t>
            </w:r>
            <w:r w:rsidRPr="00244037">
              <w:rPr>
                <w:w w:val="110"/>
                <w:sz w:val="21"/>
                <w:lang w:val="ru-RU"/>
              </w:rPr>
              <w:t>короткое</w:t>
            </w:r>
            <w:r w:rsidRPr="00244037">
              <w:rPr>
                <w:spacing w:val="18"/>
                <w:w w:val="110"/>
                <w:sz w:val="21"/>
                <w:lang w:val="ru-RU"/>
              </w:rPr>
              <w:t xml:space="preserve"> </w:t>
            </w:r>
            <w:r w:rsidRPr="00244037">
              <w:rPr>
                <w:w w:val="110"/>
                <w:sz w:val="21"/>
                <w:lang w:val="ru-RU"/>
              </w:rPr>
              <w:t>личное</w:t>
            </w:r>
            <w:r w:rsidRPr="00244037">
              <w:rPr>
                <w:spacing w:val="17"/>
                <w:w w:val="110"/>
                <w:sz w:val="21"/>
                <w:lang w:val="ru-RU"/>
              </w:rPr>
              <w:t xml:space="preserve"> </w:t>
            </w:r>
            <w:r w:rsidRPr="00244037">
              <w:rPr>
                <w:w w:val="110"/>
                <w:sz w:val="21"/>
                <w:lang w:val="ru-RU"/>
              </w:rPr>
              <w:t>письмо</w:t>
            </w:r>
            <w:r w:rsidRPr="00244037">
              <w:rPr>
                <w:spacing w:val="18"/>
                <w:w w:val="110"/>
                <w:sz w:val="21"/>
                <w:lang w:val="ru-RU"/>
              </w:rPr>
              <w:t xml:space="preserve"> </w:t>
            </w:r>
            <w:r w:rsidRPr="00244037">
              <w:rPr>
                <w:w w:val="110"/>
                <w:sz w:val="21"/>
                <w:lang w:val="ru-RU"/>
              </w:rPr>
              <w:t>(с</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общают</w:t>
            </w:r>
            <w:r w:rsidRPr="00244037">
              <w:rPr>
                <w:spacing w:val="-2"/>
                <w:w w:val="110"/>
                <w:sz w:val="21"/>
                <w:lang w:val="ru-RU"/>
              </w:rPr>
              <w:t xml:space="preserve"> </w:t>
            </w:r>
            <w:r w:rsidRPr="00244037">
              <w:rPr>
                <w:w w:val="110"/>
                <w:sz w:val="21"/>
                <w:lang w:val="ru-RU"/>
              </w:rPr>
              <w:t>краткие</w:t>
            </w:r>
            <w:r w:rsidRPr="00244037">
              <w:rPr>
                <w:spacing w:val="-1"/>
                <w:w w:val="110"/>
                <w:sz w:val="21"/>
                <w:lang w:val="ru-RU"/>
              </w:rPr>
              <w:t xml:space="preserve"> </w:t>
            </w:r>
            <w:r w:rsidRPr="00244037">
              <w:rPr>
                <w:w w:val="110"/>
                <w:sz w:val="21"/>
                <w:lang w:val="ru-RU"/>
              </w:rPr>
              <w:t>сведения</w:t>
            </w:r>
            <w:r w:rsidRPr="00244037">
              <w:rPr>
                <w:spacing w:val="-1"/>
                <w:w w:val="110"/>
                <w:sz w:val="21"/>
                <w:lang w:val="ru-RU"/>
              </w:rPr>
              <w:t xml:space="preserve"> </w:t>
            </w:r>
            <w:r w:rsidRPr="00244037">
              <w:rPr>
                <w:w w:val="110"/>
                <w:sz w:val="21"/>
                <w:lang w:val="ru-RU"/>
              </w:rPr>
              <w:t>о</w:t>
            </w:r>
            <w:r w:rsidRPr="00244037">
              <w:rPr>
                <w:spacing w:val="-1"/>
                <w:w w:val="110"/>
                <w:sz w:val="21"/>
                <w:lang w:val="ru-RU"/>
              </w:rPr>
              <w:t xml:space="preserve"> </w:t>
            </w:r>
            <w:r w:rsidRPr="00244037">
              <w:rPr>
                <w:w w:val="110"/>
                <w:sz w:val="21"/>
                <w:lang w:val="ru-RU"/>
              </w:rPr>
              <w:t>себе</w:t>
            </w:r>
            <w:r w:rsidRPr="00244037">
              <w:rPr>
                <w:spacing w:val="-1"/>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своих</w:t>
            </w:r>
            <w:r w:rsidRPr="00244037">
              <w:rPr>
                <w:spacing w:val="-1"/>
                <w:w w:val="110"/>
                <w:sz w:val="21"/>
                <w:lang w:val="ru-RU"/>
              </w:rPr>
              <w:t xml:space="preserve"> </w:t>
            </w:r>
            <w:r w:rsidRPr="00244037">
              <w:rPr>
                <w:w w:val="110"/>
                <w:sz w:val="21"/>
                <w:lang w:val="ru-RU"/>
              </w:rPr>
              <w:t>увлечениях</w:t>
            </w:r>
            <w:r w:rsidRPr="00244037">
              <w:rPr>
                <w:spacing w:val="-1"/>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т.</w:t>
            </w:r>
            <w:r w:rsidRPr="00244037">
              <w:rPr>
                <w:spacing w:val="-31"/>
                <w:w w:val="110"/>
                <w:sz w:val="21"/>
                <w:lang w:val="ru-RU"/>
              </w:rPr>
              <w:t xml:space="preserve"> </w:t>
            </w:r>
            <w:r w:rsidRPr="00244037">
              <w:rPr>
                <w:w w:val="110"/>
                <w:sz w:val="21"/>
                <w:lang w:val="ru-RU"/>
              </w:rPr>
              <w:t>д.).</w:t>
            </w:r>
          </w:p>
          <w:p w:rsidR="00244037" w:rsidRDefault="00244037" w:rsidP="00E50E3A">
            <w:pPr>
              <w:pStyle w:val="TableParagraph"/>
              <w:numPr>
                <w:ilvl w:val="0"/>
                <w:numId w:val="49"/>
              </w:numPr>
              <w:tabs>
                <w:tab w:val="left" w:pos="274"/>
              </w:tabs>
              <w:spacing w:line="435" w:lineRule="exact"/>
              <w:ind w:left="273" w:hanging="166"/>
              <w:rPr>
                <w:sz w:val="21"/>
              </w:rPr>
            </w:pPr>
            <w:r>
              <w:rPr>
                <w:w w:val="110"/>
                <w:sz w:val="21"/>
              </w:rPr>
              <w:t>Создают</w:t>
            </w:r>
            <w:r>
              <w:rPr>
                <w:spacing w:val="34"/>
                <w:w w:val="110"/>
                <w:sz w:val="21"/>
              </w:rPr>
              <w:t xml:space="preserve"> </w:t>
            </w:r>
            <w:r>
              <w:rPr>
                <w:w w:val="110"/>
                <w:sz w:val="21"/>
              </w:rPr>
              <w:t>мини-проекты.</w:t>
            </w:r>
          </w:p>
          <w:p w:rsidR="00244037" w:rsidRPr="00244037" w:rsidRDefault="00244037" w:rsidP="00E50E3A">
            <w:pPr>
              <w:pStyle w:val="TableParagraph"/>
              <w:numPr>
                <w:ilvl w:val="0"/>
                <w:numId w:val="49"/>
              </w:numPr>
              <w:tabs>
                <w:tab w:val="left" w:pos="274"/>
              </w:tabs>
              <w:spacing w:before="33" w:line="151" w:lineRule="auto"/>
              <w:ind w:right="85" w:firstLine="0"/>
              <w:rPr>
                <w:sz w:val="21"/>
                <w:lang w:val="ru-RU"/>
              </w:rPr>
            </w:pPr>
            <w:r w:rsidRPr="00244037">
              <w:rPr>
                <w:w w:val="110"/>
                <w:sz w:val="21"/>
                <w:lang w:val="ru-RU"/>
              </w:rPr>
              <w:t>Соблюдают</w:t>
            </w:r>
            <w:r w:rsidRPr="00244037">
              <w:rPr>
                <w:spacing w:val="25"/>
                <w:w w:val="110"/>
                <w:sz w:val="21"/>
                <w:lang w:val="ru-RU"/>
              </w:rPr>
              <w:t xml:space="preserve"> </w:t>
            </w:r>
            <w:r w:rsidRPr="00244037">
              <w:rPr>
                <w:w w:val="110"/>
                <w:sz w:val="21"/>
                <w:lang w:val="ru-RU"/>
              </w:rPr>
              <w:t>правильное</w:t>
            </w:r>
            <w:r w:rsidRPr="00244037">
              <w:rPr>
                <w:spacing w:val="26"/>
                <w:w w:val="110"/>
                <w:sz w:val="21"/>
                <w:lang w:val="ru-RU"/>
              </w:rPr>
              <w:t xml:space="preserve"> </w:t>
            </w:r>
            <w:r w:rsidRPr="00244037">
              <w:rPr>
                <w:w w:val="110"/>
                <w:sz w:val="21"/>
                <w:lang w:val="ru-RU"/>
              </w:rPr>
              <w:t>ударение</w:t>
            </w:r>
            <w:r w:rsidRPr="00244037">
              <w:rPr>
                <w:spacing w:val="26"/>
                <w:w w:val="110"/>
                <w:sz w:val="21"/>
                <w:lang w:val="ru-RU"/>
              </w:rPr>
              <w:t xml:space="preserve"> </w:t>
            </w:r>
            <w:r w:rsidRPr="00244037">
              <w:rPr>
                <w:w w:val="110"/>
                <w:sz w:val="21"/>
                <w:lang w:val="ru-RU"/>
              </w:rPr>
              <w:t>в</w:t>
            </w:r>
            <w:r w:rsidRPr="00244037">
              <w:rPr>
                <w:spacing w:val="26"/>
                <w:w w:val="110"/>
                <w:sz w:val="21"/>
                <w:lang w:val="ru-RU"/>
              </w:rPr>
              <w:t xml:space="preserve"> </w:t>
            </w:r>
            <w:r w:rsidRPr="00244037">
              <w:rPr>
                <w:w w:val="110"/>
                <w:sz w:val="21"/>
                <w:lang w:val="ru-RU"/>
              </w:rPr>
              <w:t>словах</w:t>
            </w:r>
            <w:r w:rsidRPr="00244037">
              <w:rPr>
                <w:spacing w:val="26"/>
                <w:w w:val="110"/>
                <w:sz w:val="21"/>
                <w:lang w:val="ru-RU"/>
              </w:rPr>
              <w:t xml:space="preserve"> </w:t>
            </w:r>
            <w:r w:rsidRPr="00244037">
              <w:rPr>
                <w:w w:val="110"/>
                <w:sz w:val="21"/>
                <w:lang w:val="ru-RU"/>
              </w:rPr>
              <w:t>и</w:t>
            </w:r>
            <w:r w:rsidRPr="00244037">
              <w:rPr>
                <w:spacing w:val="25"/>
                <w:w w:val="110"/>
                <w:sz w:val="21"/>
                <w:lang w:val="ru-RU"/>
              </w:rPr>
              <w:t xml:space="preserve"> </w:t>
            </w:r>
            <w:r w:rsidRPr="00244037">
              <w:rPr>
                <w:w w:val="110"/>
                <w:sz w:val="21"/>
                <w:lang w:val="ru-RU"/>
              </w:rPr>
              <w:t>фразах,</w:t>
            </w:r>
            <w:r w:rsidRPr="00244037">
              <w:rPr>
                <w:spacing w:val="26"/>
                <w:w w:val="110"/>
                <w:sz w:val="21"/>
                <w:lang w:val="ru-RU"/>
              </w:rPr>
              <w:t xml:space="preserve"> </w:t>
            </w:r>
            <w:r w:rsidRPr="00244037">
              <w:rPr>
                <w:w w:val="110"/>
                <w:sz w:val="21"/>
                <w:lang w:val="ru-RU"/>
              </w:rPr>
              <w:t>и</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тонацию</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целом.</w:t>
            </w:r>
          </w:p>
          <w:p w:rsidR="00244037" w:rsidRPr="00244037" w:rsidRDefault="00244037" w:rsidP="00E50E3A">
            <w:pPr>
              <w:pStyle w:val="TableParagraph"/>
              <w:numPr>
                <w:ilvl w:val="0"/>
                <w:numId w:val="49"/>
              </w:numPr>
              <w:tabs>
                <w:tab w:val="left" w:pos="274"/>
              </w:tabs>
              <w:spacing w:before="119" w:line="151" w:lineRule="auto"/>
              <w:ind w:right="85" w:firstLine="0"/>
              <w:rPr>
                <w:sz w:val="21"/>
                <w:lang w:val="ru-RU"/>
              </w:rPr>
            </w:pPr>
            <w:r w:rsidRPr="00244037">
              <w:rPr>
                <w:w w:val="110"/>
                <w:sz w:val="21"/>
                <w:lang w:val="ru-RU"/>
              </w:rPr>
              <w:t>Соблюдают</w:t>
            </w:r>
            <w:r w:rsidRPr="00244037">
              <w:rPr>
                <w:spacing w:val="35"/>
                <w:w w:val="110"/>
                <w:sz w:val="21"/>
                <w:lang w:val="ru-RU"/>
              </w:rPr>
              <w:t xml:space="preserve"> </w:t>
            </w:r>
            <w:r w:rsidRPr="00244037">
              <w:rPr>
                <w:w w:val="110"/>
                <w:sz w:val="21"/>
                <w:lang w:val="ru-RU"/>
              </w:rPr>
              <w:t>нормы</w:t>
            </w:r>
            <w:r w:rsidRPr="00244037">
              <w:rPr>
                <w:spacing w:val="35"/>
                <w:w w:val="110"/>
                <w:sz w:val="21"/>
                <w:lang w:val="ru-RU"/>
              </w:rPr>
              <w:t xml:space="preserve"> </w:t>
            </w:r>
            <w:r w:rsidRPr="00244037">
              <w:rPr>
                <w:w w:val="110"/>
                <w:sz w:val="21"/>
                <w:lang w:val="ru-RU"/>
              </w:rPr>
              <w:t>произношения</w:t>
            </w:r>
            <w:r w:rsidRPr="00244037">
              <w:rPr>
                <w:spacing w:val="35"/>
                <w:w w:val="110"/>
                <w:sz w:val="21"/>
                <w:lang w:val="ru-RU"/>
              </w:rPr>
              <w:t xml:space="preserve"> </w:t>
            </w:r>
            <w:r w:rsidRPr="00244037">
              <w:rPr>
                <w:w w:val="110"/>
                <w:sz w:val="21"/>
                <w:lang w:val="ru-RU"/>
              </w:rPr>
              <w:t>звуков</w:t>
            </w:r>
            <w:r w:rsidRPr="00244037">
              <w:rPr>
                <w:spacing w:val="35"/>
                <w:w w:val="110"/>
                <w:sz w:val="21"/>
                <w:lang w:val="ru-RU"/>
              </w:rPr>
              <w:t xml:space="preserve"> </w:t>
            </w:r>
            <w:r w:rsidRPr="00244037">
              <w:rPr>
                <w:w w:val="110"/>
                <w:sz w:val="21"/>
                <w:lang w:val="ru-RU"/>
              </w:rPr>
              <w:t>английского</w:t>
            </w:r>
            <w:r w:rsidRPr="00244037">
              <w:rPr>
                <w:spacing w:val="-55"/>
                <w:w w:val="110"/>
                <w:sz w:val="21"/>
                <w:lang w:val="ru-RU"/>
              </w:rPr>
              <w:t xml:space="preserve"> </w:t>
            </w:r>
            <w:r w:rsidRPr="00244037">
              <w:rPr>
                <w:w w:val="110"/>
                <w:sz w:val="21"/>
                <w:lang w:val="ru-RU"/>
              </w:rPr>
              <w:t>языка</w:t>
            </w:r>
            <w:r w:rsidRPr="00244037">
              <w:rPr>
                <w:spacing w:val="22"/>
                <w:w w:val="110"/>
                <w:sz w:val="21"/>
                <w:lang w:val="ru-RU"/>
              </w:rPr>
              <w:t xml:space="preserve"> </w:t>
            </w:r>
            <w:r w:rsidRPr="00244037">
              <w:rPr>
                <w:w w:val="110"/>
                <w:sz w:val="21"/>
                <w:lang w:val="ru-RU"/>
              </w:rPr>
              <w:t>в</w:t>
            </w:r>
            <w:r w:rsidRPr="00244037">
              <w:rPr>
                <w:spacing w:val="23"/>
                <w:w w:val="110"/>
                <w:sz w:val="21"/>
                <w:lang w:val="ru-RU"/>
              </w:rPr>
              <w:t xml:space="preserve"> </w:t>
            </w:r>
            <w:r w:rsidRPr="00244037">
              <w:rPr>
                <w:w w:val="110"/>
                <w:sz w:val="21"/>
                <w:lang w:val="ru-RU"/>
              </w:rPr>
              <w:t>чтении</w:t>
            </w:r>
            <w:r w:rsidRPr="00244037">
              <w:rPr>
                <w:spacing w:val="22"/>
                <w:w w:val="110"/>
                <w:sz w:val="21"/>
                <w:lang w:val="ru-RU"/>
              </w:rPr>
              <w:t xml:space="preserve"> </w:t>
            </w:r>
            <w:r w:rsidRPr="00244037">
              <w:rPr>
                <w:w w:val="110"/>
                <w:sz w:val="21"/>
                <w:lang w:val="ru-RU"/>
              </w:rPr>
              <w:t>вслух</w:t>
            </w:r>
            <w:r w:rsidRPr="00244037">
              <w:rPr>
                <w:spacing w:val="23"/>
                <w:w w:val="110"/>
                <w:sz w:val="21"/>
                <w:lang w:val="ru-RU"/>
              </w:rPr>
              <w:t xml:space="preserve"> </w:t>
            </w:r>
            <w:r w:rsidRPr="00244037">
              <w:rPr>
                <w:w w:val="110"/>
                <w:sz w:val="21"/>
                <w:lang w:val="ru-RU"/>
              </w:rPr>
              <w:t>и</w:t>
            </w:r>
            <w:r w:rsidRPr="00244037">
              <w:rPr>
                <w:spacing w:val="23"/>
                <w:w w:val="110"/>
                <w:sz w:val="21"/>
                <w:lang w:val="ru-RU"/>
              </w:rPr>
              <w:t xml:space="preserve"> </w:t>
            </w:r>
            <w:r w:rsidRPr="00244037">
              <w:rPr>
                <w:w w:val="110"/>
                <w:sz w:val="21"/>
                <w:lang w:val="ru-RU"/>
              </w:rPr>
              <w:t>устной</w:t>
            </w:r>
            <w:r w:rsidRPr="00244037">
              <w:rPr>
                <w:spacing w:val="22"/>
                <w:w w:val="110"/>
                <w:sz w:val="21"/>
                <w:lang w:val="ru-RU"/>
              </w:rPr>
              <w:t xml:space="preserve"> </w:t>
            </w:r>
            <w:r w:rsidRPr="00244037">
              <w:rPr>
                <w:w w:val="110"/>
                <w:sz w:val="21"/>
                <w:lang w:val="ru-RU"/>
              </w:rPr>
              <w:t>речи</w:t>
            </w:r>
            <w:r w:rsidRPr="00244037">
              <w:rPr>
                <w:spacing w:val="23"/>
                <w:w w:val="110"/>
                <w:sz w:val="21"/>
                <w:lang w:val="ru-RU"/>
              </w:rPr>
              <w:t xml:space="preserve"> </w:t>
            </w:r>
            <w:r w:rsidRPr="00244037">
              <w:rPr>
                <w:w w:val="110"/>
                <w:sz w:val="21"/>
                <w:lang w:val="ru-RU"/>
              </w:rPr>
              <w:t>и</w:t>
            </w:r>
            <w:r w:rsidRPr="00244037">
              <w:rPr>
                <w:spacing w:val="22"/>
                <w:w w:val="110"/>
                <w:sz w:val="21"/>
                <w:lang w:val="ru-RU"/>
              </w:rPr>
              <w:t xml:space="preserve"> </w:t>
            </w:r>
            <w:r w:rsidRPr="00244037">
              <w:rPr>
                <w:w w:val="110"/>
                <w:sz w:val="21"/>
                <w:lang w:val="ru-RU"/>
              </w:rPr>
              <w:t>корректно</w:t>
            </w:r>
            <w:r w:rsidRPr="00244037">
              <w:rPr>
                <w:spacing w:val="23"/>
                <w:w w:val="110"/>
                <w:sz w:val="21"/>
                <w:lang w:val="ru-RU"/>
              </w:rPr>
              <w:t xml:space="preserve"> </w:t>
            </w:r>
            <w:r w:rsidRPr="00244037">
              <w:rPr>
                <w:w w:val="110"/>
                <w:sz w:val="21"/>
                <w:lang w:val="ru-RU"/>
              </w:rPr>
              <w:t>произно-</w:t>
            </w:r>
          </w:p>
          <w:p w:rsidR="00244037" w:rsidRPr="00244037" w:rsidRDefault="00244037" w:rsidP="00244037">
            <w:pPr>
              <w:pStyle w:val="TableParagraph"/>
              <w:spacing w:before="26" w:line="249" w:lineRule="auto"/>
              <w:ind w:left="108"/>
              <w:rPr>
                <w:sz w:val="21"/>
                <w:lang w:val="ru-RU"/>
              </w:rPr>
            </w:pPr>
            <w:r w:rsidRPr="00244037">
              <w:rPr>
                <w:w w:val="110"/>
                <w:sz w:val="21"/>
                <w:lang w:val="ru-RU"/>
              </w:rPr>
              <w:t>сят</w:t>
            </w:r>
            <w:r w:rsidRPr="00244037">
              <w:rPr>
                <w:spacing w:val="37"/>
                <w:w w:val="110"/>
                <w:sz w:val="21"/>
                <w:lang w:val="ru-RU"/>
              </w:rPr>
              <w:t xml:space="preserve"> </w:t>
            </w:r>
            <w:r w:rsidRPr="00244037">
              <w:rPr>
                <w:w w:val="110"/>
                <w:sz w:val="21"/>
                <w:lang w:val="ru-RU"/>
              </w:rPr>
              <w:t>предложения</w:t>
            </w:r>
            <w:r w:rsidRPr="00244037">
              <w:rPr>
                <w:spacing w:val="37"/>
                <w:w w:val="110"/>
                <w:sz w:val="21"/>
                <w:lang w:val="ru-RU"/>
              </w:rPr>
              <w:t xml:space="preserve"> </w:t>
            </w:r>
            <w:r w:rsidRPr="00244037">
              <w:rPr>
                <w:w w:val="110"/>
                <w:sz w:val="21"/>
                <w:lang w:val="ru-RU"/>
              </w:rPr>
              <w:t>с</w:t>
            </w:r>
            <w:r w:rsidRPr="00244037">
              <w:rPr>
                <w:spacing w:val="37"/>
                <w:w w:val="110"/>
                <w:sz w:val="21"/>
                <w:lang w:val="ru-RU"/>
              </w:rPr>
              <w:t xml:space="preserve"> </w:t>
            </w:r>
            <w:r w:rsidRPr="00244037">
              <w:rPr>
                <w:w w:val="110"/>
                <w:sz w:val="21"/>
                <w:lang w:val="ru-RU"/>
              </w:rPr>
              <w:t>точки</w:t>
            </w:r>
            <w:r w:rsidRPr="00244037">
              <w:rPr>
                <w:spacing w:val="36"/>
                <w:w w:val="110"/>
                <w:sz w:val="21"/>
                <w:lang w:val="ru-RU"/>
              </w:rPr>
              <w:t xml:space="preserve"> </w:t>
            </w:r>
            <w:r w:rsidRPr="00244037">
              <w:rPr>
                <w:w w:val="110"/>
                <w:sz w:val="21"/>
                <w:lang w:val="ru-RU"/>
              </w:rPr>
              <w:t>зрения</w:t>
            </w:r>
            <w:r w:rsidRPr="00244037">
              <w:rPr>
                <w:spacing w:val="37"/>
                <w:w w:val="110"/>
                <w:sz w:val="21"/>
                <w:lang w:val="ru-RU"/>
              </w:rPr>
              <w:t xml:space="preserve"> </w:t>
            </w:r>
            <w:r w:rsidRPr="00244037">
              <w:rPr>
                <w:w w:val="110"/>
                <w:sz w:val="21"/>
                <w:lang w:val="ru-RU"/>
              </w:rPr>
              <w:t>их</w:t>
            </w:r>
            <w:r w:rsidRPr="00244037">
              <w:rPr>
                <w:spacing w:val="37"/>
                <w:w w:val="110"/>
                <w:sz w:val="21"/>
                <w:lang w:val="ru-RU"/>
              </w:rPr>
              <w:t xml:space="preserve"> </w:t>
            </w:r>
            <w:r w:rsidRPr="00244037">
              <w:rPr>
                <w:w w:val="110"/>
                <w:sz w:val="21"/>
                <w:lang w:val="ru-RU"/>
              </w:rPr>
              <w:t>ритмико-интонацио</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ных</w:t>
            </w:r>
            <w:r w:rsidRPr="00244037">
              <w:rPr>
                <w:spacing w:val="9"/>
                <w:w w:val="110"/>
                <w:sz w:val="21"/>
                <w:lang w:val="ru-RU"/>
              </w:rPr>
              <w:t xml:space="preserve"> </w:t>
            </w:r>
            <w:r w:rsidRPr="00244037">
              <w:rPr>
                <w:w w:val="110"/>
                <w:sz w:val="21"/>
                <w:lang w:val="ru-RU"/>
              </w:rPr>
              <w:t>особенностей.</w:t>
            </w:r>
          </w:p>
          <w:p w:rsidR="00244037" w:rsidRPr="00244037" w:rsidRDefault="00244037" w:rsidP="00E50E3A">
            <w:pPr>
              <w:pStyle w:val="TableParagraph"/>
              <w:numPr>
                <w:ilvl w:val="0"/>
                <w:numId w:val="49"/>
              </w:numPr>
              <w:tabs>
                <w:tab w:val="left" w:pos="274"/>
              </w:tabs>
              <w:spacing w:before="91" w:line="151" w:lineRule="auto"/>
              <w:ind w:right="85" w:firstLine="0"/>
              <w:rPr>
                <w:sz w:val="21"/>
                <w:lang w:val="ru-RU"/>
              </w:rPr>
            </w:pPr>
            <w:r w:rsidRPr="00244037">
              <w:rPr>
                <w:w w:val="110"/>
                <w:sz w:val="21"/>
                <w:lang w:val="ru-RU"/>
              </w:rPr>
              <w:t>Используют</w:t>
            </w:r>
            <w:r w:rsidRPr="00244037">
              <w:rPr>
                <w:spacing w:val="2"/>
                <w:w w:val="110"/>
                <w:sz w:val="21"/>
                <w:lang w:val="ru-RU"/>
              </w:rPr>
              <w:t xml:space="preserve"> </w:t>
            </w:r>
            <w:r w:rsidRPr="00244037">
              <w:rPr>
                <w:w w:val="110"/>
                <w:sz w:val="21"/>
                <w:lang w:val="ru-RU"/>
              </w:rPr>
              <w:t>наиболее</w:t>
            </w:r>
            <w:r w:rsidRPr="00244037">
              <w:rPr>
                <w:spacing w:val="2"/>
                <w:w w:val="110"/>
                <w:sz w:val="21"/>
                <w:lang w:val="ru-RU"/>
              </w:rPr>
              <w:t xml:space="preserve"> </w:t>
            </w:r>
            <w:r w:rsidRPr="00244037">
              <w:rPr>
                <w:w w:val="110"/>
                <w:sz w:val="21"/>
                <w:lang w:val="ru-RU"/>
              </w:rPr>
              <w:t>употребительные</w:t>
            </w:r>
            <w:r w:rsidRPr="00244037">
              <w:rPr>
                <w:spacing w:val="2"/>
                <w:w w:val="110"/>
                <w:sz w:val="21"/>
                <w:lang w:val="ru-RU"/>
              </w:rPr>
              <w:t xml:space="preserve"> </w:t>
            </w:r>
            <w:r w:rsidRPr="00244037">
              <w:rPr>
                <w:w w:val="110"/>
                <w:sz w:val="21"/>
                <w:lang w:val="ru-RU"/>
              </w:rPr>
              <w:t>фразы</w:t>
            </w:r>
            <w:r w:rsidRPr="00244037">
              <w:rPr>
                <w:spacing w:val="2"/>
                <w:w w:val="110"/>
                <w:sz w:val="21"/>
                <w:lang w:val="ru-RU"/>
              </w:rPr>
              <w:t xml:space="preserve"> </w:t>
            </w:r>
            <w:r w:rsidRPr="00244037">
              <w:rPr>
                <w:w w:val="110"/>
                <w:sz w:val="21"/>
                <w:lang w:val="ru-RU"/>
              </w:rPr>
              <w:t>повседне</w:t>
            </w:r>
            <w:proofErr w:type="gramStart"/>
            <w:r w:rsidRPr="00244037">
              <w:rPr>
                <w:w w:val="110"/>
                <w:sz w:val="21"/>
                <w:lang w:val="ru-RU"/>
              </w:rPr>
              <w:t>в-</w:t>
            </w:r>
            <w:proofErr w:type="gramEnd"/>
            <w:r w:rsidRPr="00244037">
              <w:rPr>
                <w:spacing w:val="-55"/>
                <w:w w:val="110"/>
                <w:sz w:val="21"/>
                <w:lang w:val="ru-RU"/>
              </w:rPr>
              <w:t xml:space="preserve"> </w:t>
            </w:r>
            <w:r w:rsidRPr="00244037">
              <w:rPr>
                <w:w w:val="110"/>
                <w:sz w:val="21"/>
                <w:lang w:val="ru-RU"/>
              </w:rPr>
              <w:t>ного</w:t>
            </w:r>
            <w:r w:rsidRPr="00244037">
              <w:rPr>
                <w:spacing w:val="14"/>
                <w:w w:val="110"/>
                <w:sz w:val="21"/>
                <w:lang w:val="ru-RU"/>
              </w:rPr>
              <w:t xml:space="preserve"> </w:t>
            </w:r>
            <w:r w:rsidRPr="00244037">
              <w:rPr>
                <w:w w:val="110"/>
                <w:sz w:val="21"/>
                <w:lang w:val="ru-RU"/>
              </w:rPr>
              <w:t>общения</w:t>
            </w:r>
            <w:r w:rsidRPr="00244037">
              <w:rPr>
                <w:spacing w:val="15"/>
                <w:w w:val="110"/>
                <w:sz w:val="21"/>
                <w:lang w:val="ru-RU"/>
              </w:rPr>
              <w:t xml:space="preserve"> </w:t>
            </w:r>
            <w:r w:rsidRPr="00244037">
              <w:rPr>
                <w:w w:val="110"/>
                <w:sz w:val="21"/>
                <w:lang w:val="ru-RU"/>
              </w:rPr>
              <w:t>(</w:t>
            </w:r>
            <w:r>
              <w:rPr>
                <w:rFonts w:ascii="Calibri" w:hAnsi="Calibri"/>
                <w:i/>
                <w:w w:val="110"/>
                <w:sz w:val="21"/>
              </w:rPr>
              <w:t>Hi</w:t>
            </w:r>
            <w:r w:rsidRPr="00244037">
              <w:rPr>
                <w:w w:val="110"/>
                <w:sz w:val="21"/>
                <w:lang w:val="ru-RU"/>
              </w:rPr>
              <w:t>,</w:t>
            </w:r>
            <w:r w:rsidRPr="00244037">
              <w:rPr>
                <w:spacing w:val="15"/>
                <w:w w:val="110"/>
                <w:sz w:val="21"/>
                <w:lang w:val="ru-RU"/>
              </w:rPr>
              <w:t xml:space="preserve"> </w:t>
            </w:r>
            <w:r>
              <w:rPr>
                <w:rFonts w:ascii="Calibri" w:hAnsi="Calibri"/>
                <w:i/>
                <w:w w:val="110"/>
                <w:sz w:val="21"/>
              </w:rPr>
              <w:t>What</w:t>
            </w:r>
            <w:r w:rsidRPr="00244037">
              <w:rPr>
                <w:rFonts w:ascii="Calibri" w:hAnsi="Calibri"/>
                <w:i/>
                <w:w w:val="110"/>
                <w:sz w:val="21"/>
                <w:lang w:val="ru-RU"/>
              </w:rPr>
              <w:t>’</w:t>
            </w:r>
            <w:r>
              <w:rPr>
                <w:rFonts w:ascii="Calibri" w:hAnsi="Calibri"/>
                <w:i/>
                <w:w w:val="110"/>
                <w:sz w:val="21"/>
              </w:rPr>
              <w:t>s</w:t>
            </w:r>
            <w:r w:rsidRPr="00244037">
              <w:rPr>
                <w:rFonts w:ascii="Calibri" w:hAnsi="Calibri"/>
                <w:i/>
                <w:spacing w:val="28"/>
                <w:w w:val="110"/>
                <w:sz w:val="21"/>
                <w:lang w:val="ru-RU"/>
              </w:rPr>
              <w:t xml:space="preserve"> </w:t>
            </w:r>
            <w:r>
              <w:rPr>
                <w:rFonts w:ascii="Calibri" w:hAnsi="Calibri"/>
                <w:i/>
                <w:w w:val="110"/>
                <w:sz w:val="21"/>
              </w:rPr>
              <w:t>your</w:t>
            </w:r>
            <w:r w:rsidRPr="00244037">
              <w:rPr>
                <w:rFonts w:ascii="Calibri" w:hAnsi="Calibri"/>
                <w:i/>
                <w:spacing w:val="28"/>
                <w:w w:val="110"/>
                <w:sz w:val="21"/>
                <w:lang w:val="ru-RU"/>
              </w:rPr>
              <w:t xml:space="preserve"> </w:t>
            </w:r>
            <w:r>
              <w:rPr>
                <w:rFonts w:ascii="Calibri" w:hAnsi="Calibri"/>
                <w:i/>
                <w:w w:val="110"/>
                <w:sz w:val="21"/>
              </w:rPr>
              <w:t>name</w:t>
            </w:r>
            <w:r w:rsidRPr="00244037">
              <w:rPr>
                <w:rFonts w:ascii="Calibri" w:hAnsi="Calibri"/>
                <w:i/>
                <w:w w:val="110"/>
                <w:sz w:val="21"/>
                <w:lang w:val="ru-RU"/>
              </w:rPr>
              <w:t>?</w:t>
            </w:r>
            <w:r w:rsidRPr="00244037">
              <w:rPr>
                <w:w w:val="110"/>
                <w:sz w:val="21"/>
                <w:lang w:val="ru-RU"/>
              </w:rPr>
              <w:t>,</w:t>
            </w:r>
            <w:r w:rsidRPr="00244037">
              <w:rPr>
                <w:spacing w:val="15"/>
                <w:w w:val="110"/>
                <w:sz w:val="21"/>
                <w:lang w:val="ru-RU"/>
              </w:rPr>
              <w:t xml:space="preserve"> </w:t>
            </w:r>
            <w:r>
              <w:rPr>
                <w:rFonts w:ascii="Calibri" w:hAnsi="Calibri"/>
                <w:i/>
                <w:w w:val="110"/>
                <w:sz w:val="21"/>
              </w:rPr>
              <w:t>How</w:t>
            </w:r>
            <w:r w:rsidRPr="00244037">
              <w:rPr>
                <w:rFonts w:ascii="Calibri" w:hAnsi="Calibri"/>
                <w:i/>
                <w:spacing w:val="28"/>
                <w:w w:val="110"/>
                <w:sz w:val="21"/>
                <w:lang w:val="ru-RU"/>
              </w:rPr>
              <w:t xml:space="preserve"> </w:t>
            </w:r>
            <w:r>
              <w:rPr>
                <w:rFonts w:ascii="Calibri" w:hAnsi="Calibri"/>
                <w:i/>
                <w:w w:val="110"/>
                <w:sz w:val="21"/>
              </w:rPr>
              <w:t>do</w:t>
            </w:r>
            <w:r w:rsidRPr="00244037">
              <w:rPr>
                <w:rFonts w:ascii="Calibri" w:hAnsi="Calibri"/>
                <w:i/>
                <w:spacing w:val="28"/>
                <w:w w:val="110"/>
                <w:sz w:val="21"/>
                <w:lang w:val="ru-RU"/>
              </w:rPr>
              <w:t xml:space="preserve"> </w:t>
            </w:r>
            <w:r>
              <w:rPr>
                <w:rFonts w:ascii="Calibri" w:hAnsi="Calibri"/>
                <w:i/>
                <w:w w:val="110"/>
                <w:sz w:val="21"/>
              </w:rPr>
              <w:t>you</w:t>
            </w:r>
            <w:r w:rsidRPr="00244037">
              <w:rPr>
                <w:rFonts w:ascii="Calibri" w:hAnsi="Calibri"/>
                <w:i/>
                <w:spacing w:val="28"/>
                <w:w w:val="110"/>
                <w:sz w:val="21"/>
                <w:lang w:val="ru-RU"/>
              </w:rPr>
              <w:t xml:space="preserve"> </w:t>
            </w:r>
            <w:r>
              <w:rPr>
                <w:rFonts w:ascii="Calibri" w:hAnsi="Calibri"/>
                <w:i/>
                <w:w w:val="110"/>
                <w:sz w:val="21"/>
              </w:rPr>
              <w:t>spell</w:t>
            </w:r>
            <w:r w:rsidRPr="00244037">
              <w:rPr>
                <w:rFonts w:ascii="Calibri" w:hAnsi="Calibri"/>
                <w:i/>
                <w:spacing w:val="28"/>
                <w:w w:val="110"/>
                <w:sz w:val="21"/>
                <w:lang w:val="ru-RU"/>
              </w:rPr>
              <w:t xml:space="preserve"> </w:t>
            </w:r>
            <w:r>
              <w:rPr>
                <w:rFonts w:ascii="Calibri" w:hAnsi="Calibri"/>
                <w:i/>
                <w:w w:val="110"/>
                <w:sz w:val="21"/>
              </w:rPr>
              <w:t>it</w:t>
            </w:r>
            <w:r w:rsidRPr="00244037">
              <w:rPr>
                <w:rFonts w:ascii="Calibri" w:hAnsi="Calibri"/>
                <w:i/>
                <w:w w:val="110"/>
                <w:sz w:val="21"/>
                <w:lang w:val="ru-RU"/>
              </w:rPr>
              <w:t>?</w:t>
            </w:r>
            <w:r w:rsidRPr="00244037">
              <w:rPr>
                <w:w w:val="110"/>
                <w:sz w:val="21"/>
                <w:lang w:val="ru-RU"/>
              </w:rPr>
              <w:t>,</w:t>
            </w:r>
          </w:p>
        </w:tc>
      </w:tr>
    </w:tbl>
    <w:p w:rsidR="00244037" w:rsidRDefault="00244037" w:rsidP="00244037">
      <w:pPr>
        <w:spacing w:line="151" w:lineRule="auto"/>
        <w:rPr>
          <w:sz w:val="21"/>
        </w:rPr>
        <w:sectPr w:rsidR="00244037">
          <w:headerReference w:type="default" r:id="rId23"/>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spacing w:before="10"/>
        <w:rPr>
          <w:rFonts w:ascii="Calibri"/>
          <w:i/>
          <w:sz w:val="19"/>
        </w:rPr>
      </w:pPr>
    </w:p>
    <w:p w:rsidR="00244037" w:rsidRDefault="00244037" w:rsidP="00244037">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4816"/>
        </w:trPr>
        <w:tc>
          <w:tcPr>
            <w:tcW w:w="4074" w:type="dxa"/>
          </w:tcPr>
          <w:p w:rsidR="00244037" w:rsidRDefault="00244037" w:rsidP="00244037">
            <w:pPr>
              <w:pStyle w:val="TableParagraph"/>
              <w:ind w:left="0"/>
              <w:rPr>
                <w:sz w:val="20"/>
              </w:rPr>
            </w:pPr>
          </w:p>
        </w:tc>
        <w:tc>
          <w:tcPr>
            <w:tcW w:w="6172" w:type="dxa"/>
          </w:tcPr>
          <w:p w:rsidR="00244037" w:rsidRPr="00244037" w:rsidRDefault="00244037" w:rsidP="00244037">
            <w:pPr>
              <w:pStyle w:val="TableParagraph"/>
              <w:spacing w:before="69" w:line="242" w:lineRule="auto"/>
              <w:ind w:left="108" w:right="85"/>
              <w:jc w:val="both"/>
              <w:rPr>
                <w:sz w:val="21"/>
                <w:lang w:val="ru-RU"/>
              </w:rPr>
            </w:pPr>
            <w:r>
              <w:rPr>
                <w:rFonts w:ascii="Calibri" w:hAnsi="Calibri"/>
                <w:i/>
                <w:w w:val="110"/>
                <w:sz w:val="21"/>
              </w:rPr>
              <w:t>Nice</w:t>
            </w:r>
            <w:r w:rsidRPr="00244037">
              <w:rPr>
                <w:rFonts w:ascii="Calibri" w:hAnsi="Calibri"/>
                <w:i/>
                <w:w w:val="110"/>
                <w:sz w:val="21"/>
                <w:lang w:val="ru-RU"/>
              </w:rPr>
              <w:t xml:space="preserve"> </w:t>
            </w:r>
            <w:r>
              <w:rPr>
                <w:rFonts w:ascii="Calibri" w:hAnsi="Calibri"/>
                <w:i/>
                <w:w w:val="110"/>
                <w:sz w:val="21"/>
              </w:rPr>
              <w:t>to</w:t>
            </w:r>
            <w:r w:rsidRPr="00244037">
              <w:rPr>
                <w:rFonts w:ascii="Calibri" w:hAnsi="Calibri"/>
                <w:i/>
                <w:w w:val="110"/>
                <w:sz w:val="21"/>
                <w:lang w:val="ru-RU"/>
              </w:rPr>
              <w:t xml:space="preserve"> </w:t>
            </w:r>
            <w:r>
              <w:rPr>
                <w:rFonts w:ascii="Calibri" w:hAnsi="Calibri"/>
                <w:i/>
                <w:w w:val="110"/>
                <w:sz w:val="21"/>
              </w:rPr>
              <w:t>meet</w:t>
            </w:r>
            <w:r w:rsidRPr="00244037">
              <w:rPr>
                <w:rFonts w:ascii="Calibri" w:hAnsi="Calibri"/>
                <w:i/>
                <w:w w:val="110"/>
                <w:sz w:val="21"/>
                <w:lang w:val="ru-RU"/>
              </w:rPr>
              <w:t xml:space="preserve"> </w:t>
            </w:r>
            <w:r>
              <w:rPr>
                <w:rFonts w:ascii="Calibri" w:hAnsi="Calibri"/>
                <w:i/>
                <w:w w:val="110"/>
                <w:sz w:val="21"/>
              </w:rPr>
              <w:t>you</w:t>
            </w:r>
            <w:r w:rsidRPr="00244037">
              <w:rPr>
                <w:w w:val="110"/>
                <w:sz w:val="21"/>
                <w:lang w:val="ru-RU"/>
              </w:rPr>
              <w:t xml:space="preserve">, </w:t>
            </w:r>
            <w:r>
              <w:rPr>
                <w:rFonts w:ascii="Calibri" w:hAnsi="Calibri"/>
                <w:i/>
                <w:w w:val="110"/>
                <w:sz w:val="21"/>
              </w:rPr>
              <w:t>Who</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 xml:space="preserve"> </w:t>
            </w:r>
            <w:r>
              <w:rPr>
                <w:rFonts w:ascii="Calibri" w:hAnsi="Calibri"/>
                <w:i/>
                <w:w w:val="110"/>
                <w:sz w:val="21"/>
              </w:rPr>
              <w:t>that</w:t>
            </w:r>
            <w:proofErr w:type="gramStart"/>
            <w:r w:rsidRPr="00244037">
              <w:rPr>
                <w:rFonts w:ascii="Calibri" w:hAnsi="Calibri"/>
                <w:i/>
                <w:w w:val="110"/>
                <w:sz w:val="21"/>
                <w:lang w:val="ru-RU"/>
              </w:rPr>
              <w:t>?</w:t>
            </w:r>
            <w:r w:rsidRPr="00244037">
              <w:rPr>
                <w:w w:val="110"/>
                <w:sz w:val="21"/>
                <w:lang w:val="ru-RU"/>
              </w:rPr>
              <w:t>,</w:t>
            </w:r>
            <w:proofErr w:type="gramEnd"/>
            <w:r w:rsidRPr="00244037">
              <w:rPr>
                <w:w w:val="110"/>
                <w:sz w:val="21"/>
                <w:lang w:val="ru-RU"/>
              </w:rPr>
              <w:t xml:space="preserve"> </w:t>
            </w:r>
            <w:r>
              <w:rPr>
                <w:rFonts w:ascii="Calibri" w:hAnsi="Calibri"/>
                <w:i/>
                <w:w w:val="110"/>
                <w:sz w:val="21"/>
              </w:rPr>
              <w:t>Let</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w:t>
            </w:r>
            <w:r w:rsidRPr="00244037">
              <w:rPr>
                <w:w w:val="110"/>
                <w:sz w:val="21"/>
                <w:lang w:val="ru-RU"/>
              </w:rPr>
              <w:t>), определённый и не-</w:t>
            </w:r>
            <w:r w:rsidRPr="00244037">
              <w:rPr>
                <w:spacing w:val="1"/>
                <w:w w:val="110"/>
                <w:sz w:val="21"/>
                <w:lang w:val="ru-RU"/>
              </w:rPr>
              <w:t xml:space="preserve"> </w:t>
            </w:r>
            <w:r w:rsidRPr="00244037">
              <w:rPr>
                <w:w w:val="110"/>
                <w:sz w:val="21"/>
                <w:lang w:val="ru-RU"/>
              </w:rPr>
              <w:t xml:space="preserve">определённый </w:t>
            </w:r>
            <w:r w:rsidRPr="00244037">
              <w:rPr>
                <w:spacing w:val="1"/>
                <w:w w:val="110"/>
                <w:sz w:val="21"/>
                <w:lang w:val="ru-RU"/>
              </w:rPr>
              <w:t xml:space="preserve"> </w:t>
            </w:r>
            <w:r w:rsidRPr="00244037">
              <w:rPr>
                <w:w w:val="110"/>
                <w:sz w:val="21"/>
                <w:lang w:val="ru-RU"/>
              </w:rPr>
              <w:t xml:space="preserve">артикли,   указательные   местоимения   </w:t>
            </w:r>
            <w:r>
              <w:rPr>
                <w:rFonts w:ascii="Calibri" w:hAnsi="Calibri"/>
                <w:i/>
                <w:w w:val="110"/>
                <w:sz w:val="21"/>
              </w:rPr>
              <w:t>this</w:t>
            </w:r>
            <w:r w:rsidRPr="00244037">
              <w:rPr>
                <w:rFonts w:ascii="Calibri" w:hAnsi="Calibri"/>
                <w:i/>
                <w:spacing w:val="-50"/>
                <w:w w:val="110"/>
                <w:sz w:val="21"/>
                <w:lang w:val="ru-RU"/>
              </w:rPr>
              <w:t xml:space="preserve"> </w:t>
            </w:r>
            <w:r w:rsidRPr="00244037">
              <w:rPr>
                <w:w w:val="110"/>
                <w:sz w:val="21"/>
                <w:lang w:val="ru-RU"/>
              </w:rPr>
              <w:t xml:space="preserve">и </w:t>
            </w:r>
            <w:r>
              <w:rPr>
                <w:rFonts w:ascii="Calibri" w:hAnsi="Calibri"/>
                <w:i/>
                <w:w w:val="110"/>
                <w:sz w:val="21"/>
              </w:rPr>
              <w:t>that</w:t>
            </w:r>
            <w:r w:rsidRPr="00244037">
              <w:rPr>
                <w:w w:val="110"/>
                <w:sz w:val="21"/>
                <w:lang w:val="ru-RU"/>
              </w:rPr>
              <w:t>, множественное число имён существительных, при-</w:t>
            </w:r>
            <w:r w:rsidRPr="00244037">
              <w:rPr>
                <w:spacing w:val="1"/>
                <w:w w:val="110"/>
                <w:sz w:val="21"/>
                <w:lang w:val="ru-RU"/>
              </w:rPr>
              <w:t xml:space="preserve"> </w:t>
            </w:r>
            <w:r w:rsidRPr="00244037">
              <w:rPr>
                <w:w w:val="110"/>
                <w:sz w:val="21"/>
                <w:lang w:val="ru-RU"/>
              </w:rPr>
              <w:t>тяжательный</w:t>
            </w:r>
            <w:r w:rsidRPr="00244037">
              <w:rPr>
                <w:spacing w:val="11"/>
                <w:w w:val="110"/>
                <w:sz w:val="21"/>
                <w:lang w:val="ru-RU"/>
              </w:rPr>
              <w:t xml:space="preserve"> </w:t>
            </w:r>
            <w:r w:rsidRPr="00244037">
              <w:rPr>
                <w:w w:val="110"/>
                <w:sz w:val="21"/>
                <w:lang w:val="ru-RU"/>
              </w:rPr>
              <w:t>падеж,</w:t>
            </w:r>
            <w:r w:rsidRPr="00244037">
              <w:rPr>
                <w:spacing w:val="12"/>
                <w:w w:val="110"/>
                <w:sz w:val="21"/>
                <w:lang w:val="ru-RU"/>
              </w:rPr>
              <w:t xml:space="preserve"> </w:t>
            </w:r>
            <w:r w:rsidRPr="00244037">
              <w:rPr>
                <w:w w:val="110"/>
                <w:sz w:val="21"/>
                <w:lang w:val="ru-RU"/>
              </w:rPr>
              <w:t>повелительное</w:t>
            </w:r>
            <w:r w:rsidRPr="00244037">
              <w:rPr>
                <w:spacing w:val="11"/>
                <w:w w:val="110"/>
                <w:sz w:val="21"/>
                <w:lang w:val="ru-RU"/>
              </w:rPr>
              <w:t xml:space="preserve"> </w:t>
            </w:r>
            <w:r w:rsidRPr="00244037">
              <w:rPr>
                <w:w w:val="110"/>
                <w:sz w:val="21"/>
                <w:lang w:val="ru-RU"/>
              </w:rPr>
              <w:t>наклонение.</w:t>
            </w:r>
          </w:p>
          <w:p w:rsidR="00244037" w:rsidRPr="00244037" w:rsidRDefault="00244037" w:rsidP="00E50E3A">
            <w:pPr>
              <w:pStyle w:val="TableParagraph"/>
              <w:numPr>
                <w:ilvl w:val="0"/>
                <w:numId w:val="48"/>
              </w:numPr>
              <w:tabs>
                <w:tab w:val="left" w:pos="274"/>
              </w:tabs>
              <w:spacing w:before="85" w:line="151" w:lineRule="auto"/>
              <w:ind w:right="85" w:firstLine="0"/>
              <w:rPr>
                <w:sz w:val="21"/>
                <w:lang w:val="ru-RU"/>
              </w:rPr>
            </w:pPr>
            <w:r w:rsidRPr="00244037">
              <w:rPr>
                <w:w w:val="110"/>
                <w:sz w:val="21"/>
                <w:lang w:val="ru-RU"/>
              </w:rPr>
              <w:t>Употребляют</w:t>
            </w:r>
            <w:r w:rsidRPr="00244037">
              <w:rPr>
                <w:spacing w:val="19"/>
                <w:w w:val="110"/>
                <w:sz w:val="21"/>
                <w:lang w:val="ru-RU"/>
              </w:rPr>
              <w:t xml:space="preserve"> </w:t>
            </w:r>
            <w:r w:rsidRPr="00244037">
              <w:rPr>
                <w:w w:val="110"/>
                <w:sz w:val="21"/>
                <w:lang w:val="ru-RU"/>
              </w:rPr>
              <w:t>глагольную</w:t>
            </w:r>
            <w:r w:rsidRPr="00244037">
              <w:rPr>
                <w:spacing w:val="19"/>
                <w:w w:val="110"/>
                <w:sz w:val="21"/>
                <w:lang w:val="ru-RU"/>
              </w:rPr>
              <w:t xml:space="preserve"> </w:t>
            </w:r>
            <w:r w:rsidRPr="00244037">
              <w:rPr>
                <w:w w:val="110"/>
                <w:sz w:val="21"/>
                <w:lang w:val="ru-RU"/>
              </w:rPr>
              <w:t>конструкцию</w:t>
            </w:r>
            <w:r w:rsidRPr="00244037">
              <w:rPr>
                <w:spacing w:val="19"/>
                <w:w w:val="110"/>
                <w:sz w:val="21"/>
                <w:lang w:val="ru-RU"/>
              </w:rPr>
              <w:t xml:space="preserve"> </w:t>
            </w:r>
            <w:r>
              <w:rPr>
                <w:rFonts w:ascii="Calibri" w:hAnsi="Calibri"/>
                <w:i/>
                <w:w w:val="110"/>
                <w:sz w:val="21"/>
              </w:rPr>
              <w:t>have</w:t>
            </w:r>
            <w:r w:rsidRPr="00244037">
              <w:rPr>
                <w:rFonts w:ascii="Calibri" w:hAnsi="Calibri"/>
                <w:i/>
                <w:spacing w:val="33"/>
                <w:w w:val="110"/>
                <w:sz w:val="21"/>
                <w:lang w:val="ru-RU"/>
              </w:rPr>
              <w:t xml:space="preserve"> </w:t>
            </w:r>
            <w:r>
              <w:rPr>
                <w:rFonts w:ascii="Calibri" w:hAnsi="Calibri"/>
                <w:i/>
                <w:w w:val="110"/>
                <w:sz w:val="21"/>
              </w:rPr>
              <w:t>got</w:t>
            </w:r>
            <w:r w:rsidRPr="00244037">
              <w:rPr>
                <w:rFonts w:ascii="Calibri" w:hAnsi="Calibri"/>
                <w:i/>
                <w:spacing w:val="24"/>
                <w:w w:val="110"/>
                <w:sz w:val="21"/>
                <w:lang w:val="ru-RU"/>
              </w:rPr>
              <w:t xml:space="preserve"> </w:t>
            </w:r>
            <w:r w:rsidRPr="00244037">
              <w:rPr>
                <w:w w:val="110"/>
                <w:sz w:val="21"/>
                <w:lang w:val="ru-RU"/>
              </w:rPr>
              <w:t>в</w:t>
            </w:r>
            <w:r w:rsidRPr="00244037">
              <w:rPr>
                <w:spacing w:val="20"/>
                <w:w w:val="110"/>
                <w:sz w:val="21"/>
                <w:lang w:val="ru-RU"/>
              </w:rPr>
              <w:t xml:space="preserve"> </w:t>
            </w:r>
            <w:r w:rsidRPr="00244037">
              <w:rPr>
                <w:w w:val="110"/>
                <w:sz w:val="21"/>
                <w:lang w:val="ru-RU"/>
              </w:rPr>
              <w:t>утвер-</w:t>
            </w:r>
            <w:r w:rsidRPr="00244037">
              <w:rPr>
                <w:spacing w:val="-55"/>
                <w:w w:val="110"/>
                <w:sz w:val="21"/>
                <w:lang w:val="ru-RU"/>
              </w:rPr>
              <w:t xml:space="preserve"> </w:t>
            </w:r>
            <w:r w:rsidRPr="00244037">
              <w:rPr>
                <w:w w:val="110"/>
                <w:sz w:val="21"/>
                <w:lang w:val="ru-RU"/>
              </w:rPr>
              <w:t>дительной,</w:t>
            </w:r>
            <w:r w:rsidRPr="00244037">
              <w:rPr>
                <w:spacing w:val="22"/>
                <w:w w:val="110"/>
                <w:sz w:val="21"/>
                <w:lang w:val="ru-RU"/>
              </w:rPr>
              <w:t xml:space="preserve"> </w:t>
            </w:r>
            <w:r w:rsidRPr="00244037">
              <w:rPr>
                <w:w w:val="110"/>
                <w:sz w:val="21"/>
                <w:lang w:val="ru-RU"/>
              </w:rPr>
              <w:t>отрицательной</w:t>
            </w:r>
            <w:r w:rsidRPr="00244037">
              <w:rPr>
                <w:spacing w:val="22"/>
                <w:w w:val="110"/>
                <w:sz w:val="21"/>
                <w:lang w:val="ru-RU"/>
              </w:rPr>
              <w:t xml:space="preserve"> </w:t>
            </w:r>
            <w:r w:rsidRPr="00244037">
              <w:rPr>
                <w:w w:val="110"/>
                <w:sz w:val="21"/>
                <w:lang w:val="ru-RU"/>
              </w:rPr>
              <w:t>и</w:t>
            </w:r>
            <w:r w:rsidRPr="00244037">
              <w:rPr>
                <w:spacing w:val="22"/>
                <w:w w:val="110"/>
                <w:sz w:val="21"/>
                <w:lang w:val="ru-RU"/>
              </w:rPr>
              <w:t xml:space="preserve"> </w:t>
            </w:r>
            <w:r w:rsidRPr="00244037">
              <w:rPr>
                <w:w w:val="110"/>
                <w:sz w:val="21"/>
                <w:lang w:val="ru-RU"/>
              </w:rPr>
              <w:t>вопросительной</w:t>
            </w:r>
            <w:r w:rsidRPr="00244037">
              <w:rPr>
                <w:spacing w:val="22"/>
                <w:w w:val="110"/>
                <w:sz w:val="21"/>
                <w:lang w:val="ru-RU"/>
              </w:rPr>
              <w:t xml:space="preserve"> </w:t>
            </w:r>
            <w:r w:rsidRPr="00244037">
              <w:rPr>
                <w:w w:val="110"/>
                <w:sz w:val="21"/>
                <w:lang w:val="ru-RU"/>
              </w:rPr>
              <w:t>форме,</w:t>
            </w:r>
            <w:r w:rsidRPr="00244037">
              <w:rPr>
                <w:spacing w:val="22"/>
                <w:w w:val="110"/>
                <w:sz w:val="21"/>
                <w:lang w:val="ru-RU"/>
              </w:rPr>
              <w:t xml:space="preserve"> </w:t>
            </w:r>
            <w:r w:rsidRPr="00244037">
              <w:rPr>
                <w:w w:val="110"/>
                <w:sz w:val="21"/>
                <w:lang w:val="ru-RU"/>
              </w:rPr>
              <w:t>а</w:t>
            </w:r>
            <w:r w:rsidRPr="00244037">
              <w:rPr>
                <w:spacing w:val="22"/>
                <w:w w:val="110"/>
                <w:sz w:val="21"/>
                <w:lang w:val="ru-RU"/>
              </w:rPr>
              <w:t xml:space="preserve"> </w:t>
            </w:r>
            <w:r w:rsidRPr="00244037">
              <w:rPr>
                <w:w w:val="110"/>
                <w:sz w:val="21"/>
                <w:lang w:val="ru-RU"/>
              </w:rPr>
              <w:t>так-</w:t>
            </w:r>
          </w:p>
          <w:p w:rsidR="00244037" w:rsidRPr="00244037" w:rsidRDefault="00244037" w:rsidP="00244037">
            <w:pPr>
              <w:pStyle w:val="TableParagraph"/>
              <w:spacing w:before="26" w:line="249" w:lineRule="auto"/>
              <w:ind w:left="108" w:right="85"/>
              <w:jc w:val="both"/>
              <w:rPr>
                <w:sz w:val="21"/>
                <w:lang w:val="ru-RU"/>
              </w:rPr>
            </w:pPr>
            <w:r w:rsidRPr="00244037">
              <w:rPr>
                <w:w w:val="110"/>
                <w:sz w:val="21"/>
                <w:lang w:val="ru-RU"/>
              </w:rPr>
              <w:t>же в полной и краткой форме, множественное число имён</w:t>
            </w:r>
            <w:r w:rsidRPr="00244037">
              <w:rPr>
                <w:spacing w:val="1"/>
                <w:w w:val="110"/>
                <w:sz w:val="21"/>
                <w:lang w:val="ru-RU"/>
              </w:rPr>
              <w:t xml:space="preserve"> </w:t>
            </w:r>
            <w:r w:rsidRPr="00244037">
              <w:rPr>
                <w:w w:val="110"/>
                <w:sz w:val="21"/>
                <w:lang w:val="ru-RU"/>
              </w:rPr>
              <w:t>существительных</w:t>
            </w:r>
            <w:r w:rsidRPr="00244037">
              <w:rPr>
                <w:spacing w:val="8"/>
                <w:w w:val="110"/>
                <w:sz w:val="21"/>
                <w:lang w:val="ru-RU"/>
              </w:rPr>
              <w:t xml:space="preserve"> </w:t>
            </w:r>
            <w:r w:rsidRPr="00244037">
              <w:rPr>
                <w:w w:val="110"/>
                <w:sz w:val="21"/>
                <w:lang w:val="ru-RU"/>
              </w:rPr>
              <w:t>(исключения).</w:t>
            </w:r>
          </w:p>
          <w:p w:rsidR="00244037" w:rsidRPr="00244037" w:rsidRDefault="00244037" w:rsidP="00E50E3A">
            <w:pPr>
              <w:pStyle w:val="TableParagraph"/>
              <w:numPr>
                <w:ilvl w:val="0"/>
                <w:numId w:val="48"/>
              </w:numPr>
              <w:tabs>
                <w:tab w:val="left" w:pos="274"/>
              </w:tabs>
              <w:spacing w:before="76" w:line="151" w:lineRule="auto"/>
              <w:ind w:right="85" w:firstLine="0"/>
              <w:rPr>
                <w:sz w:val="21"/>
                <w:lang w:val="ru-RU"/>
              </w:rPr>
            </w:pPr>
            <w:r w:rsidRPr="00244037">
              <w:rPr>
                <w:w w:val="110"/>
                <w:sz w:val="21"/>
                <w:lang w:val="ru-RU"/>
              </w:rPr>
              <w:t>Употребляют</w:t>
            </w:r>
            <w:r w:rsidRPr="00244037">
              <w:rPr>
                <w:spacing w:val="-7"/>
                <w:w w:val="110"/>
                <w:sz w:val="21"/>
                <w:lang w:val="ru-RU"/>
              </w:rPr>
              <w:t xml:space="preserve"> </w:t>
            </w:r>
            <w:r w:rsidRPr="00244037">
              <w:rPr>
                <w:w w:val="110"/>
                <w:sz w:val="21"/>
                <w:lang w:val="ru-RU"/>
              </w:rPr>
              <w:t>глагол</w:t>
            </w:r>
            <w:r w:rsidRPr="00244037">
              <w:rPr>
                <w:spacing w:val="-6"/>
                <w:w w:val="110"/>
                <w:sz w:val="21"/>
                <w:lang w:val="ru-RU"/>
              </w:rPr>
              <w:t xml:space="preserve"> </w:t>
            </w:r>
            <w:r>
              <w:rPr>
                <w:rFonts w:ascii="Calibri" w:hAnsi="Calibri"/>
                <w:i/>
                <w:w w:val="110"/>
                <w:sz w:val="21"/>
              </w:rPr>
              <w:t>can</w:t>
            </w:r>
            <w:r w:rsidRPr="00244037">
              <w:rPr>
                <w:rFonts w:ascii="Calibri" w:hAnsi="Calibri"/>
                <w:i/>
                <w:w w:val="110"/>
                <w:sz w:val="21"/>
                <w:lang w:val="ru-RU"/>
              </w:rPr>
              <w:t xml:space="preserve"> </w:t>
            </w:r>
            <w:r w:rsidRPr="00244037">
              <w:rPr>
                <w:w w:val="110"/>
                <w:sz w:val="21"/>
                <w:lang w:val="ru-RU"/>
              </w:rPr>
              <w:t>в</w:t>
            </w:r>
            <w:r w:rsidRPr="00244037">
              <w:rPr>
                <w:spacing w:val="-7"/>
                <w:w w:val="110"/>
                <w:sz w:val="21"/>
                <w:lang w:val="ru-RU"/>
              </w:rPr>
              <w:t xml:space="preserve"> </w:t>
            </w:r>
            <w:r w:rsidRPr="00244037">
              <w:rPr>
                <w:w w:val="110"/>
                <w:sz w:val="21"/>
                <w:lang w:val="ru-RU"/>
              </w:rPr>
              <w:t>утвердительной,</w:t>
            </w:r>
            <w:r w:rsidRPr="00244037">
              <w:rPr>
                <w:spacing w:val="-6"/>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вопросительной</w:t>
            </w:r>
            <w:r w:rsidRPr="00244037">
              <w:rPr>
                <w:spacing w:val="15"/>
                <w:w w:val="110"/>
                <w:sz w:val="21"/>
                <w:lang w:val="ru-RU"/>
              </w:rPr>
              <w:t xml:space="preserve"> </w:t>
            </w:r>
            <w:r w:rsidRPr="00244037">
              <w:rPr>
                <w:w w:val="110"/>
                <w:sz w:val="21"/>
                <w:lang w:val="ru-RU"/>
              </w:rPr>
              <w:t>форме,</w:t>
            </w:r>
            <w:r w:rsidRPr="00244037">
              <w:rPr>
                <w:spacing w:val="15"/>
                <w:w w:val="110"/>
                <w:sz w:val="21"/>
                <w:lang w:val="ru-RU"/>
              </w:rPr>
              <w:t xml:space="preserve"> </w:t>
            </w:r>
            <w:r w:rsidRPr="00244037">
              <w:rPr>
                <w:w w:val="110"/>
                <w:sz w:val="21"/>
                <w:lang w:val="ru-RU"/>
              </w:rPr>
              <w:t>а</w:t>
            </w:r>
            <w:r w:rsidRPr="00244037">
              <w:rPr>
                <w:spacing w:val="15"/>
                <w:w w:val="110"/>
                <w:sz w:val="21"/>
                <w:lang w:val="ru-RU"/>
              </w:rPr>
              <w:t xml:space="preserve"> </w:t>
            </w:r>
            <w:r w:rsidRPr="00244037">
              <w:rPr>
                <w:w w:val="110"/>
                <w:sz w:val="21"/>
                <w:lang w:val="ru-RU"/>
              </w:rPr>
              <w:t>также</w:t>
            </w:r>
            <w:r w:rsidRPr="00244037">
              <w:rPr>
                <w:spacing w:val="15"/>
                <w:w w:val="110"/>
                <w:sz w:val="21"/>
                <w:lang w:val="ru-RU"/>
              </w:rPr>
              <w:t xml:space="preserve"> </w:t>
            </w:r>
            <w:r w:rsidRPr="00244037">
              <w:rPr>
                <w:w w:val="110"/>
                <w:sz w:val="21"/>
                <w:lang w:val="ru-RU"/>
              </w:rPr>
              <w:t>в</w:t>
            </w:r>
            <w:r w:rsidRPr="00244037">
              <w:rPr>
                <w:spacing w:val="15"/>
                <w:w w:val="110"/>
                <w:sz w:val="21"/>
                <w:lang w:val="ru-RU"/>
              </w:rPr>
              <w:t xml:space="preserve"> </w:t>
            </w:r>
            <w:r w:rsidRPr="00244037">
              <w:rPr>
                <w:w w:val="110"/>
                <w:sz w:val="21"/>
                <w:lang w:val="ru-RU"/>
              </w:rPr>
              <w:t>полной</w:t>
            </w:r>
            <w:r w:rsidRPr="00244037">
              <w:rPr>
                <w:spacing w:val="16"/>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краткой</w:t>
            </w:r>
            <w:r w:rsidRPr="00244037">
              <w:rPr>
                <w:spacing w:val="15"/>
                <w:w w:val="110"/>
                <w:sz w:val="21"/>
                <w:lang w:val="ru-RU"/>
              </w:rPr>
              <w:t xml:space="preserve"> </w:t>
            </w:r>
            <w:r w:rsidRPr="00244037">
              <w:rPr>
                <w:w w:val="110"/>
                <w:sz w:val="21"/>
                <w:lang w:val="ru-RU"/>
              </w:rPr>
              <w:t>фор-</w:t>
            </w:r>
          </w:p>
          <w:p w:rsidR="00244037" w:rsidRDefault="00244037" w:rsidP="00244037">
            <w:pPr>
              <w:pStyle w:val="TableParagraph"/>
              <w:spacing w:before="26" w:line="225" w:lineRule="exact"/>
              <w:ind w:left="108"/>
              <w:rPr>
                <w:sz w:val="21"/>
              </w:rPr>
            </w:pPr>
            <w:r>
              <w:rPr>
                <w:w w:val="110"/>
                <w:sz w:val="21"/>
              </w:rPr>
              <w:t>ме.</w:t>
            </w:r>
          </w:p>
          <w:p w:rsidR="00244037" w:rsidRPr="00244037" w:rsidRDefault="00244037" w:rsidP="00E50E3A">
            <w:pPr>
              <w:pStyle w:val="TableParagraph"/>
              <w:numPr>
                <w:ilvl w:val="0"/>
                <w:numId w:val="48"/>
              </w:numPr>
              <w:tabs>
                <w:tab w:val="left" w:pos="274"/>
              </w:tabs>
              <w:spacing w:before="102" w:line="151" w:lineRule="auto"/>
              <w:ind w:right="86" w:firstLine="0"/>
              <w:rPr>
                <w:sz w:val="21"/>
                <w:lang w:val="ru-RU"/>
              </w:rPr>
            </w:pPr>
            <w:r w:rsidRPr="00244037">
              <w:rPr>
                <w:w w:val="110"/>
                <w:sz w:val="21"/>
                <w:lang w:val="ru-RU"/>
              </w:rPr>
              <w:t>Употребляют</w:t>
            </w:r>
            <w:r w:rsidRPr="00244037">
              <w:rPr>
                <w:spacing w:val="5"/>
                <w:w w:val="110"/>
                <w:sz w:val="21"/>
                <w:lang w:val="ru-RU"/>
              </w:rPr>
              <w:t xml:space="preserve"> </w:t>
            </w:r>
            <w:r w:rsidRPr="00244037">
              <w:rPr>
                <w:w w:val="110"/>
                <w:sz w:val="21"/>
                <w:lang w:val="ru-RU"/>
              </w:rPr>
              <w:t>притяжательные</w:t>
            </w:r>
            <w:r w:rsidRPr="00244037">
              <w:rPr>
                <w:spacing w:val="5"/>
                <w:w w:val="110"/>
                <w:sz w:val="21"/>
                <w:lang w:val="ru-RU"/>
              </w:rPr>
              <w:t xml:space="preserve"> </w:t>
            </w:r>
            <w:r w:rsidRPr="00244037">
              <w:rPr>
                <w:w w:val="110"/>
                <w:sz w:val="21"/>
                <w:lang w:val="ru-RU"/>
              </w:rPr>
              <w:t>местоимения,</w:t>
            </w:r>
            <w:r w:rsidRPr="00244037">
              <w:rPr>
                <w:spacing w:val="5"/>
                <w:w w:val="110"/>
                <w:sz w:val="21"/>
                <w:lang w:val="ru-RU"/>
              </w:rPr>
              <w:t xml:space="preserve"> </w:t>
            </w:r>
            <w:r w:rsidRPr="00244037">
              <w:rPr>
                <w:w w:val="110"/>
                <w:sz w:val="21"/>
                <w:lang w:val="ru-RU"/>
              </w:rPr>
              <w:t>предлоги</w:t>
            </w:r>
            <w:r w:rsidRPr="00244037">
              <w:rPr>
                <w:spacing w:val="-55"/>
                <w:w w:val="110"/>
                <w:sz w:val="21"/>
                <w:lang w:val="ru-RU"/>
              </w:rPr>
              <w:t xml:space="preserve"> </w:t>
            </w:r>
            <w:r w:rsidRPr="00244037">
              <w:rPr>
                <w:w w:val="110"/>
                <w:sz w:val="21"/>
                <w:lang w:val="ru-RU"/>
              </w:rPr>
              <w:t>места</w:t>
            </w:r>
            <w:r w:rsidRPr="00244037">
              <w:rPr>
                <w:spacing w:val="10"/>
                <w:w w:val="110"/>
                <w:sz w:val="21"/>
                <w:lang w:val="ru-RU"/>
              </w:rPr>
              <w:t xml:space="preserve"> </w:t>
            </w:r>
            <w:r>
              <w:rPr>
                <w:rFonts w:ascii="Calibri" w:hAnsi="Calibri"/>
                <w:i/>
                <w:w w:val="110"/>
                <w:sz w:val="21"/>
              </w:rPr>
              <w:t>behind</w:t>
            </w:r>
            <w:r w:rsidRPr="00244037">
              <w:rPr>
                <w:w w:val="110"/>
                <w:sz w:val="21"/>
                <w:lang w:val="ru-RU"/>
              </w:rPr>
              <w:t>,</w:t>
            </w:r>
            <w:r w:rsidRPr="00244037">
              <w:rPr>
                <w:spacing w:val="11"/>
                <w:w w:val="110"/>
                <w:sz w:val="21"/>
                <w:lang w:val="ru-RU"/>
              </w:rPr>
              <w:t xml:space="preserve"> </w:t>
            </w:r>
            <w:r>
              <w:rPr>
                <w:rFonts w:ascii="Calibri" w:hAnsi="Calibri"/>
                <w:i/>
                <w:w w:val="110"/>
                <w:sz w:val="21"/>
              </w:rPr>
              <w:t>in</w:t>
            </w:r>
            <w:r w:rsidRPr="00244037">
              <w:rPr>
                <w:w w:val="110"/>
                <w:sz w:val="21"/>
                <w:lang w:val="ru-RU"/>
              </w:rPr>
              <w:t>,</w:t>
            </w:r>
            <w:r w:rsidRPr="00244037">
              <w:rPr>
                <w:spacing w:val="10"/>
                <w:w w:val="110"/>
                <w:sz w:val="21"/>
                <w:lang w:val="ru-RU"/>
              </w:rPr>
              <w:t xml:space="preserve"> </w:t>
            </w:r>
            <w:r>
              <w:rPr>
                <w:rFonts w:ascii="Calibri" w:hAnsi="Calibri"/>
                <w:i/>
                <w:w w:val="110"/>
                <w:sz w:val="21"/>
              </w:rPr>
              <w:t>on</w:t>
            </w:r>
            <w:r w:rsidRPr="00244037">
              <w:rPr>
                <w:w w:val="110"/>
                <w:sz w:val="21"/>
                <w:lang w:val="ru-RU"/>
              </w:rPr>
              <w:t>,</w:t>
            </w:r>
            <w:r w:rsidRPr="00244037">
              <w:rPr>
                <w:spacing w:val="11"/>
                <w:w w:val="110"/>
                <w:sz w:val="21"/>
                <w:lang w:val="ru-RU"/>
              </w:rPr>
              <w:t xml:space="preserve"> </w:t>
            </w:r>
            <w:r>
              <w:rPr>
                <w:rFonts w:ascii="Calibri" w:hAnsi="Calibri"/>
                <w:i/>
                <w:w w:val="110"/>
                <w:sz w:val="21"/>
              </w:rPr>
              <w:t>under</w:t>
            </w:r>
            <w:r w:rsidRPr="00244037">
              <w:rPr>
                <w:w w:val="110"/>
                <w:sz w:val="21"/>
                <w:lang w:val="ru-RU"/>
              </w:rPr>
              <w:t>,</w:t>
            </w:r>
            <w:r w:rsidRPr="00244037">
              <w:rPr>
                <w:spacing w:val="11"/>
                <w:w w:val="110"/>
                <w:sz w:val="21"/>
                <w:lang w:val="ru-RU"/>
              </w:rPr>
              <w:t xml:space="preserve"> </w:t>
            </w:r>
            <w:r>
              <w:rPr>
                <w:rFonts w:ascii="Calibri" w:hAnsi="Calibri"/>
                <w:i/>
                <w:w w:val="110"/>
                <w:sz w:val="21"/>
              </w:rPr>
              <w:t>next</w:t>
            </w:r>
            <w:r w:rsidRPr="00244037">
              <w:rPr>
                <w:rFonts w:ascii="Calibri" w:hAnsi="Calibri"/>
                <w:i/>
                <w:spacing w:val="23"/>
                <w:w w:val="110"/>
                <w:sz w:val="21"/>
                <w:lang w:val="ru-RU"/>
              </w:rPr>
              <w:t xml:space="preserve"> </w:t>
            </w:r>
            <w:r>
              <w:rPr>
                <w:rFonts w:ascii="Calibri" w:hAnsi="Calibri"/>
                <w:i/>
                <w:w w:val="110"/>
                <w:sz w:val="21"/>
              </w:rPr>
              <w:t>to</w:t>
            </w:r>
            <w:r w:rsidRPr="00244037">
              <w:rPr>
                <w:w w:val="110"/>
                <w:sz w:val="21"/>
                <w:lang w:val="ru-RU"/>
              </w:rPr>
              <w:t>.</w:t>
            </w:r>
          </w:p>
          <w:p w:rsidR="00244037" w:rsidRPr="00244037" w:rsidRDefault="00244037" w:rsidP="00E50E3A">
            <w:pPr>
              <w:pStyle w:val="TableParagraph"/>
              <w:numPr>
                <w:ilvl w:val="0"/>
                <w:numId w:val="48"/>
              </w:numPr>
              <w:tabs>
                <w:tab w:val="left" w:pos="274"/>
              </w:tabs>
              <w:spacing w:before="95" w:line="151" w:lineRule="auto"/>
              <w:ind w:right="85" w:hanging="1"/>
              <w:rPr>
                <w:sz w:val="21"/>
                <w:lang w:val="ru-RU"/>
              </w:rPr>
            </w:pPr>
            <w:r w:rsidRPr="00244037">
              <w:rPr>
                <w:w w:val="110"/>
                <w:sz w:val="21"/>
                <w:lang w:val="ru-RU"/>
              </w:rPr>
              <w:t>Используют</w:t>
            </w:r>
            <w:r w:rsidRPr="00244037">
              <w:rPr>
                <w:spacing w:val="42"/>
                <w:w w:val="110"/>
                <w:sz w:val="21"/>
                <w:lang w:val="ru-RU"/>
              </w:rPr>
              <w:t xml:space="preserve"> </w:t>
            </w:r>
            <w:r w:rsidRPr="00244037">
              <w:rPr>
                <w:w w:val="110"/>
                <w:sz w:val="21"/>
                <w:lang w:val="ru-RU"/>
              </w:rPr>
              <w:t>оборот</w:t>
            </w:r>
            <w:r w:rsidRPr="00244037">
              <w:rPr>
                <w:spacing w:val="42"/>
                <w:w w:val="110"/>
                <w:sz w:val="21"/>
                <w:lang w:val="ru-RU"/>
              </w:rPr>
              <w:t xml:space="preserve"> </w:t>
            </w:r>
            <w:r>
              <w:rPr>
                <w:rFonts w:ascii="Calibri" w:hAnsi="Calibri"/>
                <w:i/>
                <w:w w:val="110"/>
                <w:sz w:val="21"/>
              </w:rPr>
              <w:t>There</w:t>
            </w:r>
            <w:r w:rsidRPr="00244037">
              <w:rPr>
                <w:rFonts w:ascii="Calibri" w:hAnsi="Calibri"/>
                <w:i/>
                <w:spacing w:val="7"/>
                <w:w w:val="110"/>
                <w:sz w:val="21"/>
                <w:lang w:val="ru-RU"/>
              </w:rPr>
              <w:t xml:space="preserve"> </w:t>
            </w:r>
            <w:r>
              <w:rPr>
                <w:rFonts w:ascii="Calibri" w:hAnsi="Calibri"/>
                <w:i/>
                <w:w w:val="110"/>
                <w:sz w:val="21"/>
              </w:rPr>
              <w:t>is</w:t>
            </w:r>
            <w:r w:rsidRPr="00244037">
              <w:rPr>
                <w:rFonts w:ascii="Calibri" w:hAnsi="Calibri"/>
                <w:i/>
                <w:w w:val="110"/>
                <w:sz w:val="21"/>
                <w:lang w:val="ru-RU"/>
              </w:rPr>
              <w:t>/</w:t>
            </w:r>
            <w:r>
              <w:rPr>
                <w:rFonts w:ascii="Calibri" w:hAnsi="Calibri"/>
                <w:i/>
                <w:w w:val="110"/>
                <w:sz w:val="21"/>
              </w:rPr>
              <w:t>There</w:t>
            </w:r>
            <w:r w:rsidRPr="00244037">
              <w:rPr>
                <w:rFonts w:ascii="Calibri" w:hAnsi="Calibri"/>
                <w:i/>
                <w:spacing w:val="6"/>
                <w:w w:val="110"/>
                <w:sz w:val="21"/>
                <w:lang w:val="ru-RU"/>
              </w:rPr>
              <w:t xml:space="preserve"> </w:t>
            </w:r>
            <w:r>
              <w:rPr>
                <w:rFonts w:ascii="Calibri" w:hAnsi="Calibri"/>
                <w:i/>
                <w:w w:val="110"/>
                <w:sz w:val="21"/>
              </w:rPr>
              <w:t>are</w:t>
            </w:r>
            <w:r w:rsidRPr="00244037">
              <w:rPr>
                <w:rFonts w:ascii="Calibri" w:hAnsi="Calibri"/>
                <w:i/>
                <w:spacing w:val="47"/>
                <w:w w:val="110"/>
                <w:sz w:val="21"/>
                <w:lang w:val="ru-RU"/>
              </w:rPr>
              <w:t xml:space="preserve"> </w:t>
            </w:r>
            <w:r w:rsidRPr="00244037">
              <w:rPr>
                <w:w w:val="110"/>
                <w:sz w:val="21"/>
                <w:lang w:val="ru-RU"/>
              </w:rPr>
              <w:t>в</w:t>
            </w:r>
            <w:r w:rsidRPr="00244037">
              <w:rPr>
                <w:spacing w:val="42"/>
                <w:w w:val="110"/>
                <w:sz w:val="21"/>
                <w:lang w:val="ru-RU"/>
              </w:rPr>
              <w:t xml:space="preserve"> </w:t>
            </w:r>
            <w:r w:rsidRPr="00244037">
              <w:rPr>
                <w:w w:val="110"/>
                <w:sz w:val="21"/>
                <w:lang w:val="ru-RU"/>
              </w:rPr>
              <w:t>полной</w:t>
            </w:r>
            <w:r w:rsidRPr="00244037">
              <w:rPr>
                <w:spacing w:val="42"/>
                <w:w w:val="110"/>
                <w:sz w:val="21"/>
                <w:lang w:val="ru-RU"/>
              </w:rPr>
              <w:t xml:space="preserve"> </w:t>
            </w:r>
            <w:r w:rsidRPr="00244037">
              <w:rPr>
                <w:w w:val="110"/>
                <w:sz w:val="21"/>
                <w:lang w:val="ru-RU"/>
              </w:rPr>
              <w:t>и</w:t>
            </w:r>
            <w:r w:rsidRPr="00244037">
              <w:rPr>
                <w:spacing w:val="42"/>
                <w:w w:val="110"/>
                <w:sz w:val="21"/>
                <w:lang w:val="ru-RU"/>
              </w:rPr>
              <w:t xml:space="preserve"> </w:t>
            </w:r>
            <w:r w:rsidRPr="00244037">
              <w:rPr>
                <w:w w:val="110"/>
                <w:sz w:val="21"/>
                <w:lang w:val="ru-RU"/>
              </w:rPr>
              <w:t>кра</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кой</w:t>
            </w:r>
            <w:r w:rsidRPr="00244037">
              <w:rPr>
                <w:spacing w:val="9"/>
                <w:w w:val="110"/>
                <w:sz w:val="21"/>
                <w:lang w:val="ru-RU"/>
              </w:rPr>
              <w:t xml:space="preserve"> </w:t>
            </w:r>
            <w:r w:rsidRPr="00244037">
              <w:rPr>
                <w:w w:val="110"/>
                <w:sz w:val="21"/>
                <w:lang w:val="ru-RU"/>
              </w:rPr>
              <w:t>форме.</w:t>
            </w:r>
          </w:p>
          <w:p w:rsidR="00244037" w:rsidRPr="00244037" w:rsidRDefault="00244037" w:rsidP="00E50E3A">
            <w:pPr>
              <w:pStyle w:val="TableParagraph"/>
              <w:numPr>
                <w:ilvl w:val="0"/>
                <w:numId w:val="48"/>
              </w:numPr>
              <w:tabs>
                <w:tab w:val="left" w:pos="274"/>
              </w:tabs>
              <w:spacing w:before="104" w:line="151" w:lineRule="auto"/>
              <w:ind w:right="85" w:hanging="1"/>
              <w:rPr>
                <w:sz w:val="21"/>
                <w:lang w:val="ru-RU"/>
              </w:rPr>
            </w:pPr>
            <w:r w:rsidRPr="00244037">
              <w:rPr>
                <w:w w:val="110"/>
                <w:sz w:val="21"/>
                <w:lang w:val="ru-RU"/>
              </w:rPr>
              <w:t>Употребляют</w:t>
            </w:r>
            <w:r w:rsidRPr="00244037">
              <w:rPr>
                <w:spacing w:val="48"/>
                <w:w w:val="110"/>
                <w:sz w:val="21"/>
                <w:lang w:val="ru-RU"/>
              </w:rPr>
              <w:t xml:space="preserve"> </w:t>
            </w:r>
            <w:r w:rsidRPr="00244037">
              <w:rPr>
                <w:w w:val="110"/>
                <w:sz w:val="21"/>
                <w:lang w:val="ru-RU"/>
              </w:rPr>
              <w:t>время</w:t>
            </w:r>
            <w:r w:rsidRPr="00244037">
              <w:rPr>
                <w:spacing w:val="48"/>
                <w:w w:val="110"/>
                <w:sz w:val="21"/>
                <w:lang w:val="ru-RU"/>
              </w:rPr>
              <w:t xml:space="preserve"> </w:t>
            </w:r>
            <w:r>
              <w:rPr>
                <w:rFonts w:ascii="Calibri" w:hAnsi="Calibri"/>
                <w:i/>
                <w:w w:val="110"/>
                <w:sz w:val="21"/>
              </w:rPr>
              <w:t>Present</w:t>
            </w:r>
            <w:r w:rsidRPr="00244037">
              <w:rPr>
                <w:rFonts w:ascii="Calibri" w:hAnsi="Calibri"/>
                <w:i/>
                <w:spacing w:val="13"/>
                <w:w w:val="110"/>
                <w:sz w:val="21"/>
                <w:lang w:val="ru-RU"/>
              </w:rPr>
              <w:t xml:space="preserve"> </w:t>
            </w:r>
            <w:r>
              <w:rPr>
                <w:rFonts w:ascii="Calibri" w:hAnsi="Calibri"/>
                <w:i/>
                <w:w w:val="110"/>
                <w:sz w:val="21"/>
              </w:rPr>
              <w:t>Continuous</w:t>
            </w:r>
            <w:r w:rsidRPr="00244037">
              <w:rPr>
                <w:rFonts w:ascii="Calibri" w:hAnsi="Calibri"/>
                <w:i/>
                <w:spacing w:val="2"/>
                <w:w w:val="110"/>
                <w:sz w:val="21"/>
                <w:lang w:val="ru-RU"/>
              </w:rPr>
              <w:t xml:space="preserve"> </w:t>
            </w:r>
            <w:r w:rsidRPr="00244037">
              <w:rPr>
                <w:w w:val="110"/>
                <w:sz w:val="21"/>
                <w:lang w:val="ru-RU"/>
              </w:rPr>
              <w:t>в</w:t>
            </w:r>
            <w:r w:rsidRPr="00244037">
              <w:rPr>
                <w:spacing w:val="49"/>
                <w:w w:val="110"/>
                <w:sz w:val="21"/>
                <w:lang w:val="ru-RU"/>
              </w:rPr>
              <w:t xml:space="preserve"> </w:t>
            </w:r>
            <w:r w:rsidRPr="00244037">
              <w:rPr>
                <w:w w:val="110"/>
                <w:sz w:val="21"/>
                <w:lang w:val="ru-RU"/>
              </w:rPr>
              <w:t>утверждениях,</w:t>
            </w:r>
            <w:r w:rsidRPr="00244037">
              <w:rPr>
                <w:spacing w:val="-55"/>
                <w:w w:val="110"/>
                <w:sz w:val="21"/>
                <w:lang w:val="ru-RU"/>
              </w:rPr>
              <w:t xml:space="preserve"> </w:t>
            </w:r>
            <w:r w:rsidRPr="00244037">
              <w:rPr>
                <w:w w:val="110"/>
                <w:sz w:val="21"/>
                <w:lang w:val="ru-RU"/>
              </w:rPr>
              <w:t>отрицаниях</w:t>
            </w:r>
            <w:r w:rsidRPr="00244037">
              <w:rPr>
                <w:spacing w:val="13"/>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вопросах</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полной</w:t>
            </w:r>
            <w:r w:rsidRPr="00244037">
              <w:rPr>
                <w:spacing w:val="14"/>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краткой</w:t>
            </w:r>
            <w:r w:rsidRPr="00244037">
              <w:rPr>
                <w:spacing w:val="14"/>
                <w:w w:val="110"/>
                <w:sz w:val="21"/>
                <w:lang w:val="ru-RU"/>
              </w:rPr>
              <w:t xml:space="preserve"> </w:t>
            </w:r>
            <w:r w:rsidRPr="00244037">
              <w:rPr>
                <w:w w:val="110"/>
                <w:sz w:val="21"/>
                <w:lang w:val="ru-RU"/>
              </w:rPr>
              <w:t>форме.</w:t>
            </w:r>
          </w:p>
        </w:tc>
      </w:tr>
      <w:tr w:rsidR="00244037" w:rsidTr="00244037">
        <w:trPr>
          <w:trHeight w:val="960"/>
        </w:trPr>
        <w:tc>
          <w:tcPr>
            <w:tcW w:w="4074" w:type="dxa"/>
            <w:tcBorders>
              <w:bottom w:val="nil"/>
            </w:tcBorders>
          </w:tcPr>
          <w:p w:rsidR="00244037" w:rsidRDefault="00244037" w:rsidP="00244037">
            <w:pPr>
              <w:pStyle w:val="TableParagraph"/>
              <w:spacing w:before="67"/>
              <w:ind w:left="108" w:right="85"/>
              <w:jc w:val="both"/>
              <w:rPr>
                <w:rFonts w:ascii="Calibri" w:hAnsi="Calibri"/>
                <w:b/>
                <w:sz w:val="21"/>
              </w:rPr>
            </w:pPr>
            <w:r w:rsidRPr="00244037">
              <w:rPr>
                <w:rFonts w:ascii="Calibri" w:hAnsi="Calibri"/>
                <w:b/>
                <w:w w:val="115"/>
                <w:sz w:val="21"/>
                <w:lang w:val="ru-RU"/>
              </w:rPr>
              <w:t xml:space="preserve">Моя школа. </w:t>
            </w:r>
            <w:r w:rsidRPr="00244037">
              <w:rPr>
                <w:w w:val="115"/>
                <w:sz w:val="21"/>
                <w:lang w:val="ru-RU"/>
              </w:rPr>
              <w:t>Классная комната, уче</w:t>
            </w:r>
            <w:proofErr w:type="gramStart"/>
            <w:r w:rsidRPr="00244037">
              <w:rPr>
                <w:w w:val="115"/>
                <w:sz w:val="21"/>
                <w:lang w:val="ru-RU"/>
              </w:rPr>
              <w:t>б-</w:t>
            </w:r>
            <w:proofErr w:type="gramEnd"/>
            <w:r w:rsidRPr="00244037">
              <w:rPr>
                <w:spacing w:val="-58"/>
                <w:w w:val="115"/>
                <w:sz w:val="21"/>
                <w:lang w:val="ru-RU"/>
              </w:rPr>
              <w:t xml:space="preserve"> </w:t>
            </w:r>
            <w:r w:rsidRPr="00244037">
              <w:rPr>
                <w:w w:val="110"/>
                <w:sz w:val="21"/>
                <w:lang w:val="ru-RU"/>
              </w:rPr>
              <w:t>ные предметы, школьные принадлеж-</w:t>
            </w:r>
            <w:r w:rsidRPr="00244037">
              <w:rPr>
                <w:spacing w:val="1"/>
                <w:w w:val="110"/>
                <w:sz w:val="21"/>
                <w:lang w:val="ru-RU"/>
              </w:rPr>
              <w:t xml:space="preserve"> </w:t>
            </w:r>
            <w:r w:rsidRPr="00244037">
              <w:rPr>
                <w:w w:val="115"/>
                <w:sz w:val="21"/>
                <w:lang w:val="ru-RU"/>
              </w:rPr>
              <w:t>ности.</w:t>
            </w:r>
            <w:r w:rsidRPr="00244037">
              <w:rPr>
                <w:spacing w:val="6"/>
                <w:w w:val="115"/>
                <w:sz w:val="21"/>
                <w:lang w:val="ru-RU"/>
              </w:rPr>
              <w:t xml:space="preserve"> </w:t>
            </w:r>
            <w:r>
              <w:rPr>
                <w:rFonts w:ascii="Calibri" w:hAnsi="Calibri"/>
                <w:b/>
                <w:w w:val="115"/>
                <w:sz w:val="21"/>
              </w:rPr>
              <w:t>(5</w:t>
            </w:r>
            <w:r>
              <w:rPr>
                <w:rFonts w:ascii="Calibri" w:hAnsi="Calibri"/>
                <w:b/>
                <w:spacing w:val="-28"/>
                <w:w w:val="115"/>
                <w:sz w:val="21"/>
              </w:rPr>
              <w:t xml:space="preserve"> </w:t>
            </w:r>
            <w:r>
              <w:rPr>
                <w:rFonts w:ascii="Calibri" w:hAnsi="Calibri"/>
                <w:b/>
                <w:w w:val="115"/>
                <w:sz w:val="21"/>
              </w:rPr>
              <w:t>ч)</w:t>
            </w:r>
          </w:p>
        </w:tc>
        <w:tc>
          <w:tcPr>
            <w:tcW w:w="6172" w:type="dxa"/>
            <w:tcBorders>
              <w:bottom w:val="nil"/>
            </w:tcBorders>
          </w:tcPr>
          <w:p w:rsidR="00244037" w:rsidRPr="00244037" w:rsidRDefault="00244037" w:rsidP="00E50E3A">
            <w:pPr>
              <w:pStyle w:val="TableParagraph"/>
              <w:numPr>
                <w:ilvl w:val="0"/>
                <w:numId w:val="47"/>
              </w:numPr>
              <w:tabs>
                <w:tab w:val="left" w:pos="274"/>
              </w:tabs>
              <w:spacing w:before="63" w:line="151" w:lineRule="auto"/>
              <w:ind w:right="85" w:firstLine="0"/>
              <w:rPr>
                <w:sz w:val="21"/>
                <w:lang w:val="ru-RU"/>
              </w:rPr>
            </w:pPr>
            <w:r w:rsidRPr="00244037">
              <w:rPr>
                <w:w w:val="110"/>
                <w:sz w:val="21"/>
                <w:lang w:val="ru-RU"/>
              </w:rPr>
              <w:t>Ведут</w:t>
            </w:r>
            <w:r w:rsidRPr="00244037">
              <w:rPr>
                <w:spacing w:val="19"/>
                <w:w w:val="110"/>
                <w:sz w:val="21"/>
                <w:lang w:val="ru-RU"/>
              </w:rPr>
              <w:t xml:space="preserve"> </w:t>
            </w:r>
            <w:r w:rsidRPr="00244037">
              <w:rPr>
                <w:w w:val="110"/>
                <w:sz w:val="21"/>
                <w:lang w:val="ru-RU"/>
              </w:rPr>
              <w:t>диалог-расспрос</w:t>
            </w:r>
            <w:r w:rsidRPr="00244037">
              <w:rPr>
                <w:spacing w:val="19"/>
                <w:w w:val="110"/>
                <w:sz w:val="21"/>
                <w:lang w:val="ru-RU"/>
              </w:rPr>
              <w:t xml:space="preserve"> </w:t>
            </w:r>
            <w:r w:rsidRPr="00244037">
              <w:rPr>
                <w:w w:val="110"/>
                <w:sz w:val="21"/>
                <w:lang w:val="ru-RU"/>
              </w:rPr>
              <w:t>(спрашивают</w:t>
            </w:r>
            <w:r w:rsidRPr="00244037">
              <w:rPr>
                <w:spacing w:val="19"/>
                <w:w w:val="110"/>
                <w:sz w:val="21"/>
                <w:lang w:val="ru-RU"/>
              </w:rPr>
              <w:t xml:space="preserve"> </w:t>
            </w:r>
            <w:r w:rsidRPr="00244037">
              <w:rPr>
                <w:w w:val="110"/>
                <w:sz w:val="21"/>
                <w:lang w:val="ru-RU"/>
              </w:rPr>
              <w:t>о</w:t>
            </w:r>
            <w:r w:rsidRPr="00244037">
              <w:rPr>
                <w:spacing w:val="19"/>
                <w:w w:val="110"/>
                <w:sz w:val="21"/>
                <w:lang w:val="ru-RU"/>
              </w:rPr>
              <w:t xml:space="preserve"> </w:t>
            </w:r>
            <w:r w:rsidRPr="00244037">
              <w:rPr>
                <w:w w:val="110"/>
                <w:sz w:val="21"/>
                <w:lang w:val="ru-RU"/>
              </w:rPr>
              <w:t>том,</w:t>
            </w:r>
            <w:r w:rsidRPr="00244037">
              <w:rPr>
                <w:spacing w:val="19"/>
                <w:w w:val="110"/>
                <w:sz w:val="21"/>
                <w:lang w:val="ru-RU"/>
              </w:rPr>
              <w:t xml:space="preserve"> </w:t>
            </w:r>
            <w:r w:rsidRPr="00244037">
              <w:rPr>
                <w:w w:val="110"/>
                <w:sz w:val="21"/>
                <w:lang w:val="ru-RU"/>
              </w:rPr>
              <w:t>как</w:t>
            </w:r>
            <w:r w:rsidRPr="00244037">
              <w:rPr>
                <w:spacing w:val="19"/>
                <w:w w:val="110"/>
                <w:sz w:val="21"/>
                <w:lang w:val="ru-RU"/>
              </w:rPr>
              <w:t xml:space="preserve"> </w:t>
            </w:r>
            <w:r w:rsidRPr="00244037">
              <w:rPr>
                <w:w w:val="110"/>
                <w:sz w:val="21"/>
                <w:lang w:val="ru-RU"/>
              </w:rPr>
              <w:t>назы-</w:t>
            </w:r>
            <w:r w:rsidRPr="00244037">
              <w:rPr>
                <w:spacing w:val="-55"/>
                <w:w w:val="110"/>
                <w:sz w:val="21"/>
                <w:lang w:val="ru-RU"/>
              </w:rPr>
              <w:t xml:space="preserve"> </w:t>
            </w:r>
            <w:r w:rsidRPr="00244037">
              <w:rPr>
                <w:w w:val="110"/>
                <w:sz w:val="21"/>
                <w:lang w:val="ru-RU"/>
              </w:rPr>
              <w:t>ваются</w:t>
            </w:r>
            <w:r w:rsidRPr="00244037">
              <w:rPr>
                <w:spacing w:val="55"/>
                <w:w w:val="110"/>
                <w:sz w:val="21"/>
                <w:lang w:val="ru-RU"/>
              </w:rPr>
              <w:t xml:space="preserve"> </w:t>
            </w:r>
            <w:r w:rsidRPr="00244037">
              <w:rPr>
                <w:w w:val="110"/>
                <w:sz w:val="21"/>
                <w:lang w:val="ru-RU"/>
              </w:rPr>
              <w:t>данные</w:t>
            </w:r>
            <w:r w:rsidRPr="00244037">
              <w:rPr>
                <w:spacing w:val="55"/>
                <w:w w:val="110"/>
                <w:sz w:val="21"/>
                <w:lang w:val="ru-RU"/>
              </w:rPr>
              <w:t xml:space="preserve"> </w:t>
            </w:r>
            <w:r w:rsidRPr="00244037">
              <w:rPr>
                <w:w w:val="110"/>
                <w:sz w:val="21"/>
                <w:lang w:val="ru-RU"/>
              </w:rPr>
              <w:t>предметы</w:t>
            </w:r>
            <w:r w:rsidRPr="00244037">
              <w:rPr>
                <w:spacing w:val="55"/>
                <w:w w:val="110"/>
                <w:sz w:val="21"/>
                <w:lang w:val="ru-RU"/>
              </w:rPr>
              <w:t xml:space="preserve"> </w:t>
            </w:r>
            <w:r w:rsidRPr="00244037">
              <w:rPr>
                <w:w w:val="110"/>
                <w:sz w:val="21"/>
                <w:lang w:val="ru-RU"/>
              </w:rPr>
              <w:t>школьного</w:t>
            </w:r>
            <w:r w:rsidRPr="00244037">
              <w:rPr>
                <w:spacing w:val="55"/>
                <w:w w:val="110"/>
                <w:sz w:val="21"/>
                <w:lang w:val="ru-RU"/>
              </w:rPr>
              <w:t xml:space="preserve"> </w:t>
            </w:r>
            <w:r w:rsidRPr="00244037">
              <w:rPr>
                <w:w w:val="110"/>
                <w:sz w:val="21"/>
                <w:lang w:val="ru-RU"/>
              </w:rPr>
              <w:t>обихода,</w:t>
            </w:r>
            <w:r w:rsidRPr="00244037">
              <w:rPr>
                <w:spacing w:val="55"/>
                <w:w w:val="110"/>
                <w:sz w:val="21"/>
                <w:lang w:val="ru-RU"/>
              </w:rPr>
              <w:t xml:space="preserve"> </w:t>
            </w:r>
            <w:r w:rsidRPr="00244037">
              <w:rPr>
                <w:w w:val="110"/>
                <w:sz w:val="21"/>
                <w:lang w:val="ru-RU"/>
              </w:rPr>
              <w:t>что</w:t>
            </w:r>
            <w:r w:rsidRPr="00244037">
              <w:rPr>
                <w:spacing w:val="55"/>
                <w:w w:val="110"/>
                <w:sz w:val="21"/>
                <w:lang w:val="ru-RU"/>
              </w:rPr>
              <w:t xml:space="preserve"> </w:t>
            </w:r>
            <w:r w:rsidRPr="00244037">
              <w:rPr>
                <w:w w:val="110"/>
                <w:sz w:val="21"/>
                <w:lang w:val="ru-RU"/>
              </w:rPr>
              <w:t>лежит</w:t>
            </w:r>
          </w:p>
          <w:p w:rsidR="00244037" w:rsidRDefault="00244037" w:rsidP="00244037">
            <w:pPr>
              <w:pStyle w:val="TableParagraph"/>
              <w:spacing w:before="26"/>
              <w:ind w:left="108"/>
              <w:rPr>
                <w:sz w:val="21"/>
              </w:rPr>
            </w:pPr>
            <w:r>
              <w:rPr>
                <w:w w:val="110"/>
                <w:sz w:val="21"/>
              </w:rPr>
              <w:t>в</w:t>
            </w:r>
            <w:r>
              <w:rPr>
                <w:spacing w:val="16"/>
                <w:w w:val="110"/>
                <w:sz w:val="21"/>
              </w:rPr>
              <w:t xml:space="preserve"> </w:t>
            </w:r>
            <w:r>
              <w:rPr>
                <w:w w:val="110"/>
                <w:sz w:val="21"/>
              </w:rPr>
              <w:t>портфеле).</w:t>
            </w:r>
          </w:p>
        </w:tc>
      </w:tr>
    </w:tbl>
    <w:p w:rsidR="00244037" w:rsidRDefault="00244037" w:rsidP="00244037">
      <w:pPr>
        <w:rPr>
          <w:sz w:val="21"/>
        </w:rPr>
        <w:sectPr w:rsidR="00244037">
          <w:headerReference w:type="even" r:id="rId24"/>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6508"/>
        </w:trPr>
        <w:tc>
          <w:tcPr>
            <w:tcW w:w="4074" w:type="dxa"/>
            <w:tcBorders>
              <w:top w:val="nil"/>
            </w:tcBorders>
          </w:tcPr>
          <w:p w:rsidR="00244037" w:rsidRPr="00AA1372" w:rsidRDefault="00244037" w:rsidP="00244037">
            <w:pPr>
              <w:pStyle w:val="TableParagraph"/>
              <w:spacing w:before="5"/>
              <w:ind w:left="0"/>
              <w:rPr>
                <w:rFonts w:ascii="Calibri"/>
                <w:i/>
              </w:rPr>
            </w:pPr>
          </w:p>
          <w:p w:rsidR="00244037" w:rsidRPr="00244037" w:rsidRDefault="00244037" w:rsidP="00244037">
            <w:pPr>
              <w:pStyle w:val="TableParagraph"/>
              <w:ind w:left="108"/>
              <w:jc w:val="both"/>
              <w:rPr>
                <w:rFonts w:ascii="Calibri" w:hAnsi="Calibri"/>
                <w:b/>
                <w:sz w:val="21"/>
                <w:lang w:val="ru-RU"/>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244037">
              <w:rPr>
                <w:rFonts w:ascii="Calibri" w:hAnsi="Calibri"/>
                <w:b/>
                <w:w w:val="115"/>
                <w:sz w:val="21"/>
                <w:lang w:val="ru-RU"/>
              </w:rPr>
              <w:t>(5</w:t>
            </w:r>
            <w:r w:rsidRPr="00244037">
              <w:rPr>
                <w:rFonts w:ascii="Calibri" w:hAnsi="Calibri"/>
                <w:b/>
                <w:spacing w:val="-28"/>
                <w:w w:val="115"/>
                <w:sz w:val="21"/>
                <w:lang w:val="ru-RU"/>
              </w:rPr>
              <w:t xml:space="preserve"> </w:t>
            </w:r>
            <w:r w:rsidRPr="00244037">
              <w:rPr>
                <w:rFonts w:ascii="Calibri" w:hAnsi="Calibri"/>
                <w:b/>
                <w:w w:val="115"/>
                <w:sz w:val="21"/>
                <w:lang w:val="ru-RU"/>
              </w:rPr>
              <w:t>ч)</w:t>
            </w:r>
          </w:p>
          <w:p w:rsidR="00244037" w:rsidRPr="00244037" w:rsidRDefault="00244037" w:rsidP="00244037">
            <w:pPr>
              <w:pStyle w:val="TableParagraph"/>
              <w:spacing w:before="3"/>
              <w:ind w:left="0"/>
              <w:rPr>
                <w:rFonts w:ascii="Calibri"/>
                <w:i/>
                <w:sz w:val="20"/>
                <w:lang w:val="ru-RU"/>
              </w:rPr>
            </w:pPr>
          </w:p>
          <w:p w:rsidR="00244037" w:rsidRPr="00AA1372" w:rsidRDefault="00244037" w:rsidP="00244037">
            <w:pPr>
              <w:pStyle w:val="TableParagraph"/>
              <w:spacing w:line="247" w:lineRule="auto"/>
              <w:ind w:left="108" w:right="85"/>
              <w:jc w:val="both"/>
              <w:rPr>
                <w:rFonts w:ascii="Calibri" w:hAnsi="Calibri"/>
                <w:b/>
                <w:sz w:val="21"/>
              </w:rPr>
            </w:pPr>
            <w:r w:rsidRPr="00244037">
              <w:rPr>
                <w:w w:val="115"/>
                <w:sz w:val="21"/>
                <w:lang w:val="ru-RU"/>
              </w:rPr>
              <w:t>Занятия на уроках. Правила поведе-</w:t>
            </w:r>
            <w:r w:rsidRPr="00244037">
              <w:rPr>
                <w:spacing w:val="1"/>
                <w:w w:val="115"/>
                <w:sz w:val="21"/>
                <w:lang w:val="ru-RU"/>
              </w:rPr>
              <w:t xml:space="preserve"> </w:t>
            </w:r>
            <w:r w:rsidRPr="00244037">
              <w:rPr>
                <w:w w:val="115"/>
                <w:sz w:val="21"/>
                <w:lang w:val="ru-RU"/>
              </w:rPr>
              <w:t xml:space="preserve">ния в школе. </w:t>
            </w:r>
            <w:r>
              <w:rPr>
                <w:w w:val="115"/>
                <w:sz w:val="21"/>
              </w:rPr>
              <w:t>Школьные</w:t>
            </w:r>
            <w:r w:rsidRPr="00AA1372">
              <w:rPr>
                <w:w w:val="115"/>
                <w:sz w:val="21"/>
              </w:rPr>
              <w:t xml:space="preserve"> </w:t>
            </w:r>
            <w:r>
              <w:rPr>
                <w:w w:val="115"/>
                <w:sz w:val="21"/>
              </w:rPr>
              <w:t>праздники</w:t>
            </w:r>
            <w:r w:rsidRPr="00AA1372">
              <w:rPr>
                <w:w w:val="115"/>
                <w:sz w:val="21"/>
              </w:rPr>
              <w:t>.</w:t>
            </w:r>
            <w:r w:rsidRPr="00AA1372">
              <w:rPr>
                <w:spacing w:val="1"/>
                <w:w w:val="115"/>
                <w:sz w:val="21"/>
              </w:rPr>
              <w:t xml:space="preserve"> </w:t>
            </w:r>
            <w:r w:rsidRPr="00AA1372">
              <w:rPr>
                <w:rFonts w:ascii="Calibri" w:hAnsi="Calibri"/>
                <w:b/>
                <w:w w:val="115"/>
                <w:sz w:val="21"/>
              </w:rPr>
              <w:t>(5</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Default="00244037" w:rsidP="00244037">
            <w:pPr>
              <w:pStyle w:val="TableParagraph"/>
              <w:spacing w:line="241" w:lineRule="exact"/>
              <w:ind w:left="108"/>
              <w:jc w:val="both"/>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Pr>
                <w:rFonts w:ascii="Calibri" w:hAnsi="Calibri"/>
                <w:b/>
                <w:w w:val="115"/>
                <w:sz w:val="21"/>
              </w:rPr>
              <w:t>(5</w:t>
            </w:r>
            <w:r>
              <w:rPr>
                <w:rFonts w:ascii="Calibri" w:hAnsi="Calibri"/>
                <w:b/>
                <w:spacing w:val="-28"/>
                <w:w w:val="115"/>
                <w:sz w:val="21"/>
              </w:rPr>
              <w:t xml:space="preserve"> </w:t>
            </w:r>
            <w:r>
              <w:rPr>
                <w:rFonts w:ascii="Calibri" w:hAnsi="Calibri"/>
                <w:b/>
                <w:w w:val="115"/>
                <w:sz w:val="21"/>
              </w:rPr>
              <w:t>ч)</w:t>
            </w:r>
          </w:p>
        </w:tc>
        <w:tc>
          <w:tcPr>
            <w:tcW w:w="6172" w:type="dxa"/>
            <w:tcBorders>
              <w:top w:val="nil"/>
            </w:tcBorders>
          </w:tcPr>
          <w:p w:rsidR="00244037" w:rsidRPr="00244037" w:rsidRDefault="00244037" w:rsidP="00E50E3A">
            <w:pPr>
              <w:pStyle w:val="TableParagraph"/>
              <w:numPr>
                <w:ilvl w:val="0"/>
                <w:numId w:val="46"/>
              </w:numPr>
              <w:tabs>
                <w:tab w:val="left" w:pos="274"/>
              </w:tabs>
              <w:spacing w:before="150" w:line="443" w:lineRule="exact"/>
              <w:ind w:left="273" w:hanging="166"/>
              <w:rPr>
                <w:sz w:val="21"/>
                <w:lang w:val="ru-RU"/>
              </w:rPr>
            </w:pPr>
            <w:r w:rsidRPr="00244037">
              <w:rPr>
                <w:w w:val="110"/>
                <w:sz w:val="21"/>
                <w:lang w:val="ru-RU"/>
              </w:rPr>
              <w:t>Задают</w:t>
            </w:r>
            <w:r w:rsidRPr="00244037">
              <w:rPr>
                <w:spacing w:val="16"/>
                <w:w w:val="110"/>
                <w:sz w:val="21"/>
                <w:lang w:val="ru-RU"/>
              </w:rPr>
              <w:t xml:space="preserve"> </w:t>
            </w:r>
            <w:r w:rsidRPr="00244037">
              <w:rPr>
                <w:w w:val="110"/>
                <w:sz w:val="21"/>
                <w:lang w:val="ru-RU"/>
              </w:rPr>
              <w:t>вопросы</w:t>
            </w:r>
            <w:r w:rsidRPr="00244037">
              <w:rPr>
                <w:spacing w:val="16"/>
                <w:w w:val="110"/>
                <w:sz w:val="21"/>
                <w:lang w:val="ru-RU"/>
              </w:rPr>
              <w:t xml:space="preserve"> </w:t>
            </w:r>
            <w:r w:rsidRPr="00244037">
              <w:rPr>
                <w:w w:val="110"/>
                <w:sz w:val="21"/>
                <w:lang w:val="ru-RU"/>
              </w:rPr>
              <w:t>и</w:t>
            </w:r>
            <w:r w:rsidRPr="00244037">
              <w:rPr>
                <w:spacing w:val="16"/>
                <w:w w:val="110"/>
                <w:sz w:val="21"/>
                <w:lang w:val="ru-RU"/>
              </w:rPr>
              <w:t xml:space="preserve"> </w:t>
            </w:r>
            <w:r w:rsidRPr="00244037">
              <w:rPr>
                <w:w w:val="110"/>
                <w:sz w:val="21"/>
                <w:lang w:val="ru-RU"/>
              </w:rPr>
              <w:t>отвечают</w:t>
            </w:r>
            <w:r w:rsidRPr="00244037">
              <w:rPr>
                <w:spacing w:val="17"/>
                <w:w w:val="110"/>
                <w:sz w:val="21"/>
                <w:lang w:val="ru-RU"/>
              </w:rPr>
              <w:t xml:space="preserve"> </w:t>
            </w:r>
            <w:r w:rsidRPr="00244037">
              <w:rPr>
                <w:w w:val="110"/>
                <w:sz w:val="21"/>
                <w:lang w:val="ru-RU"/>
              </w:rPr>
              <w:t>на</w:t>
            </w:r>
            <w:r w:rsidRPr="00244037">
              <w:rPr>
                <w:spacing w:val="16"/>
                <w:w w:val="110"/>
                <w:sz w:val="21"/>
                <w:lang w:val="ru-RU"/>
              </w:rPr>
              <w:t xml:space="preserve"> </w:t>
            </w:r>
            <w:r w:rsidRPr="00244037">
              <w:rPr>
                <w:w w:val="110"/>
                <w:sz w:val="21"/>
                <w:lang w:val="ru-RU"/>
              </w:rPr>
              <w:t>вопросы</w:t>
            </w:r>
            <w:r w:rsidRPr="00244037">
              <w:rPr>
                <w:spacing w:val="16"/>
                <w:w w:val="110"/>
                <w:sz w:val="21"/>
                <w:lang w:val="ru-RU"/>
              </w:rPr>
              <w:t xml:space="preserve"> </w:t>
            </w:r>
            <w:r w:rsidRPr="00244037">
              <w:rPr>
                <w:w w:val="110"/>
                <w:sz w:val="21"/>
                <w:lang w:val="ru-RU"/>
              </w:rPr>
              <w:t>собеседника.</w:t>
            </w:r>
          </w:p>
          <w:p w:rsidR="00244037" w:rsidRPr="00244037" w:rsidRDefault="00244037" w:rsidP="00E50E3A">
            <w:pPr>
              <w:pStyle w:val="TableParagraph"/>
              <w:numPr>
                <w:ilvl w:val="0"/>
                <w:numId w:val="46"/>
              </w:numPr>
              <w:tabs>
                <w:tab w:val="left" w:pos="274"/>
              </w:tabs>
              <w:spacing w:before="40" w:line="151" w:lineRule="auto"/>
              <w:ind w:right="85" w:firstLine="0"/>
              <w:rPr>
                <w:sz w:val="21"/>
                <w:lang w:val="ru-RU"/>
              </w:rPr>
            </w:pPr>
            <w:r w:rsidRPr="00244037">
              <w:rPr>
                <w:w w:val="110"/>
                <w:sz w:val="21"/>
                <w:lang w:val="ru-RU"/>
              </w:rPr>
              <w:t>Воспроизводят</w:t>
            </w:r>
            <w:r w:rsidRPr="00244037">
              <w:rPr>
                <w:spacing w:val="14"/>
                <w:w w:val="110"/>
                <w:sz w:val="21"/>
                <w:lang w:val="ru-RU"/>
              </w:rPr>
              <w:t xml:space="preserve"> </w:t>
            </w:r>
            <w:r w:rsidRPr="00244037">
              <w:rPr>
                <w:w w:val="110"/>
                <w:sz w:val="21"/>
                <w:lang w:val="ru-RU"/>
              </w:rPr>
              <w:t>наизусть</w:t>
            </w:r>
            <w:r w:rsidRPr="00244037">
              <w:rPr>
                <w:spacing w:val="14"/>
                <w:w w:val="110"/>
                <w:sz w:val="21"/>
                <w:lang w:val="ru-RU"/>
              </w:rPr>
              <w:t xml:space="preserve"> </w:t>
            </w:r>
            <w:r w:rsidRPr="00244037">
              <w:rPr>
                <w:w w:val="110"/>
                <w:sz w:val="21"/>
                <w:lang w:val="ru-RU"/>
              </w:rPr>
              <w:t>тексты</w:t>
            </w:r>
            <w:r w:rsidRPr="00244037">
              <w:rPr>
                <w:spacing w:val="14"/>
                <w:w w:val="110"/>
                <w:sz w:val="21"/>
                <w:lang w:val="ru-RU"/>
              </w:rPr>
              <w:t xml:space="preserve"> </w:t>
            </w:r>
            <w:r w:rsidRPr="00244037">
              <w:rPr>
                <w:w w:val="110"/>
                <w:sz w:val="21"/>
                <w:lang w:val="ru-RU"/>
              </w:rPr>
              <w:t>рифмовок,</w:t>
            </w:r>
            <w:r w:rsidRPr="00244037">
              <w:rPr>
                <w:spacing w:val="14"/>
                <w:w w:val="110"/>
                <w:sz w:val="21"/>
                <w:lang w:val="ru-RU"/>
              </w:rPr>
              <w:t xml:space="preserve"> </w:t>
            </w:r>
            <w:r w:rsidRPr="00244037">
              <w:rPr>
                <w:w w:val="110"/>
                <w:sz w:val="21"/>
                <w:lang w:val="ru-RU"/>
              </w:rPr>
              <w:t>стихотворе-</w:t>
            </w:r>
            <w:r w:rsidRPr="00244037">
              <w:rPr>
                <w:spacing w:val="-55"/>
                <w:w w:val="110"/>
                <w:sz w:val="21"/>
                <w:lang w:val="ru-RU"/>
              </w:rPr>
              <w:t xml:space="preserve"> </w:t>
            </w:r>
            <w:r w:rsidRPr="00244037">
              <w:rPr>
                <w:w w:val="110"/>
                <w:sz w:val="21"/>
                <w:lang w:val="ru-RU"/>
              </w:rPr>
              <w:t>ний,</w:t>
            </w:r>
            <w:r w:rsidRPr="00244037">
              <w:rPr>
                <w:spacing w:val="9"/>
                <w:w w:val="110"/>
                <w:sz w:val="21"/>
                <w:lang w:val="ru-RU"/>
              </w:rPr>
              <w:t xml:space="preserve"> </w:t>
            </w:r>
            <w:r w:rsidRPr="00244037">
              <w:rPr>
                <w:w w:val="110"/>
                <w:sz w:val="21"/>
                <w:lang w:val="ru-RU"/>
              </w:rPr>
              <w:t>песен.</w:t>
            </w:r>
          </w:p>
          <w:p w:rsidR="00244037" w:rsidRPr="00244037" w:rsidRDefault="00244037" w:rsidP="00E50E3A">
            <w:pPr>
              <w:pStyle w:val="TableParagraph"/>
              <w:numPr>
                <w:ilvl w:val="0"/>
                <w:numId w:val="46"/>
              </w:numPr>
              <w:tabs>
                <w:tab w:val="left" w:pos="274"/>
              </w:tabs>
              <w:spacing w:before="132" w:line="151" w:lineRule="auto"/>
              <w:ind w:right="85" w:firstLine="0"/>
              <w:rPr>
                <w:sz w:val="21"/>
                <w:lang w:val="ru-RU"/>
              </w:rPr>
            </w:pPr>
            <w:r w:rsidRPr="00244037">
              <w:rPr>
                <w:w w:val="110"/>
                <w:sz w:val="21"/>
                <w:lang w:val="ru-RU"/>
              </w:rPr>
              <w:t>Воспринимают</w:t>
            </w:r>
            <w:r w:rsidRPr="00244037">
              <w:rPr>
                <w:spacing w:val="32"/>
                <w:w w:val="110"/>
                <w:sz w:val="21"/>
                <w:lang w:val="ru-RU"/>
              </w:rPr>
              <w:t xml:space="preserve"> </w:t>
            </w:r>
            <w:r w:rsidRPr="00244037">
              <w:rPr>
                <w:w w:val="110"/>
                <w:sz w:val="21"/>
                <w:lang w:val="ru-RU"/>
              </w:rPr>
              <w:t>на</w:t>
            </w:r>
            <w:r w:rsidRPr="00244037">
              <w:rPr>
                <w:spacing w:val="33"/>
                <w:w w:val="110"/>
                <w:sz w:val="21"/>
                <w:lang w:val="ru-RU"/>
              </w:rPr>
              <w:t xml:space="preserve"> </w:t>
            </w:r>
            <w:r w:rsidRPr="00244037">
              <w:rPr>
                <w:w w:val="110"/>
                <w:sz w:val="21"/>
                <w:lang w:val="ru-RU"/>
              </w:rPr>
              <w:t>слух</w:t>
            </w:r>
            <w:r w:rsidRPr="00244037">
              <w:rPr>
                <w:spacing w:val="32"/>
                <w:w w:val="110"/>
                <w:sz w:val="21"/>
                <w:lang w:val="ru-RU"/>
              </w:rPr>
              <w:t xml:space="preserve"> </w:t>
            </w:r>
            <w:r w:rsidRPr="00244037">
              <w:rPr>
                <w:w w:val="110"/>
                <w:sz w:val="21"/>
                <w:lang w:val="ru-RU"/>
              </w:rPr>
              <w:t>и</w:t>
            </w:r>
            <w:r w:rsidRPr="00244037">
              <w:rPr>
                <w:spacing w:val="33"/>
                <w:w w:val="110"/>
                <w:sz w:val="21"/>
                <w:lang w:val="ru-RU"/>
              </w:rPr>
              <w:t xml:space="preserve"> </w:t>
            </w:r>
            <w:r w:rsidRPr="00244037">
              <w:rPr>
                <w:w w:val="110"/>
                <w:sz w:val="21"/>
                <w:lang w:val="ru-RU"/>
              </w:rPr>
              <w:t>понимают</w:t>
            </w:r>
            <w:r w:rsidRPr="00244037">
              <w:rPr>
                <w:spacing w:val="33"/>
                <w:w w:val="110"/>
                <w:sz w:val="21"/>
                <w:lang w:val="ru-RU"/>
              </w:rPr>
              <w:t xml:space="preserve"> </w:t>
            </w:r>
            <w:r w:rsidRPr="00244037">
              <w:rPr>
                <w:w w:val="110"/>
                <w:sz w:val="21"/>
                <w:lang w:val="ru-RU"/>
              </w:rPr>
              <w:t>речь</w:t>
            </w:r>
            <w:r w:rsidRPr="00244037">
              <w:rPr>
                <w:spacing w:val="32"/>
                <w:w w:val="110"/>
                <w:sz w:val="21"/>
                <w:lang w:val="ru-RU"/>
              </w:rPr>
              <w:t xml:space="preserve"> </w:t>
            </w:r>
            <w:r w:rsidRPr="00244037">
              <w:rPr>
                <w:w w:val="110"/>
                <w:sz w:val="21"/>
                <w:lang w:val="ru-RU"/>
              </w:rPr>
              <w:t>учителя,</w:t>
            </w:r>
            <w:r w:rsidRPr="00244037">
              <w:rPr>
                <w:spacing w:val="33"/>
                <w:w w:val="110"/>
                <w:sz w:val="21"/>
                <w:lang w:val="ru-RU"/>
              </w:rPr>
              <w:t xml:space="preserve"> </w:t>
            </w:r>
            <w:r w:rsidRPr="00244037">
              <w:rPr>
                <w:w w:val="110"/>
                <w:sz w:val="21"/>
                <w:lang w:val="ru-RU"/>
              </w:rPr>
              <w:t>одн</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классников</w:t>
            </w:r>
            <w:r w:rsidRPr="00244037">
              <w:rPr>
                <w:spacing w:val="10"/>
                <w:w w:val="110"/>
                <w:sz w:val="21"/>
                <w:lang w:val="ru-RU"/>
              </w:rPr>
              <w:t xml:space="preserve"> </w:t>
            </w:r>
            <w:r w:rsidRPr="00244037">
              <w:rPr>
                <w:w w:val="110"/>
                <w:sz w:val="21"/>
                <w:lang w:val="ru-RU"/>
              </w:rPr>
              <w:t>в</w:t>
            </w:r>
            <w:r w:rsidRPr="00244037">
              <w:rPr>
                <w:spacing w:val="11"/>
                <w:w w:val="110"/>
                <w:sz w:val="21"/>
                <w:lang w:val="ru-RU"/>
              </w:rPr>
              <w:t xml:space="preserve"> </w:t>
            </w:r>
            <w:r w:rsidRPr="00244037">
              <w:rPr>
                <w:w w:val="110"/>
                <w:sz w:val="21"/>
                <w:lang w:val="ru-RU"/>
              </w:rPr>
              <w:t>процессе</w:t>
            </w:r>
            <w:r w:rsidRPr="00244037">
              <w:rPr>
                <w:spacing w:val="11"/>
                <w:w w:val="110"/>
                <w:sz w:val="21"/>
                <w:lang w:val="ru-RU"/>
              </w:rPr>
              <w:t xml:space="preserve"> </w:t>
            </w:r>
            <w:r w:rsidRPr="00244037">
              <w:rPr>
                <w:w w:val="110"/>
                <w:sz w:val="21"/>
                <w:lang w:val="ru-RU"/>
              </w:rPr>
              <w:t>общения</w:t>
            </w:r>
            <w:r w:rsidRPr="00244037">
              <w:rPr>
                <w:spacing w:val="11"/>
                <w:w w:val="110"/>
                <w:sz w:val="21"/>
                <w:lang w:val="ru-RU"/>
              </w:rPr>
              <w:t xml:space="preserve"> </w:t>
            </w:r>
            <w:r w:rsidRPr="00244037">
              <w:rPr>
                <w:w w:val="110"/>
                <w:sz w:val="21"/>
                <w:lang w:val="ru-RU"/>
              </w:rPr>
              <w:t>на</w:t>
            </w:r>
            <w:r w:rsidRPr="00244037">
              <w:rPr>
                <w:spacing w:val="11"/>
                <w:w w:val="110"/>
                <w:sz w:val="21"/>
                <w:lang w:val="ru-RU"/>
              </w:rPr>
              <w:t xml:space="preserve"> </w:t>
            </w:r>
            <w:r w:rsidRPr="00244037">
              <w:rPr>
                <w:w w:val="110"/>
                <w:sz w:val="21"/>
                <w:lang w:val="ru-RU"/>
              </w:rPr>
              <w:t>уроке.</w:t>
            </w:r>
          </w:p>
          <w:p w:rsidR="00244037" w:rsidRPr="00244037" w:rsidRDefault="00244037" w:rsidP="00E50E3A">
            <w:pPr>
              <w:pStyle w:val="TableParagraph"/>
              <w:numPr>
                <w:ilvl w:val="0"/>
                <w:numId w:val="46"/>
              </w:numPr>
              <w:tabs>
                <w:tab w:val="left" w:pos="274"/>
              </w:tabs>
              <w:spacing w:before="13" w:line="443" w:lineRule="exact"/>
              <w:ind w:left="273" w:hanging="166"/>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244037" w:rsidRPr="00244037" w:rsidRDefault="00244037" w:rsidP="00E50E3A">
            <w:pPr>
              <w:pStyle w:val="TableParagraph"/>
              <w:numPr>
                <w:ilvl w:val="0"/>
                <w:numId w:val="46"/>
              </w:numPr>
              <w:tabs>
                <w:tab w:val="left" w:pos="274"/>
              </w:tabs>
              <w:spacing w:before="40" w:line="151" w:lineRule="auto"/>
              <w:ind w:right="85" w:firstLine="0"/>
              <w:rPr>
                <w:sz w:val="21"/>
                <w:lang w:val="ru-RU"/>
              </w:rPr>
            </w:pPr>
            <w:r w:rsidRPr="00244037">
              <w:rPr>
                <w:w w:val="110"/>
                <w:sz w:val="21"/>
                <w:lang w:val="ru-RU"/>
              </w:rPr>
              <w:t>Читают</w:t>
            </w:r>
            <w:r w:rsidRPr="00244037">
              <w:rPr>
                <w:spacing w:val="16"/>
                <w:w w:val="110"/>
                <w:sz w:val="21"/>
                <w:lang w:val="ru-RU"/>
              </w:rPr>
              <w:t xml:space="preserve"> </w:t>
            </w:r>
            <w:r w:rsidRPr="00244037">
              <w:rPr>
                <w:w w:val="110"/>
                <w:sz w:val="21"/>
                <w:lang w:val="ru-RU"/>
              </w:rPr>
              <w:t>вслух</w:t>
            </w:r>
            <w:r w:rsidRPr="00244037">
              <w:rPr>
                <w:spacing w:val="16"/>
                <w:w w:val="110"/>
                <w:sz w:val="21"/>
                <w:lang w:val="ru-RU"/>
              </w:rPr>
              <w:t xml:space="preserve"> </w:t>
            </w:r>
            <w:r w:rsidRPr="00244037">
              <w:rPr>
                <w:w w:val="110"/>
                <w:sz w:val="21"/>
                <w:lang w:val="ru-RU"/>
              </w:rPr>
              <w:t>и</w:t>
            </w:r>
            <w:r w:rsidRPr="00244037">
              <w:rPr>
                <w:spacing w:val="16"/>
                <w:w w:val="110"/>
                <w:sz w:val="21"/>
                <w:lang w:val="ru-RU"/>
              </w:rPr>
              <w:t xml:space="preserve"> </w:t>
            </w:r>
            <w:r w:rsidRPr="00244037">
              <w:rPr>
                <w:w w:val="110"/>
                <w:sz w:val="21"/>
                <w:lang w:val="ru-RU"/>
              </w:rPr>
              <w:t>про</w:t>
            </w:r>
            <w:r w:rsidRPr="00244037">
              <w:rPr>
                <w:spacing w:val="16"/>
                <w:w w:val="110"/>
                <w:sz w:val="21"/>
                <w:lang w:val="ru-RU"/>
              </w:rPr>
              <w:t xml:space="preserve"> </w:t>
            </w:r>
            <w:r w:rsidRPr="00244037">
              <w:rPr>
                <w:w w:val="110"/>
                <w:sz w:val="21"/>
                <w:lang w:val="ru-RU"/>
              </w:rPr>
              <w:t>себя</w:t>
            </w:r>
            <w:r w:rsidRPr="00244037">
              <w:rPr>
                <w:spacing w:val="16"/>
                <w:w w:val="110"/>
                <w:sz w:val="21"/>
                <w:lang w:val="ru-RU"/>
              </w:rPr>
              <w:t xml:space="preserve"> </w:t>
            </w:r>
            <w:r w:rsidRPr="00244037">
              <w:rPr>
                <w:w w:val="110"/>
                <w:sz w:val="21"/>
                <w:lang w:val="ru-RU"/>
              </w:rPr>
              <w:t>небольшие</w:t>
            </w:r>
            <w:r w:rsidRPr="00244037">
              <w:rPr>
                <w:spacing w:val="17"/>
                <w:w w:val="110"/>
                <w:sz w:val="21"/>
                <w:lang w:val="ru-RU"/>
              </w:rPr>
              <w:t xml:space="preserve"> </w:t>
            </w:r>
            <w:r w:rsidRPr="00244037">
              <w:rPr>
                <w:w w:val="110"/>
                <w:sz w:val="21"/>
                <w:lang w:val="ru-RU"/>
              </w:rPr>
              <w:t>тексты,</w:t>
            </w:r>
            <w:r w:rsidRPr="00244037">
              <w:rPr>
                <w:spacing w:val="16"/>
                <w:w w:val="110"/>
                <w:sz w:val="21"/>
                <w:lang w:val="ru-RU"/>
              </w:rPr>
              <w:t xml:space="preserve"> </w:t>
            </w:r>
            <w:r w:rsidRPr="00244037">
              <w:rPr>
                <w:w w:val="110"/>
                <w:sz w:val="21"/>
                <w:lang w:val="ru-RU"/>
              </w:rPr>
              <w:t>содержащие</w:t>
            </w:r>
            <w:r w:rsidRPr="00244037">
              <w:rPr>
                <w:spacing w:val="-55"/>
                <w:w w:val="110"/>
                <w:sz w:val="21"/>
                <w:lang w:val="ru-RU"/>
              </w:rPr>
              <w:t xml:space="preserve"> </w:t>
            </w:r>
            <w:r w:rsidRPr="00244037">
              <w:rPr>
                <w:w w:val="110"/>
                <w:sz w:val="21"/>
                <w:lang w:val="ru-RU"/>
              </w:rPr>
              <w:t>как</w:t>
            </w:r>
            <w:r w:rsidRPr="00244037">
              <w:rPr>
                <w:spacing w:val="16"/>
                <w:w w:val="110"/>
                <w:sz w:val="21"/>
                <w:lang w:val="ru-RU"/>
              </w:rPr>
              <w:t xml:space="preserve"> </w:t>
            </w:r>
            <w:r w:rsidRPr="00244037">
              <w:rPr>
                <w:w w:val="110"/>
                <w:sz w:val="21"/>
                <w:lang w:val="ru-RU"/>
              </w:rPr>
              <w:t>изученный</w:t>
            </w:r>
            <w:r w:rsidRPr="00244037">
              <w:rPr>
                <w:spacing w:val="16"/>
                <w:w w:val="110"/>
                <w:sz w:val="21"/>
                <w:lang w:val="ru-RU"/>
              </w:rPr>
              <w:t xml:space="preserve"> </w:t>
            </w:r>
            <w:r w:rsidRPr="00244037">
              <w:rPr>
                <w:w w:val="110"/>
                <w:sz w:val="21"/>
                <w:lang w:val="ru-RU"/>
              </w:rPr>
              <w:t>языковой</w:t>
            </w:r>
            <w:r w:rsidRPr="00244037">
              <w:rPr>
                <w:spacing w:val="16"/>
                <w:w w:val="110"/>
                <w:sz w:val="21"/>
                <w:lang w:val="ru-RU"/>
              </w:rPr>
              <w:t xml:space="preserve"> </w:t>
            </w:r>
            <w:r w:rsidRPr="00244037">
              <w:rPr>
                <w:w w:val="110"/>
                <w:sz w:val="21"/>
                <w:lang w:val="ru-RU"/>
              </w:rPr>
              <w:t>материал,</w:t>
            </w:r>
            <w:r w:rsidRPr="00244037">
              <w:rPr>
                <w:spacing w:val="16"/>
                <w:w w:val="110"/>
                <w:sz w:val="21"/>
                <w:lang w:val="ru-RU"/>
              </w:rPr>
              <w:t xml:space="preserve"> </w:t>
            </w:r>
            <w:r w:rsidRPr="00244037">
              <w:rPr>
                <w:w w:val="110"/>
                <w:sz w:val="21"/>
                <w:lang w:val="ru-RU"/>
              </w:rPr>
              <w:t>так</w:t>
            </w:r>
            <w:r w:rsidRPr="00244037">
              <w:rPr>
                <w:spacing w:val="16"/>
                <w:w w:val="110"/>
                <w:sz w:val="21"/>
                <w:lang w:val="ru-RU"/>
              </w:rPr>
              <w:t xml:space="preserve"> </w:t>
            </w:r>
            <w:r w:rsidRPr="00244037">
              <w:rPr>
                <w:w w:val="110"/>
                <w:sz w:val="21"/>
                <w:lang w:val="ru-RU"/>
              </w:rPr>
              <w:t>и</w:t>
            </w:r>
            <w:r w:rsidRPr="00244037">
              <w:rPr>
                <w:spacing w:val="17"/>
                <w:w w:val="110"/>
                <w:sz w:val="21"/>
                <w:lang w:val="ru-RU"/>
              </w:rPr>
              <w:t xml:space="preserve"> </w:t>
            </w:r>
            <w:r w:rsidRPr="00244037">
              <w:rPr>
                <w:w w:val="110"/>
                <w:sz w:val="21"/>
                <w:lang w:val="ru-RU"/>
              </w:rPr>
              <w:t>отдельные</w:t>
            </w:r>
            <w:r w:rsidRPr="00244037">
              <w:rPr>
                <w:spacing w:val="16"/>
                <w:w w:val="110"/>
                <w:sz w:val="21"/>
                <w:lang w:val="ru-RU"/>
              </w:rPr>
              <w:t xml:space="preserve"> </w:t>
            </w:r>
            <w:r w:rsidRPr="00244037">
              <w:rPr>
                <w:w w:val="110"/>
                <w:sz w:val="21"/>
                <w:lang w:val="ru-RU"/>
              </w:rPr>
              <w:t>новые</w:t>
            </w:r>
          </w:p>
          <w:p w:rsidR="00244037" w:rsidRDefault="00244037" w:rsidP="00244037">
            <w:pPr>
              <w:pStyle w:val="TableParagraph"/>
              <w:spacing w:before="26" w:line="239" w:lineRule="exact"/>
              <w:ind w:left="108"/>
              <w:rPr>
                <w:sz w:val="21"/>
              </w:rPr>
            </w:pPr>
            <w:r>
              <w:rPr>
                <w:w w:val="110"/>
                <w:sz w:val="21"/>
              </w:rPr>
              <w:t>слова.</w:t>
            </w:r>
          </w:p>
          <w:p w:rsidR="00244037" w:rsidRPr="00244037" w:rsidRDefault="00244037" w:rsidP="00E50E3A">
            <w:pPr>
              <w:pStyle w:val="TableParagraph"/>
              <w:numPr>
                <w:ilvl w:val="0"/>
                <w:numId w:val="46"/>
              </w:numPr>
              <w:tabs>
                <w:tab w:val="left" w:pos="274"/>
              </w:tabs>
              <w:spacing w:before="117" w:line="151" w:lineRule="auto"/>
              <w:ind w:right="85" w:firstLine="0"/>
              <w:rPr>
                <w:sz w:val="21"/>
                <w:lang w:val="ru-RU"/>
              </w:rPr>
            </w:pPr>
            <w:r w:rsidRPr="00244037">
              <w:rPr>
                <w:w w:val="110"/>
                <w:sz w:val="21"/>
                <w:lang w:val="ru-RU"/>
              </w:rPr>
              <w:t>Зрительно</w:t>
            </w:r>
            <w:r w:rsidRPr="00244037">
              <w:rPr>
                <w:spacing w:val="34"/>
                <w:w w:val="110"/>
                <w:sz w:val="21"/>
                <w:lang w:val="ru-RU"/>
              </w:rPr>
              <w:t xml:space="preserve"> </w:t>
            </w:r>
            <w:r w:rsidRPr="00244037">
              <w:rPr>
                <w:w w:val="110"/>
                <w:sz w:val="21"/>
                <w:lang w:val="ru-RU"/>
              </w:rPr>
              <w:t>воспринимают</w:t>
            </w:r>
            <w:r w:rsidRPr="00244037">
              <w:rPr>
                <w:spacing w:val="34"/>
                <w:w w:val="110"/>
                <w:sz w:val="21"/>
                <w:lang w:val="ru-RU"/>
              </w:rPr>
              <w:t xml:space="preserve"> </w:t>
            </w:r>
            <w:r w:rsidRPr="00244037">
              <w:rPr>
                <w:w w:val="110"/>
                <w:sz w:val="21"/>
                <w:lang w:val="ru-RU"/>
              </w:rPr>
              <w:t>текст,</w:t>
            </w:r>
            <w:r w:rsidRPr="00244037">
              <w:rPr>
                <w:spacing w:val="35"/>
                <w:w w:val="110"/>
                <w:sz w:val="21"/>
                <w:lang w:val="ru-RU"/>
              </w:rPr>
              <w:t xml:space="preserve"> </w:t>
            </w:r>
            <w:r w:rsidRPr="00244037">
              <w:rPr>
                <w:w w:val="110"/>
                <w:sz w:val="21"/>
                <w:lang w:val="ru-RU"/>
              </w:rPr>
              <w:t>узнают</w:t>
            </w:r>
            <w:r w:rsidRPr="00244037">
              <w:rPr>
                <w:spacing w:val="34"/>
                <w:w w:val="110"/>
                <w:sz w:val="21"/>
                <w:lang w:val="ru-RU"/>
              </w:rPr>
              <w:t xml:space="preserve"> </w:t>
            </w:r>
            <w:r w:rsidRPr="00244037">
              <w:rPr>
                <w:w w:val="110"/>
                <w:sz w:val="21"/>
                <w:lang w:val="ru-RU"/>
              </w:rPr>
              <w:t>знакомые</w:t>
            </w:r>
            <w:r w:rsidRPr="00244037">
              <w:rPr>
                <w:spacing w:val="35"/>
                <w:w w:val="110"/>
                <w:sz w:val="21"/>
                <w:lang w:val="ru-RU"/>
              </w:rPr>
              <w:t xml:space="preserve"> </w:t>
            </w:r>
            <w:r w:rsidRPr="00244037">
              <w:rPr>
                <w:w w:val="110"/>
                <w:sz w:val="21"/>
                <w:lang w:val="ru-RU"/>
              </w:rPr>
              <w:t>слова,</w:t>
            </w:r>
            <w:r w:rsidRPr="00244037">
              <w:rPr>
                <w:spacing w:val="-55"/>
                <w:w w:val="110"/>
                <w:sz w:val="21"/>
                <w:lang w:val="ru-RU"/>
              </w:rPr>
              <w:t xml:space="preserve"> </w:t>
            </w:r>
            <w:r w:rsidRPr="00244037">
              <w:rPr>
                <w:w w:val="110"/>
                <w:sz w:val="21"/>
                <w:lang w:val="ru-RU"/>
              </w:rPr>
              <w:t>грамматические</w:t>
            </w:r>
            <w:r w:rsidRPr="00244037">
              <w:rPr>
                <w:spacing w:val="37"/>
                <w:w w:val="110"/>
                <w:sz w:val="21"/>
                <w:lang w:val="ru-RU"/>
              </w:rPr>
              <w:t xml:space="preserve"> </w:t>
            </w:r>
            <w:r w:rsidRPr="00244037">
              <w:rPr>
                <w:w w:val="110"/>
                <w:sz w:val="21"/>
                <w:lang w:val="ru-RU"/>
              </w:rPr>
              <w:t>явления,</w:t>
            </w:r>
            <w:r w:rsidRPr="00244037">
              <w:rPr>
                <w:spacing w:val="37"/>
                <w:w w:val="110"/>
                <w:sz w:val="21"/>
                <w:lang w:val="ru-RU"/>
              </w:rPr>
              <w:t xml:space="preserve"> </w:t>
            </w:r>
            <w:r w:rsidRPr="00244037">
              <w:rPr>
                <w:w w:val="110"/>
                <w:sz w:val="21"/>
                <w:lang w:val="ru-RU"/>
              </w:rPr>
              <w:t>полностью</w:t>
            </w:r>
            <w:r w:rsidRPr="00244037">
              <w:rPr>
                <w:spacing w:val="37"/>
                <w:w w:val="110"/>
                <w:sz w:val="21"/>
                <w:lang w:val="ru-RU"/>
              </w:rPr>
              <w:t xml:space="preserve"> </w:t>
            </w:r>
            <w:r w:rsidRPr="00244037">
              <w:rPr>
                <w:w w:val="110"/>
                <w:sz w:val="21"/>
                <w:lang w:val="ru-RU"/>
              </w:rPr>
              <w:t>понимают</w:t>
            </w:r>
            <w:r w:rsidRPr="00244037">
              <w:rPr>
                <w:spacing w:val="37"/>
                <w:w w:val="110"/>
                <w:sz w:val="21"/>
                <w:lang w:val="ru-RU"/>
              </w:rPr>
              <w:t xml:space="preserve"> </w:t>
            </w:r>
            <w:r w:rsidRPr="00244037">
              <w:rPr>
                <w:w w:val="110"/>
                <w:sz w:val="21"/>
                <w:lang w:val="ru-RU"/>
              </w:rPr>
              <w:t>его</w:t>
            </w:r>
            <w:r w:rsidRPr="00244037">
              <w:rPr>
                <w:spacing w:val="37"/>
                <w:w w:val="110"/>
                <w:sz w:val="21"/>
                <w:lang w:val="ru-RU"/>
              </w:rPr>
              <w:t xml:space="preserve"> </w:t>
            </w:r>
            <w:r w:rsidRPr="00244037">
              <w:rPr>
                <w:w w:val="110"/>
                <w:sz w:val="21"/>
                <w:lang w:val="ru-RU"/>
              </w:rPr>
              <w:t>содер-</w:t>
            </w:r>
          </w:p>
          <w:p w:rsidR="00244037" w:rsidRDefault="00244037" w:rsidP="00244037">
            <w:pPr>
              <w:pStyle w:val="TableParagraph"/>
              <w:spacing w:before="26" w:line="239" w:lineRule="exact"/>
              <w:ind w:left="108"/>
              <w:rPr>
                <w:sz w:val="21"/>
              </w:rPr>
            </w:pPr>
            <w:r>
              <w:rPr>
                <w:w w:val="110"/>
                <w:sz w:val="21"/>
              </w:rPr>
              <w:t>жание.</w:t>
            </w:r>
          </w:p>
          <w:p w:rsidR="00244037" w:rsidRPr="00244037" w:rsidRDefault="00244037" w:rsidP="00E50E3A">
            <w:pPr>
              <w:pStyle w:val="TableParagraph"/>
              <w:numPr>
                <w:ilvl w:val="0"/>
                <w:numId w:val="46"/>
              </w:numPr>
              <w:tabs>
                <w:tab w:val="left" w:pos="274"/>
              </w:tabs>
              <w:spacing w:line="440" w:lineRule="exact"/>
              <w:ind w:left="273" w:hanging="166"/>
              <w:rPr>
                <w:sz w:val="21"/>
                <w:lang w:val="ru-RU"/>
              </w:rPr>
            </w:pPr>
            <w:r w:rsidRPr="00244037">
              <w:rPr>
                <w:w w:val="110"/>
                <w:sz w:val="21"/>
                <w:lang w:val="ru-RU"/>
              </w:rPr>
              <w:t>Находят</w:t>
            </w:r>
            <w:r w:rsidRPr="00244037">
              <w:rPr>
                <w:spacing w:val="9"/>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тексте</w:t>
            </w:r>
            <w:r w:rsidRPr="00244037">
              <w:rPr>
                <w:spacing w:val="9"/>
                <w:w w:val="110"/>
                <w:sz w:val="21"/>
                <w:lang w:val="ru-RU"/>
              </w:rPr>
              <w:t xml:space="preserve"> </w:t>
            </w:r>
            <w:r w:rsidRPr="00244037">
              <w:rPr>
                <w:w w:val="110"/>
                <w:sz w:val="21"/>
                <w:lang w:val="ru-RU"/>
              </w:rPr>
              <w:t>слова</w:t>
            </w:r>
            <w:r w:rsidRPr="00244037">
              <w:rPr>
                <w:spacing w:val="9"/>
                <w:w w:val="110"/>
                <w:sz w:val="21"/>
                <w:lang w:val="ru-RU"/>
              </w:rPr>
              <w:t xml:space="preserve"> </w:t>
            </w:r>
            <w:r w:rsidRPr="00244037">
              <w:rPr>
                <w:w w:val="110"/>
                <w:sz w:val="21"/>
                <w:lang w:val="ru-RU"/>
              </w:rPr>
              <w:t>с</w:t>
            </w:r>
            <w:r w:rsidRPr="00244037">
              <w:rPr>
                <w:spacing w:val="9"/>
                <w:w w:val="110"/>
                <w:sz w:val="21"/>
                <w:lang w:val="ru-RU"/>
              </w:rPr>
              <w:t xml:space="preserve"> </w:t>
            </w:r>
            <w:r w:rsidRPr="00244037">
              <w:rPr>
                <w:w w:val="110"/>
                <w:sz w:val="21"/>
                <w:lang w:val="ru-RU"/>
              </w:rPr>
              <w:t>заданным</w:t>
            </w:r>
            <w:r w:rsidRPr="00244037">
              <w:rPr>
                <w:spacing w:val="9"/>
                <w:w w:val="110"/>
                <w:sz w:val="21"/>
                <w:lang w:val="ru-RU"/>
              </w:rPr>
              <w:t xml:space="preserve"> </w:t>
            </w:r>
            <w:r w:rsidRPr="00244037">
              <w:rPr>
                <w:w w:val="110"/>
                <w:sz w:val="21"/>
                <w:lang w:val="ru-RU"/>
              </w:rPr>
              <w:t>звуком.</w:t>
            </w:r>
          </w:p>
          <w:p w:rsidR="00244037" w:rsidRPr="00244037" w:rsidRDefault="00244037" w:rsidP="00E50E3A">
            <w:pPr>
              <w:pStyle w:val="TableParagraph"/>
              <w:numPr>
                <w:ilvl w:val="0"/>
                <w:numId w:val="46"/>
              </w:numPr>
              <w:tabs>
                <w:tab w:val="left" w:pos="274"/>
              </w:tabs>
              <w:spacing w:line="363" w:lineRule="exact"/>
              <w:ind w:left="273" w:hanging="166"/>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244037" w:rsidRPr="00244037" w:rsidRDefault="00244037" w:rsidP="00E50E3A">
            <w:pPr>
              <w:pStyle w:val="TableParagraph"/>
              <w:numPr>
                <w:ilvl w:val="0"/>
                <w:numId w:val="46"/>
              </w:numPr>
              <w:tabs>
                <w:tab w:val="left" w:pos="274"/>
              </w:tabs>
              <w:spacing w:before="40" w:line="151" w:lineRule="auto"/>
              <w:ind w:right="85" w:firstLine="0"/>
              <w:rPr>
                <w:rFonts w:ascii="Calibri" w:hAnsi="Calibri"/>
                <w:i/>
                <w:sz w:val="21"/>
                <w:lang w:val="ru-RU"/>
              </w:rPr>
            </w:pPr>
            <w:r w:rsidRPr="00244037">
              <w:rPr>
                <w:w w:val="110"/>
                <w:sz w:val="21"/>
                <w:lang w:val="ru-RU"/>
              </w:rPr>
              <w:t>Используют</w:t>
            </w:r>
            <w:r w:rsidRPr="00244037">
              <w:rPr>
                <w:spacing w:val="30"/>
                <w:w w:val="110"/>
                <w:sz w:val="21"/>
                <w:lang w:val="ru-RU"/>
              </w:rPr>
              <w:t xml:space="preserve"> </w:t>
            </w:r>
            <w:r w:rsidRPr="00244037">
              <w:rPr>
                <w:w w:val="110"/>
                <w:sz w:val="21"/>
                <w:lang w:val="ru-RU"/>
              </w:rPr>
              <w:t>наиболее</w:t>
            </w:r>
            <w:r w:rsidRPr="00244037">
              <w:rPr>
                <w:spacing w:val="30"/>
                <w:w w:val="110"/>
                <w:sz w:val="21"/>
                <w:lang w:val="ru-RU"/>
              </w:rPr>
              <w:t xml:space="preserve"> </w:t>
            </w:r>
            <w:r w:rsidRPr="00244037">
              <w:rPr>
                <w:w w:val="110"/>
                <w:sz w:val="21"/>
                <w:lang w:val="ru-RU"/>
              </w:rPr>
              <w:t>употребительные</w:t>
            </w:r>
            <w:r w:rsidRPr="00244037">
              <w:rPr>
                <w:spacing w:val="30"/>
                <w:w w:val="110"/>
                <w:sz w:val="21"/>
                <w:lang w:val="ru-RU"/>
              </w:rPr>
              <w:t xml:space="preserve"> </w:t>
            </w:r>
            <w:r w:rsidRPr="00244037">
              <w:rPr>
                <w:w w:val="110"/>
                <w:sz w:val="21"/>
                <w:lang w:val="ru-RU"/>
              </w:rPr>
              <w:t>фразы</w:t>
            </w:r>
            <w:r w:rsidRPr="00244037">
              <w:rPr>
                <w:spacing w:val="30"/>
                <w:w w:val="110"/>
                <w:sz w:val="21"/>
                <w:lang w:val="ru-RU"/>
              </w:rPr>
              <w:t xml:space="preserve"> </w:t>
            </w:r>
            <w:r w:rsidRPr="00244037">
              <w:rPr>
                <w:w w:val="110"/>
                <w:sz w:val="21"/>
                <w:lang w:val="ru-RU"/>
              </w:rPr>
              <w:t>повсе</w:t>
            </w:r>
            <w:proofErr w:type="gramStart"/>
            <w:r w:rsidRPr="00244037">
              <w:rPr>
                <w:w w:val="110"/>
                <w:sz w:val="21"/>
                <w:lang w:val="ru-RU"/>
              </w:rPr>
              <w:t>д-</w:t>
            </w:r>
            <w:proofErr w:type="gramEnd"/>
            <w:r w:rsidRPr="00244037">
              <w:rPr>
                <w:spacing w:val="-55"/>
                <w:w w:val="110"/>
                <w:sz w:val="21"/>
                <w:lang w:val="ru-RU"/>
              </w:rPr>
              <w:t xml:space="preserve"> </w:t>
            </w:r>
            <w:r w:rsidRPr="00244037">
              <w:rPr>
                <w:w w:val="110"/>
                <w:sz w:val="21"/>
                <w:lang w:val="ru-RU"/>
              </w:rPr>
              <w:t>невного</w:t>
            </w:r>
            <w:r w:rsidRPr="00244037">
              <w:rPr>
                <w:spacing w:val="19"/>
                <w:w w:val="110"/>
                <w:sz w:val="21"/>
                <w:lang w:val="ru-RU"/>
              </w:rPr>
              <w:t xml:space="preserve"> </w:t>
            </w:r>
            <w:r w:rsidRPr="00244037">
              <w:rPr>
                <w:w w:val="110"/>
                <w:sz w:val="21"/>
                <w:lang w:val="ru-RU"/>
              </w:rPr>
              <w:t>общения</w:t>
            </w:r>
            <w:r w:rsidRPr="00244037">
              <w:rPr>
                <w:spacing w:val="20"/>
                <w:w w:val="110"/>
                <w:sz w:val="21"/>
                <w:lang w:val="ru-RU"/>
              </w:rPr>
              <w:t xml:space="preserve"> </w:t>
            </w:r>
            <w:r w:rsidRPr="00244037">
              <w:rPr>
                <w:w w:val="110"/>
                <w:sz w:val="21"/>
                <w:lang w:val="ru-RU"/>
              </w:rPr>
              <w:t>(</w:t>
            </w:r>
            <w:r>
              <w:rPr>
                <w:rFonts w:ascii="Calibri" w:hAnsi="Calibri"/>
                <w:i/>
                <w:w w:val="110"/>
                <w:sz w:val="21"/>
              </w:rPr>
              <w:t>Hi</w:t>
            </w:r>
            <w:r w:rsidRPr="00244037">
              <w:rPr>
                <w:w w:val="110"/>
                <w:sz w:val="21"/>
                <w:lang w:val="ru-RU"/>
              </w:rPr>
              <w:t>,</w:t>
            </w:r>
            <w:r w:rsidRPr="00244037">
              <w:rPr>
                <w:spacing w:val="19"/>
                <w:w w:val="110"/>
                <w:sz w:val="21"/>
                <w:lang w:val="ru-RU"/>
              </w:rPr>
              <w:t xml:space="preserve"> </w:t>
            </w:r>
            <w:r>
              <w:rPr>
                <w:rFonts w:ascii="Calibri" w:hAnsi="Calibri"/>
                <w:i/>
                <w:w w:val="110"/>
                <w:sz w:val="21"/>
              </w:rPr>
              <w:t>What</w:t>
            </w:r>
            <w:r w:rsidRPr="00244037">
              <w:rPr>
                <w:rFonts w:ascii="Calibri" w:hAnsi="Calibri"/>
                <w:i/>
                <w:w w:val="110"/>
                <w:sz w:val="21"/>
                <w:lang w:val="ru-RU"/>
              </w:rPr>
              <w:t>’</w:t>
            </w:r>
            <w:r>
              <w:rPr>
                <w:rFonts w:ascii="Calibri" w:hAnsi="Calibri"/>
                <w:i/>
                <w:w w:val="110"/>
                <w:sz w:val="21"/>
              </w:rPr>
              <w:t>s</w:t>
            </w:r>
            <w:r w:rsidRPr="00244037">
              <w:rPr>
                <w:rFonts w:ascii="Calibri" w:hAnsi="Calibri"/>
                <w:i/>
                <w:spacing w:val="33"/>
                <w:w w:val="110"/>
                <w:sz w:val="21"/>
                <w:lang w:val="ru-RU"/>
              </w:rPr>
              <w:t xml:space="preserve"> </w:t>
            </w:r>
            <w:r>
              <w:rPr>
                <w:rFonts w:ascii="Calibri" w:hAnsi="Calibri"/>
                <w:i/>
                <w:w w:val="110"/>
                <w:sz w:val="21"/>
              </w:rPr>
              <w:t>your</w:t>
            </w:r>
            <w:r w:rsidRPr="00244037">
              <w:rPr>
                <w:rFonts w:ascii="Calibri" w:hAnsi="Calibri"/>
                <w:i/>
                <w:spacing w:val="33"/>
                <w:w w:val="110"/>
                <w:sz w:val="21"/>
                <w:lang w:val="ru-RU"/>
              </w:rPr>
              <w:t xml:space="preserve"> </w:t>
            </w:r>
            <w:r>
              <w:rPr>
                <w:rFonts w:ascii="Calibri" w:hAnsi="Calibri"/>
                <w:i/>
                <w:w w:val="110"/>
                <w:sz w:val="21"/>
              </w:rPr>
              <w:t>name</w:t>
            </w:r>
            <w:r w:rsidRPr="00244037">
              <w:rPr>
                <w:rFonts w:ascii="Calibri" w:hAnsi="Calibri"/>
                <w:i/>
                <w:w w:val="110"/>
                <w:sz w:val="21"/>
                <w:lang w:val="ru-RU"/>
              </w:rPr>
              <w:t>?</w:t>
            </w:r>
            <w:r w:rsidRPr="00244037">
              <w:rPr>
                <w:w w:val="110"/>
                <w:sz w:val="21"/>
                <w:lang w:val="ru-RU"/>
              </w:rPr>
              <w:t>,</w:t>
            </w:r>
            <w:r w:rsidRPr="00244037">
              <w:rPr>
                <w:spacing w:val="19"/>
                <w:w w:val="110"/>
                <w:sz w:val="21"/>
                <w:lang w:val="ru-RU"/>
              </w:rPr>
              <w:t xml:space="preserve"> </w:t>
            </w:r>
            <w:r>
              <w:rPr>
                <w:rFonts w:ascii="Calibri" w:hAnsi="Calibri"/>
                <w:i/>
                <w:w w:val="110"/>
                <w:sz w:val="21"/>
              </w:rPr>
              <w:t>How</w:t>
            </w:r>
            <w:r w:rsidRPr="00244037">
              <w:rPr>
                <w:rFonts w:ascii="Calibri" w:hAnsi="Calibri"/>
                <w:i/>
                <w:spacing w:val="33"/>
                <w:w w:val="110"/>
                <w:sz w:val="21"/>
                <w:lang w:val="ru-RU"/>
              </w:rPr>
              <w:t xml:space="preserve"> </w:t>
            </w:r>
            <w:r>
              <w:rPr>
                <w:rFonts w:ascii="Calibri" w:hAnsi="Calibri"/>
                <w:i/>
                <w:w w:val="110"/>
                <w:sz w:val="21"/>
              </w:rPr>
              <w:t>do</w:t>
            </w:r>
            <w:r w:rsidRPr="00244037">
              <w:rPr>
                <w:rFonts w:ascii="Calibri" w:hAnsi="Calibri"/>
                <w:i/>
                <w:spacing w:val="33"/>
                <w:w w:val="110"/>
                <w:sz w:val="21"/>
                <w:lang w:val="ru-RU"/>
              </w:rPr>
              <w:t xml:space="preserve"> </w:t>
            </w:r>
            <w:r>
              <w:rPr>
                <w:rFonts w:ascii="Calibri" w:hAnsi="Calibri"/>
                <w:i/>
                <w:w w:val="110"/>
                <w:sz w:val="21"/>
              </w:rPr>
              <w:t>you</w:t>
            </w:r>
            <w:r w:rsidRPr="00244037">
              <w:rPr>
                <w:rFonts w:ascii="Calibri" w:hAnsi="Calibri"/>
                <w:i/>
                <w:spacing w:val="33"/>
                <w:w w:val="110"/>
                <w:sz w:val="21"/>
                <w:lang w:val="ru-RU"/>
              </w:rPr>
              <w:t xml:space="preserve"> </w:t>
            </w:r>
            <w:r>
              <w:rPr>
                <w:rFonts w:ascii="Calibri" w:hAnsi="Calibri"/>
                <w:i/>
                <w:w w:val="110"/>
                <w:sz w:val="21"/>
              </w:rPr>
              <w:t>spell</w:t>
            </w:r>
          </w:p>
          <w:p w:rsidR="00244037" w:rsidRPr="00244037" w:rsidRDefault="00244037" w:rsidP="00244037">
            <w:pPr>
              <w:pStyle w:val="TableParagraph"/>
              <w:spacing w:before="17" w:line="235" w:lineRule="auto"/>
              <w:ind w:left="108" w:right="85" w:hanging="1"/>
              <w:jc w:val="both"/>
              <w:rPr>
                <w:sz w:val="21"/>
                <w:lang w:val="ru-RU"/>
              </w:rPr>
            </w:pPr>
            <w:proofErr w:type="gramStart"/>
            <w:r>
              <w:rPr>
                <w:rFonts w:ascii="Calibri" w:hAnsi="Calibri"/>
                <w:i/>
                <w:w w:val="110"/>
                <w:sz w:val="21"/>
              </w:rPr>
              <w:t>it</w:t>
            </w:r>
            <w:proofErr w:type="gramEnd"/>
            <w:r w:rsidRPr="00244037">
              <w:rPr>
                <w:rFonts w:ascii="Calibri" w:hAnsi="Calibri"/>
                <w:i/>
                <w:w w:val="110"/>
                <w:sz w:val="21"/>
                <w:lang w:val="ru-RU"/>
              </w:rPr>
              <w:t>?</w:t>
            </w:r>
            <w:r w:rsidRPr="00244037">
              <w:rPr>
                <w:w w:val="110"/>
                <w:sz w:val="21"/>
                <w:lang w:val="ru-RU"/>
              </w:rPr>
              <w:t>,</w:t>
            </w:r>
            <w:r w:rsidRPr="00244037">
              <w:rPr>
                <w:spacing w:val="42"/>
                <w:w w:val="110"/>
                <w:sz w:val="21"/>
                <w:lang w:val="ru-RU"/>
              </w:rPr>
              <w:t xml:space="preserve"> </w:t>
            </w:r>
            <w:r>
              <w:rPr>
                <w:rFonts w:ascii="Calibri" w:hAnsi="Calibri"/>
                <w:i/>
                <w:w w:val="110"/>
                <w:sz w:val="21"/>
              </w:rPr>
              <w:t>Nice</w:t>
            </w:r>
            <w:r w:rsidRPr="00244037">
              <w:rPr>
                <w:rFonts w:ascii="Calibri" w:hAnsi="Calibri"/>
                <w:i/>
                <w:spacing w:val="6"/>
                <w:w w:val="110"/>
                <w:sz w:val="21"/>
                <w:lang w:val="ru-RU"/>
              </w:rPr>
              <w:t xml:space="preserve"> </w:t>
            </w:r>
            <w:r>
              <w:rPr>
                <w:rFonts w:ascii="Calibri" w:hAnsi="Calibri"/>
                <w:i/>
                <w:w w:val="110"/>
                <w:sz w:val="21"/>
              </w:rPr>
              <w:t>to</w:t>
            </w:r>
            <w:r w:rsidRPr="00244037">
              <w:rPr>
                <w:rFonts w:ascii="Calibri" w:hAnsi="Calibri"/>
                <w:i/>
                <w:spacing w:val="5"/>
                <w:w w:val="110"/>
                <w:sz w:val="21"/>
                <w:lang w:val="ru-RU"/>
              </w:rPr>
              <w:t xml:space="preserve"> </w:t>
            </w:r>
            <w:r>
              <w:rPr>
                <w:rFonts w:ascii="Calibri" w:hAnsi="Calibri"/>
                <w:i/>
                <w:w w:val="110"/>
                <w:sz w:val="21"/>
              </w:rPr>
              <w:t>meet</w:t>
            </w:r>
            <w:r w:rsidRPr="00244037">
              <w:rPr>
                <w:rFonts w:ascii="Calibri" w:hAnsi="Calibri"/>
                <w:i/>
                <w:w w:val="110"/>
                <w:sz w:val="21"/>
                <w:lang w:val="ru-RU"/>
              </w:rPr>
              <w:t xml:space="preserve"> </w:t>
            </w:r>
            <w:r w:rsidRPr="00244037">
              <w:rPr>
                <w:rFonts w:ascii="Calibri" w:hAnsi="Calibri"/>
                <w:i/>
                <w:spacing w:val="5"/>
                <w:w w:val="110"/>
                <w:sz w:val="21"/>
                <w:lang w:val="ru-RU"/>
              </w:rPr>
              <w:t xml:space="preserve"> </w:t>
            </w:r>
            <w:r>
              <w:rPr>
                <w:rFonts w:ascii="Calibri" w:hAnsi="Calibri"/>
                <w:i/>
                <w:w w:val="110"/>
                <w:sz w:val="21"/>
              </w:rPr>
              <w:t>you</w:t>
            </w:r>
            <w:r w:rsidRPr="00244037">
              <w:rPr>
                <w:w w:val="110"/>
                <w:sz w:val="21"/>
                <w:lang w:val="ru-RU"/>
              </w:rPr>
              <w:t>,</w:t>
            </w:r>
            <w:r w:rsidRPr="00244037">
              <w:rPr>
                <w:spacing w:val="42"/>
                <w:w w:val="110"/>
                <w:sz w:val="21"/>
                <w:lang w:val="ru-RU"/>
              </w:rPr>
              <w:t xml:space="preserve"> </w:t>
            </w:r>
            <w:r>
              <w:rPr>
                <w:rFonts w:ascii="Calibri" w:hAnsi="Calibri"/>
                <w:i/>
                <w:w w:val="110"/>
                <w:sz w:val="21"/>
              </w:rPr>
              <w:t>Who</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 xml:space="preserve"> </w:t>
            </w:r>
            <w:r w:rsidRPr="00244037">
              <w:rPr>
                <w:rFonts w:ascii="Calibri" w:hAnsi="Calibri"/>
                <w:i/>
                <w:spacing w:val="5"/>
                <w:w w:val="110"/>
                <w:sz w:val="21"/>
                <w:lang w:val="ru-RU"/>
              </w:rPr>
              <w:t xml:space="preserve"> </w:t>
            </w:r>
            <w:r>
              <w:rPr>
                <w:rFonts w:ascii="Calibri" w:hAnsi="Calibri"/>
                <w:i/>
                <w:w w:val="110"/>
                <w:sz w:val="21"/>
              </w:rPr>
              <w:t>that</w:t>
            </w:r>
            <w:r w:rsidRPr="00244037">
              <w:rPr>
                <w:rFonts w:ascii="Calibri" w:hAnsi="Calibri"/>
                <w:i/>
                <w:w w:val="110"/>
                <w:sz w:val="21"/>
                <w:lang w:val="ru-RU"/>
              </w:rPr>
              <w:t>?</w:t>
            </w:r>
            <w:r w:rsidRPr="00244037">
              <w:rPr>
                <w:w w:val="110"/>
                <w:sz w:val="21"/>
                <w:lang w:val="ru-RU"/>
              </w:rPr>
              <w:t>,</w:t>
            </w:r>
            <w:r w:rsidRPr="00244037">
              <w:rPr>
                <w:spacing w:val="51"/>
                <w:w w:val="110"/>
                <w:sz w:val="21"/>
                <w:lang w:val="ru-RU"/>
              </w:rPr>
              <w:t xml:space="preserve"> </w:t>
            </w:r>
            <w:r>
              <w:rPr>
                <w:rFonts w:ascii="Calibri" w:hAnsi="Calibri"/>
                <w:i/>
                <w:w w:val="110"/>
                <w:sz w:val="21"/>
              </w:rPr>
              <w:t>Let</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w:t>
            </w:r>
            <w:r w:rsidRPr="00244037">
              <w:rPr>
                <w:w w:val="110"/>
                <w:sz w:val="21"/>
                <w:lang w:val="ru-RU"/>
              </w:rPr>
              <w:t>),</w:t>
            </w:r>
            <w:r w:rsidRPr="00244037">
              <w:rPr>
                <w:spacing w:val="42"/>
                <w:w w:val="110"/>
                <w:sz w:val="21"/>
                <w:lang w:val="ru-RU"/>
              </w:rPr>
              <w:t xml:space="preserve"> </w:t>
            </w:r>
            <w:r w:rsidRPr="00244037">
              <w:rPr>
                <w:w w:val="110"/>
                <w:sz w:val="21"/>
                <w:lang w:val="ru-RU"/>
              </w:rPr>
              <w:t>определённый</w:t>
            </w:r>
            <w:r w:rsidRPr="00244037">
              <w:rPr>
                <w:spacing w:val="-56"/>
                <w:w w:val="110"/>
                <w:sz w:val="21"/>
                <w:lang w:val="ru-RU"/>
              </w:rPr>
              <w:t xml:space="preserve"> </w:t>
            </w:r>
            <w:r w:rsidRPr="00244037">
              <w:rPr>
                <w:w w:val="110"/>
                <w:sz w:val="21"/>
                <w:lang w:val="ru-RU"/>
              </w:rPr>
              <w:t xml:space="preserve">и неопределённый артикли, указательные местоимения </w:t>
            </w:r>
            <w:r>
              <w:rPr>
                <w:rFonts w:ascii="Calibri" w:hAnsi="Calibri"/>
                <w:i/>
                <w:w w:val="110"/>
                <w:sz w:val="21"/>
              </w:rPr>
              <w:t>this</w:t>
            </w:r>
            <w:r w:rsidRPr="00244037">
              <w:rPr>
                <w:rFonts w:ascii="Calibri" w:hAnsi="Calibri"/>
                <w:i/>
                <w:spacing w:val="1"/>
                <w:w w:val="110"/>
                <w:sz w:val="21"/>
                <w:lang w:val="ru-RU"/>
              </w:rPr>
              <w:t xml:space="preserve"> </w:t>
            </w:r>
            <w:r w:rsidRPr="00244037">
              <w:rPr>
                <w:w w:val="110"/>
                <w:sz w:val="21"/>
                <w:lang w:val="ru-RU"/>
              </w:rPr>
              <w:t xml:space="preserve">и </w:t>
            </w:r>
            <w:r>
              <w:rPr>
                <w:rFonts w:ascii="Calibri" w:hAnsi="Calibri"/>
                <w:i/>
                <w:w w:val="110"/>
                <w:sz w:val="21"/>
              </w:rPr>
              <w:t>that</w:t>
            </w:r>
            <w:r w:rsidRPr="00244037">
              <w:rPr>
                <w:w w:val="110"/>
                <w:sz w:val="21"/>
                <w:lang w:val="ru-RU"/>
              </w:rPr>
              <w:t>, множественное число имён существительных, при-</w:t>
            </w:r>
            <w:r w:rsidRPr="00244037">
              <w:rPr>
                <w:spacing w:val="1"/>
                <w:w w:val="110"/>
                <w:sz w:val="21"/>
                <w:lang w:val="ru-RU"/>
              </w:rPr>
              <w:t xml:space="preserve"> </w:t>
            </w:r>
            <w:r w:rsidRPr="00244037">
              <w:rPr>
                <w:w w:val="110"/>
                <w:sz w:val="21"/>
                <w:lang w:val="ru-RU"/>
              </w:rPr>
              <w:t>тяжательный</w:t>
            </w:r>
            <w:r w:rsidRPr="00244037">
              <w:rPr>
                <w:spacing w:val="11"/>
                <w:w w:val="110"/>
                <w:sz w:val="21"/>
                <w:lang w:val="ru-RU"/>
              </w:rPr>
              <w:t xml:space="preserve"> </w:t>
            </w:r>
            <w:r w:rsidRPr="00244037">
              <w:rPr>
                <w:w w:val="110"/>
                <w:sz w:val="21"/>
                <w:lang w:val="ru-RU"/>
              </w:rPr>
              <w:t>падеж,</w:t>
            </w:r>
            <w:r w:rsidRPr="00244037">
              <w:rPr>
                <w:spacing w:val="12"/>
                <w:w w:val="110"/>
                <w:sz w:val="21"/>
                <w:lang w:val="ru-RU"/>
              </w:rPr>
              <w:t xml:space="preserve"> </w:t>
            </w:r>
            <w:r w:rsidRPr="00244037">
              <w:rPr>
                <w:w w:val="110"/>
                <w:sz w:val="21"/>
                <w:lang w:val="ru-RU"/>
              </w:rPr>
              <w:t>повелительное</w:t>
            </w:r>
            <w:r w:rsidRPr="00244037">
              <w:rPr>
                <w:spacing w:val="11"/>
                <w:w w:val="110"/>
                <w:sz w:val="21"/>
                <w:lang w:val="ru-RU"/>
              </w:rPr>
              <w:t xml:space="preserve"> </w:t>
            </w:r>
            <w:r w:rsidRPr="00244037">
              <w:rPr>
                <w:w w:val="110"/>
                <w:sz w:val="21"/>
                <w:lang w:val="ru-RU"/>
              </w:rPr>
              <w:t>наклонение.</w:t>
            </w:r>
          </w:p>
        </w:tc>
      </w:tr>
    </w:tbl>
    <w:p w:rsidR="00244037" w:rsidRDefault="00244037" w:rsidP="00244037">
      <w:pPr>
        <w:spacing w:line="235" w:lineRule="auto"/>
        <w:jc w:val="both"/>
        <w:rPr>
          <w:sz w:val="21"/>
        </w:rPr>
        <w:sectPr w:rsidR="00244037">
          <w:headerReference w:type="default" r:id="rId25"/>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spacing w:before="10"/>
        <w:rPr>
          <w:rFonts w:ascii="Calibri"/>
          <w:i/>
          <w:sz w:val="19"/>
        </w:rPr>
      </w:pPr>
    </w:p>
    <w:p w:rsidR="00244037" w:rsidRDefault="00244037" w:rsidP="00244037">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5807"/>
        </w:trPr>
        <w:tc>
          <w:tcPr>
            <w:tcW w:w="4074" w:type="dxa"/>
            <w:tcBorders>
              <w:bottom w:val="nil"/>
            </w:tcBorders>
          </w:tcPr>
          <w:p w:rsidR="00244037" w:rsidRPr="00AA1372" w:rsidRDefault="00244037" w:rsidP="00244037">
            <w:pPr>
              <w:pStyle w:val="TableParagraph"/>
              <w:spacing w:before="69" w:line="244" w:lineRule="auto"/>
              <w:ind w:left="108" w:right="85"/>
              <w:jc w:val="both"/>
              <w:rPr>
                <w:rFonts w:ascii="Calibri" w:hAnsi="Calibri"/>
                <w:b/>
                <w:sz w:val="21"/>
              </w:rPr>
            </w:pPr>
            <w:r w:rsidRPr="00244037">
              <w:rPr>
                <w:rFonts w:ascii="Calibri" w:hAnsi="Calibri"/>
                <w:b/>
                <w:w w:val="115"/>
                <w:sz w:val="21"/>
                <w:lang w:val="ru-RU"/>
              </w:rPr>
              <w:t xml:space="preserve">Мир вокруг меня. </w:t>
            </w:r>
            <w:r w:rsidRPr="00244037">
              <w:rPr>
                <w:w w:val="115"/>
                <w:sz w:val="21"/>
                <w:lang w:val="ru-RU"/>
              </w:rPr>
              <w:t>Мой дом/кварт</w:t>
            </w:r>
            <w:proofErr w:type="gramStart"/>
            <w:r w:rsidRPr="00244037">
              <w:rPr>
                <w:w w:val="115"/>
                <w:sz w:val="21"/>
                <w:lang w:val="ru-RU"/>
              </w:rPr>
              <w:t>и-</w:t>
            </w:r>
            <w:proofErr w:type="gramEnd"/>
            <w:r w:rsidRPr="00244037">
              <w:rPr>
                <w:spacing w:val="1"/>
                <w:w w:val="115"/>
                <w:sz w:val="21"/>
                <w:lang w:val="ru-RU"/>
              </w:rPr>
              <w:t xml:space="preserve"> </w:t>
            </w:r>
            <w:r w:rsidRPr="00244037">
              <w:rPr>
                <w:w w:val="115"/>
                <w:sz w:val="21"/>
                <w:lang w:val="ru-RU"/>
              </w:rPr>
              <w:t>ра/комната: названия комнат, их раз-</w:t>
            </w:r>
            <w:r w:rsidRPr="00244037">
              <w:rPr>
                <w:spacing w:val="-58"/>
                <w:w w:val="115"/>
                <w:sz w:val="21"/>
                <w:lang w:val="ru-RU"/>
              </w:rPr>
              <w:t xml:space="preserve"> </w:t>
            </w:r>
            <w:r w:rsidRPr="00244037">
              <w:rPr>
                <w:w w:val="115"/>
                <w:sz w:val="21"/>
                <w:lang w:val="ru-RU"/>
              </w:rPr>
              <w:t>мер, предметы мебели и интерьера.</w:t>
            </w:r>
            <w:r w:rsidRPr="00244037">
              <w:rPr>
                <w:spacing w:val="1"/>
                <w:w w:val="115"/>
                <w:sz w:val="21"/>
                <w:lang w:val="ru-RU"/>
              </w:rPr>
              <w:t xml:space="preserve"> </w:t>
            </w:r>
            <w:r>
              <w:rPr>
                <w:w w:val="115"/>
                <w:sz w:val="21"/>
              </w:rPr>
              <w:t>Мой</w:t>
            </w:r>
            <w:r w:rsidRPr="00AA1372">
              <w:rPr>
                <w:spacing w:val="1"/>
                <w:w w:val="115"/>
                <w:sz w:val="21"/>
              </w:rPr>
              <w:t xml:space="preserve"> </w:t>
            </w:r>
            <w:r>
              <w:rPr>
                <w:w w:val="115"/>
                <w:sz w:val="21"/>
              </w:rPr>
              <w:t>город</w:t>
            </w:r>
            <w:r w:rsidRPr="00AA1372">
              <w:rPr>
                <w:w w:val="115"/>
                <w:sz w:val="21"/>
              </w:rPr>
              <w:t>/</w:t>
            </w:r>
            <w:proofErr w:type="gramStart"/>
            <w:r>
              <w:rPr>
                <w:w w:val="115"/>
                <w:sz w:val="21"/>
              </w:rPr>
              <w:t>село</w:t>
            </w:r>
            <w:r w:rsidRPr="00AA1372">
              <w:rPr>
                <w:w w:val="115"/>
                <w:sz w:val="21"/>
              </w:rPr>
              <w:t xml:space="preserve">  (</w:t>
            </w:r>
            <w:proofErr w:type="gramEnd"/>
            <w:r>
              <w:rPr>
                <w:w w:val="115"/>
                <w:sz w:val="21"/>
              </w:rPr>
              <w:t>общие</w:t>
            </w:r>
            <w:r w:rsidRPr="00AA1372">
              <w:rPr>
                <w:w w:val="115"/>
                <w:sz w:val="21"/>
              </w:rPr>
              <w:t xml:space="preserve">  </w:t>
            </w:r>
            <w:r>
              <w:rPr>
                <w:w w:val="115"/>
                <w:sz w:val="21"/>
              </w:rPr>
              <w:t>сведения</w:t>
            </w:r>
            <w:r w:rsidRPr="00AA1372">
              <w:rPr>
                <w:w w:val="115"/>
                <w:sz w:val="21"/>
              </w:rPr>
              <w:t>).</w:t>
            </w:r>
            <w:r w:rsidRPr="00AA1372">
              <w:rPr>
                <w:spacing w:val="1"/>
                <w:w w:val="115"/>
                <w:sz w:val="21"/>
              </w:rPr>
              <w:t xml:space="preserve"> </w:t>
            </w:r>
            <w:r w:rsidRPr="00AA1372">
              <w:rPr>
                <w:rFonts w:ascii="Calibri" w:hAnsi="Calibri"/>
                <w:b/>
                <w:w w:val="115"/>
                <w:sz w:val="21"/>
              </w:rPr>
              <w:t>(7</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35" w:lineRule="auto"/>
              <w:ind w:left="108"/>
              <w:rPr>
                <w:rFonts w:ascii="Calibri" w:hAnsi="Calibri"/>
                <w:b/>
                <w:sz w:val="21"/>
              </w:rPr>
            </w:pPr>
            <w:r w:rsidRPr="00AA1372">
              <w:rPr>
                <w:rFonts w:ascii="Calibri" w:hAnsi="Calibri"/>
                <w:i/>
                <w:w w:val="115"/>
                <w:sz w:val="21"/>
              </w:rPr>
              <w:t xml:space="preserve">Module 5 — Where’s Alvin? </w:t>
            </w:r>
            <w:r w:rsidRPr="00AA1372">
              <w:rPr>
                <w:rFonts w:ascii="Calibri" w:hAnsi="Calibri"/>
                <w:b/>
                <w:w w:val="115"/>
                <w:sz w:val="21"/>
              </w:rPr>
              <w:t xml:space="preserve">(3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6 — In</w:t>
            </w:r>
            <w:r w:rsidRPr="00AA1372">
              <w:rPr>
                <w:rFonts w:ascii="Calibri" w:hAnsi="Calibri"/>
                <w:i/>
                <w:spacing w:val="1"/>
                <w:w w:val="115"/>
                <w:sz w:val="21"/>
              </w:rPr>
              <w:t xml:space="preserve"> </w:t>
            </w:r>
            <w:r w:rsidRPr="00AA1372">
              <w:rPr>
                <w:rFonts w:ascii="Calibri" w:hAnsi="Calibri"/>
                <w:i/>
                <w:w w:val="115"/>
                <w:sz w:val="21"/>
              </w:rPr>
              <w:t>the</w:t>
            </w:r>
            <w:r w:rsidRPr="00AA1372">
              <w:rPr>
                <w:rFonts w:ascii="Calibri" w:hAnsi="Calibri"/>
                <w:i/>
                <w:spacing w:val="1"/>
                <w:w w:val="115"/>
                <w:sz w:val="21"/>
              </w:rPr>
              <w:t xml:space="preserve"> </w:t>
            </w:r>
            <w:r w:rsidRPr="00AA1372">
              <w:rPr>
                <w:rFonts w:ascii="Calibri" w:hAnsi="Calibri"/>
                <w:i/>
                <w:w w:val="115"/>
                <w:sz w:val="21"/>
              </w:rPr>
              <w:t>Old</w:t>
            </w:r>
            <w:r w:rsidRPr="00AA1372">
              <w:rPr>
                <w:rFonts w:ascii="Calibri" w:hAnsi="Calibri"/>
                <w:i/>
                <w:spacing w:val="1"/>
                <w:w w:val="115"/>
                <w:sz w:val="21"/>
              </w:rPr>
              <w:t xml:space="preserve"> </w:t>
            </w:r>
            <w:r w:rsidRPr="00AA1372">
              <w:rPr>
                <w:rFonts w:ascii="Calibri" w:hAnsi="Calibri"/>
                <w:i/>
                <w:w w:val="115"/>
                <w:sz w:val="21"/>
              </w:rPr>
              <w:t xml:space="preserve">House </w:t>
            </w:r>
            <w:r w:rsidRPr="00AA1372">
              <w:rPr>
                <w:rFonts w:ascii="Calibri" w:hAnsi="Calibri"/>
                <w:b/>
                <w:w w:val="115"/>
                <w:sz w:val="21"/>
              </w:rPr>
              <w:t xml:space="preserve">(3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8</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At</w:t>
            </w:r>
            <w:r w:rsidRPr="00AA1372">
              <w:rPr>
                <w:rFonts w:ascii="Calibri" w:hAnsi="Calibri"/>
                <w:i/>
                <w:spacing w:val="20"/>
                <w:w w:val="115"/>
                <w:sz w:val="21"/>
              </w:rPr>
              <w:t xml:space="preserve"> </w:t>
            </w:r>
            <w:r w:rsidRPr="00AA1372">
              <w:rPr>
                <w:rFonts w:ascii="Calibri" w:hAnsi="Calibri"/>
                <w:i/>
                <w:w w:val="115"/>
                <w:sz w:val="21"/>
              </w:rPr>
              <w:t>the</w:t>
            </w:r>
            <w:r w:rsidRPr="00AA1372">
              <w:rPr>
                <w:rFonts w:ascii="Calibri" w:hAnsi="Calibri"/>
                <w:i/>
                <w:spacing w:val="20"/>
                <w:w w:val="115"/>
                <w:sz w:val="21"/>
              </w:rPr>
              <w:t xml:space="preserve"> </w:t>
            </w:r>
            <w:r w:rsidRPr="00AA1372">
              <w:rPr>
                <w:rFonts w:ascii="Calibri" w:hAnsi="Calibri"/>
                <w:i/>
                <w:w w:val="115"/>
                <w:sz w:val="21"/>
              </w:rPr>
              <w:t>Animal</w:t>
            </w:r>
            <w:r w:rsidRPr="00AA1372">
              <w:rPr>
                <w:rFonts w:ascii="Calibri" w:hAnsi="Calibri"/>
                <w:i/>
                <w:spacing w:val="20"/>
                <w:w w:val="115"/>
                <w:sz w:val="21"/>
              </w:rPr>
              <w:t xml:space="preserve"> </w:t>
            </w:r>
            <w:r w:rsidRPr="00AA1372">
              <w:rPr>
                <w:rFonts w:ascii="Calibri" w:hAnsi="Calibri"/>
                <w:i/>
                <w:w w:val="115"/>
                <w:sz w:val="21"/>
              </w:rPr>
              <w:t>Park</w:t>
            </w:r>
            <w:r w:rsidRPr="00AA1372">
              <w:rPr>
                <w:rFonts w:ascii="Calibri" w:hAnsi="Calibri"/>
                <w:i/>
                <w:spacing w:val="13"/>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before="6"/>
              <w:ind w:left="0"/>
              <w:rPr>
                <w:rFonts w:ascii="Calibri"/>
                <w:i/>
                <w:sz w:val="19"/>
              </w:rPr>
            </w:pPr>
          </w:p>
          <w:p w:rsidR="00244037" w:rsidRPr="00AA1372" w:rsidRDefault="00244037" w:rsidP="00244037">
            <w:pPr>
              <w:pStyle w:val="TableParagraph"/>
              <w:spacing w:before="1" w:line="244" w:lineRule="auto"/>
              <w:ind w:left="108" w:right="85"/>
              <w:jc w:val="both"/>
              <w:rPr>
                <w:rFonts w:ascii="Calibri" w:hAnsi="Calibri"/>
                <w:b/>
                <w:sz w:val="21"/>
              </w:rPr>
            </w:pPr>
            <w:r w:rsidRPr="00244037">
              <w:rPr>
                <w:w w:val="110"/>
                <w:sz w:val="21"/>
                <w:lang w:val="ru-RU"/>
              </w:rPr>
              <w:t>Любимое время года. Погода. Занятия</w:t>
            </w:r>
            <w:r w:rsidRPr="00244037">
              <w:rPr>
                <w:spacing w:val="1"/>
                <w:w w:val="110"/>
                <w:sz w:val="21"/>
                <w:lang w:val="ru-RU"/>
              </w:rPr>
              <w:t xml:space="preserve"> </w:t>
            </w:r>
            <w:r w:rsidRPr="00244037">
              <w:rPr>
                <w:w w:val="110"/>
                <w:sz w:val="21"/>
                <w:lang w:val="ru-RU"/>
              </w:rPr>
              <w:t>в</w:t>
            </w:r>
            <w:r w:rsidRPr="00244037">
              <w:rPr>
                <w:spacing w:val="11"/>
                <w:w w:val="110"/>
                <w:sz w:val="21"/>
                <w:lang w:val="ru-RU"/>
              </w:rPr>
              <w:t xml:space="preserve"> </w:t>
            </w:r>
            <w:r w:rsidRPr="00244037">
              <w:rPr>
                <w:w w:val="110"/>
                <w:sz w:val="21"/>
                <w:lang w:val="ru-RU"/>
              </w:rPr>
              <w:t>разные</w:t>
            </w:r>
            <w:r w:rsidRPr="00244037">
              <w:rPr>
                <w:spacing w:val="12"/>
                <w:w w:val="110"/>
                <w:sz w:val="21"/>
                <w:lang w:val="ru-RU"/>
              </w:rPr>
              <w:t xml:space="preserve"> </w:t>
            </w:r>
            <w:r w:rsidRPr="00244037">
              <w:rPr>
                <w:w w:val="110"/>
                <w:sz w:val="21"/>
                <w:lang w:val="ru-RU"/>
              </w:rPr>
              <w:t>времена</w:t>
            </w:r>
            <w:r w:rsidRPr="00244037">
              <w:rPr>
                <w:spacing w:val="11"/>
                <w:w w:val="110"/>
                <w:sz w:val="21"/>
                <w:lang w:val="ru-RU"/>
              </w:rPr>
              <w:t xml:space="preserve"> </w:t>
            </w:r>
            <w:r w:rsidRPr="00244037">
              <w:rPr>
                <w:w w:val="110"/>
                <w:sz w:val="21"/>
                <w:lang w:val="ru-RU"/>
              </w:rPr>
              <w:t>года.</w:t>
            </w:r>
            <w:r w:rsidRPr="00244037">
              <w:rPr>
                <w:spacing w:val="11"/>
                <w:w w:val="110"/>
                <w:sz w:val="21"/>
                <w:lang w:val="ru-RU"/>
              </w:rPr>
              <w:t xml:space="preserve"> </w:t>
            </w:r>
            <w:r w:rsidRPr="00AA1372">
              <w:rPr>
                <w:rFonts w:ascii="Calibri" w:hAnsi="Calibri"/>
                <w:b/>
                <w:w w:val="110"/>
                <w:sz w:val="21"/>
              </w:rPr>
              <w:t>(7</w:t>
            </w:r>
            <w:r w:rsidRPr="00AA1372">
              <w:rPr>
                <w:rFonts w:ascii="Calibri" w:hAnsi="Calibri"/>
                <w:b/>
                <w:spacing w:val="-25"/>
                <w:w w:val="110"/>
                <w:sz w:val="21"/>
              </w:rPr>
              <w:t xml:space="preserve"> </w:t>
            </w:r>
            <w:r>
              <w:rPr>
                <w:rFonts w:ascii="Calibri" w:hAnsi="Calibri"/>
                <w:b/>
                <w:w w:val="110"/>
                <w:sz w:val="21"/>
              </w:rPr>
              <w:t>ч</w:t>
            </w:r>
            <w:r w:rsidRPr="00AA1372">
              <w:rPr>
                <w:rFonts w:ascii="Calibri" w:hAnsi="Calibri"/>
                <w:b/>
                <w:w w:val="110"/>
                <w:sz w:val="21"/>
              </w:rPr>
              <w:t>)</w:t>
            </w:r>
          </w:p>
          <w:p w:rsidR="00244037" w:rsidRPr="00AA1372" w:rsidRDefault="00244037" w:rsidP="00244037">
            <w:pPr>
              <w:pStyle w:val="TableParagraph"/>
              <w:spacing w:line="241" w:lineRule="exact"/>
              <w:ind w:left="108"/>
              <w:rPr>
                <w:rFonts w:ascii="Calibri" w:hAnsi="Calibri"/>
                <w:b/>
                <w:sz w:val="21"/>
              </w:rPr>
            </w:pP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7</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My</w:t>
            </w:r>
            <w:r w:rsidRPr="00AA1372">
              <w:rPr>
                <w:rFonts w:ascii="Calibri" w:hAnsi="Calibri"/>
                <w:i/>
                <w:spacing w:val="20"/>
                <w:w w:val="115"/>
                <w:sz w:val="21"/>
              </w:rPr>
              <w:t xml:space="preserve"> </w:t>
            </w:r>
            <w:r w:rsidRPr="00AA1372">
              <w:rPr>
                <w:rFonts w:ascii="Calibri" w:hAnsi="Calibri"/>
                <w:i/>
                <w:w w:val="115"/>
                <w:sz w:val="21"/>
              </w:rPr>
              <w:t>New</w:t>
            </w:r>
            <w:r w:rsidRPr="00AA1372">
              <w:rPr>
                <w:rFonts w:ascii="Calibri" w:hAnsi="Calibri"/>
                <w:i/>
                <w:spacing w:val="21"/>
                <w:w w:val="115"/>
                <w:sz w:val="21"/>
              </w:rPr>
              <w:t xml:space="preserve"> </w:t>
            </w:r>
            <w:r w:rsidRPr="00AA1372">
              <w:rPr>
                <w:rFonts w:ascii="Calibri" w:hAnsi="Calibri"/>
                <w:i/>
                <w:w w:val="115"/>
                <w:sz w:val="21"/>
              </w:rPr>
              <w:t>Clothes</w:t>
            </w:r>
            <w:r w:rsidRPr="00AA1372">
              <w:rPr>
                <w:rFonts w:ascii="Calibri" w:hAnsi="Calibri"/>
                <w:i/>
                <w:spacing w:val="14"/>
                <w:w w:val="115"/>
                <w:sz w:val="21"/>
              </w:rPr>
              <w:t xml:space="preserve"> </w:t>
            </w:r>
            <w:r w:rsidRPr="00AA1372">
              <w:rPr>
                <w:rFonts w:ascii="Calibri" w:hAnsi="Calibri"/>
                <w:b/>
                <w:w w:val="115"/>
                <w:sz w:val="21"/>
              </w:rPr>
              <w:t>(3</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6"/>
                <w:w w:val="115"/>
                <w:sz w:val="21"/>
              </w:rPr>
              <w:t xml:space="preserve"> </w:t>
            </w:r>
            <w:r w:rsidRPr="00AA1372">
              <w:rPr>
                <w:rFonts w:ascii="Calibri" w:hAnsi="Calibri"/>
                <w:i/>
                <w:w w:val="115"/>
                <w:sz w:val="21"/>
              </w:rPr>
              <w:t>Another</w:t>
            </w:r>
            <w:r w:rsidRPr="00AA1372">
              <w:rPr>
                <w:rFonts w:ascii="Calibri" w:hAnsi="Calibri"/>
                <w:i/>
                <w:spacing w:val="19"/>
                <w:w w:val="115"/>
                <w:sz w:val="21"/>
              </w:rPr>
              <w:t xml:space="preserve"> </w:t>
            </w:r>
            <w:r w:rsidRPr="00AA1372">
              <w:rPr>
                <w:rFonts w:ascii="Calibri" w:hAnsi="Calibri"/>
                <w:i/>
                <w:w w:val="115"/>
                <w:sz w:val="21"/>
              </w:rPr>
              <w:t>Lovely</w:t>
            </w:r>
            <w:r w:rsidRPr="00AA1372">
              <w:rPr>
                <w:rFonts w:ascii="Calibri" w:hAnsi="Calibri"/>
                <w:i/>
                <w:spacing w:val="19"/>
                <w:w w:val="115"/>
                <w:sz w:val="21"/>
              </w:rPr>
              <w:t xml:space="preserve"> </w:t>
            </w:r>
            <w:r w:rsidRPr="00AA1372">
              <w:rPr>
                <w:rFonts w:ascii="Calibri" w:hAnsi="Calibri"/>
                <w:i/>
                <w:w w:val="115"/>
                <w:sz w:val="21"/>
              </w:rPr>
              <w:t>Day!</w:t>
            </w:r>
            <w:r w:rsidRPr="00AA1372">
              <w:rPr>
                <w:rFonts w:ascii="Calibri" w:hAnsi="Calibri"/>
                <w:i/>
                <w:spacing w:val="13"/>
                <w:w w:val="115"/>
                <w:sz w:val="21"/>
              </w:rPr>
              <w:t xml:space="preserve"> </w:t>
            </w:r>
            <w:r w:rsidRPr="00AA1372">
              <w:rPr>
                <w:rFonts w:ascii="Calibri" w:hAnsi="Calibri"/>
                <w:b/>
                <w:w w:val="115"/>
                <w:sz w:val="21"/>
              </w:rPr>
              <w:t>(4</w:t>
            </w:r>
            <w:r w:rsidRPr="00AA1372">
              <w:rPr>
                <w:rFonts w:ascii="Calibri" w:hAnsi="Calibri"/>
                <w:b/>
                <w:spacing w:val="-26"/>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before="3"/>
              <w:ind w:left="0"/>
              <w:rPr>
                <w:rFonts w:ascii="Calibri"/>
                <w:i/>
                <w:sz w:val="20"/>
              </w:rPr>
            </w:pPr>
          </w:p>
          <w:p w:rsidR="00244037" w:rsidRPr="00AA1372" w:rsidRDefault="00244037" w:rsidP="00244037">
            <w:pPr>
              <w:pStyle w:val="TableParagraph"/>
              <w:spacing w:line="247" w:lineRule="auto"/>
              <w:ind w:left="108" w:right="85"/>
              <w:jc w:val="both"/>
              <w:rPr>
                <w:rFonts w:ascii="Calibri" w:hAnsi="Calibri"/>
                <w:b/>
                <w:sz w:val="21"/>
              </w:rPr>
            </w:pPr>
            <w:r w:rsidRPr="00244037">
              <w:rPr>
                <w:w w:val="115"/>
                <w:sz w:val="21"/>
                <w:lang w:val="ru-RU"/>
              </w:rPr>
              <w:t>Природа: растения и животные. Д</w:t>
            </w:r>
            <w:proofErr w:type="gramStart"/>
            <w:r w:rsidRPr="00244037">
              <w:rPr>
                <w:w w:val="115"/>
                <w:sz w:val="21"/>
                <w:lang w:val="ru-RU"/>
              </w:rPr>
              <w:t>о-</w:t>
            </w:r>
            <w:proofErr w:type="gramEnd"/>
            <w:r w:rsidRPr="00244037">
              <w:rPr>
                <w:spacing w:val="1"/>
                <w:w w:val="115"/>
                <w:sz w:val="21"/>
                <w:lang w:val="ru-RU"/>
              </w:rPr>
              <w:t xml:space="preserve"> </w:t>
            </w:r>
            <w:r w:rsidRPr="00244037">
              <w:rPr>
                <w:w w:val="115"/>
                <w:sz w:val="21"/>
                <w:lang w:val="ru-RU"/>
              </w:rPr>
              <w:t>машние</w:t>
            </w:r>
            <w:r w:rsidRPr="00244037">
              <w:rPr>
                <w:spacing w:val="1"/>
                <w:w w:val="115"/>
                <w:sz w:val="21"/>
                <w:lang w:val="ru-RU"/>
              </w:rPr>
              <w:t xml:space="preserve"> </w:t>
            </w:r>
            <w:r w:rsidRPr="00244037">
              <w:rPr>
                <w:w w:val="115"/>
                <w:sz w:val="21"/>
                <w:lang w:val="ru-RU"/>
              </w:rPr>
              <w:t>и</w:t>
            </w:r>
            <w:r w:rsidRPr="00244037">
              <w:rPr>
                <w:spacing w:val="1"/>
                <w:w w:val="115"/>
                <w:sz w:val="21"/>
                <w:lang w:val="ru-RU"/>
              </w:rPr>
              <w:t xml:space="preserve"> </w:t>
            </w:r>
            <w:r w:rsidRPr="00244037">
              <w:rPr>
                <w:w w:val="115"/>
                <w:sz w:val="21"/>
                <w:lang w:val="ru-RU"/>
              </w:rPr>
              <w:t>дикие</w:t>
            </w:r>
            <w:r w:rsidRPr="00244037">
              <w:rPr>
                <w:spacing w:val="1"/>
                <w:w w:val="115"/>
                <w:sz w:val="21"/>
                <w:lang w:val="ru-RU"/>
              </w:rPr>
              <w:t xml:space="preserve"> </w:t>
            </w:r>
            <w:r w:rsidRPr="00244037">
              <w:rPr>
                <w:w w:val="115"/>
                <w:sz w:val="21"/>
                <w:lang w:val="ru-RU"/>
              </w:rPr>
              <w:t>животные.</w:t>
            </w:r>
            <w:r w:rsidRPr="00244037">
              <w:rPr>
                <w:spacing w:val="1"/>
                <w:w w:val="115"/>
                <w:sz w:val="21"/>
                <w:lang w:val="ru-RU"/>
              </w:rPr>
              <w:t xml:space="preserve"> </w:t>
            </w:r>
            <w:r>
              <w:rPr>
                <w:w w:val="115"/>
                <w:sz w:val="21"/>
              </w:rPr>
              <w:t>Места</w:t>
            </w:r>
            <w:r w:rsidRPr="00AA1372">
              <w:rPr>
                <w:spacing w:val="1"/>
                <w:w w:val="115"/>
                <w:sz w:val="21"/>
              </w:rPr>
              <w:t xml:space="preserve"> </w:t>
            </w:r>
            <w:r>
              <w:rPr>
                <w:w w:val="115"/>
                <w:sz w:val="21"/>
              </w:rPr>
              <w:t>обитания</w:t>
            </w:r>
            <w:r w:rsidRPr="00AA1372">
              <w:rPr>
                <w:w w:val="115"/>
                <w:sz w:val="21"/>
              </w:rPr>
              <w:t>.</w:t>
            </w:r>
            <w:r w:rsidRPr="00AA1372">
              <w:rPr>
                <w:spacing w:val="6"/>
                <w:w w:val="115"/>
                <w:sz w:val="21"/>
              </w:rPr>
              <w:t xml:space="preserve"> </w:t>
            </w:r>
            <w:r w:rsidRPr="00AA1372">
              <w:rPr>
                <w:rFonts w:ascii="Calibri" w:hAnsi="Calibri"/>
                <w:b/>
                <w:w w:val="115"/>
                <w:sz w:val="21"/>
              </w:rPr>
              <w:t>(5</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35" w:lineRule="auto"/>
              <w:ind w:left="108"/>
              <w:rPr>
                <w:rFonts w:ascii="Calibri" w:hAnsi="Calibri"/>
                <w:b/>
                <w:sz w:val="21"/>
              </w:rPr>
            </w:pP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spacing w:val="-1"/>
                <w:w w:val="115"/>
                <w:sz w:val="21"/>
              </w:rPr>
              <w:t>Module</w:t>
            </w:r>
            <w:r w:rsidRPr="00AA1372">
              <w:rPr>
                <w:rFonts w:ascii="Calibri" w:hAnsi="Calibri"/>
                <w:i/>
                <w:w w:val="115"/>
                <w:sz w:val="21"/>
              </w:rPr>
              <w:t xml:space="preserve"> 2 — At</w:t>
            </w:r>
            <w:r w:rsidRPr="00AA1372">
              <w:rPr>
                <w:rFonts w:ascii="Calibri" w:hAnsi="Calibri"/>
                <w:i/>
                <w:spacing w:val="1"/>
                <w:w w:val="115"/>
                <w:sz w:val="21"/>
              </w:rPr>
              <w:t xml:space="preserve"> </w:t>
            </w:r>
            <w:r w:rsidRPr="00AA1372">
              <w:rPr>
                <w:rFonts w:ascii="Calibri" w:hAnsi="Calibri"/>
                <w:i/>
                <w:w w:val="115"/>
                <w:sz w:val="21"/>
              </w:rPr>
              <w:t>the</w:t>
            </w:r>
            <w:r w:rsidRPr="00AA1372">
              <w:rPr>
                <w:rFonts w:ascii="Calibri" w:hAnsi="Calibri"/>
                <w:i/>
                <w:spacing w:val="1"/>
                <w:w w:val="115"/>
                <w:sz w:val="21"/>
              </w:rPr>
              <w:t xml:space="preserve"> </w:t>
            </w:r>
            <w:r w:rsidRPr="00AA1372">
              <w:rPr>
                <w:rFonts w:ascii="Calibri" w:hAnsi="Calibri"/>
                <w:i/>
                <w:w w:val="115"/>
                <w:sz w:val="21"/>
              </w:rPr>
              <w:t>Toy</w:t>
            </w:r>
            <w:r w:rsidRPr="00AA1372">
              <w:rPr>
                <w:rFonts w:ascii="Calibri" w:hAnsi="Calibri"/>
                <w:i/>
                <w:spacing w:val="1"/>
                <w:w w:val="115"/>
                <w:sz w:val="21"/>
              </w:rPr>
              <w:t xml:space="preserve"> </w:t>
            </w:r>
            <w:r w:rsidRPr="00AA1372">
              <w:rPr>
                <w:rFonts w:ascii="Calibri" w:hAnsi="Calibri"/>
                <w:i/>
                <w:w w:val="115"/>
                <w:sz w:val="21"/>
              </w:rPr>
              <w:t xml:space="preserve">Shop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3</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It’s</w:t>
            </w:r>
            <w:r w:rsidRPr="00AA1372">
              <w:rPr>
                <w:rFonts w:ascii="Calibri" w:hAnsi="Calibri"/>
                <w:i/>
                <w:spacing w:val="19"/>
                <w:w w:val="115"/>
                <w:sz w:val="21"/>
              </w:rPr>
              <w:t xml:space="preserve"> </w:t>
            </w:r>
            <w:r w:rsidRPr="00AA1372">
              <w:rPr>
                <w:rFonts w:ascii="Calibri" w:hAnsi="Calibri"/>
                <w:i/>
                <w:w w:val="115"/>
                <w:sz w:val="21"/>
              </w:rPr>
              <w:t>so</w:t>
            </w:r>
            <w:r w:rsidRPr="00AA1372">
              <w:rPr>
                <w:rFonts w:ascii="Calibri" w:hAnsi="Calibri"/>
                <w:i/>
                <w:spacing w:val="19"/>
                <w:w w:val="115"/>
                <w:sz w:val="21"/>
              </w:rPr>
              <w:t xml:space="preserve"> </w:t>
            </w:r>
            <w:r w:rsidRPr="00AA1372">
              <w:rPr>
                <w:rFonts w:ascii="Calibri" w:hAnsi="Calibri"/>
                <w:i/>
                <w:w w:val="115"/>
                <w:sz w:val="21"/>
              </w:rPr>
              <w:t>Cute!</w:t>
            </w:r>
            <w:r w:rsidRPr="00AA1372">
              <w:rPr>
                <w:rFonts w:ascii="Calibri" w:hAnsi="Calibri"/>
                <w:i/>
                <w:spacing w:val="12"/>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46" w:lineRule="exact"/>
              <w:ind w:left="108"/>
              <w:rPr>
                <w:rFonts w:ascii="Calibri" w:hAnsi="Calibri"/>
                <w:b/>
                <w:sz w:val="21"/>
              </w:rPr>
            </w:pP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4</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Talent</w:t>
            </w:r>
            <w:r w:rsidRPr="00AA1372">
              <w:rPr>
                <w:rFonts w:ascii="Calibri" w:hAnsi="Calibri"/>
                <w:i/>
                <w:spacing w:val="22"/>
                <w:w w:val="115"/>
                <w:sz w:val="21"/>
              </w:rPr>
              <w:t xml:space="preserve"> </w:t>
            </w:r>
            <w:r w:rsidRPr="00AA1372">
              <w:rPr>
                <w:rFonts w:ascii="Calibri" w:hAnsi="Calibri"/>
                <w:i/>
                <w:w w:val="115"/>
                <w:sz w:val="21"/>
              </w:rPr>
              <w:t>Show</w:t>
            </w:r>
            <w:r w:rsidRPr="00AA1372">
              <w:rPr>
                <w:rFonts w:ascii="Calibri" w:hAnsi="Calibri"/>
                <w:i/>
                <w:spacing w:val="15"/>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27"/>
                <w:w w:val="115"/>
                <w:sz w:val="21"/>
              </w:rPr>
              <w:t xml:space="preserve"> </w:t>
            </w:r>
            <w:r w:rsidRPr="00AA1372">
              <w:rPr>
                <w:rFonts w:ascii="Calibri" w:hAnsi="Calibri"/>
                <w:i/>
                <w:w w:val="115"/>
                <w:sz w:val="21"/>
              </w:rPr>
              <w:t>6</w:t>
            </w:r>
            <w:r w:rsidRPr="00AA1372">
              <w:rPr>
                <w:rFonts w:ascii="Calibri" w:hAnsi="Calibri"/>
                <w:i/>
                <w:spacing w:val="-25"/>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In</w:t>
            </w:r>
            <w:r w:rsidRPr="00AA1372">
              <w:rPr>
                <w:rFonts w:ascii="Calibri" w:hAnsi="Calibri"/>
                <w:i/>
                <w:spacing w:val="27"/>
                <w:w w:val="115"/>
                <w:sz w:val="21"/>
              </w:rPr>
              <w:t xml:space="preserve"> </w:t>
            </w:r>
            <w:r w:rsidRPr="00AA1372">
              <w:rPr>
                <w:rFonts w:ascii="Calibri" w:hAnsi="Calibri"/>
                <w:i/>
                <w:w w:val="115"/>
                <w:sz w:val="21"/>
              </w:rPr>
              <w:t>the</w:t>
            </w:r>
            <w:r w:rsidRPr="00AA1372">
              <w:rPr>
                <w:rFonts w:ascii="Calibri" w:hAnsi="Calibri"/>
                <w:i/>
                <w:spacing w:val="28"/>
                <w:w w:val="115"/>
                <w:sz w:val="21"/>
              </w:rPr>
              <w:t xml:space="preserve"> </w:t>
            </w:r>
            <w:r w:rsidRPr="00AA1372">
              <w:rPr>
                <w:rFonts w:ascii="Calibri" w:hAnsi="Calibri"/>
                <w:i/>
                <w:w w:val="115"/>
                <w:sz w:val="21"/>
              </w:rPr>
              <w:t>Old</w:t>
            </w:r>
            <w:r w:rsidRPr="00AA1372">
              <w:rPr>
                <w:rFonts w:ascii="Calibri" w:hAnsi="Calibri"/>
                <w:i/>
                <w:spacing w:val="27"/>
                <w:w w:val="115"/>
                <w:sz w:val="21"/>
              </w:rPr>
              <w:t xml:space="preserve"> </w:t>
            </w:r>
            <w:r w:rsidRPr="00AA1372">
              <w:rPr>
                <w:rFonts w:ascii="Calibri" w:hAnsi="Calibri"/>
                <w:i/>
                <w:w w:val="115"/>
                <w:sz w:val="21"/>
              </w:rPr>
              <w:t>House</w:t>
            </w:r>
            <w:r w:rsidRPr="00AA1372">
              <w:rPr>
                <w:rFonts w:ascii="Calibri" w:hAnsi="Calibri"/>
                <w:i/>
                <w:spacing w:val="20"/>
                <w:w w:val="115"/>
                <w:sz w:val="21"/>
              </w:rPr>
              <w:t xml:space="preserve"> </w:t>
            </w:r>
            <w:r w:rsidRPr="00AA1372">
              <w:rPr>
                <w:rFonts w:ascii="Calibri" w:hAnsi="Calibri"/>
                <w:b/>
                <w:w w:val="115"/>
                <w:sz w:val="21"/>
              </w:rPr>
              <w:t>(1</w:t>
            </w:r>
            <w:r w:rsidRPr="00AA1372">
              <w:rPr>
                <w:rFonts w:ascii="Calibri" w:hAnsi="Calibri"/>
                <w:b/>
                <w:spacing w:val="-25"/>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bottom w:val="nil"/>
            </w:tcBorders>
          </w:tcPr>
          <w:p w:rsidR="00244037" w:rsidRPr="00244037" w:rsidRDefault="00244037" w:rsidP="00E50E3A">
            <w:pPr>
              <w:pStyle w:val="TableParagraph"/>
              <w:numPr>
                <w:ilvl w:val="0"/>
                <w:numId w:val="45"/>
              </w:numPr>
              <w:tabs>
                <w:tab w:val="left" w:pos="274"/>
              </w:tabs>
              <w:spacing w:before="66" w:line="151" w:lineRule="auto"/>
              <w:ind w:right="85" w:firstLine="0"/>
              <w:rPr>
                <w:sz w:val="21"/>
                <w:lang w:val="ru-RU"/>
              </w:rPr>
            </w:pPr>
            <w:r w:rsidRPr="00244037">
              <w:rPr>
                <w:w w:val="110"/>
                <w:sz w:val="21"/>
                <w:lang w:val="ru-RU"/>
              </w:rPr>
              <w:t>Ведут</w:t>
            </w:r>
            <w:r w:rsidRPr="00244037">
              <w:rPr>
                <w:spacing w:val="18"/>
                <w:w w:val="110"/>
                <w:sz w:val="21"/>
                <w:lang w:val="ru-RU"/>
              </w:rPr>
              <w:t xml:space="preserve"> </w:t>
            </w:r>
            <w:r w:rsidRPr="00244037">
              <w:rPr>
                <w:w w:val="110"/>
                <w:sz w:val="21"/>
                <w:lang w:val="ru-RU"/>
              </w:rPr>
              <w:t>диалог-расспрос</w:t>
            </w:r>
            <w:r w:rsidRPr="00244037">
              <w:rPr>
                <w:spacing w:val="18"/>
                <w:w w:val="110"/>
                <w:sz w:val="21"/>
                <w:lang w:val="ru-RU"/>
              </w:rPr>
              <w:t xml:space="preserve"> </w:t>
            </w:r>
            <w:r w:rsidRPr="00244037">
              <w:rPr>
                <w:w w:val="110"/>
                <w:sz w:val="21"/>
                <w:lang w:val="ru-RU"/>
              </w:rPr>
              <w:t>(о</w:t>
            </w:r>
            <w:r w:rsidRPr="00244037">
              <w:rPr>
                <w:spacing w:val="18"/>
                <w:w w:val="110"/>
                <w:sz w:val="21"/>
                <w:lang w:val="ru-RU"/>
              </w:rPr>
              <w:t xml:space="preserve"> </w:t>
            </w:r>
            <w:r w:rsidRPr="00244037">
              <w:rPr>
                <w:w w:val="110"/>
                <w:sz w:val="21"/>
                <w:lang w:val="ru-RU"/>
              </w:rPr>
              <w:t>названиях</w:t>
            </w:r>
            <w:r w:rsidRPr="00244037">
              <w:rPr>
                <w:spacing w:val="18"/>
                <w:w w:val="110"/>
                <w:sz w:val="21"/>
                <w:lang w:val="ru-RU"/>
              </w:rPr>
              <w:t xml:space="preserve"> </w:t>
            </w:r>
            <w:r w:rsidRPr="00244037">
              <w:rPr>
                <w:w w:val="110"/>
                <w:sz w:val="21"/>
                <w:lang w:val="ru-RU"/>
              </w:rPr>
              <w:t>комнат</w:t>
            </w:r>
            <w:r w:rsidRPr="00244037">
              <w:rPr>
                <w:spacing w:val="18"/>
                <w:w w:val="110"/>
                <w:sz w:val="21"/>
                <w:lang w:val="ru-RU"/>
              </w:rPr>
              <w:t xml:space="preserve"> </w:t>
            </w:r>
            <w:r w:rsidRPr="00244037">
              <w:rPr>
                <w:w w:val="110"/>
                <w:sz w:val="21"/>
                <w:lang w:val="ru-RU"/>
              </w:rPr>
              <w:t>в</w:t>
            </w:r>
            <w:r w:rsidRPr="00244037">
              <w:rPr>
                <w:spacing w:val="19"/>
                <w:w w:val="110"/>
                <w:sz w:val="21"/>
                <w:lang w:val="ru-RU"/>
              </w:rPr>
              <w:t xml:space="preserve"> </w:t>
            </w:r>
            <w:r w:rsidRPr="00244037">
              <w:rPr>
                <w:w w:val="110"/>
                <w:sz w:val="21"/>
                <w:lang w:val="ru-RU"/>
              </w:rPr>
              <w:t>доме/ква</w:t>
            </w:r>
            <w:proofErr w:type="gramStart"/>
            <w:r w:rsidRPr="00244037">
              <w:rPr>
                <w:w w:val="110"/>
                <w:sz w:val="21"/>
                <w:lang w:val="ru-RU"/>
              </w:rPr>
              <w:t>р-</w:t>
            </w:r>
            <w:proofErr w:type="gramEnd"/>
            <w:r w:rsidRPr="00244037">
              <w:rPr>
                <w:spacing w:val="-55"/>
                <w:w w:val="110"/>
                <w:sz w:val="21"/>
                <w:lang w:val="ru-RU"/>
              </w:rPr>
              <w:t xml:space="preserve"> </w:t>
            </w:r>
            <w:r w:rsidRPr="00244037">
              <w:rPr>
                <w:w w:val="110"/>
                <w:sz w:val="21"/>
                <w:lang w:val="ru-RU"/>
              </w:rPr>
              <w:t>тире,</w:t>
            </w:r>
            <w:r w:rsidRPr="00244037">
              <w:rPr>
                <w:spacing w:val="9"/>
                <w:w w:val="110"/>
                <w:sz w:val="21"/>
                <w:lang w:val="ru-RU"/>
              </w:rPr>
              <w:t xml:space="preserve"> </w:t>
            </w:r>
            <w:r w:rsidRPr="00244037">
              <w:rPr>
                <w:w w:val="110"/>
                <w:sz w:val="21"/>
                <w:lang w:val="ru-RU"/>
              </w:rPr>
              <w:t>о</w:t>
            </w:r>
            <w:r w:rsidRPr="00244037">
              <w:rPr>
                <w:spacing w:val="9"/>
                <w:w w:val="110"/>
                <w:sz w:val="21"/>
                <w:lang w:val="ru-RU"/>
              </w:rPr>
              <w:t xml:space="preserve"> </w:t>
            </w:r>
            <w:r w:rsidRPr="00244037">
              <w:rPr>
                <w:w w:val="110"/>
                <w:sz w:val="21"/>
                <w:lang w:val="ru-RU"/>
              </w:rPr>
              <w:t>предметах</w:t>
            </w:r>
            <w:r w:rsidRPr="00244037">
              <w:rPr>
                <w:spacing w:val="9"/>
                <w:w w:val="110"/>
                <w:sz w:val="21"/>
                <w:lang w:val="ru-RU"/>
              </w:rPr>
              <w:t xml:space="preserve"> </w:t>
            </w:r>
            <w:r w:rsidRPr="00244037">
              <w:rPr>
                <w:w w:val="110"/>
                <w:sz w:val="21"/>
                <w:lang w:val="ru-RU"/>
              </w:rPr>
              <w:t>мебели</w:t>
            </w:r>
            <w:r w:rsidRPr="00244037">
              <w:rPr>
                <w:spacing w:val="9"/>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интерьера,</w:t>
            </w:r>
            <w:r w:rsidRPr="00244037">
              <w:rPr>
                <w:spacing w:val="9"/>
                <w:w w:val="110"/>
                <w:sz w:val="21"/>
                <w:lang w:val="ru-RU"/>
              </w:rPr>
              <w:t xml:space="preserve"> </w:t>
            </w:r>
            <w:r w:rsidRPr="00244037">
              <w:rPr>
                <w:w w:val="110"/>
                <w:sz w:val="21"/>
                <w:lang w:val="ru-RU"/>
              </w:rPr>
              <w:t>о</w:t>
            </w:r>
            <w:r w:rsidRPr="00244037">
              <w:rPr>
                <w:spacing w:val="10"/>
                <w:w w:val="110"/>
                <w:sz w:val="21"/>
                <w:lang w:val="ru-RU"/>
              </w:rPr>
              <w:t xml:space="preserve"> </w:t>
            </w:r>
            <w:r w:rsidRPr="00244037">
              <w:rPr>
                <w:w w:val="110"/>
                <w:sz w:val="21"/>
                <w:lang w:val="ru-RU"/>
              </w:rPr>
              <w:t>различной</w:t>
            </w:r>
            <w:r w:rsidRPr="00244037">
              <w:rPr>
                <w:spacing w:val="9"/>
                <w:w w:val="110"/>
                <w:sz w:val="21"/>
                <w:lang w:val="ru-RU"/>
              </w:rPr>
              <w:t xml:space="preserve"> </w:t>
            </w:r>
            <w:r w:rsidRPr="00244037">
              <w:rPr>
                <w:w w:val="110"/>
                <w:sz w:val="21"/>
                <w:lang w:val="ru-RU"/>
              </w:rPr>
              <w:t>погоде;</w:t>
            </w:r>
          </w:p>
          <w:p w:rsidR="00244037" w:rsidRPr="00244037" w:rsidRDefault="00244037" w:rsidP="00244037">
            <w:pPr>
              <w:pStyle w:val="TableParagraph"/>
              <w:spacing w:before="26" w:line="249" w:lineRule="auto"/>
              <w:ind w:left="108" w:right="80"/>
              <w:rPr>
                <w:sz w:val="21"/>
                <w:lang w:val="ru-RU"/>
              </w:rPr>
            </w:pPr>
            <w:r w:rsidRPr="00244037">
              <w:rPr>
                <w:w w:val="110"/>
                <w:sz w:val="21"/>
                <w:lang w:val="ru-RU"/>
              </w:rPr>
              <w:t>о</w:t>
            </w:r>
            <w:r w:rsidRPr="00244037">
              <w:rPr>
                <w:spacing w:val="41"/>
                <w:w w:val="110"/>
                <w:sz w:val="21"/>
                <w:lang w:val="ru-RU"/>
              </w:rPr>
              <w:t xml:space="preserve"> </w:t>
            </w:r>
            <w:r w:rsidRPr="00244037">
              <w:rPr>
                <w:w w:val="110"/>
                <w:sz w:val="21"/>
                <w:lang w:val="ru-RU"/>
              </w:rPr>
              <w:t>том,</w:t>
            </w:r>
            <w:r w:rsidRPr="00244037">
              <w:rPr>
                <w:spacing w:val="42"/>
                <w:w w:val="110"/>
                <w:sz w:val="21"/>
                <w:lang w:val="ru-RU"/>
              </w:rPr>
              <w:t xml:space="preserve"> </w:t>
            </w:r>
            <w:r w:rsidRPr="00244037">
              <w:rPr>
                <w:w w:val="110"/>
                <w:sz w:val="21"/>
                <w:lang w:val="ru-RU"/>
              </w:rPr>
              <w:t>где</w:t>
            </w:r>
            <w:r w:rsidRPr="00244037">
              <w:rPr>
                <w:spacing w:val="42"/>
                <w:w w:val="110"/>
                <w:sz w:val="21"/>
                <w:lang w:val="ru-RU"/>
              </w:rPr>
              <w:t xml:space="preserve"> </w:t>
            </w:r>
            <w:r w:rsidRPr="00244037">
              <w:rPr>
                <w:w w:val="110"/>
                <w:sz w:val="21"/>
                <w:lang w:val="ru-RU"/>
              </w:rPr>
              <w:t>находятся</w:t>
            </w:r>
            <w:r w:rsidRPr="00244037">
              <w:rPr>
                <w:spacing w:val="41"/>
                <w:w w:val="110"/>
                <w:sz w:val="21"/>
                <w:lang w:val="ru-RU"/>
              </w:rPr>
              <w:t xml:space="preserve"> </w:t>
            </w:r>
            <w:r w:rsidRPr="00244037">
              <w:rPr>
                <w:w w:val="110"/>
                <w:sz w:val="21"/>
                <w:lang w:val="ru-RU"/>
              </w:rPr>
              <w:t>члены</w:t>
            </w:r>
            <w:r w:rsidRPr="00244037">
              <w:rPr>
                <w:spacing w:val="42"/>
                <w:w w:val="110"/>
                <w:sz w:val="21"/>
                <w:lang w:val="ru-RU"/>
              </w:rPr>
              <w:t xml:space="preserve"> </w:t>
            </w:r>
            <w:r w:rsidRPr="00244037">
              <w:rPr>
                <w:w w:val="110"/>
                <w:sz w:val="21"/>
                <w:lang w:val="ru-RU"/>
              </w:rPr>
              <w:t>семьи,</w:t>
            </w:r>
            <w:r w:rsidRPr="00244037">
              <w:rPr>
                <w:spacing w:val="42"/>
                <w:w w:val="110"/>
                <w:sz w:val="21"/>
                <w:lang w:val="ru-RU"/>
              </w:rPr>
              <w:t xml:space="preserve"> </w:t>
            </w:r>
            <w:r w:rsidRPr="00244037">
              <w:rPr>
                <w:w w:val="110"/>
                <w:sz w:val="21"/>
                <w:lang w:val="ru-RU"/>
              </w:rPr>
              <w:t>о</w:t>
            </w:r>
            <w:r w:rsidRPr="00244037">
              <w:rPr>
                <w:spacing w:val="41"/>
                <w:w w:val="110"/>
                <w:sz w:val="21"/>
                <w:lang w:val="ru-RU"/>
              </w:rPr>
              <w:t xml:space="preserve"> </w:t>
            </w:r>
            <w:r w:rsidRPr="00244037">
              <w:rPr>
                <w:w w:val="110"/>
                <w:sz w:val="21"/>
                <w:lang w:val="ru-RU"/>
              </w:rPr>
              <w:t>любимом</w:t>
            </w:r>
            <w:r w:rsidRPr="00244037">
              <w:rPr>
                <w:spacing w:val="42"/>
                <w:w w:val="110"/>
                <w:sz w:val="21"/>
                <w:lang w:val="ru-RU"/>
              </w:rPr>
              <w:t xml:space="preserve"> </w:t>
            </w:r>
            <w:r w:rsidRPr="00244037">
              <w:rPr>
                <w:w w:val="110"/>
                <w:sz w:val="21"/>
                <w:lang w:val="ru-RU"/>
              </w:rPr>
              <w:t>животном</w:t>
            </w:r>
            <w:r w:rsidRPr="00244037">
              <w:rPr>
                <w:spacing w:val="-55"/>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любимом</w:t>
            </w:r>
            <w:r w:rsidRPr="00244037">
              <w:rPr>
                <w:spacing w:val="9"/>
                <w:w w:val="110"/>
                <w:sz w:val="21"/>
                <w:lang w:val="ru-RU"/>
              </w:rPr>
              <w:t xml:space="preserve"> </w:t>
            </w:r>
            <w:r w:rsidRPr="00244037">
              <w:rPr>
                <w:w w:val="110"/>
                <w:sz w:val="21"/>
                <w:lang w:val="ru-RU"/>
              </w:rPr>
              <w:t>времени</w:t>
            </w:r>
            <w:r w:rsidRPr="00244037">
              <w:rPr>
                <w:spacing w:val="9"/>
                <w:w w:val="110"/>
                <w:sz w:val="21"/>
                <w:lang w:val="ru-RU"/>
              </w:rPr>
              <w:t xml:space="preserve"> </w:t>
            </w:r>
            <w:r w:rsidRPr="00244037">
              <w:rPr>
                <w:w w:val="110"/>
                <w:sz w:val="21"/>
                <w:lang w:val="ru-RU"/>
              </w:rPr>
              <w:t>года).</w:t>
            </w:r>
          </w:p>
          <w:p w:rsidR="00244037" w:rsidRPr="00244037" w:rsidRDefault="00244037" w:rsidP="00E50E3A">
            <w:pPr>
              <w:pStyle w:val="TableParagraph"/>
              <w:numPr>
                <w:ilvl w:val="0"/>
                <w:numId w:val="45"/>
              </w:numPr>
              <w:tabs>
                <w:tab w:val="left" w:pos="274"/>
              </w:tabs>
              <w:spacing w:before="90" w:line="151" w:lineRule="auto"/>
              <w:ind w:right="85" w:firstLine="0"/>
              <w:rPr>
                <w:sz w:val="21"/>
                <w:lang w:val="ru-RU"/>
              </w:rPr>
            </w:pPr>
            <w:r w:rsidRPr="00244037">
              <w:rPr>
                <w:w w:val="110"/>
                <w:sz w:val="21"/>
                <w:lang w:val="ru-RU"/>
              </w:rPr>
              <w:t>Рассказывают</w:t>
            </w:r>
            <w:r w:rsidRPr="00244037">
              <w:rPr>
                <w:spacing w:val="14"/>
                <w:w w:val="110"/>
                <w:sz w:val="21"/>
                <w:lang w:val="ru-RU"/>
              </w:rPr>
              <w:t xml:space="preserve"> </w:t>
            </w:r>
            <w:r w:rsidRPr="00244037">
              <w:rPr>
                <w:w w:val="110"/>
                <w:sz w:val="21"/>
                <w:lang w:val="ru-RU"/>
              </w:rPr>
              <w:t>о</w:t>
            </w:r>
            <w:r w:rsidRPr="00244037">
              <w:rPr>
                <w:spacing w:val="14"/>
                <w:w w:val="110"/>
                <w:sz w:val="21"/>
                <w:lang w:val="ru-RU"/>
              </w:rPr>
              <w:t xml:space="preserve"> </w:t>
            </w:r>
            <w:r w:rsidRPr="00244037">
              <w:rPr>
                <w:w w:val="110"/>
                <w:sz w:val="21"/>
                <w:lang w:val="ru-RU"/>
              </w:rPr>
              <w:t>своём</w:t>
            </w:r>
            <w:r w:rsidRPr="00244037">
              <w:rPr>
                <w:spacing w:val="15"/>
                <w:w w:val="110"/>
                <w:sz w:val="21"/>
                <w:lang w:val="ru-RU"/>
              </w:rPr>
              <w:t xml:space="preserve"> </w:t>
            </w:r>
            <w:r w:rsidRPr="00244037">
              <w:rPr>
                <w:w w:val="110"/>
                <w:sz w:val="21"/>
                <w:lang w:val="ru-RU"/>
              </w:rPr>
              <w:t>доме/квартире,</w:t>
            </w:r>
            <w:r w:rsidRPr="00244037">
              <w:rPr>
                <w:spacing w:val="14"/>
                <w:w w:val="110"/>
                <w:sz w:val="21"/>
                <w:lang w:val="ru-RU"/>
              </w:rPr>
              <w:t xml:space="preserve"> </w:t>
            </w:r>
            <w:r w:rsidRPr="00244037">
              <w:rPr>
                <w:w w:val="110"/>
                <w:sz w:val="21"/>
                <w:lang w:val="ru-RU"/>
              </w:rPr>
              <w:t>о</w:t>
            </w:r>
            <w:r w:rsidRPr="00244037">
              <w:rPr>
                <w:spacing w:val="15"/>
                <w:w w:val="110"/>
                <w:sz w:val="21"/>
                <w:lang w:val="ru-RU"/>
              </w:rPr>
              <w:t xml:space="preserve"> </w:t>
            </w:r>
            <w:r w:rsidRPr="00244037">
              <w:rPr>
                <w:w w:val="110"/>
                <w:sz w:val="21"/>
                <w:lang w:val="ru-RU"/>
              </w:rPr>
              <w:t>разных</w:t>
            </w:r>
            <w:r w:rsidRPr="00244037">
              <w:rPr>
                <w:spacing w:val="14"/>
                <w:w w:val="110"/>
                <w:sz w:val="21"/>
                <w:lang w:val="ru-RU"/>
              </w:rPr>
              <w:t xml:space="preserve"> </w:t>
            </w:r>
            <w:r w:rsidRPr="00244037">
              <w:rPr>
                <w:w w:val="110"/>
                <w:sz w:val="21"/>
                <w:lang w:val="ru-RU"/>
              </w:rPr>
              <w:t>видах</w:t>
            </w:r>
            <w:r w:rsidRPr="00244037">
              <w:rPr>
                <w:spacing w:val="14"/>
                <w:w w:val="110"/>
                <w:sz w:val="21"/>
                <w:lang w:val="ru-RU"/>
              </w:rPr>
              <w:t xml:space="preserve"> </w:t>
            </w:r>
            <w:r w:rsidRPr="00244037">
              <w:rPr>
                <w:w w:val="110"/>
                <w:sz w:val="21"/>
                <w:lang w:val="ru-RU"/>
              </w:rPr>
              <w:t>д</w:t>
            </w:r>
            <w:proofErr w:type="gramStart"/>
            <w:r w:rsidRPr="00244037">
              <w:rPr>
                <w:w w:val="110"/>
                <w:sz w:val="21"/>
                <w:lang w:val="ru-RU"/>
              </w:rPr>
              <w:t>о-</w:t>
            </w:r>
            <w:proofErr w:type="gramEnd"/>
            <w:r w:rsidRPr="00244037">
              <w:rPr>
                <w:spacing w:val="-54"/>
                <w:w w:val="110"/>
                <w:sz w:val="21"/>
                <w:lang w:val="ru-RU"/>
              </w:rPr>
              <w:t xml:space="preserve"> </w:t>
            </w:r>
            <w:r w:rsidRPr="00244037">
              <w:rPr>
                <w:w w:val="110"/>
                <w:sz w:val="21"/>
                <w:lang w:val="ru-RU"/>
              </w:rPr>
              <w:t>мов</w:t>
            </w:r>
            <w:r w:rsidRPr="00244037">
              <w:rPr>
                <w:spacing w:val="32"/>
                <w:w w:val="110"/>
                <w:sz w:val="21"/>
                <w:lang w:val="ru-RU"/>
              </w:rPr>
              <w:t xml:space="preserve"> </w:t>
            </w:r>
            <w:r w:rsidRPr="00244037">
              <w:rPr>
                <w:w w:val="110"/>
                <w:sz w:val="21"/>
                <w:lang w:val="ru-RU"/>
              </w:rPr>
              <w:t>в</w:t>
            </w:r>
            <w:r w:rsidRPr="00244037">
              <w:rPr>
                <w:spacing w:val="32"/>
                <w:w w:val="110"/>
                <w:sz w:val="21"/>
                <w:lang w:val="ru-RU"/>
              </w:rPr>
              <w:t xml:space="preserve"> </w:t>
            </w:r>
            <w:r w:rsidRPr="00244037">
              <w:rPr>
                <w:w w:val="110"/>
                <w:sz w:val="21"/>
                <w:lang w:val="ru-RU"/>
              </w:rPr>
              <w:t>разных</w:t>
            </w:r>
            <w:r w:rsidRPr="00244037">
              <w:rPr>
                <w:spacing w:val="33"/>
                <w:w w:val="110"/>
                <w:sz w:val="21"/>
                <w:lang w:val="ru-RU"/>
              </w:rPr>
              <w:t xml:space="preserve"> </w:t>
            </w:r>
            <w:r w:rsidRPr="00244037">
              <w:rPr>
                <w:w w:val="110"/>
                <w:sz w:val="21"/>
                <w:lang w:val="ru-RU"/>
              </w:rPr>
              <w:t>странах,</w:t>
            </w:r>
            <w:r w:rsidRPr="00244037">
              <w:rPr>
                <w:spacing w:val="32"/>
                <w:w w:val="110"/>
                <w:sz w:val="21"/>
                <w:lang w:val="ru-RU"/>
              </w:rPr>
              <w:t xml:space="preserve"> </w:t>
            </w:r>
            <w:r w:rsidRPr="00244037">
              <w:rPr>
                <w:w w:val="110"/>
                <w:sz w:val="21"/>
                <w:lang w:val="ru-RU"/>
              </w:rPr>
              <w:t>о</w:t>
            </w:r>
            <w:r w:rsidRPr="00244037">
              <w:rPr>
                <w:spacing w:val="32"/>
                <w:w w:val="110"/>
                <w:sz w:val="21"/>
                <w:lang w:val="ru-RU"/>
              </w:rPr>
              <w:t xml:space="preserve"> </w:t>
            </w:r>
            <w:r w:rsidRPr="00244037">
              <w:rPr>
                <w:w w:val="110"/>
                <w:sz w:val="21"/>
                <w:lang w:val="ru-RU"/>
              </w:rPr>
              <w:t>своей</w:t>
            </w:r>
            <w:r w:rsidRPr="00244037">
              <w:rPr>
                <w:spacing w:val="33"/>
                <w:w w:val="110"/>
                <w:sz w:val="21"/>
                <w:lang w:val="ru-RU"/>
              </w:rPr>
              <w:t xml:space="preserve"> </w:t>
            </w:r>
            <w:r w:rsidRPr="00244037">
              <w:rPr>
                <w:w w:val="110"/>
                <w:sz w:val="21"/>
                <w:lang w:val="ru-RU"/>
              </w:rPr>
              <w:t>комнате,</w:t>
            </w:r>
            <w:r w:rsidRPr="00244037">
              <w:rPr>
                <w:spacing w:val="32"/>
                <w:w w:val="110"/>
                <w:sz w:val="21"/>
                <w:lang w:val="ru-RU"/>
              </w:rPr>
              <w:t xml:space="preserve"> </w:t>
            </w:r>
            <w:r w:rsidRPr="00244037">
              <w:rPr>
                <w:w w:val="110"/>
                <w:sz w:val="21"/>
                <w:lang w:val="ru-RU"/>
              </w:rPr>
              <w:t>погоде,</w:t>
            </w:r>
            <w:r w:rsidRPr="00244037">
              <w:rPr>
                <w:spacing w:val="32"/>
                <w:w w:val="110"/>
                <w:sz w:val="21"/>
                <w:lang w:val="ru-RU"/>
              </w:rPr>
              <w:t xml:space="preserve"> </w:t>
            </w:r>
            <w:r w:rsidRPr="00244037">
              <w:rPr>
                <w:w w:val="110"/>
                <w:sz w:val="21"/>
                <w:lang w:val="ru-RU"/>
              </w:rPr>
              <w:t>любимых</w:t>
            </w:r>
          </w:p>
          <w:p w:rsidR="00244037" w:rsidRDefault="00244037" w:rsidP="00244037">
            <w:pPr>
              <w:pStyle w:val="TableParagraph"/>
              <w:spacing w:before="26" w:line="232" w:lineRule="exact"/>
              <w:ind w:left="108"/>
              <w:rPr>
                <w:sz w:val="21"/>
              </w:rPr>
            </w:pPr>
            <w:r>
              <w:rPr>
                <w:w w:val="110"/>
                <w:sz w:val="21"/>
              </w:rPr>
              <w:t>животных.</w:t>
            </w:r>
          </w:p>
          <w:p w:rsidR="00244037" w:rsidRPr="00244037" w:rsidRDefault="00244037" w:rsidP="00E50E3A">
            <w:pPr>
              <w:pStyle w:val="TableParagraph"/>
              <w:numPr>
                <w:ilvl w:val="0"/>
                <w:numId w:val="45"/>
              </w:numPr>
              <w:tabs>
                <w:tab w:val="left" w:pos="274"/>
              </w:tabs>
              <w:spacing w:line="427" w:lineRule="exact"/>
              <w:ind w:left="273" w:hanging="166"/>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244037" w:rsidRPr="00244037" w:rsidRDefault="00244037" w:rsidP="00E50E3A">
            <w:pPr>
              <w:pStyle w:val="TableParagraph"/>
              <w:numPr>
                <w:ilvl w:val="0"/>
                <w:numId w:val="45"/>
              </w:numPr>
              <w:tabs>
                <w:tab w:val="left" w:pos="274"/>
              </w:tabs>
              <w:spacing w:before="33" w:line="151" w:lineRule="auto"/>
              <w:ind w:right="85" w:firstLine="0"/>
              <w:rPr>
                <w:sz w:val="21"/>
                <w:lang w:val="ru-RU"/>
              </w:rPr>
            </w:pPr>
            <w:r w:rsidRPr="00244037">
              <w:rPr>
                <w:w w:val="110"/>
                <w:sz w:val="21"/>
                <w:lang w:val="ru-RU"/>
              </w:rPr>
              <w:t>Воспроизводят</w:t>
            </w:r>
            <w:r w:rsidRPr="00244037">
              <w:rPr>
                <w:spacing w:val="14"/>
                <w:w w:val="110"/>
                <w:sz w:val="21"/>
                <w:lang w:val="ru-RU"/>
              </w:rPr>
              <w:t xml:space="preserve"> </w:t>
            </w:r>
            <w:r w:rsidRPr="00244037">
              <w:rPr>
                <w:w w:val="110"/>
                <w:sz w:val="21"/>
                <w:lang w:val="ru-RU"/>
              </w:rPr>
              <w:t>наизусть</w:t>
            </w:r>
            <w:r w:rsidRPr="00244037">
              <w:rPr>
                <w:spacing w:val="14"/>
                <w:w w:val="110"/>
                <w:sz w:val="21"/>
                <w:lang w:val="ru-RU"/>
              </w:rPr>
              <w:t xml:space="preserve"> </w:t>
            </w:r>
            <w:r w:rsidRPr="00244037">
              <w:rPr>
                <w:w w:val="110"/>
                <w:sz w:val="21"/>
                <w:lang w:val="ru-RU"/>
              </w:rPr>
              <w:t>тексты</w:t>
            </w:r>
            <w:r w:rsidRPr="00244037">
              <w:rPr>
                <w:spacing w:val="14"/>
                <w:w w:val="110"/>
                <w:sz w:val="21"/>
                <w:lang w:val="ru-RU"/>
              </w:rPr>
              <w:t xml:space="preserve"> </w:t>
            </w:r>
            <w:r w:rsidRPr="00244037">
              <w:rPr>
                <w:w w:val="110"/>
                <w:sz w:val="21"/>
                <w:lang w:val="ru-RU"/>
              </w:rPr>
              <w:t>рифмовок,</w:t>
            </w:r>
            <w:r w:rsidRPr="00244037">
              <w:rPr>
                <w:spacing w:val="14"/>
                <w:w w:val="110"/>
                <w:sz w:val="21"/>
                <w:lang w:val="ru-RU"/>
              </w:rPr>
              <w:t xml:space="preserve"> </w:t>
            </w:r>
            <w:r w:rsidRPr="00244037">
              <w:rPr>
                <w:w w:val="110"/>
                <w:sz w:val="21"/>
                <w:lang w:val="ru-RU"/>
              </w:rPr>
              <w:t>стихотворе-</w:t>
            </w:r>
            <w:r w:rsidRPr="00244037">
              <w:rPr>
                <w:spacing w:val="-55"/>
                <w:w w:val="110"/>
                <w:sz w:val="21"/>
                <w:lang w:val="ru-RU"/>
              </w:rPr>
              <w:t xml:space="preserve"> </w:t>
            </w:r>
            <w:r w:rsidRPr="00244037">
              <w:rPr>
                <w:w w:val="110"/>
                <w:sz w:val="21"/>
                <w:lang w:val="ru-RU"/>
              </w:rPr>
              <w:t>ний,</w:t>
            </w:r>
            <w:r w:rsidRPr="00244037">
              <w:rPr>
                <w:spacing w:val="9"/>
                <w:w w:val="110"/>
                <w:sz w:val="21"/>
                <w:lang w:val="ru-RU"/>
              </w:rPr>
              <w:t xml:space="preserve"> </w:t>
            </w:r>
            <w:r w:rsidRPr="00244037">
              <w:rPr>
                <w:w w:val="110"/>
                <w:sz w:val="21"/>
                <w:lang w:val="ru-RU"/>
              </w:rPr>
              <w:t>песен.</w:t>
            </w:r>
          </w:p>
          <w:p w:rsidR="00244037" w:rsidRPr="00244037" w:rsidRDefault="00244037" w:rsidP="00E50E3A">
            <w:pPr>
              <w:pStyle w:val="TableParagraph"/>
              <w:numPr>
                <w:ilvl w:val="0"/>
                <w:numId w:val="45"/>
              </w:numPr>
              <w:tabs>
                <w:tab w:val="left" w:pos="274"/>
              </w:tabs>
              <w:spacing w:before="119" w:line="151" w:lineRule="auto"/>
              <w:ind w:right="85" w:firstLine="0"/>
              <w:rPr>
                <w:sz w:val="21"/>
                <w:lang w:val="ru-RU"/>
              </w:rPr>
            </w:pPr>
            <w:r w:rsidRPr="00244037">
              <w:rPr>
                <w:w w:val="110"/>
                <w:sz w:val="21"/>
                <w:lang w:val="ru-RU"/>
              </w:rPr>
              <w:t>Понимают</w:t>
            </w:r>
            <w:r w:rsidRPr="00244037">
              <w:rPr>
                <w:spacing w:val="49"/>
                <w:w w:val="110"/>
                <w:sz w:val="21"/>
                <w:lang w:val="ru-RU"/>
              </w:rPr>
              <w:t xml:space="preserve"> </w:t>
            </w:r>
            <w:r w:rsidRPr="00244037">
              <w:rPr>
                <w:w w:val="110"/>
                <w:sz w:val="21"/>
                <w:lang w:val="ru-RU"/>
              </w:rPr>
              <w:t>на</w:t>
            </w:r>
            <w:r w:rsidRPr="00244037">
              <w:rPr>
                <w:spacing w:val="49"/>
                <w:w w:val="110"/>
                <w:sz w:val="21"/>
                <w:lang w:val="ru-RU"/>
              </w:rPr>
              <w:t xml:space="preserve"> </w:t>
            </w:r>
            <w:r w:rsidRPr="00244037">
              <w:rPr>
                <w:w w:val="110"/>
                <w:sz w:val="21"/>
                <w:lang w:val="ru-RU"/>
              </w:rPr>
              <w:t>слух</w:t>
            </w:r>
            <w:r w:rsidRPr="00244037">
              <w:rPr>
                <w:spacing w:val="50"/>
                <w:w w:val="110"/>
                <w:sz w:val="21"/>
                <w:lang w:val="ru-RU"/>
              </w:rPr>
              <w:t xml:space="preserve"> </w:t>
            </w:r>
            <w:r w:rsidRPr="00244037">
              <w:rPr>
                <w:w w:val="110"/>
                <w:sz w:val="21"/>
                <w:lang w:val="ru-RU"/>
              </w:rPr>
              <w:t>речь</w:t>
            </w:r>
            <w:r w:rsidRPr="00244037">
              <w:rPr>
                <w:spacing w:val="49"/>
                <w:w w:val="110"/>
                <w:sz w:val="21"/>
                <w:lang w:val="ru-RU"/>
              </w:rPr>
              <w:t xml:space="preserve"> </w:t>
            </w:r>
            <w:r w:rsidRPr="00244037">
              <w:rPr>
                <w:w w:val="110"/>
                <w:sz w:val="21"/>
                <w:lang w:val="ru-RU"/>
              </w:rPr>
              <w:t>учителя,</w:t>
            </w:r>
            <w:r w:rsidRPr="00244037">
              <w:rPr>
                <w:spacing w:val="49"/>
                <w:w w:val="110"/>
                <w:sz w:val="21"/>
                <w:lang w:val="ru-RU"/>
              </w:rPr>
              <w:t xml:space="preserve"> </w:t>
            </w:r>
            <w:r w:rsidRPr="00244037">
              <w:rPr>
                <w:w w:val="110"/>
                <w:sz w:val="21"/>
                <w:lang w:val="ru-RU"/>
              </w:rPr>
              <w:t>одноклассников</w:t>
            </w:r>
            <w:r w:rsidRPr="00244037">
              <w:rPr>
                <w:spacing w:val="50"/>
                <w:w w:val="110"/>
                <w:sz w:val="21"/>
                <w:lang w:val="ru-RU"/>
              </w:rPr>
              <w:t xml:space="preserve"> </w:t>
            </w:r>
            <w:r w:rsidRPr="00244037">
              <w:rPr>
                <w:w w:val="110"/>
                <w:sz w:val="21"/>
                <w:lang w:val="ru-RU"/>
              </w:rPr>
              <w:t>и</w:t>
            </w:r>
            <w:r w:rsidRPr="00244037">
              <w:rPr>
                <w:spacing w:val="49"/>
                <w:w w:val="110"/>
                <w:sz w:val="21"/>
                <w:lang w:val="ru-RU"/>
              </w:rPr>
              <w:t xml:space="preserve"> </w:t>
            </w:r>
            <w:r w:rsidRPr="00244037">
              <w:rPr>
                <w:w w:val="110"/>
                <w:sz w:val="21"/>
                <w:lang w:val="ru-RU"/>
              </w:rPr>
              <w:t>н</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большие</w:t>
            </w:r>
            <w:r w:rsidRPr="00244037">
              <w:rPr>
                <w:spacing w:val="17"/>
                <w:w w:val="110"/>
                <w:sz w:val="21"/>
                <w:lang w:val="ru-RU"/>
              </w:rPr>
              <w:t xml:space="preserve"> </w:t>
            </w:r>
            <w:r w:rsidRPr="00244037">
              <w:rPr>
                <w:w w:val="110"/>
                <w:sz w:val="21"/>
                <w:lang w:val="ru-RU"/>
              </w:rPr>
              <w:t>доступные</w:t>
            </w:r>
            <w:r w:rsidRPr="00244037">
              <w:rPr>
                <w:spacing w:val="17"/>
                <w:w w:val="110"/>
                <w:sz w:val="21"/>
                <w:lang w:val="ru-RU"/>
              </w:rPr>
              <w:t xml:space="preserve"> </w:t>
            </w:r>
            <w:r w:rsidRPr="00244037">
              <w:rPr>
                <w:w w:val="110"/>
                <w:sz w:val="21"/>
                <w:lang w:val="ru-RU"/>
              </w:rPr>
              <w:t>тексты</w:t>
            </w:r>
            <w:r w:rsidRPr="00244037">
              <w:rPr>
                <w:spacing w:val="17"/>
                <w:w w:val="110"/>
                <w:sz w:val="21"/>
                <w:lang w:val="ru-RU"/>
              </w:rPr>
              <w:t xml:space="preserve"> </w:t>
            </w:r>
            <w:r w:rsidRPr="00244037">
              <w:rPr>
                <w:w w:val="110"/>
                <w:sz w:val="21"/>
                <w:lang w:val="ru-RU"/>
              </w:rPr>
              <w:t>в</w:t>
            </w:r>
            <w:r w:rsidRPr="00244037">
              <w:rPr>
                <w:spacing w:val="17"/>
                <w:w w:val="110"/>
                <w:sz w:val="21"/>
                <w:lang w:val="ru-RU"/>
              </w:rPr>
              <w:t xml:space="preserve"> </w:t>
            </w:r>
            <w:r w:rsidRPr="00244037">
              <w:rPr>
                <w:w w:val="110"/>
                <w:sz w:val="21"/>
                <w:lang w:val="ru-RU"/>
              </w:rPr>
              <w:t>аудиозаписи,</w:t>
            </w:r>
            <w:r w:rsidRPr="00244037">
              <w:rPr>
                <w:spacing w:val="17"/>
                <w:w w:val="110"/>
                <w:sz w:val="21"/>
                <w:lang w:val="ru-RU"/>
              </w:rPr>
              <w:t xml:space="preserve"> </w:t>
            </w:r>
            <w:r w:rsidRPr="00244037">
              <w:rPr>
                <w:w w:val="110"/>
                <w:sz w:val="21"/>
                <w:lang w:val="ru-RU"/>
              </w:rPr>
              <w:t>построенные</w:t>
            </w:r>
          </w:p>
          <w:p w:rsidR="00244037" w:rsidRPr="00244037" w:rsidRDefault="00244037" w:rsidP="00244037">
            <w:pPr>
              <w:pStyle w:val="TableParagraph"/>
              <w:spacing w:before="26" w:line="249" w:lineRule="auto"/>
              <w:ind w:left="108"/>
              <w:rPr>
                <w:sz w:val="21"/>
                <w:lang w:val="ru-RU"/>
              </w:rPr>
            </w:pPr>
            <w:r w:rsidRPr="00244037">
              <w:rPr>
                <w:w w:val="110"/>
                <w:sz w:val="21"/>
                <w:lang w:val="ru-RU"/>
              </w:rPr>
              <w:t>на</w:t>
            </w:r>
            <w:r w:rsidRPr="00244037">
              <w:rPr>
                <w:spacing w:val="26"/>
                <w:w w:val="110"/>
                <w:sz w:val="21"/>
                <w:lang w:val="ru-RU"/>
              </w:rPr>
              <w:t xml:space="preserve"> </w:t>
            </w:r>
            <w:r w:rsidRPr="00244037">
              <w:rPr>
                <w:w w:val="110"/>
                <w:sz w:val="21"/>
                <w:lang w:val="ru-RU"/>
              </w:rPr>
              <w:t>изученном</w:t>
            </w:r>
            <w:r w:rsidRPr="00244037">
              <w:rPr>
                <w:spacing w:val="26"/>
                <w:w w:val="110"/>
                <w:sz w:val="21"/>
                <w:lang w:val="ru-RU"/>
              </w:rPr>
              <w:t xml:space="preserve"> </w:t>
            </w:r>
            <w:r w:rsidRPr="00244037">
              <w:rPr>
                <w:w w:val="110"/>
                <w:sz w:val="21"/>
                <w:lang w:val="ru-RU"/>
              </w:rPr>
              <w:t>языковом</w:t>
            </w:r>
            <w:r w:rsidRPr="00244037">
              <w:rPr>
                <w:spacing w:val="26"/>
                <w:w w:val="110"/>
                <w:sz w:val="21"/>
                <w:lang w:val="ru-RU"/>
              </w:rPr>
              <w:t xml:space="preserve"> </w:t>
            </w:r>
            <w:r w:rsidRPr="00244037">
              <w:rPr>
                <w:w w:val="110"/>
                <w:sz w:val="21"/>
                <w:lang w:val="ru-RU"/>
              </w:rPr>
              <w:t>материале:</w:t>
            </w:r>
            <w:r w:rsidRPr="00244037">
              <w:rPr>
                <w:spacing w:val="26"/>
                <w:w w:val="110"/>
                <w:sz w:val="21"/>
                <w:lang w:val="ru-RU"/>
              </w:rPr>
              <w:t xml:space="preserve"> </w:t>
            </w:r>
            <w:r w:rsidRPr="00244037">
              <w:rPr>
                <w:w w:val="110"/>
                <w:sz w:val="21"/>
                <w:lang w:val="ru-RU"/>
              </w:rPr>
              <w:t>краткие</w:t>
            </w:r>
            <w:r w:rsidRPr="00244037">
              <w:rPr>
                <w:spacing w:val="26"/>
                <w:w w:val="110"/>
                <w:sz w:val="21"/>
                <w:lang w:val="ru-RU"/>
              </w:rPr>
              <w:t xml:space="preserve"> </w:t>
            </w:r>
            <w:r w:rsidRPr="00244037">
              <w:rPr>
                <w:w w:val="110"/>
                <w:sz w:val="21"/>
                <w:lang w:val="ru-RU"/>
              </w:rPr>
              <w:t>диалоги,</w:t>
            </w:r>
            <w:r w:rsidRPr="00244037">
              <w:rPr>
                <w:spacing w:val="27"/>
                <w:w w:val="110"/>
                <w:sz w:val="21"/>
                <w:lang w:val="ru-RU"/>
              </w:rPr>
              <w:t xml:space="preserve"> </w:t>
            </w:r>
            <w:r w:rsidRPr="00244037">
              <w:rPr>
                <w:w w:val="110"/>
                <w:sz w:val="21"/>
                <w:lang w:val="ru-RU"/>
              </w:rPr>
              <w:t>ри</w:t>
            </w:r>
            <w:proofErr w:type="gramStart"/>
            <w:r w:rsidRPr="00244037">
              <w:rPr>
                <w:w w:val="110"/>
                <w:sz w:val="21"/>
                <w:lang w:val="ru-RU"/>
              </w:rPr>
              <w:t>ф-</w:t>
            </w:r>
            <w:proofErr w:type="gramEnd"/>
            <w:r w:rsidRPr="00244037">
              <w:rPr>
                <w:spacing w:val="-55"/>
                <w:w w:val="110"/>
                <w:sz w:val="21"/>
                <w:lang w:val="ru-RU"/>
              </w:rPr>
              <w:t xml:space="preserve"> </w:t>
            </w:r>
            <w:r w:rsidRPr="00244037">
              <w:rPr>
                <w:w w:val="110"/>
                <w:sz w:val="21"/>
                <w:lang w:val="ru-RU"/>
              </w:rPr>
              <w:t>мовки,</w:t>
            </w:r>
            <w:r w:rsidRPr="00244037">
              <w:rPr>
                <w:spacing w:val="9"/>
                <w:w w:val="110"/>
                <w:sz w:val="21"/>
                <w:lang w:val="ru-RU"/>
              </w:rPr>
              <w:t xml:space="preserve"> </w:t>
            </w:r>
            <w:r w:rsidRPr="00244037">
              <w:rPr>
                <w:w w:val="110"/>
                <w:sz w:val="21"/>
                <w:lang w:val="ru-RU"/>
              </w:rPr>
              <w:t>песни.</w:t>
            </w:r>
          </w:p>
          <w:p w:rsidR="00244037" w:rsidRPr="00244037" w:rsidRDefault="00244037" w:rsidP="00E50E3A">
            <w:pPr>
              <w:pStyle w:val="TableParagraph"/>
              <w:numPr>
                <w:ilvl w:val="0"/>
                <w:numId w:val="45"/>
              </w:numPr>
              <w:tabs>
                <w:tab w:val="left" w:pos="274"/>
              </w:tabs>
              <w:spacing w:line="407" w:lineRule="exact"/>
              <w:ind w:left="273" w:hanging="166"/>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244037" w:rsidRPr="00244037" w:rsidRDefault="00244037" w:rsidP="00E50E3A">
            <w:pPr>
              <w:pStyle w:val="TableParagraph"/>
              <w:numPr>
                <w:ilvl w:val="0"/>
                <w:numId w:val="45"/>
              </w:numPr>
              <w:tabs>
                <w:tab w:val="left" w:pos="274"/>
              </w:tabs>
              <w:spacing w:before="33" w:line="151" w:lineRule="auto"/>
              <w:ind w:right="85" w:firstLine="0"/>
              <w:rPr>
                <w:sz w:val="21"/>
                <w:lang w:val="ru-RU"/>
              </w:rPr>
            </w:pPr>
            <w:r w:rsidRPr="00244037">
              <w:rPr>
                <w:w w:val="110"/>
                <w:sz w:val="21"/>
                <w:lang w:val="ru-RU"/>
              </w:rPr>
              <w:t>Выразительно</w:t>
            </w:r>
            <w:r w:rsidRPr="00244037">
              <w:rPr>
                <w:spacing w:val="43"/>
                <w:w w:val="110"/>
                <w:sz w:val="21"/>
                <w:lang w:val="ru-RU"/>
              </w:rPr>
              <w:t xml:space="preserve"> </w:t>
            </w:r>
            <w:r w:rsidRPr="00244037">
              <w:rPr>
                <w:w w:val="110"/>
                <w:sz w:val="21"/>
                <w:lang w:val="ru-RU"/>
              </w:rPr>
              <w:t>читают</w:t>
            </w:r>
            <w:r w:rsidRPr="00244037">
              <w:rPr>
                <w:spacing w:val="44"/>
                <w:w w:val="110"/>
                <w:sz w:val="21"/>
                <w:lang w:val="ru-RU"/>
              </w:rPr>
              <w:t xml:space="preserve"> </w:t>
            </w:r>
            <w:r w:rsidRPr="00244037">
              <w:rPr>
                <w:w w:val="110"/>
                <w:sz w:val="21"/>
                <w:lang w:val="ru-RU"/>
              </w:rPr>
              <w:t>вслух</w:t>
            </w:r>
            <w:r w:rsidRPr="00244037">
              <w:rPr>
                <w:spacing w:val="43"/>
                <w:w w:val="110"/>
                <w:sz w:val="21"/>
                <w:lang w:val="ru-RU"/>
              </w:rPr>
              <w:t xml:space="preserve"> </w:t>
            </w:r>
            <w:r w:rsidRPr="00244037">
              <w:rPr>
                <w:w w:val="110"/>
                <w:sz w:val="21"/>
                <w:lang w:val="ru-RU"/>
              </w:rPr>
              <w:t>и</w:t>
            </w:r>
            <w:r w:rsidRPr="00244037">
              <w:rPr>
                <w:spacing w:val="44"/>
                <w:w w:val="110"/>
                <w:sz w:val="21"/>
                <w:lang w:val="ru-RU"/>
              </w:rPr>
              <w:t xml:space="preserve"> </w:t>
            </w:r>
            <w:r w:rsidRPr="00244037">
              <w:rPr>
                <w:w w:val="110"/>
                <w:sz w:val="21"/>
                <w:lang w:val="ru-RU"/>
              </w:rPr>
              <w:t>про</w:t>
            </w:r>
            <w:r w:rsidRPr="00244037">
              <w:rPr>
                <w:spacing w:val="43"/>
                <w:w w:val="110"/>
                <w:sz w:val="21"/>
                <w:lang w:val="ru-RU"/>
              </w:rPr>
              <w:t xml:space="preserve"> </w:t>
            </w:r>
            <w:r w:rsidRPr="00244037">
              <w:rPr>
                <w:w w:val="110"/>
                <w:sz w:val="21"/>
                <w:lang w:val="ru-RU"/>
              </w:rPr>
              <w:t>себя</w:t>
            </w:r>
            <w:r w:rsidRPr="00244037">
              <w:rPr>
                <w:spacing w:val="44"/>
                <w:w w:val="110"/>
                <w:sz w:val="21"/>
                <w:lang w:val="ru-RU"/>
              </w:rPr>
              <w:t xml:space="preserve"> </w:t>
            </w:r>
            <w:r w:rsidRPr="00244037">
              <w:rPr>
                <w:w w:val="110"/>
                <w:sz w:val="21"/>
                <w:lang w:val="ru-RU"/>
              </w:rPr>
              <w:t>небольшие</w:t>
            </w:r>
            <w:r w:rsidRPr="00244037">
              <w:rPr>
                <w:spacing w:val="43"/>
                <w:w w:val="110"/>
                <w:sz w:val="21"/>
                <w:lang w:val="ru-RU"/>
              </w:rPr>
              <w:t xml:space="preserve"> </w:t>
            </w:r>
            <w:r w:rsidRPr="00244037">
              <w:rPr>
                <w:w w:val="110"/>
                <w:sz w:val="21"/>
                <w:lang w:val="ru-RU"/>
              </w:rPr>
              <w:t>те</w:t>
            </w:r>
            <w:proofErr w:type="gramStart"/>
            <w:r w:rsidRPr="00244037">
              <w:rPr>
                <w:w w:val="110"/>
                <w:sz w:val="21"/>
                <w:lang w:val="ru-RU"/>
              </w:rPr>
              <w:t>к-</w:t>
            </w:r>
            <w:proofErr w:type="gramEnd"/>
            <w:r w:rsidRPr="00244037">
              <w:rPr>
                <w:spacing w:val="-54"/>
                <w:w w:val="110"/>
                <w:sz w:val="21"/>
                <w:lang w:val="ru-RU"/>
              </w:rPr>
              <w:t xml:space="preserve"> </w:t>
            </w:r>
            <w:r w:rsidRPr="00244037">
              <w:rPr>
                <w:w w:val="110"/>
                <w:sz w:val="21"/>
                <w:lang w:val="ru-RU"/>
              </w:rPr>
              <w:t>сты,</w:t>
            </w:r>
            <w:r w:rsidRPr="00244037">
              <w:rPr>
                <w:spacing w:val="51"/>
                <w:w w:val="110"/>
                <w:sz w:val="21"/>
                <w:lang w:val="ru-RU"/>
              </w:rPr>
              <w:t xml:space="preserve"> </w:t>
            </w:r>
            <w:r w:rsidRPr="00244037">
              <w:rPr>
                <w:w w:val="110"/>
                <w:sz w:val="21"/>
                <w:lang w:val="ru-RU"/>
              </w:rPr>
              <w:t>содержащие</w:t>
            </w:r>
            <w:r w:rsidRPr="00244037">
              <w:rPr>
                <w:spacing w:val="51"/>
                <w:w w:val="110"/>
                <w:sz w:val="21"/>
                <w:lang w:val="ru-RU"/>
              </w:rPr>
              <w:t xml:space="preserve"> </w:t>
            </w:r>
            <w:r w:rsidRPr="00244037">
              <w:rPr>
                <w:w w:val="110"/>
                <w:sz w:val="21"/>
                <w:lang w:val="ru-RU"/>
              </w:rPr>
              <w:t>как</w:t>
            </w:r>
            <w:r w:rsidRPr="00244037">
              <w:rPr>
                <w:spacing w:val="51"/>
                <w:w w:val="110"/>
                <w:sz w:val="21"/>
                <w:lang w:val="ru-RU"/>
              </w:rPr>
              <w:t xml:space="preserve"> </w:t>
            </w:r>
            <w:r w:rsidRPr="00244037">
              <w:rPr>
                <w:w w:val="110"/>
                <w:sz w:val="21"/>
                <w:lang w:val="ru-RU"/>
              </w:rPr>
              <w:t>изученный</w:t>
            </w:r>
            <w:r w:rsidRPr="00244037">
              <w:rPr>
                <w:spacing w:val="51"/>
                <w:w w:val="110"/>
                <w:sz w:val="21"/>
                <w:lang w:val="ru-RU"/>
              </w:rPr>
              <w:t xml:space="preserve"> </w:t>
            </w:r>
            <w:r w:rsidRPr="00244037">
              <w:rPr>
                <w:w w:val="110"/>
                <w:sz w:val="21"/>
                <w:lang w:val="ru-RU"/>
              </w:rPr>
              <w:t>языковой</w:t>
            </w:r>
            <w:r w:rsidRPr="00244037">
              <w:rPr>
                <w:spacing w:val="51"/>
                <w:w w:val="110"/>
                <w:sz w:val="21"/>
                <w:lang w:val="ru-RU"/>
              </w:rPr>
              <w:t xml:space="preserve"> </w:t>
            </w:r>
            <w:r w:rsidRPr="00244037">
              <w:rPr>
                <w:w w:val="110"/>
                <w:sz w:val="21"/>
                <w:lang w:val="ru-RU"/>
              </w:rPr>
              <w:t>материал,</w:t>
            </w:r>
            <w:r w:rsidRPr="00244037">
              <w:rPr>
                <w:spacing w:val="51"/>
                <w:w w:val="110"/>
                <w:sz w:val="21"/>
                <w:lang w:val="ru-RU"/>
              </w:rPr>
              <w:t xml:space="preserve"> </w:t>
            </w:r>
            <w:r w:rsidRPr="00244037">
              <w:rPr>
                <w:w w:val="110"/>
                <w:sz w:val="21"/>
                <w:lang w:val="ru-RU"/>
              </w:rPr>
              <w:t>так</w:t>
            </w:r>
          </w:p>
          <w:p w:rsidR="00244037" w:rsidRDefault="00244037" w:rsidP="00244037">
            <w:pPr>
              <w:pStyle w:val="TableParagraph"/>
              <w:spacing w:before="26"/>
              <w:ind w:left="108"/>
              <w:rPr>
                <w:sz w:val="21"/>
              </w:rPr>
            </w:pPr>
            <w:r>
              <w:rPr>
                <w:w w:val="110"/>
                <w:sz w:val="21"/>
              </w:rPr>
              <w:t>и</w:t>
            </w:r>
            <w:r>
              <w:rPr>
                <w:spacing w:val="13"/>
                <w:w w:val="110"/>
                <w:sz w:val="21"/>
              </w:rPr>
              <w:t xml:space="preserve"> </w:t>
            </w:r>
            <w:r>
              <w:rPr>
                <w:w w:val="110"/>
                <w:sz w:val="21"/>
              </w:rPr>
              <w:t>отдельные</w:t>
            </w:r>
            <w:r>
              <w:rPr>
                <w:spacing w:val="13"/>
                <w:w w:val="110"/>
                <w:sz w:val="21"/>
              </w:rPr>
              <w:t xml:space="preserve"> </w:t>
            </w:r>
            <w:r>
              <w:rPr>
                <w:w w:val="110"/>
                <w:sz w:val="21"/>
              </w:rPr>
              <w:t>незнакомые</w:t>
            </w:r>
            <w:r>
              <w:rPr>
                <w:spacing w:val="14"/>
                <w:w w:val="110"/>
                <w:sz w:val="21"/>
              </w:rPr>
              <w:t xml:space="preserve"> </w:t>
            </w:r>
            <w:r>
              <w:rPr>
                <w:w w:val="110"/>
                <w:sz w:val="21"/>
              </w:rPr>
              <w:t>слова.</w:t>
            </w:r>
          </w:p>
        </w:tc>
      </w:tr>
    </w:tbl>
    <w:p w:rsidR="00244037" w:rsidRDefault="00244037" w:rsidP="00244037">
      <w:pPr>
        <w:rPr>
          <w:sz w:val="21"/>
        </w:rPr>
        <w:sectPr w:rsidR="00244037">
          <w:headerReference w:type="even" r:id="rId26"/>
          <w:pgSz w:w="12760" w:h="8170" w:orient="landscape"/>
          <w:pgMar w:top="0" w:right="940" w:bottom="0" w:left="1300" w:header="0" w:footer="0" w:gutter="0"/>
          <w:cols w:space="720"/>
        </w:sectPr>
      </w:pPr>
    </w:p>
    <w:p w:rsidR="00244037" w:rsidRDefault="00DF22BA" w:rsidP="00244037">
      <w:pPr>
        <w:pStyle w:val="af0"/>
        <w:rPr>
          <w:rFonts w:ascii="Calibri"/>
          <w:i/>
          <w:sz w:val="20"/>
        </w:rPr>
      </w:pPr>
      <w:r w:rsidRPr="00DF22BA">
        <w:rPr>
          <w:noProof/>
          <w:lang w:eastAsia="ru-RU"/>
        </w:rPr>
        <w:lastRenderedPageBreak/>
        <w:pict>
          <v:shape id="Надпись 202" o:spid="_x0000_s1054" type="#_x0000_t202" style="position:absolute;margin-left:32.6pt;margin-top:324pt;width:25.9pt;height:3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" filled="f" stroked="f">
            <v:textbox style="layout-flow:vertical" inset="0,0,0,0">
              <w:txbxContent>
                <w:p w:rsidR="004E4E4C" w:rsidRDefault="004E4E4C" w:rsidP="00244037">
                  <w:pPr>
                    <w:spacing w:line="506" w:lineRule="exact"/>
                    <w:ind w:left="20"/>
                    <w:rPr>
                      <w:rFonts w:ascii="Arial"/>
                      <w:b/>
                      <w:sz w:val="45"/>
                    </w:rPr>
                  </w:pPr>
                  <w:r>
                    <w:rPr>
                      <w:rFonts w:ascii="Arial"/>
                      <w:b/>
                      <w:color w:val="999999"/>
                      <w:w w:val="115"/>
                      <w:sz w:val="45"/>
                    </w:rPr>
                    <w:t>55</w:t>
                  </w:r>
                </w:p>
              </w:txbxContent>
            </v:textbox>
            <w10:wrap anchorx="page" anchory="page"/>
          </v:shape>
        </w:pict>
      </w:r>
    </w:p>
    <w:p w:rsidR="00244037" w:rsidRDefault="00244037" w:rsidP="00244037">
      <w:pPr>
        <w:pStyle w:val="af0"/>
        <w:spacing w:before="8"/>
        <w:rPr>
          <w:rFonts w:ascii="Calibri"/>
          <w:i/>
          <w:sz w:val="18"/>
        </w:rPr>
      </w:pPr>
    </w:p>
    <w:p w:rsidR="00244037" w:rsidRDefault="00DF22BA" w:rsidP="00E50E3A">
      <w:pPr>
        <w:pStyle w:val="af2"/>
        <w:numPr>
          <w:ilvl w:val="1"/>
          <w:numId w:val="79"/>
        </w:numPr>
        <w:tabs>
          <w:tab w:val="left" w:pos="4480"/>
        </w:tabs>
        <w:spacing w:before="186" w:line="151" w:lineRule="auto"/>
        <w:ind w:left="4315" w:right="253" w:firstLine="0"/>
        <w:rPr>
          <w:sz w:val="21"/>
        </w:rPr>
      </w:pPr>
      <w:r w:rsidRPr="00DF22BA">
        <w:rPr>
          <w:noProof/>
          <w:lang w:eastAsia="ru-RU"/>
        </w:rPr>
        <w:pict>
          <v:group id="Группа 195" o:spid="_x0000_s1047" style="position:absolute;left:0;text-align:left;margin-left:70.85pt;margin-top:3.6pt;width:513.35pt;height:327.1pt;z-index:-251645440;mso-position-horizontal-relative:page" coordorigin="1417,72" coordsize="1026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">
            <v:shape id="AutoShape 289" o:spid="_x0000_s1053" style="position:absolute;left:1427;top:104;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" adj="0,,0" path="m,l,358t,l,392e" filled="f" strokeweight="1pt">
              <v:stroke joinstyle="round"/>
              <v:formulas/>
              <v:path arrowok="t" o:connecttype="custom" o:connectlocs="0,105;0,463;0,463;0,497" o:connectangles="0,0,0,0"/>
            </v:shape>
            <v:shape id="AutoShape 290" o:spid="_x0000_s1052" style="position:absolute;left:1427;top:71;width:2;height:6522;visibility:visible;mso-wrap-style:square;v-text-anchor:top" coordsize="2,65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" adj="0,,0" path="m,391l,m,6521l,36e" filled="f" strokeweight="1pt">
              <v:stroke joinstyle="round"/>
              <v:formulas/>
              <v:path arrowok="t" o:connecttype="custom" o:connectlocs="0,463;0,72;0,6593;0,108" o:connectangles="0,0,0,0"/>
            </v:shape>
            <v:line id="Line 291" o:spid="_x0000_s1051" style="position:absolute;visibility:visible;mso-wrap-style:square" from="5499,463" to="549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m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" strokeweight="1pt"/>
            <v:shape id="AutoShape 292" o:spid="_x0000_s1050" style="position:absolute;left:5499;top:71;width:3;height:6522;visibility:visible;mso-wrap-style:square;v-text-anchor:top" coordsize="3,65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" adj="0,,0" path="m,391l,m3,6521l3,36e" filled="f" strokeweight="1pt">
              <v:stroke joinstyle="round"/>
              <v:formulas/>
              <v:path arrowok="t" o:connecttype="custom" o:connectlocs="0,463;0,72;3,6593;3,108" o:connectangles="0,0,0,0"/>
            </v:shape>
            <v:shape id="AutoShape 293" o:spid="_x0000_s1049" style="position:absolute;left:11668;top:104;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" adj="0,,0" path="m,l,358t,l,392e" filled="f" strokeweight="1pt">
              <v:stroke joinstyle="round"/>
              <v:formulas/>
              <v:path arrowok="t" o:connecttype="custom" o:connectlocs="0,105;0,463;0,463;0,497" o:connectangles="0,0,0,0"/>
            </v:shape>
            <v:shape id="AutoShape 294" o:spid="_x0000_s1048" style="position:absolute;left:1417;top:71;width:10267;height:6532;visibility:visible;mso-wrap-style:square;v-text-anchor:top" coordsize="10267,65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" adj="0,,0" path="m10252,391r,-391m10257,6521r,-6485m,6531r10267,e" filled="f" strokeweight="1pt">
              <v:stroke joinstyle="round"/>
              <v:formulas/>
              <v:path arrowok="t" o:connecttype="custom" o:connectlocs="10252,463;10252,72;10257,6593;10257,108;0,6603;10267,6603" o:connectangles="0,0,0,0,0,0"/>
            </v:shape>
            <w10:wrap anchorx="page"/>
          </v:group>
        </w:pict>
      </w:r>
      <w:r w:rsidR="00244037">
        <w:rPr>
          <w:w w:val="110"/>
          <w:sz w:val="21"/>
        </w:rPr>
        <w:t>Пишут</w:t>
      </w:r>
      <w:r w:rsidR="00244037">
        <w:rPr>
          <w:spacing w:val="48"/>
          <w:w w:val="110"/>
          <w:sz w:val="21"/>
        </w:rPr>
        <w:t xml:space="preserve"> </w:t>
      </w:r>
      <w:r w:rsidR="00244037">
        <w:rPr>
          <w:w w:val="110"/>
          <w:sz w:val="21"/>
        </w:rPr>
        <w:t>с</w:t>
      </w:r>
      <w:r w:rsidR="00244037">
        <w:rPr>
          <w:spacing w:val="48"/>
          <w:w w:val="110"/>
          <w:sz w:val="21"/>
        </w:rPr>
        <w:t xml:space="preserve"> </w:t>
      </w:r>
      <w:r w:rsidR="00244037">
        <w:rPr>
          <w:w w:val="110"/>
          <w:sz w:val="21"/>
        </w:rPr>
        <w:t>опорой</w:t>
      </w:r>
      <w:r w:rsidR="00244037">
        <w:rPr>
          <w:spacing w:val="49"/>
          <w:w w:val="110"/>
          <w:sz w:val="21"/>
        </w:rPr>
        <w:t xml:space="preserve"> </w:t>
      </w:r>
      <w:r w:rsidR="00244037">
        <w:rPr>
          <w:w w:val="110"/>
          <w:sz w:val="21"/>
        </w:rPr>
        <w:t>на</w:t>
      </w:r>
      <w:r w:rsidR="00244037">
        <w:rPr>
          <w:spacing w:val="48"/>
          <w:w w:val="110"/>
          <w:sz w:val="21"/>
        </w:rPr>
        <w:t xml:space="preserve"> </w:t>
      </w:r>
      <w:r w:rsidR="00244037">
        <w:rPr>
          <w:w w:val="110"/>
          <w:sz w:val="21"/>
        </w:rPr>
        <w:t>образец</w:t>
      </w:r>
      <w:r w:rsidR="00244037">
        <w:rPr>
          <w:spacing w:val="49"/>
          <w:w w:val="110"/>
          <w:sz w:val="21"/>
        </w:rPr>
        <w:t xml:space="preserve"> </w:t>
      </w:r>
      <w:r w:rsidR="00244037">
        <w:rPr>
          <w:w w:val="110"/>
          <w:sz w:val="21"/>
        </w:rPr>
        <w:t>небольшой</w:t>
      </w:r>
      <w:r w:rsidR="00244037">
        <w:rPr>
          <w:spacing w:val="48"/>
          <w:w w:val="110"/>
          <w:sz w:val="21"/>
        </w:rPr>
        <w:t xml:space="preserve"> </w:t>
      </w:r>
      <w:r w:rsidR="00244037">
        <w:rPr>
          <w:w w:val="110"/>
          <w:sz w:val="21"/>
        </w:rPr>
        <w:t>рассказ</w:t>
      </w:r>
      <w:r w:rsidR="00244037">
        <w:rPr>
          <w:spacing w:val="49"/>
          <w:w w:val="110"/>
          <w:sz w:val="21"/>
        </w:rPr>
        <w:t xml:space="preserve"> </w:t>
      </w:r>
      <w:r w:rsidR="00244037">
        <w:rPr>
          <w:w w:val="110"/>
          <w:sz w:val="21"/>
        </w:rPr>
        <w:t>о</w:t>
      </w:r>
      <w:r w:rsidR="00244037">
        <w:rPr>
          <w:spacing w:val="48"/>
          <w:w w:val="110"/>
          <w:sz w:val="21"/>
        </w:rPr>
        <w:t xml:space="preserve"> </w:t>
      </w:r>
      <w:r w:rsidR="00244037">
        <w:rPr>
          <w:w w:val="110"/>
          <w:sz w:val="21"/>
        </w:rPr>
        <w:t>себе,</w:t>
      </w:r>
      <w:r w:rsidR="00244037">
        <w:rPr>
          <w:spacing w:val="-55"/>
          <w:w w:val="110"/>
          <w:sz w:val="21"/>
        </w:rPr>
        <w:t xml:space="preserve"> </w:t>
      </w:r>
      <w:r w:rsidR="00244037">
        <w:rPr>
          <w:w w:val="110"/>
          <w:sz w:val="21"/>
        </w:rPr>
        <w:t>своём</w:t>
      </w:r>
      <w:r w:rsidR="00244037">
        <w:rPr>
          <w:spacing w:val="48"/>
          <w:w w:val="110"/>
          <w:sz w:val="21"/>
        </w:rPr>
        <w:t xml:space="preserve"> </w:t>
      </w:r>
      <w:r w:rsidR="00244037">
        <w:rPr>
          <w:w w:val="110"/>
          <w:sz w:val="21"/>
        </w:rPr>
        <w:t>доме,</w:t>
      </w:r>
      <w:r w:rsidR="00244037">
        <w:rPr>
          <w:spacing w:val="48"/>
          <w:w w:val="110"/>
          <w:sz w:val="21"/>
        </w:rPr>
        <w:t xml:space="preserve"> </w:t>
      </w:r>
      <w:r w:rsidR="00244037">
        <w:rPr>
          <w:w w:val="110"/>
          <w:sz w:val="21"/>
        </w:rPr>
        <w:t>своей</w:t>
      </w:r>
      <w:r w:rsidR="00244037">
        <w:rPr>
          <w:spacing w:val="49"/>
          <w:w w:val="110"/>
          <w:sz w:val="21"/>
        </w:rPr>
        <w:t xml:space="preserve"> </w:t>
      </w:r>
      <w:r w:rsidR="00244037">
        <w:rPr>
          <w:w w:val="110"/>
          <w:sz w:val="21"/>
        </w:rPr>
        <w:t>комнате,</w:t>
      </w:r>
      <w:r w:rsidR="00244037">
        <w:rPr>
          <w:spacing w:val="48"/>
          <w:w w:val="110"/>
          <w:sz w:val="21"/>
        </w:rPr>
        <w:t xml:space="preserve"> </w:t>
      </w:r>
      <w:r w:rsidR="00244037">
        <w:rPr>
          <w:w w:val="110"/>
          <w:sz w:val="21"/>
        </w:rPr>
        <w:t>любимом</w:t>
      </w:r>
      <w:r w:rsidR="00244037">
        <w:rPr>
          <w:spacing w:val="49"/>
          <w:w w:val="110"/>
          <w:sz w:val="21"/>
        </w:rPr>
        <w:t xml:space="preserve"> </w:t>
      </w:r>
      <w:r w:rsidR="00244037">
        <w:rPr>
          <w:w w:val="110"/>
          <w:sz w:val="21"/>
        </w:rPr>
        <w:t>животном</w:t>
      </w:r>
      <w:r w:rsidR="00244037">
        <w:rPr>
          <w:spacing w:val="48"/>
          <w:w w:val="110"/>
          <w:sz w:val="21"/>
        </w:rPr>
        <w:t xml:space="preserve"> </w:t>
      </w:r>
      <w:r w:rsidR="00244037">
        <w:rPr>
          <w:w w:val="110"/>
          <w:sz w:val="21"/>
        </w:rPr>
        <w:t>и</w:t>
      </w:r>
      <w:r w:rsidR="00244037">
        <w:rPr>
          <w:spacing w:val="49"/>
          <w:w w:val="110"/>
          <w:sz w:val="21"/>
        </w:rPr>
        <w:t xml:space="preserve"> </w:t>
      </w:r>
      <w:r w:rsidR="00244037">
        <w:rPr>
          <w:w w:val="110"/>
          <w:sz w:val="21"/>
        </w:rPr>
        <w:t>люби-</w:t>
      </w:r>
    </w:p>
    <w:p w:rsidR="00244037" w:rsidRDefault="00244037" w:rsidP="00244037">
      <w:pPr>
        <w:pStyle w:val="af0"/>
        <w:spacing w:before="26" w:line="232" w:lineRule="exact"/>
        <w:ind w:left="4315"/>
        <w:jc w:val="both"/>
      </w:pPr>
      <w:r>
        <w:rPr>
          <w:w w:val="110"/>
        </w:rPr>
        <w:t>мом</w:t>
      </w:r>
      <w:r>
        <w:rPr>
          <w:spacing w:val="11"/>
          <w:w w:val="110"/>
        </w:rPr>
        <w:t xml:space="preserve"> </w:t>
      </w:r>
      <w:r>
        <w:rPr>
          <w:w w:val="110"/>
        </w:rPr>
        <w:t>времени</w:t>
      </w:r>
      <w:r>
        <w:rPr>
          <w:spacing w:val="12"/>
          <w:w w:val="110"/>
        </w:rPr>
        <w:t xml:space="preserve"> </w:t>
      </w:r>
      <w:r>
        <w:rPr>
          <w:w w:val="110"/>
        </w:rPr>
        <w:t>года.</w:t>
      </w:r>
    </w:p>
    <w:p w:rsidR="00244037" w:rsidRDefault="00244037" w:rsidP="00E50E3A">
      <w:pPr>
        <w:pStyle w:val="af2"/>
        <w:numPr>
          <w:ilvl w:val="1"/>
          <w:numId w:val="79"/>
        </w:numPr>
        <w:tabs>
          <w:tab w:val="left" w:pos="4480"/>
        </w:tabs>
        <w:spacing w:line="427" w:lineRule="exact"/>
        <w:ind w:left="4480" w:right="0" w:hanging="165"/>
        <w:rPr>
          <w:sz w:val="21"/>
        </w:rPr>
      </w:pPr>
      <w:r>
        <w:rPr>
          <w:w w:val="110"/>
          <w:sz w:val="21"/>
        </w:rPr>
        <w:t>Создают</w:t>
      </w:r>
      <w:r>
        <w:rPr>
          <w:spacing w:val="34"/>
          <w:w w:val="110"/>
          <w:sz w:val="21"/>
        </w:rPr>
        <w:t xml:space="preserve"> </w:t>
      </w:r>
      <w:r>
        <w:rPr>
          <w:w w:val="110"/>
          <w:sz w:val="21"/>
        </w:rPr>
        <w:t>мини-проекты.</w:t>
      </w:r>
    </w:p>
    <w:p w:rsidR="00244037" w:rsidRDefault="00244037" w:rsidP="00E50E3A">
      <w:pPr>
        <w:pStyle w:val="af2"/>
        <w:numPr>
          <w:ilvl w:val="1"/>
          <w:numId w:val="79"/>
        </w:numPr>
        <w:tabs>
          <w:tab w:val="left" w:pos="4480"/>
        </w:tabs>
        <w:spacing w:before="34" w:line="151" w:lineRule="auto"/>
        <w:ind w:left="4315" w:right="254" w:firstLine="0"/>
        <w:rPr>
          <w:sz w:val="21"/>
        </w:rPr>
      </w:pPr>
      <w:r>
        <w:rPr>
          <w:w w:val="110"/>
          <w:sz w:val="21"/>
        </w:rPr>
        <w:t>Соблюдают</w:t>
      </w:r>
      <w:r>
        <w:rPr>
          <w:spacing w:val="25"/>
          <w:w w:val="110"/>
          <w:sz w:val="21"/>
        </w:rPr>
        <w:t xml:space="preserve"> </w:t>
      </w:r>
      <w:r>
        <w:rPr>
          <w:w w:val="110"/>
          <w:sz w:val="21"/>
        </w:rPr>
        <w:t>правильное</w:t>
      </w:r>
      <w:r>
        <w:rPr>
          <w:spacing w:val="26"/>
          <w:w w:val="110"/>
          <w:sz w:val="21"/>
        </w:rPr>
        <w:t xml:space="preserve"> </w:t>
      </w:r>
      <w:r>
        <w:rPr>
          <w:w w:val="110"/>
          <w:sz w:val="21"/>
        </w:rPr>
        <w:t>ударение</w:t>
      </w:r>
      <w:r>
        <w:rPr>
          <w:spacing w:val="26"/>
          <w:w w:val="110"/>
          <w:sz w:val="21"/>
        </w:rPr>
        <w:t xml:space="preserve"> </w:t>
      </w:r>
      <w:r>
        <w:rPr>
          <w:w w:val="110"/>
          <w:sz w:val="21"/>
        </w:rPr>
        <w:t>в</w:t>
      </w:r>
      <w:r>
        <w:rPr>
          <w:spacing w:val="26"/>
          <w:w w:val="110"/>
          <w:sz w:val="21"/>
        </w:rPr>
        <w:t xml:space="preserve"> </w:t>
      </w:r>
      <w:r>
        <w:rPr>
          <w:w w:val="110"/>
          <w:sz w:val="21"/>
        </w:rPr>
        <w:t>словах</w:t>
      </w:r>
      <w:r>
        <w:rPr>
          <w:spacing w:val="26"/>
          <w:w w:val="110"/>
          <w:sz w:val="21"/>
        </w:rPr>
        <w:t xml:space="preserve"> </w:t>
      </w:r>
      <w:r>
        <w:rPr>
          <w:w w:val="110"/>
          <w:sz w:val="21"/>
        </w:rPr>
        <w:t>и</w:t>
      </w:r>
      <w:r>
        <w:rPr>
          <w:spacing w:val="25"/>
          <w:w w:val="110"/>
          <w:sz w:val="21"/>
        </w:rPr>
        <w:t xml:space="preserve"> </w:t>
      </w:r>
      <w:r>
        <w:rPr>
          <w:w w:val="110"/>
          <w:sz w:val="21"/>
        </w:rPr>
        <w:t>фразах,</w:t>
      </w:r>
      <w:r>
        <w:rPr>
          <w:spacing w:val="26"/>
          <w:w w:val="110"/>
          <w:sz w:val="21"/>
        </w:rPr>
        <w:t xml:space="preserve"> </w:t>
      </w:r>
      <w:r>
        <w:rPr>
          <w:w w:val="110"/>
          <w:sz w:val="21"/>
        </w:rPr>
        <w:t>и</w:t>
      </w:r>
      <w:proofErr w:type="gramStart"/>
      <w:r>
        <w:rPr>
          <w:w w:val="110"/>
          <w:sz w:val="21"/>
        </w:rPr>
        <w:t>н-</w:t>
      </w:r>
      <w:proofErr w:type="gramEnd"/>
      <w:r>
        <w:rPr>
          <w:spacing w:val="-55"/>
          <w:w w:val="110"/>
          <w:sz w:val="21"/>
        </w:rPr>
        <w:t xml:space="preserve"> </w:t>
      </w:r>
      <w:r>
        <w:rPr>
          <w:w w:val="110"/>
          <w:sz w:val="21"/>
        </w:rPr>
        <w:t>тонацию</w:t>
      </w:r>
      <w:r>
        <w:rPr>
          <w:spacing w:val="9"/>
          <w:w w:val="110"/>
          <w:sz w:val="21"/>
        </w:rPr>
        <w:t xml:space="preserve"> </w:t>
      </w:r>
      <w:r>
        <w:rPr>
          <w:w w:val="110"/>
          <w:sz w:val="21"/>
        </w:rPr>
        <w:t>в</w:t>
      </w:r>
      <w:r>
        <w:rPr>
          <w:spacing w:val="9"/>
          <w:w w:val="110"/>
          <w:sz w:val="21"/>
        </w:rPr>
        <w:t xml:space="preserve"> </w:t>
      </w:r>
      <w:r>
        <w:rPr>
          <w:w w:val="110"/>
          <w:sz w:val="21"/>
        </w:rPr>
        <w:t>целом.</w:t>
      </w:r>
    </w:p>
    <w:p w:rsidR="00244037" w:rsidRDefault="00244037" w:rsidP="00E50E3A">
      <w:pPr>
        <w:pStyle w:val="af2"/>
        <w:numPr>
          <w:ilvl w:val="1"/>
          <w:numId w:val="79"/>
        </w:numPr>
        <w:tabs>
          <w:tab w:val="left" w:pos="4480"/>
        </w:tabs>
        <w:spacing w:before="118" w:line="151" w:lineRule="auto"/>
        <w:ind w:left="4315" w:right="253" w:firstLine="0"/>
        <w:rPr>
          <w:sz w:val="21"/>
        </w:rPr>
      </w:pPr>
      <w:r>
        <w:rPr>
          <w:w w:val="110"/>
          <w:sz w:val="21"/>
        </w:rPr>
        <w:t>Соблюдают</w:t>
      </w:r>
      <w:r>
        <w:rPr>
          <w:spacing w:val="35"/>
          <w:w w:val="110"/>
          <w:sz w:val="21"/>
        </w:rPr>
        <w:t xml:space="preserve"> </w:t>
      </w:r>
      <w:r>
        <w:rPr>
          <w:w w:val="110"/>
          <w:sz w:val="21"/>
        </w:rPr>
        <w:t>нормы</w:t>
      </w:r>
      <w:r>
        <w:rPr>
          <w:spacing w:val="35"/>
          <w:w w:val="110"/>
          <w:sz w:val="21"/>
        </w:rPr>
        <w:t xml:space="preserve"> </w:t>
      </w:r>
      <w:r>
        <w:rPr>
          <w:w w:val="110"/>
          <w:sz w:val="21"/>
        </w:rPr>
        <w:t>произношения</w:t>
      </w:r>
      <w:r>
        <w:rPr>
          <w:spacing w:val="35"/>
          <w:w w:val="110"/>
          <w:sz w:val="21"/>
        </w:rPr>
        <w:t xml:space="preserve"> </w:t>
      </w:r>
      <w:r>
        <w:rPr>
          <w:w w:val="110"/>
          <w:sz w:val="21"/>
        </w:rPr>
        <w:t>звуков</w:t>
      </w:r>
      <w:r>
        <w:rPr>
          <w:spacing w:val="35"/>
          <w:w w:val="110"/>
          <w:sz w:val="21"/>
        </w:rPr>
        <w:t xml:space="preserve"> </w:t>
      </w:r>
      <w:r>
        <w:rPr>
          <w:w w:val="110"/>
          <w:sz w:val="21"/>
        </w:rPr>
        <w:t>английского</w:t>
      </w:r>
      <w:r>
        <w:rPr>
          <w:spacing w:val="-55"/>
          <w:w w:val="110"/>
          <w:sz w:val="21"/>
        </w:rPr>
        <w:t xml:space="preserve"> </w:t>
      </w:r>
      <w:r>
        <w:rPr>
          <w:w w:val="110"/>
          <w:sz w:val="21"/>
        </w:rPr>
        <w:t>языка</w:t>
      </w:r>
      <w:r>
        <w:rPr>
          <w:spacing w:val="22"/>
          <w:w w:val="110"/>
          <w:sz w:val="21"/>
        </w:rPr>
        <w:t xml:space="preserve"> </w:t>
      </w:r>
      <w:r>
        <w:rPr>
          <w:w w:val="110"/>
          <w:sz w:val="21"/>
        </w:rPr>
        <w:t>в</w:t>
      </w:r>
      <w:r>
        <w:rPr>
          <w:spacing w:val="23"/>
          <w:w w:val="110"/>
          <w:sz w:val="21"/>
        </w:rPr>
        <w:t xml:space="preserve"> </w:t>
      </w:r>
      <w:r>
        <w:rPr>
          <w:w w:val="110"/>
          <w:sz w:val="21"/>
        </w:rPr>
        <w:t>чтении</w:t>
      </w:r>
      <w:r>
        <w:rPr>
          <w:spacing w:val="22"/>
          <w:w w:val="110"/>
          <w:sz w:val="21"/>
        </w:rPr>
        <w:t xml:space="preserve"> </w:t>
      </w:r>
      <w:r>
        <w:rPr>
          <w:w w:val="110"/>
          <w:sz w:val="21"/>
        </w:rPr>
        <w:t>вслух</w:t>
      </w:r>
      <w:r>
        <w:rPr>
          <w:spacing w:val="23"/>
          <w:w w:val="110"/>
          <w:sz w:val="21"/>
        </w:rPr>
        <w:t xml:space="preserve"> </w:t>
      </w:r>
      <w:r>
        <w:rPr>
          <w:w w:val="110"/>
          <w:sz w:val="21"/>
        </w:rPr>
        <w:t>и</w:t>
      </w:r>
      <w:r>
        <w:rPr>
          <w:spacing w:val="22"/>
          <w:w w:val="110"/>
          <w:sz w:val="21"/>
        </w:rPr>
        <w:t xml:space="preserve"> </w:t>
      </w:r>
      <w:r>
        <w:rPr>
          <w:w w:val="110"/>
          <w:sz w:val="21"/>
        </w:rPr>
        <w:t>устной</w:t>
      </w:r>
      <w:r>
        <w:rPr>
          <w:spacing w:val="23"/>
          <w:w w:val="110"/>
          <w:sz w:val="21"/>
        </w:rPr>
        <w:t xml:space="preserve"> </w:t>
      </w:r>
      <w:r>
        <w:rPr>
          <w:w w:val="110"/>
          <w:sz w:val="21"/>
        </w:rPr>
        <w:t>речи</w:t>
      </w:r>
      <w:r>
        <w:rPr>
          <w:spacing w:val="23"/>
          <w:w w:val="110"/>
          <w:sz w:val="21"/>
        </w:rPr>
        <w:t xml:space="preserve"> </w:t>
      </w:r>
      <w:r>
        <w:rPr>
          <w:w w:val="110"/>
          <w:sz w:val="21"/>
        </w:rPr>
        <w:t>и</w:t>
      </w:r>
      <w:r>
        <w:rPr>
          <w:spacing w:val="22"/>
          <w:w w:val="110"/>
          <w:sz w:val="21"/>
        </w:rPr>
        <w:t xml:space="preserve"> </w:t>
      </w:r>
      <w:r>
        <w:rPr>
          <w:w w:val="110"/>
          <w:sz w:val="21"/>
        </w:rPr>
        <w:t>корректно</w:t>
      </w:r>
      <w:r>
        <w:rPr>
          <w:spacing w:val="23"/>
          <w:w w:val="110"/>
          <w:sz w:val="21"/>
        </w:rPr>
        <w:t xml:space="preserve"> </w:t>
      </w:r>
      <w:r>
        <w:rPr>
          <w:w w:val="110"/>
          <w:sz w:val="21"/>
        </w:rPr>
        <w:t>произно-</w:t>
      </w:r>
    </w:p>
    <w:p w:rsidR="00244037" w:rsidRDefault="00244037" w:rsidP="00244037">
      <w:pPr>
        <w:pStyle w:val="af0"/>
        <w:spacing w:before="26" w:line="249" w:lineRule="auto"/>
        <w:ind w:left="4315" w:right="253"/>
        <w:jc w:val="both"/>
      </w:pPr>
      <w:r>
        <w:rPr>
          <w:w w:val="110"/>
        </w:rPr>
        <w:t>сят предложения с точки зрения их ритмико-интонацио</w:t>
      </w:r>
      <w:proofErr w:type="gramStart"/>
      <w:r>
        <w:rPr>
          <w:w w:val="110"/>
        </w:rPr>
        <w:t>н-</w:t>
      </w:r>
      <w:proofErr w:type="gramEnd"/>
      <w:r>
        <w:rPr>
          <w:spacing w:val="1"/>
          <w:w w:val="110"/>
        </w:rPr>
        <w:t xml:space="preserve"> </w:t>
      </w:r>
      <w:r>
        <w:rPr>
          <w:w w:val="110"/>
        </w:rPr>
        <w:t>ных</w:t>
      </w:r>
      <w:r>
        <w:rPr>
          <w:spacing w:val="9"/>
          <w:w w:val="110"/>
        </w:rPr>
        <w:t xml:space="preserve"> </w:t>
      </w:r>
      <w:r>
        <w:rPr>
          <w:w w:val="110"/>
        </w:rPr>
        <w:t>особенностей.</w:t>
      </w:r>
    </w:p>
    <w:p w:rsidR="00244037" w:rsidRDefault="00244037" w:rsidP="00E50E3A">
      <w:pPr>
        <w:pStyle w:val="af2"/>
        <w:numPr>
          <w:ilvl w:val="1"/>
          <w:numId w:val="79"/>
        </w:numPr>
        <w:tabs>
          <w:tab w:val="left" w:pos="4480"/>
        </w:tabs>
        <w:spacing w:before="91" w:line="151" w:lineRule="auto"/>
        <w:ind w:left="4315" w:right="253" w:firstLine="0"/>
        <w:rPr>
          <w:rFonts w:ascii="Calibri" w:hAnsi="Calibri"/>
          <w:i/>
          <w:sz w:val="21"/>
        </w:rPr>
      </w:pPr>
      <w:r>
        <w:rPr>
          <w:w w:val="110"/>
          <w:sz w:val="21"/>
        </w:rPr>
        <w:t>Используют</w:t>
      </w:r>
      <w:r>
        <w:rPr>
          <w:spacing w:val="27"/>
          <w:w w:val="110"/>
          <w:sz w:val="21"/>
        </w:rPr>
        <w:t xml:space="preserve"> </w:t>
      </w:r>
      <w:r>
        <w:rPr>
          <w:w w:val="110"/>
          <w:sz w:val="21"/>
        </w:rPr>
        <w:t>наиболее</w:t>
      </w:r>
      <w:r>
        <w:rPr>
          <w:spacing w:val="27"/>
          <w:w w:val="110"/>
          <w:sz w:val="21"/>
        </w:rPr>
        <w:t xml:space="preserve"> </w:t>
      </w:r>
      <w:r>
        <w:rPr>
          <w:w w:val="110"/>
          <w:sz w:val="21"/>
        </w:rPr>
        <w:t>употребительные</w:t>
      </w:r>
      <w:r>
        <w:rPr>
          <w:spacing w:val="27"/>
          <w:w w:val="110"/>
          <w:sz w:val="21"/>
        </w:rPr>
        <w:t xml:space="preserve"> </w:t>
      </w:r>
      <w:r>
        <w:rPr>
          <w:w w:val="110"/>
          <w:sz w:val="21"/>
        </w:rPr>
        <w:t>фразы</w:t>
      </w:r>
      <w:r>
        <w:rPr>
          <w:spacing w:val="27"/>
          <w:w w:val="110"/>
          <w:sz w:val="21"/>
        </w:rPr>
        <w:t xml:space="preserve"> </w:t>
      </w:r>
      <w:r>
        <w:rPr>
          <w:w w:val="110"/>
          <w:sz w:val="21"/>
        </w:rPr>
        <w:t>повсе</w:t>
      </w:r>
      <w:proofErr w:type="gramStart"/>
      <w:r>
        <w:rPr>
          <w:w w:val="110"/>
          <w:sz w:val="21"/>
        </w:rPr>
        <w:t>д-</w:t>
      </w:r>
      <w:proofErr w:type="gramEnd"/>
      <w:r>
        <w:rPr>
          <w:spacing w:val="-55"/>
          <w:w w:val="110"/>
          <w:sz w:val="21"/>
        </w:rPr>
        <w:t xml:space="preserve"> </w:t>
      </w:r>
      <w:r>
        <w:rPr>
          <w:w w:val="110"/>
          <w:sz w:val="21"/>
        </w:rPr>
        <w:t>невного</w:t>
      </w:r>
      <w:r>
        <w:rPr>
          <w:spacing w:val="19"/>
          <w:w w:val="110"/>
          <w:sz w:val="21"/>
        </w:rPr>
        <w:t xml:space="preserve"> </w:t>
      </w:r>
      <w:r>
        <w:rPr>
          <w:w w:val="110"/>
          <w:sz w:val="21"/>
        </w:rPr>
        <w:t>общения</w:t>
      </w:r>
      <w:r>
        <w:rPr>
          <w:spacing w:val="19"/>
          <w:w w:val="110"/>
          <w:sz w:val="21"/>
        </w:rPr>
        <w:t xml:space="preserve"> </w:t>
      </w:r>
      <w:r>
        <w:rPr>
          <w:w w:val="110"/>
          <w:sz w:val="21"/>
        </w:rPr>
        <w:t>(</w:t>
      </w:r>
      <w:r>
        <w:rPr>
          <w:rFonts w:ascii="Calibri" w:hAnsi="Calibri"/>
          <w:i/>
          <w:w w:val="110"/>
          <w:sz w:val="21"/>
        </w:rPr>
        <w:t>Hi</w:t>
      </w:r>
      <w:r>
        <w:rPr>
          <w:w w:val="110"/>
          <w:sz w:val="21"/>
        </w:rPr>
        <w:t>,</w:t>
      </w:r>
      <w:r>
        <w:rPr>
          <w:spacing w:val="20"/>
          <w:w w:val="110"/>
          <w:sz w:val="21"/>
        </w:rPr>
        <w:t xml:space="preserve"> </w:t>
      </w:r>
      <w:r>
        <w:rPr>
          <w:rFonts w:ascii="Calibri" w:hAnsi="Calibri"/>
          <w:i/>
          <w:w w:val="110"/>
          <w:sz w:val="21"/>
        </w:rPr>
        <w:t>What’s</w:t>
      </w:r>
      <w:r>
        <w:rPr>
          <w:rFonts w:ascii="Calibri" w:hAnsi="Calibri"/>
          <w:i/>
          <w:spacing w:val="33"/>
          <w:w w:val="110"/>
          <w:sz w:val="21"/>
        </w:rPr>
        <w:t xml:space="preserve"> </w:t>
      </w:r>
      <w:r>
        <w:rPr>
          <w:rFonts w:ascii="Calibri" w:hAnsi="Calibri"/>
          <w:i/>
          <w:w w:val="110"/>
          <w:sz w:val="21"/>
        </w:rPr>
        <w:t>your</w:t>
      </w:r>
      <w:r>
        <w:rPr>
          <w:rFonts w:ascii="Calibri" w:hAnsi="Calibri"/>
          <w:i/>
          <w:spacing w:val="32"/>
          <w:w w:val="110"/>
          <w:sz w:val="21"/>
        </w:rPr>
        <w:t xml:space="preserve"> </w:t>
      </w:r>
      <w:r>
        <w:rPr>
          <w:rFonts w:ascii="Calibri" w:hAnsi="Calibri"/>
          <w:i/>
          <w:w w:val="110"/>
          <w:sz w:val="21"/>
        </w:rPr>
        <w:t>name?</w:t>
      </w:r>
      <w:r>
        <w:rPr>
          <w:w w:val="110"/>
          <w:sz w:val="21"/>
        </w:rPr>
        <w:t>,</w:t>
      </w:r>
      <w:r>
        <w:rPr>
          <w:spacing w:val="20"/>
          <w:w w:val="110"/>
          <w:sz w:val="21"/>
        </w:rPr>
        <w:t xml:space="preserve"> </w:t>
      </w:r>
      <w:r>
        <w:rPr>
          <w:rFonts w:ascii="Calibri" w:hAnsi="Calibri"/>
          <w:i/>
          <w:w w:val="110"/>
          <w:sz w:val="21"/>
        </w:rPr>
        <w:t>How</w:t>
      </w:r>
      <w:r>
        <w:rPr>
          <w:rFonts w:ascii="Calibri" w:hAnsi="Calibri"/>
          <w:i/>
          <w:spacing w:val="33"/>
          <w:w w:val="110"/>
          <w:sz w:val="21"/>
        </w:rPr>
        <w:t xml:space="preserve"> </w:t>
      </w:r>
      <w:r>
        <w:rPr>
          <w:rFonts w:ascii="Calibri" w:hAnsi="Calibri"/>
          <w:i/>
          <w:w w:val="110"/>
          <w:sz w:val="21"/>
        </w:rPr>
        <w:t>do</w:t>
      </w:r>
      <w:r>
        <w:rPr>
          <w:rFonts w:ascii="Calibri" w:hAnsi="Calibri"/>
          <w:i/>
          <w:spacing w:val="33"/>
          <w:w w:val="110"/>
          <w:sz w:val="21"/>
        </w:rPr>
        <w:t xml:space="preserve"> </w:t>
      </w:r>
      <w:r>
        <w:rPr>
          <w:rFonts w:ascii="Calibri" w:hAnsi="Calibri"/>
          <w:i/>
          <w:w w:val="110"/>
          <w:sz w:val="21"/>
        </w:rPr>
        <w:t>you</w:t>
      </w:r>
      <w:r>
        <w:rPr>
          <w:rFonts w:ascii="Calibri" w:hAnsi="Calibri"/>
          <w:i/>
          <w:spacing w:val="32"/>
          <w:w w:val="110"/>
          <w:sz w:val="21"/>
        </w:rPr>
        <w:t xml:space="preserve"> </w:t>
      </w:r>
      <w:r>
        <w:rPr>
          <w:rFonts w:ascii="Calibri" w:hAnsi="Calibri"/>
          <w:i/>
          <w:w w:val="110"/>
          <w:sz w:val="21"/>
        </w:rPr>
        <w:t>spell</w:t>
      </w:r>
    </w:p>
    <w:p w:rsidR="00244037" w:rsidRDefault="00244037" w:rsidP="00244037">
      <w:pPr>
        <w:spacing w:before="17" w:line="235" w:lineRule="auto"/>
        <w:ind w:left="4315" w:right="253" w:hanging="1"/>
        <w:jc w:val="both"/>
        <w:rPr>
          <w:sz w:val="21"/>
        </w:rPr>
      </w:pPr>
      <w:r>
        <w:rPr>
          <w:rFonts w:ascii="Calibri" w:hAnsi="Calibri"/>
          <w:i/>
          <w:w w:val="110"/>
          <w:sz w:val="21"/>
        </w:rPr>
        <w:t>it?</w:t>
      </w:r>
      <w:r>
        <w:rPr>
          <w:w w:val="110"/>
          <w:sz w:val="21"/>
        </w:rPr>
        <w:t>,</w:t>
      </w:r>
      <w:r>
        <w:rPr>
          <w:spacing w:val="42"/>
          <w:w w:val="110"/>
          <w:sz w:val="21"/>
        </w:rPr>
        <w:t xml:space="preserve"> </w:t>
      </w:r>
      <w:r>
        <w:rPr>
          <w:rFonts w:ascii="Calibri" w:hAnsi="Calibri"/>
          <w:i/>
          <w:w w:val="110"/>
          <w:sz w:val="21"/>
        </w:rPr>
        <w:t>Nice</w:t>
      </w:r>
      <w:r>
        <w:rPr>
          <w:rFonts w:ascii="Calibri" w:hAnsi="Calibri"/>
          <w:i/>
          <w:spacing w:val="6"/>
          <w:w w:val="110"/>
          <w:sz w:val="21"/>
        </w:rPr>
        <w:t xml:space="preserve"> </w:t>
      </w:r>
      <w:r>
        <w:rPr>
          <w:rFonts w:ascii="Calibri" w:hAnsi="Calibri"/>
          <w:i/>
          <w:w w:val="110"/>
          <w:sz w:val="21"/>
        </w:rPr>
        <w:t>to</w:t>
      </w:r>
      <w:r>
        <w:rPr>
          <w:rFonts w:ascii="Calibri" w:hAnsi="Calibri"/>
          <w:i/>
          <w:spacing w:val="5"/>
          <w:w w:val="110"/>
          <w:sz w:val="21"/>
        </w:rPr>
        <w:t xml:space="preserve"> </w:t>
      </w:r>
      <w:r>
        <w:rPr>
          <w:rFonts w:ascii="Calibri" w:hAnsi="Calibri"/>
          <w:i/>
          <w:w w:val="110"/>
          <w:sz w:val="21"/>
        </w:rPr>
        <w:t xml:space="preserve">meet </w:t>
      </w:r>
      <w:r>
        <w:rPr>
          <w:rFonts w:ascii="Calibri" w:hAnsi="Calibri"/>
          <w:i/>
          <w:spacing w:val="4"/>
          <w:w w:val="110"/>
          <w:sz w:val="21"/>
        </w:rPr>
        <w:t xml:space="preserve"> </w:t>
      </w:r>
      <w:r>
        <w:rPr>
          <w:rFonts w:ascii="Calibri" w:hAnsi="Calibri"/>
          <w:i/>
          <w:w w:val="110"/>
          <w:sz w:val="21"/>
        </w:rPr>
        <w:t>you</w:t>
      </w:r>
      <w:r>
        <w:rPr>
          <w:w w:val="110"/>
          <w:sz w:val="21"/>
        </w:rPr>
        <w:t>,</w:t>
      </w:r>
      <w:r>
        <w:rPr>
          <w:spacing w:val="42"/>
          <w:w w:val="110"/>
          <w:sz w:val="21"/>
        </w:rPr>
        <w:t xml:space="preserve"> </w:t>
      </w:r>
      <w:r>
        <w:rPr>
          <w:rFonts w:ascii="Calibri" w:hAnsi="Calibri"/>
          <w:i/>
          <w:w w:val="110"/>
          <w:sz w:val="21"/>
        </w:rPr>
        <w:t xml:space="preserve">Who’s </w:t>
      </w:r>
      <w:r>
        <w:rPr>
          <w:rFonts w:ascii="Calibri" w:hAnsi="Calibri"/>
          <w:i/>
          <w:spacing w:val="5"/>
          <w:w w:val="110"/>
          <w:sz w:val="21"/>
        </w:rPr>
        <w:t xml:space="preserve"> </w:t>
      </w:r>
      <w:r>
        <w:rPr>
          <w:rFonts w:ascii="Calibri" w:hAnsi="Calibri"/>
          <w:i/>
          <w:w w:val="110"/>
          <w:sz w:val="21"/>
        </w:rPr>
        <w:t>that?</w:t>
      </w:r>
      <w:r>
        <w:rPr>
          <w:w w:val="110"/>
          <w:sz w:val="21"/>
        </w:rPr>
        <w:t>,</w:t>
      </w:r>
      <w:r>
        <w:rPr>
          <w:spacing w:val="52"/>
          <w:w w:val="110"/>
          <w:sz w:val="21"/>
        </w:rPr>
        <w:t xml:space="preserve"> </w:t>
      </w:r>
      <w:r>
        <w:rPr>
          <w:rFonts w:ascii="Calibri" w:hAnsi="Calibri"/>
          <w:i/>
          <w:w w:val="110"/>
          <w:sz w:val="21"/>
        </w:rPr>
        <w:t>Let’s...</w:t>
      </w:r>
      <w:r>
        <w:rPr>
          <w:w w:val="110"/>
          <w:sz w:val="21"/>
        </w:rPr>
        <w:t>),</w:t>
      </w:r>
      <w:r>
        <w:rPr>
          <w:spacing w:val="42"/>
          <w:w w:val="110"/>
          <w:sz w:val="21"/>
        </w:rPr>
        <w:t xml:space="preserve"> </w:t>
      </w:r>
      <w:r>
        <w:rPr>
          <w:w w:val="110"/>
          <w:sz w:val="21"/>
        </w:rPr>
        <w:t>определённый</w:t>
      </w:r>
      <w:r>
        <w:rPr>
          <w:spacing w:val="-56"/>
          <w:w w:val="110"/>
          <w:sz w:val="21"/>
        </w:rPr>
        <w:t xml:space="preserve"> </w:t>
      </w:r>
      <w:r>
        <w:rPr>
          <w:w w:val="110"/>
          <w:sz w:val="21"/>
        </w:rPr>
        <w:t xml:space="preserve">и неопределённый артикли, указательные местоимения </w:t>
      </w:r>
      <w:r>
        <w:rPr>
          <w:rFonts w:ascii="Calibri" w:hAnsi="Calibri"/>
          <w:i/>
          <w:w w:val="110"/>
          <w:sz w:val="21"/>
        </w:rPr>
        <w:t>this</w:t>
      </w:r>
      <w:r>
        <w:rPr>
          <w:rFonts w:ascii="Calibri" w:hAnsi="Calibri"/>
          <w:i/>
          <w:spacing w:val="1"/>
          <w:w w:val="110"/>
          <w:sz w:val="21"/>
        </w:rPr>
        <w:t xml:space="preserve"> </w:t>
      </w:r>
      <w:r>
        <w:rPr>
          <w:w w:val="110"/>
          <w:sz w:val="21"/>
        </w:rPr>
        <w:t xml:space="preserve">и </w:t>
      </w:r>
      <w:r>
        <w:rPr>
          <w:rFonts w:ascii="Calibri" w:hAnsi="Calibri"/>
          <w:i/>
          <w:w w:val="110"/>
          <w:sz w:val="21"/>
        </w:rPr>
        <w:t>that</w:t>
      </w:r>
      <w:r>
        <w:rPr>
          <w:w w:val="110"/>
          <w:sz w:val="21"/>
        </w:rPr>
        <w:t>, множественное число имён существительных, при-</w:t>
      </w:r>
      <w:r>
        <w:rPr>
          <w:spacing w:val="1"/>
          <w:w w:val="110"/>
          <w:sz w:val="21"/>
        </w:rPr>
        <w:t xml:space="preserve"> </w:t>
      </w:r>
      <w:r>
        <w:rPr>
          <w:w w:val="110"/>
          <w:sz w:val="21"/>
        </w:rPr>
        <w:t>тяжательный</w:t>
      </w:r>
      <w:r>
        <w:rPr>
          <w:spacing w:val="11"/>
          <w:w w:val="110"/>
          <w:sz w:val="21"/>
        </w:rPr>
        <w:t xml:space="preserve"> </w:t>
      </w:r>
      <w:r>
        <w:rPr>
          <w:w w:val="110"/>
          <w:sz w:val="21"/>
        </w:rPr>
        <w:t>падеж,</w:t>
      </w:r>
      <w:r>
        <w:rPr>
          <w:spacing w:val="12"/>
          <w:w w:val="110"/>
          <w:sz w:val="21"/>
        </w:rPr>
        <w:t xml:space="preserve"> </w:t>
      </w:r>
      <w:r>
        <w:rPr>
          <w:w w:val="110"/>
          <w:sz w:val="21"/>
        </w:rPr>
        <w:t>повелительное</w:t>
      </w:r>
      <w:r>
        <w:rPr>
          <w:spacing w:val="11"/>
          <w:w w:val="110"/>
          <w:sz w:val="21"/>
        </w:rPr>
        <w:t xml:space="preserve"> </w:t>
      </w:r>
      <w:r>
        <w:rPr>
          <w:w w:val="110"/>
          <w:sz w:val="21"/>
        </w:rPr>
        <w:t>наклонение.</w:t>
      </w:r>
    </w:p>
    <w:p w:rsidR="00244037" w:rsidRDefault="00244037" w:rsidP="00E50E3A">
      <w:pPr>
        <w:pStyle w:val="af2"/>
        <w:numPr>
          <w:ilvl w:val="1"/>
          <w:numId w:val="79"/>
        </w:numPr>
        <w:tabs>
          <w:tab w:val="left" w:pos="4480"/>
        </w:tabs>
        <w:spacing w:before="102" w:line="151" w:lineRule="auto"/>
        <w:ind w:left="4315" w:right="253" w:firstLine="0"/>
        <w:rPr>
          <w:sz w:val="21"/>
        </w:rPr>
      </w:pPr>
      <w:r>
        <w:rPr>
          <w:w w:val="110"/>
          <w:sz w:val="21"/>
        </w:rPr>
        <w:t>Употребляют</w:t>
      </w:r>
      <w:r>
        <w:rPr>
          <w:spacing w:val="19"/>
          <w:w w:val="110"/>
          <w:sz w:val="21"/>
        </w:rPr>
        <w:t xml:space="preserve"> </w:t>
      </w:r>
      <w:r>
        <w:rPr>
          <w:w w:val="110"/>
          <w:sz w:val="21"/>
        </w:rPr>
        <w:t>глагольную</w:t>
      </w:r>
      <w:r>
        <w:rPr>
          <w:spacing w:val="19"/>
          <w:w w:val="110"/>
          <w:sz w:val="21"/>
        </w:rPr>
        <w:t xml:space="preserve"> </w:t>
      </w:r>
      <w:r>
        <w:rPr>
          <w:w w:val="110"/>
          <w:sz w:val="21"/>
        </w:rPr>
        <w:t>конструкцию</w:t>
      </w:r>
      <w:r>
        <w:rPr>
          <w:spacing w:val="19"/>
          <w:w w:val="110"/>
          <w:sz w:val="21"/>
        </w:rPr>
        <w:t xml:space="preserve"> </w:t>
      </w:r>
      <w:r>
        <w:rPr>
          <w:rFonts w:ascii="Calibri" w:hAnsi="Calibri"/>
          <w:i/>
          <w:w w:val="110"/>
          <w:sz w:val="21"/>
        </w:rPr>
        <w:t>have</w:t>
      </w:r>
      <w:r>
        <w:rPr>
          <w:rFonts w:ascii="Calibri" w:hAnsi="Calibri"/>
          <w:i/>
          <w:spacing w:val="33"/>
          <w:w w:val="110"/>
          <w:sz w:val="21"/>
        </w:rPr>
        <w:t xml:space="preserve"> </w:t>
      </w:r>
      <w:r>
        <w:rPr>
          <w:rFonts w:ascii="Calibri" w:hAnsi="Calibri"/>
          <w:i/>
          <w:w w:val="110"/>
          <w:sz w:val="21"/>
        </w:rPr>
        <w:t>got</w:t>
      </w:r>
      <w:r>
        <w:rPr>
          <w:rFonts w:ascii="Calibri" w:hAnsi="Calibri"/>
          <w:i/>
          <w:spacing w:val="25"/>
          <w:w w:val="110"/>
          <w:sz w:val="21"/>
        </w:rPr>
        <w:t xml:space="preserve"> </w:t>
      </w:r>
      <w:r>
        <w:rPr>
          <w:w w:val="110"/>
          <w:sz w:val="21"/>
        </w:rPr>
        <w:t>в</w:t>
      </w:r>
      <w:r>
        <w:rPr>
          <w:spacing w:val="19"/>
          <w:w w:val="110"/>
          <w:sz w:val="21"/>
        </w:rPr>
        <w:t xml:space="preserve"> </w:t>
      </w:r>
      <w:r>
        <w:rPr>
          <w:w w:val="110"/>
          <w:sz w:val="21"/>
        </w:rPr>
        <w:t>утвер-</w:t>
      </w:r>
      <w:r>
        <w:rPr>
          <w:spacing w:val="-55"/>
          <w:w w:val="110"/>
          <w:sz w:val="21"/>
        </w:rPr>
        <w:t xml:space="preserve"> </w:t>
      </w:r>
      <w:r>
        <w:rPr>
          <w:w w:val="110"/>
          <w:sz w:val="21"/>
        </w:rPr>
        <w:t>дительной,</w:t>
      </w:r>
      <w:r>
        <w:rPr>
          <w:spacing w:val="22"/>
          <w:w w:val="110"/>
          <w:sz w:val="21"/>
        </w:rPr>
        <w:t xml:space="preserve"> </w:t>
      </w:r>
      <w:r>
        <w:rPr>
          <w:w w:val="110"/>
          <w:sz w:val="21"/>
        </w:rPr>
        <w:t>отрицательной</w:t>
      </w:r>
      <w:r>
        <w:rPr>
          <w:spacing w:val="22"/>
          <w:w w:val="110"/>
          <w:sz w:val="21"/>
        </w:rPr>
        <w:t xml:space="preserve"> </w:t>
      </w:r>
      <w:r>
        <w:rPr>
          <w:w w:val="110"/>
          <w:sz w:val="21"/>
        </w:rPr>
        <w:t>и</w:t>
      </w:r>
      <w:r>
        <w:rPr>
          <w:spacing w:val="21"/>
          <w:w w:val="110"/>
          <w:sz w:val="21"/>
        </w:rPr>
        <w:t xml:space="preserve"> </w:t>
      </w:r>
      <w:r>
        <w:rPr>
          <w:w w:val="110"/>
          <w:sz w:val="21"/>
        </w:rPr>
        <w:t>вопросительной</w:t>
      </w:r>
      <w:r>
        <w:rPr>
          <w:spacing w:val="22"/>
          <w:w w:val="110"/>
          <w:sz w:val="21"/>
        </w:rPr>
        <w:t xml:space="preserve"> </w:t>
      </w:r>
      <w:r>
        <w:rPr>
          <w:w w:val="110"/>
          <w:sz w:val="21"/>
        </w:rPr>
        <w:t>форме,</w:t>
      </w:r>
      <w:r>
        <w:rPr>
          <w:spacing w:val="22"/>
          <w:w w:val="110"/>
          <w:sz w:val="21"/>
        </w:rPr>
        <w:t xml:space="preserve"> </w:t>
      </w:r>
      <w:r>
        <w:rPr>
          <w:w w:val="110"/>
          <w:sz w:val="21"/>
        </w:rPr>
        <w:t>а</w:t>
      </w:r>
      <w:r>
        <w:rPr>
          <w:spacing w:val="22"/>
          <w:w w:val="110"/>
          <w:sz w:val="21"/>
        </w:rPr>
        <w:t xml:space="preserve"> </w:t>
      </w:r>
      <w:r>
        <w:rPr>
          <w:w w:val="110"/>
          <w:sz w:val="21"/>
        </w:rPr>
        <w:t>так-</w:t>
      </w:r>
    </w:p>
    <w:p w:rsidR="00244037" w:rsidRDefault="00244037" w:rsidP="00244037">
      <w:pPr>
        <w:pStyle w:val="af0"/>
        <w:spacing w:before="26" w:line="249" w:lineRule="auto"/>
        <w:ind w:left="4315" w:right="253"/>
        <w:jc w:val="both"/>
      </w:pPr>
      <w:r>
        <w:rPr>
          <w:w w:val="110"/>
        </w:rPr>
        <w:t>же в полной и краткой форме, множественное число имён</w:t>
      </w:r>
      <w:r>
        <w:rPr>
          <w:spacing w:val="1"/>
          <w:w w:val="110"/>
        </w:rPr>
        <w:t xml:space="preserve"> </w:t>
      </w:r>
      <w:r>
        <w:rPr>
          <w:w w:val="110"/>
        </w:rPr>
        <w:t>существительных</w:t>
      </w:r>
      <w:r>
        <w:rPr>
          <w:spacing w:val="8"/>
          <w:w w:val="110"/>
        </w:rPr>
        <w:t xml:space="preserve"> </w:t>
      </w:r>
      <w:r>
        <w:rPr>
          <w:w w:val="110"/>
        </w:rPr>
        <w:t>(исключения).</w:t>
      </w:r>
    </w:p>
    <w:p w:rsidR="00244037" w:rsidRDefault="00244037" w:rsidP="00E50E3A">
      <w:pPr>
        <w:pStyle w:val="af2"/>
        <w:numPr>
          <w:ilvl w:val="1"/>
          <w:numId w:val="79"/>
        </w:numPr>
        <w:tabs>
          <w:tab w:val="left" w:pos="4480"/>
        </w:tabs>
        <w:spacing w:before="90" w:line="151" w:lineRule="auto"/>
        <w:ind w:left="4315" w:right="253" w:firstLine="0"/>
        <w:rPr>
          <w:sz w:val="21"/>
        </w:rPr>
      </w:pPr>
      <w:r>
        <w:rPr>
          <w:w w:val="110"/>
          <w:sz w:val="21"/>
        </w:rPr>
        <w:t>Употребляют</w:t>
      </w:r>
      <w:r>
        <w:rPr>
          <w:spacing w:val="-7"/>
          <w:w w:val="110"/>
          <w:sz w:val="21"/>
        </w:rPr>
        <w:t xml:space="preserve"> </w:t>
      </w:r>
      <w:r>
        <w:rPr>
          <w:w w:val="110"/>
          <w:sz w:val="21"/>
        </w:rPr>
        <w:t>глагол</w:t>
      </w:r>
      <w:r>
        <w:rPr>
          <w:spacing w:val="-6"/>
          <w:w w:val="110"/>
          <w:sz w:val="21"/>
        </w:rPr>
        <w:t xml:space="preserve"> </w:t>
      </w:r>
      <w:r>
        <w:rPr>
          <w:rFonts w:ascii="Calibri" w:hAnsi="Calibri"/>
          <w:i/>
          <w:w w:val="110"/>
          <w:sz w:val="21"/>
        </w:rPr>
        <w:t xml:space="preserve">can </w:t>
      </w:r>
      <w:r>
        <w:rPr>
          <w:w w:val="110"/>
          <w:sz w:val="21"/>
        </w:rPr>
        <w:t>в</w:t>
      </w:r>
      <w:r>
        <w:rPr>
          <w:spacing w:val="-6"/>
          <w:w w:val="110"/>
          <w:sz w:val="21"/>
        </w:rPr>
        <w:t xml:space="preserve"> </w:t>
      </w:r>
      <w:r>
        <w:rPr>
          <w:w w:val="110"/>
          <w:sz w:val="21"/>
        </w:rPr>
        <w:t>утвердительной,</w:t>
      </w:r>
      <w:r>
        <w:rPr>
          <w:spacing w:val="-6"/>
          <w:w w:val="110"/>
          <w:sz w:val="21"/>
        </w:rPr>
        <w:t xml:space="preserve"> </w:t>
      </w:r>
      <w:r>
        <w:rPr>
          <w:w w:val="110"/>
          <w:sz w:val="21"/>
        </w:rPr>
        <w:t>отрицательной</w:t>
      </w:r>
      <w:r>
        <w:rPr>
          <w:spacing w:val="-55"/>
          <w:w w:val="110"/>
          <w:sz w:val="21"/>
        </w:rPr>
        <w:t xml:space="preserve"> </w:t>
      </w:r>
      <w:r>
        <w:rPr>
          <w:w w:val="110"/>
          <w:sz w:val="21"/>
        </w:rPr>
        <w:t>и</w:t>
      </w:r>
      <w:r>
        <w:rPr>
          <w:spacing w:val="15"/>
          <w:w w:val="110"/>
          <w:sz w:val="21"/>
        </w:rPr>
        <w:t xml:space="preserve"> </w:t>
      </w:r>
      <w:r>
        <w:rPr>
          <w:w w:val="110"/>
          <w:sz w:val="21"/>
        </w:rPr>
        <w:t>вопросительной</w:t>
      </w:r>
      <w:r>
        <w:rPr>
          <w:spacing w:val="15"/>
          <w:w w:val="110"/>
          <w:sz w:val="21"/>
        </w:rPr>
        <w:t xml:space="preserve"> </w:t>
      </w:r>
      <w:r>
        <w:rPr>
          <w:w w:val="110"/>
          <w:sz w:val="21"/>
        </w:rPr>
        <w:t>форме,</w:t>
      </w:r>
      <w:r>
        <w:rPr>
          <w:spacing w:val="15"/>
          <w:w w:val="110"/>
          <w:sz w:val="21"/>
        </w:rPr>
        <w:t xml:space="preserve"> </w:t>
      </w:r>
      <w:r>
        <w:rPr>
          <w:w w:val="110"/>
          <w:sz w:val="21"/>
        </w:rPr>
        <w:t>а</w:t>
      </w:r>
      <w:r>
        <w:rPr>
          <w:spacing w:val="15"/>
          <w:w w:val="110"/>
          <w:sz w:val="21"/>
        </w:rPr>
        <w:t xml:space="preserve"> </w:t>
      </w:r>
      <w:r>
        <w:rPr>
          <w:w w:val="110"/>
          <w:sz w:val="21"/>
        </w:rPr>
        <w:t>также</w:t>
      </w:r>
      <w:r>
        <w:rPr>
          <w:spacing w:val="15"/>
          <w:w w:val="110"/>
          <w:sz w:val="21"/>
        </w:rPr>
        <w:t xml:space="preserve"> </w:t>
      </w:r>
      <w:r>
        <w:rPr>
          <w:w w:val="110"/>
          <w:sz w:val="21"/>
        </w:rPr>
        <w:t>в</w:t>
      </w:r>
      <w:r>
        <w:rPr>
          <w:spacing w:val="15"/>
          <w:w w:val="110"/>
          <w:sz w:val="21"/>
        </w:rPr>
        <w:t xml:space="preserve"> </w:t>
      </w:r>
      <w:r>
        <w:rPr>
          <w:w w:val="110"/>
          <w:sz w:val="21"/>
        </w:rPr>
        <w:t>полной</w:t>
      </w:r>
      <w:r>
        <w:rPr>
          <w:spacing w:val="15"/>
          <w:w w:val="110"/>
          <w:sz w:val="21"/>
        </w:rPr>
        <w:t xml:space="preserve"> </w:t>
      </w:r>
      <w:r>
        <w:rPr>
          <w:w w:val="110"/>
          <w:sz w:val="21"/>
        </w:rPr>
        <w:t>и</w:t>
      </w:r>
      <w:r>
        <w:rPr>
          <w:spacing w:val="15"/>
          <w:w w:val="110"/>
          <w:sz w:val="21"/>
        </w:rPr>
        <w:t xml:space="preserve"> </w:t>
      </w:r>
      <w:r>
        <w:rPr>
          <w:w w:val="110"/>
          <w:sz w:val="21"/>
        </w:rPr>
        <w:t>краткой</w:t>
      </w:r>
      <w:r>
        <w:rPr>
          <w:spacing w:val="15"/>
          <w:w w:val="110"/>
          <w:sz w:val="21"/>
        </w:rPr>
        <w:t xml:space="preserve"> </w:t>
      </w:r>
      <w:r>
        <w:rPr>
          <w:w w:val="110"/>
          <w:sz w:val="21"/>
        </w:rPr>
        <w:t>фор-</w:t>
      </w:r>
    </w:p>
    <w:p w:rsidR="00244037" w:rsidRDefault="00244037" w:rsidP="00244037">
      <w:pPr>
        <w:pStyle w:val="af0"/>
        <w:spacing w:before="26"/>
        <w:ind w:left="161" w:right="1735"/>
        <w:jc w:val="center"/>
      </w:pPr>
      <w:r>
        <w:rPr>
          <w:w w:val="110"/>
        </w:rPr>
        <w:t>ме.</w:t>
      </w:r>
    </w:p>
    <w:p w:rsidR="00244037" w:rsidRDefault="00244037" w:rsidP="00244037">
      <w:pPr>
        <w:jc w:val="center"/>
        <w:sectPr w:rsidR="00244037">
          <w:headerReference w:type="default" r:id="rId27"/>
          <w:pgSz w:w="12760" w:h="8170" w:orient="landscape"/>
          <w:pgMar w:top="0" w:right="940" w:bottom="0" w:left="1300" w:header="0" w:footer="0" w:gutter="0"/>
          <w:cols w:space="720"/>
        </w:sectPr>
      </w:pPr>
    </w:p>
    <w:p w:rsidR="00244037" w:rsidRDefault="00244037" w:rsidP="00244037">
      <w:pPr>
        <w:pStyle w:val="af0"/>
        <w:rPr>
          <w:sz w:val="20"/>
        </w:rPr>
      </w:pPr>
    </w:p>
    <w:p w:rsidR="00244037" w:rsidRDefault="00244037" w:rsidP="00244037">
      <w:pPr>
        <w:pStyle w:val="af0"/>
        <w:rPr>
          <w:sz w:val="20"/>
        </w:rPr>
      </w:pPr>
    </w:p>
    <w:p w:rsidR="00244037" w:rsidRDefault="00244037" w:rsidP="00244037">
      <w:pPr>
        <w:pStyle w:val="af0"/>
        <w:rPr>
          <w:sz w:val="20"/>
        </w:rPr>
      </w:pPr>
    </w:p>
    <w:p w:rsidR="00244037" w:rsidRDefault="00244037" w:rsidP="00244037">
      <w:pPr>
        <w:pStyle w:val="af0"/>
        <w:spacing w:before="8"/>
        <w:rPr>
          <w:sz w:val="24"/>
        </w:rPr>
      </w:pPr>
    </w:p>
    <w:p w:rsidR="00244037" w:rsidRDefault="00244037" w:rsidP="00244037">
      <w:pPr>
        <w:spacing w:before="67" w:after="60"/>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4117"/>
        </w:trPr>
        <w:tc>
          <w:tcPr>
            <w:tcW w:w="4074" w:type="dxa"/>
          </w:tcPr>
          <w:p w:rsidR="00244037" w:rsidRDefault="00244037" w:rsidP="00244037">
            <w:pPr>
              <w:pStyle w:val="TableParagraph"/>
              <w:ind w:left="0"/>
              <w:rPr>
                <w:sz w:val="20"/>
              </w:rPr>
            </w:pPr>
          </w:p>
        </w:tc>
        <w:tc>
          <w:tcPr>
            <w:tcW w:w="6172" w:type="dxa"/>
          </w:tcPr>
          <w:p w:rsidR="00244037" w:rsidRPr="00244037" w:rsidRDefault="00244037" w:rsidP="00E50E3A">
            <w:pPr>
              <w:pStyle w:val="TableParagraph"/>
              <w:numPr>
                <w:ilvl w:val="0"/>
                <w:numId w:val="44"/>
              </w:numPr>
              <w:tabs>
                <w:tab w:val="left" w:pos="274"/>
              </w:tabs>
              <w:spacing w:before="66" w:line="151" w:lineRule="auto"/>
              <w:ind w:right="86" w:firstLine="0"/>
              <w:rPr>
                <w:sz w:val="21"/>
                <w:lang w:val="ru-RU"/>
              </w:rPr>
            </w:pPr>
            <w:r w:rsidRPr="00244037">
              <w:rPr>
                <w:w w:val="110"/>
                <w:sz w:val="21"/>
                <w:lang w:val="ru-RU"/>
              </w:rPr>
              <w:t>Употребляют</w:t>
            </w:r>
            <w:r w:rsidRPr="00244037">
              <w:rPr>
                <w:spacing w:val="5"/>
                <w:w w:val="110"/>
                <w:sz w:val="21"/>
                <w:lang w:val="ru-RU"/>
              </w:rPr>
              <w:t xml:space="preserve"> </w:t>
            </w:r>
            <w:r w:rsidRPr="00244037">
              <w:rPr>
                <w:w w:val="110"/>
                <w:sz w:val="21"/>
                <w:lang w:val="ru-RU"/>
              </w:rPr>
              <w:t>притяжательные</w:t>
            </w:r>
            <w:r w:rsidRPr="00244037">
              <w:rPr>
                <w:spacing w:val="5"/>
                <w:w w:val="110"/>
                <w:sz w:val="21"/>
                <w:lang w:val="ru-RU"/>
              </w:rPr>
              <w:t xml:space="preserve"> </w:t>
            </w:r>
            <w:r w:rsidRPr="00244037">
              <w:rPr>
                <w:w w:val="110"/>
                <w:sz w:val="21"/>
                <w:lang w:val="ru-RU"/>
              </w:rPr>
              <w:t>местоимения,</w:t>
            </w:r>
            <w:r w:rsidRPr="00244037">
              <w:rPr>
                <w:spacing w:val="5"/>
                <w:w w:val="110"/>
                <w:sz w:val="21"/>
                <w:lang w:val="ru-RU"/>
              </w:rPr>
              <w:t xml:space="preserve"> </w:t>
            </w:r>
            <w:r w:rsidRPr="00244037">
              <w:rPr>
                <w:w w:val="110"/>
                <w:sz w:val="21"/>
                <w:lang w:val="ru-RU"/>
              </w:rPr>
              <w:t>предлоги</w:t>
            </w:r>
            <w:r w:rsidRPr="00244037">
              <w:rPr>
                <w:spacing w:val="-55"/>
                <w:w w:val="110"/>
                <w:sz w:val="21"/>
                <w:lang w:val="ru-RU"/>
              </w:rPr>
              <w:t xml:space="preserve"> </w:t>
            </w:r>
            <w:r w:rsidRPr="00244037">
              <w:rPr>
                <w:w w:val="110"/>
                <w:sz w:val="21"/>
                <w:lang w:val="ru-RU"/>
              </w:rPr>
              <w:t>места</w:t>
            </w:r>
            <w:r w:rsidRPr="00244037">
              <w:rPr>
                <w:spacing w:val="10"/>
                <w:w w:val="110"/>
                <w:sz w:val="21"/>
                <w:lang w:val="ru-RU"/>
              </w:rPr>
              <w:t xml:space="preserve"> </w:t>
            </w:r>
            <w:r>
              <w:rPr>
                <w:rFonts w:ascii="Calibri" w:hAnsi="Calibri"/>
                <w:i/>
                <w:w w:val="110"/>
                <w:sz w:val="21"/>
              </w:rPr>
              <w:t>behind</w:t>
            </w:r>
            <w:r w:rsidRPr="00244037">
              <w:rPr>
                <w:w w:val="110"/>
                <w:sz w:val="21"/>
                <w:lang w:val="ru-RU"/>
              </w:rPr>
              <w:t>,</w:t>
            </w:r>
            <w:r w:rsidRPr="00244037">
              <w:rPr>
                <w:spacing w:val="11"/>
                <w:w w:val="110"/>
                <w:sz w:val="21"/>
                <w:lang w:val="ru-RU"/>
              </w:rPr>
              <w:t xml:space="preserve"> </w:t>
            </w:r>
            <w:r>
              <w:rPr>
                <w:rFonts w:ascii="Calibri" w:hAnsi="Calibri"/>
                <w:i/>
                <w:w w:val="110"/>
                <w:sz w:val="21"/>
              </w:rPr>
              <w:t>in</w:t>
            </w:r>
            <w:r w:rsidRPr="00244037">
              <w:rPr>
                <w:w w:val="110"/>
                <w:sz w:val="21"/>
                <w:lang w:val="ru-RU"/>
              </w:rPr>
              <w:t>,</w:t>
            </w:r>
            <w:r w:rsidRPr="00244037">
              <w:rPr>
                <w:spacing w:val="10"/>
                <w:w w:val="110"/>
                <w:sz w:val="21"/>
                <w:lang w:val="ru-RU"/>
              </w:rPr>
              <w:t xml:space="preserve"> </w:t>
            </w:r>
            <w:r>
              <w:rPr>
                <w:rFonts w:ascii="Calibri" w:hAnsi="Calibri"/>
                <w:i/>
                <w:w w:val="110"/>
                <w:sz w:val="21"/>
              </w:rPr>
              <w:t>on</w:t>
            </w:r>
            <w:r w:rsidRPr="00244037">
              <w:rPr>
                <w:w w:val="110"/>
                <w:sz w:val="21"/>
                <w:lang w:val="ru-RU"/>
              </w:rPr>
              <w:t>,</w:t>
            </w:r>
            <w:r w:rsidRPr="00244037">
              <w:rPr>
                <w:spacing w:val="11"/>
                <w:w w:val="110"/>
                <w:sz w:val="21"/>
                <w:lang w:val="ru-RU"/>
              </w:rPr>
              <w:t xml:space="preserve"> </w:t>
            </w:r>
            <w:r>
              <w:rPr>
                <w:rFonts w:ascii="Calibri" w:hAnsi="Calibri"/>
                <w:i/>
                <w:w w:val="110"/>
                <w:sz w:val="21"/>
              </w:rPr>
              <w:t>under</w:t>
            </w:r>
            <w:r w:rsidRPr="00244037">
              <w:rPr>
                <w:w w:val="110"/>
                <w:sz w:val="21"/>
                <w:lang w:val="ru-RU"/>
              </w:rPr>
              <w:t>,</w:t>
            </w:r>
            <w:r w:rsidRPr="00244037">
              <w:rPr>
                <w:spacing w:val="11"/>
                <w:w w:val="110"/>
                <w:sz w:val="21"/>
                <w:lang w:val="ru-RU"/>
              </w:rPr>
              <w:t xml:space="preserve"> </w:t>
            </w:r>
            <w:r>
              <w:rPr>
                <w:rFonts w:ascii="Calibri" w:hAnsi="Calibri"/>
                <w:i/>
                <w:w w:val="110"/>
                <w:sz w:val="21"/>
              </w:rPr>
              <w:t>next</w:t>
            </w:r>
            <w:r w:rsidRPr="00244037">
              <w:rPr>
                <w:rFonts w:ascii="Calibri" w:hAnsi="Calibri"/>
                <w:i/>
                <w:spacing w:val="23"/>
                <w:w w:val="110"/>
                <w:sz w:val="21"/>
                <w:lang w:val="ru-RU"/>
              </w:rPr>
              <w:t xml:space="preserve"> </w:t>
            </w:r>
            <w:r>
              <w:rPr>
                <w:rFonts w:ascii="Calibri" w:hAnsi="Calibri"/>
                <w:i/>
                <w:w w:val="110"/>
                <w:sz w:val="21"/>
              </w:rPr>
              <w:t>to</w:t>
            </w:r>
            <w:r w:rsidRPr="00244037">
              <w:rPr>
                <w:w w:val="110"/>
                <w:sz w:val="21"/>
                <w:lang w:val="ru-RU"/>
              </w:rPr>
              <w:t>.</w:t>
            </w:r>
          </w:p>
          <w:p w:rsidR="00244037" w:rsidRPr="00244037" w:rsidRDefault="00244037" w:rsidP="00E50E3A">
            <w:pPr>
              <w:pStyle w:val="TableParagraph"/>
              <w:numPr>
                <w:ilvl w:val="0"/>
                <w:numId w:val="44"/>
              </w:numPr>
              <w:tabs>
                <w:tab w:val="left" w:pos="274"/>
              </w:tabs>
              <w:spacing w:before="109" w:line="151" w:lineRule="auto"/>
              <w:ind w:right="85" w:firstLine="0"/>
              <w:rPr>
                <w:sz w:val="21"/>
                <w:lang w:val="ru-RU"/>
              </w:rPr>
            </w:pPr>
            <w:r w:rsidRPr="00244037">
              <w:rPr>
                <w:w w:val="110"/>
                <w:sz w:val="21"/>
                <w:lang w:val="ru-RU"/>
              </w:rPr>
              <w:t>Употребляют</w:t>
            </w:r>
            <w:r w:rsidRPr="00244037">
              <w:rPr>
                <w:spacing w:val="27"/>
                <w:w w:val="110"/>
                <w:sz w:val="21"/>
                <w:lang w:val="ru-RU"/>
              </w:rPr>
              <w:t xml:space="preserve"> </w:t>
            </w:r>
            <w:r w:rsidRPr="00244037">
              <w:rPr>
                <w:w w:val="110"/>
                <w:sz w:val="21"/>
                <w:lang w:val="ru-RU"/>
              </w:rPr>
              <w:t>оборот</w:t>
            </w:r>
            <w:r w:rsidRPr="00244037">
              <w:rPr>
                <w:spacing w:val="26"/>
                <w:w w:val="110"/>
                <w:sz w:val="21"/>
                <w:lang w:val="ru-RU"/>
              </w:rPr>
              <w:t xml:space="preserve"> </w:t>
            </w:r>
            <w:r>
              <w:rPr>
                <w:rFonts w:ascii="Calibri" w:hAnsi="Calibri"/>
                <w:i/>
                <w:w w:val="110"/>
                <w:sz w:val="21"/>
              </w:rPr>
              <w:t>There</w:t>
            </w:r>
            <w:r w:rsidRPr="00244037">
              <w:rPr>
                <w:rFonts w:ascii="Calibri" w:hAnsi="Calibri"/>
                <w:i/>
                <w:spacing w:val="41"/>
                <w:w w:val="110"/>
                <w:sz w:val="21"/>
                <w:lang w:val="ru-RU"/>
              </w:rPr>
              <w:t xml:space="preserve"> </w:t>
            </w:r>
            <w:r>
              <w:rPr>
                <w:rFonts w:ascii="Calibri" w:hAnsi="Calibri"/>
                <w:i/>
                <w:w w:val="110"/>
                <w:sz w:val="21"/>
              </w:rPr>
              <w:t>is</w:t>
            </w:r>
            <w:r w:rsidRPr="00244037">
              <w:rPr>
                <w:rFonts w:ascii="Calibri" w:hAnsi="Calibri"/>
                <w:i/>
                <w:w w:val="110"/>
                <w:sz w:val="21"/>
                <w:lang w:val="ru-RU"/>
              </w:rPr>
              <w:t>/</w:t>
            </w:r>
            <w:r>
              <w:rPr>
                <w:rFonts w:ascii="Calibri" w:hAnsi="Calibri"/>
                <w:i/>
                <w:w w:val="110"/>
                <w:sz w:val="21"/>
              </w:rPr>
              <w:t>There</w:t>
            </w:r>
            <w:r w:rsidRPr="00244037">
              <w:rPr>
                <w:rFonts w:ascii="Calibri" w:hAnsi="Calibri"/>
                <w:i/>
                <w:spacing w:val="41"/>
                <w:w w:val="110"/>
                <w:sz w:val="21"/>
                <w:lang w:val="ru-RU"/>
              </w:rPr>
              <w:t xml:space="preserve"> </w:t>
            </w:r>
            <w:r>
              <w:rPr>
                <w:rFonts w:ascii="Calibri" w:hAnsi="Calibri"/>
                <w:i/>
                <w:w w:val="110"/>
                <w:sz w:val="21"/>
              </w:rPr>
              <w:t>are</w:t>
            </w:r>
            <w:r w:rsidRPr="00244037">
              <w:rPr>
                <w:rFonts w:ascii="Calibri" w:hAnsi="Calibri"/>
                <w:i/>
                <w:spacing w:val="32"/>
                <w:w w:val="110"/>
                <w:sz w:val="21"/>
                <w:lang w:val="ru-RU"/>
              </w:rPr>
              <w:t xml:space="preserve"> </w:t>
            </w:r>
            <w:r w:rsidRPr="00244037">
              <w:rPr>
                <w:w w:val="110"/>
                <w:sz w:val="21"/>
                <w:lang w:val="ru-RU"/>
              </w:rPr>
              <w:t>в</w:t>
            </w:r>
            <w:r w:rsidRPr="00244037">
              <w:rPr>
                <w:spacing w:val="27"/>
                <w:w w:val="110"/>
                <w:sz w:val="21"/>
                <w:lang w:val="ru-RU"/>
              </w:rPr>
              <w:t xml:space="preserve"> </w:t>
            </w:r>
            <w:r w:rsidRPr="00244037">
              <w:rPr>
                <w:w w:val="110"/>
                <w:sz w:val="21"/>
                <w:lang w:val="ru-RU"/>
              </w:rPr>
              <w:t>полной</w:t>
            </w:r>
            <w:r w:rsidRPr="00244037">
              <w:rPr>
                <w:spacing w:val="27"/>
                <w:w w:val="110"/>
                <w:sz w:val="21"/>
                <w:lang w:val="ru-RU"/>
              </w:rPr>
              <w:t xml:space="preserve"> </w:t>
            </w:r>
            <w:r w:rsidRPr="00244037">
              <w:rPr>
                <w:w w:val="110"/>
                <w:sz w:val="21"/>
                <w:lang w:val="ru-RU"/>
              </w:rPr>
              <w:t>и</w:t>
            </w:r>
            <w:r w:rsidRPr="00244037">
              <w:rPr>
                <w:spacing w:val="27"/>
                <w:w w:val="110"/>
                <w:sz w:val="21"/>
                <w:lang w:val="ru-RU"/>
              </w:rPr>
              <w:t xml:space="preserve"> </w:t>
            </w:r>
            <w:r w:rsidRPr="00244037">
              <w:rPr>
                <w:w w:val="110"/>
                <w:sz w:val="21"/>
                <w:lang w:val="ru-RU"/>
              </w:rPr>
              <w:t>кра</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кой</w:t>
            </w:r>
            <w:r w:rsidRPr="00244037">
              <w:rPr>
                <w:spacing w:val="9"/>
                <w:w w:val="110"/>
                <w:sz w:val="21"/>
                <w:lang w:val="ru-RU"/>
              </w:rPr>
              <w:t xml:space="preserve"> </w:t>
            </w:r>
            <w:r w:rsidRPr="00244037">
              <w:rPr>
                <w:w w:val="110"/>
                <w:sz w:val="21"/>
                <w:lang w:val="ru-RU"/>
              </w:rPr>
              <w:t>форме.</w:t>
            </w:r>
          </w:p>
          <w:p w:rsidR="00244037" w:rsidRPr="00244037" w:rsidRDefault="00244037" w:rsidP="00E50E3A">
            <w:pPr>
              <w:pStyle w:val="TableParagraph"/>
              <w:numPr>
                <w:ilvl w:val="0"/>
                <w:numId w:val="44"/>
              </w:numPr>
              <w:tabs>
                <w:tab w:val="left" w:pos="274"/>
              </w:tabs>
              <w:spacing w:before="119" w:line="151" w:lineRule="auto"/>
              <w:ind w:right="85" w:firstLine="0"/>
              <w:rPr>
                <w:sz w:val="21"/>
                <w:lang w:val="ru-RU"/>
              </w:rPr>
            </w:pPr>
            <w:r w:rsidRPr="00244037">
              <w:rPr>
                <w:w w:val="110"/>
                <w:sz w:val="21"/>
                <w:lang w:val="ru-RU"/>
              </w:rPr>
              <w:t xml:space="preserve">Употребляют  время  </w:t>
            </w:r>
            <w:r>
              <w:rPr>
                <w:rFonts w:ascii="Calibri" w:hAnsi="Calibri"/>
                <w:i/>
                <w:w w:val="110"/>
                <w:sz w:val="21"/>
              </w:rPr>
              <w:t>Present</w:t>
            </w:r>
            <w:r w:rsidRPr="00244037">
              <w:rPr>
                <w:rFonts w:ascii="Calibri" w:hAnsi="Calibri"/>
                <w:i/>
                <w:spacing w:val="53"/>
                <w:w w:val="110"/>
                <w:sz w:val="21"/>
                <w:lang w:val="ru-RU"/>
              </w:rPr>
              <w:t xml:space="preserve"> </w:t>
            </w:r>
            <w:r>
              <w:rPr>
                <w:rFonts w:ascii="Calibri" w:hAnsi="Calibri"/>
                <w:i/>
                <w:w w:val="110"/>
                <w:sz w:val="21"/>
              </w:rPr>
              <w:t>Continuous</w:t>
            </w:r>
            <w:r w:rsidRPr="00244037">
              <w:rPr>
                <w:rFonts w:ascii="Calibri" w:hAnsi="Calibri"/>
                <w:i/>
                <w:w w:val="110"/>
                <w:sz w:val="21"/>
                <w:lang w:val="ru-RU"/>
              </w:rPr>
              <w:t xml:space="preserve">  </w:t>
            </w:r>
            <w:r w:rsidRPr="00244037">
              <w:rPr>
                <w:w w:val="110"/>
                <w:sz w:val="21"/>
                <w:lang w:val="ru-RU"/>
              </w:rPr>
              <w:t>в  утверждениях</w:t>
            </w:r>
            <w:r w:rsidRPr="00244037">
              <w:rPr>
                <w:spacing w:val="-55"/>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полной</w:t>
            </w:r>
            <w:r w:rsidRPr="00244037">
              <w:rPr>
                <w:spacing w:val="10"/>
                <w:w w:val="110"/>
                <w:sz w:val="21"/>
                <w:lang w:val="ru-RU"/>
              </w:rPr>
              <w:t xml:space="preserve"> </w:t>
            </w:r>
            <w:r w:rsidRPr="00244037">
              <w:rPr>
                <w:w w:val="110"/>
                <w:sz w:val="21"/>
                <w:lang w:val="ru-RU"/>
              </w:rPr>
              <w:t>и</w:t>
            </w:r>
            <w:r w:rsidRPr="00244037">
              <w:rPr>
                <w:spacing w:val="10"/>
                <w:w w:val="110"/>
                <w:sz w:val="21"/>
                <w:lang w:val="ru-RU"/>
              </w:rPr>
              <w:t xml:space="preserve"> </w:t>
            </w:r>
            <w:r w:rsidRPr="00244037">
              <w:rPr>
                <w:w w:val="110"/>
                <w:sz w:val="21"/>
                <w:lang w:val="ru-RU"/>
              </w:rPr>
              <w:t>краткой</w:t>
            </w:r>
            <w:r w:rsidRPr="00244037">
              <w:rPr>
                <w:spacing w:val="10"/>
                <w:w w:val="110"/>
                <w:sz w:val="21"/>
                <w:lang w:val="ru-RU"/>
              </w:rPr>
              <w:t xml:space="preserve"> </w:t>
            </w:r>
            <w:r w:rsidRPr="00244037">
              <w:rPr>
                <w:w w:val="110"/>
                <w:sz w:val="21"/>
                <w:lang w:val="ru-RU"/>
              </w:rPr>
              <w:t>форме.</w:t>
            </w:r>
          </w:p>
          <w:p w:rsidR="00244037" w:rsidRPr="00244037" w:rsidRDefault="00244037" w:rsidP="00E50E3A">
            <w:pPr>
              <w:pStyle w:val="TableParagraph"/>
              <w:numPr>
                <w:ilvl w:val="0"/>
                <w:numId w:val="44"/>
              </w:numPr>
              <w:tabs>
                <w:tab w:val="left" w:pos="274"/>
              </w:tabs>
              <w:spacing w:before="118" w:line="151" w:lineRule="auto"/>
              <w:ind w:right="85" w:hanging="1"/>
              <w:rPr>
                <w:sz w:val="21"/>
                <w:lang w:val="ru-RU"/>
              </w:rPr>
            </w:pPr>
            <w:r w:rsidRPr="00244037">
              <w:rPr>
                <w:w w:val="110"/>
                <w:sz w:val="21"/>
                <w:lang w:val="ru-RU"/>
              </w:rPr>
              <w:t>Употребляют</w:t>
            </w:r>
            <w:r w:rsidRPr="00244037">
              <w:rPr>
                <w:spacing w:val="48"/>
                <w:w w:val="110"/>
                <w:sz w:val="21"/>
                <w:lang w:val="ru-RU"/>
              </w:rPr>
              <w:t xml:space="preserve"> </w:t>
            </w:r>
            <w:r w:rsidRPr="00244037">
              <w:rPr>
                <w:w w:val="110"/>
                <w:sz w:val="21"/>
                <w:lang w:val="ru-RU"/>
              </w:rPr>
              <w:t>время</w:t>
            </w:r>
            <w:r w:rsidRPr="00244037">
              <w:rPr>
                <w:spacing w:val="48"/>
                <w:w w:val="110"/>
                <w:sz w:val="21"/>
                <w:lang w:val="ru-RU"/>
              </w:rPr>
              <w:t xml:space="preserve"> </w:t>
            </w:r>
            <w:r>
              <w:rPr>
                <w:rFonts w:ascii="Calibri" w:hAnsi="Calibri"/>
                <w:i/>
                <w:w w:val="110"/>
                <w:sz w:val="21"/>
              </w:rPr>
              <w:t>Present</w:t>
            </w:r>
            <w:r w:rsidRPr="00244037">
              <w:rPr>
                <w:rFonts w:ascii="Calibri" w:hAnsi="Calibri"/>
                <w:i/>
                <w:spacing w:val="13"/>
                <w:w w:val="110"/>
                <w:sz w:val="21"/>
                <w:lang w:val="ru-RU"/>
              </w:rPr>
              <w:t xml:space="preserve"> </w:t>
            </w:r>
            <w:r>
              <w:rPr>
                <w:rFonts w:ascii="Calibri" w:hAnsi="Calibri"/>
                <w:i/>
                <w:w w:val="110"/>
                <w:sz w:val="21"/>
              </w:rPr>
              <w:t>Continuous</w:t>
            </w:r>
            <w:r w:rsidRPr="00244037">
              <w:rPr>
                <w:rFonts w:ascii="Calibri" w:hAnsi="Calibri"/>
                <w:i/>
                <w:spacing w:val="2"/>
                <w:w w:val="110"/>
                <w:sz w:val="21"/>
                <w:lang w:val="ru-RU"/>
              </w:rPr>
              <w:t xml:space="preserve"> </w:t>
            </w:r>
            <w:r w:rsidRPr="00244037">
              <w:rPr>
                <w:w w:val="110"/>
                <w:sz w:val="21"/>
                <w:lang w:val="ru-RU"/>
              </w:rPr>
              <w:t>в</w:t>
            </w:r>
            <w:r w:rsidRPr="00244037">
              <w:rPr>
                <w:spacing w:val="49"/>
                <w:w w:val="110"/>
                <w:sz w:val="21"/>
                <w:lang w:val="ru-RU"/>
              </w:rPr>
              <w:t xml:space="preserve"> </w:t>
            </w:r>
            <w:r w:rsidRPr="00244037">
              <w:rPr>
                <w:w w:val="110"/>
                <w:sz w:val="21"/>
                <w:lang w:val="ru-RU"/>
              </w:rPr>
              <w:t>утверждениях,</w:t>
            </w:r>
            <w:r w:rsidRPr="00244037">
              <w:rPr>
                <w:spacing w:val="-55"/>
                <w:w w:val="110"/>
                <w:sz w:val="21"/>
                <w:lang w:val="ru-RU"/>
              </w:rPr>
              <w:t xml:space="preserve"> </w:t>
            </w:r>
            <w:r w:rsidRPr="00244037">
              <w:rPr>
                <w:w w:val="110"/>
                <w:sz w:val="21"/>
                <w:lang w:val="ru-RU"/>
              </w:rPr>
              <w:t>отрицаниях</w:t>
            </w:r>
            <w:r w:rsidRPr="00244037">
              <w:rPr>
                <w:spacing w:val="13"/>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вопросах</w:t>
            </w:r>
            <w:r w:rsidRPr="00244037">
              <w:rPr>
                <w:spacing w:val="14"/>
                <w:w w:val="110"/>
                <w:sz w:val="21"/>
                <w:lang w:val="ru-RU"/>
              </w:rPr>
              <w:t xml:space="preserve"> </w:t>
            </w:r>
            <w:r w:rsidRPr="00244037">
              <w:rPr>
                <w:w w:val="110"/>
                <w:sz w:val="21"/>
                <w:lang w:val="ru-RU"/>
              </w:rPr>
              <w:t>в</w:t>
            </w:r>
            <w:r w:rsidRPr="00244037">
              <w:rPr>
                <w:spacing w:val="14"/>
                <w:w w:val="110"/>
                <w:sz w:val="21"/>
                <w:lang w:val="ru-RU"/>
              </w:rPr>
              <w:t xml:space="preserve"> </w:t>
            </w:r>
            <w:r w:rsidRPr="00244037">
              <w:rPr>
                <w:w w:val="110"/>
                <w:sz w:val="21"/>
                <w:lang w:val="ru-RU"/>
              </w:rPr>
              <w:t>полной</w:t>
            </w:r>
            <w:r w:rsidRPr="00244037">
              <w:rPr>
                <w:spacing w:val="14"/>
                <w:w w:val="110"/>
                <w:sz w:val="21"/>
                <w:lang w:val="ru-RU"/>
              </w:rPr>
              <w:t xml:space="preserve"> </w:t>
            </w:r>
            <w:r w:rsidRPr="00244037">
              <w:rPr>
                <w:w w:val="110"/>
                <w:sz w:val="21"/>
                <w:lang w:val="ru-RU"/>
              </w:rPr>
              <w:t>и</w:t>
            </w:r>
            <w:r w:rsidRPr="00244037">
              <w:rPr>
                <w:spacing w:val="14"/>
                <w:w w:val="110"/>
                <w:sz w:val="21"/>
                <w:lang w:val="ru-RU"/>
              </w:rPr>
              <w:t xml:space="preserve"> </w:t>
            </w:r>
            <w:r w:rsidRPr="00244037">
              <w:rPr>
                <w:w w:val="110"/>
                <w:sz w:val="21"/>
                <w:lang w:val="ru-RU"/>
              </w:rPr>
              <w:t>краткой</w:t>
            </w:r>
            <w:r w:rsidRPr="00244037">
              <w:rPr>
                <w:spacing w:val="14"/>
                <w:w w:val="110"/>
                <w:sz w:val="21"/>
                <w:lang w:val="ru-RU"/>
              </w:rPr>
              <w:t xml:space="preserve"> </w:t>
            </w:r>
            <w:r w:rsidRPr="00244037">
              <w:rPr>
                <w:w w:val="110"/>
                <w:sz w:val="21"/>
                <w:lang w:val="ru-RU"/>
              </w:rPr>
              <w:t>форме.</w:t>
            </w:r>
          </w:p>
          <w:p w:rsidR="00244037" w:rsidRPr="00244037" w:rsidRDefault="00244037" w:rsidP="00E50E3A">
            <w:pPr>
              <w:pStyle w:val="TableParagraph"/>
              <w:numPr>
                <w:ilvl w:val="0"/>
                <w:numId w:val="44"/>
              </w:numPr>
              <w:tabs>
                <w:tab w:val="left" w:pos="274"/>
              </w:tabs>
              <w:spacing w:before="119" w:line="151" w:lineRule="auto"/>
              <w:ind w:right="85" w:firstLine="0"/>
              <w:rPr>
                <w:sz w:val="21"/>
                <w:lang w:val="ru-RU"/>
              </w:rPr>
            </w:pPr>
            <w:r w:rsidRPr="00244037">
              <w:rPr>
                <w:w w:val="110"/>
                <w:sz w:val="21"/>
                <w:lang w:val="ru-RU"/>
              </w:rPr>
              <w:t>Употребляют</w:t>
            </w:r>
            <w:r w:rsidRPr="00244037">
              <w:rPr>
                <w:spacing w:val="22"/>
                <w:w w:val="110"/>
                <w:sz w:val="21"/>
                <w:lang w:val="ru-RU"/>
              </w:rPr>
              <w:t xml:space="preserve"> </w:t>
            </w:r>
            <w:r w:rsidRPr="00244037">
              <w:rPr>
                <w:w w:val="110"/>
                <w:sz w:val="21"/>
                <w:lang w:val="ru-RU"/>
              </w:rPr>
              <w:t>время</w:t>
            </w:r>
            <w:r w:rsidRPr="00244037">
              <w:rPr>
                <w:spacing w:val="23"/>
                <w:w w:val="110"/>
                <w:sz w:val="21"/>
                <w:lang w:val="ru-RU"/>
              </w:rPr>
              <w:t xml:space="preserve"> </w:t>
            </w:r>
            <w:r>
              <w:rPr>
                <w:rFonts w:ascii="Calibri" w:hAnsi="Calibri"/>
                <w:i/>
                <w:w w:val="110"/>
                <w:sz w:val="21"/>
              </w:rPr>
              <w:t>Present</w:t>
            </w:r>
            <w:r w:rsidRPr="00244037">
              <w:rPr>
                <w:rFonts w:ascii="Calibri" w:hAnsi="Calibri"/>
                <w:i/>
                <w:spacing w:val="35"/>
                <w:w w:val="110"/>
                <w:sz w:val="21"/>
                <w:lang w:val="ru-RU"/>
              </w:rPr>
              <w:t xml:space="preserve"> </w:t>
            </w:r>
            <w:r>
              <w:rPr>
                <w:rFonts w:ascii="Calibri" w:hAnsi="Calibri"/>
                <w:i/>
                <w:w w:val="110"/>
                <w:sz w:val="21"/>
              </w:rPr>
              <w:t>Simple</w:t>
            </w:r>
            <w:r w:rsidRPr="00244037">
              <w:rPr>
                <w:rFonts w:ascii="Calibri" w:hAnsi="Calibri"/>
                <w:i/>
                <w:spacing w:val="28"/>
                <w:w w:val="110"/>
                <w:sz w:val="21"/>
                <w:lang w:val="ru-RU"/>
              </w:rPr>
              <w:t xml:space="preserve"> </w:t>
            </w:r>
            <w:r w:rsidRPr="00244037">
              <w:rPr>
                <w:w w:val="110"/>
                <w:sz w:val="21"/>
                <w:lang w:val="ru-RU"/>
              </w:rPr>
              <w:t>в</w:t>
            </w:r>
            <w:r w:rsidRPr="00244037">
              <w:rPr>
                <w:spacing w:val="22"/>
                <w:w w:val="110"/>
                <w:sz w:val="21"/>
                <w:lang w:val="ru-RU"/>
              </w:rPr>
              <w:t xml:space="preserve"> </w:t>
            </w:r>
            <w:r w:rsidRPr="00244037">
              <w:rPr>
                <w:w w:val="110"/>
                <w:sz w:val="21"/>
                <w:lang w:val="ru-RU"/>
              </w:rPr>
              <w:t>утвердительной,</w:t>
            </w:r>
            <w:r w:rsidRPr="00244037">
              <w:rPr>
                <w:spacing w:val="23"/>
                <w:w w:val="110"/>
                <w:sz w:val="21"/>
                <w:lang w:val="ru-RU"/>
              </w:rPr>
              <w:t xml:space="preserve"> </w:t>
            </w:r>
            <w:r w:rsidRPr="00244037">
              <w:rPr>
                <w:w w:val="110"/>
                <w:sz w:val="21"/>
                <w:lang w:val="ru-RU"/>
              </w:rPr>
              <w:t>в</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просительной</w:t>
            </w:r>
            <w:r w:rsidRPr="00244037">
              <w:rPr>
                <w:spacing w:val="53"/>
                <w:w w:val="110"/>
                <w:sz w:val="21"/>
                <w:lang w:val="ru-RU"/>
              </w:rPr>
              <w:t xml:space="preserve"> </w:t>
            </w:r>
            <w:r w:rsidRPr="00244037">
              <w:rPr>
                <w:w w:val="110"/>
                <w:sz w:val="21"/>
                <w:lang w:val="ru-RU"/>
              </w:rPr>
              <w:t>и</w:t>
            </w:r>
            <w:r w:rsidRPr="00244037">
              <w:rPr>
                <w:spacing w:val="54"/>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форме,</w:t>
            </w:r>
            <w:r w:rsidRPr="00244037">
              <w:rPr>
                <w:spacing w:val="54"/>
                <w:w w:val="110"/>
                <w:sz w:val="21"/>
                <w:lang w:val="ru-RU"/>
              </w:rPr>
              <w:t xml:space="preserve"> </w:t>
            </w:r>
            <w:r w:rsidRPr="00244037">
              <w:rPr>
                <w:w w:val="110"/>
                <w:sz w:val="21"/>
                <w:lang w:val="ru-RU"/>
              </w:rPr>
              <w:t>предлоги</w:t>
            </w:r>
            <w:r w:rsidRPr="00244037">
              <w:rPr>
                <w:spacing w:val="54"/>
                <w:w w:val="110"/>
                <w:sz w:val="21"/>
                <w:lang w:val="ru-RU"/>
              </w:rPr>
              <w:t xml:space="preserve"> </w:t>
            </w:r>
            <w:r w:rsidRPr="00244037">
              <w:rPr>
                <w:w w:val="110"/>
                <w:sz w:val="21"/>
                <w:lang w:val="ru-RU"/>
              </w:rPr>
              <w:t>времени</w:t>
            </w:r>
          </w:p>
          <w:p w:rsidR="00244037" w:rsidRDefault="00244037" w:rsidP="00244037">
            <w:pPr>
              <w:pStyle w:val="TableParagraph"/>
              <w:spacing w:before="22" w:line="242" w:lineRule="exact"/>
              <w:ind w:left="108"/>
              <w:rPr>
                <w:rFonts w:ascii="Calibri"/>
                <w:i/>
                <w:sz w:val="21"/>
              </w:rPr>
            </w:pPr>
            <w:r>
              <w:rPr>
                <w:rFonts w:ascii="Calibri"/>
                <w:i/>
                <w:w w:val="115"/>
                <w:sz w:val="21"/>
              </w:rPr>
              <w:t>in</w:t>
            </w:r>
            <w:r>
              <w:rPr>
                <w:w w:val="115"/>
                <w:sz w:val="21"/>
              </w:rPr>
              <w:t>,</w:t>
            </w:r>
            <w:r>
              <w:rPr>
                <w:spacing w:val="8"/>
                <w:w w:val="115"/>
                <w:sz w:val="21"/>
              </w:rPr>
              <w:t xml:space="preserve"> </w:t>
            </w:r>
            <w:r>
              <w:rPr>
                <w:rFonts w:ascii="Calibri"/>
                <w:i/>
                <w:w w:val="115"/>
                <w:sz w:val="21"/>
              </w:rPr>
              <w:t>at</w:t>
            </w:r>
            <w:r>
              <w:rPr>
                <w:w w:val="115"/>
                <w:sz w:val="21"/>
              </w:rPr>
              <w:t>,</w:t>
            </w:r>
            <w:r>
              <w:rPr>
                <w:spacing w:val="8"/>
                <w:w w:val="115"/>
                <w:sz w:val="21"/>
              </w:rPr>
              <w:t xml:space="preserve"> </w:t>
            </w:r>
            <w:r>
              <w:rPr>
                <w:rFonts w:ascii="Calibri"/>
                <w:i/>
                <w:w w:val="115"/>
                <w:sz w:val="21"/>
              </w:rPr>
              <w:t>on.</w:t>
            </w:r>
          </w:p>
          <w:p w:rsidR="00244037" w:rsidRPr="00244037" w:rsidRDefault="00244037" w:rsidP="00E50E3A">
            <w:pPr>
              <w:pStyle w:val="TableParagraph"/>
              <w:numPr>
                <w:ilvl w:val="0"/>
                <w:numId w:val="44"/>
              </w:numPr>
              <w:tabs>
                <w:tab w:val="left" w:pos="274"/>
              </w:tabs>
              <w:spacing w:before="105" w:line="151" w:lineRule="auto"/>
              <w:ind w:right="85" w:firstLine="0"/>
              <w:rPr>
                <w:rFonts w:ascii="Calibri" w:hAnsi="Calibri"/>
                <w:i/>
                <w:sz w:val="21"/>
                <w:lang w:val="ru-RU"/>
              </w:rPr>
            </w:pPr>
            <w:r w:rsidRPr="00244037">
              <w:rPr>
                <w:w w:val="110"/>
                <w:sz w:val="21"/>
                <w:lang w:val="ru-RU"/>
              </w:rPr>
              <w:t>Употребляют</w:t>
            </w:r>
            <w:r w:rsidRPr="00244037">
              <w:rPr>
                <w:spacing w:val="11"/>
                <w:w w:val="110"/>
                <w:sz w:val="21"/>
                <w:lang w:val="ru-RU"/>
              </w:rPr>
              <w:t xml:space="preserve"> </w:t>
            </w:r>
            <w:r w:rsidRPr="00244037">
              <w:rPr>
                <w:w w:val="110"/>
                <w:sz w:val="21"/>
                <w:lang w:val="ru-RU"/>
              </w:rPr>
              <w:t>глагол</w:t>
            </w:r>
            <w:r w:rsidRPr="00244037">
              <w:rPr>
                <w:spacing w:val="12"/>
                <w:w w:val="110"/>
                <w:sz w:val="21"/>
                <w:lang w:val="ru-RU"/>
              </w:rPr>
              <w:t xml:space="preserve"> </w:t>
            </w:r>
            <w:r>
              <w:rPr>
                <w:rFonts w:ascii="Calibri" w:hAnsi="Calibri"/>
                <w:i/>
                <w:w w:val="110"/>
                <w:sz w:val="21"/>
              </w:rPr>
              <w:t>to</w:t>
            </w:r>
            <w:r w:rsidRPr="00244037">
              <w:rPr>
                <w:rFonts w:ascii="Calibri" w:hAnsi="Calibri"/>
                <w:i/>
                <w:spacing w:val="23"/>
                <w:w w:val="110"/>
                <w:sz w:val="21"/>
                <w:lang w:val="ru-RU"/>
              </w:rPr>
              <w:t xml:space="preserve"> </w:t>
            </w:r>
            <w:r>
              <w:rPr>
                <w:rFonts w:ascii="Calibri" w:hAnsi="Calibri"/>
                <w:i/>
                <w:w w:val="110"/>
                <w:sz w:val="21"/>
              </w:rPr>
              <w:t>be</w:t>
            </w:r>
            <w:r w:rsidRPr="00244037">
              <w:rPr>
                <w:rFonts w:ascii="Calibri" w:hAnsi="Calibri"/>
                <w:i/>
                <w:spacing w:val="17"/>
                <w:w w:val="110"/>
                <w:sz w:val="21"/>
                <w:lang w:val="ru-RU"/>
              </w:rPr>
              <w:t xml:space="preserve"> </w:t>
            </w:r>
            <w:r w:rsidRPr="00244037">
              <w:rPr>
                <w:w w:val="110"/>
                <w:sz w:val="21"/>
                <w:lang w:val="ru-RU"/>
              </w:rPr>
              <w:t>в</w:t>
            </w:r>
            <w:r w:rsidRPr="00244037">
              <w:rPr>
                <w:spacing w:val="12"/>
                <w:w w:val="110"/>
                <w:sz w:val="21"/>
                <w:lang w:val="ru-RU"/>
              </w:rPr>
              <w:t xml:space="preserve"> </w:t>
            </w:r>
            <w:r w:rsidRPr="00244037">
              <w:rPr>
                <w:w w:val="110"/>
                <w:sz w:val="21"/>
                <w:lang w:val="ru-RU"/>
              </w:rPr>
              <w:t>утвердительных,</w:t>
            </w:r>
            <w:r w:rsidRPr="00244037">
              <w:rPr>
                <w:spacing w:val="12"/>
                <w:w w:val="110"/>
                <w:sz w:val="21"/>
                <w:lang w:val="ru-RU"/>
              </w:rPr>
              <w:t xml:space="preserve"> </w:t>
            </w:r>
            <w:r w:rsidRPr="00244037">
              <w:rPr>
                <w:w w:val="110"/>
                <w:sz w:val="21"/>
                <w:lang w:val="ru-RU"/>
              </w:rPr>
              <w:t>отрицател</w:t>
            </w:r>
            <w:proofErr w:type="gramStart"/>
            <w:r w:rsidRPr="00244037">
              <w:rPr>
                <w:w w:val="110"/>
                <w:sz w:val="21"/>
                <w:lang w:val="ru-RU"/>
              </w:rPr>
              <w:t>ь-</w:t>
            </w:r>
            <w:proofErr w:type="gramEnd"/>
            <w:r w:rsidRPr="00244037">
              <w:rPr>
                <w:spacing w:val="-55"/>
                <w:w w:val="110"/>
                <w:sz w:val="21"/>
                <w:lang w:val="ru-RU"/>
              </w:rPr>
              <w:t xml:space="preserve"> </w:t>
            </w:r>
            <w:r w:rsidRPr="00244037">
              <w:rPr>
                <w:w w:val="110"/>
                <w:sz w:val="21"/>
                <w:lang w:val="ru-RU"/>
              </w:rPr>
              <w:t>ных</w:t>
            </w:r>
            <w:r w:rsidRPr="00244037">
              <w:rPr>
                <w:spacing w:val="39"/>
                <w:w w:val="110"/>
                <w:sz w:val="21"/>
                <w:lang w:val="ru-RU"/>
              </w:rPr>
              <w:t xml:space="preserve"> </w:t>
            </w:r>
            <w:r w:rsidRPr="00244037">
              <w:rPr>
                <w:w w:val="110"/>
                <w:sz w:val="21"/>
                <w:lang w:val="ru-RU"/>
              </w:rPr>
              <w:t>и</w:t>
            </w:r>
            <w:r w:rsidRPr="00244037">
              <w:rPr>
                <w:spacing w:val="39"/>
                <w:w w:val="110"/>
                <w:sz w:val="21"/>
                <w:lang w:val="ru-RU"/>
              </w:rPr>
              <w:t xml:space="preserve"> </w:t>
            </w:r>
            <w:r w:rsidRPr="00244037">
              <w:rPr>
                <w:w w:val="110"/>
                <w:sz w:val="21"/>
                <w:lang w:val="ru-RU"/>
              </w:rPr>
              <w:t>вопросительных</w:t>
            </w:r>
            <w:r w:rsidRPr="00244037">
              <w:rPr>
                <w:spacing w:val="39"/>
                <w:w w:val="110"/>
                <w:sz w:val="21"/>
                <w:lang w:val="ru-RU"/>
              </w:rPr>
              <w:t xml:space="preserve"> </w:t>
            </w:r>
            <w:r w:rsidRPr="00244037">
              <w:rPr>
                <w:w w:val="110"/>
                <w:sz w:val="21"/>
                <w:lang w:val="ru-RU"/>
              </w:rPr>
              <w:t>предложениях</w:t>
            </w:r>
            <w:r w:rsidRPr="00244037">
              <w:rPr>
                <w:spacing w:val="39"/>
                <w:w w:val="110"/>
                <w:sz w:val="21"/>
                <w:lang w:val="ru-RU"/>
              </w:rPr>
              <w:t xml:space="preserve"> </w:t>
            </w:r>
            <w:r w:rsidRPr="00244037">
              <w:rPr>
                <w:w w:val="110"/>
                <w:sz w:val="21"/>
                <w:lang w:val="ru-RU"/>
              </w:rPr>
              <w:t>в</w:t>
            </w:r>
            <w:r w:rsidRPr="00244037">
              <w:rPr>
                <w:spacing w:val="39"/>
                <w:w w:val="110"/>
                <w:sz w:val="21"/>
                <w:lang w:val="ru-RU"/>
              </w:rPr>
              <w:t xml:space="preserve"> </w:t>
            </w:r>
            <w:r>
              <w:rPr>
                <w:rFonts w:ascii="Calibri" w:hAnsi="Calibri"/>
                <w:i/>
                <w:w w:val="110"/>
                <w:sz w:val="21"/>
              </w:rPr>
              <w:t>Present</w:t>
            </w:r>
            <w:r w:rsidRPr="00244037">
              <w:rPr>
                <w:rFonts w:ascii="Calibri" w:hAnsi="Calibri"/>
                <w:i/>
                <w:spacing w:val="12"/>
                <w:w w:val="110"/>
                <w:sz w:val="21"/>
                <w:lang w:val="ru-RU"/>
              </w:rPr>
              <w:t xml:space="preserve"> </w:t>
            </w:r>
            <w:r>
              <w:rPr>
                <w:rFonts w:ascii="Calibri" w:hAnsi="Calibri"/>
                <w:i/>
                <w:w w:val="110"/>
                <w:sz w:val="21"/>
              </w:rPr>
              <w:t>Simple</w:t>
            </w:r>
          </w:p>
          <w:p w:rsidR="00244037" w:rsidRPr="00244037" w:rsidRDefault="00244037" w:rsidP="00244037">
            <w:pPr>
              <w:pStyle w:val="TableParagraph"/>
              <w:spacing w:before="17"/>
              <w:ind w:left="108"/>
              <w:rPr>
                <w:sz w:val="21"/>
                <w:lang w:val="ru-RU"/>
              </w:rPr>
            </w:pPr>
            <w:r w:rsidRPr="00244037">
              <w:rPr>
                <w:w w:val="115"/>
                <w:sz w:val="21"/>
                <w:lang w:val="ru-RU"/>
              </w:rPr>
              <w:t>в</w:t>
            </w:r>
            <w:r w:rsidRPr="00244037">
              <w:rPr>
                <w:spacing w:val="-4"/>
                <w:w w:val="115"/>
                <w:sz w:val="21"/>
                <w:lang w:val="ru-RU"/>
              </w:rPr>
              <w:t xml:space="preserve"> </w:t>
            </w:r>
            <w:r w:rsidRPr="00244037">
              <w:rPr>
                <w:w w:val="115"/>
                <w:sz w:val="21"/>
                <w:lang w:val="ru-RU"/>
              </w:rPr>
              <w:t>полной</w:t>
            </w:r>
            <w:r w:rsidRPr="00244037">
              <w:rPr>
                <w:spacing w:val="-4"/>
                <w:w w:val="115"/>
                <w:sz w:val="21"/>
                <w:lang w:val="ru-RU"/>
              </w:rPr>
              <w:t xml:space="preserve"> </w:t>
            </w:r>
            <w:r w:rsidRPr="00244037">
              <w:rPr>
                <w:w w:val="115"/>
                <w:sz w:val="21"/>
                <w:lang w:val="ru-RU"/>
              </w:rPr>
              <w:t>и</w:t>
            </w:r>
            <w:r w:rsidRPr="00244037">
              <w:rPr>
                <w:spacing w:val="-4"/>
                <w:w w:val="115"/>
                <w:sz w:val="21"/>
                <w:lang w:val="ru-RU"/>
              </w:rPr>
              <w:t xml:space="preserve"> </w:t>
            </w:r>
            <w:r w:rsidRPr="00244037">
              <w:rPr>
                <w:w w:val="115"/>
                <w:sz w:val="21"/>
                <w:lang w:val="ru-RU"/>
              </w:rPr>
              <w:t>краткой</w:t>
            </w:r>
            <w:r w:rsidRPr="00244037">
              <w:rPr>
                <w:spacing w:val="-4"/>
                <w:w w:val="115"/>
                <w:sz w:val="21"/>
                <w:lang w:val="ru-RU"/>
              </w:rPr>
              <w:t xml:space="preserve"> </w:t>
            </w:r>
            <w:r w:rsidRPr="00244037">
              <w:rPr>
                <w:w w:val="115"/>
                <w:sz w:val="21"/>
                <w:lang w:val="ru-RU"/>
              </w:rPr>
              <w:t>форме.</w:t>
            </w:r>
          </w:p>
        </w:tc>
      </w:tr>
      <w:tr w:rsidR="00244037" w:rsidTr="00244037">
        <w:trPr>
          <w:trHeight w:val="1659"/>
        </w:trPr>
        <w:tc>
          <w:tcPr>
            <w:tcW w:w="4074" w:type="dxa"/>
            <w:tcBorders>
              <w:bottom w:val="nil"/>
            </w:tcBorders>
          </w:tcPr>
          <w:p w:rsidR="00244037" w:rsidRPr="00AA1372" w:rsidRDefault="00244037" w:rsidP="00244037">
            <w:pPr>
              <w:pStyle w:val="TableParagraph"/>
              <w:tabs>
                <w:tab w:val="left" w:pos="1944"/>
                <w:tab w:val="left" w:pos="3326"/>
              </w:tabs>
              <w:spacing w:before="71" w:line="235" w:lineRule="auto"/>
              <w:ind w:left="108" w:right="88"/>
              <w:rPr>
                <w:rFonts w:ascii="Calibri" w:hAnsi="Calibri"/>
                <w:b/>
                <w:sz w:val="21"/>
              </w:rPr>
            </w:pPr>
            <w:r w:rsidRPr="00244037">
              <w:rPr>
                <w:rFonts w:ascii="Calibri" w:hAnsi="Calibri"/>
                <w:b/>
                <w:w w:val="115"/>
                <w:sz w:val="21"/>
                <w:lang w:val="ru-RU"/>
              </w:rPr>
              <w:t>Страна/страны</w:t>
            </w:r>
            <w:r w:rsidRPr="00244037">
              <w:rPr>
                <w:rFonts w:ascii="Calibri" w:hAnsi="Calibri"/>
                <w:b/>
                <w:w w:val="115"/>
                <w:sz w:val="21"/>
                <w:lang w:val="ru-RU"/>
              </w:rPr>
              <w:tab/>
              <w:t>изучаемого</w:t>
            </w:r>
            <w:r w:rsidRPr="00244037">
              <w:rPr>
                <w:rFonts w:ascii="Calibri" w:hAnsi="Calibri"/>
                <w:b/>
                <w:w w:val="115"/>
                <w:sz w:val="21"/>
                <w:lang w:val="ru-RU"/>
              </w:rPr>
              <w:tab/>
            </w:r>
            <w:r w:rsidRPr="00244037">
              <w:rPr>
                <w:rFonts w:ascii="Calibri" w:hAnsi="Calibri"/>
                <w:b/>
                <w:spacing w:val="-3"/>
                <w:w w:val="115"/>
                <w:sz w:val="21"/>
                <w:lang w:val="ru-RU"/>
              </w:rPr>
              <w:t>языка</w:t>
            </w:r>
            <w:r w:rsidRPr="00244037">
              <w:rPr>
                <w:rFonts w:ascii="Calibri" w:hAnsi="Calibri"/>
                <w:b/>
                <w:spacing w:val="-52"/>
                <w:w w:val="115"/>
                <w:sz w:val="21"/>
                <w:lang w:val="ru-RU"/>
              </w:rPr>
              <w:t xml:space="preserve"> </w:t>
            </w:r>
            <w:r w:rsidRPr="00244037">
              <w:rPr>
                <w:rFonts w:ascii="Calibri" w:hAnsi="Calibri"/>
                <w:b/>
                <w:w w:val="110"/>
                <w:sz w:val="21"/>
                <w:lang w:val="ru-RU"/>
              </w:rPr>
              <w:t>и</w:t>
            </w:r>
            <w:r w:rsidRPr="00244037">
              <w:rPr>
                <w:rFonts w:ascii="Calibri" w:hAnsi="Calibri"/>
                <w:b/>
                <w:spacing w:val="9"/>
                <w:w w:val="110"/>
                <w:sz w:val="21"/>
                <w:lang w:val="ru-RU"/>
              </w:rPr>
              <w:t xml:space="preserve"> </w:t>
            </w:r>
            <w:r w:rsidRPr="00244037">
              <w:rPr>
                <w:rFonts w:ascii="Calibri" w:hAnsi="Calibri"/>
                <w:b/>
                <w:w w:val="110"/>
                <w:sz w:val="21"/>
                <w:lang w:val="ru-RU"/>
              </w:rPr>
              <w:t>родная</w:t>
            </w:r>
            <w:r w:rsidRPr="00244037">
              <w:rPr>
                <w:rFonts w:ascii="Calibri" w:hAnsi="Calibri"/>
                <w:b/>
                <w:spacing w:val="9"/>
                <w:w w:val="110"/>
                <w:sz w:val="21"/>
                <w:lang w:val="ru-RU"/>
              </w:rPr>
              <w:t xml:space="preserve"> </w:t>
            </w:r>
            <w:r w:rsidRPr="00244037">
              <w:rPr>
                <w:rFonts w:ascii="Calibri" w:hAnsi="Calibri"/>
                <w:b/>
                <w:w w:val="110"/>
                <w:sz w:val="21"/>
                <w:lang w:val="ru-RU"/>
              </w:rPr>
              <w:t>страна.</w:t>
            </w:r>
            <w:r w:rsidRPr="00244037">
              <w:rPr>
                <w:rFonts w:ascii="Calibri" w:hAnsi="Calibri"/>
                <w:b/>
                <w:spacing w:val="2"/>
                <w:w w:val="110"/>
                <w:sz w:val="21"/>
                <w:lang w:val="ru-RU"/>
              </w:rPr>
              <w:t xml:space="preserve"> </w:t>
            </w:r>
            <w:r w:rsidRPr="00244037">
              <w:rPr>
                <w:w w:val="110"/>
                <w:sz w:val="21"/>
                <w:lang w:val="ru-RU"/>
              </w:rPr>
              <w:t>Общие</w:t>
            </w:r>
            <w:r w:rsidRPr="00244037">
              <w:rPr>
                <w:spacing w:val="-3"/>
                <w:w w:val="110"/>
                <w:sz w:val="21"/>
                <w:lang w:val="ru-RU"/>
              </w:rPr>
              <w:t xml:space="preserve"> </w:t>
            </w:r>
            <w:r w:rsidRPr="00244037">
              <w:rPr>
                <w:w w:val="110"/>
                <w:sz w:val="21"/>
                <w:lang w:val="ru-RU"/>
              </w:rPr>
              <w:t>сведения:</w:t>
            </w:r>
            <w:r w:rsidRPr="00244037">
              <w:rPr>
                <w:spacing w:val="-4"/>
                <w:w w:val="110"/>
                <w:sz w:val="21"/>
                <w:lang w:val="ru-RU"/>
              </w:rPr>
              <w:t xml:space="preserve"> </w:t>
            </w:r>
            <w:r w:rsidRPr="00244037">
              <w:rPr>
                <w:w w:val="110"/>
                <w:sz w:val="21"/>
                <w:lang w:val="ru-RU"/>
              </w:rPr>
              <w:t>н</w:t>
            </w:r>
            <w:proofErr w:type="gramStart"/>
            <w:r w:rsidRPr="00244037">
              <w:rPr>
                <w:w w:val="110"/>
                <w:sz w:val="21"/>
                <w:lang w:val="ru-RU"/>
              </w:rPr>
              <w:t>а-</w:t>
            </w:r>
            <w:proofErr w:type="gramEnd"/>
            <w:r w:rsidRPr="00244037">
              <w:rPr>
                <w:spacing w:val="-54"/>
                <w:w w:val="110"/>
                <w:sz w:val="21"/>
                <w:lang w:val="ru-RU"/>
              </w:rPr>
              <w:t xml:space="preserve"> </w:t>
            </w:r>
            <w:r w:rsidRPr="00244037">
              <w:rPr>
                <w:w w:val="110"/>
                <w:sz w:val="21"/>
                <w:lang w:val="ru-RU"/>
              </w:rPr>
              <w:t xml:space="preserve">звание, столица, крупные города. </w:t>
            </w:r>
            <w:r w:rsidRPr="00AA1372">
              <w:rPr>
                <w:rFonts w:ascii="Calibri" w:hAnsi="Calibri"/>
                <w:b/>
                <w:w w:val="110"/>
                <w:sz w:val="21"/>
              </w:rPr>
              <w:t xml:space="preserve">(3 </w:t>
            </w:r>
            <w:r>
              <w:rPr>
                <w:rFonts w:ascii="Calibri" w:hAnsi="Calibri"/>
                <w:b/>
                <w:w w:val="110"/>
                <w:sz w:val="21"/>
              </w:rPr>
              <w:t>ч</w:t>
            </w:r>
            <w:r w:rsidRPr="00AA1372">
              <w:rPr>
                <w:rFonts w:ascii="Calibri" w:hAnsi="Calibri"/>
                <w:b/>
                <w:w w:val="110"/>
                <w:sz w:val="21"/>
              </w:rPr>
              <w:t>)</w:t>
            </w:r>
            <w:r w:rsidRPr="00AA1372">
              <w:rPr>
                <w:rFonts w:ascii="Calibri" w:hAnsi="Calibri"/>
                <w:b/>
                <w:spacing w:val="1"/>
                <w:w w:val="110"/>
                <w:sz w:val="21"/>
              </w:rPr>
              <w:t xml:space="preserve"> </w:t>
            </w:r>
            <w:r w:rsidRPr="00AA1372">
              <w:rPr>
                <w:rFonts w:ascii="Calibri" w:hAnsi="Calibri"/>
                <w:i/>
                <w:w w:val="115"/>
                <w:sz w:val="21"/>
              </w:rPr>
              <w:t xml:space="preserve">Starter Unit — Round-up lessons!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spacing w:val="-1"/>
                <w:w w:val="115"/>
                <w:sz w:val="21"/>
              </w:rPr>
              <w:t>Module</w:t>
            </w:r>
            <w:r w:rsidRPr="00AA1372">
              <w:rPr>
                <w:rFonts w:ascii="Calibri" w:hAnsi="Calibri"/>
                <w:i/>
                <w:w w:val="115"/>
                <w:sz w:val="21"/>
              </w:rPr>
              <w:t xml:space="preserve"> 2 — At</w:t>
            </w:r>
            <w:r w:rsidRPr="00AA1372">
              <w:rPr>
                <w:rFonts w:ascii="Calibri" w:hAnsi="Calibri"/>
                <w:i/>
                <w:spacing w:val="1"/>
                <w:w w:val="115"/>
                <w:sz w:val="21"/>
              </w:rPr>
              <w:t xml:space="preserve"> </w:t>
            </w:r>
            <w:r w:rsidRPr="00AA1372">
              <w:rPr>
                <w:rFonts w:ascii="Calibri" w:hAnsi="Calibri"/>
                <w:i/>
                <w:w w:val="115"/>
                <w:sz w:val="21"/>
              </w:rPr>
              <w:t>the</w:t>
            </w:r>
            <w:r w:rsidRPr="00AA1372">
              <w:rPr>
                <w:rFonts w:ascii="Calibri" w:hAnsi="Calibri"/>
                <w:i/>
                <w:spacing w:val="1"/>
                <w:w w:val="115"/>
                <w:sz w:val="21"/>
              </w:rPr>
              <w:t xml:space="preserve"> </w:t>
            </w:r>
            <w:r w:rsidRPr="00AA1372">
              <w:rPr>
                <w:rFonts w:ascii="Calibri" w:hAnsi="Calibri"/>
                <w:i/>
                <w:w w:val="115"/>
                <w:sz w:val="21"/>
              </w:rPr>
              <w:t>Toy</w:t>
            </w:r>
            <w:r w:rsidRPr="00AA1372">
              <w:rPr>
                <w:rFonts w:ascii="Calibri" w:hAnsi="Calibri"/>
                <w:i/>
                <w:spacing w:val="1"/>
                <w:w w:val="115"/>
                <w:sz w:val="21"/>
              </w:rPr>
              <w:t xml:space="preserve"> </w:t>
            </w:r>
            <w:r w:rsidRPr="00AA1372">
              <w:rPr>
                <w:rFonts w:ascii="Calibri" w:hAnsi="Calibri"/>
                <w:i/>
                <w:w w:val="115"/>
                <w:sz w:val="21"/>
              </w:rPr>
              <w:t>Shop</w:t>
            </w:r>
            <w:r w:rsidRPr="00AA1372">
              <w:rPr>
                <w:rFonts w:ascii="Calibri" w:hAnsi="Calibri"/>
                <w:i/>
                <w:spacing w:val="1"/>
                <w:w w:val="115"/>
                <w:sz w:val="21"/>
              </w:rPr>
              <w:t xml:space="preserve">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3"/>
                <w:w w:val="115"/>
                <w:sz w:val="21"/>
              </w:rPr>
              <w:t xml:space="preserve"> </w:t>
            </w:r>
            <w:r w:rsidRPr="00AA1372">
              <w:rPr>
                <w:rFonts w:ascii="Calibri" w:hAnsi="Calibri"/>
                <w:i/>
                <w:w w:val="115"/>
                <w:sz w:val="21"/>
              </w:rPr>
              <w:t>6</w:t>
            </w:r>
            <w:r w:rsidRPr="00AA1372">
              <w:rPr>
                <w:rFonts w:ascii="Calibri" w:hAnsi="Calibri"/>
                <w:i/>
                <w:spacing w:val="-26"/>
                <w:w w:val="115"/>
                <w:sz w:val="21"/>
              </w:rPr>
              <w:t xml:space="preserve"> </w:t>
            </w:r>
            <w:r w:rsidRPr="00AA1372">
              <w:rPr>
                <w:rFonts w:ascii="Calibri" w:hAnsi="Calibri"/>
                <w:i/>
                <w:w w:val="115"/>
                <w:sz w:val="21"/>
              </w:rPr>
              <w:t>—</w:t>
            </w:r>
            <w:r w:rsidRPr="00AA1372">
              <w:rPr>
                <w:rFonts w:ascii="Calibri" w:hAnsi="Calibri"/>
                <w:i/>
                <w:spacing w:val="-26"/>
                <w:w w:val="115"/>
                <w:sz w:val="21"/>
              </w:rPr>
              <w:t xml:space="preserve"> </w:t>
            </w:r>
            <w:r w:rsidRPr="00AA1372">
              <w:rPr>
                <w:rFonts w:ascii="Calibri" w:hAnsi="Calibri"/>
                <w:i/>
                <w:w w:val="115"/>
                <w:sz w:val="21"/>
              </w:rPr>
              <w:t>In</w:t>
            </w:r>
            <w:r w:rsidRPr="00AA1372">
              <w:rPr>
                <w:rFonts w:ascii="Calibri" w:hAnsi="Calibri"/>
                <w:i/>
                <w:spacing w:val="23"/>
                <w:w w:val="115"/>
                <w:sz w:val="21"/>
              </w:rPr>
              <w:t xml:space="preserve"> </w:t>
            </w:r>
            <w:r w:rsidRPr="00AA1372">
              <w:rPr>
                <w:rFonts w:ascii="Calibri" w:hAnsi="Calibri"/>
                <w:i/>
                <w:w w:val="115"/>
                <w:sz w:val="21"/>
              </w:rPr>
              <w:t>the</w:t>
            </w:r>
            <w:r w:rsidRPr="00AA1372">
              <w:rPr>
                <w:rFonts w:ascii="Calibri" w:hAnsi="Calibri"/>
                <w:i/>
                <w:spacing w:val="24"/>
                <w:w w:val="115"/>
                <w:sz w:val="21"/>
              </w:rPr>
              <w:t xml:space="preserve"> </w:t>
            </w:r>
            <w:r w:rsidRPr="00AA1372">
              <w:rPr>
                <w:rFonts w:ascii="Calibri" w:hAnsi="Calibri"/>
                <w:i/>
                <w:w w:val="115"/>
                <w:sz w:val="21"/>
              </w:rPr>
              <w:t>Old</w:t>
            </w:r>
            <w:r w:rsidRPr="00AA1372">
              <w:rPr>
                <w:rFonts w:ascii="Calibri" w:hAnsi="Calibri"/>
                <w:i/>
                <w:spacing w:val="24"/>
                <w:w w:val="115"/>
                <w:sz w:val="21"/>
              </w:rPr>
              <w:t xml:space="preserve"> </w:t>
            </w:r>
            <w:r w:rsidRPr="00AA1372">
              <w:rPr>
                <w:rFonts w:ascii="Calibri" w:hAnsi="Calibri"/>
                <w:i/>
                <w:w w:val="115"/>
                <w:sz w:val="21"/>
              </w:rPr>
              <w:t>House</w:t>
            </w:r>
            <w:r w:rsidRPr="00AA1372">
              <w:rPr>
                <w:rFonts w:ascii="Calibri" w:hAnsi="Calibri"/>
                <w:i/>
                <w:spacing w:val="23"/>
                <w:w w:val="115"/>
                <w:sz w:val="21"/>
              </w:rPr>
              <w:t xml:space="preserve"> </w:t>
            </w:r>
            <w:r w:rsidRPr="00AA1372">
              <w:rPr>
                <w:rFonts w:ascii="Calibri" w:hAnsi="Calibri"/>
                <w:b/>
                <w:w w:val="115"/>
                <w:sz w:val="21"/>
              </w:rPr>
              <w:t>(1</w:t>
            </w:r>
            <w:r w:rsidRPr="00AA1372">
              <w:rPr>
                <w:rFonts w:ascii="Calibri" w:hAnsi="Calibri"/>
                <w:b/>
                <w:spacing w:val="-26"/>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bottom w:val="nil"/>
            </w:tcBorders>
          </w:tcPr>
          <w:p w:rsidR="00244037" w:rsidRPr="00244037" w:rsidRDefault="00244037" w:rsidP="00E50E3A">
            <w:pPr>
              <w:pStyle w:val="TableParagraph"/>
              <w:numPr>
                <w:ilvl w:val="0"/>
                <w:numId w:val="43"/>
              </w:numPr>
              <w:tabs>
                <w:tab w:val="left" w:pos="274"/>
              </w:tabs>
              <w:spacing w:before="63" w:line="151" w:lineRule="auto"/>
              <w:ind w:right="85" w:firstLine="0"/>
              <w:rPr>
                <w:sz w:val="21"/>
                <w:lang w:val="ru-RU"/>
              </w:rPr>
            </w:pPr>
            <w:r w:rsidRPr="00244037">
              <w:rPr>
                <w:w w:val="110"/>
                <w:sz w:val="21"/>
                <w:lang w:val="ru-RU"/>
              </w:rPr>
              <w:t>Читают</w:t>
            </w:r>
            <w:r w:rsidRPr="00244037">
              <w:rPr>
                <w:spacing w:val="36"/>
                <w:w w:val="110"/>
                <w:sz w:val="21"/>
                <w:lang w:val="ru-RU"/>
              </w:rPr>
              <w:t xml:space="preserve"> </w:t>
            </w:r>
            <w:r w:rsidRPr="00244037">
              <w:rPr>
                <w:w w:val="110"/>
                <w:sz w:val="21"/>
                <w:lang w:val="ru-RU"/>
              </w:rPr>
              <w:t>про</w:t>
            </w:r>
            <w:r w:rsidRPr="00244037">
              <w:rPr>
                <w:spacing w:val="36"/>
                <w:w w:val="110"/>
                <w:sz w:val="21"/>
                <w:lang w:val="ru-RU"/>
              </w:rPr>
              <w:t xml:space="preserve"> </w:t>
            </w:r>
            <w:r w:rsidRPr="00244037">
              <w:rPr>
                <w:w w:val="110"/>
                <w:sz w:val="21"/>
                <w:lang w:val="ru-RU"/>
              </w:rPr>
              <w:t>себя</w:t>
            </w:r>
            <w:r w:rsidRPr="00244037">
              <w:rPr>
                <w:spacing w:val="36"/>
                <w:w w:val="110"/>
                <w:sz w:val="21"/>
                <w:lang w:val="ru-RU"/>
              </w:rPr>
              <w:t xml:space="preserve"> </w:t>
            </w:r>
            <w:r w:rsidRPr="00244037">
              <w:rPr>
                <w:w w:val="110"/>
                <w:sz w:val="21"/>
                <w:lang w:val="ru-RU"/>
              </w:rPr>
              <w:t>и</w:t>
            </w:r>
            <w:r w:rsidRPr="00244037">
              <w:rPr>
                <w:spacing w:val="37"/>
                <w:w w:val="110"/>
                <w:sz w:val="21"/>
                <w:lang w:val="ru-RU"/>
              </w:rPr>
              <w:t xml:space="preserve"> </w:t>
            </w:r>
            <w:r w:rsidRPr="00244037">
              <w:rPr>
                <w:w w:val="110"/>
                <w:sz w:val="21"/>
                <w:lang w:val="ru-RU"/>
              </w:rPr>
              <w:t>понимают</w:t>
            </w:r>
            <w:r w:rsidRPr="00244037">
              <w:rPr>
                <w:spacing w:val="36"/>
                <w:w w:val="110"/>
                <w:sz w:val="21"/>
                <w:lang w:val="ru-RU"/>
              </w:rPr>
              <w:t xml:space="preserve"> </w:t>
            </w:r>
            <w:r w:rsidRPr="00244037">
              <w:rPr>
                <w:w w:val="110"/>
                <w:sz w:val="21"/>
                <w:lang w:val="ru-RU"/>
              </w:rPr>
              <w:t>небольшие</w:t>
            </w:r>
            <w:r w:rsidRPr="00244037">
              <w:rPr>
                <w:spacing w:val="36"/>
                <w:w w:val="110"/>
                <w:sz w:val="21"/>
                <w:lang w:val="ru-RU"/>
              </w:rPr>
              <w:t xml:space="preserve"> </w:t>
            </w:r>
            <w:r w:rsidRPr="00244037">
              <w:rPr>
                <w:w w:val="110"/>
                <w:sz w:val="21"/>
                <w:lang w:val="ru-RU"/>
              </w:rPr>
              <w:t>тексты,</w:t>
            </w:r>
            <w:r w:rsidRPr="00244037">
              <w:rPr>
                <w:spacing w:val="37"/>
                <w:w w:val="110"/>
                <w:sz w:val="21"/>
                <w:lang w:val="ru-RU"/>
              </w:rPr>
              <w:t xml:space="preserve"> </w:t>
            </w:r>
            <w:r w:rsidRPr="00244037">
              <w:rPr>
                <w:w w:val="110"/>
                <w:sz w:val="21"/>
                <w:lang w:val="ru-RU"/>
              </w:rPr>
              <w:t>содер-</w:t>
            </w:r>
            <w:r w:rsidRPr="00244037">
              <w:rPr>
                <w:spacing w:val="-55"/>
                <w:w w:val="110"/>
                <w:sz w:val="21"/>
                <w:lang w:val="ru-RU"/>
              </w:rPr>
              <w:t xml:space="preserve"> </w:t>
            </w:r>
            <w:r w:rsidRPr="00244037">
              <w:rPr>
                <w:w w:val="110"/>
                <w:sz w:val="21"/>
                <w:lang w:val="ru-RU"/>
              </w:rPr>
              <w:t>жащие</w:t>
            </w:r>
            <w:r w:rsidRPr="00244037">
              <w:rPr>
                <w:spacing w:val="7"/>
                <w:w w:val="110"/>
                <w:sz w:val="21"/>
                <w:lang w:val="ru-RU"/>
              </w:rPr>
              <w:t xml:space="preserve"> </w:t>
            </w:r>
            <w:r w:rsidRPr="00244037">
              <w:rPr>
                <w:w w:val="110"/>
                <w:sz w:val="21"/>
                <w:lang w:val="ru-RU"/>
              </w:rPr>
              <w:t>как</w:t>
            </w:r>
            <w:r w:rsidRPr="00244037">
              <w:rPr>
                <w:spacing w:val="8"/>
                <w:w w:val="110"/>
                <w:sz w:val="21"/>
                <w:lang w:val="ru-RU"/>
              </w:rPr>
              <w:t xml:space="preserve"> </w:t>
            </w:r>
            <w:r w:rsidRPr="00244037">
              <w:rPr>
                <w:w w:val="110"/>
                <w:sz w:val="21"/>
                <w:lang w:val="ru-RU"/>
              </w:rPr>
              <w:t>изученный</w:t>
            </w:r>
            <w:r w:rsidRPr="00244037">
              <w:rPr>
                <w:spacing w:val="7"/>
                <w:w w:val="110"/>
                <w:sz w:val="21"/>
                <w:lang w:val="ru-RU"/>
              </w:rPr>
              <w:t xml:space="preserve"> </w:t>
            </w:r>
            <w:r w:rsidRPr="00244037">
              <w:rPr>
                <w:w w:val="110"/>
                <w:sz w:val="21"/>
                <w:lang w:val="ru-RU"/>
              </w:rPr>
              <w:t>языковой</w:t>
            </w:r>
            <w:r w:rsidRPr="00244037">
              <w:rPr>
                <w:spacing w:val="8"/>
                <w:w w:val="110"/>
                <w:sz w:val="21"/>
                <w:lang w:val="ru-RU"/>
              </w:rPr>
              <w:t xml:space="preserve"> </w:t>
            </w:r>
            <w:r w:rsidRPr="00244037">
              <w:rPr>
                <w:w w:val="110"/>
                <w:sz w:val="21"/>
                <w:lang w:val="ru-RU"/>
              </w:rPr>
              <w:t>материал,</w:t>
            </w:r>
            <w:r w:rsidRPr="00244037">
              <w:rPr>
                <w:spacing w:val="7"/>
                <w:w w:val="110"/>
                <w:sz w:val="21"/>
                <w:lang w:val="ru-RU"/>
              </w:rPr>
              <w:t xml:space="preserve"> </w:t>
            </w:r>
            <w:r w:rsidRPr="00244037">
              <w:rPr>
                <w:w w:val="110"/>
                <w:sz w:val="21"/>
                <w:lang w:val="ru-RU"/>
              </w:rPr>
              <w:t>так</w:t>
            </w:r>
            <w:r w:rsidRPr="00244037">
              <w:rPr>
                <w:spacing w:val="8"/>
                <w:w w:val="110"/>
                <w:sz w:val="21"/>
                <w:lang w:val="ru-RU"/>
              </w:rPr>
              <w:t xml:space="preserve"> </w:t>
            </w:r>
            <w:r w:rsidRPr="00244037">
              <w:rPr>
                <w:w w:val="110"/>
                <w:sz w:val="21"/>
                <w:lang w:val="ru-RU"/>
              </w:rPr>
              <w:t>и</w:t>
            </w:r>
            <w:r w:rsidRPr="00244037">
              <w:rPr>
                <w:spacing w:val="7"/>
                <w:w w:val="110"/>
                <w:sz w:val="21"/>
                <w:lang w:val="ru-RU"/>
              </w:rPr>
              <w:t xml:space="preserve"> </w:t>
            </w:r>
            <w:r w:rsidRPr="00244037">
              <w:rPr>
                <w:w w:val="110"/>
                <w:sz w:val="21"/>
                <w:lang w:val="ru-RU"/>
              </w:rPr>
              <w:t>отдельные</w:t>
            </w:r>
          </w:p>
          <w:p w:rsidR="00244037" w:rsidRDefault="00244037" w:rsidP="00244037">
            <w:pPr>
              <w:pStyle w:val="TableParagraph"/>
              <w:spacing w:before="26" w:line="232" w:lineRule="exact"/>
              <w:ind w:left="108"/>
              <w:rPr>
                <w:sz w:val="21"/>
              </w:rPr>
            </w:pPr>
            <w:r>
              <w:rPr>
                <w:w w:val="110"/>
                <w:sz w:val="21"/>
              </w:rPr>
              <w:t>незнакомые</w:t>
            </w:r>
            <w:r>
              <w:rPr>
                <w:spacing w:val="21"/>
                <w:w w:val="110"/>
                <w:sz w:val="21"/>
              </w:rPr>
              <w:t xml:space="preserve"> </w:t>
            </w:r>
            <w:r>
              <w:rPr>
                <w:w w:val="110"/>
                <w:sz w:val="21"/>
              </w:rPr>
              <w:t>слова.</w:t>
            </w:r>
          </w:p>
          <w:p w:rsidR="00244037" w:rsidRPr="00244037" w:rsidRDefault="00244037" w:rsidP="00E50E3A">
            <w:pPr>
              <w:pStyle w:val="TableParagraph"/>
              <w:numPr>
                <w:ilvl w:val="0"/>
                <w:numId w:val="43"/>
              </w:numPr>
              <w:tabs>
                <w:tab w:val="left" w:pos="274"/>
              </w:tabs>
              <w:spacing w:before="110" w:line="151" w:lineRule="auto"/>
              <w:ind w:right="85" w:firstLine="0"/>
              <w:rPr>
                <w:sz w:val="21"/>
                <w:lang w:val="ru-RU"/>
              </w:rPr>
            </w:pPr>
            <w:r w:rsidRPr="00244037">
              <w:rPr>
                <w:w w:val="110"/>
                <w:sz w:val="21"/>
                <w:lang w:val="ru-RU"/>
              </w:rPr>
              <w:t xml:space="preserve">Используют </w:t>
            </w:r>
            <w:r w:rsidRPr="00244037">
              <w:rPr>
                <w:spacing w:val="10"/>
                <w:w w:val="110"/>
                <w:sz w:val="21"/>
                <w:lang w:val="ru-RU"/>
              </w:rPr>
              <w:t xml:space="preserve"> </w:t>
            </w:r>
            <w:r w:rsidRPr="00244037">
              <w:rPr>
                <w:w w:val="110"/>
                <w:sz w:val="21"/>
                <w:lang w:val="ru-RU"/>
              </w:rPr>
              <w:t xml:space="preserve">контекстуальную  </w:t>
            </w:r>
            <w:r w:rsidRPr="00244037">
              <w:rPr>
                <w:spacing w:val="8"/>
                <w:w w:val="110"/>
                <w:sz w:val="21"/>
                <w:lang w:val="ru-RU"/>
              </w:rPr>
              <w:t xml:space="preserve"> </w:t>
            </w:r>
            <w:r w:rsidRPr="00244037">
              <w:rPr>
                <w:w w:val="110"/>
                <w:sz w:val="21"/>
                <w:lang w:val="ru-RU"/>
              </w:rPr>
              <w:t xml:space="preserve">или  </w:t>
            </w:r>
            <w:r w:rsidRPr="00244037">
              <w:rPr>
                <w:spacing w:val="9"/>
                <w:w w:val="110"/>
                <w:sz w:val="21"/>
                <w:lang w:val="ru-RU"/>
              </w:rPr>
              <w:t xml:space="preserve"> </w:t>
            </w:r>
            <w:r w:rsidRPr="00244037">
              <w:rPr>
                <w:w w:val="110"/>
                <w:sz w:val="21"/>
                <w:lang w:val="ru-RU"/>
              </w:rPr>
              <w:t xml:space="preserve">языковую  </w:t>
            </w:r>
            <w:r w:rsidRPr="00244037">
              <w:rPr>
                <w:spacing w:val="9"/>
                <w:w w:val="110"/>
                <w:sz w:val="21"/>
                <w:lang w:val="ru-RU"/>
              </w:rPr>
              <w:t xml:space="preserve"> </w:t>
            </w:r>
            <w:r w:rsidRPr="00244037">
              <w:rPr>
                <w:w w:val="110"/>
                <w:sz w:val="21"/>
                <w:lang w:val="ru-RU"/>
              </w:rPr>
              <w:t>догадку</w:t>
            </w:r>
            <w:r w:rsidRPr="00244037">
              <w:rPr>
                <w:spacing w:val="-55"/>
                <w:w w:val="110"/>
                <w:sz w:val="21"/>
                <w:lang w:val="ru-RU"/>
              </w:rPr>
              <w:t xml:space="preserve"> </w:t>
            </w:r>
            <w:r w:rsidRPr="00244037">
              <w:rPr>
                <w:w w:val="110"/>
                <w:sz w:val="21"/>
                <w:lang w:val="ru-RU"/>
              </w:rPr>
              <w:t>в</w:t>
            </w:r>
            <w:r w:rsidRPr="00244037">
              <w:rPr>
                <w:spacing w:val="9"/>
                <w:w w:val="110"/>
                <w:sz w:val="21"/>
                <w:lang w:val="ru-RU"/>
              </w:rPr>
              <w:t xml:space="preserve"> </w:t>
            </w:r>
            <w:r w:rsidRPr="00244037">
              <w:rPr>
                <w:w w:val="110"/>
                <w:sz w:val="21"/>
                <w:lang w:val="ru-RU"/>
              </w:rPr>
              <w:t>процессе</w:t>
            </w:r>
            <w:r w:rsidRPr="00244037">
              <w:rPr>
                <w:spacing w:val="10"/>
                <w:w w:val="110"/>
                <w:sz w:val="21"/>
                <w:lang w:val="ru-RU"/>
              </w:rPr>
              <w:t xml:space="preserve"> </w:t>
            </w:r>
            <w:r w:rsidRPr="00244037">
              <w:rPr>
                <w:w w:val="110"/>
                <w:sz w:val="21"/>
                <w:lang w:val="ru-RU"/>
              </w:rPr>
              <w:t>чтения</w:t>
            </w:r>
            <w:r w:rsidRPr="00244037">
              <w:rPr>
                <w:spacing w:val="10"/>
                <w:w w:val="110"/>
                <w:sz w:val="21"/>
                <w:lang w:val="ru-RU"/>
              </w:rPr>
              <w:t xml:space="preserve"> </w:t>
            </w:r>
            <w:r w:rsidRPr="00244037">
              <w:rPr>
                <w:w w:val="110"/>
                <w:sz w:val="21"/>
                <w:lang w:val="ru-RU"/>
              </w:rPr>
              <w:t>и</w:t>
            </w:r>
            <w:r w:rsidRPr="00244037">
              <w:rPr>
                <w:spacing w:val="9"/>
                <w:w w:val="110"/>
                <w:sz w:val="21"/>
                <w:lang w:val="ru-RU"/>
              </w:rPr>
              <w:t xml:space="preserve"> </w:t>
            </w:r>
            <w:r w:rsidRPr="00244037">
              <w:rPr>
                <w:w w:val="110"/>
                <w:sz w:val="21"/>
                <w:lang w:val="ru-RU"/>
              </w:rPr>
              <w:t>аудирования.</w:t>
            </w:r>
          </w:p>
        </w:tc>
      </w:tr>
    </w:tbl>
    <w:p w:rsidR="00244037" w:rsidRDefault="00244037" w:rsidP="00244037">
      <w:pPr>
        <w:spacing w:line="151" w:lineRule="auto"/>
        <w:rPr>
          <w:sz w:val="21"/>
        </w:rPr>
        <w:sectPr w:rsidR="00244037">
          <w:headerReference w:type="even" r:id="rId28"/>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spacing w:before="8"/>
        <w:rPr>
          <w:rFonts w:ascii="Calibri"/>
          <w:i/>
          <w:sz w:val="26"/>
        </w:rPr>
      </w:pPr>
    </w:p>
    <w:p w:rsidR="00244037" w:rsidRDefault="00DF22BA" w:rsidP="00E50E3A">
      <w:pPr>
        <w:pStyle w:val="af2"/>
        <w:numPr>
          <w:ilvl w:val="1"/>
          <w:numId w:val="79"/>
        </w:numPr>
        <w:tabs>
          <w:tab w:val="left" w:pos="4480"/>
        </w:tabs>
        <w:spacing w:line="151" w:lineRule="auto"/>
        <w:ind w:left="4315" w:right="253" w:firstLine="0"/>
        <w:rPr>
          <w:sz w:val="21"/>
        </w:rPr>
      </w:pPr>
      <w:r w:rsidRPr="00DF22BA">
        <w:rPr>
          <w:noProof/>
          <w:lang w:eastAsia="ru-RU"/>
        </w:rPr>
        <w:pict>
          <v:group id="Группа 170" o:spid="_x0000_s1040" style="position:absolute;left:0;text-align:left;margin-left:70.85pt;margin-top:-13.5pt;width:513.35pt;height:324.85pt;z-index:-251644416;mso-position-horizontal-relative:page" coordorigin="1417,-270" coordsize="10267,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">
            <v:shape id="AutoShape 296" o:spid="_x0000_s1046" style="position:absolute;left:1427;top:-238;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" adj="0,,0" path="m,l,359t,l,392e" filled="f" strokeweight="1pt">
              <v:stroke joinstyle="round"/>
              <v:formulas/>
              <v:path arrowok="t" o:connecttype="custom" o:connectlocs="0,-237;0,122;0,122;0,155" o:connectangles="0,0,0,0"/>
            </v:shape>
            <v:shape id="AutoShape 297" o:spid="_x0000_s1045" style="position:absolute;left:1427;top:-271;width:2;height:6477;visibility:visible;mso-wrap-style:square;v-text-anchor:top" coordsize="2,6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" adj="0,,0" path="m,392l,m,6477l,192e" filled="f" strokeweight="1pt">
              <v:stroke joinstyle="round"/>
              <v:formulas/>
              <v:path arrowok="t" o:connecttype="custom" o:connectlocs="0,122;0,-270;0,6207;0,-78" o:connectangles="0,0,0,0"/>
            </v:shape>
            <v:line id="Line 298" o:spid="_x0000_s1044" style="position:absolute;visibility:visible;mso-wrap-style:square" from="5499,122" to="549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shape id="AutoShape 299" o:spid="_x0000_s1043" style="position:absolute;left:5499;top:-271;width:3;height:6477;visibility:visible;mso-wrap-style:square;v-text-anchor:top" coordsize="3,6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" adj="0,,0" path="m,392l,m3,6477l3,192e" filled="f" strokeweight="1pt">
              <v:stroke joinstyle="round"/>
              <v:formulas/>
              <v:path arrowok="t" o:connecttype="custom" o:connectlocs="0,122;0,-270;3,6207;3,-78" o:connectangles="0,0,0,0"/>
            </v:shape>
            <v:shape id="AutoShape 300" o:spid="_x0000_s1042" style="position:absolute;left:11668;top:-238;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" adj="0,,0" path="m,l,359t,l,392e" filled="f" strokeweight="1pt">
              <v:stroke joinstyle="round"/>
              <v:formulas/>
              <v:path arrowok="t" o:connecttype="custom" o:connectlocs="0,-237;0,122;0,122;0,155" o:connectangles="0,0,0,0"/>
            </v:shape>
            <v:shape id="AutoShape 301" o:spid="_x0000_s1041" style="position:absolute;left:1417;top:-271;width:10267;height:6487;visibility:visible;mso-wrap-style:square;v-text-anchor:top" coordsize="10267,6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" adj="0,,0" path="m10252,392r,-392m10257,6477r,-6285m,6487r10267,e" filled="f" strokeweight="1pt">
              <v:stroke joinstyle="round"/>
              <v:formulas/>
              <v:path arrowok="t" o:connecttype="custom" o:connectlocs="10252,122;10252,-270;10257,6207;10257,-78;0,6217;10267,6217" o:connectangles="0,0,0,0,0,0"/>
            </v:shape>
            <w10:wrap anchorx="page"/>
          </v:group>
        </w:pict>
      </w:r>
      <w:r w:rsidR="00244037">
        <w:rPr>
          <w:w w:val="110"/>
          <w:sz w:val="21"/>
        </w:rPr>
        <w:t>Используют</w:t>
      </w:r>
      <w:r w:rsidR="00244037">
        <w:rPr>
          <w:spacing w:val="18"/>
          <w:w w:val="110"/>
          <w:sz w:val="21"/>
        </w:rPr>
        <w:t xml:space="preserve"> </w:t>
      </w:r>
      <w:r w:rsidR="00244037">
        <w:rPr>
          <w:w w:val="110"/>
          <w:sz w:val="21"/>
        </w:rPr>
        <w:t>транскрипционные</w:t>
      </w:r>
      <w:r w:rsidR="00244037">
        <w:rPr>
          <w:spacing w:val="19"/>
          <w:w w:val="110"/>
          <w:sz w:val="21"/>
        </w:rPr>
        <w:t xml:space="preserve"> </w:t>
      </w:r>
      <w:r w:rsidR="00244037">
        <w:rPr>
          <w:w w:val="110"/>
          <w:sz w:val="21"/>
        </w:rPr>
        <w:t>значки</w:t>
      </w:r>
      <w:r w:rsidR="00244037">
        <w:rPr>
          <w:spacing w:val="18"/>
          <w:w w:val="110"/>
          <w:sz w:val="21"/>
        </w:rPr>
        <w:t xml:space="preserve"> </w:t>
      </w:r>
      <w:r w:rsidR="00244037">
        <w:rPr>
          <w:w w:val="110"/>
          <w:sz w:val="21"/>
        </w:rPr>
        <w:t>для</w:t>
      </w:r>
      <w:r w:rsidR="00244037">
        <w:rPr>
          <w:spacing w:val="19"/>
          <w:w w:val="110"/>
          <w:sz w:val="21"/>
        </w:rPr>
        <w:t xml:space="preserve"> </w:t>
      </w:r>
      <w:r w:rsidR="00244037">
        <w:rPr>
          <w:w w:val="110"/>
          <w:sz w:val="21"/>
        </w:rPr>
        <w:t>создания</w:t>
      </w:r>
      <w:r w:rsidR="00244037">
        <w:rPr>
          <w:spacing w:val="18"/>
          <w:w w:val="110"/>
          <w:sz w:val="21"/>
        </w:rPr>
        <w:t xml:space="preserve"> </w:t>
      </w:r>
      <w:r w:rsidR="00244037">
        <w:rPr>
          <w:w w:val="110"/>
          <w:sz w:val="21"/>
        </w:rPr>
        <w:t>ус</w:t>
      </w:r>
      <w:proofErr w:type="gramStart"/>
      <w:r w:rsidR="00244037">
        <w:rPr>
          <w:w w:val="110"/>
          <w:sz w:val="21"/>
        </w:rPr>
        <w:t>т-</w:t>
      </w:r>
      <w:proofErr w:type="gramEnd"/>
      <w:r w:rsidR="00244037">
        <w:rPr>
          <w:spacing w:val="-55"/>
          <w:w w:val="110"/>
          <w:sz w:val="21"/>
        </w:rPr>
        <w:t xml:space="preserve"> </w:t>
      </w:r>
      <w:r w:rsidR="00244037">
        <w:rPr>
          <w:w w:val="110"/>
          <w:sz w:val="21"/>
        </w:rPr>
        <w:t>ных</w:t>
      </w:r>
      <w:r w:rsidR="00244037">
        <w:rPr>
          <w:spacing w:val="10"/>
          <w:w w:val="110"/>
          <w:sz w:val="21"/>
        </w:rPr>
        <w:t xml:space="preserve"> </w:t>
      </w:r>
      <w:r w:rsidR="00244037">
        <w:rPr>
          <w:w w:val="110"/>
          <w:sz w:val="21"/>
        </w:rPr>
        <w:t>образов</w:t>
      </w:r>
      <w:r w:rsidR="00244037">
        <w:rPr>
          <w:spacing w:val="10"/>
          <w:w w:val="110"/>
          <w:sz w:val="21"/>
        </w:rPr>
        <w:t xml:space="preserve"> </w:t>
      </w:r>
      <w:r w:rsidR="00244037">
        <w:rPr>
          <w:w w:val="110"/>
          <w:sz w:val="21"/>
        </w:rPr>
        <w:t>слов</w:t>
      </w:r>
      <w:r w:rsidR="00244037">
        <w:rPr>
          <w:spacing w:val="10"/>
          <w:w w:val="110"/>
          <w:sz w:val="21"/>
        </w:rPr>
        <w:t xml:space="preserve"> </w:t>
      </w:r>
      <w:r w:rsidR="00244037">
        <w:rPr>
          <w:w w:val="110"/>
          <w:sz w:val="21"/>
        </w:rPr>
        <w:t>в</w:t>
      </w:r>
      <w:r w:rsidR="00244037">
        <w:rPr>
          <w:spacing w:val="11"/>
          <w:w w:val="110"/>
          <w:sz w:val="21"/>
        </w:rPr>
        <w:t xml:space="preserve"> </w:t>
      </w:r>
      <w:r w:rsidR="00244037">
        <w:rPr>
          <w:w w:val="110"/>
          <w:sz w:val="21"/>
        </w:rPr>
        <w:t>графической</w:t>
      </w:r>
      <w:r w:rsidR="00244037">
        <w:rPr>
          <w:spacing w:val="10"/>
          <w:w w:val="110"/>
          <w:sz w:val="21"/>
        </w:rPr>
        <w:t xml:space="preserve"> </w:t>
      </w:r>
      <w:r w:rsidR="00244037">
        <w:rPr>
          <w:w w:val="110"/>
          <w:sz w:val="21"/>
        </w:rPr>
        <w:t>форме.</w:t>
      </w:r>
    </w:p>
    <w:p w:rsidR="00244037" w:rsidRDefault="00244037" w:rsidP="00E50E3A">
      <w:pPr>
        <w:pStyle w:val="af2"/>
        <w:numPr>
          <w:ilvl w:val="1"/>
          <w:numId w:val="79"/>
        </w:numPr>
        <w:tabs>
          <w:tab w:val="left" w:pos="4480"/>
        </w:tabs>
        <w:spacing w:before="119" w:line="151" w:lineRule="auto"/>
        <w:ind w:left="4315" w:right="253" w:firstLine="0"/>
        <w:rPr>
          <w:sz w:val="21"/>
        </w:rPr>
      </w:pPr>
      <w:r>
        <w:rPr>
          <w:w w:val="110"/>
          <w:sz w:val="21"/>
        </w:rPr>
        <w:t>Читают</w:t>
      </w:r>
      <w:r>
        <w:rPr>
          <w:spacing w:val="30"/>
          <w:w w:val="110"/>
          <w:sz w:val="21"/>
        </w:rPr>
        <w:t xml:space="preserve"> </w:t>
      </w:r>
      <w:r>
        <w:rPr>
          <w:w w:val="110"/>
          <w:sz w:val="21"/>
        </w:rPr>
        <w:t>предложения</w:t>
      </w:r>
      <w:r>
        <w:rPr>
          <w:spacing w:val="30"/>
          <w:w w:val="110"/>
          <w:sz w:val="21"/>
        </w:rPr>
        <w:t xml:space="preserve"> </w:t>
      </w:r>
      <w:r>
        <w:rPr>
          <w:w w:val="110"/>
          <w:sz w:val="21"/>
        </w:rPr>
        <w:t>с</w:t>
      </w:r>
      <w:r>
        <w:rPr>
          <w:spacing w:val="30"/>
          <w:w w:val="110"/>
          <w:sz w:val="21"/>
        </w:rPr>
        <w:t xml:space="preserve"> </w:t>
      </w:r>
      <w:r>
        <w:rPr>
          <w:w w:val="110"/>
          <w:sz w:val="21"/>
        </w:rPr>
        <w:t>правильным</w:t>
      </w:r>
      <w:r>
        <w:rPr>
          <w:spacing w:val="31"/>
          <w:w w:val="110"/>
          <w:sz w:val="21"/>
        </w:rPr>
        <w:t xml:space="preserve"> </w:t>
      </w:r>
      <w:r>
        <w:rPr>
          <w:w w:val="110"/>
          <w:sz w:val="21"/>
        </w:rPr>
        <w:t>фразовым</w:t>
      </w:r>
      <w:r>
        <w:rPr>
          <w:spacing w:val="30"/>
          <w:w w:val="110"/>
          <w:sz w:val="21"/>
        </w:rPr>
        <w:t xml:space="preserve"> </w:t>
      </w:r>
      <w:r>
        <w:rPr>
          <w:w w:val="110"/>
          <w:sz w:val="21"/>
        </w:rPr>
        <w:t>и</w:t>
      </w:r>
      <w:r>
        <w:rPr>
          <w:spacing w:val="30"/>
          <w:w w:val="110"/>
          <w:sz w:val="21"/>
        </w:rPr>
        <w:t xml:space="preserve"> </w:t>
      </w:r>
      <w:r>
        <w:rPr>
          <w:w w:val="110"/>
          <w:sz w:val="21"/>
        </w:rPr>
        <w:t>логич</w:t>
      </w:r>
      <w:proofErr w:type="gramStart"/>
      <w:r>
        <w:rPr>
          <w:w w:val="110"/>
          <w:sz w:val="21"/>
        </w:rPr>
        <w:t>е-</w:t>
      </w:r>
      <w:proofErr w:type="gramEnd"/>
      <w:r>
        <w:rPr>
          <w:spacing w:val="-54"/>
          <w:w w:val="110"/>
          <w:sz w:val="21"/>
        </w:rPr>
        <w:t xml:space="preserve"> </w:t>
      </w:r>
      <w:r>
        <w:rPr>
          <w:w w:val="110"/>
          <w:sz w:val="21"/>
        </w:rPr>
        <w:t>ским</w:t>
      </w:r>
      <w:r>
        <w:rPr>
          <w:spacing w:val="9"/>
          <w:w w:val="110"/>
          <w:sz w:val="21"/>
        </w:rPr>
        <w:t xml:space="preserve"> </w:t>
      </w:r>
      <w:r>
        <w:rPr>
          <w:w w:val="110"/>
          <w:sz w:val="21"/>
        </w:rPr>
        <w:t>ударением.</w:t>
      </w:r>
    </w:p>
    <w:p w:rsidR="00244037" w:rsidRDefault="00244037" w:rsidP="00E50E3A">
      <w:pPr>
        <w:pStyle w:val="af2"/>
        <w:numPr>
          <w:ilvl w:val="1"/>
          <w:numId w:val="79"/>
        </w:numPr>
        <w:tabs>
          <w:tab w:val="left" w:pos="4480"/>
        </w:tabs>
        <w:spacing w:before="119" w:line="151" w:lineRule="auto"/>
        <w:ind w:left="4315" w:right="254" w:firstLine="0"/>
        <w:rPr>
          <w:sz w:val="21"/>
        </w:rPr>
      </w:pPr>
      <w:r>
        <w:rPr>
          <w:w w:val="110"/>
          <w:sz w:val="21"/>
        </w:rPr>
        <w:t>Соблюдают</w:t>
      </w:r>
      <w:r>
        <w:rPr>
          <w:spacing w:val="25"/>
          <w:w w:val="110"/>
          <w:sz w:val="21"/>
        </w:rPr>
        <w:t xml:space="preserve"> </w:t>
      </w:r>
      <w:r>
        <w:rPr>
          <w:w w:val="110"/>
          <w:sz w:val="21"/>
        </w:rPr>
        <w:t>правильное</w:t>
      </w:r>
      <w:r>
        <w:rPr>
          <w:spacing w:val="26"/>
          <w:w w:val="110"/>
          <w:sz w:val="21"/>
        </w:rPr>
        <w:t xml:space="preserve"> </w:t>
      </w:r>
      <w:r>
        <w:rPr>
          <w:w w:val="110"/>
          <w:sz w:val="21"/>
        </w:rPr>
        <w:t>ударение</w:t>
      </w:r>
      <w:r>
        <w:rPr>
          <w:spacing w:val="26"/>
          <w:w w:val="110"/>
          <w:sz w:val="21"/>
        </w:rPr>
        <w:t xml:space="preserve"> </w:t>
      </w:r>
      <w:r>
        <w:rPr>
          <w:w w:val="110"/>
          <w:sz w:val="21"/>
        </w:rPr>
        <w:t>в</w:t>
      </w:r>
      <w:r>
        <w:rPr>
          <w:spacing w:val="26"/>
          <w:w w:val="110"/>
          <w:sz w:val="21"/>
        </w:rPr>
        <w:t xml:space="preserve"> </w:t>
      </w:r>
      <w:r>
        <w:rPr>
          <w:w w:val="110"/>
          <w:sz w:val="21"/>
        </w:rPr>
        <w:t>словах</w:t>
      </w:r>
      <w:r>
        <w:rPr>
          <w:spacing w:val="26"/>
          <w:w w:val="110"/>
          <w:sz w:val="21"/>
        </w:rPr>
        <w:t xml:space="preserve"> </w:t>
      </w:r>
      <w:r>
        <w:rPr>
          <w:w w:val="110"/>
          <w:sz w:val="21"/>
        </w:rPr>
        <w:t>и</w:t>
      </w:r>
      <w:r>
        <w:rPr>
          <w:spacing w:val="25"/>
          <w:w w:val="110"/>
          <w:sz w:val="21"/>
        </w:rPr>
        <w:t xml:space="preserve"> </w:t>
      </w:r>
      <w:r>
        <w:rPr>
          <w:w w:val="110"/>
          <w:sz w:val="21"/>
        </w:rPr>
        <w:t>фразах,</w:t>
      </w:r>
      <w:r>
        <w:rPr>
          <w:spacing w:val="26"/>
          <w:w w:val="110"/>
          <w:sz w:val="21"/>
        </w:rPr>
        <w:t xml:space="preserve"> </w:t>
      </w:r>
      <w:r>
        <w:rPr>
          <w:w w:val="110"/>
          <w:sz w:val="21"/>
        </w:rPr>
        <w:t>и</w:t>
      </w:r>
      <w:proofErr w:type="gramStart"/>
      <w:r>
        <w:rPr>
          <w:w w:val="110"/>
          <w:sz w:val="21"/>
        </w:rPr>
        <w:t>н-</w:t>
      </w:r>
      <w:proofErr w:type="gramEnd"/>
      <w:r>
        <w:rPr>
          <w:spacing w:val="-55"/>
          <w:w w:val="110"/>
          <w:sz w:val="21"/>
        </w:rPr>
        <w:t xml:space="preserve"> </w:t>
      </w:r>
      <w:r>
        <w:rPr>
          <w:w w:val="110"/>
          <w:sz w:val="21"/>
        </w:rPr>
        <w:t>тонацию</w:t>
      </w:r>
      <w:r>
        <w:rPr>
          <w:spacing w:val="9"/>
          <w:w w:val="110"/>
          <w:sz w:val="21"/>
        </w:rPr>
        <w:t xml:space="preserve"> </w:t>
      </w:r>
      <w:r>
        <w:rPr>
          <w:w w:val="110"/>
          <w:sz w:val="21"/>
        </w:rPr>
        <w:t>в</w:t>
      </w:r>
      <w:r>
        <w:rPr>
          <w:spacing w:val="9"/>
          <w:w w:val="110"/>
          <w:sz w:val="21"/>
        </w:rPr>
        <w:t xml:space="preserve"> </w:t>
      </w:r>
      <w:r>
        <w:rPr>
          <w:w w:val="110"/>
          <w:sz w:val="21"/>
        </w:rPr>
        <w:t>целом.</w:t>
      </w:r>
    </w:p>
    <w:p w:rsidR="00244037" w:rsidRDefault="00244037" w:rsidP="00E50E3A">
      <w:pPr>
        <w:pStyle w:val="af2"/>
        <w:numPr>
          <w:ilvl w:val="1"/>
          <w:numId w:val="79"/>
        </w:numPr>
        <w:tabs>
          <w:tab w:val="left" w:pos="4480"/>
        </w:tabs>
        <w:spacing w:line="435" w:lineRule="exact"/>
        <w:ind w:left="4480" w:right="0" w:hanging="165"/>
        <w:rPr>
          <w:sz w:val="21"/>
        </w:rPr>
      </w:pPr>
      <w:r>
        <w:rPr>
          <w:w w:val="110"/>
          <w:sz w:val="21"/>
        </w:rPr>
        <w:t>Оперируют</w:t>
      </w:r>
      <w:r>
        <w:rPr>
          <w:spacing w:val="20"/>
          <w:w w:val="110"/>
          <w:sz w:val="21"/>
        </w:rPr>
        <w:t xml:space="preserve"> </w:t>
      </w:r>
      <w:r>
        <w:rPr>
          <w:w w:val="110"/>
          <w:sz w:val="21"/>
        </w:rPr>
        <w:t>активной</w:t>
      </w:r>
      <w:r>
        <w:rPr>
          <w:spacing w:val="21"/>
          <w:w w:val="110"/>
          <w:sz w:val="21"/>
        </w:rPr>
        <w:t xml:space="preserve"> </w:t>
      </w:r>
      <w:r>
        <w:rPr>
          <w:w w:val="110"/>
          <w:sz w:val="21"/>
        </w:rPr>
        <w:t>лексикой</w:t>
      </w:r>
      <w:r>
        <w:rPr>
          <w:spacing w:val="20"/>
          <w:w w:val="110"/>
          <w:sz w:val="21"/>
        </w:rPr>
        <w:t xml:space="preserve"> </w:t>
      </w:r>
      <w:r>
        <w:rPr>
          <w:w w:val="110"/>
          <w:sz w:val="21"/>
        </w:rPr>
        <w:t>в</w:t>
      </w:r>
      <w:r>
        <w:rPr>
          <w:spacing w:val="21"/>
          <w:w w:val="110"/>
          <w:sz w:val="21"/>
        </w:rPr>
        <w:t xml:space="preserve"> </w:t>
      </w:r>
      <w:r>
        <w:rPr>
          <w:w w:val="110"/>
          <w:sz w:val="21"/>
        </w:rPr>
        <w:t>процессе</w:t>
      </w:r>
      <w:r>
        <w:rPr>
          <w:spacing w:val="20"/>
          <w:w w:val="110"/>
          <w:sz w:val="21"/>
        </w:rPr>
        <w:t xml:space="preserve"> </w:t>
      </w:r>
      <w:r>
        <w:rPr>
          <w:w w:val="110"/>
          <w:sz w:val="21"/>
        </w:rPr>
        <w:t>общения.</w:t>
      </w:r>
    </w:p>
    <w:p w:rsidR="00244037" w:rsidRDefault="00244037" w:rsidP="00E50E3A">
      <w:pPr>
        <w:pStyle w:val="af2"/>
        <w:numPr>
          <w:ilvl w:val="1"/>
          <w:numId w:val="79"/>
        </w:numPr>
        <w:tabs>
          <w:tab w:val="left" w:pos="4480"/>
        </w:tabs>
        <w:spacing w:before="33" w:line="151" w:lineRule="auto"/>
        <w:ind w:left="4315" w:right="253" w:firstLine="0"/>
        <w:rPr>
          <w:sz w:val="21"/>
        </w:rPr>
      </w:pPr>
      <w:r>
        <w:rPr>
          <w:w w:val="110"/>
          <w:sz w:val="21"/>
        </w:rPr>
        <w:t>Воспроизводят</w:t>
      </w:r>
      <w:r>
        <w:rPr>
          <w:spacing w:val="29"/>
          <w:w w:val="110"/>
          <w:sz w:val="21"/>
        </w:rPr>
        <w:t xml:space="preserve"> </w:t>
      </w:r>
      <w:r>
        <w:rPr>
          <w:w w:val="110"/>
          <w:sz w:val="21"/>
        </w:rPr>
        <w:t>наизусть</w:t>
      </w:r>
      <w:r>
        <w:rPr>
          <w:spacing w:val="29"/>
          <w:w w:val="110"/>
          <w:sz w:val="21"/>
        </w:rPr>
        <w:t xml:space="preserve"> </w:t>
      </w:r>
      <w:r>
        <w:rPr>
          <w:w w:val="110"/>
          <w:sz w:val="21"/>
        </w:rPr>
        <w:t>небольшие</w:t>
      </w:r>
      <w:r>
        <w:rPr>
          <w:spacing w:val="29"/>
          <w:w w:val="110"/>
          <w:sz w:val="21"/>
        </w:rPr>
        <w:t xml:space="preserve"> </w:t>
      </w:r>
      <w:r>
        <w:rPr>
          <w:w w:val="110"/>
          <w:sz w:val="21"/>
        </w:rPr>
        <w:t>произведения</w:t>
      </w:r>
      <w:r>
        <w:rPr>
          <w:spacing w:val="29"/>
          <w:w w:val="110"/>
          <w:sz w:val="21"/>
        </w:rPr>
        <w:t xml:space="preserve"> </w:t>
      </w:r>
      <w:r>
        <w:rPr>
          <w:w w:val="110"/>
          <w:sz w:val="21"/>
        </w:rPr>
        <w:t>де</w:t>
      </w:r>
      <w:proofErr w:type="gramStart"/>
      <w:r>
        <w:rPr>
          <w:w w:val="110"/>
          <w:sz w:val="21"/>
        </w:rPr>
        <w:t>т-</w:t>
      </w:r>
      <w:proofErr w:type="gramEnd"/>
      <w:r>
        <w:rPr>
          <w:spacing w:val="-55"/>
          <w:w w:val="110"/>
          <w:sz w:val="21"/>
        </w:rPr>
        <w:t xml:space="preserve"> </w:t>
      </w:r>
      <w:r>
        <w:rPr>
          <w:w w:val="110"/>
          <w:sz w:val="21"/>
        </w:rPr>
        <w:t>ского</w:t>
      </w:r>
      <w:r>
        <w:rPr>
          <w:spacing w:val="11"/>
          <w:w w:val="110"/>
          <w:sz w:val="21"/>
        </w:rPr>
        <w:t xml:space="preserve"> </w:t>
      </w:r>
      <w:r>
        <w:rPr>
          <w:w w:val="110"/>
          <w:sz w:val="21"/>
        </w:rPr>
        <w:t>фольклора:</w:t>
      </w:r>
      <w:r>
        <w:rPr>
          <w:spacing w:val="12"/>
          <w:w w:val="110"/>
          <w:sz w:val="21"/>
        </w:rPr>
        <w:t xml:space="preserve"> </w:t>
      </w:r>
      <w:r>
        <w:rPr>
          <w:w w:val="110"/>
          <w:sz w:val="21"/>
        </w:rPr>
        <w:t>рифмовки,</w:t>
      </w:r>
      <w:r>
        <w:rPr>
          <w:spacing w:val="11"/>
          <w:w w:val="110"/>
          <w:sz w:val="21"/>
        </w:rPr>
        <w:t xml:space="preserve"> </w:t>
      </w:r>
      <w:r>
        <w:rPr>
          <w:w w:val="110"/>
          <w:sz w:val="21"/>
        </w:rPr>
        <w:t>стихотворения.</w:t>
      </w:r>
    </w:p>
    <w:p w:rsidR="00244037" w:rsidRDefault="00244037" w:rsidP="00E50E3A">
      <w:pPr>
        <w:pStyle w:val="af2"/>
        <w:numPr>
          <w:ilvl w:val="1"/>
          <w:numId w:val="79"/>
        </w:numPr>
        <w:tabs>
          <w:tab w:val="left" w:pos="4480"/>
        </w:tabs>
        <w:spacing w:before="119" w:line="151" w:lineRule="auto"/>
        <w:ind w:left="4315" w:right="253" w:firstLine="0"/>
        <w:rPr>
          <w:sz w:val="21"/>
        </w:rPr>
      </w:pPr>
      <w:r>
        <w:rPr>
          <w:w w:val="110"/>
          <w:sz w:val="21"/>
        </w:rPr>
        <w:t>Понимают</w:t>
      </w:r>
      <w:r>
        <w:rPr>
          <w:spacing w:val="5"/>
          <w:w w:val="110"/>
          <w:sz w:val="21"/>
        </w:rPr>
        <w:t xml:space="preserve"> </w:t>
      </w:r>
      <w:r>
        <w:rPr>
          <w:w w:val="110"/>
          <w:sz w:val="21"/>
        </w:rPr>
        <w:t>на</w:t>
      </w:r>
      <w:r>
        <w:rPr>
          <w:spacing w:val="6"/>
          <w:w w:val="110"/>
          <w:sz w:val="21"/>
        </w:rPr>
        <w:t xml:space="preserve"> </w:t>
      </w:r>
      <w:r>
        <w:rPr>
          <w:w w:val="110"/>
          <w:sz w:val="21"/>
        </w:rPr>
        <w:t>слух</w:t>
      </w:r>
      <w:r>
        <w:rPr>
          <w:spacing w:val="6"/>
          <w:w w:val="110"/>
          <w:sz w:val="21"/>
        </w:rPr>
        <w:t xml:space="preserve"> </w:t>
      </w:r>
      <w:r>
        <w:rPr>
          <w:w w:val="110"/>
          <w:sz w:val="21"/>
        </w:rPr>
        <w:t>речь</w:t>
      </w:r>
      <w:r>
        <w:rPr>
          <w:spacing w:val="5"/>
          <w:w w:val="110"/>
          <w:sz w:val="21"/>
        </w:rPr>
        <w:t xml:space="preserve"> </w:t>
      </w:r>
      <w:r>
        <w:rPr>
          <w:w w:val="110"/>
          <w:sz w:val="21"/>
        </w:rPr>
        <w:t>учителя,</w:t>
      </w:r>
      <w:r>
        <w:rPr>
          <w:spacing w:val="6"/>
          <w:w w:val="110"/>
          <w:sz w:val="21"/>
        </w:rPr>
        <w:t xml:space="preserve"> </w:t>
      </w:r>
      <w:r>
        <w:rPr>
          <w:w w:val="110"/>
          <w:sz w:val="21"/>
        </w:rPr>
        <w:t>высказывания</w:t>
      </w:r>
      <w:r>
        <w:rPr>
          <w:spacing w:val="6"/>
          <w:w w:val="110"/>
          <w:sz w:val="21"/>
        </w:rPr>
        <w:t xml:space="preserve"> </w:t>
      </w:r>
      <w:r>
        <w:rPr>
          <w:w w:val="110"/>
          <w:sz w:val="21"/>
        </w:rPr>
        <w:t>одноклас-</w:t>
      </w:r>
      <w:r>
        <w:rPr>
          <w:spacing w:val="-55"/>
          <w:w w:val="110"/>
          <w:sz w:val="21"/>
        </w:rPr>
        <w:t xml:space="preserve"> </w:t>
      </w:r>
      <w:r>
        <w:rPr>
          <w:w w:val="110"/>
          <w:sz w:val="21"/>
        </w:rPr>
        <w:t>сников.</w:t>
      </w:r>
    </w:p>
    <w:p w:rsidR="00244037" w:rsidRDefault="00244037" w:rsidP="00E50E3A">
      <w:pPr>
        <w:pStyle w:val="af2"/>
        <w:numPr>
          <w:ilvl w:val="1"/>
          <w:numId w:val="79"/>
        </w:numPr>
        <w:tabs>
          <w:tab w:val="left" w:pos="4480"/>
        </w:tabs>
        <w:spacing w:before="119" w:line="151" w:lineRule="auto"/>
        <w:ind w:left="4315" w:right="253" w:firstLine="0"/>
        <w:rPr>
          <w:sz w:val="21"/>
        </w:rPr>
      </w:pPr>
      <w:r>
        <w:rPr>
          <w:w w:val="110"/>
          <w:sz w:val="21"/>
        </w:rPr>
        <w:t>Соблюдают</w:t>
      </w:r>
      <w:r>
        <w:rPr>
          <w:spacing w:val="35"/>
          <w:w w:val="110"/>
          <w:sz w:val="21"/>
        </w:rPr>
        <w:t xml:space="preserve"> </w:t>
      </w:r>
      <w:r>
        <w:rPr>
          <w:w w:val="110"/>
          <w:sz w:val="21"/>
        </w:rPr>
        <w:t>нормы</w:t>
      </w:r>
      <w:r>
        <w:rPr>
          <w:spacing w:val="35"/>
          <w:w w:val="110"/>
          <w:sz w:val="21"/>
        </w:rPr>
        <w:t xml:space="preserve"> </w:t>
      </w:r>
      <w:r>
        <w:rPr>
          <w:w w:val="110"/>
          <w:sz w:val="21"/>
        </w:rPr>
        <w:t>произношения</w:t>
      </w:r>
      <w:r>
        <w:rPr>
          <w:spacing w:val="35"/>
          <w:w w:val="110"/>
          <w:sz w:val="21"/>
        </w:rPr>
        <w:t xml:space="preserve"> </w:t>
      </w:r>
      <w:r>
        <w:rPr>
          <w:w w:val="110"/>
          <w:sz w:val="21"/>
        </w:rPr>
        <w:t>звуков</w:t>
      </w:r>
      <w:r>
        <w:rPr>
          <w:spacing w:val="35"/>
          <w:w w:val="110"/>
          <w:sz w:val="21"/>
        </w:rPr>
        <w:t xml:space="preserve"> </w:t>
      </w:r>
      <w:r>
        <w:rPr>
          <w:w w:val="110"/>
          <w:sz w:val="21"/>
        </w:rPr>
        <w:t>английского</w:t>
      </w:r>
      <w:r>
        <w:rPr>
          <w:spacing w:val="-55"/>
          <w:w w:val="110"/>
          <w:sz w:val="21"/>
        </w:rPr>
        <w:t xml:space="preserve"> </w:t>
      </w:r>
      <w:r>
        <w:rPr>
          <w:w w:val="110"/>
          <w:sz w:val="21"/>
        </w:rPr>
        <w:t>языка</w:t>
      </w:r>
      <w:r>
        <w:rPr>
          <w:spacing w:val="22"/>
          <w:w w:val="110"/>
          <w:sz w:val="21"/>
        </w:rPr>
        <w:t xml:space="preserve"> </w:t>
      </w:r>
      <w:r>
        <w:rPr>
          <w:w w:val="110"/>
          <w:sz w:val="21"/>
        </w:rPr>
        <w:t>в</w:t>
      </w:r>
      <w:r>
        <w:rPr>
          <w:spacing w:val="23"/>
          <w:w w:val="110"/>
          <w:sz w:val="21"/>
        </w:rPr>
        <w:t xml:space="preserve"> </w:t>
      </w:r>
      <w:r>
        <w:rPr>
          <w:w w:val="110"/>
          <w:sz w:val="21"/>
        </w:rPr>
        <w:t>чтении</w:t>
      </w:r>
      <w:r>
        <w:rPr>
          <w:spacing w:val="22"/>
          <w:w w:val="110"/>
          <w:sz w:val="21"/>
        </w:rPr>
        <w:t xml:space="preserve"> </w:t>
      </w:r>
      <w:r>
        <w:rPr>
          <w:w w:val="110"/>
          <w:sz w:val="21"/>
        </w:rPr>
        <w:t>вслух</w:t>
      </w:r>
      <w:r>
        <w:rPr>
          <w:spacing w:val="23"/>
          <w:w w:val="110"/>
          <w:sz w:val="21"/>
        </w:rPr>
        <w:t xml:space="preserve"> </w:t>
      </w:r>
      <w:r>
        <w:rPr>
          <w:w w:val="110"/>
          <w:sz w:val="21"/>
        </w:rPr>
        <w:t>и</w:t>
      </w:r>
      <w:r>
        <w:rPr>
          <w:spacing w:val="22"/>
          <w:w w:val="110"/>
          <w:sz w:val="21"/>
        </w:rPr>
        <w:t xml:space="preserve"> </w:t>
      </w:r>
      <w:r>
        <w:rPr>
          <w:w w:val="110"/>
          <w:sz w:val="21"/>
        </w:rPr>
        <w:t>устной</w:t>
      </w:r>
      <w:r>
        <w:rPr>
          <w:spacing w:val="23"/>
          <w:w w:val="110"/>
          <w:sz w:val="21"/>
        </w:rPr>
        <w:t xml:space="preserve"> </w:t>
      </w:r>
      <w:r>
        <w:rPr>
          <w:w w:val="110"/>
          <w:sz w:val="21"/>
        </w:rPr>
        <w:t>речи</w:t>
      </w:r>
      <w:r>
        <w:rPr>
          <w:spacing w:val="23"/>
          <w:w w:val="110"/>
          <w:sz w:val="21"/>
        </w:rPr>
        <w:t xml:space="preserve"> </w:t>
      </w:r>
      <w:r>
        <w:rPr>
          <w:w w:val="110"/>
          <w:sz w:val="21"/>
        </w:rPr>
        <w:t>и</w:t>
      </w:r>
      <w:r>
        <w:rPr>
          <w:spacing w:val="22"/>
          <w:w w:val="110"/>
          <w:sz w:val="21"/>
        </w:rPr>
        <w:t xml:space="preserve"> </w:t>
      </w:r>
      <w:r>
        <w:rPr>
          <w:w w:val="110"/>
          <w:sz w:val="21"/>
        </w:rPr>
        <w:t>корректно</w:t>
      </w:r>
      <w:r>
        <w:rPr>
          <w:spacing w:val="23"/>
          <w:w w:val="110"/>
          <w:sz w:val="21"/>
        </w:rPr>
        <w:t xml:space="preserve"> </w:t>
      </w:r>
      <w:r>
        <w:rPr>
          <w:w w:val="110"/>
          <w:sz w:val="21"/>
        </w:rPr>
        <w:t>произно-</w:t>
      </w:r>
    </w:p>
    <w:p w:rsidR="00244037" w:rsidRDefault="00244037" w:rsidP="00244037">
      <w:pPr>
        <w:pStyle w:val="af0"/>
        <w:spacing w:before="26" w:line="249" w:lineRule="auto"/>
        <w:ind w:left="4315"/>
      </w:pPr>
      <w:r>
        <w:rPr>
          <w:w w:val="110"/>
        </w:rPr>
        <w:t>сят</w:t>
      </w:r>
      <w:r>
        <w:rPr>
          <w:spacing w:val="36"/>
          <w:w w:val="110"/>
        </w:rPr>
        <w:t xml:space="preserve"> </w:t>
      </w:r>
      <w:r>
        <w:rPr>
          <w:w w:val="110"/>
        </w:rPr>
        <w:t>предложения</w:t>
      </w:r>
      <w:r>
        <w:rPr>
          <w:spacing w:val="37"/>
          <w:w w:val="110"/>
        </w:rPr>
        <w:t xml:space="preserve"> </w:t>
      </w:r>
      <w:r>
        <w:rPr>
          <w:w w:val="110"/>
        </w:rPr>
        <w:t>с</w:t>
      </w:r>
      <w:r>
        <w:rPr>
          <w:spacing w:val="37"/>
          <w:w w:val="110"/>
        </w:rPr>
        <w:t xml:space="preserve"> </w:t>
      </w:r>
      <w:r>
        <w:rPr>
          <w:w w:val="110"/>
        </w:rPr>
        <w:t>точки</w:t>
      </w:r>
      <w:r>
        <w:rPr>
          <w:spacing w:val="36"/>
          <w:w w:val="110"/>
        </w:rPr>
        <w:t xml:space="preserve"> </w:t>
      </w:r>
      <w:r>
        <w:rPr>
          <w:w w:val="110"/>
        </w:rPr>
        <w:t>зрения</w:t>
      </w:r>
      <w:r>
        <w:rPr>
          <w:spacing w:val="37"/>
          <w:w w:val="110"/>
        </w:rPr>
        <w:t xml:space="preserve"> </w:t>
      </w:r>
      <w:r>
        <w:rPr>
          <w:w w:val="110"/>
        </w:rPr>
        <w:t>их</w:t>
      </w:r>
      <w:r>
        <w:rPr>
          <w:spacing w:val="37"/>
          <w:w w:val="110"/>
        </w:rPr>
        <w:t xml:space="preserve"> </w:t>
      </w:r>
      <w:r>
        <w:rPr>
          <w:w w:val="110"/>
        </w:rPr>
        <w:t>ритмико-интонацио</w:t>
      </w:r>
      <w:proofErr w:type="gramStart"/>
      <w:r>
        <w:rPr>
          <w:w w:val="110"/>
        </w:rPr>
        <w:t>н-</w:t>
      </w:r>
      <w:proofErr w:type="gramEnd"/>
      <w:r>
        <w:rPr>
          <w:spacing w:val="-55"/>
          <w:w w:val="110"/>
        </w:rPr>
        <w:t xml:space="preserve"> </w:t>
      </w:r>
      <w:r>
        <w:rPr>
          <w:w w:val="110"/>
        </w:rPr>
        <w:t>ных</w:t>
      </w:r>
      <w:r>
        <w:rPr>
          <w:spacing w:val="9"/>
          <w:w w:val="110"/>
        </w:rPr>
        <w:t xml:space="preserve"> </w:t>
      </w:r>
      <w:r>
        <w:rPr>
          <w:w w:val="110"/>
        </w:rPr>
        <w:t>особенностей.</w:t>
      </w:r>
    </w:p>
    <w:p w:rsidR="00244037" w:rsidRDefault="00244037" w:rsidP="00E50E3A">
      <w:pPr>
        <w:pStyle w:val="af2"/>
        <w:numPr>
          <w:ilvl w:val="1"/>
          <w:numId w:val="79"/>
        </w:numPr>
        <w:tabs>
          <w:tab w:val="left" w:pos="4480"/>
        </w:tabs>
        <w:spacing w:before="90" w:line="151" w:lineRule="auto"/>
        <w:ind w:left="4315" w:right="253" w:firstLine="0"/>
        <w:rPr>
          <w:sz w:val="21"/>
        </w:rPr>
      </w:pPr>
      <w:r>
        <w:rPr>
          <w:w w:val="110"/>
          <w:sz w:val="21"/>
        </w:rPr>
        <w:t>Пользуются</w:t>
      </w:r>
      <w:r>
        <w:rPr>
          <w:spacing w:val="19"/>
          <w:w w:val="110"/>
          <w:sz w:val="21"/>
        </w:rPr>
        <w:t xml:space="preserve"> </w:t>
      </w:r>
      <w:r>
        <w:rPr>
          <w:w w:val="110"/>
          <w:sz w:val="21"/>
        </w:rPr>
        <w:t>англо-русским</w:t>
      </w:r>
      <w:r>
        <w:rPr>
          <w:spacing w:val="20"/>
          <w:w w:val="110"/>
          <w:sz w:val="21"/>
        </w:rPr>
        <w:t xml:space="preserve"> </w:t>
      </w:r>
      <w:r>
        <w:rPr>
          <w:w w:val="110"/>
          <w:sz w:val="21"/>
        </w:rPr>
        <w:t>словарём</w:t>
      </w:r>
      <w:r>
        <w:rPr>
          <w:spacing w:val="20"/>
          <w:w w:val="110"/>
          <w:sz w:val="21"/>
        </w:rPr>
        <w:t xml:space="preserve"> </w:t>
      </w:r>
      <w:r>
        <w:rPr>
          <w:w w:val="110"/>
          <w:sz w:val="21"/>
        </w:rPr>
        <w:t>с</w:t>
      </w:r>
      <w:r>
        <w:rPr>
          <w:spacing w:val="20"/>
          <w:w w:val="110"/>
          <w:sz w:val="21"/>
        </w:rPr>
        <w:t xml:space="preserve"> </w:t>
      </w:r>
      <w:r>
        <w:rPr>
          <w:w w:val="110"/>
          <w:sz w:val="21"/>
        </w:rPr>
        <w:t>применением</w:t>
      </w:r>
      <w:r>
        <w:rPr>
          <w:spacing w:val="20"/>
          <w:w w:val="110"/>
          <w:sz w:val="21"/>
        </w:rPr>
        <w:t xml:space="preserve"> </w:t>
      </w:r>
      <w:r>
        <w:rPr>
          <w:w w:val="110"/>
          <w:sz w:val="21"/>
        </w:rPr>
        <w:t>зна-</w:t>
      </w:r>
      <w:r>
        <w:rPr>
          <w:spacing w:val="-55"/>
          <w:w w:val="110"/>
          <w:sz w:val="21"/>
        </w:rPr>
        <w:t xml:space="preserve"> </w:t>
      </w:r>
      <w:r>
        <w:rPr>
          <w:w w:val="110"/>
          <w:sz w:val="21"/>
        </w:rPr>
        <w:t>ния</w:t>
      </w:r>
      <w:r>
        <w:rPr>
          <w:spacing w:val="8"/>
          <w:w w:val="110"/>
          <w:sz w:val="21"/>
        </w:rPr>
        <w:t xml:space="preserve"> </w:t>
      </w:r>
      <w:r>
        <w:rPr>
          <w:w w:val="110"/>
          <w:sz w:val="21"/>
        </w:rPr>
        <w:t>алфавита.</w:t>
      </w:r>
    </w:p>
    <w:p w:rsidR="00244037" w:rsidRDefault="00244037" w:rsidP="00E50E3A">
      <w:pPr>
        <w:pStyle w:val="af2"/>
        <w:numPr>
          <w:ilvl w:val="1"/>
          <w:numId w:val="79"/>
        </w:numPr>
        <w:tabs>
          <w:tab w:val="left" w:pos="4480"/>
        </w:tabs>
        <w:spacing w:line="435" w:lineRule="exact"/>
        <w:ind w:left="4480" w:right="0" w:hanging="165"/>
        <w:rPr>
          <w:sz w:val="21"/>
        </w:rPr>
      </w:pPr>
      <w:r>
        <w:rPr>
          <w:w w:val="110"/>
          <w:sz w:val="21"/>
        </w:rPr>
        <w:t>Пересказывают</w:t>
      </w:r>
      <w:r>
        <w:rPr>
          <w:spacing w:val="24"/>
          <w:w w:val="110"/>
          <w:sz w:val="21"/>
        </w:rPr>
        <w:t xml:space="preserve"> </w:t>
      </w:r>
      <w:r>
        <w:rPr>
          <w:w w:val="110"/>
          <w:sz w:val="21"/>
        </w:rPr>
        <w:t>прочитанный</w:t>
      </w:r>
      <w:r>
        <w:rPr>
          <w:spacing w:val="25"/>
          <w:w w:val="110"/>
          <w:sz w:val="21"/>
        </w:rPr>
        <w:t xml:space="preserve"> </w:t>
      </w:r>
      <w:r>
        <w:rPr>
          <w:w w:val="110"/>
          <w:sz w:val="21"/>
        </w:rPr>
        <w:t>текст</w:t>
      </w:r>
      <w:r>
        <w:rPr>
          <w:spacing w:val="24"/>
          <w:w w:val="110"/>
          <w:sz w:val="21"/>
        </w:rPr>
        <w:t xml:space="preserve"> </w:t>
      </w:r>
      <w:r>
        <w:rPr>
          <w:w w:val="110"/>
          <w:sz w:val="21"/>
        </w:rPr>
        <w:t>по</w:t>
      </w:r>
      <w:r>
        <w:rPr>
          <w:spacing w:val="25"/>
          <w:w w:val="110"/>
          <w:sz w:val="21"/>
        </w:rPr>
        <w:t xml:space="preserve"> </w:t>
      </w:r>
      <w:r>
        <w:rPr>
          <w:w w:val="110"/>
          <w:sz w:val="21"/>
        </w:rPr>
        <w:t>опорам.</w:t>
      </w:r>
    </w:p>
    <w:p w:rsidR="00244037" w:rsidRDefault="00244037" w:rsidP="00E50E3A">
      <w:pPr>
        <w:pStyle w:val="af2"/>
        <w:numPr>
          <w:ilvl w:val="1"/>
          <w:numId w:val="79"/>
        </w:numPr>
        <w:tabs>
          <w:tab w:val="left" w:pos="4480"/>
        </w:tabs>
        <w:spacing w:before="33" w:line="151" w:lineRule="auto"/>
        <w:ind w:left="4315" w:right="253" w:firstLine="0"/>
        <w:rPr>
          <w:sz w:val="21"/>
        </w:rPr>
      </w:pPr>
      <w:r>
        <w:rPr>
          <w:w w:val="110"/>
          <w:sz w:val="21"/>
        </w:rPr>
        <w:t>Пишут</w:t>
      </w:r>
      <w:r>
        <w:rPr>
          <w:spacing w:val="48"/>
          <w:w w:val="110"/>
          <w:sz w:val="21"/>
        </w:rPr>
        <w:t xml:space="preserve"> </w:t>
      </w:r>
      <w:r>
        <w:rPr>
          <w:w w:val="110"/>
          <w:sz w:val="21"/>
        </w:rPr>
        <w:t>с</w:t>
      </w:r>
      <w:r>
        <w:rPr>
          <w:spacing w:val="48"/>
          <w:w w:val="110"/>
          <w:sz w:val="21"/>
        </w:rPr>
        <w:t xml:space="preserve"> </w:t>
      </w:r>
      <w:r>
        <w:rPr>
          <w:w w:val="110"/>
          <w:sz w:val="21"/>
        </w:rPr>
        <w:t>опорой</w:t>
      </w:r>
      <w:r>
        <w:rPr>
          <w:spacing w:val="49"/>
          <w:w w:val="110"/>
          <w:sz w:val="21"/>
        </w:rPr>
        <w:t xml:space="preserve"> </w:t>
      </w:r>
      <w:r>
        <w:rPr>
          <w:w w:val="110"/>
          <w:sz w:val="21"/>
        </w:rPr>
        <w:t>на</w:t>
      </w:r>
      <w:r>
        <w:rPr>
          <w:spacing w:val="48"/>
          <w:w w:val="110"/>
          <w:sz w:val="21"/>
        </w:rPr>
        <w:t xml:space="preserve"> </w:t>
      </w:r>
      <w:r>
        <w:rPr>
          <w:w w:val="110"/>
          <w:sz w:val="21"/>
        </w:rPr>
        <w:t>образец</w:t>
      </w:r>
      <w:r>
        <w:rPr>
          <w:spacing w:val="49"/>
          <w:w w:val="110"/>
          <w:sz w:val="21"/>
        </w:rPr>
        <w:t xml:space="preserve"> </w:t>
      </w:r>
      <w:r>
        <w:rPr>
          <w:w w:val="110"/>
          <w:sz w:val="21"/>
        </w:rPr>
        <w:t>небольшой</w:t>
      </w:r>
      <w:r>
        <w:rPr>
          <w:spacing w:val="48"/>
          <w:w w:val="110"/>
          <w:sz w:val="21"/>
        </w:rPr>
        <w:t xml:space="preserve"> </w:t>
      </w:r>
      <w:r>
        <w:rPr>
          <w:w w:val="110"/>
          <w:sz w:val="21"/>
        </w:rPr>
        <w:t>рассказ</w:t>
      </w:r>
      <w:r>
        <w:rPr>
          <w:spacing w:val="49"/>
          <w:w w:val="110"/>
          <w:sz w:val="21"/>
        </w:rPr>
        <w:t xml:space="preserve"> </w:t>
      </w:r>
      <w:r>
        <w:rPr>
          <w:w w:val="110"/>
          <w:sz w:val="21"/>
        </w:rPr>
        <w:t>о</w:t>
      </w:r>
      <w:r>
        <w:rPr>
          <w:spacing w:val="48"/>
          <w:w w:val="110"/>
          <w:sz w:val="21"/>
        </w:rPr>
        <w:t xml:space="preserve"> </w:t>
      </w:r>
      <w:r>
        <w:rPr>
          <w:w w:val="110"/>
          <w:sz w:val="21"/>
        </w:rPr>
        <w:t>себе,</w:t>
      </w:r>
      <w:r>
        <w:rPr>
          <w:spacing w:val="-55"/>
          <w:w w:val="110"/>
          <w:sz w:val="21"/>
        </w:rPr>
        <w:t xml:space="preserve"> </w:t>
      </w:r>
      <w:r>
        <w:rPr>
          <w:w w:val="110"/>
          <w:sz w:val="21"/>
        </w:rPr>
        <w:t>своём</w:t>
      </w:r>
      <w:r>
        <w:rPr>
          <w:spacing w:val="46"/>
          <w:w w:val="110"/>
          <w:sz w:val="21"/>
        </w:rPr>
        <w:t xml:space="preserve"> </w:t>
      </w:r>
      <w:r>
        <w:rPr>
          <w:w w:val="110"/>
          <w:sz w:val="21"/>
        </w:rPr>
        <w:t>доме,</w:t>
      </w:r>
      <w:r>
        <w:rPr>
          <w:spacing w:val="46"/>
          <w:w w:val="110"/>
          <w:sz w:val="21"/>
        </w:rPr>
        <w:t xml:space="preserve"> </w:t>
      </w:r>
      <w:r>
        <w:rPr>
          <w:w w:val="110"/>
          <w:sz w:val="21"/>
        </w:rPr>
        <w:t>о</w:t>
      </w:r>
      <w:r>
        <w:rPr>
          <w:spacing w:val="46"/>
          <w:w w:val="110"/>
          <w:sz w:val="21"/>
        </w:rPr>
        <w:t xml:space="preserve"> </w:t>
      </w:r>
      <w:r>
        <w:rPr>
          <w:w w:val="110"/>
          <w:sz w:val="21"/>
        </w:rPr>
        <w:t>знаменитом</w:t>
      </w:r>
      <w:r>
        <w:rPr>
          <w:spacing w:val="47"/>
          <w:w w:val="110"/>
          <w:sz w:val="21"/>
        </w:rPr>
        <w:t xml:space="preserve"> </w:t>
      </w:r>
      <w:r>
        <w:rPr>
          <w:w w:val="110"/>
          <w:sz w:val="21"/>
        </w:rPr>
        <w:t>спортсмене,</w:t>
      </w:r>
      <w:r>
        <w:rPr>
          <w:spacing w:val="46"/>
          <w:w w:val="110"/>
          <w:sz w:val="21"/>
        </w:rPr>
        <w:t xml:space="preserve"> </w:t>
      </w:r>
      <w:r>
        <w:rPr>
          <w:w w:val="110"/>
          <w:sz w:val="21"/>
        </w:rPr>
        <w:t>о</w:t>
      </w:r>
      <w:r>
        <w:rPr>
          <w:spacing w:val="46"/>
          <w:w w:val="110"/>
          <w:sz w:val="21"/>
        </w:rPr>
        <w:t xml:space="preserve"> </w:t>
      </w:r>
      <w:r>
        <w:rPr>
          <w:w w:val="110"/>
          <w:sz w:val="21"/>
        </w:rPr>
        <w:t>разных</w:t>
      </w:r>
      <w:r>
        <w:rPr>
          <w:spacing w:val="46"/>
          <w:w w:val="110"/>
          <w:sz w:val="21"/>
        </w:rPr>
        <w:t xml:space="preserve"> </w:t>
      </w:r>
      <w:r>
        <w:rPr>
          <w:w w:val="110"/>
          <w:sz w:val="21"/>
        </w:rPr>
        <w:t>профес-</w:t>
      </w:r>
    </w:p>
    <w:p w:rsidR="00244037" w:rsidRDefault="00244037" w:rsidP="00244037">
      <w:pPr>
        <w:pStyle w:val="af0"/>
        <w:spacing w:before="26"/>
        <w:ind w:left="4315"/>
      </w:pPr>
      <w:r>
        <w:rPr>
          <w:w w:val="110"/>
        </w:rPr>
        <w:t>сиях,</w:t>
      </w:r>
      <w:r>
        <w:rPr>
          <w:spacing w:val="15"/>
          <w:w w:val="110"/>
        </w:rPr>
        <w:t xml:space="preserve"> </w:t>
      </w:r>
      <w:r>
        <w:rPr>
          <w:w w:val="110"/>
        </w:rPr>
        <w:t>о</w:t>
      </w:r>
      <w:r>
        <w:rPr>
          <w:spacing w:val="15"/>
          <w:w w:val="110"/>
        </w:rPr>
        <w:t xml:space="preserve"> </w:t>
      </w:r>
      <w:r>
        <w:rPr>
          <w:w w:val="110"/>
        </w:rPr>
        <w:t>любимом</w:t>
      </w:r>
      <w:r>
        <w:rPr>
          <w:spacing w:val="15"/>
          <w:w w:val="110"/>
        </w:rPr>
        <w:t xml:space="preserve"> </w:t>
      </w:r>
      <w:r>
        <w:rPr>
          <w:w w:val="110"/>
        </w:rPr>
        <w:t>животном</w:t>
      </w:r>
      <w:r>
        <w:rPr>
          <w:spacing w:val="15"/>
          <w:w w:val="110"/>
        </w:rPr>
        <w:t xml:space="preserve"> </w:t>
      </w:r>
      <w:r>
        <w:rPr>
          <w:w w:val="110"/>
        </w:rPr>
        <w:t>и</w:t>
      </w:r>
      <w:r>
        <w:rPr>
          <w:spacing w:val="16"/>
          <w:w w:val="110"/>
        </w:rPr>
        <w:t xml:space="preserve"> </w:t>
      </w:r>
      <w:r>
        <w:rPr>
          <w:w w:val="110"/>
        </w:rPr>
        <w:t>любимом</w:t>
      </w:r>
      <w:r>
        <w:rPr>
          <w:spacing w:val="15"/>
          <w:w w:val="110"/>
        </w:rPr>
        <w:t xml:space="preserve"> </w:t>
      </w:r>
      <w:r>
        <w:rPr>
          <w:w w:val="110"/>
        </w:rPr>
        <w:t>времени</w:t>
      </w:r>
      <w:r>
        <w:rPr>
          <w:spacing w:val="15"/>
          <w:w w:val="110"/>
        </w:rPr>
        <w:t xml:space="preserve"> </w:t>
      </w:r>
      <w:r>
        <w:rPr>
          <w:w w:val="110"/>
        </w:rPr>
        <w:t>года.</w:t>
      </w:r>
    </w:p>
    <w:p w:rsidR="00244037" w:rsidRDefault="00244037" w:rsidP="00244037">
      <w:pPr>
        <w:sectPr w:rsidR="00244037">
          <w:headerReference w:type="default" r:id="rId29"/>
          <w:pgSz w:w="12760" w:h="8170" w:orient="landscape"/>
          <w:pgMar w:top="0" w:right="940" w:bottom="0" w:left="1300" w:header="0" w:footer="0" w:gutter="0"/>
          <w:cols w:space="720"/>
        </w:sectPr>
      </w:pPr>
    </w:p>
    <w:p w:rsidR="00244037" w:rsidRDefault="00244037" w:rsidP="00244037">
      <w:pPr>
        <w:pStyle w:val="af0"/>
        <w:rPr>
          <w:sz w:val="20"/>
        </w:rPr>
      </w:pPr>
    </w:p>
    <w:p w:rsidR="00244037" w:rsidRDefault="00244037" w:rsidP="00244037">
      <w:pPr>
        <w:pStyle w:val="af0"/>
        <w:rPr>
          <w:sz w:val="20"/>
        </w:rPr>
      </w:pPr>
    </w:p>
    <w:p w:rsidR="00244037" w:rsidRDefault="00244037" w:rsidP="00244037">
      <w:pPr>
        <w:pStyle w:val="af0"/>
        <w:rPr>
          <w:sz w:val="20"/>
        </w:rPr>
      </w:pPr>
    </w:p>
    <w:p w:rsidR="00244037" w:rsidRDefault="00244037" w:rsidP="00244037">
      <w:pPr>
        <w:pStyle w:val="af0"/>
        <w:spacing w:before="8"/>
        <w:rPr>
          <w:sz w:val="24"/>
        </w:rPr>
      </w:pPr>
    </w:p>
    <w:p w:rsidR="00244037" w:rsidRDefault="00244037" w:rsidP="00244037">
      <w:pPr>
        <w:spacing w:before="67" w:after="60"/>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3767"/>
        </w:trPr>
        <w:tc>
          <w:tcPr>
            <w:tcW w:w="4074" w:type="dxa"/>
          </w:tcPr>
          <w:p w:rsidR="00244037" w:rsidRDefault="00244037" w:rsidP="00244037">
            <w:pPr>
              <w:pStyle w:val="TableParagraph"/>
              <w:ind w:left="0"/>
              <w:rPr>
                <w:sz w:val="20"/>
              </w:rPr>
            </w:pPr>
          </w:p>
        </w:tc>
        <w:tc>
          <w:tcPr>
            <w:tcW w:w="6172" w:type="dxa"/>
          </w:tcPr>
          <w:p w:rsidR="00244037" w:rsidRDefault="00244037" w:rsidP="00E50E3A">
            <w:pPr>
              <w:pStyle w:val="TableParagraph"/>
              <w:numPr>
                <w:ilvl w:val="0"/>
                <w:numId w:val="42"/>
              </w:numPr>
              <w:tabs>
                <w:tab w:val="left" w:pos="274"/>
              </w:tabs>
              <w:spacing w:line="383" w:lineRule="exact"/>
              <w:ind w:left="273" w:hanging="166"/>
              <w:rPr>
                <w:sz w:val="21"/>
              </w:rPr>
            </w:pPr>
            <w:r>
              <w:rPr>
                <w:w w:val="110"/>
                <w:sz w:val="21"/>
              </w:rPr>
              <w:t>Создают</w:t>
            </w:r>
            <w:r>
              <w:rPr>
                <w:spacing w:val="34"/>
                <w:w w:val="110"/>
                <w:sz w:val="21"/>
              </w:rPr>
              <w:t xml:space="preserve"> </w:t>
            </w:r>
            <w:r>
              <w:rPr>
                <w:w w:val="110"/>
                <w:sz w:val="21"/>
              </w:rPr>
              <w:t>мини-проекты.</w:t>
            </w:r>
          </w:p>
          <w:p w:rsidR="00244037" w:rsidRPr="00244037" w:rsidRDefault="00244037" w:rsidP="00E50E3A">
            <w:pPr>
              <w:pStyle w:val="TableParagraph"/>
              <w:numPr>
                <w:ilvl w:val="0"/>
                <w:numId w:val="42"/>
              </w:numPr>
              <w:tabs>
                <w:tab w:val="left" w:pos="274"/>
              </w:tabs>
              <w:spacing w:before="33" w:line="151" w:lineRule="auto"/>
              <w:ind w:right="85" w:firstLine="0"/>
              <w:rPr>
                <w:sz w:val="21"/>
                <w:lang w:val="ru-RU"/>
              </w:rPr>
            </w:pPr>
            <w:r w:rsidRPr="00244037">
              <w:rPr>
                <w:w w:val="110"/>
                <w:sz w:val="21"/>
                <w:lang w:val="ru-RU"/>
              </w:rPr>
              <w:t>Пишут</w:t>
            </w:r>
            <w:r w:rsidRPr="00244037">
              <w:rPr>
                <w:spacing w:val="39"/>
                <w:w w:val="110"/>
                <w:sz w:val="21"/>
                <w:lang w:val="ru-RU"/>
              </w:rPr>
              <w:t xml:space="preserve"> </w:t>
            </w:r>
            <w:r w:rsidRPr="00244037">
              <w:rPr>
                <w:w w:val="110"/>
                <w:sz w:val="21"/>
                <w:lang w:val="ru-RU"/>
              </w:rPr>
              <w:t>с</w:t>
            </w:r>
            <w:r w:rsidRPr="00244037">
              <w:rPr>
                <w:spacing w:val="39"/>
                <w:w w:val="110"/>
                <w:sz w:val="21"/>
                <w:lang w:val="ru-RU"/>
              </w:rPr>
              <w:t xml:space="preserve"> </w:t>
            </w:r>
            <w:r w:rsidRPr="00244037">
              <w:rPr>
                <w:w w:val="110"/>
                <w:sz w:val="21"/>
                <w:lang w:val="ru-RU"/>
              </w:rPr>
              <w:t>опорой</w:t>
            </w:r>
            <w:r w:rsidRPr="00244037">
              <w:rPr>
                <w:spacing w:val="40"/>
                <w:w w:val="110"/>
                <w:sz w:val="21"/>
                <w:lang w:val="ru-RU"/>
              </w:rPr>
              <w:t xml:space="preserve"> </w:t>
            </w:r>
            <w:r w:rsidRPr="00244037">
              <w:rPr>
                <w:w w:val="110"/>
                <w:sz w:val="21"/>
                <w:lang w:val="ru-RU"/>
              </w:rPr>
              <w:t>на</w:t>
            </w:r>
            <w:r w:rsidRPr="00244037">
              <w:rPr>
                <w:spacing w:val="39"/>
                <w:w w:val="110"/>
                <w:sz w:val="21"/>
                <w:lang w:val="ru-RU"/>
              </w:rPr>
              <w:t xml:space="preserve"> </w:t>
            </w:r>
            <w:r w:rsidRPr="00244037">
              <w:rPr>
                <w:w w:val="110"/>
                <w:sz w:val="21"/>
                <w:lang w:val="ru-RU"/>
              </w:rPr>
              <w:t>образец</w:t>
            </w:r>
            <w:r w:rsidRPr="00244037">
              <w:rPr>
                <w:spacing w:val="40"/>
                <w:w w:val="110"/>
                <w:sz w:val="21"/>
                <w:lang w:val="ru-RU"/>
              </w:rPr>
              <w:t xml:space="preserve"> </w:t>
            </w:r>
            <w:r w:rsidRPr="00244037">
              <w:rPr>
                <w:w w:val="110"/>
                <w:sz w:val="21"/>
                <w:lang w:val="ru-RU"/>
              </w:rPr>
              <w:t>небольшой</w:t>
            </w:r>
            <w:r w:rsidRPr="00244037">
              <w:rPr>
                <w:spacing w:val="39"/>
                <w:w w:val="110"/>
                <w:sz w:val="21"/>
                <w:lang w:val="ru-RU"/>
              </w:rPr>
              <w:t xml:space="preserve"> </w:t>
            </w:r>
            <w:r w:rsidRPr="00244037">
              <w:rPr>
                <w:w w:val="110"/>
                <w:sz w:val="21"/>
                <w:lang w:val="ru-RU"/>
              </w:rPr>
              <w:t>рассказ</w:t>
            </w:r>
            <w:r w:rsidRPr="00244037">
              <w:rPr>
                <w:spacing w:val="40"/>
                <w:w w:val="110"/>
                <w:sz w:val="21"/>
                <w:lang w:val="ru-RU"/>
              </w:rPr>
              <w:t xml:space="preserve"> </w:t>
            </w:r>
            <w:r w:rsidRPr="00244037">
              <w:rPr>
                <w:w w:val="110"/>
                <w:sz w:val="21"/>
                <w:lang w:val="ru-RU"/>
              </w:rPr>
              <w:t>о</w:t>
            </w:r>
            <w:r w:rsidRPr="00244037">
              <w:rPr>
                <w:spacing w:val="39"/>
                <w:w w:val="110"/>
                <w:sz w:val="21"/>
                <w:lang w:val="ru-RU"/>
              </w:rPr>
              <w:t xml:space="preserve"> </w:t>
            </w:r>
            <w:r w:rsidRPr="00244037">
              <w:rPr>
                <w:w w:val="110"/>
                <w:sz w:val="21"/>
                <w:lang w:val="ru-RU"/>
              </w:rPr>
              <w:t>парке</w:t>
            </w:r>
            <w:r w:rsidRPr="00244037">
              <w:rPr>
                <w:spacing w:val="-55"/>
                <w:w w:val="110"/>
                <w:sz w:val="21"/>
                <w:lang w:val="ru-RU"/>
              </w:rPr>
              <w:t xml:space="preserve"> </w:t>
            </w:r>
            <w:r w:rsidRPr="00244037">
              <w:rPr>
                <w:w w:val="110"/>
                <w:sz w:val="21"/>
                <w:lang w:val="ru-RU"/>
              </w:rPr>
              <w:t>аттракционов</w:t>
            </w:r>
            <w:r w:rsidRPr="00244037">
              <w:rPr>
                <w:spacing w:val="9"/>
                <w:w w:val="110"/>
                <w:sz w:val="21"/>
                <w:lang w:val="ru-RU"/>
              </w:rPr>
              <w:t xml:space="preserve"> </w:t>
            </w:r>
            <w:r w:rsidRPr="00244037">
              <w:rPr>
                <w:w w:val="110"/>
                <w:sz w:val="21"/>
                <w:lang w:val="ru-RU"/>
              </w:rPr>
              <w:t>в</w:t>
            </w:r>
            <w:r w:rsidRPr="00244037">
              <w:rPr>
                <w:spacing w:val="10"/>
                <w:w w:val="110"/>
                <w:sz w:val="21"/>
                <w:lang w:val="ru-RU"/>
              </w:rPr>
              <w:t xml:space="preserve"> </w:t>
            </w:r>
            <w:r w:rsidRPr="00244037">
              <w:rPr>
                <w:w w:val="110"/>
                <w:sz w:val="21"/>
                <w:lang w:val="ru-RU"/>
              </w:rPr>
              <w:t>своём</w:t>
            </w:r>
            <w:r w:rsidRPr="00244037">
              <w:rPr>
                <w:spacing w:val="10"/>
                <w:w w:val="110"/>
                <w:sz w:val="21"/>
                <w:lang w:val="ru-RU"/>
              </w:rPr>
              <w:t xml:space="preserve"> </w:t>
            </w:r>
            <w:r w:rsidRPr="00244037">
              <w:rPr>
                <w:w w:val="110"/>
                <w:sz w:val="21"/>
                <w:lang w:val="ru-RU"/>
              </w:rPr>
              <w:t>родном</w:t>
            </w:r>
            <w:r w:rsidRPr="00244037">
              <w:rPr>
                <w:spacing w:val="10"/>
                <w:w w:val="110"/>
                <w:sz w:val="21"/>
                <w:lang w:val="ru-RU"/>
              </w:rPr>
              <w:t xml:space="preserve"> </w:t>
            </w:r>
            <w:r w:rsidRPr="00244037">
              <w:rPr>
                <w:w w:val="110"/>
                <w:sz w:val="21"/>
                <w:lang w:val="ru-RU"/>
              </w:rPr>
              <w:t>городе.</w:t>
            </w:r>
          </w:p>
          <w:p w:rsidR="00244037" w:rsidRPr="00244037" w:rsidRDefault="00244037" w:rsidP="00E50E3A">
            <w:pPr>
              <w:pStyle w:val="TableParagraph"/>
              <w:numPr>
                <w:ilvl w:val="0"/>
                <w:numId w:val="42"/>
              </w:numPr>
              <w:tabs>
                <w:tab w:val="left" w:pos="274"/>
              </w:tabs>
              <w:spacing w:before="119" w:line="151" w:lineRule="auto"/>
              <w:ind w:right="86" w:firstLine="0"/>
              <w:rPr>
                <w:sz w:val="21"/>
                <w:lang w:val="ru-RU"/>
              </w:rPr>
            </w:pPr>
            <w:r w:rsidRPr="00244037">
              <w:rPr>
                <w:w w:val="110"/>
                <w:sz w:val="21"/>
                <w:lang w:val="ru-RU"/>
              </w:rPr>
              <w:t>Используют</w:t>
            </w:r>
            <w:r w:rsidRPr="00244037">
              <w:rPr>
                <w:spacing w:val="20"/>
                <w:w w:val="110"/>
                <w:sz w:val="21"/>
                <w:lang w:val="ru-RU"/>
              </w:rPr>
              <w:t xml:space="preserve"> </w:t>
            </w:r>
            <w:r w:rsidRPr="00244037">
              <w:rPr>
                <w:w w:val="110"/>
                <w:sz w:val="21"/>
                <w:lang w:val="ru-RU"/>
              </w:rPr>
              <w:t>весь</w:t>
            </w:r>
            <w:r w:rsidRPr="00244037">
              <w:rPr>
                <w:spacing w:val="20"/>
                <w:w w:val="110"/>
                <w:sz w:val="21"/>
                <w:lang w:val="ru-RU"/>
              </w:rPr>
              <w:t xml:space="preserve"> </w:t>
            </w:r>
            <w:r w:rsidRPr="00244037">
              <w:rPr>
                <w:w w:val="110"/>
                <w:sz w:val="21"/>
                <w:lang w:val="ru-RU"/>
              </w:rPr>
              <w:t>грамматический</w:t>
            </w:r>
            <w:r w:rsidRPr="00244037">
              <w:rPr>
                <w:spacing w:val="20"/>
                <w:w w:val="110"/>
                <w:sz w:val="21"/>
                <w:lang w:val="ru-RU"/>
              </w:rPr>
              <w:t xml:space="preserve"> </w:t>
            </w:r>
            <w:r w:rsidRPr="00244037">
              <w:rPr>
                <w:w w:val="110"/>
                <w:sz w:val="21"/>
                <w:lang w:val="ru-RU"/>
              </w:rPr>
              <w:t>и</w:t>
            </w:r>
            <w:r w:rsidRPr="00244037">
              <w:rPr>
                <w:spacing w:val="21"/>
                <w:w w:val="110"/>
                <w:sz w:val="21"/>
                <w:lang w:val="ru-RU"/>
              </w:rPr>
              <w:t xml:space="preserve"> </w:t>
            </w:r>
            <w:r w:rsidRPr="00244037">
              <w:rPr>
                <w:w w:val="110"/>
                <w:sz w:val="21"/>
                <w:lang w:val="ru-RU"/>
              </w:rPr>
              <w:t>лексический</w:t>
            </w:r>
            <w:r w:rsidRPr="00244037">
              <w:rPr>
                <w:spacing w:val="20"/>
                <w:w w:val="110"/>
                <w:sz w:val="21"/>
                <w:lang w:val="ru-RU"/>
              </w:rPr>
              <w:t xml:space="preserve"> </w:t>
            </w:r>
            <w:r w:rsidRPr="00244037">
              <w:rPr>
                <w:w w:val="110"/>
                <w:sz w:val="21"/>
                <w:lang w:val="ru-RU"/>
              </w:rPr>
              <w:t>матер</w:t>
            </w:r>
            <w:proofErr w:type="gramStart"/>
            <w:r w:rsidRPr="00244037">
              <w:rPr>
                <w:w w:val="110"/>
                <w:sz w:val="21"/>
                <w:lang w:val="ru-RU"/>
              </w:rPr>
              <w:t>и-</w:t>
            </w:r>
            <w:proofErr w:type="gramEnd"/>
            <w:r w:rsidRPr="00244037">
              <w:rPr>
                <w:spacing w:val="-55"/>
                <w:w w:val="110"/>
                <w:sz w:val="21"/>
                <w:lang w:val="ru-RU"/>
              </w:rPr>
              <w:t xml:space="preserve"> </w:t>
            </w:r>
            <w:r w:rsidRPr="00244037">
              <w:rPr>
                <w:w w:val="110"/>
                <w:sz w:val="21"/>
                <w:lang w:val="ru-RU"/>
              </w:rPr>
              <w:t>ал,</w:t>
            </w:r>
            <w:r w:rsidRPr="00244037">
              <w:rPr>
                <w:spacing w:val="8"/>
                <w:w w:val="110"/>
                <w:sz w:val="21"/>
                <w:lang w:val="ru-RU"/>
              </w:rPr>
              <w:t xml:space="preserve"> </w:t>
            </w:r>
            <w:r w:rsidRPr="00244037">
              <w:rPr>
                <w:w w:val="110"/>
                <w:sz w:val="21"/>
                <w:lang w:val="ru-RU"/>
              </w:rPr>
              <w:t>изученный</w:t>
            </w:r>
            <w:r w:rsidRPr="00244037">
              <w:rPr>
                <w:spacing w:val="9"/>
                <w:w w:val="110"/>
                <w:sz w:val="21"/>
                <w:lang w:val="ru-RU"/>
              </w:rPr>
              <w:t xml:space="preserve"> </w:t>
            </w:r>
            <w:r w:rsidRPr="00244037">
              <w:rPr>
                <w:w w:val="110"/>
                <w:sz w:val="21"/>
                <w:lang w:val="ru-RU"/>
              </w:rPr>
              <w:t>в</w:t>
            </w:r>
            <w:r w:rsidRPr="00244037">
              <w:rPr>
                <w:spacing w:val="8"/>
                <w:w w:val="110"/>
                <w:sz w:val="21"/>
                <w:lang w:val="ru-RU"/>
              </w:rPr>
              <w:t xml:space="preserve"> </w:t>
            </w:r>
            <w:r w:rsidRPr="00244037">
              <w:rPr>
                <w:w w:val="110"/>
                <w:sz w:val="21"/>
                <w:lang w:val="ru-RU"/>
              </w:rPr>
              <w:t>течение</w:t>
            </w:r>
            <w:r w:rsidRPr="00244037">
              <w:rPr>
                <w:spacing w:val="9"/>
                <w:w w:val="110"/>
                <w:sz w:val="21"/>
                <w:lang w:val="ru-RU"/>
              </w:rPr>
              <w:t xml:space="preserve"> </w:t>
            </w:r>
            <w:r w:rsidRPr="00244037">
              <w:rPr>
                <w:w w:val="110"/>
                <w:sz w:val="21"/>
                <w:lang w:val="ru-RU"/>
              </w:rPr>
              <w:t>года.</w:t>
            </w:r>
          </w:p>
          <w:p w:rsidR="00244037" w:rsidRPr="00244037" w:rsidRDefault="00244037" w:rsidP="00E50E3A">
            <w:pPr>
              <w:pStyle w:val="TableParagraph"/>
              <w:numPr>
                <w:ilvl w:val="0"/>
                <w:numId w:val="42"/>
              </w:numPr>
              <w:tabs>
                <w:tab w:val="left" w:pos="274"/>
              </w:tabs>
              <w:spacing w:before="118" w:line="151" w:lineRule="auto"/>
              <w:ind w:right="85" w:firstLine="0"/>
              <w:rPr>
                <w:rFonts w:ascii="Calibri" w:hAnsi="Calibri"/>
                <w:i/>
                <w:sz w:val="21"/>
                <w:lang w:val="ru-RU"/>
              </w:rPr>
            </w:pPr>
            <w:r w:rsidRPr="00244037">
              <w:rPr>
                <w:w w:val="110"/>
                <w:sz w:val="21"/>
                <w:lang w:val="ru-RU"/>
              </w:rPr>
              <w:t>Используют</w:t>
            </w:r>
            <w:r w:rsidRPr="00244037">
              <w:rPr>
                <w:spacing w:val="30"/>
                <w:w w:val="110"/>
                <w:sz w:val="21"/>
                <w:lang w:val="ru-RU"/>
              </w:rPr>
              <w:t xml:space="preserve"> </w:t>
            </w:r>
            <w:r w:rsidRPr="00244037">
              <w:rPr>
                <w:w w:val="110"/>
                <w:sz w:val="21"/>
                <w:lang w:val="ru-RU"/>
              </w:rPr>
              <w:t>наиболее</w:t>
            </w:r>
            <w:r w:rsidRPr="00244037">
              <w:rPr>
                <w:spacing w:val="30"/>
                <w:w w:val="110"/>
                <w:sz w:val="21"/>
                <w:lang w:val="ru-RU"/>
              </w:rPr>
              <w:t xml:space="preserve"> </w:t>
            </w:r>
            <w:r w:rsidRPr="00244037">
              <w:rPr>
                <w:w w:val="110"/>
                <w:sz w:val="21"/>
                <w:lang w:val="ru-RU"/>
              </w:rPr>
              <w:t>употребительные</w:t>
            </w:r>
            <w:r w:rsidRPr="00244037">
              <w:rPr>
                <w:spacing w:val="30"/>
                <w:w w:val="110"/>
                <w:sz w:val="21"/>
                <w:lang w:val="ru-RU"/>
              </w:rPr>
              <w:t xml:space="preserve"> </w:t>
            </w:r>
            <w:r w:rsidRPr="00244037">
              <w:rPr>
                <w:w w:val="110"/>
                <w:sz w:val="21"/>
                <w:lang w:val="ru-RU"/>
              </w:rPr>
              <w:t>фразы</w:t>
            </w:r>
            <w:r w:rsidRPr="00244037">
              <w:rPr>
                <w:spacing w:val="30"/>
                <w:w w:val="110"/>
                <w:sz w:val="21"/>
                <w:lang w:val="ru-RU"/>
              </w:rPr>
              <w:t xml:space="preserve"> </w:t>
            </w:r>
            <w:r w:rsidRPr="00244037">
              <w:rPr>
                <w:w w:val="110"/>
                <w:sz w:val="21"/>
                <w:lang w:val="ru-RU"/>
              </w:rPr>
              <w:t>повсе</w:t>
            </w:r>
            <w:proofErr w:type="gramStart"/>
            <w:r w:rsidRPr="00244037">
              <w:rPr>
                <w:w w:val="110"/>
                <w:sz w:val="21"/>
                <w:lang w:val="ru-RU"/>
              </w:rPr>
              <w:t>д-</w:t>
            </w:r>
            <w:proofErr w:type="gramEnd"/>
            <w:r w:rsidRPr="00244037">
              <w:rPr>
                <w:spacing w:val="-55"/>
                <w:w w:val="110"/>
                <w:sz w:val="21"/>
                <w:lang w:val="ru-RU"/>
              </w:rPr>
              <w:t xml:space="preserve"> </w:t>
            </w:r>
            <w:r w:rsidRPr="00244037">
              <w:rPr>
                <w:w w:val="110"/>
                <w:sz w:val="21"/>
                <w:lang w:val="ru-RU"/>
              </w:rPr>
              <w:t>невного</w:t>
            </w:r>
            <w:r w:rsidRPr="00244037">
              <w:rPr>
                <w:spacing w:val="19"/>
                <w:w w:val="110"/>
                <w:sz w:val="21"/>
                <w:lang w:val="ru-RU"/>
              </w:rPr>
              <w:t xml:space="preserve"> </w:t>
            </w:r>
            <w:r w:rsidRPr="00244037">
              <w:rPr>
                <w:w w:val="110"/>
                <w:sz w:val="21"/>
                <w:lang w:val="ru-RU"/>
              </w:rPr>
              <w:t>общения</w:t>
            </w:r>
            <w:r w:rsidRPr="00244037">
              <w:rPr>
                <w:spacing w:val="20"/>
                <w:w w:val="110"/>
                <w:sz w:val="21"/>
                <w:lang w:val="ru-RU"/>
              </w:rPr>
              <w:t xml:space="preserve"> </w:t>
            </w:r>
            <w:r w:rsidRPr="00244037">
              <w:rPr>
                <w:w w:val="110"/>
                <w:sz w:val="21"/>
                <w:lang w:val="ru-RU"/>
              </w:rPr>
              <w:t>(</w:t>
            </w:r>
            <w:r>
              <w:rPr>
                <w:rFonts w:ascii="Calibri" w:hAnsi="Calibri"/>
                <w:i/>
                <w:w w:val="110"/>
                <w:sz w:val="21"/>
              </w:rPr>
              <w:t>Hi</w:t>
            </w:r>
            <w:r w:rsidRPr="00244037">
              <w:rPr>
                <w:w w:val="110"/>
                <w:sz w:val="21"/>
                <w:lang w:val="ru-RU"/>
              </w:rPr>
              <w:t>,</w:t>
            </w:r>
            <w:r w:rsidRPr="00244037">
              <w:rPr>
                <w:spacing w:val="19"/>
                <w:w w:val="110"/>
                <w:sz w:val="21"/>
                <w:lang w:val="ru-RU"/>
              </w:rPr>
              <w:t xml:space="preserve"> </w:t>
            </w:r>
            <w:r>
              <w:rPr>
                <w:rFonts w:ascii="Calibri" w:hAnsi="Calibri"/>
                <w:i/>
                <w:w w:val="110"/>
                <w:sz w:val="21"/>
              </w:rPr>
              <w:t>What</w:t>
            </w:r>
            <w:r w:rsidRPr="00244037">
              <w:rPr>
                <w:rFonts w:ascii="Calibri" w:hAnsi="Calibri"/>
                <w:i/>
                <w:w w:val="110"/>
                <w:sz w:val="21"/>
                <w:lang w:val="ru-RU"/>
              </w:rPr>
              <w:t>’</w:t>
            </w:r>
            <w:r>
              <w:rPr>
                <w:rFonts w:ascii="Calibri" w:hAnsi="Calibri"/>
                <w:i/>
                <w:w w:val="110"/>
                <w:sz w:val="21"/>
              </w:rPr>
              <w:t>s</w:t>
            </w:r>
            <w:r w:rsidRPr="00244037">
              <w:rPr>
                <w:rFonts w:ascii="Calibri" w:hAnsi="Calibri"/>
                <w:i/>
                <w:spacing w:val="33"/>
                <w:w w:val="110"/>
                <w:sz w:val="21"/>
                <w:lang w:val="ru-RU"/>
              </w:rPr>
              <w:t xml:space="preserve"> </w:t>
            </w:r>
            <w:r>
              <w:rPr>
                <w:rFonts w:ascii="Calibri" w:hAnsi="Calibri"/>
                <w:i/>
                <w:w w:val="110"/>
                <w:sz w:val="21"/>
              </w:rPr>
              <w:t>your</w:t>
            </w:r>
            <w:r w:rsidRPr="00244037">
              <w:rPr>
                <w:rFonts w:ascii="Calibri" w:hAnsi="Calibri"/>
                <w:i/>
                <w:spacing w:val="33"/>
                <w:w w:val="110"/>
                <w:sz w:val="21"/>
                <w:lang w:val="ru-RU"/>
              </w:rPr>
              <w:t xml:space="preserve"> </w:t>
            </w:r>
            <w:r>
              <w:rPr>
                <w:rFonts w:ascii="Calibri" w:hAnsi="Calibri"/>
                <w:i/>
                <w:w w:val="110"/>
                <w:sz w:val="21"/>
              </w:rPr>
              <w:t>name</w:t>
            </w:r>
            <w:r w:rsidRPr="00244037">
              <w:rPr>
                <w:rFonts w:ascii="Calibri" w:hAnsi="Calibri"/>
                <w:i/>
                <w:w w:val="110"/>
                <w:sz w:val="21"/>
                <w:lang w:val="ru-RU"/>
              </w:rPr>
              <w:t>?</w:t>
            </w:r>
            <w:r w:rsidRPr="00244037">
              <w:rPr>
                <w:w w:val="110"/>
                <w:sz w:val="21"/>
                <w:lang w:val="ru-RU"/>
              </w:rPr>
              <w:t>,</w:t>
            </w:r>
            <w:r w:rsidRPr="00244037">
              <w:rPr>
                <w:spacing w:val="19"/>
                <w:w w:val="110"/>
                <w:sz w:val="21"/>
                <w:lang w:val="ru-RU"/>
              </w:rPr>
              <w:t xml:space="preserve"> </w:t>
            </w:r>
            <w:r>
              <w:rPr>
                <w:rFonts w:ascii="Calibri" w:hAnsi="Calibri"/>
                <w:i/>
                <w:w w:val="110"/>
                <w:sz w:val="21"/>
              </w:rPr>
              <w:t>How</w:t>
            </w:r>
            <w:r w:rsidRPr="00244037">
              <w:rPr>
                <w:rFonts w:ascii="Calibri" w:hAnsi="Calibri"/>
                <w:i/>
                <w:spacing w:val="33"/>
                <w:w w:val="110"/>
                <w:sz w:val="21"/>
                <w:lang w:val="ru-RU"/>
              </w:rPr>
              <w:t xml:space="preserve"> </w:t>
            </w:r>
            <w:r>
              <w:rPr>
                <w:rFonts w:ascii="Calibri" w:hAnsi="Calibri"/>
                <w:i/>
                <w:w w:val="110"/>
                <w:sz w:val="21"/>
              </w:rPr>
              <w:t>do</w:t>
            </w:r>
            <w:r w:rsidRPr="00244037">
              <w:rPr>
                <w:rFonts w:ascii="Calibri" w:hAnsi="Calibri"/>
                <w:i/>
                <w:spacing w:val="33"/>
                <w:w w:val="110"/>
                <w:sz w:val="21"/>
                <w:lang w:val="ru-RU"/>
              </w:rPr>
              <w:t xml:space="preserve"> </w:t>
            </w:r>
            <w:r>
              <w:rPr>
                <w:rFonts w:ascii="Calibri" w:hAnsi="Calibri"/>
                <w:i/>
                <w:w w:val="110"/>
                <w:sz w:val="21"/>
              </w:rPr>
              <w:t>you</w:t>
            </w:r>
            <w:r w:rsidRPr="00244037">
              <w:rPr>
                <w:rFonts w:ascii="Calibri" w:hAnsi="Calibri"/>
                <w:i/>
                <w:spacing w:val="33"/>
                <w:w w:val="110"/>
                <w:sz w:val="21"/>
                <w:lang w:val="ru-RU"/>
              </w:rPr>
              <w:t xml:space="preserve"> </w:t>
            </w:r>
            <w:r>
              <w:rPr>
                <w:rFonts w:ascii="Calibri" w:hAnsi="Calibri"/>
                <w:i/>
                <w:w w:val="110"/>
                <w:sz w:val="21"/>
              </w:rPr>
              <w:t>spell</w:t>
            </w:r>
          </w:p>
          <w:p w:rsidR="00244037" w:rsidRPr="00244037" w:rsidRDefault="00244037" w:rsidP="00244037">
            <w:pPr>
              <w:pStyle w:val="TableParagraph"/>
              <w:spacing w:before="17" w:line="235" w:lineRule="auto"/>
              <w:ind w:left="108" w:right="85" w:hanging="1"/>
              <w:jc w:val="both"/>
              <w:rPr>
                <w:sz w:val="21"/>
                <w:lang w:val="ru-RU"/>
              </w:rPr>
            </w:pPr>
            <w:proofErr w:type="gramStart"/>
            <w:r>
              <w:rPr>
                <w:rFonts w:ascii="Calibri" w:hAnsi="Calibri"/>
                <w:i/>
                <w:w w:val="110"/>
                <w:sz w:val="21"/>
              </w:rPr>
              <w:t>it</w:t>
            </w:r>
            <w:proofErr w:type="gramEnd"/>
            <w:r w:rsidRPr="00244037">
              <w:rPr>
                <w:rFonts w:ascii="Calibri" w:hAnsi="Calibri"/>
                <w:i/>
                <w:w w:val="110"/>
                <w:sz w:val="21"/>
                <w:lang w:val="ru-RU"/>
              </w:rPr>
              <w:t>?</w:t>
            </w:r>
            <w:r w:rsidRPr="00244037">
              <w:rPr>
                <w:w w:val="110"/>
                <w:sz w:val="21"/>
                <w:lang w:val="ru-RU"/>
              </w:rPr>
              <w:t>,</w:t>
            </w:r>
            <w:r w:rsidRPr="00244037">
              <w:rPr>
                <w:spacing w:val="42"/>
                <w:w w:val="110"/>
                <w:sz w:val="21"/>
                <w:lang w:val="ru-RU"/>
              </w:rPr>
              <w:t xml:space="preserve"> </w:t>
            </w:r>
            <w:r>
              <w:rPr>
                <w:rFonts w:ascii="Calibri" w:hAnsi="Calibri"/>
                <w:i/>
                <w:w w:val="110"/>
                <w:sz w:val="21"/>
              </w:rPr>
              <w:t>Nice</w:t>
            </w:r>
            <w:r w:rsidRPr="00244037">
              <w:rPr>
                <w:rFonts w:ascii="Calibri" w:hAnsi="Calibri"/>
                <w:i/>
                <w:spacing w:val="6"/>
                <w:w w:val="110"/>
                <w:sz w:val="21"/>
                <w:lang w:val="ru-RU"/>
              </w:rPr>
              <w:t xml:space="preserve"> </w:t>
            </w:r>
            <w:r>
              <w:rPr>
                <w:rFonts w:ascii="Calibri" w:hAnsi="Calibri"/>
                <w:i/>
                <w:w w:val="110"/>
                <w:sz w:val="21"/>
              </w:rPr>
              <w:t>to</w:t>
            </w:r>
            <w:r w:rsidRPr="00244037">
              <w:rPr>
                <w:rFonts w:ascii="Calibri" w:hAnsi="Calibri"/>
                <w:i/>
                <w:spacing w:val="5"/>
                <w:w w:val="110"/>
                <w:sz w:val="21"/>
                <w:lang w:val="ru-RU"/>
              </w:rPr>
              <w:t xml:space="preserve"> </w:t>
            </w:r>
            <w:r>
              <w:rPr>
                <w:rFonts w:ascii="Calibri" w:hAnsi="Calibri"/>
                <w:i/>
                <w:w w:val="110"/>
                <w:sz w:val="21"/>
              </w:rPr>
              <w:t>meet</w:t>
            </w:r>
            <w:r w:rsidRPr="00244037">
              <w:rPr>
                <w:rFonts w:ascii="Calibri" w:hAnsi="Calibri"/>
                <w:i/>
                <w:w w:val="110"/>
                <w:sz w:val="21"/>
                <w:lang w:val="ru-RU"/>
              </w:rPr>
              <w:t xml:space="preserve"> </w:t>
            </w:r>
            <w:r w:rsidRPr="00244037">
              <w:rPr>
                <w:rFonts w:ascii="Calibri" w:hAnsi="Calibri"/>
                <w:i/>
                <w:spacing w:val="5"/>
                <w:w w:val="110"/>
                <w:sz w:val="21"/>
                <w:lang w:val="ru-RU"/>
              </w:rPr>
              <w:t xml:space="preserve"> </w:t>
            </w:r>
            <w:r>
              <w:rPr>
                <w:rFonts w:ascii="Calibri" w:hAnsi="Calibri"/>
                <w:i/>
                <w:w w:val="110"/>
                <w:sz w:val="21"/>
              </w:rPr>
              <w:t>you</w:t>
            </w:r>
            <w:r w:rsidRPr="00244037">
              <w:rPr>
                <w:w w:val="110"/>
                <w:sz w:val="21"/>
                <w:lang w:val="ru-RU"/>
              </w:rPr>
              <w:t>,</w:t>
            </w:r>
            <w:r w:rsidRPr="00244037">
              <w:rPr>
                <w:spacing w:val="42"/>
                <w:w w:val="110"/>
                <w:sz w:val="21"/>
                <w:lang w:val="ru-RU"/>
              </w:rPr>
              <w:t xml:space="preserve"> </w:t>
            </w:r>
            <w:r>
              <w:rPr>
                <w:rFonts w:ascii="Calibri" w:hAnsi="Calibri"/>
                <w:i/>
                <w:w w:val="110"/>
                <w:sz w:val="21"/>
              </w:rPr>
              <w:t>Who</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 xml:space="preserve"> </w:t>
            </w:r>
            <w:r w:rsidRPr="00244037">
              <w:rPr>
                <w:rFonts w:ascii="Calibri" w:hAnsi="Calibri"/>
                <w:i/>
                <w:spacing w:val="5"/>
                <w:w w:val="110"/>
                <w:sz w:val="21"/>
                <w:lang w:val="ru-RU"/>
              </w:rPr>
              <w:t xml:space="preserve"> </w:t>
            </w:r>
            <w:r>
              <w:rPr>
                <w:rFonts w:ascii="Calibri" w:hAnsi="Calibri"/>
                <w:i/>
                <w:w w:val="110"/>
                <w:sz w:val="21"/>
              </w:rPr>
              <w:t>that</w:t>
            </w:r>
            <w:r w:rsidRPr="00244037">
              <w:rPr>
                <w:rFonts w:ascii="Calibri" w:hAnsi="Calibri"/>
                <w:i/>
                <w:w w:val="110"/>
                <w:sz w:val="21"/>
                <w:lang w:val="ru-RU"/>
              </w:rPr>
              <w:t>?</w:t>
            </w:r>
            <w:r w:rsidRPr="00244037">
              <w:rPr>
                <w:w w:val="110"/>
                <w:sz w:val="21"/>
                <w:lang w:val="ru-RU"/>
              </w:rPr>
              <w:t>,</w:t>
            </w:r>
            <w:r w:rsidRPr="00244037">
              <w:rPr>
                <w:spacing w:val="51"/>
                <w:w w:val="110"/>
                <w:sz w:val="21"/>
                <w:lang w:val="ru-RU"/>
              </w:rPr>
              <w:t xml:space="preserve"> </w:t>
            </w:r>
            <w:r>
              <w:rPr>
                <w:rFonts w:ascii="Calibri" w:hAnsi="Calibri"/>
                <w:i/>
                <w:w w:val="110"/>
                <w:sz w:val="21"/>
              </w:rPr>
              <w:t>Let</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w:t>
            </w:r>
            <w:r w:rsidRPr="00244037">
              <w:rPr>
                <w:w w:val="110"/>
                <w:sz w:val="21"/>
                <w:lang w:val="ru-RU"/>
              </w:rPr>
              <w:t>),</w:t>
            </w:r>
            <w:r w:rsidRPr="00244037">
              <w:rPr>
                <w:spacing w:val="42"/>
                <w:w w:val="110"/>
                <w:sz w:val="21"/>
                <w:lang w:val="ru-RU"/>
              </w:rPr>
              <w:t xml:space="preserve"> </w:t>
            </w:r>
            <w:r w:rsidRPr="00244037">
              <w:rPr>
                <w:w w:val="110"/>
                <w:sz w:val="21"/>
                <w:lang w:val="ru-RU"/>
              </w:rPr>
              <w:t>определённый</w:t>
            </w:r>
            <w:r w:rsidRPr="00244037">
              <w:rPr>
                <w:spacing w:val="-56"/>
                <w:w w:val="110"/>
                <w:sz w:val="21"/>
                <w:lang w:val="ru-RU"/>
              </w:rPr>
              <w:t xml:space="preserve"> </w:t>
            </w:r>
            <w:r w:rsidRPr="00244037">
              <w:rPr>
                <w:w w:val="110"/>
                <w:sz w:val="21"/>
                <w:lang w:val="ru-RU"/>
              </w:rPr>
              <w:t xml:space="preserve">и неопределённый артикли, указательные местоимения </w:t>
            </w:r>
            <w:r>
              <w:rPr>
                <w:rFonts w:ascii="Calibri" w:hAnsi="Calibri"/>
                <w:i/>
                <w:w w:val="110"/>
                <w:sz w:val="21"/>
              </w:rPr>
              <w:t>this</w:t>
            </w:r>
            <w:r w:rsidRPr="00244037">
              <w:rPr>
                <w:rFonts w:ascii="Calibri" w:hAnsi="Calibri"/>
                <w:i/>
                <w:spacing w:val="1"/>
                <w:w w:val="110"/>
                <w:sz w:val="21"/>
                <w:lang w:val="ru-RU"/>
              </w:rPr>
              <w:t xml:space="preserve"> </w:t>
            </w:r>
            <w:r w:rsidRPr="00244037">
              <w:rPr>
                <w:w w:val="110"/>
                <w:sz w:val="21"/>
                <w:lang w:val="ru-RU"/>
              </w:rPr>
              <w:t xml:space="preserve">и </w:t>
            </w:r>
            <w:r>
              <w:rPr>
                <w:rFonts w:ascii="Calibri" w:hAnsi="Calibri"/>
                <w:i/>
                <w:w w:val="110"/>
                <w:sz w:val="21"/>
              </w:rPr>
              <w:t>that</w:t>
            </w:r>
            <w:r w:rsidRPr="00244037">
              <w:rPr>
                <w:w w:val="110"/>
                <w:sz w:val="21"/>
                <w:lang w:val="ru-RU"/>
              </w:rPr>
              <w:t>, множественное число имён существительных, при-</w:t>
            </w:r>
            <w:r w:rsidRPr="00244037">
              <w:rPr>
                <w:spacing w:val="1"/>
                <w:w w:val="110"/>
                <w:sz w:val="21"/>
                <w:lang w:val="ru-RU"/>
              </w:rPr>
              <w:t xml:space="preserve"> </w:t>
            </w:r>
            <w:r w:rsidRPr="00244037">
              <w:rPr>
                <w:w w:val="110"/>
                <w:sz w:val="21"/>
                <w:lang w:val="ru-RU"/>
              </w:rPr>
              <w:t>тяжательный</w:t>
            </w:r>
            <w:r w:rsidRPr="00244037">
              <w:rPr>
                <w:spacing w:val="11"/>
                <w:w w:val="110"/>
                <w:sz w:val="21"/>
                <w:lang w:val="ru-RU"/>
              </w:rPr>
              <w:t xml:space="preserve"> </w:t>
            </w:r>
            <w:r w:rsidRPr="00244037">
              <w:rPr>
                <w:w w:val="110"/>
                <w:sz w:val="21"/>
                <w:lang w:val="ru-RU"/>
              </w:rPr>
              <w:t>падеж,</w:t>
            </w:r>
            <w:r w:rsidRPr="00244037">
              <w:rPr>
                <w:spacing w:val="12"/>
                <w:w w:val="110"/>
                <w:sz w:val="21"/>
                <w:lang w:val="ru-RU"/>
              </w:rPr>
              <w:t xml:space="preserve"> </w:t>
            </w:r>
            <w:r w:rsidRPr="00244037">
              <w:rPr>
                <w:w w:val="110"/>
                <w:sz w:val="21"/>
                <w:lang w:val="ru-RU"/>
              </w:rPr>
              <w:t>повелительное</w:t>
            </w:r>
            <w:r w:rsidRPr="00244037">
              <w:rPr>
                <w:spacing w:val="11"/>
                <w:w w:val="110"/>
                <w:sz w:val="21"/>
                <w:lang w:val="ru-RU"/>
              </w:rPr>
              <w:t xml:space="preserve"> </w:t>
            </w:r>
            <w:r w:rsidRPr="00244037">
              <w:rPr>
                <w:w w:val="110"/>
                <w:sz w:val="21"/>
                <w:lang w:val="ru-RU"/>
              </w:rPr>
              <w:t>наклонение.</w:t>
            </w:r>
          </w:p>
          <w:p w:rsidR="00244037" w:rsidRPr="00244037" w:rsidRDefault="00244037" w:rsidP="00E50E3A">
            <w:pPr>
              <w:pStyle w:val="TableParagraph"/>
              <w:numPr>
                <w:ilvl w:val="0"/>
                <w:numId w:val="42"/>
              </w:numPr>
              <w:tabs>
                <w:tab w:val="left" w:pos="274"/>
              </w:tabs>
              <w:spacing w:before="102" w:line="151" w:lineRule="auto"/>
              <w:ind w:right="85" w:hanging="1"/>
              <w:rPr>
                <w:sz w:val="21"/>
                <w:lang w:val="ru-RU"/>
              </w:rPr>
            </w:pPr>
            <w:r w:rsidRPr="00244037">
              <w:rPr>
                <w:w w:val="110"/>
                <w:sz w:val="21"/>
                <w:lang w:val="ru-RU"/>
              </w:rPr>
              <w:t>Используют</w:t>
            </w:r>
            <w:r w:rsidRPr="00244037">
              <w:rPr>
                <w:spacing w:val="42"/>
                <w:w w:val="110"/>
                <w:sz w:val="21"/>
                <w:lang w:val="ru-RU"/>
              </w:rPr>
              <w:t xml:space="preserve"> </w:t>
            </w:r>
            <w:r w:rsidRPr="00244037">
              <w:rPr>
                <w:w w:val="110"/>
                <w:sz w:val="21"/>
                <w:lang w:val="ru-RU"/>
              </w:rPr>
              <w:t>оборот</w:t>
            </w:r>
            <w:r w:rsidRPr="00244037">
              <w:rPr>
                <w:spacing w:val="42"/>
                <w:w w:val="110"/>
                <w:sz w:val="21"/>
                <w:lang w:val="ru-RU"/>
              </w:rPr>
              <w:t xml:space="preserve"> </w:t>
            </w:r>
            <w:r>
              <w:rPr>
                <w:rFonts w:ascii="Calibri" w:hAnsi="Calibri"/>
                <w:i/>
                <w:w w:val="110"/>
                <w:sz w:val="21"/>
              </w:rPr>
              <w:t>There</w:t>
            </w:r>
            <w:r w:rsidRPr="00244037">
              <w:rPr>
                <w:rFonts w:ascii="Calibri" w:hAnsi="Calibri"/>
                <w:i/>
                <w:spacing w:val="7"/>
                <w:w w:val="110"/>
                <w:sz w:val="21"/>
                <w:lang w:val="ru-RU"/>
              </w:rPr>
              <w:t xml:space="preserve"> </w:t>
            </w:r>
            <w:r>
              <w:rPr>
                <w:rFonts w:ascii="Calibri" w:hAnsi="Calibri"/>
                <w:i/>
                <w:w w:val="110"/>
                <w:sz w:val="21"/>
              </w:rPr>
              <w:t>is</w:t>
            </w:r>
            <w:r w:rsidRPr="00244037">
              <w:rPr>
                <w:rFonts w:ascii="Calibri" w:hAnsi="Calibri"/>
                <w:i/>
                <w:w w:val="110"/>
                <w:sz w:val="21"/>
                <w:lang w:val="ru-RU"/>
              </w:rPr>
              <w:t>/</w:t>
            </w:r>
            <w:r>
              <w:rPr>
                <w:rFonts w:ascii="Calibri" w:hAnsi="Calibri"/>
                <w:i/>
                <w:w w:val="110"/>
                <w:sz w:val="21"/>
              </w:rPr>
              <w:t>There</w:t>
            </w:r>
            <w:r w:rsidRPr="00244037">
              <w:rPr>
                <w:rFonts w:ascii="Calibri" w:hAnsi="Calibri"/>
                <w:i/>
                <w:spacing w:val="6"/>
                <w:w w:val="110"/>
                <w:sz w:val="21"/>
                <w:lang w:val="ru-RU"/>
              </w:rPr>
              <w:t xml:space="preserve"> </w:t>
            </w:r>
            <w:r>
              <w:rPr>
                <w:rFonts w:ascii="Calibri" w:hAnsi="Calibri"/>
                <w:i/>
                <w:w w:val="110"/>
                <w:sz w:val="21"/>
              </w:rPr>
              <w:t>are</w:t>
            </w:r>
            <w:r w:rsidRPr="00244037">
              <w:rPr>
                <w:rFonts w:ascii="Calibri" w:hAnsi="Calibri"/>
                <w:i/>
                <w:spacing w:val="47"/>
                <w:w w:val="110"/>
                <w:sz w:val="21"/>
                <w:lang w:val="ru-RU"/>
              </w:rPr>
              <w:t xml:space="preserve"> </w:t>
            </w:r>
            <w:r w:rsidRPr="00244037">
              <w:rPr>
                <w:w w:val="110"/>
                <w:sz w:val="21"/>
                <w:lang w:val="ru-RU"/>
              </w:rPr>
              <w:t>в</w:t>
            </w:r>
            <w:r w:rsidRPr="00244037">
              <w:rPr>
                <w:spacing w:val="42"/>
                <w:w w:val="110"/>
                <w:sz w:val="21"/>
                <w:lang w:val="ru-RU"/>
              </w:rPr>
              <w:t xml:space="preserve"> </w:t>
            </w:r>
            <w:r w:rsidRPr="00244037">
              <w:rPr>
                <w:w w:val="110"/>
                <w:sz w:val="21"/>
                <w:lang w:val="ru-RU"/>
              </w:rPr>
              <w:t>полной</w:t>
            </w:r>
            <w:r w:rsidRPr="00244037">
              <w:rPr>
                <w:spacing w:val="42"/>
                <w:w w:val="110"/>
                <w:sz w:val="21"/>
                <w:lang w:val="ru-RU"/>
              </w:rPr>
              <w:t xml:space="preserve"> </w:t>
            </w:r>
            <w:r w:rsidRPr="00244037">
              <w:rPr>
                <w:w w:val="110"/>
                <w:sz w:val="21"/>
                <w:lang w:val="ru-RU"/>
              </w:rPr>
              <w:t>и</w:t>
            </w:r>
            <w:r w:rsidRPr="00244037">
              <w:rPr>
                <w:spacing w:val="42"/>
                <w:w w:val="110"/>
                <w:sz w:val="21"/>
                <w:lang w:val="ru-RU"/>
              </w:rPr>
              <w:t xml:space="preserve"> </w:t>
            </w:r>
            <w:r w:rsidRPr="00244037">
              <w:rPr>
                <w:w w:val="110"/>
                <w:sz w:val="21"/>
                <w:lang w:val="ru-RU"/>
              </w:rPr>
              <w:t>кра</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кой</w:t>
            </w:r>
            <w:r w:rsidRPr="00244037">
              <w:rPr>
                <w:spacing w:val="9"/>
                <w:w w:val="110"/>
                <w:sz w:val="21"/>
                <w:lang w:val="ru-RU"/>
              </w:rPr>
              <w:t xml:space="preserve"> </w:t>
            </w:r>
            <w:r w:rsidRPr="00244037">
              <w:rPr>
                <w:w w:val="110"/>
                <w:sz w:val="21"/>
                <w:lang w:val="ru-RU"/>
              </w:rPr>
              <w:t>форме.</w:t>
            </w:r>
          </w:p>
        </w:tc>
      </w:tr>
      <w:tr w:rsidR="00244037" w:rsidTr="00244037">
        <w:trPr>
          <w:trHeight w:val="2009"/>
        </w:trPr>
        <w:tc>
          <w:tcPr>
            <w:tcW w:w="4074" w:type="dxa"/>
            <w:tcBorders>
              <w:bottom w:val="nil"/>
            </w:tcBorders>
          </w:tcPr>
          <w:p w:rsidR="00244037" w:rsidRPr="00244037" w:rsidRDefault="00244037" w:rsidP="00244037">
            <w:pPr>
              <w:pStyle w:val="TableParagraph"/>
              <w:spacing w:before="70" w:line="249" w:lineRule="auto"/>
              <w:ind w:left="108" w:right="85"/>
              <w:jc w:val="both"/>
              <w:rPr>
                <w:sz w:val="21"/>
                <w:lang w:val="ru-RU"/>
              </w:rPr>
            </w:pPr>
            <w:r w:rsidRPr="00244037">
              <w:rPr>
                <w:w w:val="110"/>
                <w:sz w:val="21"/>
                <w:lang w:val="ru-RU"/>
              </w:rPr>
              <w:t>Литературные</w:t>
            </w:r>
            <w:r w:rsidRPr="00244037">
              <w:rPr>
                <w:spacing w:val="1"/>
                <w:w w:val="110"/>
                <w:sz w:val="21"/>
                <w:lang w:val="ru-RU"/>
              </w:rPr>
              <w:t xml:space="preserve"> </w:t>
            </w:r>
            <w:r w:rsidRPr="00244037">
              <w:rPr>
                <w:w w:val="110"/>
                <w:sz w:val="21"/>
                <w:lang w:val="ru-RU"/>
              </w:rPr>
              <w:t>персонажи</w:t>
            </w:r>
            <w:r w:rsidRPr="00244037">
              <w:rPr>
                <w:spacing w:val="1"/>
                <w:w w:val="110"/>
                <w:sz w:val="21"/>
                <w:lang w:val="ru-RU"/>
              </w:rPr>
              <w:t xml:space="preserve"> </w:t>
            </w:r>
            <w:r w:rsidRPr="00244037">
              <w:rPr>
                <w:w w:val="110"/>
                <w:sz w:val="21"/>
                <w:lang w:val="ru-RU"/>
              </w:rPr>
              <w:t>популя</w:t>
            </w:r>
            <w:proofErr w:type="gramStart"/>
            <w:r w:rsidRPr="00244037">
              <w:rPr>
                <w:w w:val="110"/>
                <w:sz w:val="21"/>
                <w:lang w:val="ru-RU"/>
              </w:rPr>
              <w:t>р-</w:t>
            </w:r>
            <w:proofErr w:type="gramEnd"/>
            <w:r w:rsidRPr="00244037">
              <w:rPr>
                <w:spacing w:val="1"/>
                <w:w w:val="110"/>
                <w:sz w:val="21"/>
                <w:lang w:val="ru-RU"/>
              </w:rPr>
              <w:t xml:space="preserve"> </w:t>
            </w:r>
            <w:r w:rsidRPr="00244037">
              <w:rPr>
                <w:w w:val="110"/>
                <w:sz w:val="21"/>
                <w:lang w:val="ru-RU"/>
              </w:rPr>
              <w:t>ных</w:t>
            </w:r>
            <w:r w:rsidRPr="00244037">
              <w:rPr>
                <w:spacing w:val="1"/>
                <w:w w:val="110"/>
                <w:sz w:val="21"/>
                <w:lang w:val="ru-RU"/>
              </w:rPr>
              <w:t xml:space="preserve"> </w:t>
            </w:r>
            <w:r w:rsidRPr="00244037">
              <w:rPr>
                <w:w w:val="110"/>
                <w:sz w:val="21"/>
                <w:lang w:val="ru-RU"/>
              </w:rPr>
              <w:t>книг</w:t>
            </w:r>
            <w:r w:rsidRPr="00244037">
              <w:rPr>
                <w:spacing w:val="1"/>
                <w:w w:val="110"/>
                <w:sz w:val="21"/>
                <w:lang w:val="ru-RU"/>
              </w:rPr>
              <w:t xml:space="preserve"> </w:t>
            </w:r>
            <w:r w:rsidRPr="00244037">
              <w:rPr>
                <w:w w:val="110"/>
                <w:sz w:val="21"/>
                <w:lang w:val="ru-RU"/>
              </w:rPr>
              <w:t>моих</w:t>
            </w:r>
            <w:r w:rsidRPr="00244037">
              <w:rPr>
                <w:spacing w:val="1"/>
                <w:w w:val="110"/>
                <w:sz w:val="21"/>
                <w:lang w:val="ru-RU"/>
              </w:rPr>
              <w:t xml:space="preserve"> </w:t>
            </w:r>
            <w:r w:rsidRPr="00244037">
              <w:rPr>
                <w:w w:val="110"/>
                <w:sz w:val="21"/>
                <w:lang w:val="ru-RU"/>
              </w:rPr>
              <w:t>сверстников</w:t>
            </w:r>
            <w:r w:rsidRPr="00244037">
              <w:rPr>
                <w:spacing w:val="1"/>
                <w:w w:val="110"/>
                <w:sz w:val="21"/>
                <w:lang w:val="ru-RU"/>
              </w:rPr>
              <w:t xml:space="preserve"> </w:t>
            </w:r>
            <w:r w:rsidRPr="00244037">
              <w:rPr>
                <w:w w:val="110"/>
                <w:sz w:val="21"/>
                <w:lang w:val="ru-RU"/>
              </w:rPr>
              <w:t>(имена</w:t>
            </w:r>
            <w:r w:rsidRPr="00244037">
              <w:rPr>
                <w:spacing w:val="1"/>
                <w:w w:val="110"/>
                <w:sz w:val="21"/>
                <w:lang w:val="ru-RU"/>
              </w:rPr>
              <w:t xml:space="preserve"> </w:t>
            </w:r>
            <w:r w:rsidRPr="00244037">
              <w:rPr>
                <w:w w:val="110"/>
                <w:sz w:val="21"/>
                <w:lang w:val="ru-RU"/>
              </w:rPr>
              <w:t>героев книг, их внешность, черты ха-</w:t>
            </w:r>
            <w:r w:rsidRPr="00244037">
              <w:rPr>
                <w:spacing w:val="1"/>
                <w:w w:val="110"/>
                <w:sz w:val="21"/>
                <w:lang w:val="ru-RU"/>
              </w:rPr>
              <w:t xml:space="preserve"> </w:t>
            </w:r>
            <w:r w:rsidRPr="00244037">
              <w:rPr>
                <w:w w:val="110"/>
                <w:sz w:val="21"/>
                <w:lang w:val="ru-RU"/>
              </w:rPr>
              <w:t>рактера, что умеют/не умеют делать).</w:t>
            </w:r>
            <w:r w:rsidRPr="00244037">
              <w:rPr>
                <w:spacing w:val="1"/>
                <w:w w:val="110"/>
                <w:sz w:val="21"/>
                <w:lang w:val="ru-RU"/>
              </w:rPr>
              <w:t xml:space="preserve"> </w:t>
            </w:r>
            <w:r w:rsidRPr="00244037">
              <w:rPr>
                <w:w w:val="110"/>
                <w:sz w:val="21"/>
                <w:lang w:val="ru-RU"/>
              </w:rPr>
              <w:t>Сюжеты</w:t>
            </w:r>
            <w:r w:rsidRPr="00244037">
              <w:rPr>
                <w:spacing w:val="1"/>
                <w:w w:val="110"/>
                <w:sz w:val="21"/>
                <w:lang w:val="ru-RU"/>
              </w:rPr>
              <w:t xml:space="preserve"> </w:t>
            </w:r>
            <w:r w:rsidRPr="00244037">
              <w:rPr>
                <w:w w:val="110"/>
                <w:sz w:val="21"/>
                <w:lang w:val="ru-RU"/>
              </w:rPr>
              <w:t>некоторых</w:t>
            </w:r>
            <w:r w:rsidRPr="00244037">
              <w:rPr>
                <w:spacing w:val="1"/>
                <w:w w:val="110"/>
                <w:sz w:val="21"/>
                <w:lang w:val="ru-RU"/>
              </w:rPr>
              <w:t xml:space="preserve"> </w:t>
            </w:r>
            <w:r w:rsidRPr="00244037">
              <w:rPr>
                <w:w w:val="110"/>
                <w:sz w:val="21"/>
                <w:lang w:val="ru-RU"/>
              </w:rPr>
              <w:t>популярных</w:t>
            </w:r>
            <w:r w:rsidRPr="00244037">
              <w:rPr>
                <w:spacing w:val="1"/>
                <w:w w:val="110"/>
                <w:sz w:val="21"/>
                <w:lang w:val="ru-RU"/>
              </w:rPr>
              <w:t xml:space="preserve"> </w:t>
            </w:r>
            <w:r w:rsidRPr="00244037">
              <w:rPr>
                <w:w w:val="110"/>
                <w:sz w:val="21"/>
                <w:lang w:val="ru-RU"/>
              </w:rPr>
              <w:t>а</w:t>
            </w:r>
            <w:proofErr w:type="gramStart"/>
            <w:r w:rsidRPr="00244037">
              <w:rPr>
                <w:w w:val="110"/>
                <w:sz w:val="21"/>
                <w:lang w:val="ru-RU"/>
              </w:rPr>
              <w:t>н-</w:t>
            </w:r>
            <w:proofErr w:type="gramEnd"/>
            <w:r w:rsidRPr="00244037">
              <w:rPr>
                <w:spacing w:val="1"/>
                <w:w w:val="110"/>
                <w:sz w:val="21"/>
                <w:lang w:val="ru-RU"/>
              </w:rPr>
              <w:t xml:space="preserve"> </w:t>
            </w:r>
            <w:r w:rsidRPr="00244037">
              <w:rPr>
                <w:w w:val="110"/>
                <w:sz w:val="21"/>
                <w:lang w:val="ru-RU"/>
              </w:rPr>
              <w:t>глийских</w:t>
            </w:r>
            <w:r w:rsidRPr="00244037">
              <w:rPr>
                <w:spacing w:val="1"/>
                <w:w w:val="110"/>
                <w:sz w:val="21"/>
                <w:lang w:val="ru-RU"/>
              </w:rPr>
              <w:t xml:space="preserve"> </w:t>
            </w:r>
            <w:r w:rsidRPr="00244037">
              <w:rPr>
                <w:w w:val="110"/>
                <w:sz w:val="21"/>
                <w:lang w:val="ru-RU"/>
              </w:rPr>
              <w:t>сказок.</w:t>
            </w:r>
            <w:r w:rsidRPr="00244037">
              <w:rPr>
                <w:spacing w:val="1"/>
                <w:w w:val="110"/>
                <w:sz w:val="21"/>
                <w:lang w:val="ru-RU"/>
              </w:rPr>
              <w:t xml:space="preserve"> </w:t>
            </w:r>
            <w:r w:rsidRPr="00244037">
              <w:rPr>
                <w:w w:val="110"/>
                <w:sz w:val="21"/>
                <w:lang w:val="ru-RU"/>
              </w:rPr>
              <w:t>Произведения</w:t>
            </w:r>
            <w:r w:rsidRPr="00244037">
              <w:rPr>
                <w:spacing w:val="1"/>
                <w:w w:val="110"/>
                <w:sz w:val="21"/>
                <w:lang w:val="ru-RU"/>
              </w:rPr>
              <w:t xml:space="preserve"> </w:t>
            </w:r>
            <w:r w:rsidRPr="00244037">
              <w:rPr>
                <w:w w:val="110"/>
                <w:sz w:val="21"/>
                <w:lang w:val="ru-RU"/>
              </w:rPr>
              <w:t>де</w:t>
            </w:r>
            <w:proofErr w:type="gramStart"/>
            <w:r w:rsidRPr="00244037">
              <w:rPr>
                <w:w w:val="110"/>
                <w:sz w:val="21"/>
                <w:lang w:val="ru-RU"/>
              </w:rPr>
              <w:t>т-</w:t>
            </w:r>
            <w:proofErr w:type="gramEnd"/>
            <w:r w:rsidRPr="00244037">
              <w:rPr>
                <w:spacing w:val="1"/>
                <w:w w:val="110"/>
                <w:sz w:val="21"/>
                <w:lang w:val="ru-RU"/>
              </w:rPr>
              <w:t xml:space="preserve"> </w:t>
            </w:r>
            <w:r w:rsidRPr="00244037">
              <w:rPr>
                <w:w w:val="110"/>
                <w:sz w:val="21"/>
                <w:lang w:val="ru-RU"/>
              </w:rPr>
              <w:t>ского</w:t>
            </w:r>
            <w:r w:rsidRPr="00244037">
              <w:rPr>
                <w:spacing w:val="16"/>
                <w:w w:val="110"/>
                <w:sz w:val="21"/>
                <w:lang w:val="ru-RU"/>
              </w:rPr>
              <w:t xml:space="preserve"> </w:t>
            </w:r>
            <w:r w:rsidRPr="00244037">
              <w:rPr>
                <w:w w:val="110"/>
                <w:sz w:val="21"/>
                <w:lang w:val="ru-RU"/>
              </w:rPr>
              <w:t>фольклора</w:t>
            </w:r>
            <w:r w:rsidRPr="00244037">
              <w:rPr>
                <w:spacing w:val="16"/>
                <w:w w:val="110"/>
                <w:sz w:val="21"/>
                <w:lang w:val="ru-RU"/>
              </w:rPr>
              <w:t xml:space="preserve"> </w:t>
            </w:r>
            <w:r w:rsidRPr="00244037">
              <w:rPr>
                <w:w w:val="110"/>
                <w:sz w:val="21"/>
                <w:lang w:val="ru-RU"/>
              </w:rPr>
              <w:t>на</w:t>
            </w:r>
            <w:r w:rsidRPr="00244037">
              <w:rPr>
                <w:spacing w:val="16"/>
                <w:w w:val="110"/>
                <w:sz w:val="21"/>
                <w:lang w:val="ru-RU"/>
              </w:rPr>
              <w:t xml:space="preserve"> </w:t>
            </w:r>
            <w:r w:rsidRPr="00244037">
              <w:rPr>
                <w:w w:val="110"/>
                <w:sz w:val="21"/>
                <w:lang w:val="ru-RU"/>
              </w:rPr>
              <w:t>английском</w:t>
            </w:r>
            <w:r w:rsidRPr="00244037">
              <w:rPr>
                <w:spacing w:val="17"/>
                <w:w w:val="110"/>
                <w:sz w:val="21"/>
                <w:lang w:val="ru-RU"/>
              </w:rPr>
              <w:t xml:space="preserve"> </w:t>
            </w:r>
            <w:r w:rsidRPr="00244037">
              <w:rPr>
                <w:w w:val="110"/>
                <w:sz w:val="21"/>
                <w:lang w:val="ru-RU"/>
              </w:rPr>
              <w:t>языке</w:t>
            </w:r>
          </w:p>
        </w:tc>
        <w:tc>
          <w:tcPr>
            <w:tcW w:w="6172" w:type="dxa"/>
            <w:tcBorders>
              <w:bottom w:val="nil"/>
            </w:tcBorders>
          </w:tcPr>
          <w:p w:rsidR="00244037" w:rsidRPr="00244037" w:rsidRDefault="00244037" w:rsidP="00E50E3A">
            <w:pPr>
              <w:pStyle w:val="TableParagraph"/>
              <w:numPr>
                <w:ilvl w:val="0"/>
                <w:numId w:val="41"/>
              </w:numPr>
              <w:tabs>
                <w:tab w:val="left" w:pos="274"/>
              </w:tabs>
              <w:spacing w:before="63" w:line="151" w:lineRule="auto"/>
              <w:ind w:right="85" w:firstLine="0"/>
              <w:rPr>
                <w:sz w:val="21"/>
                <w:lang w:val="ru-RU"/>
              </w:rPr>
            </w:pPr>
            <w:r w:rsidRPr="00244037">
              <w:rPr>
                <w:w w:val="110"/>
                <w:sz w:val="21"/>
                <w:lang w:val="ru-RU"/>
              </w:rPr>
              <w:t>Воспроизводят</w:t>
            </w:r>
            <w:r w:rsidRPr="00244037">
              <w:rPr>
                <w:spacing w:val="29"/>
                <w:w w:val="110"/>
                <w:sz w:val="21"/>
                <w:lang w:val="ru-RU"/>
              </w:rPr>
              <w:t xml:space="preserve"> </w:t>
            </w:r>
            <w:r w:rsidRPr="00244037">
              <w:rPr>
                <w:w w:val="110"/>
                <w:sz w:val="21"/>
                <w:lang w:val="ru-RU"/>
              </w:rPr>
              <w:t>наизусть</w:t>
            </w:r>
            <w:r w:rsidRPr="00244037">
              <w:rPr>
                <w:spacing w:val="29"/>
                <w:w w:val="110"/>
                <w:sz w:val="21"/>
                <w:lang w:val="ru-RU"/>
              </w:rPr>
              <w:t xml:space="preserve"> </w:t>
            </w:r>
            <w:r w:rsidRPr="00244037">
              <w:rPr>
                <w:w w:val="110"/>
                <w:sz w:val="21"/>
                <w:lang w:val="ru-RU"/>
              </w:rPr>
              <w:t>небольшие</w:t>
            </w:r>
            <w:r w:rsidRPr="00244037">
              <w:rPr>
                <w:spacing w:val="29"/>
                <w:w w:val="110"/>
                <w:sz w:val="21"/>
                <w:lang w:val="ru-RU"/>
              </w:rPr>
              <w:t xml:space="preserve"> </w:t>
            </w:r>
            <w:r w:rsidRPr="00244037">
              <w:rPr>
                <w:w w:val="110"/>
                <w:sz w:val="21"/>
                <w:lang w:val="ru-RU"/>
              </w:rPr>
              <w:t>произведения</w:t>
            </w:r>
            <w:r w:rsidRPr="00244037">
              <w:rPr>
                <w:spacing w:val="29"/>
                <w:w w:val="110"/>
                <w:sz w:val="21"/>
                <w:lang w:val="ru-RU"/>
              </w:rPr>
              <w:t xml:space="preserve"> </w:t>
            </w:r>
            <w:r w:rsidRPr="00244037">
              <w:rPr>
                <w:w w:val="110"/>
                <w:sz w:val="21"/>
                <w:lang w:val="ru-RU"/>
              </w:rPr>
              <w:t>де</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ского</w:t>
            </w:r>
            <w:r w:rsidRPr="00244037">
              <w:rPr>
                <w:spacing w:val="11"/>
                <w:w w:val="110"/>
                <w:sz w:val="21"/>
                <w:lang w:val="ru-RU"/>
              </w:rPr>
              <w:t xml:space="preserve"> </w:t>
            </w:r>
            <w:r w:rsidRPr="00244037">
              <w:rPr>
                <w:w w:val="110"/>
                <w:sz w:val="21"/>
                <w:lang w:val="ru-RU"/>
              </w:rPr>
              <w:t>фольклора:</w:t>
            </w:r>
            <w:r w:rsidRPr="00244037">
              <w:rPr>
                <w:spacing w:val="12"/>
                <w:w w:val="110"/>
                <w:sz w:val="21"/>
                <w:lang w:val="ru-RU"/>
              </w:rPr>
              <w:t xml:space="preserve"> </w:t>
            </w:r>
            <w:r w:rsidRPr="00244037">
              <w:rPr>
                <w:w w:val="110"/>
                <w:sz w:val="21"/>
                <w:lang w:val="ru-RU"/>
              </w:rPr>
              <w:t>рифмовки,</w:t>
            </w:r>
            <w:r w:rsidRPr="00244037">
              <w:rPr>
                <w:spacing w:val="11"/>
                <w:w w:val="110"/>
                <w:sz w:val="21"/>
                <w:lang w:val="ru-RU"/>
              </w:rPr>
              <w:t xml:space="preserve"> </w:t>
            </w:r>
            <w:r w:rsidRPr="00244037">
              <w:rPr>
                <w:w w:val="110"/>
                <w:sz w:val="21"/>
                <w:lang w:val="ru-RU"/>
              </w:rPr>
              <w:t>стихотворения.</w:t>
            </w:r>
          </w:p>
          <w:p w:rsidR="00244037" w:rsidRPr="00244037" w:rsidRDefault="00244037" w:rsidP="00E50E3A">
            <w:pPr>
              <w:pStyle w:val="TableParagraph"/>
              <w:numPr>
                <w:ilvl w:val="0"/>
                <w:numId w:val="41"/>
              </w:numPr>
              <w:tabs>
                <w:tab w:val="left" w:pos="274"/>
              </w:tabs>
              <w:spacing w:before="119" w:line="151" w:lineRule="auto"/>
              <w:ind w:right="85" w:firstLine="0"/>
              <w:rPr>
                <w:sz w:val="21"/>
                <w:lang w:val="ru-RU"/>
              </w:rPr>
            </w:pPr>
            <w:r w:rsidRPr="00244037">
              <w:rPr>
                <w:w w:val="110"/>
                <w:sz w:val="21"/>
                <w:lang w:val="ru-RU"/>
              </w:rPr>
              <w:t xml:space="preserve">Описывают </w:t>
            </w:r>
            <w:r w:rsidRPr="00244037">
              <w:rPr>
                <w:spacing w:val="34"/>
                <w:w w:val="110"/>
                <w:sz w:val="21"/>
                <w:lang w:val="ru-RU"/>
              </w:rPr>
              <w:t xml:space="preserve"> </w:t>
            </w:r>
            <w:r w:rsidRPr="00244037">
              <w:rPr>
                <w:w w:val="110"/>
                <w:sz w:val="21"/>
                <w:lang w:val="ru-RU"/>
              </w:rPr>
              <w:t xml:space="preserve">персонажей  </w:t>
            </w:r>
            <w:r w:rsidRPr="00244037">
              <w:rPr>
                <w:spacing w:val="32"/>
                <w:w w:val="110"/>
                <w:sz w:val="21"/>
                <w:lang w:val="ru-RU"/>
              </w:rPr>
              <w:t xml:space="preserve"> </w:t>
            </w:r>
            <w:r w:rsidRPr="00244037">
              <w:rPr>
                <w:w w:val="110"/>
                <w:sz w:val="21"/>
                <w:lang w:val="ru-RU"/>
              </w:rPr>
              <w:t xml:space="preserve">сказок/легенд  </w:t>
            </w:r>
            <w:r w:rsidRPr="00244037">
              <w:rPr>
                <w:spacing w:val="33"/>
                <w:w w:val="110"/>
                <w:sz w:val="21"/>
                <w:lang w:val="ru-RU"/>
              </w:rPr>
              <w:t xml:space="preserve"> </w:t>
            </w:r>
            <w:r w:rsidRPr="00244037">
              <w:rPr>
                <w:w w:val="110"/>
                <w:sz w:val="21"/>
                <w:lang w:val="ru-RU"/>
              </w:rPr>
              <w:t xml:space="preserve">своей  </w:t>
            </w:r>
            <w:r w:rsidRPr="00244037">
              <w:rPr>
                <w:spacing w:val="33"/>
                <w:w w:val="110"/>
                <w:sz w:val="21"/>
                <w:lang w:val="ru-RU"/>
              </w:rPr>
              <w:t xml:space="preserve"> </w:t>
            </w:r>
            <w:r w:rsidRPr="00244037">
              <w:rPr>
                <w:w w:val="110"/>
                <w:sz w:val="21"/>
                <w:lang w:val="ru-RU"/>
              </w:rPr>
              <w:t>страны</w:t>
            </w:r>
            <w:r w:rsidRPr="00244037">
              <w:rPr>
                <w:spacing w:val="-55"/>
                <w:w w:val="110"/>
                <w:sz w:val="21"/>
                <w:lang w:val="ru-RU"/>
              </w:rPr>
              <w:t xml:space="preserve"> </w:t>
            </w:r>
            <w:r w:rsidRPr="00244037">
              <w:rPr>
                <w:w w:val="110"/>
                <w:sz w:val="21"/>
                <w:lang w:val="ru-RU"/>
              </w:rPr>
              <w:t>и</w:t>
            </w:r>
            <w:r w:rsidRPr="00244037">
              <w:rPr>
                <w:spacing w:val="8"/>
                <w:w w:val="110"/>
                <w:sz w:val="21"/>
                <w:lang w:val="ru-RU"/>
              </w:rPr>
              <w:t xml:space="preserve"> </w:t>
            </w:r>
            <w:r w:rsidRPr="00244037">
              <w:rPr>
                <w:w w:val="110"/>
                <w:sz w:val="21"/>
                <w:lang w:val="ru-RU"/>
              </w:rPr>
              <w:t>других</w:t>
            </w:r>
            <w:r w:rsidRPr="00244037">
              <w:rPr>
                <w:spacing w:val="9"/>
                <w:w w:val="110"/>
                <w:sz w:val="21"/>
                <w:lang w:val="ru-RU"/>
              </w:rPr>
              <w:t xml:space="preserve"> </w:t>
            </w:r>
            <w:r w:rsidRPr="00244037">
              <w:rPr>
                <w:w w:val="110"/>
                <w:sz w:val="21"/>
                <w:lang w:val="ru-RU"/>
              </w:rPr>
              <w:t>стран.</w:t>
            </w:r>
          </w:p>
          <w:p w:rsidR="00244037" w:rsidRPr="00244037" w:rsidRDefault="00244037" w:rsidP="00E50E3A">
            <w:pPr>
              <w:pStyle w:val="TableParagraph"/>
              <w:numPr>
                <w:ilvl w:val="0"/>
                <w:numId w:val="41"/>
              </w:numPr>
              <w:tabs>
                <w:tab w:val="left" w:pos="274"/>
              </w:tabs>
              <w:spacing w:line="522" w:lineRule="exact"/>
              <w:ind w:left="273" w:hanging="166"/>
              <w:rPr>
                <w:sz w:val="21"/>
                <w:lang w:val="ru-RU"/>
              </w:rPr>
            </w:pPr>
            <w:r w:rsidRPr="00244037">
              <w:rPr>
                <w:w w:val="110"/>
                <w:sz w:val="21"/>
                <w:lang w:val="ru-RU"/>
              </w:rPr>
              <w:t>Задают</w:t>
            </w:r>
            <w:r w:rsidRPr="00244037">
              <w:rPr>
                <w:spacing w:val="18"/>
                <w:w w:val="110"/>
                <w:sz w:val="21"/>
                <w:lang w:val="ru-RU"/>
              </w:rPr>
              <w:t xml:space="preserve"> </w:t>
            </w:r>
            <w:r w:rsidRPr="00244037">
              <w:rPr>
                <w:w w:val="110"/>
                <w:sz w:val="21"/>
                <w:lang w:val="ru-RU"/>
              </w:rPr>
              <w:t>вопросы,</w:t>
            </w:r>
            <w:r w:rsidRPr="00244037">
              <w:rPr>
                <w:spacing w:val="18"/>
                <w:w w:val="110"/>
                <w:sz w:val="21"/>
                <w:lang w:val="ru-RU"/>
              </w:rPr>
              <w:t xml:space="preserve"> </w:t>
            </w:r>
            <w:r w:rsidRPr="00244037">
              <w:rPr>
                <w:w w:val="110"/>
                <w:sz w:val="21"/>
                <w:lang w:val="ru-RU"/>
              </w:rPr>
              <w:t>отвечают</w:t>
            </w:r>
            <w:r w:rsidRPr="00244037">
              <w:rPr>
                <w:spacing w:val="18"/>
                <w:w w:val="110"/>
                <w:sz w:val="21"/>
                <w:lang w:val="ru-RU"/>
              </w:rPr>
              <w:t xml:space="preserve"> </w:t>
            </w:r>
            <w:r w:rsidRPr="00244037">
              <w:rPr>
                <w:w w:val="110"/>
                <w:sz w:val="21"/>
                <w:lang w:val="ru-RU"/>
              </w:rPr>
              <w:t>на</w:t>
            </w:r>
            <w:r w:rsidRPr="00244037">
              <w:rPr>
                <w:spacing w:val="18"/>
                <w:w w:val="110"/>
                <w:sz w:val="21"/>
                <w:lang w:val="ru-RU"/>
              </w:rPr>
              <w:t xml:space="preserve"> </w:t>
            </w:r>
            <w:r w:rsidRPr="00244037">
              <w:rPr>
                <w:w w:val="110"/>
                <w:sz w:val="21"/>
                <w:lang w:val="ru-RU"/>
              </w:rPr>
              <w:t>вопросы</w:t>
            </w:r>
            <w:r w:rsidRPr="00244037">
              <w:rPr>
                <w:spacing w:val="19"/>
                <w:w w:val="110"/>
                <w:sz w:val="21"/>
                <w:lang w:val="ru-RU"/>
              </w:rPr>
              <w:t xml:space="preserve"> </w:t>
            </w:r>
            <w:r w:rsidRPr="00244037">
              <w:rPr>
                <w:w w:val="110"/>
                <w:sz w:val="21"/>
                <w:lang w:val="ru-RU"/>
              </w:rPr>
              <w:t>собеседника.</w:t>
            </w:r>
          </w:p>
        </w:tc>
      </w:tr>
    </w:tbl>
    <w:p w:rsidR="00244037" w:rsidRDefault="00244037" w:rsidP="00244037">
      <w:pPr>
        <w:spacing w:line="522" w:lineRule="exact"/>
        <w:rPr>
          <w:sz w:val="21"/>
        </w:rPr>
        <w:sectPr w:rsidR="00244037">
          <w:headerReference w:type="even" r:id="rId30"/>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7"/>
        <w:rPr>
          <w:rFonts w:ascii="Calibri"/>
          <w:i/>
          <w:sz w:val="11"/>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6680"/>
        </w:trPr>
        <w:tc>
          <w:tcPr>
            <w:tcW w:w="4074" w:type="dxa"/>
            <w:tcBorders>
              <w:top w:val="nil"/>
            </w:tcBorders>
          </w:tcPr>
          <w:p w:rsidR="00244037" w:rsidRPr="00AA1372" w:rsidRDefault="00244037" w:rsidP="00244037">
            <w:pPr>
              <w:pStyle w:val="TableParagraph"/>
              <w:spacing w:before="86" w:line="235" w:lineRule="auto"/>
              <w:ind w:left="108" w:right="137"/>
              <w:rPr>
                <w:rFonts w:ascii="Calibri" w:hAnsi="Calibri"/>
                <w:b/>
                <w:sz w:val="21"/>
              </w:rPr>
            </w:pPr>
            <w:r w:rsidRPr="00AA1372">
              <w:rPr>
                <w:w w:val="110"/>
                <w:sz w:val="21"/>
              </w:rPr>
              <w:t>(</w:t>
            </w:r>
            <w:r>
              <w:rPr>
                <w:w w:val="110"/>
                <w:sz w:val="21"/>
              </w:rPr>
              <w:t>рифмовки</w:t>
            </w:r>
            <w:r w:rsidRPr="00AA1372">
              <w:rPr>
                <w:w w:val="110"/>
                <w:sz w:val="21"/>
              </w:rPr>
              <w:t>,</w:t>
            </w:r>
            <w:r w:rsidRPr="00AA1372">
              <w:rPr>
                <w:spacing w:val="1"/>
                <w:w w:val="110"/>
                <w:sz w:val="21"/>
              </w:rPr>
              <w:t xml:space="preserve"> </w:t>
            </w:r>
            <w:r>
              <w:rPr>
                <w:w w:val="110"/>
                <w:sz w:val="21"/>
              </w:rPr>
              <w:t>стихи</w:t>
            </w:r>
            <w:r w:rsidRPr="00AA1372">
              <w:rPr>
                <w:w w:val="110"/>
                <w:sz w:val="21"/>
              </w:rPr>
              <w:t>,</w:t>
            </w:r>
            <w:r w:rsidRPr="00AA1372">
              <w:rPr>
                <w:spacing w:val="1"/>
                <w:w w:val="110"/>
                <w:sz w:val="21"/>
              </w:rPr>
              <w:t xml:space="preserve"> </w:t>
            </w:r>
            <w:r>
              <w:rPr>
                <w:w w:val="110"/>
                <w:sz w:val="21"/>
              </w:rPr>
              <w:t>песни</w:t>
            </w:r>
            <w:r w:rsidRPr="00AA1372">
              <w:rPr>
                <w:w w:val="110"/>
                <w:sz w:val="21"/>
              </w:rPr>
              <w:t>).</w:t>
            </w:r>
            <w:r w:rsidRPr="00AA1372">
              <w:rPr>
                <w:spacing w:val="1"/>
                <w:w w:val="110"/>
                <w:sz w:val="21"/>
              </w:rPr>
              <w:t xml:space="preserve"> </w:t>
            </w:r>
            <w:r w:rsidRPr="00AA1372">
              <w:rPr>
                <w:rFonts w:ascii="Calibri" w:hAnsi="Calibri"/>
                <w:b/>
                <w:w w:val="110"/>
                <w:sz w:val="21"/>
              </w:rPr>
              <w:t xml:space="preserve">(10 </w:t>
            </w:r>
            <w:r>
              <w:rPr>
                <w:rFonts w:ascii="Calibri" w:hAnsi="Calibri"/>
                <w:b/>
                <w:w w:val="110"/>
                <w:sz w:val="21"/>
              </w:rPr>
              <w:t>ч</w:t>
            </w:r>
            <w:r w:rsidRPr="00AA1372">
              <w:rPr>
                <w:rFonts w:ascii="Calibri" w:hAnsi="Calibri"/>
                <w:b/>
                <w:w w:val="110"/>
                <w:sz w:val="21"/>
              </w:rPr>
              <w:t>)</w:t>
            </w:r>
            <w:r w:rsidRPr="00AA1372">
              <w:rPr>
                <w:rFonts w:ascii="Calibri" w:hAnsi="Calibri"/>
                <w:b/>
                <w:spacing w:val="1"/>
                <w:w w:val="110"/>
                <w:sz w:val="21"/>
              </w:rPr>
              <w:t xml:space="preserve"> </w:t>
            </w: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(4</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spacing w:val="-1"/>
                <w:w w:val="115"/>
                <w:sz w:val="21"/>
              </w:rPr>
              <w:t>Module</w:t>
            </w:r>
            <w:r w:rsidRPr="00AA1372">
              <w:rPr>
                <w:rFonts w:ascii="Calibri" w:hAnsi="Calibri"/>
                <w:i/>
                <w:w w:val="115"/>
                <w:sz w:val="21"/>
              </w:rPr>
              <w:t xml:space="preserve"> 2 — At</w:t>
            </w:r>
            <w:r w:rsidRPr="00AA1372">
              <w:rPr>
                <w:rFonts w:ascii="Calibri" w:hAnsi="Calibri"/>
                <w:i/>
                <w:spacing w:val="1"/>
                <w:w w:val="115"/>
                <w:sz w:val="21"/>
              </w:rPr>
              <w:t xml:space="preserve"> </w:t>
            </w:r>
            <w:r w:rsidRPr="00AA1372">
              <w:rPr>
                <w:rFonts w:ascii="Calibri" w:hAnsi="Calibri"/>
                <w:i/>
                <w:w w:val="115"/>
                <w:sz w:val="21"/>
              </w:rPr>
              <w:t>the</w:t>
            </w:r>
            <w:r w:rsidRPr="00AA1372">
              <w:rPr>
                <w:rFonts w:ascii="Calibri" w:hAnsi="Calibri"/>
                <w:i/>
                <w:spacing w:val="1"/>
                <w:w w:val="115"/>
                <w:sz w:val="21"/>
              </w:rPr>
              <w:t xml:space="preserve"> </w:t>
            </w:r>
            <w:r w:rsidRPr="00AA1372">
              <w:rPr>
                <w:rFonts w:ascii="Calibri" w:hAnsi="Calibri"/>
                <w:i/>
                <w:w w:val="115"/>
                <w:sz w:val="21"/>
              </w:rPr>
              <w:t>Toy</w:t>
            </w:r>
            <w:r w:rsidRPr="00AA1372">
              <w:rPr>
                <w:rFonts w:ascii="Calibri" w:hAnsi="Calibri"/>
                <w:i/>
                <w:spacing w:val="1"/>
                <w:w w:val="115"/>
                <w:sz w:val="21"/>
              </w:rPr>
              <w:t xml:space="preserve"> </w:t>
            </w:r>
            <w:r w:rsidRPr="00AA1372">
              <w:rPr>
                <w:rFonts w:ascii="Calibri" w:hAnsi="Calibri"/>
                <w:i/>
                <w:w w:val="115"/>
                <w:sz w:val="21"/>
              </w:rPr>
              <w:t xml:space="preserve">Shop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3</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It’s</w:t>
            </w:r>
            <w:r w:rsidRPr="00AA1372">
              <w:rPr>
                <w:rFonts w:ascii="Calibri" w:hAnsi="Calibri"/>
                <w:i/>
                <w:spacing w:val="19"/>
                <w:w w:val="115"/>
                <w:sz w:val="21"/>
              </w:rPr>
              <w:t xml:space="preserve"> </w:t>
            </w:r>
            <w:r w:rsidRPr="00AA1372">
              <w:rPr>
                <w:rFonts w:ascii="Calibri" w:hAnsi="Calibri"/>
                <w:i/>
                <w:w w:val="115"/>
                <w:sz w:val="21"/>
              </w:rPr>
              <w:t>so</w:t>
            </w:r>
            <w:r w:rsidRPr="00AA1372">
              <w:rPr>
                <w:rFonts w:ascii="Calibri" w:hAnsi="Calibri"/>
                <w:i/>
                <w:spacing w:val="19"/>
                <w:w w:val="115"/>
                <w:sz w:val="21"/>
              </w:rPr>
              <w:t xml:space="preserve"> </w:t>
            </w:r>
            <w:r w:rsidRPr="00AA1372">
              <w:rPr>
                <w:rFonts w:ascii="Calibri" w:hAnsi="Calibri"/>
                <w:i/>
                <w:w w:val="115"/>
                <w:sz w:val="21"/>
              </w:rPr>
              <w:t>Cute!</w:t>
            </w:r>
            <w:r w:rsidRPr="00AA1372">
              <w:rPr>
                <w:rFonts w:ascii="Calibri" w:hAnsi="Calibri"/>
                <w:i/>
                <w:spacing w:val="19"/>
                <w:w w:val="115"/>
                <w:sz w:val="21"/>
              </w:rPr>
              <w:t xml:space="preserve"> </w:t>
            </w:r>
            <w:r w:rsidRPr="00AA1372">
              <w:rPr>
                <w:rFonts w:ascii="Calibri" w:hAnsi="Calibri"/>
                <w:b/>
                <w:w w:val="115"/>
                <w:sz w:val="21"/>
              </w:rPr>
              <w:t>(2</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44" w:lineRule="exact"/>
              <w:ind w:left="108"/>
              <w:rPr>
                <w:rFonts w:ascii="Calibri" w:hAnsi="Calibri"/>
                <w:b/>
                <w:sz w:val="21"/>
              </w:rPr>
            </w:pP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4</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Talent</w:t>
            </w:r>
            <w:r w:rsidRPr="00AA1372">
              <w:rPr>
                <w:rFonts w:ascii="Calibri" w:hAnsi="Calibri"/>
                <w:i/>
                <w:spacing w:val="22"/>
                <w:w w:val="115"/>
                <w:sz w:val="21"/>
              </w:rPr>
              <w:t xml:space="preserve"> </w:t>
            </w:r>
            <w:r w:rsidRPr="00AA1372">
              <w:rPr>
                <w:rFonts w:ascii="Calibri" w:hAnsi="Calibri"/>
                <w:i/>
                <w:w w:val="115"/>
                <w:sz w:val="21"/>
              </w:rPr>
              <w:t>Show</w:t>
            </w:r>
            <w:r w:rsidRPr="00AA1372">
              <w:rPr>
                <w:rFonts w:ascii="Calibri" w:hAnsi="Calibri"/>
                <w:i/>
                <w:spacing w:val="15"/>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0" w:lineRule="exact"/>
              <w:ind w:left="108"/>
              <w:rPr>
                <w:rFonts w:ascii="Calibri" w:hAnsi="Calibri"/>
                <w:b/>
                <w:sz w:val="21"/>
              </w:rPr>
            </w:pPr>
            <w:r w:rsidRPr="00AA1372">
              <w:rPr>
                <w:rFonts w:ascii="Calibri" w:hAnsi="Calibri"/>
                <w:i/>
                <w:w w:val="115"/>
                <w:sz w:val="21"/>
              </w:rPr>
              <w:t>Module</w:t>
            </w:r>
            <w:r w:rsidRPr="00AA1372">
              <w:rPr>
                <w:rFonts w:ascii="Calibri" w:hAnsi="Calibri"/>
                <w:i/>
                <w:spacing w:val="23"/>
                <w:w w:val="115"/>
                <w:sz w:val="21"/>
              </w:rPr>
              <w:t xml:space="preserve"> </w:t>
            </w:r>
            <w:r w:rsidRPr="00AA1372">
              <w:rPr>
                <w:rFonts w:ascii="Calibri" w:hAnsi="Calibri"/>
                <w:i/>
                <w:w w:val="115"/>
                <w:sz w:val="21"/>
              </w:rPr>
              <w:t>5</w:t>
            </w:r>
            <w:r w:rsidRPr="00AA1372">
              <w:rPr>
                <w:rFonts w:ascii="Calibri" w:hAnsi="Calibri"/>
                <w:i/>
                <w:spacing w:val="-26"/>
                <w:w w:val="115"/>
                <w:sz w:val="21"/>
              </w:rPr>
              <w:t xml:space="preserve"> </w:t>
            </w:r>
            <w:r w:rsidRPr="00AA1372">
              <w:rPr>
                <w:rFonts w:ascii="Calibri" w:hAnsi="Calibri"/>
                <w:i/>
                <w:w w:val="115"/>
                <w:sz w:val="21"/>
              </w:rPr>
              <w:t>—</w:t>
            </w:r>
            <w:r w:rsidRPr="00AA1372">
              <w:rPr>
                <w:rFonts w:ascii="Calibri" w:hAnsi="Calibri"/>
                <w:i/>
                <w:spacing w:val="-26"/>
                <w:w w:val="115"/>
                <w:sz w:val="21"/>
              </w:rPr>
              <w:t xml:space="preserve"> </w:t>
            </w:r>
            <w:r w:rsidRPr="00AA1372">
              <w:rPr>
                <w:rFonts w:ascii="Calibri" w:hAnsi="Calibri"/>
                <w:i/>
                <w:w w:val="115"/>
                <w:sz w:val="21"/>
              </w:rPr>
              <w:t>Where’s</w:t>
            </w:r>
            <w:r w:rsidRPr="00AA1372">
              <w:rPr>
                <w:rFonts w:ascii="Calibri" w:hAnsi="Calibri"/>
                <w:i/>
                <w:spacing w:val="23"/>
                <w:w w:val="115"/>
                <w:sz w:val="21"/>
              </w:rPr>
              <w:t xml:space="preserve"> </w:t>
            </w:r>
            <w:r w:rsidRPr="00AA1372">
              <w:rPr>
                <w:rFonts w:ascii="Calibri" w:hAnsi="Calibri"/>
                <w:i/>
                <w:w w:val="115"/>
                <w:sz w:val="21"/>
              </w:rPr>
              <w:t>Alvin?</w:t>
            </w:r>
            <w:r w:rsidRPr="00AA1372">
              <w:rPr>
                <w:rFonts w:ascii="Calibri" w:hAnsi="Calibri"/>
                <w:i/>
                <w:spacing w:val="17"/>
                <w:w w:val="115"/>
                <w:sz w:val="21"/>
              </w:rPr>
              <w:t xml:space="preserve"> </w:t>
            </w:r>
            <w:r w:rsidRPr="00AA1372">
              <w:rPr>
                <w:rFonts w:ascii="Calibri" w:hAnsi="Calibri"/>
                <w:b/>
                <w:w w:val="115"/>
                <w:sz w:val="21"/>
              </w:rPr>
              <w:t>(1</w:t>
            </w:r>
            <w:r w:rsidRPr="00AA1372">
              <w:rPr>
                <w:rFonts w:ascii="Calibri" w:hAnsi="Calibri"/>
                <w:b/>
                <w:spacing w:val="-26"/>
                <w:w w:val="115"/>
                <w:sz w:val="21"/>
              </w:rPr>
              <w:t xml:space="preserve"> </w:t>
            </w:r>
            <w:r>
              <w:rPr>
                <w:rFonts w:ascii="Calibri" w:hAnsi="Calibri"/>
                <w:b/>
                <w:w w:val="115"/>
                <w:sz w:val="21"/>
              </w:rPr>
              <w:t>ч</w:t>
            </w:r>
            <w:r w:rsidRPr="00AA1372">
              <w:rPr>
                <w:rFonts w:ascii="Calibri" w:hAnsi="Calibri"/>
                <w:b/>
                <w:w w:val="115"/>
                <w:sz w:val="21"/>
              </w:rPr>
              <w:t>)</w:t>
            </w:r>
          </w:p>
          <w:p w:rsidR="00244037"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6"/>
                <w:w w:val="115"/>
                <w:sz w:val="21"/>
              </w:rPr>
              <w:t xml:space="preserve"> </w:t>
            </w:r>
            <w:r w:rsidRPr="00AA1372">
              <w:rPr>
                <w:rFonts w:ascii="Calibri" w:hAnsi="Calibri"/>
                <w:i/>
                <w:w w:val="115"/>
                <w:sz w:val="21"/>
              </w:rPr>
              <w:t>Another</w:t>
            </w:r>
            <w:r w:rsidRPr="00AA1372">
              <w:rPr>
                <w:rFonts w:ascii="Calibri" w:hAnsi="Calibri"/>
                <w:i/>
                <w:spacing w:val="19"/>
                <w:w w:val="115"/>
                <w:sz w:val="21"/>
              </w:rPr>
              <w:t xml:space="preserve"> </w:t>
            </w:r>
            <w:r w:rsidRPr="00AA1372">
              <w:rPr>
                <w:rFonts w:ascii="Calibri" w:hAnsi="Calibri"/>
                <w:i/>
                <w:w w:val="115"/>
                <w:sz w:val="21"/>
              </w:rPr>
              <w:t>Lovely</w:t>
            </w:r>
            <w:r w:rsidRPr="00AA1372">
              <w:rPr>
                <w:rFonts w:ascii="Calibri" w:hAnsi="Calibri"/>
                <w:i/>
                <w:spacing w:val="19"/>
                <w:w w:val="115"/>
                <w:sz w:val="21"/>
              </w:rPr>
              <w:t xml:space="preserve"> </w:t>
            </w:r>
            <w:r w:rsidRPr="00AA1372">
              <w:rPr>
                <w:rFonts w:ascii="Calibri" w:hAnsi="Calibri"/>
                <w:i/>
                <w:w w:val="115"/>
                <w:sz w:val="21"/>
              </w:rPr>
              <w:t>Day!</w:t>
            </w:r>
            <w:r w:rsidRPr="00AA1372">
              <w:rPr>
                <w:rFonts w:ascii="Calibri" w:hAnsi="Calibri"/>
                <w:i/>
                <w:spacing w:val="13"/>
                <w:w w:val="115"/>
                <w:sz w:val="21"/>
              </w:rPr>
              <w:t xml:space="preserve"> </w:t>
            </w:r>
            <w:r>
              <w:rPr>
                <w:rFonts w:ascii="Calibri" w:hAnsi="Calibri"/>
                <w:b/>
                <w:w w:val="115"/>
                <w:sz w:val="21"/>
              </w:rPr>
              <w:t>(1</w:t>
            </w:r>
            <w:r>
              <w:rPr>
                <w:rFonts w:ascii="Calibri" w:hAnsi="Calibri"/>
                <w:b/>
                <w:spacing w:val="-26"/>
                <w:w w:val="115"/>
                <w:sz w:val="21"/>
              </w:rPr>
              <w:t xml:space="preserve"> </w:t>
            </w:r>
            <w:r>
              <w:rPr>
                <w:rFonts w:ascii="Calibri" w:hAnsi="Calibri"/>
                <w:b/>
                <w:w w:val="115"/>
                <w:sz w:val="21"/>
              </w:rPr>
              <w:t>ч)</w:t>
            </w:r>
          </w:p>
        </w:tc>
        <w:tc>
          <w:tcPr>
            <w:tcW w:w="6172" w:type="dxa"/>
            <w:tcBorders>
              <w:top w:val="nil"/>
            </w:tcBorders>
          </w:tcPr>
          <w:p w:rsidR="00244037" w:rsidRPr="00244037" w:rsidRDefault="00244037" w:rsidP="00E50E3A">
            <w:pPr>
              <w:pStyle w:val="TableParagraph"/>
              <w:numPr>
                <w:ilvl w:val="0"/>
                <w:numId w:val="40"/>
              </w:numPr>
              <w:tabs>
                <w:tab w:val="left" w:pos="274"/>
              </w:tabs>
              <w:spacing w:before="78" w:line="151" w:lineRule="auto"/>
              <w:ind w:right="85" w:firstLine="0"/>
              <w:rPr>
                <w:sz w:val="21"/>
                <w:lang w:val="ru-RU"/>
              </w:rPr>
            </w:pPr>
            <w:r w:rsidRPr="00244037">
              <w:rPr>
                <w:w w:val="110"/>
                <w:sz w:val="21"/>
                <w:lang w:val="ru-RU"/>
              </w:rPr>
              <w:t>Составляют</w:t>
            </w:r>
            <w:r w:rsidRPr="00244037">
              <w:rPr>
                <w:spacing w:val="25"/>
                <w:w w:val="110"/>
                <w:sz w:val="21"/>
                <w:lang w:val="ru-RU"/>
              </w:rPr>
              <w:t xml:space="preserve"> </w:t>
            </w:r>
            <w:r w:rsidRPr="00244037">
              <w:rPr>
                <w:w w:val="110"/>
                <w:sz w:val="21"/>
                <w:lang w:val="ru-RU"/>
              </w:rPr>
              <w:t>собственный</w:t>
            </w:r>
            <w:r w:rsidRPr="00244037">
              <w:rPr>
                <w:spacing w:val="26"/>
                <w:w w:val="110"/>
                <w:sz w:val="21"/>
                <w:lang w:val="ru-RU"/>
              </w:rPr>
              <w:t xml:space="preserve"> </w:t>
            </w:r>
            <w:r w:rsidRPr="00244037">
              <w:rPr>
                <w:w w:val="110"/>
                <w:sz w:val="21"/>
                <w:lang w:val="ru-RU"/>
              </w:rPr>
              <w:t>рассказ</w:t>
            </w:r>
            <w:r w:rsidRPr="00244037">
              <w:rPr>
                <w:spacing w:val="25"/>
                <w:w w:val="110"/>
                <w:sz w:val="21"/>
                <w:lang w:val="ru-RU"/>
              </w:rPr>
              <w:t xml:space="preserve"> </w:t>
            </w:r>
            <w:r w:rsidRPr="00244037">
              <w:rPr>
                <w:w w:val="110"/>
                <w:sz w:val="21"/>
                <w:lang w:val="ru-RU"/>
              </w:rPr>
              <w:t>о</w:t>
            </w:r>
            <w:r w:rsidRPr="00244037">
              <w:rPr>
                <w:spacing w:val="26"/>
                <w:w w:val="110"/>
                <w:sz w:val="21"/>
                <w:lang w:val="ru-RU"/>
              </w:rPr>
              <w:t xml:space="preserve"> </w:t>
            </w:r>
            <w:r w:rsidRPr="00244037">
              <w:rPr>
                <w:w w:val="110"/>
                <w:sz w:val="21"/>
                <w:lang w:val="ru-RU"/>
              </w:rPr>
              <w:t>персонаже</w:t>
            </w:r>
            <w:r w:rsidRPr="00244037">
              <w:rPr>
                <w:spacing w:val="25"/>
                <w:w w:val="110"/>
                <w:sz w:val="21"/>
                <w:lang w:val="ru-RU"/>
              </w:rPr>
              <w:t xml:space="preserve"> </w:t>
            </w:r>
            <w:r w:rsidRPr="00244037">
              <w:rPr>
                <w:w w:val="110"/>
                <w:sz w:val="21"/>
                <w:lang w:val="ru-RU"/>
              </w:rPr>
              <w:t>сказки/л</w:t>
            </w:r>
            <w:proofErr w:type="gramStart"/>
            <w:r w:rsidRPr="00244037">
              <w:rPr>
                <w:w w:val="110"/>
                <w:sz w:val="21"/>
                <w:lang w:val="ru-RU"/>
              </w:rPr>
              <w:t>е-</w:t>
            </w:r>
            <w:proofErr w:type="gramEnd"/>
            <w:r w:rsidRPr="00244037">
              <w:rPr>
                <w:spacing w:val="-55"/>
                <w:w w:val="110"/>
                <w:sz w:val="21"/>
                <w:lang w:val="ru-RU"/>
              </w:rPr>
              <w:t xml:space="preserve"> </w:t>
            </w:r>
            <w:r w:rsidRPr="00244037">
              <w:rPr>
                <w:w w:val="110"/>
                <w:sz w:val="21"/>
                <w:lang w:val="ru-RU"/>
              </w:rPr>
              <w:t>генды</w:t>
            </w:r>
            <w:r w:rsidRPr="00244037">
              <w:rPr>
                <w:spacing w:val="7"/>
                <w:w w:val="110"/>
                <w:sz w:val="21"/>
                <w:lang w:val="ru-RU"/>
              </w:rPr>
              <w:t xml:space="preserve"> </w:t>
            </w:r>
            <w:r w:rsidRPr="00244037">
              <w:rPr>
                <w:w w:val="110"/>
                <w:sz w:val="21"/>
                <w:lang w:val="ru-RU"/>
              </w:rPr>
              <w:t>по</w:t>
            </w:r>
            <w:r w:rsidRPr="00244037">
              <w:rPr>
                <w:spacing w:val="8"/>
                <w:w w:val="110"/>
                <w:sz w:val="21"/>
                <w:lang w:val="ru-RU"/>
              </w:rPr>
              <w:t xml:space="preserve"> </w:t>
            </w:r>
            <w:r w:rsidRPr="00244037">
              <w:rPr>
                <w:w w:val="110"/>
                <w:sz w:val="21"/>
                <w:lang w:val="ru-RU"/>
              </w:rPr>
              <w:t>аналогии.</w:t>
            </w:r>
          </w:p>
          <w:p w:rsidR="00244037" w:rsidRPr="00244037" w:rsidRDefault="00244037" w:rsidP="00E50E3A">
            <w:pPr>
              <w:pStyle w:val="TableParagraph"/>
              <w:numPr>
                <w:ilvl w:val="0"/>
                <w:numId w:val="40"/>
              </w:numPr>
              <w:tabs>
                <w:tab w:val="left" w:pos="274"/>
                <w:tab w:val="left" w:pos="1343"/>
                <w:tab w:val="left" w:pos="3108"/>
                <w:tab w:val="left" w:pos="3973"/>
                <w:tab w:val="left" w:pos="5309"/>
              </w:tabs>
              <w:spacing w:before="119" w:line="151" w:lineRule="auto"/>
              <w:ind w:right="85" w:firstLine="0"/>
              <w:rPr>
                <w:sz w:val="21"/>
                <w:lang w:val="ru-RU"/>
              </w:rPr>
            </w:pPr>
            <w:r w:rsidRPr="00244037">
              <w:rPr>
                <w:w w:val="110"/>
                <w:sz w:val="21"/>
                <w:lang w:val="ru-RU"/>
              </w:rPr>
              <w:t>Создают</w:t>
            </w:r>
            <w:r w:rsidRPr="00244037">
              <w:rPr>
                <w:w w:val="110"/>
                <w:sz w:val="21"/>
                <w:lang w:val="ru-RU"/>
              </w:rPr>
              <w:tab/>
              <w:t>мини-проекты,</w:t>
            </w:r>
            <w:r w:rsidRPr="00244037">
              <w:rPr>
                <w:w w:val="110"/>
                <w:sz w:val="21"/>
                <w:lang w:val="ru-RU"/>
              </w:rPr>
              <w:tab/>
              <w:t>пишут</w:t>
            </w:r>
            <w:r w:rsidRPr="00244037">
              <w:rPr>
                <w:w w:val="110"/>
                <w:sz w:val="21"/>
                <w:lang w:val="ru-RU"/>
              </w:rPr>
              <w:tab/>
              <w:t>небольшой</w:t>
            </w:r>
            <w:r w:rsidRPr="00244037">
              <w:rPr>
                <w:w w:val="110"/>
                <w:sz w:val="21"/>
                <w:lang w:val="ru-RU"/>
              </w:rPr>
              <w:tab/>
              <w:t>рассказ</w:t>
            </w:r>
            <w:r w:rsidRPr="00244037">
              <w:rPr>
                <w:spacing w:val="-55"/>
                <w:w w:val="110"/>
                <w:sz w:val="21"/>
                <w:lang w:val="ru-RU"/>
              </w:rPr>
              <w:t xml:space="preserve"> </w:t>
            </w:r>
            <w:r w:rsidRPr="00244037">
              <w:rPr>
                <w:w w:val="110"/>
                <w:sz w:val="21"/>
                <w:lang w:val="ru-RU"/>
              </w:rPr>
              <w:t>по</w:t>
            </w:r>
            <w:r w:rsidRPr="00244037">
              <w:rPr>
                <w:spacing w:val="8"/>
                <w:w w:val="110"/>
                <w:sz w:val="21"/>
                <w:lang w:val="ru-RU"/>
              </w:rPr>
              <w:t xml:space="preserve"> </w:t>
            </w:r>
            <w:r w:rsidRPr="00244037">
              <w:rPr>
                <w:w w:val="110"/>
                <w:sz w:val="21"/>
                <w:lang w:val="ru-RU"/>
              </w:rPr>
              <w:t>образцу.</w:t>
            </w:r>
          </w:p>
          <w:p w:rsidR="00244037" w:rsidRPr="00244037" w:rsidRDefault="00244037" w:rsidP="00E50E3A">
            <w:pPr>
              <w:pStyle w:val="TableParagraph"/>
              <w:numPr>
                <w:ilvl w:val="0"/>
                <w:numId w:val="40"/>
              </w:numPr>
              <w:tabs>
                <w:tab w:val="left" w:pos="274"/>
              </w:tabs>
              <w:spacing w:line="435" w:lineRule="exact"/>
              <w:ind w:left="273" w:hanging="166"/>
              <w:rPr>
                <w:sz w:val="21"/>
                <w:lang w:val="ru-RU"/>
              </w:rPr>
            </w:pPr>
            <w:r w:rsidRPr="00244037">
              <w:rPr>
                <w:w w:val="110"/>
                <w:sz w:val="21"/>
                <w:lang w:val="ru-RU"/>
              </w:rPr>
              <w:t>Вербально</w:t>
            </w:r>
            <w:r w:rsidRPr="00244037">
              <w:rPr>
                <w:spacing w:val="14"/>
                <w:w w:val="110"/>
                <w:sz w:val="21"/>
                <w:lang w:val="ru-RU"/>
              </w:rPr>
              <w:t xml:space="preserve"> </w:t>
            </w:r>
            <w:r w:rsidRPr="00244037">
              <w:rPr>
                <w:w w:val="110"/>
                <w:sz w:val="21"/>
                <w:lang w:val="ru-RU"/>
              </w:rPr>
              <w:t>или</w:t>
            </w:r>
            <w:r w:rsidRPr="00244037">
              <w:rPr>
                <w:spacing w:val="15"/>
                <w:w w:val="110"/>
                <w:sz w:val="21"/>
                <w:lang w:val="ru-RU"/>
              </w:rPr>
              <w:t xml:space="preserve"> </w:t>
            </w:r>
            <w:r w:rsidRPr="00244037">
              <w:rPr>
                <w:w w:val="110"/>
                <w:sz w:val="21"/>
                <w:lang w:val="ru-RU"/>
              </w:rPr>
              <w:t>невербально</w:t>
            </w:r>
            <w:r w:rsidRPr="00244037">
              <w:rPr>
                <w:spacing w:val="15"/>
                <w:w w:val="110"/>
                <w:sz w:val="21"/>
                <w:lang w:val="ru-RU"/>
              </w:rPr>
              <w:t xml:space="preserve"> </w:t>
            </w:r>
            <w:r w:rsidRPr="00244037">
              <w:rPr>
                <w:w w:val="110"/>
                <w:sz w:val="21"/>
                <w:lang w:val="ru-RU"/>
              </w:rPr>
              <w:t>реагируют</w:t>
            </w:r>
            <w:r w:rsidRPr="00244037">
              <w:rPr>
                <w:spacing w:val="15"/>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услышанное.</w:t>
            </w:r>
          </w:p>
          <w:p w:rsidR="00244037" w:rsidRPr="00244037" w:rsidRDefault="00244037" w:rsidP="00E50E3A">
            <w:pPr>
              <w:pStyle w:val="TableParagraph"/>
              <w:numPr>
                <w:ilvl w:val="0"/>
                <w:numId w:val="40"/>
              </w:numPr>
              <w:tabs>
                <w:tab w:val="left" w:pos="274"/>
              </w:tabs>
              <w:spacing w:line="350" w:lineRule="exact"/>
              <w:ind w:left="273" w:hanging="166"/>
              <w:rPr>
                <w:sz w:val="21"/>
                <w:lang w:val="ru-RU"/>
              </w:rPr>
            </w:pPr>
            <w:r w:rsidRPr="00244037">
              <w:rPr>
                <w:w w:val="110"/>
                <w:sz w:val="21"/>
                <w:lang w:val="ru-RU"/>
              </w:rPr>
              <w:t>Соблюдают</w:t>
            </w:r>
            <w:r w:rsidRPr="00244037">
              <w:rPr>
                <w:spacing w:val="5"/>
                <w:w w:val="110"/>
                <w:sz w:val="21"/>
                <w:lang w:val="ru-RU"/>
              </w:rPr>
              <w:t xml:space="preserve"> </w:t>
            </w:r>
            <w:r w:rsidRPr="00244037">
              <w:rPr>
                <w:w w:val="110"/>
                <w:sz w:val="21"/>
                <w:lang w:val="ru-RU"/>
              </w:rPr>
              <w:t>порядок</w:t>
            </w:r>
            <w:r w:rsidRPr="00244037">
              <w:rPr>
                <w:spacing w:val="6"/>
                <w:w w:val="110"/>
                <w:sz w:val="21"/>
                <w:lang w:val="ru-RU"/>
              </w:rPr>
              <w:t xml:space="preserve"> </w:t>
            </w:r>
            <w:r w:rsidRPr="00244037">
              <w:rPr>
                <w:w w:val="110"/>
                <w:sz w:val="21"/>
                <w:lang w:val="ru-RU"/>
              </w:rPr>
              <w:t>слов</w:t>
            </w:r>
            <w:r w:rsidRPr="00244037">
              <w:rPr>
                <w:spacing w:val="5"/>
                <w:w w:val="110"/>
                <w:sz w:val="21"/>
                <w:lang w:val="ru-RU"/>
              </w:rPr>
              <w:t xml:space="preserve"> </w:t>
            </w:r>
            <w:r w:rsidRPr="00244037">
              <w:rPr>
                <w:w w:val="110"/>
                <w:sz w:val="21"/>
                <w:lang w:val="ru-RU"/>
              </w:rPr>
              <w:t>в</w:t>
            </w:r>
            <w:r w:rsidRPr="00244037">
              <w:rPr>
                <w:spacing w:val="6"/>
                <w:w w:val="110"/>
                <w:sz w:val="21"/>
                <w:lang w:val="ru-RU"/>
              </w:rPr>
              <w:t xml:space="preserve"> </w:t>
            </w:r>
            <w:r w:rsidRPr="00244037">
              <w:rPr>
                <w:w w:val="110"/>
                <w:sz w:val="21"/>
                <w:lang w:val="ru-RU"/>
              </w:rPr>
              <w:t>предложении.</w:t>
            </w:r>
          </w:p>
          <w:p w:rsidR="00244037" w:rsidRPr="00244037" w:rsidRDefault="00244037" w:rsidP="00E50E3A">
            <w:pPr>
              <w:pStyle w:val="TableParagraph"/>
              <w:numPr>
                <w:ilvl w:val="0"/>
                <w:numId w:val="40"/>
              </w:numPr>
              <w:tabs>
                <w:tab w:val="left" w:pos="274"/>
              </w:tabs>
              <w:spacing w:before="33" w:line="151" w:lineRule="auto"/>
              <w:ind w:right="85" w:firstLine="0"/>
              <w:rPr>
                <w:sz w:val="21"/>
                <w:lang w:val="ru-RU"/>
              </w:rPr>
            </w:pPr>
            <w:r w:rsidRPr="00244037">
              <w:rPr>
                <w:w w:val="110"/>
                <w:sz w:val="21"/>
                <w:lang w:val="ru-RU"/>
              </w:rPr>
              <w:t>Оперируют</w:t>
            </w:r>
            <w:r w:rsidRPr="00244037">
              <w:rPr>
                <w:spacing w:val="44"/>
                <w:w w:val="110"/>
                <w:sz w:val="21"/>
                <w:lang w:val="ru-RU"/>
              </w:rPr>
              <w:t xml:space="preserve"> </w:t>
            </w:r>
            <w:r w:rsidRPr="00244037">
              <w:rPr>
                <w:w w:val="110"/>
                <w:sz w:val="21"/>
                <w:lang w:val="ru-RU"/>
              </w:rPr>
              <w:t>в</w:t>
            </w:r>
            <w:r w:rsidRPr="00244037">
              <w:rPr>
                <w:spacing w:val="44"/>
                <w:w w:val="110"/>
                <w:sz w:val="21"/>
                <w:lang w:val="ru-RU"/>
              </w:rPr>
              <w:t xml:space="preserve"> </w:t>
            </w:r>
            <w:r w:rsidRPr="00244037">
              <w:rPr>
                <w:w w:val="110"/>
                <w:sz w:val="21"/>
                <w:lang w:val="ru-RU"/>
              </w:rPr>
              <w:t>речи</w:t>
            </w:r>
            <w:r w:rsidRPr="00244037">
              <w:rPr>
                <w:spacing w:val="44"/>
                <w:w w:val="110"/>
                <w:sz w:val="21"/>
                <w:lang w:val="ru-RU"/>
              </w:rPr>
              <w:t xml:space="preserve"> </w:t>
            </w:r>
            <w:r w:rsidRPr="00244037">
              <w:rPr>
                <w:w w:val="110"/>
                <w:sz w:val="21"/>
                <w:lang w:val="ru-RU"/>
              </w:rPr>
              <w:t>личными</w:t>
            </w:r>
            <w:r w:rsidRPr="00244037">
              <w:rPr>
                <w:spacing w:val="44"/>
                <w:w w:val="110"/>
                <w:sz w:val="21"/>
                <w:lang w:val="ru-RU"/>
              </w:rPr>
              <w:t xml:space="preserve"> </w:t>
            </w:r>
            <w:r w:rsidRPr="00244037">
              <w:rPr>
                <w:w w:val="110"/>
                <w:sz w:val="21"/>
                <w:lang w:val="ru-RU"/>
              </w:rPr>
              <w:t>местоимениями</w:t>
            </w:r>
            <w:r w:rsidRPr="00244037">
              <w:rPr>
                <w:spacing w:val="44"/>
                <w:w w:val="110"/>
                <w:sz w:val="21"/>
                <w:lang w:val="ru-RU"/>
              </w:rPr>
              <w:t xml:space="preserve"> </w:t>
            </w:r>
            <w:r w:rsidRPr="00244037">
              <w:rPr>
                <w:w w:val="110"/>
                <w:sz w:val="21"/>
                <w:lang w:val="ru-RU"/>
              </w:rPr>
              <w:t>в</w:t>
            </w:r>
            <w:r w:rsidRPr="00244037">
              <w:rPr>
                <w:spacing w:val="44"/>
                <w:w w:val="110"/>
                <w:sz w:val="21"/>
                <w:lang w:val="ru-RU"/>
              </w:rPr>
              <w:t xml:space="preserve"> </w:t>
            </w:r>
            <w:r w:rsidRPr="00244037">
              <w:rPr>
                <w:w w:val="110"/>
                <w:sz w:val="21"/>
                <w:lang w:val="ru-RU"/>
              </w:rPr>
              <w:t>функции</w:t>
            </w:r>
            <w:r w:rsidRPr="00244037">
              <w:rPr>
                <w:spacing w:val="-55"/>
                <w:w w:val="110"/>
                <w:sz w:val="21"/>
                <w:lang w:val="ru-RU"/>
              </w:rPr>
              <w:t xml:space="preserve"> </w:t>
            </w:r>
            <w:r w:rsidRPr="00244037">
              <w:rPr>
                <w:w w:val="110"/>
                <w:sz w:val="21"/>
                <w:lang w:val="ru-RU"/>
              </w:rPr>
              <w:t>подлежащего</w:t>
            </w:r>
            <w:r w:rsidRPr="00244037">
              <w:rPr>
                <w:spacing w:val="15"/>
                <w:w w:val="110"/>
                <w:sz w:val="21"/>
                <w:lang w:val="ru-RU"/>
              </w:rPr>
              <w:t xml:space="preserve"> </w:t>
            </w:r>
            <w:r w:rsidRPr="00244037">
              <w:rPr>
                <w:w w:val="110"/>
                <w:sz w:val="21"/>
                <w:lang w:val="ru-RU"/>
              </w:rPr>
              <w:t>и</w:t>
            </w:r>
            <w:r w:rsidRPr="00244037">
              <w:rPr>
                <w:spacing w:val="16"/>
                <w:w w:val="110"/>
                <w:sz w:val="21"/>
                <w:lang w:val="ru-RU"/>
              </w:rPr>
              <w:t xml:space="preserve"> </w:t>
            </w:r>
            <w:r w:rsidRPr="00244037">
              <w:rPr>
                <w:w w:val="110"/>
                <w:sz w:val="21"/>
                <w:lang w:val="ru-RU"/>
              </w:rPr>
              <w:t>дополнения,</w:t>
            </w:r>
            <w:r w:rsidRPr="00244037">
              <w:rPr>
                <w:spacing w:val="16"/>
                <w:w w:val="110"/>
                <w:sz w:val="21"/>
                <w:lang w:val="ru-RU"/>
              </w:rPr>
              <w:t xml:space="preserve"> </w:t>
            </w:r>
            <w:r w:rsidRPr="00244037">
              <w:rPr>
                <w:w w:val="110"/>
                <w:sz w:val="21"/>
                <w:lang w:val="ru-RU"/>
              </w:rPr>
              <w:t>некоторыми</w:t>
            </w:r>
            <w:r w:rsidRPr="00244037">
              <w:rPr>
                <w:spacing w:val="16"/>
                <w:w w:val="110"/>
                <w:sz w:val="21"/>
                <w:lang w:val="ru-RU"/>
              </w:rPr>
              <w:t xml:space="preserve"> </w:t>
            </w:r>
            <w:r w:rsidRPr="00244037">
              <w:rPr>
                <w:w w:val="110"/>
                <w:sz w:val="21"/>
                <w:lang w:val="ru-RU"/>
              </w:rPr>
              <w:t>наречиями</w:t>
            </w:r>
            <w:r w:rsidRPr="00244037">
              <w:rPr>
                <w:spacing w:val="16"/>
                <w:w w:val="110"/>
                <w:sz w:val="21"/>
                <w:lang w:val="ru-RU"/>
              </w:rPr>
              <w:t xml:space="preserve"> </w:t>
            </w:r>
            <w:r w:rsidRPr="00244037">
              <w:rPr>
                <w:w w:val="110"/>
                <w:sz w:val="21"/>
                <w:lang w:val="ru-RU"/>
              </w:rPr>
              <w:t>степе-</w:t>
            </w:r>
          </w:p>
          <w:p w:rsidR="00244037" w:rsidRDefault="00244037" w:rsidP="00244037">
            <w:pPr>
              <w:pStyle w:val="TableParagraph"/>
              <w:spacing w:before="26" w:line="232" w:lineRule="exact"/>
              <w:ind w:left="108"/>
              <w:jc w:val="both"/>
              <w:rPr>
                <w:sz w:val="21"/>
              </w:rPr>
            </w:pPr>
            <w:r>
              <w:rPr>
                <w:w w:val="115"/>
                <w:sz w:val="21"/>
              </w:rPr>
              <w:t>ни</w:t>
            </w:r>
            <w:r>
              <w:rPr>
                <w:spacing w:val="-5"/>
                <w:w w:val="115"/>
                <w:sz w:val="21"/>
              </w:rPr>
              <w:t xml:space="preserve"> </w:t>
            </w:r>
            <w:r>
              <w:rPr>
                <w:w w:val="115"/>
                <w:sz w:val="21"/>
              </w:rPr>
              <w:t>и</w:t>
            </w:r>
            <w:r>
              <w:rPr>
                <w:spacing w:val="-6"/>
                <w:w w:val="115"/>
                <w:sz w:val="21"/>
              </w:rPr>
              <w:t xml:space="preserve"> </w:t>
            </w:r>
            <w:r>
              <w:rPr>
                <w:w w:val="115"/>
                <w:sz w:val="21"/>
              </w:rPr>
              <w:t>образа</w:t>
            </w:r>
            <w:r>
              <w:rPr>
                <w:spacing w:val="-5"/>
                <w:w w:val="115"/>
                <w:sz w:val="21"/>
              </w:rPr>
              <w:t xml:space="preserve"> </w:t>
            </w:r>
            <w:r>
              <w:rPr>
                <w:w w:val="115"/>
                <w:sz w:val="21"/>
              </w:rPr>
              <w:t>действия.</w:t>
            </w:r>
          </w:p>
          <w:p w:rsidR="00244037" w:rsidRDefault="00244037" w:rsidP="00E50E3A">
            <w:pPr>
              <w:pStyle w:val="TableParagraph"/>
              <w:numPr>
                <w:ilvl w:val="0"/>
                <w:numId w:val="40"/>
              </w:numPr>
              <w:tabs>
                <w:tab w:val="left" w:pos="274"/>
              </w:tabs>
              <w:spacing w:line="427" w:lineRule="exact"/>
              <w:ind w:left="273" w:hanging="166"/>
              <w:rPr>
                <w:sz w:val="21"/>
              </w:rPr>
            </w:pPr>
            <w:r>
              <w:rPr>
                <w:w w:val="110"/>
                <w:sz w:val="21"/>
              </w:rPr>
              <w:t>Используют</w:t>
            </w:r>
            <w:r>
              <w:rPr>
                <w:spacing w:val="10"/>
                <w:w w:val="110"/>
                <w:sz w:val="21"/>
              </w:rPr>
              <w:t xml:space="preserve"> </w:t>
            </w:r>
            <w:r>
              <w:rPr>
                <w:w w:val="110"/>
                <w:sz w:val="21"/>
              </w:rPr>
              <w:t>наиболее</w:t>
            </w:r>
            <w:r>
              <w:rPr>
                <w:spacing w:val="11"/>
                <w:w w:val="110"/>
                <w:sz w:val="21"/>
              </w:rPr>
              <w:t xml:space="preserve"> </w:t>
            </w:r>
            <w:r>
              <w:rPr>
                <w:w w:val="110"/>
                <w:sz w:val="21"/>
              </w:rPr>
              <w:t>употребительные</w:t>
            </w:r>
            <w:r>
              <w:rPr>
                <w:spacing w:val="11"/>
                <w:w w:val="110"/>
                <w:sz w:val="21"/>
              </w:rPr>
              <w:t xml:space="preserve"> </w:t>
            </w:r>
            <w:r>
              <w:rPr>
                <w:w w:val="110"/>
                <w:sz w:val="21"/>
              </w:rPr>
              <w:t>предлоги.</w:t>
            </w:r>
          </w:p>
          <w:p w:rsidR="00244037" w:rsidRPr="00244037" w:rsidRDefault="00244037" w:rsidP="00E50E3A">
            <w:pPr>
              <w:pStyle w:val="TableParagraph"/>
              <w:numPr>
                <w:ilvl w:val="0"/>
                <w:numId w:val="40"/>
              </w:numPr>
              <w:tabs>
                <w:tab w:val="left" w:pos="274"/>
              </w:tabs>
              <w:spacing w:before="33" w:line="151" w:lineRule="auto"/>
              <w:ind w:right="85" w:firstLine="0"/>
              <w:rPr>
                <w:rFonts w:ascii="Calibri" w:hAnsi="Calibri"/>
                <w:i/>
                <w:sz w:val="21"/>
                <w:lang w:val="ru-RU"/>
              </w:rPr>
            </w:pPr>
            <w:r w:rsidRPr="00244037">
              <w:rPr>
                <w:w w:val="110"/>
                <w:sz w:val="21"/>
                <w:lang w:val="ru-RU"/>
              </w:rPr>
              <w:t>Используют</w:t>
            </w:r>
            <w:r w:rsidRPr="00244037">
              <w:rPr>
                <w:spacing w:val="30"/>
                <w:w w:val="110"/>
                <w:sz w:val="21"/>
                <w:lang w:val="ru-RU"/>
              </w:rPr>
              <w:t xml:space="preserve"> </w:t>
            </w:r>
            <w:r w:rsidRPr="00244037">
              <w:rPr>
                <w:w w:val="110"/>
                <w:sz w:val="21"/>
                <w:lang w:val="ru-RU"/>
              </w:rPr>
              <w:t>наиболее</w:t>
            </w:r>
            <w:r w:rsidRPr="00244037">
              <w:rPr>
                <w:spacing w:val="30"/>
                <w:w w:val="110"/>
                <w:sz w:val="21"/>
                <w:lang w:val="ru-RU"/>
              </w:rPr>
              <w:t xml:space="preserve"> </w:t>
            </w:r>
            <w:r w:rsidRPr="00244037">
              <w:rPr>
                <w:w w:val="110"/>
                <w:sz w:val="21"/>
                <w:lang w:val="ru-RU"/>
              </w:rPr>
              <w:t>употребительные</w:t>
            </w:r>
            <w:r w:rsidRPr="00244037">
              <w:rPr>
                <w:spacing w:val="30"/>
                <w:w w:val="110"/>
                <w:sz w:val="21"/>
                <w:lang w:val="ru-RU"/>
              </w:rPr>
              <w:t xml:space="preserve"> </w:t>
            </w:r>
            <w:r w:rsidRPr="00244037">
              <w:rPr>
                <w:w w:val="110"/>
                <w:sz w:val="21"/>
                <w:lang w:val="ru-RU"/>
              </w:rPr>
              <w:t>фразы</w:t>
            </w:r>
            <w:r w:rsidRPr="00244037">
              <w:rPr>
                <w:spacing w:val="30"/>
                <w:w w:val="110"/>
                <w:sz w:val="21"/>
                <w:lang w:val="ru-RU"/>
              </w:rPr>
              <w:t xml:space="preserve"> </w:t>
            </w:r>
            <w:r w:rsidRPr="00244037">
              <w:rPr>
                <w:w w:val="110"/>
                <w:sz w:val="21"/>
                <w:lang w:val="ru-RU"/>
              </w:rPr>
              <w:t>повсе</w:t>
            </w:r>
            <w:proofErr w:type="gramStart"/>
            <w:r w:rsidRPr="00244037">
              <w:rPr>
                <w:w w:val="110"/>
                <w:sz w:val="21"/>
                <w:lang w:val="ru-RU"/>
              </w:rPr>
              <w:t>д-</w:t>
            </w:r>
            <w:proofErr w:type="gramEnd"/>
            <w:r w:rsidRPr="00244037">
              <w:rPr>
                <w:spacing w:val="-55"/>
                <w:w w:val="110"/>
                <w:sz w:val="21"/>
                <w:lang w:val="ru-RU"/>
              </w:rPr>
              <w:t xml:space="preserve"> </w:t>
            </w:r>
            <w:r w:rsidRPr="00244037">
              <w:rPr>
                <w:w w:val="110"/>
                <w:sz w:val="21"/>
                <w:lang w:val="ru-RU"/>
              </w:rPr>
              <w:t>невного</w:t>
            </w:r>
            <w:r w:rsidRPr="00244037">
              <w:rPr>
                <w:spacing w:val="19"/>
                <w:w w:val="110"/>
                <w:sz w:val="21"/>
                <w:lang w:val="ru-RU"/>
              </w:rPr>
              <w:t xml:space="preserve"> </w:t>
            </w:r>
            <w:r w:rsidRPr="00244037">
              <w:rPr>
                <w:w w:val="110"/>
                <w:sz w:val="21"/>
                <w:lang w:val="ru-RU"/>
              </w:rPr>
              <w:t>общения</w:t>
            </w:r>
            <w:r w:rsidRPr="00244037">
              <w:rPr>
                <w:spacing w:val="20"/>
                <w:w w:val="110"/>
                <w:sz w:val="21"/>
                <w:lang w:val="ru-RU"/>
              </w:rPr>
              <w:t xml:space="preserve"> </w:t>
            </w:r>
            <w:r w:rsidRPr="00244037">
              <w:rPr>
                <w:w w:val="110"/>
                <w:sz w:val="21"/>
                <w:lang w:val="ru-RU"/>
              </w:rPr>
              <w:t>(</w:t>
            </w:r>
            <w:r>
              <w:rPr>
                <w:rFonts w:ascii="Calibri" w:hAnsi="Calibri"/>
                <w:i/>
                <w:w w:val="110"/>
                <w:sz w:val="21"/>
              </w:rPr>
              <w:t>Hi</w:t>
            </w:r>
            <w:r w:rsidRPr="00244037">
              <w:rPr>
                <w:w w:val="110"/>
                <w:sz w:val="21"/>
                <w:lang w:val="ru-RU"/>
              </w:rPr>
              <w:t>,</w:t>
            </w:r>
            <w:r w:rsidRPr="00244037">
              <w:rPr>
                <w:spacing w:val="19"/>
                <w:w w:val="110"/>
                <w:sz w:val="21"/>
                <w:lang w:val="ru-RU"/>
              </w:rPr>
              <w:t xml:space="preserve"> </w:t>
            </w:r>
            <w:r>
              <w:rPr>
                <w:rFonts w:ascii="Calibri" w:hAnsi="Calibri"/>
                <w:i/>
                <w:w w:val="110"/>
                <w:sz w:val="21"/>
              </w:rPr>
              <w:t>What</w:t>
            </w:r>
            <w:r w:rsidRPr="00244037">
              <w:rPr>
                <w:rFonts w:ascii="Calibri" w:hAnsi="Calibri"/>
                <w:i/>
                <w:w w:val="110"/>
                <w:sz w:val="21"/>
                <w:lang w:val="ru-RU"/>
              </w:rPr>
              <w:t>’</w:t>
            </w:r>
            <w:r>
              <w:rPr>
                <w:rFonts w:ascii="Calibri" w:hAnsi="Calibri"/>
                <w:i/>
                <w:w w:val="110"/>
                <w:sz w:val="21"/>
              </w:rPr>
              <w:t>s</w:t>
            </w:r>
            <w:r w:rsidRPr="00244037">
              <w:rPr>
                <w:rFonts w:ascii="Calibri" w:hAnsi="Calibri"/>
                <w:i/>
                <w:spacing w:val="33"/>
                <w:w w:val="110"/>
                <w:sz w:val="21"/>
                <w:lang w:val="ru-RU"/>
              </w:rPr>
              <w:t xml:space="preserve"> </w:t>
            </w:r>
            <w:r>
              <w:rPr>
                <w:rFonts w:ascii="Calibri" w:hAnsi="Calibri"/>
                <w:i/>
                <w:w w:val="110"/>
                <w:sz w:val="21"/>
              </w:rPr>
              <w:t>your</w:t>
            </w:r>
            <w:r w:rsidRPr="00244037">
              <w:rPr>
                <w:rFonts w:ascii="Calibri" w:hAnsi="Calibri"/>
                <w:i/>
                <w:spacing w:val="33"/>
                <w:w w:val="110"/>
                <w:sz w:val="21"/>
                <w:lang w:val="ru-RU"/>
              </w:rPr>
              <w:t xml:space="preserve"> </w:t>
            </w:r>
            <w:r>
              <w:rPr>
                <w:rFonts w:ascii="Calibri" w:hAnsi="Calibri"/>
                <w:i/>
                <w:w w:val="110"/>
                <w:sz w:val="21"/>
              </w:rPr>
              <w:t>name</w:t>
            </w:r>
            <w:r w:rsidRPr="00244037">
              <w:rPr>
                <w:rFonts w:ascii="Calibri" w:hAnsi="Calibri"/>
                <w:i/>
                <w:w w:val="110"/>
                <w:sz w:val="21"/>
                <w:lang w:val="ru-RU"/>
              </w:rPr>
              <w:t>?</w:t>
            </w:r>
            <w:r w:rsidRPr="00244037">
              <w:rPr>
                <w:w w:val="110"/>
                <w:sz w:val="21"/>
                <w:lang w:val="ru-RU"/>
              </w:rPr>
              <w:t>,</w:t>
            </w:r>
            <w:r w:rsidRPr="00244037">
              <w:rPr>
                <w:spacing w:val="19"/>
                <w:w w:val="110"/>
                <w:sz w:val="21"/>
                <w:lang w:val="ru-RU"/>
              </w:rPr>
              <w:t xml:space="preserve"> </w:t>
            </w:r>
            <w:r>
              <w:rPr>
                <w:rFonts w:ascii="Calibri" w:hAnsi="Calibri"/>
                <w:i/>
                <w:w w:val="110"/>
                <w:sz w:val="21"/>
              </w:rPr>
              <w:t>How</w:t>
            </w:r>
            <w:r w:rsidRPr="00244037">
              <w:rPr>
                <w:rFonts w:ascii="Calibri" w:hAnsi="Calibri"/>
                <w:i/>
                <w:spacing w:val="33"/>
                <w:w w:val="110"/>
                <w:sz w:val="21"/>
                <w:lang w:val="ru-RU"/>
              </w:rPr>
              <w:t xml:space="preserve"> </w:t>
            </w:r>
            <w:r>
              <w:rPr>
                <w:rFonts w:ascii="Calibri" w:hAnsi="Calibri"/>
                <w:i/>
                <w:w w:val="110"/>
                <w:sz w:val="21"/>
              </w:rPr>
              <w:t>do</w:t>
            </w:r>
            <w:r w:rsidRPr="00244037">
              <w:rPr>
                <w:rFonts w:ascii="Calibri" w:hAnsi="Calibri"/>
                <w:i/>
                <w:spacing w:val="33"/>
                <w:w w:val="110"/>
                <w:sz w:val="21"/>
                <w:lang w:val="ru-RU"/>
              </w:rPr>
              <w:t xml:space="preserve"> </w:t>
            </w:r>
            <w:r>
              <w:rPr>
                <w:rFonts w:ascii="Calibri" w:hAnsi="Calibri"/>
                <w:i/>
                <w:w w:val="110"/>
                <w:sz w:val="21"/>
              </w:rPr>
              <w:t>you</w:t>
            </w:r>
            <w:r w:rsidRPr="00244037">
              <w:rPr>
                <w:rFonts w:ascii="Calibri" w:hAnsi="Calibri"/>
                <w:i/>
                <w:spacing w:val="33"/>
                <w:w w:val="110"/>
                <w:sz w:val="21"/>
                <w:lang w:val="ru-RU"/>
              </w:rPr>
              <w:t xml:space="preserve"> </w:t>
            </w:r>
            <w:r>
              <w:rPr>
                <w:rFonts w:ascii="Calibri" w:hAnsi="Calibri"/>
                <w:i/>
                <w:w w:val="110"/>
                <w:sz w:val="21"/>
              </w:rPr>
              <w:t>spell</w:t>
            </w:r>
          </w:p>
          <w:p w:rsidR="00244037" w:rsidRPr="00244037" w:rsidRDefault="00244037" w:rsidP="00244037">
            <w:pPr>
              <w:pStyle w:val="TableParagraph"/>
              <w:spacing w:before="17" w:line="235" w:lineRule="auto"/>
              <w:ind w:left="108" w:right="85" w:hanging="1"/>
              <w:jc w:val="both"/>
              <w:rPr>
                <w:sz w:val="21"/>
                <w:lang w:val="ru-RU"/>
              </w:rPr>
            </w:pPr>
            <w:proofErr w:type="gramStart"/>
            <w:r>
              <w:rPr>
                <w:rFonts w:ascii="Calibri" w:hAnsi="Calibri"/>
                <w:i/>
                <w:w w:val="110"/>
                <w:sz w:val="21"/>
              </w:rPr>
              <w:t>it</w:t>
            </w:r>
            <w:proofErr w:type="gramEnd"/>
            <w:r w:rsidRPr="00244037">
              <w:rPr>
                <w:rFonts w:ascii="Calibri" w:hAnsi="Calibri"/>
                <w:i/>
                <w:w w:val="110"/>
                <w:sz w:val="21"/>
                <w:lang w:val="ru-RU"/>
              </w:rPr>
              <w:t>?</w:t>
            </w:r>
            <w:r w:rsidRPr="00244037">
              <w:rPr>
                <w:w w:val="110"/>
                <w:sz w:val="21"/>
                <w:lang w:val="ru-RU"/>
              </w:rPr>
              <w:t>,</w:t>
            </w:r>
            <w:r w:rsidRPr="00244037">
              <w:rPr>
                <w:spacing w:val="42"/>
                <w:w w:val="110"/>
                <w:sz w:val="21"/>
                <w:lang w:val="ru-RU"/>
              </w:rPr>
              <w:t xml:space="preserve"> </w:t>
            </w:r>
            <w:r>
              <w:rPr>
                <w:rFonts w:ascii="Calibri" w:hAnsi="Calibri"/>
                <w:i/>
                <w:w w:val="110"/>
                <w:sz w:val="21"/>
              </w:rPr>
              <w:t>Nice</w:t>
            </w:r>
            <w:r w:rsidRPr="00244037">
              <w:rPr>
                <w:rFonts w:ascii="Calibri" w:hAnsi="Calibri"/>
                <w:i/>
                <w:spacing w:val="6"/>
                <w:w w:val="110"/>
                <w:sz w:val="21"/>
                <w:lang w:val="ru-RU"/>
              </w:rPr>
              <w:t xml:space="preserve"> </w:t>
            </w:r>
            <w:r>
              <w:rPr>
                <w:rFonts w:ascii="Calibri" w:hAnsi="Calibri"/>
                <w:i/>
                <w:w w:val="110"/>
                <w:sz w:val="21"/>
              </w:rPr>
              <w:t>to</w:t>
            </w:r>
            <w:r w:rsidRPr="00244037">
              <w:rPr>
                <w:rFonts w:ascii="Calibri" w:hAnsi="Calibri"/>
                <w:i/>
                <w:spacing w:val="5"/>
                <w:w w:val="110"/>
                <w:sz w:val="21"/>
                <w:lang w:val="ru-RU"/>
              </w:rPr>
              <w:t xml:space="preserve"> </w:t>
            </w:r>
            <w:r>
              <w:rPr>
                <w:rFonts w:ascii="Calibri" w:hAnsi="Calibri"/>
                <w:i/>
                <w:w w:val="110"/>
                <w:sz w:val="21"/>
              </w:rPr>
              <w:t>meet</w:t>
            </w:r>
            <w:r w:rsidRPr="00244037">
              <w:rPr>
                <w:rFonts w:ascii="Calibri" w:hAnsi="Calibri"/>
                <w:i/>
                <w:w w:val="110"/>
                <w:sz w:val="21"/>
                <w:lang w:val="ru-RU"/>
              </w:rPr>
              <w:t xml:space="preserve"> </w:t>
            </w:r>
            <w:r w:rsidRPr="00244037">
              <w:rPr>
                <w:rFonts w:ascii="Calibri" w:hAnsi="Calibri"/>
                <w:i/>
                <w:spacing w:val="5"/>
                <w:w w:val="110"/>
                <w:sz w:val="21"/>
                <w:lang w:val="ru-RU"/>
              </w:rPr>
              <w:t xml:space="preserve"> </w:t>
            </w:r>
            <w:r>
              <w:rPr>
                <w:rFonts w:ascii="Calibri" w:hAnsi="Calibri"/>
                <w:i/>
                <w:w w:val="110"/>
                <w:sz w:val="21"/>
              </w:rPr>
              <w:t>you</w:t>
            </w:r>
            <w:r w:rsidRPr="00244037">
              <w:rPr>
                <w:w w:val="110"/>
                <w:sz w:val="21"/>
                <w:lang w:val="ru-RU"/>
              </w:rPr>
              <w:t>,</w:t>
            </w:r>
            <w:r w:rsidRPr="00244037">
              <w:rPr>
                <w:spacing w:val="42"/>
                <w:w w:val="110"/>
                <w:sz w:val="21"/>
                <w:lang w:val="ru-RU"/>
              </w:rPr>
              <w:t xml:space="preserve"> </w:t>
            </w:r>
            <w:r>
              <w:rPr>
                <w:rFonts w:ascii="Calibri" w:hAnsi="Calibri"/>
                <w:i/>
                <w:w w:val="110"/>
                <w:sz w:val="21"/>
              </w:rPr>
              <w:t>Who</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 xml:space="preserve"> </w:t>
            </w:r>
            <w:r w:rsidRPr="00244037">
              <w:rPr>
                <w:rFonts w:ascii="Calibri" w:hAnsi="Calibri"/>
                <w:i/>
                <w:spacing w:val="5"/>
                <w:w w:val="110"/>
                <w:sz w:val="21"/>
                <w:lang w:val="ru-RU"/>
              </w:rPr>
              <w:t xml:space="preserve"> </w:t>
            </w:r>
            <w:r>
              <w:rPr>
                <w:rFonts w:ascii="Calibri" w:hAnsi="Calibri"/>
                <w:i/>
                <w:w w:val="110"/>
                <w:sz w:val="21"/>
              </w:rPr>
              <w:t>that</w:t>
            </w:r>
            <w:r w:rsidRPr="00244037">
              <w:rPr>
                <w:rFonts w:ascii="Calibri" w:hAnsi="Calibri"/>
                <w:i/>
                <w:w w:val="110"/>
                <w:sz w:val="21"/>
                <w:lang w:val="ru-RU"/>
              </w:rPr>
              <w:t>?</w:t>
            </w:r>
            <w:r w:rsidRPr="00244037">
              <w:rPr>
                <w:w w:val="110"/>
                <w:sz w:val="21"/>
                <w:lang w:val="ru-RU"/>
              </w:rPr>
              <w:t>,</w:t>
            </w:r>
            <w:r w:rsidRPr="00244037">
              <w:rPr>
                <w:spacing w:val="51"/>
                <w:w w:val="110"/>
                <w:sz w:val="21"/>
                <w:lang w:val="ru-RU"/>
              </w:rPr>
              <w:t xml:space="preserve"> </w:t>
            </w:r>
            <w:r>
              <w:rPr>
                <w:rFonts w:ascii="Calibri" w:hAnsi="Calibri"/>
                <w:i/>
                <w:w w:val="110"/>
                <w:sz w:val="21"/>
              </w:rPr>
              <w:t>Let</w:t>
            </w:r>
            <w:r w:rsidRPr="00244037">
              <w:rPr>
                <w:rFonts w:ascii="Calibri" w:hAnsi="Calibri"/>
                <w:i/>
                <w:w w:val="110"/>
                <w:sz w:val="21"/>
                <w:lang w:val="ru-RU"/>
              </w:rPr>
              <w:t>’</w:t>
            </w:r>
            <w:r>
              <w:rPr>
                <w:rFonts w:ascii="Calibri" w:hAnsi="Calibri"/>
                <w:i/>
                <w:w w:val="110"/>
                <w:sz w:val="21"/>
              </w:rPr>
              <w:t>s</w:t>
            </w:r>
            <w:r w:rsidRPr="00244037">
              <w:rPr>
                <w:rFonts w:ascii="Calibri" w:hAnsi="Calibri"/>
                <w:i/>
                <w:w w:val="110"/>
                <w:sz w:val="21"/>
                <w:lang w:val="ru-RU"/>
              </w:rPr>
              <w:t>...</w:t>
            </w:r>
            <w:r w:rsidRPr="00244037">
              <w:rPr>
                <w:w w:val="110"/>
                <w:sz w:val="21"/>
                <w:lang w:val="ru-RU"/>
              </w:rPr>
              <w:t>),</w:t>
            </w:r>
            <w:r w:rsidRPr="00244037">
              <w:rPr>
                <w:spacing w:val="42"/>
                <w:w w:val="110"/>
                <w:sz w:val="21"/>
                <w:lang w:val="ru-RU"/>
              </w:rPr>
              <w:t xml:space="preserve"> </w:t>
            </w:r>
            <w:r w:rsidRPr="00244037">
              <w:rPr>
                <w:w w:val="110"/>
                <w:sz w:val="21"/>
                <w:lang w:val="ru-RU"/>
              </w:rPr>
              <w:t>определённый</w:t>
            </w:r>
            <w:r w:rsidRPr="00244037">
              <w:rPr>
                <w:spacing w:val="-56"/>
                <w:w w:val="110"/>
                <w:sz w:val="21"/>
                <w:lang w:val="ru-RU"/>
              </w:rPr>
              <w:t xml:space="preserve"> </w:t>
            </w:r>
            <w:r w:rsidRPr="00244037">
              <w:rPr>
                <w:w w:val="110"/>
                <w:sz w:val="21"/>
                <w:lang w:val="ru-RU"/>
              </w:rPr>
              <w:t xml:space="preserve">и неопределённый артикли, указательные местоимения </w:t>
            </w:r>
            <w:r>
              <w:rPr>
                <w:rFonts w:ascii="Calibri" w:hAnsi="Calibri"/>
                <w:i/>
                <w:w w:val="110"/>
                <w:sz w:val="21"/>
              </w:rPr>
              <w:t>this</w:t>
            </w:r>
            <w:r w:rsidRPr="00244037">
              <w:rPr>
                <w:rFonts w:ascii="Calibri" w:hAnsi="Calibri"/>
                <w:i/>
                <w:spacing w:val="1"/>
                <w:w w:val="110"/>
                <w:sz w:val="21"/>
                <w:lang w:val="ru-RU"/>
              </w:rPr>
              <w:t xml:space="preserve"> </w:t>
            </w:r>
            <w:r w:rsidRPr="00244037">
              <w:rPr>
                <w:w w:val="110"/>
                <w:sz w:val="21"/>
                <w:lang w:val="ru-RU"/>
              </w:rPr>
              <w:t xml:space="preserve">и </w:t>
            </w:r>
            <w:r>
              <w:rPr>
                <w:rFonts w:ascii="Calibri" w:hAnsi="Calibri"/>
                <w:i/>
                <w:w w:val="110"/>
                <w:sz w:val="21"/>
              </w:rPr>
              <w:t>that</w:t>
            </w:r>
            <w:r w:rsidRPr="00244037">
              <w:rPr>
                <w:w w:val="110"/>
                <w:sz w:val="21"/>
                <w:lang w:val="ru-RU"/>
              </w:rPr>
              <w:t>, множественное число имён существительных, при-</w:t>
            </w:r>
            <w:r w:rsidRPr="00244037">
              <w:rPr>
                <w:spacing w:val="1"/>
                <w:w w:val="110"/>
                <w:sz w:val="21"/>
                <w:lang w:val="ru-RU"/>
              </w:rPr>
              <w:t xml:space="preserve"> </w:t>
            </w:r>
            <w:r w:rsidRPr="00244037">
              <w:rPr>
                <w:w w:val="110"/>
                <w:sz w:val="21"/>
                <w:lang w:val="ru-RU"/>
              </w:rPr>
              <w:t>тяжательный</w:t>
            </w:r>
            <w:r w:rsidRPr="00244037">
              <w:rPr>
                <w:spacing w:val="11"/>
                <w:w w:val="110"/>
                <w:sz w:val="21"/>
                <w:lang w:val="ru-RU"/>
              </w:rPr>
              <w:t xml:space="preserve"> </w:t>
            </w:r>
            <w:r w:rsidRPr="00244037">
              <w:rPr>
                <w:w w:val="110"/>
                <w:sz w:val="21"/>
                <w:lang w:val="ru-RU"/>
              </w:rPr>
              <w:t>падеж,</w:t>
            </w:r>
            <w:r w:rsidRPr="00244037">
              <w:rPr>
                <w:spacing w:val="12"/>
                <w:w w:val="110"/>
                <w:sz w:val="21"/>
                <w:lang w:val="ru-RU"/>
              </w:rPr>
              <w:t xml:space="preserve"> </w:t>
            </w:r>
            <w:r w:rsidRPr="00244037">
              <w:rPr>
                <w:w w:val="110"/>
                <w:sz w:val="21"/>
                <w:lang w:val="ru-RU"/>
              </w:rPr>
              <w:t>повелительное</w:t>
            </w:r>
            <w:r w:rsidRPr="00244037">
              <w:rPr>
                <w:spacing w:val="11"/>
                <w:w w:val="110"/>
                <w:sz w:val="21"/>
                <w:lang w:val="ru-RU"/>
              </w:rPr>
              <w:t xml:space="preserve"> </w:t>
            </w:r>
            <w:r w:rsidRPr="00244037">
              <w:rPr>
                <w:w w:val="110"/>
                <w:sz w:val="21"/>
                <w:lang w:val="ru-RU"/>
              </w:rPr>
              <w:t>наклонение.</w:t>
            </w:r>
          </w:p>
          <w:p w:rsidR="00244037" w:rsidRPr="00244037" w:rsidRDefault="00244037" w:rsidP="00E50E3A">
            <w:pPr>
              <w:pStyle w:val="TableParagraph"/>
              <w:numPr>
                <w:ilvl w:val="0"/>
                <w:numId w:val="40"/>
              </w:numPr>
              <w:tabs>
                <w:tab w:val="left" w:pos="274"/>
              </w:tabs>
              <w:spacing w:before="102" w:line="151" w:lineRule="auto"/>
              <w:ind w:right="85" w:firstLine="0"/>
              <w:rPr>
                <w:sz w:val="21"/>
                <w:lang w:val="ru-RU"/>
              </w:rPr>
            </w:pPr>
            <w:r w:rsidRPr="00244037">
              <w:rPr>
                <w:w w:val="110"/>
                <w:sz w:val="21"/>
                <w:lang w:val="ru-RU"/>
              </w:rPr>
              <w:t>Употребляют</w:t>
            </w:r>
            <w:r w:rsidRPr="00244037">
              <w:rPr>
                <w:spacing w:val="19"/>
                <w:w w:val="110"/>
                <w:sz w:val="21"/>
                <w:lang w:val="ru-RU"/>
              </w:rPr>
              <w:t xml:space="preserve"> </w:t>
            </w:r>
            <w:r w:rsidRPr="00244037">
              <w:rPr>
                <w:w w:val="110"/>
                <w:sz w:val="21"/>
                <w:lang w:val="ru-RU"/>
              </w:rPr>
              <w:t>глагольную</w:t>
            </w:r>
            <w:r w:rsidRPr="00244037">
              <w:rPr>
                <w:spacing w:val="19"/>
                <w:w w:val="110"/>
                <w:sz w:val="21"/>
                <w:lang w:val="ru-RU"/>
              </w:rPr>
              <w:t xml:space="preserve"> </w:t>
            </w:r>
            <w:r w:rsidRPr="00244037">
              <w:rPr>
                <w:w w:val="110"/>
                <w:sz w:val="21"/>
                <w:lang w:val="ru-RU"/>
              </w:rPr>
              <w:t>конструкцию</w:t>
            </w:r>
            <w:r w:rsidRPr="00244037">
              <w:rPr>
                <w:spacing w:val="19"/>
                <w:w w:val="110"/>
                <w:sz w:val="21"/>
                <w:lang w:val="ru-RU"/>
              </w:rPr>
              <w:t xml:space="preserve"> </w:t>
            </w:r>
            <w:r>
              <w:rPr>
                <w:rFonts w:ascii="Calibri" w:hAnsi="Calibri"/>
                <w:i/>
                <w:w w:val="110"/>
                <w:sz w:val="21"/>
              </w:rPr>
              <w:t>have</w:t>
            </w:r>
            <w:r w:rsidRPr="00244037">
              <w:rPr>
                <w:rFonts w:ascii="Calibri" w:hAnsi="Calibri"/>
                <w:i/>
                <w:spacing w:val="33"/>
                <w:w w:val="110"/>
                <w:sz w:val="21"/>
                <w:lang w:val="ru-RU"/>
              </w:rPr>
              <w:t xml:space="preserve"> </w:t>
            </w:r>
            <w:r>
              <w:rPr>
                <w:rFonts w:ascii="Calibri" w:hAnsi="Calibri"/>
                <w:i/>
                <w:w w:val="110"/>
                <w:sz w:val="21"/>
              </w:rPr>
              <w:t>got</w:t>
            </w:r>
            <w:r w:rsidRPr="00244037">
              <w:rPr>
                <w:rFonts w:ascii="Calibri" w:hAnsi="Calibri"/>
                <w:i/>
                <w:spacing w:val="24"/>
                <w:w w:val="110"/>
                <w:sz w:val="21"/>
                <w:lang w:val="ru-RU"/>
              </w:rPr>
              <w:t xml:space="preserve"> </w:t>
            </w:r>
            <w:r w:rsidRPr="00244037">
              <w:rPr>
                <w:w w:val="110"/>
                <w:sz w:val="21"/>
                <w:lang w:val="ru-RU"/>
              </w:rPr>
              <w:t>в</w:t>
            </w:r>
            <w:r w:rsidRPr="00244037">
              <w:rPr>
                <w:spacing w:val="20"/>
                <w:w w:val="110"/>
                <w:sz w:val="21"/>
                <w:lang w:val="ru-RU"/>
              </w:rPr>
              <w:t xml:space="preserve"> </w:t>
            </w:r>
            <w:r w:rsidRPr="00244037">
              <w:rPr>
                <w:w w:val="110"/>
                <w:sz w:val="21"/>
                <w:lang w:val="ru-RU"/>
              </w:rPr>
              <w:t>утвер-</w:t>
            </w:r>
            <w:r w:rsidRPr="00244037">
              <w:rPr>
                <w:spacing w:val="-55"/>
                <w:w w:val="110"/>
                <w:sz w:val="21"/>
                <w:lang w:val="ru-RU"/>
              </w:rPr>
              <w:t xml:space="preserve"> </w:t>
            </w:r>
            <w:r w:rsidRPr="00244037">
              <w:rPr>
                <w:w w:val="110"/>
                <w:sz w:val="21"/>
                <w:lang w:val="ru-RU"/>
              </w:rPr>
              <w:t>дительной,</w:t>
            </w:r>
            <w:r w:rsidRPr="00244037">
              <w:rPr>
                <w:spacing w:val="22"/>
                <w:w w:val="110"/>
                <w:sz w:val="21"/>
                <w:lang w:val="ru-RU"/>
              </w:rPr>
              <w:t xml:space="preserve"> </w:t>
            </w:r>
            <w:r w:rsidRPr="00244037">
              <w:rPr>
                <w:w w:val="110"/>
                <w:sz w:val="21"/>
                <w:lang w:val="ru-RU"/>
              </w:rPr>
              <w:t>отрицательной</w:t>
            </w:r>
            <w:r w:rsidRPr="00244037">
              <w:rPr>
                <w:spacing w:val="22"/>
                <w:w w:val="110"/>
                <w:sz w:val="21"/>
                <w:lang w:val="ru-RU"/>
              </w:rPr>
              <w:t xml:space="preserve"> </w:t>
            </w:r>
            <w:r w:rsidRPr="00244037">
              <w:rPr>
                <w:w w:val="110"/>
                <w:sz w:val="21"/>
                <w:lang w:val="ru-RU"/>
              </w:rPr>
              <w:t>и</w:t>
            </w:r>
            <w:r w:rsidRPr="00244037">
              <w:rPr>
                <w:spacing w:val="22"/>
                <w:w w:val="110"/>
                <w:sz w:val="21"/>
                <w:lang w:val="ru-RU"/>
              </w:rPr>
              <w:t xml:space="preserve"> </w:t>
            </w:r>
            <w:r w:rsidRPr="00244037">
              <w:rPr>
                <w:w w:val="110"/>
                <w:sz w:val="21"/>
                <w:lang w:val="ru-RU"/>
              </w:rPr>
              <w:t>вопросительной</w:t>
            </w:r>
            <w:r w:rsidRPr="00244037">
              <w:rPr>
                <w:spacing w:val="22"/>
                <w:w w:val="110"/>
                <w:sz w:val="21"/>
                <w:lang w:val="ru-RU"/>
              </w:rPr>
              <w:t xml:space="preserve"> </w:t>
            </w:r>
            <w:r w:rsidRPr="00244037">
              <w:rPr>
                <w:w w:val="110"/>
                <w:sz w:val="21"/>
                <w:lang w:val="ru-RU"/>
              </w:rPr>
              <w:t>форме,</w:t>
            </w:r>
            <w:r w:rsidRPr="00244037">
              <w:rPr>
                <w:spacing w:val="22"/>
                <w:w w:val="110"/>
                <w:sz w:val="21"/>
                <w:lang w:val="ru-RU"/>
              </w:rPr>
              <w:t xml:space="preserve"> </w:t>
            </w:r>
            <w:r w:rsidRPr="00244037">
              <w:rPr>
                <w:w w:val="110"/>
                <w:sz w:val="21"/>
                <w:lang w:val="ru-RU"/>
              </w:rPr>
              <w:t>а</w:t>
            </w:r>
            <w:r w:rsidRPr="00244037">
              <w:rPr>
                <w:spacing w:val="22"/>
                <w:w w:val="110"/>
                <w:sz w:val="21"/>
                <w:lang w:val="ru-RU"/>
              </w:rPr>
              <w:t xml:space="preserve"> </w:t>
            </w:r>
            <w:r w:rsidRPr="00244037">
              <w:rPr>
                <w:w w:val="110"/>
                <w:sz w:val="21"/>
                <w:lang w:val="ru-RU"/>
              </w:rPr>
              <w:t>так-</w:t>
            </w:r>
          </w:p>
          <w:p w:rsidR="00244037" w:rsidRPr="00244037" w:rsidRDefault="00244037" w:rsidP="00244037">
            <w:pPr>
              <w:pStyle w:val="TableParagraph"/>
              <w:spacing w:before="27" w:line="249" w:lineRule="auto"/>
              <w:ind w:left="108" w:right="85"/>
              <w:jc w:val="both"/>
              <w:rPr>
                <w:sz w:val="21"/>
                <w:lang w:val="ru-RU"/>
              </w:rPr>
            </w:pPr>
            <w:r w:rsidRPr="00244037">
              <w:rPr>
                <w:w w:val="110"/>
                <w:sz w:val="21"/>
                <w:lang w:val="ru-RU"/>
              </w:rPr>
              <w:t>же в полной и краткой форме, множественное число имён</w:t>
            </w:r>
            <w:r w:rsidRPr="00244037">
              <w:rPr>
                <w:spacing w:val="1"/>
                <w:w w:val="110"/>
                <w:sz w:val="21"/>
                <w:lang w:val="ru-RU"/>
              </w:rPr>
              <w:t xml:space="preserve"> </w:t>
            </w:r>
            <w:r w:rsidRPr="00244037">
              <w:rPr>
                <w:w w:val="110"/>
                <w:sz w:val="21"/>
                <w:lang w:val="ru-RU"/>
              </w:rPr>
              <w:t>существительных</w:t>
            </w:r>
            <w:r w:rsidRPr="00244037">
              <w:rPr>
                <w:spacing w:val="8"/>
                <w:w w:val="110"/>
                <w:sz w:val="21"/>
                <w:lang w:val="ru-RU"/>
              </w:rPr>
              <w:t xml:space="preserve"> </w:t>
            </w:r>
            <w:r w:rsidRPr="00244037">
              <w:rPr>
                <w:w w:val="110"/>
                <w:sz w:val="21"/>
                <w:lang w:val="ru-RU"/>
              </w:rPr>
              <w:t>(исключения).</w:t>
            </w:r>
          </w:p>
          <w:p w:rsidR="00244037" w:rsidRPr="00244037" w:rsidRDefault="00244037" w:rsidP="00E50E3A">
            <w:pPr>
              <w:pStyle w:val="TableParagraph"/>
              <w:numPr>
                <w:ilvl w:val="0"/>
                <w:numId w:val="40"/>
              </w:numPr>
              <w:tabs>
                <w:tab w:val="left" w:pos="274"/>
              </w:tabs>
              <w:spacing w:before="90" w:line="151" w:lineRule="auto"/>
              <w:ind w:right="85" w:firstLine="0"/>
              <w:rPr>
                <w:sz w:val="21"/>
                <w:lang w:val="ru-RU"/>
              </w:rPr>
            </w:pPr>
            <w:r w:rsidRPr="00244037">
              <w:rPr>
                <w:w w:val="110"/>
                <w:sz w:val="21"/>
                <w:lang w:val="ru-RU"/>
              </w:rPr>
              <w:t>Употребляют</w:t>
            </w:r>
            <w:r w:rsidRPr="00244037">
              <w:rPr>
                <w:spacing w:val="-7"/>
                <w:w w:val="110"/>
                <w:sz w:val="21"/>
                <w:lang w:val="ru-RU"/>
              </w:rPr>
              <w:t xml:space="preserve"> </w:t>
            </w:r>
            <w:r w:rsidRPr="00244037">
              <w:rPr>
                <w:w w:val="110"/>
                <w:sz w:val="21"/>
                <w:lang w:val="ru-RU"/>
              </w:rPr>
              <w:t>глагол</w:t>
            </w:r>
            <w:r w:rsidRPr="00244037">
              <w:rPr>
                <w:spacing w:val="-6"/>
                <w:w w:val="110"/>
                <w:sz w:val="21"/>
                <w:lang w:val="ru-RU"/>
              </w:rPr>
              <w:t xml:space="preserve"> </w:t>
            </w:r>
            <w:r>
              <w:rPr>
                <w:rFonts w:ascii="Calibri" w:hAnsi="Calibri"/>
                <w:i/>
                <w:w w:val="110"/>
                <w:sz w:val="21"/>
              </w:rPr>
              <w:t>can</w:t>
            </w:r>
            <w:r w:rsidRPr="00244037">
              <w:rPr>
                <w:rFonts w:ascii="Calibri" w:hAnsi="Calibri"/>
                <w:i/>
                <w:w w:val="110"/>
                <w:sz w:val="21"/>
                <w:lang w:val="ru-RU"/>
              </w:rPr>
              <w:t xml:space="preserve"> </w:t>
            </w:r>
            <w:r w:rsidRPr="00244037">
              <w:rPr>
                <w:w w:val="110"/>
                <w:sz w:val="21"/>
                <w:lang w:val="ru-RU"/>
              </w:rPr>
              <w:t>в</w:t>
            </w:r>
            <w:r w:rsidRPr="00244037">
              <w:rPr>
                <w:spacing w:val="-7"/>
                <w:w w:val="110"/>
                <w:sz w:val="21"/>
                <w:lang w:val="ru-RU"/>
              </w:rPr>
              <w:t xml:space="preserve"> </w:t>
            </w:r>
            <w:r w:rsidRPr="00244037">
              <w:rPr>
                <w:w w:val="110"/>
                <w:sz w:val="21"/>
                <w:lang w:val="ru-RU"/>
              </w:rPr>
              <w:t>утвердительной,</w:t>
            </w:r>
            <w:r w:rsidRPr="00244037">
              <w:rPr>
                <w:spacing w:val="-6"/>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вопросительной</w:t>
            </w:r>
            <w:r w:rsidRPr="00244037">
              <w:rPr>
                <w:spacing w:val="15"/>
                <w:w w:val="110"/>
                <w:sz w:val="21"/>
                <w:lang w:val="ru-RU"/>
              </w:rPr>
              <w:t xml:space="preserve"> </w:t>
            </w:r>
            <w:r w:rsidRPr="00244037">
              <w:rPr>
                <w:w w:val="110"/>
                <w:sz w:val="21"/>
                <w:lang w:val="ru-RU"/>
              </w:rPr>
              <w:t>форме,</w:t>
            </w:r>
            <w:r w:rsidRPr="00244037">
              <w:rPr>
                <w:spacing w:val="15"/>
                <w:w w:val="110"/>
                <w:sz w:val="21"/>
                <w:lang w:val="ru-RU"/>
              </w:rPr>
              <w:t xml:space="preserve"> </w:t>
            </w:r>
            <w:r w:rsidRPr="00244037">
              <w:rPr>
                <w:w w:val="110"/>
                <w:sz w:val="21"/>
                <w:lang w:val="ru-RU"/>
              </w:rPr>
              <w:t>а</w:t>
            </w:r>
            <w:r w:rsidRPr="00244037">
              <w:rPr>
                <w:spacing w:val="15"/>
                <w:w w:val="110"/>
                <w:sz w:val="21"/>
                <w:lang w:val="ru-RU"/>
              </w:rPr>
              <w:t xml:space="preserve"> </w:t>
            </w:r>
            <w:r w:rsidRPr="00244037">
              <w:rPr>
                <w:w w:val="110"/>
                <w:sz w:val="21"/>
                <w:lang w:val="ru-RU"/>
              </w:rPr>
              <w:t>также</w:t>
            </w:r>
            <w:r w:rsidRPr="00244037">
              <w:rPr>
                <w:spacing w:val="15"/>
                <w:w w:val="110"/>
                <w:sz w:val="21"/>
                <w:lang w:val="ru-RU"/>
              </w:rPr>
              <w:t xml:space="preserve"> </w:t>
            </w:r>
            <w:r w:rsidRPr="00244037">
              <w:rPr>
                <w:w w:val="110"/>
                <w:sz w:val="21"/>
                <w:lang w:val="ru-RU"/>
              </w:rPr>
              <w:t>в</w:t>
            </w:r>
            <w:r w:rsidRPr="00244037">
              <w:rPr>
                <w:spacing w:val="15"/>
                <w:w w:val="110"/>
                <w:sz w:val="21"/>
                <w:lang w:val="ru-RU"/>
              </w:rPr>
              <w:t xml:space="preserve"> </w:t>
            </w:r>
            <w:r w:rsidRPr="00244037">
              <w:rPr>
                <w:w w:val="110"/>
                <w:sz w:val="21"/>
                <w:lang w:val="ru-RU"/>
              </w:rPr>
              <w:t>полной</w:t>
            </w:r>
            <w:r w:rsidRPr="00244037">
              <w:rPr>
                <w:spacing w:val="16"/>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краткой</w:t>
            </w:r>
            <w:r w:rsidRPr="00244037">
              <w:rPr>
                <w:spacing w:val="15"/>
                <w:w w:val="110"/>
                <w:sz w:val="21"/>
                <w:lang w:val="ru-RU"/>
              </w:rPr>
              <w:t xml:space="preserve"> </w:t>
            </w:r>
            <w:r w:rsidRPr="00244037">
              <w:rPr>
                <w:w w:val="110"/>
                <w:sz w:val="21"/>
                <w:lang w:val="ru-RU"/>
              </w:rPr>
              <w:t>фор-</w:t>
            </w:r>
          </w:p>
          <w:p w:rsidR="00244037" w:rsidRDefault="00244037" w:rsidP="00244037">
            <w:pPr>
              <w:pStyle w:val="TableParagraph"/>
              <w:spacing w:before="26"/>
              <w:ind w:left="108"/>
              <w:rPr>
                <w:sz w:val="21"/>
              </w:rPr>
            </w:pPr>
            <w:r>
              <w:rPr>
                <w:w w:val="110"/>
                <w:sz w:val="21"/>
              </w:rPr>
              <w:t>ме.</w:t>
            </w:r>
          </w:p>
        </w:tc>
      </w:tr>
    </w:tbl>
    <w:p w:rsidR="00244037" w:rsidRDefault="00244037" w:rsidP="00244037">
      <w:pPr>
        <w:rPr>
          <w:sz w:val="21"/>
        </w:rPr>
        <w:sectPr w:rsidR="00244037">
          <w:headerReference w:type="default" r:id="rId31"/>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rPr>
          <w:rFonts w:ascii="Calibri"/>
          <w:i/>
          <w:sz w:val="20"/>
        </w:rPr>
      </w:pPr>
    </w:p>
    <w:p w:rsidR="00244037" w:rsidRDefault="00244037" w:rsidP="00244037">
      <w:pPr>
        <w:pStyle w:val="af0"/>
        <w:spacing w:before="10"/>
        <w:rPr>
          <w:rFonts w:ascii="Calibri"/>
          <w:i/>
          <w:sz w:val="19"/>
        </w:rPr>
      </w:pPr>
    </w:p>
    <w:p w:rsidR="00244037" w:rsidRDefault="00244037" w:rsidP="00244037">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2317"/>
        </w:trPr>
        <w:tc>
          <w:tcPr>
            <w:tcW w:w="4074" w:type="dxa"/>
          </w:tcPr>
          <w:p w:rsidR="00244037" w:rsidRDefault="00244037" w:rsidP="00244037">
            <w:pPr>
              <w:pStyle w:val="TableParagraph"/>
              <w:ind w:left="0"/>
              <w:rPr>
                <w:sz w:val="20"/>
              </w:rPr>
            </w:pPr>
          </w:p>
        </w:tc>
        <w:tc>
          <w:tcPr>
            <w:tcW w:w="6172" w:type="dxa"/>
          </w:tcPr>
          <w:p w:rsidR="00244037" w:rsidRPr="00244037" w:rsidRDefault="00244037" w:rsidP="00E50E3A">
            <w:pPr>
              <w:pStyle w:val="TableParagraph"/>
              <w:numPr>
                <w:ilvl w:val="0"/>
                <w:numId w:val="39"/>
              </w:numPr>
              <w:tabs>
                <w:tab w:val="left" w:pos="274"/>
              </w:tabs>
              <w:spacing w:before="66" w:line="151" w:lineRule="auto"/>
              <w:ind w:right="86" w:firstLine="0"/>
              <w:rPr>
                <w:sz w:val="21"/>
                <w:lang w:val="ru-RU"/>
              </w:rPr>
            </w:pPr>
            <w:r w:rsidRPr="00244037">
              <w:rPr>
                <w:w w:val="110"/>
                <w:sz w:val="21"/>
                <w:lang w:val="ru-RU"/>
              </w:rPr>
              <w:t>Употребляют</w:t>
            </w:r>
            <w:r w:rsidRPr="00244037">
              <w:rPr>
                <w:spacing w:val="5"/>
                <w:w w:val="110"/>
                <w:sz w:val="21"/>
                <w:lang w:val="ru-RU"/>
              </w:rPr>
              <w:t xml:space="preserve"> </w:t>
            </w:r>
            <w:r w:rsidRPr="00244037">
              <w:rPr>
                <w:w w:val="110"/>
                <w:sz w:val="21"/>
                <w:lang w:val="ru-RU"/>
              </w:rPr>
              <w:t>притяжательные</w:t>
            </w:r>
            <w:r w:rsidRPr="00244037">
              <w:rPr>
                <w:spacing w:val="5"/>
                <w:w w:val="110"/>
                <w:sz w:val="21"/>
                <w:lang w:val="ru-RU"/>
              </w:rPr>
              <w:t xml:space="preserve"> </w:t>
            </w:r>
            <w:r w:rsidRPr="00244037">
              <w:rPr>
                <w:w w:val="110"/>
                <w:sz w:val="21"/>
                <w:lang w:val="ru-RU"/>
              </w:rPr>
              <w:t>местоимения,</w:t>
            </w:r>
            <w:r w:rsidRPr="00244037">
              <w:rPr>
                <w:spacing w:val="5"/>
                <w:w w:val="110"/>
                <w:sz w:val="21"/>
                <w:lang w:val="ru-RU"/>
              </w:rPr>
              <w:t xml:space="preserve"> </w:t>
            </w:r>
            <w:r w:rsidRPr="00244037">
              <w:rPr>
                <w:w w:val="110"/>
                <w:sz w:val="21"/>
                <w:lang w:val="ru-RU"/>
              </w:rPr>
              <w:t>предлоги</w:t>
            </w:r>
            <w:r w:rsidRPr="00244037">
              <w:rPr>
                <w:spacing w:val="-55"/>
                <w:w w:val="110"/>
                <w:sz w:val="21"/>
                <w:lang w:val="ru-RU"/>
              </w:rPr>
              <w:t xml:space="preserve"> </w:t>
            </w:r>
            <w:r w:rsidRPr="00244037">
              <w:rPr>
                <w:w w:val="110"/>
                <w:sz w:val="21"/>
                <w:lang w:val="ru-RU"/>
              </w:rPr>
              <w:t>места</w:t>
            </w:r>
            <w:r w:rsidRPr="00244037">
              <w:rPr>
                <w:spacing w:val="10"/>
                <w:w w:val="110"/>
                <w:sz w:val="21"/>
                <w:lang w:val="ru-RU"/>
              </w:rPr>
              <w:t xml:space="preserve"> </w:t>
            </w:r>
            <w:r>
              <w:rPr>
                <w:rFonts w:ascii="Calibri" w:hAnsi="Calibri"/>
                <w:i/>
                <w:w w:val="110"/>
                <w:sz w:val="21"/>
              </w:rPr>
              <w:t>behind</w:t>
            </w:r>
            <w:r w:rsidRPr="00244037">
              <w:rPr>
                <w:w w:val="110"/>
                <w:sz w:val="21"/>
                <w:lang w:val="ru-RU"/>
              </w:rPr>
              <w:t>,</w:t>
            </w:r>
            <w:r w:rsidRPr="00244037">
              <w:rPr>
                <w:spacing w:val="11"/>
                <w:w w:val="110"/>
                <w:sz w:val="21"/>
                <w:lang w:val="ru-RU"/>
              </w:rPr>
              <w:t xml:space="preserve"> </w:t>
            </w:r>
            <w:r>
              <w:rPr>
                <w:rFonts w:ascii="Calibri" w:hAnsi="Calibri"/>
                <w:i/>
                <w:w w:val="110"/>
                <w:sz w:val="21"/>
              </w:rPr>
              <w:t>in</w:t>
            </w:r>
            <w:r w:rsidRPr="00244037">
              <w:rPr>
                <w:w w:val="110"/>
                <w:sz w:val="21"/>
                <w:lang w:val="ru-RU"/>
              </w:rPr>
              <w:t>,</w:t>
            </w:r>
            <w:r w:rsidRPr="00244037">
              <w:rPr>
                <w:spacing w:val="10"/>
                <w:w w:val="110"/>
                <w:sz w:val="21"/>
                <w:lang w:val="ru-RU"/>
              </w:rPr>
              <w:t xml:space="preserve"> </w:t>
            </w:r>
            <w:r>
              <w:rPr>
                <w:rFonts w:ascii="Calibri" w:hAnsi="Calibri"/>
                <w:i/>
                <w:w w:val="110"/>
                <w:sz w:val="21"/>
              </w:rPr>
              <w:t>on</w:t>
            </w:r>
            <w:r w:rsidRPr="00244037">
              <w:rPr>
                <w:w w:val="110"/>
                <w:sz w:val="21"/>
                <w:lang w:val="ru-RU"/>
              </w:rPr>
              <w:t>,</w:t>
            </w:r>
            <w:r w:rsidRPr="00244037">
              <w:rPr>
                <w:spacing w:val="11"/>
                <w:w w:val="110"/>
                <w:sz w:val="21"/>
                <w:lang w:val="ru-RU"/>
              </w:rPr>
              <w:t xml:space="preserve"> </w:t>
            </w:r>
            <w:r>
              <w:rPr>
                <w:rFonts w:ascii="Calibri" w:hAnsi="Calibri"/>
                <w:i/>
                <w:w w:val="110"/>
                <w:sz w:val="21"/>
              </w:rPr>
              <w:t>under</w:t>
            </w:r>
            <w:r w:rsidRPr="00244037">
              <w:rPr>
                <w:w w:val="110"/>
                <w:sz w:val="21"/>
                <w:lang w:val="ru-RU"/>
              </w:rPr>
              <w:t>,</w:t>
            </w:r>
            <w:r w:rsidRPr="00244037">
              <w:rPr>
                <w:spacing w:val="11"/>
                <w:w w:val="110"/>
                <w:sz w:val="21"/>
                <w:lang w:val="ru-RU"/>
              </w:rPr>
              <w:t xml:space="preserve"> </w:t>
            </w:r>
            <w:r>
              <w:rPr>
                <w:rFonts w:ascii="Calibri" w:hAnsi="Calibri"/>
                <w:i/>
                <w:w w:val="110"/>
                <w:sz w:val="21"/>
              </w:rPr>
              <w:t>next</w:t>
            </w:r>
            <w:r w:rsidRPr="00244037">
              <w:rPr>
                <w:rFonts w:ascii="Calibri" w:hAnsi="Calibri"/>
                <w:i/>
                <w:spacing w:val="23"/>
                <w:w w:val="110"/>
                <w:sz w:val="21"/>
                <w:lang w:val="ru-RU"/>
              </w:rPr>
              <w:t xml:space="preserve"> </w:t>
            </w:r>
            <w:r>
              <w:rPr>
                <w:rFonts w:ascii="Calibri" w:hAnsi="Calibri"/>
                <w:i/>
                <w:w w:val="110"/>
                <w:sz w:val="21"/>
              </w:rPr>
              <w:t>to</w:t>
            </w:r>
            <w:r w:rsidRPr="00244037">
              <w:rPr>
                <w:w w:val="110"/>
                <w:sz w:val="21"/>
                <w:lang w:val="ru-RU"/>
              </w:rPr>
              <w:t>.</w:t>
            </w:r>
          </w:p>
          <w:p w:rsidR="00244037" w:rsidRPr="00244037" w:rsidRDefault="00244037" w:rsidP="00E50E3A">
            <w:pPr>
              <w:pStyle w:val="TableParagraph"/>
              <w:numPr>
                <w:ilvl w:val="0"/>
                <w:numId w:val="39"/>
              </w:numPr>
              <w:tabs>
                <w:tab w:val="left" w:pos="274"/>
              </w:tabs>
              <w:spacing w:before="109" w:line="151" w:lineRule="auto"/>
              <w:ind w:right="85" w:firstLine="0"/>
              <w:rPr>
                <w:sz w:val="21"/>
                <w:lang w:val="ru-RU"/>
              </w:rPr>
            </w:pPr>
            <w:r w:rsidRPr="00244037">
              <w:rPr>
                <w:w w:val="110"/>
                <w:sz w:val="21"/>
                <w:lang w:val="ru-RU"/>
              </w:rPr>
              <w:t>Употребляют</w:t>
            </w:r>
            <w:r w:rsidRPr="00244037">
              <w:rPr>
                <w:spacing w:val="22"/>
                <w:w w:val="110"/>
                <w:sz w:val="21"/>
                <w:lang w:val="ru-RU"/>
              </w:rPr>
              <w:t xml:space="preserve"> </w:t>
            </w:r>
            <w:r w:rsidRPr="00244037">
              <w:rPr>
                <w:w w:val="110"/>
                <w:sz w:val="21"/>
                <w:lang w:val="ru-RU"/>
              </w:rPr>
              <w:t>время</w:t>
            </w:r>
            <w:r w:rsidRPr="00244037">
              <w:rPr>
                <w:spacing w:val="23"/>
                <w:w w:val="110"/>
                <w:sz w:val="21"/>
                <w:lang w:val="ru-RU"/>
              </w:rPr>
              <w:t xml:space="preserve"> </w:t>
            </w:r>
            <w:r>
              <w:rPr>
                <w:rFonts w:ascii="Calibri" w:hAnsi="Calibri"/>
                <w:i/>
                <w:w w:val="110"/>
                <w:sz w:val="21"/>
              </w:rPr>
              <w:t>Present</w:t>
            </w:r>
            <w:r w:rsidRPr="00244037">
              <w:rPr>
                <w:rFonts w:ascii="Calibri" w:hAnsi="Calibri"/>
                <w:i/>
                <w:spacing w:val="35"/>
                <w:w w:val="110"/>
                <w:sz w:val="21"/>
                <w:lang w:val="ru-RU"/>
              </w:rPr>
              <w:t xml:space="preserve"> </w:t>
            </w:r>
            <w:r>
              <w:rPr>
                <w:rFonts w:ascii="Calibri" w:hAnsi="Calibri"/>
                <w:i/>
                <w:w w:val="110"/>
                <w:sz w:val="21"/>
              </w:rPr>
              <w:t>Simple</w:t>
            </w:r>
            <w:r w:rsidRPr="00244037">
              <w:rPr>
                <w:rFonts w:ascii="Calibri" w:hAnsi="Calibri"/>
                <w:i/>
                <w:spacing w:val="28"/>
                <w:w w:val="110"/>
                <w:sz w:val="21"/>
                <w:lang w:val="ru-RU"/>
              </w:rPr>
              <w:t xml:space="preserve"> </w:t>
            </w:r>
            <w:r w:rsidRPr="00244037">
              <w:rPr>
                <w:w w:val="110"/>
                <w:sz w:val="21"/>
                <w:lang w:val="ru-RU"/>
              </w:rPr>
              <w:t>в</w:t>
            </w:r>
            <w:r w:rsidRPr="00244037">
              <w:rPr>
                <w:spacing w:val="22"/>
                <w:w w:val="110"/>
                <w:sz w:val="21"/>
                <w:lang w:val="ru-RU"/>
              </w:rPr>
              <w:t xml:space="preserve"> </w:t>
            </w:r>
            <w:r w:rsidRPr="00244037">
              <w:rPr>
                <w:w w:val="110"/>
                <w:sz w:val="21"/>
                <w:lang w:val="ru-RU"/>
              </w:rPr>
              <w:t>утвердительной,</w:t>
            </w:r>
            <w:r w:rsidRPr="00244037">
              <w:rPr>
                <w:spacing w:val="23"/>
                <w:w w:val="110"/>
                <w:sz w:val="21"/>
                <w:lang w:val="ru-RU"/>
              </w:rPr>
              <w:t xml:space="preserve"> </w:t>
            </w:r>
            <w:r w:rsidRPr="00244037">
              <w:rPr>
                <w:w w:val="110"/>
                <w:sz w:val="21"/>
                <w:lang w:val="ru-RU"/>
              </w:rPr>
              <w:t>в</w:t>
            </w:r>
            <w:proofErr w:type="gramStart"/>
            <w:r w:rsidRPr="00244037">
              <w:rPr>
                <w:w w:val="110"/>
                <w:sz w:val="21"/>
                <w:lang w:val="ru-RU"/>
              </w:rPr>
              <w:t>о-</w:t>
            </w:r>
            <w:proofErr w:type="gramEnd"/>
            <w:r w:rsidRPr="00244037">
              <w:rPr>
                <w:spacing w:val="-55"/>
                <w:w w:val="110"/>
                <w:sz w:val="21"/>
                <w:lang w:val="ru-RU"/>
              </w:rPr>
              <w:t xml:space="preserve"> </w:t>
            </w:r>
            <w:r w:rsidRPr="00244037">
              <w:rPr>
                <w:w w:val="110"/>
                <w:sz w:val="21"/>
                <w:lang w:val="ru-RU"/>
              </w:rPr>
              <w:t>просительной</w:t>
            </w:r>
            <w:r w:rsidRPr="00244037">
              <w:rPr>
                <w:spacing w:val="53"/>
                <w:w w:val="110"/>
                <w:sz w:val="21"/>
                <w:lang w:val="ru-RU"/>
              </w:rPr>
              <w:t xml:space="preserve"> </w:t>
            </w:r>
            <w:r w:rsidRPr="00244037">
              <w:rPr>
                <w:w w:val="110"/>
                <w:sz w:val="21"/>
                <w:lang w:val="ru-RU"/>
              </w:rPr>
              <w:t>и</w:t>
            </w:r>
            <w:r w:rsidRPr="00244037">
              <w:rPr>
                <w:spacing w:val="54"/>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форме,</w:t>
            </w:r>
            <w:r w:rsidRPr="00244037">
              <w:rPr>
                <w:spacing w:val="54"/>
                <w:w w:val="110"/>
                <w:sz w:val="21"/>
                <w:lang w:val="ru-RU"/>
              </w:rPr>
              <w:t xml:space="preserve"> </w:t>
            </w:r>
            <w:r w:rsidRPr="00244037">
              <w:rPr>
                <w:w w:val="110"/>
                <w:sz w:val="21"/>
                <w:lang w:val="ru-RU"/>
              </w:rPr>
              <w:t>предлоги</w:t>
            </w:r>
            <w:r w:rsidRPr="00244037">
              <w:rPr>
                <w:spacing w:val="54"/>
                <w:w w:val="110"/>
                <w:sz w:val="21"/>
                <w:lang w:val="ru-RU"/>
              </w:rPr>
              <w:t xml:space="preserve"> </w:t>
            </w:r>
            <w:r w:rsidRPr="00244037">
              <w:rPr>
                <w:w w:val="110"/>
                <w:sz w:val="21"/>
                <w:lang w:val="ru-RU"/>
              </w:rPr>
              <w:t>времени</w:t>
            </w:r>
          </w:p>
          <w:p w:rsidR="00244037" w:rsidRDefault="00244037" w:rsidP="00244037">
            <w:pPr>
              <w:pStyle w:val="TableParagraph"/>
              <w:spacing w:before="22" w:line="242" w:lineRule="exact"/>
              <w:ind w:left="108"/>
              <w:rPr>
                <w:rFonts w:ascii="Calibri"/>
                <w:i/>
                <w:sz w:val="21"/>
              </w:rPr>
            </w:pPr>
            <w:r>
              <w:rPr>
                <w:rFonts w:ascii="Calibri"/>
                <w:i/>
                <w:w w:val="115"/>
                <w:sz w:val="21"/>
              </w:rPr>
              <w:t>in</w:t>
            </w:r>
            <w:r>
              <w:rPr>
                <w:w w:val="115"/>
                <w:sz w:val="21"/>
              </w:rPr>
              <w:t>,</w:t>
            </w:r>
            <w:r>
              <w:rPr>
                <w:spacing w:val="8"/>
                <w:w w:val="115"/>
                <w:sz w:val="21"/>
              </w:rPr>
              <w:t xml:space="preserve"> </w:t>
            </w:r>
            <w:r>
              <w:rPr>
                <w:rFonts w:ascii="Calibri"/>
                <w:i/>
                <w:w w:val="115"/>
                <w:sz w:val="21"/>
              </w:rPr>
              <w:t>at</w:t>
            </w:r>
            <w:r>
              <w:rPr>
                <w:w w:val="115"/>
                <w:sz w:val="21"/>
              </w:rPr>
              <w:t>,</w:t>
            </w:r>
            <w:r>
              <w:rPr>
                <w:spacing w:val="8"/>
                <w:w w:val="115"/>
                <w:sz w:val="21"/>
              </w:rPr>
              <w:t xml:space="preserve"> </w:t>
            </w:r>
            <w:r>
              <w:rPr>
                <w:rFonts w:ascii="Calibri"/>
                <w:i/>
                <w:w w:val="115"/>
                <w:sz w:val="21"/>
              </w:rPr>
              <w:t>on.</w:t>
            </w:r>
          </w:p>
          <w:p w:rsidR="00244037" w:rsidRPr="00244037" w:rsidRDefault="00244037" w:rsidP="00E50E3A">
            <w:pPr>
              <w:pStyle w:val="TableParagraph"/>
              <w:numPr>
                <w:ilvl w:val="0"/>
                <w:numId w:val="39"/>
              </w:numPr>
              <w:tabs>
                <w:tab w:val="left" w:pos="274"/>
              </w:tabs>
              <w:spacing w:before="105" w:line="151" w:lineRule="auto"/>
              <w:ind w:right="85" w:firstLine="0"/>
              <w:rPr>
                <w:rFonts w:ascii="Calibri" w:hAnsi="Calibri"/>
                <w:i/>
                <w:sz w:val="21"/>
                <w:lang w:val="ru-RU"/>
              </w:rPr>
            </w:pPr>
            <w:r w:rsidRPr="00244037">
              <w:rPr>
                <w:w w:val="110"/>
                <w:sz w:val="21"/>
                <w:lang w:val="ru-RU"/>
              </w:rPr>
              <w:t>Употребляют</w:t>
            </w:r>
            <w:r w:rsidRPr="00244037">
              <w:rPr>
                <w:spacing w:val="11"/>
                <w:w w:val="110"/>
                <w:sz w:val="21"/>
                <w:lang w:val="ru-RU"/>
              </w:rPr>
              <w:t xml:space="preserve"> </w:t>
            </w:r>
            <w:r w:rsidRPr="00244037">
              <w:rPr>
                <w:w w:val="110"/>
                <w:sz w:val="21"/>
                <w:lang w:val="ru-RU"/>
              </w:rPr>
              <w:t>глагол</w:t>
            </w:r>
            <w:r w:rsidRPr="00244037">
              <w:rPr>
                <w:spacing w:val="12"/>
                <w:w w:val="110"/>
                <w:sz w:val="21"/>
                <w:lang w:val="ru-RU"/>
              </w:rPr>
              <w:t xml:space="preserve"> </w:t>
            </w:r>
            <w:r>
              <w:rPr>
                <w:rFonts w:ascii="Calibri" w:hAnsi="Calibri"/>
                <w:i/>
                <w:w w:val="110"/>
                <w:sz w:val="21"/>
              </w:rPr>
              <w:t>to</w:t>
            </w:r>
            <w:r w:rsidRPr="00244037">
              <w:rPr>
                <w:rFonts w:ascii="Calibri" w:hAnsi="Calibri"/>
                <w:i/>
                <w:spacing w:val="23"/>
                <w:w w:val="110"/>
                <w:sz w:val="21"/>
                <w:lang w:val="ru-RU"/>
              </w:rPr>
              <w:t xml:space="preserve"> </w:t>
            </w:r>
            <w:r>
              <w:rPr>
                <w:rFonts w:ascii="Calibri" w:hAnsi="Calibri"/>
                <w:i/>
                <w:w w:val="110"/>
                <w:sz w:val="21"/>
              </w:rPr>
              <w:t>be</w:t>
            </w:r>
            <w:r w:rsidRPr="00244037">
              <w:rPr>
                <w:rFonts w:ascii="Calibri" w:hAnsi="Calibri"/>
                <w:i/>
                <w:spacing w:val="17"/>
                <w:w w:val="110"/>
                <w:sz w:val="21"/>
                <w:lang w:val="ru-RU"/>
              </w:rPr>
              <w:t xml:space="preserve"> </w:t>
            </w:r>
            <w:r w:rsidRPr="00244037">
              <w:rPr>
                <w:w w:val="110"/>
                <w:sz w:val="21"/>
                <w:lang w:val="ru-RU"/>
              </w:rPr>
              <w:t>в</w:t>
            </w:r>
            <w:r w:rsidRPr="00244037">
              <w:rPr>
                <w:spacing w:val="12"/>
                <w:w w:val="110"/>
                <w:sz w:val="21"/>
                <w:lang w:val="ru-RU"/>
              </w:rPr>
              <w:t xml:space="preserve"> </w:t>
            </w:r>
            <w:r w:rsidRPr="00244037">
              <w:rPr>
                <w:w w:val="110"/>
                <w:sz w:val="21"/>
                <w:lang w:val="ru-RU"/>
              </w:rPr>
              <w:t>утвердительных,</w:t>
            </w:r>
            <w:r w:rsidRPr="00244037">
              <w:rPr>
                <w:spacing w:val="12"/>
                <w:w w:val="110"/>
                <w:sz w:val="21"/>
                <w:lang w:val="ru-RU"/>
              </w:rPr>
              <w:t xml:space="preserve"> </w:t>
            </w:r>
            <w:r w:rsidRPr="00244037">
              <w:rPr>
                <w:w w:val="110"/>
                <w:sz w:val="21"/>
                <w:lang w:val="ru-RU"/>
              </w:rPr>
              <w:t>отрицател</w:t>
            </w:r>
            <w:proofErr w:type="gramStart"/>
            <w:r w:rsidRPr="00244037">
              <w:rPr>
                <w:w w:val="110"/>
                <w:sz w:val="21"/>
                <w:lang w:val="ru-RU"/>
              </w:rPr>
              <w:t>ь-</w:t>
            </w:r>
            <w:proofErr w:type="gramEnd"/>
            <w:r w:rsidRPr="00244037">
              <w:rPr>
                <w:spacing w:val="-55"/>
                <w:w w:val="110"/>
                <w:sz w:val="21"/>
                <w:lang w:val="ru-RU"/>
              </w:rPr>
              <w:t xml:space="preserve"> </w:t>
            </w:r>
            <w:r w:rsidRPr="00244037">
              <w:rPr>
                <w:w w:val="110"/>
                <w:sz w:val="21"/>
                <w:lang w:val="ru-RU"/>
              </w:rPr>
              <w:t>ных</w:t>
            </w:r>
            <w:r w:rsidRPr="00244037">
              <w:rPr>
                <w:spacing w:val="39"/>
                <w:w w:val="110"/>
                <w:sz w:val="21"/>
                <w:lang w:val="ru-RU"/>
              </w:rPr>
              <w:t xml:space="preserve"> </w:t>
            </w:r>
            <w:r w:rsidRPr="00244037">
              <w:rPr>
                <w:w w:val="110"/>
                <w:sz w:val="21"/>
                <w:lang w:val="ru-RU"/>
              </w:rPr>
              <w:t>и</w:t>
            </w:r>
            <w:r w:rsidRPr="00244037">
              <w:rPr>
                <w:spacing w:val="39"/>
                <w:w w:val="110"/>
                <w:sz w:val="21"/>
                <w:lang w:val="ru-RU"/>
              </w:rPr>
              <w:t xml:space="preserve"> </w:t>
            </w:r>
            <w:r w:rsidRPr="00244037">
              <w:rPr>
                <w:w w:val="110"/>
                <w:sz w:val="21"/>
                <w:lang w:val="ru-RU"/>
              </w:rPr>
              <w:t>вопросительных</w:t>
            </w:r>
            <w:r w:rsidRPr="00244037">
              <w:rPr>
                <w:spacing w:val="39"/>
                <w:w w:val="110"/>
                <w:sz w:val="21"/>
                <w:lang w:val="ru-RU"/>
              </w:rPr>
              <w:t xml:space="preserve"> </w:t>
            </w:r>
            <w:r w:rsidRPr="00244037">
              <w:rPr>
                <w:w w:val="110"/>
                <w:sz w:val="21"/>
                <w:lang w:val="ru-RU"/>
              </w:rPr>
              <w:t>предложениях</w:t>
            </w:r>
            <w:r w:rsidRPr="00244037">
              <w:rPr>
                <w:spacing w:val="39"/>
                <w:w w:val="110"/>
                <w:sz w:val="21"/>
                <w:lang w:val="ru-RU"/>
              </w:rPr>
              <w:t xml:space="preserve"> </w:t>
            </w:r>
            <w:r w:rsidRPr="00244037">
              <w:rPr>
                <w:w w:val="110"/>
                <w:sz w:val="21"/>
                <w:lang w:val="ru-RU"/>
              </w:rPr>
              <w:t>в</w:t>
            </w:r>
            <w:r w:rsidRPr="00244037">
              <w:rPr>
                <w:spacing w:val="39"/>
                <w:w w:val="110"/>
                <w:sz w:val="21"/>
                <w:lang w:val="ru-RU"/>
              </w:rPr>
              <w:t xml:space="preserve"> </w:t>
            </w:r>
            <w:r>
              <w:rPr>
                <w:rFonts w:ascii="Calibri" w:hAnsi="Calibri"/>
                <w:i/>
                <w:w w:val="110"/>
                <w:sz w:val="21"/>
              </w:rPr>
              <w:t>Present</w:t>
            </w:r>
            <w:r w:rsidRPr="00244037">
              <w:rPr>
                <w:rFonts w:ascii="Calibri" w:hAnsi="Calibri"/>
                <w:i/>
                <w:spacing w:val="12"/>
                <w:w w:val="110"/>
                <w:sz w:val="21"/>
                <w:lang w:val="ru-RU"/>
              </w:rPr>
              <w:t xml:space="preserve"> </w:t>
            </w:r>
            <w:r>
              <w:rPr>
                <w:rFonts w:ascii="Calibri" w:hAnsi="Calibri"/>
                <w:i/>
                <w:w w:val="110"/>
                <w:sz w:val="21"/>
              </w:rPr>
              <w:t>Simple</w:t>
            </w:r>
          </w:p>
          <w:p w:rsidR="00244037" w:rsidRPr="00244037" w:rsidRDefault="00244037" w:rsidP="00244037">
            <w:pPr>
              <w:pStyle w:val="TableParagraph"/>
              <w:spacing w:before="17"/>
              <w:ind w:left="108"/>
              <w:rPr>
                <w:sz w:val="21"/>
                <w:lang w:val="ru-RU"/>
              </w:rPr>
            </w:pPr>
            <w:r w:rsidRPr="00244037">
              <w:rPr>
                <w:w w:val="115"/>
                <w:sz w:val="21"/>
                <w:lang w:val="ru-RU"/>
              </w:rPr>
              <w:t>в</w:t>
            </w:r>
            <w:r w:rsidRPr="00244037">
              <w:rPr>
                <w:spacing w:val="-4"/>
                <w:w w:val="115"/>
                <w:sz w:val="21"/>
                <w:lang w:val="ru-RU"/>
              </w:rPr>
              <w:t xml:space="preserve"> </w:t>
            </w:r>
            <w:r w:rsidRPr="00244037">
              <w:rPr>
                <w:w w:val="115"/>
                <w:sz w:val="21"/>
                <w:lang w:val="ru-RU"/>
              </w:rPr>
              <w:t>полной</w:t>
            </w:r>
            <w:r w:rsidRPr="00244037">
              <w:rPr>
                <w:spacing w:val="-4"/>
                <w:w w:val="115"/>
                <w:sz w:val="21"/>
                <w:lang w:val="ru-RU"/>
              </w:rPr>
              <w:t xml:space="preserve"> </w:t>
            </w:r>
            <w:r w:rsidRPr="00244037">
              <w:rPr>
                <w:w w:val="115"/>
                <w:sz w:val="21"/>
                <w:lang w:val="ru-RU"/>
              </w:rPr>
              <w:t>и</w:t>
            </w:r>
            <w:r w:rsidRPr="00244037">
              <w:rPr>
                <w:spacing w:val="-4"/>
                <w:w w:val="115"/>
                <w:sz w:val="21"/>
                <w:lang w:val="ru-RU"/>
              </w:rPr>
              <w:t xml:space="preserve"> </w:t>
            </w:r>
            <w:r w:rsidRPr="00244037">
              <w:rPr>
                <w:w w:val="115"/>
                <w:sz w:val="21"/>
                <w:lang w:val="ru-RU"/>
              </w:rPr>
              <w:t>краткой</w:t>
            </w:r>
            <w:r w:rsidRPr="00244037">
              <w:rPr>
                <w:spacing w:val="-4"/>
                <w:w w:val="115"/>
                <w:sz w:val="21"/>
                <w:lang w:val="ru-RU"/>
              </w:rPr>
              <w:t xml:space="preserve"> </w:t>
            </w:r>
            <w:r w:rsidRPr="00244037">
              <w:rPr>
                <w:w w:val="115"/>
                <w:sz w:val="21"/>
                <w:lang w:val="ru-RU"/>
              </w:rPr>
              <w:t>форме.</w:t>
            </w:r>
          </w:p>
        </w:tc>
      </w:tr>
      <w:tr w:rsidR="00244037" w:rsidTr="00244037">
        <w:trPr>
          <w:trHeight w:val="3459"/>
        </w:trPr>
        <w:tc>
          <w:tcPr>
            <w:tcW w:w="4074" w:type="dxa"/>
            <w:tcBorders>
              <w:bottom w:val="nil"/>
            </w:tcBorders>
          </w:tcPr>
          <w:p w:rsidR="00244037" w:rsidRPr="00AA1372" w:rsidRDefault="00244037" w:rsidP="00244037">
            <w:pPr>
              <w:pStyle w:val="TableParagraph"/>
              <w:spacing w:before="70" w:line="247" w:lineRule="auto"/>
              <w:ind w:left="108" w:right="85"/>
              <w:jc w:val="both"/>
              <w:rPr>
                <w:rFonts w:ascii="Calibri" w:hAnsi="Calibri"/>
                <w:b/>
                <w:sz w:val="21"/>
              </w:rPr>
            </w:pPr>
            <w:r w:rsidRPr="00244037">
              <w:rPr>
                <w:w w:val="110"/>
                <w:sz w:val="21"/>
                <w:lang w:val="ru-RU"/>
              </w:rPr>
              <w:t>Некоторые</w:t>
            </w:r>
            <w:r w:rsidRPr="00244037">
              <w:rPr>
                <w:spacing w:val="1"/>
                <w:w w:val="110"/>
                <w:sz w:val="21"/>
                <w:lang w:val="ru-RU"/>
              </w:rPr>
              <w:t xml:space="preserve"> </w:t>
            </w:r>
            <w:r w:rsidRPr="00244037">
              <w:rPr>
                <w:w w:val="110"/>
                <w:sz w:val="21"/>
                <w:lang w:val="ru-RU"/>
              </w:rPr>
              <w:t>формы</w:t>
            </w:r>
            <w:r w:rsidRPr="00244037">
              <w:rPr>
                <w:spacing w:val="1"/>
                <w:w w:val="110"/>
                <w:sz w:val="21"/>
                <w:lang w:val="ru-RU"/>
              </w:rPr>
              <w:t xml:space="preserve"> </w:t>
            </w:r>
            <w:r w:rsidRPr="00244037">
              <w:rPr>
                <w:w w:val="110"/>
                <w:sz w:val="21"/>
                <w:lang w:val="ru-RU"/>
              </w:rPr>
              <w:t>речевого</w:t>
            </w:r>
            <w:r w:rsidRPr="00244037">
              <w:rPr>
                <w:spacing w:val="1"/>
                <w:w w:val="110"/>
                <w:sz w:val="21"/>
                <w:lang w:val="ru-RU"/>
              </w:rPr>
              <w:t xml:space="preserve"> </w:t>
            </w:r>
            <w:r w:rsidRPr="00244037">
              <w:rPr>
                <w:w w:val="110"/>
                <w:sz w:val="21"/>
                <w:lang w:val="ru-RU"/>
              </w:rPr>
              <w:t>и</w:t>
            </w:r>
            <w:r w:rsidRPr="00244037">
              <w:rPr>
                <w:spacing w:val="1"/>
                <w:w w:val="110"/>
                <w:sz w:val="21"/>
                <w:lang w:val="ru-RU"/>
              </w:rPr>
              <w:t xml:space="preserve"> </w:t>
            </w:r>
            <w:r w:rsidRPr="00244037">
              <w:rPr>
                <w:w w:val="110"/>
                <w:sz w:val="21"/>
                <w:lang w:val="ru-RU"/>
              </w:rPr>
              <w:t>нер</w:t>
            </w:r>
            <w:proofErr w:type="gramStart"/>
            <w:r w:rsidRPr="00244037">
              <w:rPr>
                <w:w w:val="110"/>
                <w:sz w:val="21"/>
                <w:lang w:val="ru-RU"/>
              </w:rPr>
              <w:t>е-</w:t>
            </w:r>
            <w:proofErr w:type="gramEnd"/>
            <w:r w:rsidRPr="00244037">
              <w:rPr>
                <w:spacing w:val="1"/>
                <w:w w:val="110"/>
                <w:sz w:val="21"/>
                <w:lang w:val="ru-RU"/>
              </w:rPr>
              <w:t xml:space="preserve"> </w:t>
            </w:r>
            <w:r w:rsidRPr="00244037">
              <w:rPr>
                <w:w w:val="110"/>
                <w:sz w:val="21"/>
                <w:lang w:val="ru-RU"/>
              </w:rPr>
              <w:t>чевого</w:t>
            </w:r>
            <w:r w:rsidRPr="00244037">
              <w:rPr>
                <w:spacing w:val="30"/>
                <w:w w:val="110"/>
                <w:sz w:val="21"/>
                <w:lang w:val="ru-RU"/>
              </w:rPr>
              <w:t xml:space="preserve"> </w:t>
            </w:r>
            <w:r w:rsidRPr="00244037">
              <w:rPr>
                <w:w w:val="110"/>
                <w:sz w:val="21"/>
                <w:lang w:val="ru-RU"/>
              </w:rPr>
              <w:t>этикета</w:t>
            </w:r>
            <w:r w:rsidRPr="00244037">
              <w:rPr>
                <w:spacing w:val="31"/>
                <w:w w:val="110"/>
                <w:sz w:val="21"/>
                <w:lang w:val="ru-RU"/>
              </w:rPr>
              <w:t xml:space="preserve"> </w:t>
            </w:r>
            <w:r w:rsidRPr="00244037">
              <w:rPr>
                <w:w w:val="110"/>
                <w:sz w:val="21"/>
                <w:lang w:val="ru-RU"/>
              </w:rPr>
              <w:t>англоговорящих</w:t>
            </w:r>
            <w:r w:rsidRPr="00244037">
              <w:rPr>
                <w:spacing w:val="30"/>
                <w:w w:val="110"/>
                <w:sz w:val="21"/>
                <w:lang w:val="ru-RU"/>
              </w:rPr>
              <w:t xml:space="preserve"> </w:t>
            </w:r>
            <w:r w:rsidRPr="00244037">
              <w:rPr>
                <w:w w:val="110"/>
                <w:sz w:val="21"/>
                <w:lang w:val="ru-RU"/>
              </w:rPr>
              <w:t>стран</w:t>
            </w:r>
            <w:r w:rsidRPr="00244037">
              <w:rPr>
                <w:spacing w:val="-55"/>
                <w:w w:val="110"/>
                <w:sz w:val="21"/>
                <w:lang w:val="ru-RU"/>
              </w:rPr>
              <w:t xml:space="preserve"> </w:t>
            </w:r>
            <w:r w:rsidRPr="00244037">
              <w:rPr>
                <w:w w:val="110"/>
                <w:sz w:val="21"/>
                <w:lang w:val="ru-RU"/>
              </w:rPr>
              <w:t>в</w:t>
            </w:r>
            <w:r w:rsidRPr="00244037">
              <w:rPr>
                <w:spacing w:val="1"/>
                <w:w w:val="110"/>
                <w:sz w:val="21"/>
                <w:lang w:val="ru-RU"/>
              </w:rPr>
              <w:t xml:space="preserve"> </w:t>
            </w:r>
            <w:r w:rsidRPr="00244037">
              <w:rPr>
                <w:w w:val="110"/>
                <w:sz w:val="21"/>
                <w:lang w:val="ru-RU"/>
              </w:rPr>
              <w:t>ряде</w:t>
            </w:r>
            <w:r w:rsidRPr="00244037">
              <w:rPr>
                <w:spacing w:val="1"/>
                <w:w w:val="110"/>
                <w:sz w:val="21"/>
                <w:lang w:val="ru-RU"/>
              </w:rPr>
              <w:t xml:space="preserve"> </w:t>
            </w:r>
            <w:r w:rsidRPr="00244037">
              <w:rPr>
                <w:w w:val="110"/>
                <w:sz w:val="21"/>
                <w:lang w:val="ru-RU"/>
              </w:rPr>
              <w:t>ситуаций  общения  (в  школе,</w:t>
            </w:r>
            <w:r w:rsidRPr="00244037">
              <w:rPr>
                <w:spacing w:val="1"/>
                <w:w w:val="110"/>
                <w:sz w:val="21"/>
                <w:lang w:val="ru-RU"/>
              </w:rPr>
              <w:t xml:space="preserve"> </w:t>
            </w:r>
            <w:r w:rsidRPr="00244037">
              <w:rPr>
                <w:w w:val="110"/>
                <w:sz w:val="21"/>
                <w:lang w:val="ru-RU"/>
              </w:rPr>
              <w:t>во время совместной игры, при разго-</w:t>
            </w:r>
            <w:r w:rsidRPr="00244037">
              <w:rPr>
                <w:spacing w:val="1"/>
                <w:w w:val="110"/>
                <w:sz w:val="21"/>
                <w:lang w:val="ru-RU"/>
              </w:rPr>
              <w:t xml:space="preserve"> </w:t>
            </w:r>
            <w:r w:rsidRPr="00244037">
              <w:rPr>
                <w:w w:val="110"/>
                <w:sz w:val="21"/>
                <w:lang w:val="ru-RU"/>
              </w:rPr>
              <w:t>воре по телефону, в гостях, за столом,</w:t>
            </w:r>
            <w:r w:rsidRPr="00244037">
              <w:rPr>
                <w:spacing w:val="1"/>
                <w:w w:val="110"/>
                <w:sz w:val="21"/>
                <w:lang w:val="ru-RU"/>
              </w:rPr>
              <w:t xml:space="preserve"> </w:t>
            </w:r>
            <w:r w:rsidRPr="00244037">
              <w:rPr>
                <w:w w:val="110"/>
                <w:sz w:val="21"/>
                <w:lang w:val="ru-RU"/>
              </w:rPr>
              <w:t>в</w:t>
            </w:r>
            <w:r w:rsidRPr="00244037">
              <w:rPr>
                <w:spacing w:val="10"/>
                <w:w w:val="110"/>
                <w:sz w:val="21"/>
                <w:lang w:val="ru-RU"/>
              </w:rPr>
              <w:t xml:space="preserve"> </w:t>
            </w:r>
            <w:r w:rsidRPr="00244037">
              <w:rPr>
                <w:w w:val="110"/>
                <w:sz w:val="21"/>
                <w:lang w:val="ru-RU"/>
              </w:rPr>
              <w:t>магазине).</w:t>
            </w:r>
            <w:r w:rsidRPr="00244037">
              <w:rPr>
                <w:spacing w:val="11"/>
                <w:w w:val="110"/>
                <w:sz w:val="21"/>
                <w:lang w:val="ru-RU"/>
              </w:rPr>
              <w:t xml:space="preserve"> </w:t>
            </w:r>
            <w:r w:rsidRPr="00AA1372">
              <w:rPr>
                <w:rFonts w:ascii="Calibri" w:hAnsi="Calibri"/>
                <w:b/>
                <w:w w:val="110"/>
                <w:sz w:val="21"/>
              </w:rPr>
              <w:t>(3</w:t>
            </w:r>
            <w:r w:rsidRPr="00AA1372">
              <w:rPr>
                <w:rFonts w:ascii="Calibri" w:hAnsi="Calibri"/>
                <w:b/>
                <w:spacing w:val="-25"/>
                <w:w w:val="110"/>
                <w:sz w:val="21"/>
              </w:rPr>
              <w:t xml:space="preserve"> </w:t>
            </w:r>
            <w:r>
              <w:rPr>
                <w:rFonts w:ascii="Calibri" w:hAnsi="Calibri"/>
                <w:b/>
                <w:w w:val="110"/>
                <w:sz w:val="21"/>
              </w:rPr>
              <w:t>ч</w:t>
            </w:r>
            <w:r w:rsidRPr="00AA1372">
              <w:rPr>
                <w:rFonts w:ascii="Calibri" w:hAnsi="Calibri"/>
                <w:b/>
                <w:w w:val="110"/>
                <w:sz w:val="21"/>
              </w:rPr>
              <w:t>)</w:t>
            </w:r>
          </w:p>
          <w:p w:rsidR="00244037" w:rsidRPr="00AA1372" w:rsidRDefault="00244037" w:rsidP="00244037">
            <w:pPr>
              <w:pStyle w:val="TableParagraph"/>
              <w:spacing w:line="242" w:lineRule="exact"/>
              <w:ind w:left="108"/>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0" w:lineRule="exact"/>
              <w:ind w:left="108"/>
              <w:rPr>
                <w:rFonts w:ascii="Calibri" w:hAnsi="Calibri"/>
                <w:b/>
                <w:sz w:val="21"/>
              </w:rPr>
            </w:pP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4</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Talent</w:t>
            </w:r>
            <w:r w:rsidRPr="00AA1372">
              <w:rPr>
                <w:rFonts w:ascii="Calibri" w:hAnsi="Calibri"/>
                <w:i/>
                <w:spacing w:val="21"/>
                <w:w w:val="115"/>
                <w:sz w:val="21"/>
              </w:rPr>
              <w:t xml:space="preserve"> </w:t>
            </w:r>
            <w:r w:rsidRPr="00AA1372">
              <w:rPr>
                <w:rFonts w:ascii="Calibri" w:hAnsi="Calibri"/>
                <w:i/>
                <w:w w:val="115"/>
                <w:sz w:val="21"/>
              </w:rPr>
              <w:t>Show</w:t>
            </w:r>
            <w:r w:rsidRPr="00AA1372">
              <w:rPr>
                <w:rFonts w:ascii="Calibri" w:hAnsi="Calibri"/>
                <w:i/>
                <w:spacing w:val="15"/>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244037" w:rsidRPr="00AA1372" w:rsidRDefault="00244037" w:rsidP="00244037">
            <w:pPr>
              <w:pStyle w:val="TableParagraph"/>
              <w:spacing w:line="253" w:lineRule="exact"/>
              <w:ind w:left="108"/>
              <w:rPr>
                <w:rFonts w:ascii="Calibri" w:hAnsi="Calibri"/>
                <w:b/>
                <w:sz w:val="21"/>
              </w:rPr>
            </w:pPr>
            <w:r w:rsidRPr="00AA1372">
              <w:rPr>
                <w:rFonts w:ascii="Calibri" w:hAnsi="Calibri"/>
                <w:i/>
                <w:w w:val="115"/>
                <w:sz w:val="21"/>
              </w:rPr>
              <w:t>Module</w:t>
            </w:r>
            <w:r w:rsidRPr="00AA1372">
              <w:rPr>
                <w:rFonts w:ascii="Calibri" w:hAnsi="Calibri"/>
                <w:i/>
                <w:spacing w:val="27"/>
                <w:w w:val="115"/>
                <w:sz w:val="21"/>
              </w:rPr>
              <w:t xml:space="preserve"> </w:t>
            </w:r>
            <w:r w:rsidRPr="00AA1372">
              <w:rPr>
                <w:rFonts w:ascii="Calibri" w:hAnsi="Calibri"/>
                <w:i/>
                <w:w w:val="115"/>
                <w:sz w:val="21"/>
              </w:rPr>
              <w:t>6</w:t>
            </w:r>
            <w:r w:rsidRPr="00AA1372">
              <w:rPr>
                <w:rFonts w:ascii="Calibri" w:hAnsi="Calibri"/>
                <w:i/>
                <w:spacing w:val="-25"/>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In</w:t>
            </w:r>
            <w:r w:rsidRPr="00AA1372">
              <w:rPr>
                <w:rFonts w:ascii="Calibri" w:hAnsi="Calibri"/>
                <w:i/>
                <w:spacing w:val="27"/>
                <w:w w:val="115"/>
                <w:sz w:val="21"/>
              </w:rPr>
              <w:t xml:space="preserve"> </w:t>
            </w:r>
            <w:r w:rsidRPr="00AA1372">
              <w:rPr>
                <w:rFonts w:ascii="Calibri" w:hAnsi="Calibri"/>
                <w:i/>
                <w:w w:val="115"/>
                <w:sz w:val="21"/>
              </w:rPr>
              <w:t>the</w:t>
            </w:r>
            <w:r w:rsidRPr="00AA1372">
              <w:rPr>
                <w:rFonts w:ascii="Calibri" w:hAnsi="Calibri"/>
                <w:i/>
                <w:spacing w:val="28"/>
                <w:w w:val="115"/>
                <w:sz w:val="21"/>
              </w:rPr>
              <w:t xml:space="preserve"> </w:t>
            </w:r>
            <w:r w:rsidRPr="00AA1372">
              <w:rPr>
                <w:rFonts w:ascii="Calibri" w:hAnsi="Calibri"/>
                <w:i/>
                <w:w w:val="115"/>
                <w:sz w:val="21"/>
              </w:rPr>
              <w:t>Old</w:t>
            </w:r>
            <w:r w:rsidRPr="00AA1372">
              <w:rPr>
                <w:rFonts w:ascii="Calibri" w:hAnsi="Calibri"/>
                <w:i/>
                <w:spacing w:val="27"/>
                <w:w w:val="115"/>
                <w:sz w:val="21"/>
              </w:rPr>
              <w:t xml:space="preserve"> </w:t>
            </w:r>
            <w:r w:rsidRPr="00AA1372">
              <w:rPr>
                <w:rFonts w:ascii="Calibri" w:hAnsi="Calibri"/>
                <w:i/>
                <w:w w:val="115"/>
                <w:sz w:val="21"/>
              </w:rPr>
              <w:t>House</w:t>
            </w:r>
            <w:r w:rsidRPr="00AA1372">
              <w:rPr>
                <w:rFonts w:ascii="Calibri" w:hAnsi="Calibri"/>
                <w:i/>
                <w:spacing w:val="20"/>
                <w:w w:val="115"/>
                <w:sz w:val="21"/>
              </w:rPr>
              <w:t xml:space="preserve"> </w:t>
            </w:r>
            <w:r w:rsidRPr="00AA1372">
              <w:rPr>
                <w:rFonts w:ascii="Calibri" w:hAnsi="Calibri"/>
                <w:b/>
                <w:w w:val="115"/>
                <w:sz w:val="21"/>
              </w:rPr>
              <w:t>(1</w:t>
            </w:r>
            <w:r w:rsidRPr="00AA1372">
              <w:rPr>
                <w:rFonts w:ascii="Calibri" w:hAnsi="Calibri"/>
                <w:b/>
                <w:spacing w:val="-25"/>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bottom w:val="nil"/>
            </w:tcBorders>
          </w:tcPr>
          <w:p w:rsidR="00244037" w:rsidRPr="00244037" w:rsidRDefault="00244037" w:rsidP="00E50E3A">
            <w:pPr>
              <w:pStyle w:val="TableParagraph"/>
              <w:numPr>
                <w:ilvl w:val="0"/>
                <w:numId w:val="38"/>
              </w:numPr>
              <w:tabs>
                <w:tab w:val="left" w:pos="274"/>
              </w:tabs>
              <w:spacing w:before="63" w:line="151" w:lineRule="auto"/>
              <w:ind w:right="85" w:firstLine="0"/>
              <w:rPr>
                <w:sz w:val="21"/>
                <w:lang w:val="ru-RU"/>
              </w:rPr>
            </w:pPr>
            <w:r w:rsidRPr="00244037">
              <w:rPr>
                <w:w w:val="110"/>
                <w:sz w:val="21"/>
                <w:lang w:val="ru-RU"/>
              </w:rPr>
              <w:t>Ведут</w:t>
            </w:r>
            <w:r w:rsidRPr="00244037">
              <w:rPr>
                <w:spacing w:val="1"/>
                <w:w w:val="110"/>
                <w:sz w:val="21"/>
                <w:lang w:val="ru-RU"/>
              </w:rPr>
              <w:t xml:space="preserve"> </w:t>
            </w:r>
            <w:r w:rsidRPr="00244037">
              <w:rPr>
                <w:w w:val="110"/>
                <w:sz w:val="21"/>
                <w:lang w:val="ru-RU"/>
              </w:rPr>
              <w:t>этикетные</w:t>
            </w:r>
            <w:r w:rsidRPr="00244037">
              <w:rPr>
                <w:spacing w:val="2"/>
                <w:w w:val="110"/>
                <w:sz w:val="21"/>
                <w:lang w:val="ru-RU"/>
              </w:rPr>
              <w:t xml:space="preserve"> </w:t>
            </w:r>
            <w:r w:rsidRPr="00244037">
              <w:rPr>
                <w:w w:val="110"/>
                <w:sz w:val="21"/>
                <w:lang w:val="ru-RU"/>
              </w:rPr>
              <w:t>диалоги</w:t>
            </w:r>
            <w:r w:rsidRPr="00244037">
              <w:rPr>
                <w:spacing w:val="2"/>
                <w:w w:val="110"/>
                <w:sz w:val="21"/>
                <w:lang w:val="ru-RU"/>
              </w:rPr>
              <w:t xml:space="preserve"> </w:t>
            </w:r>
            <w:r w:rsidRPr="00244037">
              <w:rPr>
                <w:w w:val="110"/>
                <w:sz w:val="21"/>
                <w:lang w:val="ru-RU"/>
              </w:rPr>
              <w:t>в</w:t>
            </w:r>
            <w:r w:rsidRPr="00244037">
              <w:rPr>
                <w:spacing w:val="2"/>
                <w:w w:val="110"/>
                <w:sz w:val="21"/>
                <w:lang w:val="ru-RU"/>
              </w:rPr>
              <w:t xml:space="preserve"> </w:t>
            </w:r>
            <w:r w:rsidRPr="00244037">
              <w:rPr>
                <w:w w:val="110"/>
                <w:sz w:val="21"/>
                <w:lang w:val="ru-RU"/>
              </w:rPr>
              <w:t>пределах</w:t>
            </w:r>
            <w:r w:rsidRPr="00244037">
              <w:rPr>
                <w:spacing w:val="2"/>
                <w:w w:val="110"/>
                <w:sz w:val="21"/>
                <w:lang w:val="ru-RU"/>
              </w:rPr>
              <w:t xml:space="preserve"> </w:t>
            </w:r>
            <w:r w:rsidRPr="00244037">
              <w:rPr>
                <w:w w:val="110"/>
                <w:sz w:val="21"/>
                <w:lang w:val="ru-RU"/>
              </w:rPr>
              <w:t>изучаемых</w:t>
            </w:r>
            <w:r w:rsidRPr="00244037">
              <w:rPr>
                <w:spacing w:val="1"/>
                <w:w w:val="110"/>
                <w:sz w:val="21"/>
                <w:lang w:val="ru-RU"/>
              </w:rPr>
              <w:t xml:space="preserve"> </w:t>
            </w:r>
            <w:r w:rsidRPr="00244037">
              <w:rPr>
                <w:w w:val="110"/>
                <w:sz w:val="21"/>
                <w:lang w:val="ru-RU"/>
              </w:rPr>
              <w:t>ситуаций</w:t>
            </w:r>
            <w:r w:rsidRPr="00244037">
              <w:rPr>
                <w:spacing w:val="-54"/>
                <w:w w:val="110"/>
                <w:sz w:val="21"/>
                <w:lang w:val="ru-RU"/>
              </w:rPr>
              <w:t xml:space="preserve"> </w:t>
            </w:r>
            <w:r w:rsidRPr="00244037">
              <w:rPr>
                <w:w w:val="110"/>
                <w:sz w:val="21"/>
                <w:lang w:val="ru-RU"/>
              </w:rPr>
              <w:t>общения.</w:t>
            </w:r>
          </w:p>
          <w:p w:rsidR="00244037" w:rsidRPr="00244037" w:rsidRDefault="00244037" w:rsidP="00E50E3A">
            <w:pPr>
              <w:pStyle w:val="TableParagraph"/>
              <w:numPr>
                <w:ilvl w:val="0"/>
                <w:numId w:val="38"/>
              </w:numPr>
              <w:tabs>
                <w:tab w:val="left" w:pos="274"/>
              </w:tabs>
              <w:spacing w:line="435" w:lineRule="exact"/>
              <w:ind w:left="273" w:hanging="166"/>
              <w:rPr>
                <w:sz w:val="21"/>
                <w:lang w:val="ru-RU"/>
              </w:rPr>
            </w:pPr>
            <w:r w:rsidRPr="00244037">
              <w:rPr>
                <w:w w:val="110"/>
                <w:sz w:val="21"/>
                <w:lang w:val="ru-RU"/>
              </w:rPr>
              <w:t>Начинают,</w:t>
            </w:r>
            <w:r w:rsidRPr="00244037">
              <w:rPr>
                <w:spacing w:val="12"/>
                <w:w w:val="110"/>
                <w:sz w:val="21"/>
                <w:lang w:val="ru-RU"/>
              </w:rPr>
              <w:t xml:space="preserve"> </w:t>
            </w:r>
            <w:r w:rsidRPr="00244037">
              <w:rPr>
                <w:w w:val="110"/>
                <w:sz w:val="21"/>
                <w:lang w:val="ru-RU"/>
              </w:rPr>
              <w:t>поддерживают</w:t>
            </w:r>
            <w:r w:rsidRPr="00244037">
              <w:rPr>
                <w:spacing w:val="13"/>
                <w:w w:val="110"/>
                <w:sz w:val="21"/>
                <w:lang w:val="ru-RU"/>
              </w:rPr>
              <w:t xml:space="preserve"> </w:t>
            </w:r>
            <w:r w:rsidRPr="00244037">
              <w:rPr>
                <w:w w:val="110"/>
                <w:sz w:val="21"/>
                <w:lang w:val="ru-RU"/>
              </w:rPr>
              <w:t>и</w:t>
            </w:r>
            <w:r w:rsidRPr="00244037">
              <w:rPr>
                <w:spacing w:val="12"/>
                <w:w w:val="110"/>
                <w:sz w:val="21"/>
                <w:lang w:val="ru-RU"/>
              </w:rPr>
              <w:t xml:space="preserve"> </w:t>
            </w:r>
            <w:r w:rsidRPr="00244037">
              <w:rPr>
                <w:w w:val="110"/>
                <w:sz w:val="21"/>
                <w:lang w:val="ru-RU"/>
              </w:rPr>
              <w:t>завершают</w:t>
            </w:r>
            <w:r w:rsidRPr="00244037">
              <w:rPr>
                <w:spacing w:val="13"/>
                <w:w w:val="110"/>
                <w:sz w:val="21"/>
                <w:lang w:val="ru-RU"/>
              </w:rPr>
              <w:t xml:space="preserve"> </w:t>
            </w:r>
            <w:r w:rsidRPr="00244037">
              <w:rPr>
                <w:w w:val="110"/>
                <w:sz w:val="21"/>
                <w:lang w:val="ru-RU"/>
              </w:rPr>
              <w:t>разговор.</w:t>
            </w:r>
          </w:p>
          <w:p w:rsidR="00244037" w:rsidRPr="00244037" w:rsidRDefault="00244037" w:rsidP="00E50E3A">
            <w:pPr>
              <w:pStyle w:val="TableParagraph"/>
              <w:numPr>
                <w:ilvl w:val="0"/>
                <w:numId w:val="38"/>
              </w:numPr>
              <w:tabs>
                <w:tab w:val="left" w:pos="274"/>
              </w:tabs>
              <w:spacing w:line="350" w:lineRule="exact"/>
              <w:ind w:left="273" w:hanging="166"/>
              <w:rPr>
                <w:sz w:val="21"/>
                <w:lang w:val="ru-RU"/>
              </w:rPr>
            </w:pPr>
            <w:r w:rsidRPr="00244037">
              <w:rPr>
                <w:w w:val="110"/>
                <w:sz w:val="21"/>
                <w:lang w:val="ru-RU"/>
              </w:rPr>
              <w:t>Оперируют</w:t>
            </w:r>
            <w:r w:rsidRPr="00244037">
              <w:rPr>
                <w:spacing w:val="20"/>
                <w:w w:val="110"/>
                <w:sz w:val="21"/>
                <w:lang w:val="ru-RU"/>
              </w:rPr>
              <w:t xml:space="preserve"> </w:t>
            </w:r>
            <w:r w:rsidRPr="00244037">
              <w:rPr>
                <w:w w:val="110"/>
                <w:sz w:val="21"/>
                <w:lang w:val="ru-RU"/>
              </w:rPr>
              <w:t>активной</w:t>
            </w:r>
            <w:r w:rsidRPr="00244037">
              <w:rPr>
                <w:spacing w:val="21"/>
                <w:w w:val="110"/>
                <w:sz w:val="21"/>
                <w:lang w:val="ru-RU"/>
              </w:rPr>
              <w:t xml:space="preserve"> </w:t>
            </w:r>
            <w:r w:rsidRPr="00244037">
              <w:rPr>
                <w:w w:val="110"/>
                <w:sz w:val="21"/>
                <w:lang w:val="ru-RU"/>
              </w:rPr>
              <w:t>лексикой</w:t>
            </w:r>
            <w:r w:rsidRPr="00244037">
              <w:rPr>
                <w:spacing w:val="20"/>
                <w:w w:val="110"/>
                <w:sz w:val="21"/>
                <w:lang w:val="ru-RU"/>
              </w:rPr>
              <w:t xml:space="preserve"> </w:t>
            </w:r>
            <w:r w:rsidRPr="00244037">
              <w:rPr>
                <w:w w:val="110"/>
                <w:sz w:val="21"/>
                <w:lang w:val="ru-RU"/>
              </w:rPr>
              <w:t>в</w:t>
            </w:r>
            <w:r w:rsidRPr="00244037">
              <w:rPr>
                <w:spacing w:val="21"/>
                <w:w w:val="110"/>
                <w:sz w:val="21"/>
                <w:lang w:val="ru-RU"/>
              </w:rPr>
              <w:t xml:space="preserve"> </w:t>
            </w:r>
            <w:r w:rsidRPr="00244037">
              <w:rPr>
                <w:w w:val="110"/>
                <w:sz w:val="21"/>
                <w:lang w:val="ru-RU"/>
              </w:rPr>
              <w:t>процессе</w:t>
            </w:r>
            <w:r w:rsidRPr="00244037">
              <w:rPr>
                <w:spacing w:val="20"/>
                <w:w w:val="110"/>
                <w:sz w:val="21"/>
                <w:lang w:val="ru-RU"/>
              </w:rPr>
              <w:t xml:space="preserve"> </w:t>
            </w:r>
            <w:r w:rsidRPr="00244037">
              <w:rPr>
                <w:w w:val="110"/>
                <w:sz w:val="21"/>
                <w:lang w:val="ru-RU"/>
              </w:rPr>
              <w:t>общения.</w:t>
            </w:r>
          </w:p>
          <w:p w:rsidR="00244037" w:rsidRPr="00244037" w:rsidRDefault="00244037" w:rsidP="00E50E3A">
            <w:pPr>
              <w:pStyle w:val="TableParagraph"/>
              <w:numPr>
                <w:ilvl w:val="0"/>
                <w:numId w:val="38"/>
              </w:numPr>
              <w:tabs>
                <w:tab w:val="left" w:pos="274"/>
              </w:tabs>
              <w:spacing w:before="33" w:line="151" w:lineRule="auto"/>
              <w:ind w:right="85" w:firstLine="0"/>
              <w:rPr>
                <w:sz w:val="21"/>
                <w:lang w:val="ru-RU"/>
              </w:rPr>
            </w:pPr>
            <w:r w:rsidRPr="00244037">
              <w:rPr>
                <w:w w:val="110"/>
                <w:sz w:val="21"/>
                <w:lang w:val="ru-RU"/>
              </w:rPr>
              <w:t>Воспроизводят</w:t>
            </w:r>
            <w:r w:rsidRPr="00244037">
              <w:rPr>
                <w:spacing w:val="29"/>
                <w:w w:val="110"/>
                <w:sz w:val="21"/>
                <w:lang w:val="ru-RU"/>
              </w:rPr>
              <w:t xml:space="preserve"> </w:t>
            </w:r>
            <w:r w:rsidRPr="00244037">
              <w:rPr>
                <w:w w:val="110"/>
                <w:sz w:val="21"/>
                <w:lang w:val="ru-RU"/>
              </w:rPr>
              <w:t>наизусть</w:t>
            </w:r>
            <w:r w:rsidRPr="00244037">
              <w:rPr>
                <w:spacing w:val="29"/>
                <w:w w:val="110"/>
                <w:sz w:val="21"/>
                <w:lang w:val="ru-RU"/>
              </w:rPr>
              <w:t xml:space="preserve"> </w:t>
            </w:r>
            <w:r w:rsidRPr="00244037">
              <w:rPr>
                <w:w w:val="110"/>
                <w:sz w:val="21"/>
                <w:lang w:val="ru-RU"/>
              </w:rPr>
              <w:t>небольшие</w:t>
            </w:r>
            <w:r w:rsidRPr="00244037">
              <w:rPr>
                <w:spacing w:val="29"/>
                <w:w w:val="110"/>
                <w:sz w:val="21"/>
                <w:lang w:val="ru-RU"/>
              </w:rPr>
              <w:t xml:space="preserve"> </w:t>
            </w:r>
            <w:r w:rsidRPr="00244037">
              <w:rPr>
                <w:w w:val="110"/>
                <w:sz w:val="21"/>
                <w:lang w:val="ru-RU"/>
              </w:rPr>
              <w:t>произведения</w:t>
            </w:r>
            <w:r w:rsidRPr="00244037">
              <w:rPr>
                <w:spacing w:val="29"/>
                <w:w w:val="110"/>
                <w:sz w:val="21"/>
                <w:lang w:val="ru-RU"/>
              </w:rPr>
              <w:t xml:space="preserve"> </w:t>
            </w:r>
            <w:r w:rsidRPr="00244037">
              <w:rPr>
                <w:w w:val="110"/>
                <w:sz w:val="21"/>
                <w:lang w:val="ru-RU"/>
              </w:rPr>
              <w:t>де</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ского</w:t>
            </w:r>
            <w:r w:rsidRPr="00244037">
              <w:rPr>
                <w:spacing w:val="15"/>
                <w:w w:val="110"/>
                <w:sz w:val="21"/>
                <w:lang w:val="ru-RU"/>
              </w:rPr>
              <w:t xml:space="preserve"> </w:t>
            </w:r>
            <w:r w:rsidRPr="00244037">
              <w:rPr>
                <w:w w:val="110"/>
                <w:sz w:val="21"/>
                <w:lang w:val="ru-RU"/>
              </w:rPr>
              <w:t>фольклора:</w:t>
            </w:r>
            <w:r w:rsidRPr="00244037">
              <w:rPr>
                <w:spacing w:val="15"/>
                <w:w w:val="110"/>
                <w:sz w:val="21"/>
                <w:lang w:val="ru-RU"/>
              </w:rPr>
              <w:t xml:space="preserve"> </w:t>
            </w:r>
            <w:r w:rsidRPr="00244037">
              <w:rPr>
                <w:w w:val="110"/>
                <w:sz w:val="21"/>
                <w:lang w:val="ru-RU"/>
              </w:rPr>
              <w:t>рифмовки,</w:t>
            </w:r>
            <w:r w:rsidRPr="00244037">
              <w:rPr>
                <w:spacing w:val="16"/>
                <w:w w:val="110"/>
                <w:sz w:val="21"/>
                <w:lang w:val="ru-RU"/>
              </w:rPr>
              <w:t xml:space="preserve"> </w:t>
            </w:r>
            <w:r w:rsidRPr="00244037">
              <w:rPr>
                <w:w w:val="110"/>
                <w:sz w:val="21"/>
                <w:lang w:val="ru-RU"/>
              </w:rPr>
              <w:t>стихотворения,</w:t>
            </w:r>
            <w:r w:rsidRPr="00244037">
              <w:rPr>
                <w:spacing w:val="15"/>
                <w:w w:val="110"/>
                <w:sz w:val="21"/>
                <w:lang w:val="ru-RU"/>
              </w:rPr>
              <w:t xml:space="preserve"> </w:t>
            </w:r>
            <w:r w:rsidRPr="00244037">
              <w:rPr>
                <w:w w:val="110"/>
                <w:sz w:val="21"/>
                <w:lang w:val="ru-RU"/>
              </w:rPr>
              <w:t>песни.</w:t>
            </w:r>
          </w:p>
          <w:p w:rsidR="00244037" w:rsidRPr="00244037" w:rsidRDefault="00244037" w:rsidP="00E50E3A">
            <w:pPr>
              <w:pStyle w:val="TableParagraph"/>
              <w:numPr>
                <w:ilvl w:val="0"/>
                <w:numId w:val="38"/>
              </w:numPr>
              <w:tabs>
                <w:tab w:val="left" w:pos="274"/>
              </w:tabs>
              <w:spacing w:line="435" w:lineRule="exact"/>
              <w:ind w:left="273" w:hanging="166"/>
              <w:rPr>
                <w:sz w:val="21"/>
                <w:lang w:val="ru-RU"/>
              </w:rPr>
            </w:pPr>
            <w:r w:rsidRPr="00244037">
              <w:rPr>
                <w:w w:val="110"/>
                <w:sz w:val="21"/>
                <w:lang w:val="ru-RU"/>
              </w:rPr>
              <w:t>Понимают</w:t>
            </w:r>
            <w:r w:rsidRPr="00244037">
              <w:rPr>
                <w:spacing w:val="13"/>
                <w:w w:val="110"/>
                <w:sz w:val="21"/>
                <w:lang w:val="ru-RU"/>
              </w:rPr>
              <w:t xml:space="preserve"> </w:t>
            </w:r>
            <w:r w:rsidRPr="00244037">
              <w:rPr>
                <w:w w:val="110"/>
                <w:sz w:val="21"/>
                <w:lang w:val="ru-RU"/>
              </w:rPr>
              <w:t>на</w:t>
            </w:r>
            <w:r w:rsidRPr="00244037">
              <w:rPr>
                <w:spacing w:val="14"/>
                <w:w w:val="110"/>
                <w:sz w:val="21"/>
                <w:lang w:val="ru-RU"/>
              </w:rPr>
              <w:t xml:space="preserve"> </w:t>
            </w:r>
            <w:r w:rsidRPr="00244037">
              <w:rPr>
                <w:w w:val="110"/>
                <w:sz w:val="21"/>
                <w:lang w:val="ru-RU"/>
              </w:rPr>
              <w:t>слух</w:t>
            </w:r>
            <w:r w:rsidRPr="00244037">
              <w:rPr>
                <w:spacing w:val="14"/>
                <w:w w:val="110"/>
                <w:sz w:val="21"/>
                <w:lang w:val="ru-RU"/>
              </w:rPr>
              <w:t xml:space="preserve"> </w:t>
            </w:r>
            <w:r w:rsidRPr="00244037">
              <w:rPr>
                <w:w w:val="110"/>
                <w:sz w:val="21"/>
                <w:lang w:val="ru-RU"/>
              </w:rPr>
              <w:t>речь</w:t>
            </w:r>
            <w:r w:rsidRPr="00244037">
              <w:rPr>
                <w:spacing w:val="14"/>
                <w:w w:val="110"/>
                <w:sz w:val="21"/>
                <w:lang w:val="ru-RU"/>
              </w:rPr>
              <w:t xml:space="preserve"> </w:t>
            </w:r>
            <w:r w:rsidRPr="00244037">
              <w:rPr>
                <w:w w:val="110"/>
                <w:sz w:val="21"/>
                <w:lang w:val="ru-RU"/>
              </w:rPr>
              <w:t>учителя,</w:t>
            </w:r>
            <w:r w:rsidRPr="00244037">
              <w:rPr>
                <w:spacing w:val="14"/>
                <w:w w:val="110"/>
                <w:sz w:val="21"/>
                <w:lang w:val="ru-RU"/>
              </w:rPr>
              <w:t xml:space="preserve"> </w:t>
            </w:r>
            <w:r w:rsidRPr="00244037">
              <w:rPr>
                <w:w w:val="110"/>
                <w:sz w:val="21"/>
                <w:lang w:val="ru-RU"/>
              </w:rPr>
              <w:t>одноклассников.</w:t>
            </w:r>
          </w:p>
          <w:p w:rsidR="00244037" w:rsidRPr="00244037" w:rsidRDefault="00244037" w:rsidP="00E50E3A">
            <w:pPr>
              <w:pStyle w:val="TableParagraph"/>
              <w:numPr>
                <w:ilvl w:val="0"/>
                <w:numId w:val="38"/>
              </w:numPr>
              <w:tabs>
                <w:tab w:val="left" w:pos="274"/>
              </w:tabs>
              <w:spacing w:before="34" w:line="151" w:lineRule="auto"/>
              <w:ind w:right="85" w:firstLine="0"/>
              <w:rPr>
                <w:sz w:val="21"/>
                <w:lang w:val="ru-RU"/>
              </w:rPr>
            </w:pPr>
            <w:r w:rsidRPr="00244037">
              <w:rPr>
                <w:w w:val="110"/>
                <w:sz w:val="21"/>
                <w:lang w:val="ru-RU"/>
              </w:rPr>
              <w:t>Соблюдают</w:t>
            </w:r>
            <w:r w:rsidRPr="00244037">
              <w:rPr>
                <w:spacing w:val="35"/>
                <w:w w:val="110"/>
                <w:sz w:val="21"/>
                <w:lang w:val="ru-RU"/>
              </w:rPr>
              <w:t xml:space="preserve"> </w:t>
            </w:r>
            <w:r w:rsidRPr="00244037">
              <w:rPr>
                <w:w w:val="110"/>
                <w:sz w:val="21"/>
                <w:lang w:val="ru-RU"/>
              </w:rPr>
              <w:t>нормы</w:t>
            </w:r>
            <w:r w:rsidRPr="00244037">
              <w:rPr>
                <w:spacing w:val="35"/>
                <w:w w:val="110"/>
                <w:sz w:val="21"/>
                <w:lang w:val="ru-RU"/>
              </w:rPr>
              <w:t xml:space="preserve"> </w:t>
            </w:r>
            <w:r w:rsidRPr="00244037">
              <w:rPr>
                <w:w w:val="110"/>
                <w:sz w:val="21"/>
                <w:lang w:val="ru-RU"/>
              </w:rPr>
              <w:t>произношения</w:t>
            </w:r>
            <w:r w:rsidRPr="00244037">
              <w:rPr>
                <w:spacing w:val="35"/>
                <w:w w:val="110"/>
                <w:sz w:val="21"/>
                <w:lang w:val="ru-RU"/>
              </w:rPr>
              <w:t xml:space="preserve"> </w:t>
            </w:r>
            <w:r w:rsidRPr="00244037">
              <w:rPr>
                <w:w w:val="110"/>
                <w:sz w:val="21"/>
                <w:lang w:val="ru-RU"/>
              </w:rPr>
              <w:t>звуков</w:t>
            </w:r>
            <w:r w:rsidRPr="00244037">
              <w:rPr>
                <w:spacing w:val="35"/>
                <w:w w:val="110"/>
                <w:sz w:val="21"/>
                <w:lang w:val="ru-RU"/>
              </w:rPr>
              <w:t xml:space="preserve"> </w:t>
            </w:r>
            <w:r w:rsidRPr="00244037">
              <w:rPr>
                <w:w w:val="110"/>
                <w:sz w:val="21"/>
                <w:lang w:val="ru-RU"/>
              </w:rPr>
              <w:t>английского</w:t>
            </w:r>
            <w:r w:rsidRPr="00244037">
              <w:rPr>
                <w:spacing w:val="-55"/>
                <w:w w:val="110"/>
                <w:sz w:val="21"/>
                <w:lang w:val="ru-RU"/>
              </w:rPr>
              <w:t xml:space="preserve"> </w:t>
            </w:r>
            <w:r w:rsidRPr="00244037">
              <w:rPr>
                <w:w w:val="110"/>
                <w:sz w:val="21"/>
                <w:lang w:val="ru-RU"/>
              </w:rPr>
              <w:t>языка</w:t>
            </w:r>
            <w:r w:rsidRPr="00244037">
              <w:rPr>
                <w:spacing w:val="22"/>
                <w:w w:val="110"/>
                <w:sz w:val="21"/>
                <w:lang w:val="ru-RU"/>
              </w:rPr>
              <w:t xml:space="preserve"> </w:t>
            </w:r>
            <w:r w:rsidRPr="00244037">
              <w:rPr>
                <w:w w:val="110"/>
                <w:sz w:val="21"/>
                <w:lang w:val="ru-RU"/>
              </w:rPr>
              <w:t>в</w:t>
            </w:r>
            <w:r w:rsidRPr="00244037">
              <w:rPr>
                <w:spacing w:val="23"/>
                <w:w w:val="110"/>
                <w:sz w:val="21"/>
                <w:lang w:val="ru-RU"/>
              </w:rPr>
              <w:t xml:space="preserve"> </w:t>
            </w:r>
            <w:r w:rsidRPr="00244037">
              <w:rPr>
                <w:w w:val="110"/>
                <w:sz w:val="21"/>
                <w:lang w:val="ru-RU"/>
              </w:rPr>
              <w:t>чтении</w:t>
            </w:r>
            <w:r w:rsidRPr="00244037">
              <w:rPr>
                <w:spacing w:val="22"/>
                <w:w w:val="110"/>
                <w:sz w:val="21"/>
                <w:lang w:val="ru-RU"/>
              </w:rPr>
              <w:t xml:space="preserve"> </w:t>
            </w:r>
            <w:r w:rsidRPr="00244037">
              <w:rPr>
                <w:w w:val="110"/>
                <w:sz w:val="21"/>
                <w:lang w:val="ru-RU"/>
              </w:rPr>
              <w:t>вслух</w:t>
            </w:r>
            <w:r w:rsidRPr="00244037">
              <w:rPr>
                <w:spacing w:val="23"/>
                <w:w w:val="110"/>
                <w:sz w:val="21"/>
                <w:lang w:val="ru-RU"/>
              </w:rPr>
              <w:t xml:space="preserve"> </w:t>
            </w:r>
            <w:r w:rsidRPr="00244037">
              <w:rPr>
                <w:w w:val="110"/>
                <w:sz w:val="21"/>
                <w:lang w:val="ru-RU"/>
              </w:rPr>
              <w:t>и</w:t>
            </w:r>
            <w:r w:rsidRPr="00244037">
              <w:rPr>
                <w:spacing w:val="23"/>
                <w:w w:val="110"/>
                <w:sz w:val="21"/>
                <w:lang w:val="ru-RU"/>
              </w:rPr>
              <w:t xml:space="preserve"> </w:t>
            </w:r>
            <w:r w:rsidRPr="00244037">
              <w:rPr>
                <w:w w:val="110"/>
                <w:sz w:val="21"/>
                <w:lang w:val="ru-RU"/>
              </w:rPr>
              <w:t>устной</w:t>
            </w:r>
            <w:r w:rsidRPr="00244037">
              <w:rPr>
                <w:spacing w:val="22"/>
                <w:w w:val="110"/>
                <w:sz w:val="21"/>
                <w:lang w:val="ru-RU"/>
              </w:rPr>
              <w:t xml:space="preserve"> </w:t>
            </w:r>
            <w:r w:rsidRPr="00244037">
              <w:rPr>
                <w:w w:val="110"/>
                <w:sz w:val="21"/>
                <w:lang w:val="ru-RU"/>
              </w:rPr>
              <w:t>речи</w:t>
            </w:r>
            <w:r w:rsidRPr="00244037">
              <w:rPr>
                <w:spacing w:val="23"/>
                <w:w w:val="110"/>
                <w:sz w:val="21"/>
                <w:lang w:val="ru-RU"/>
              </w:rPr>
              <w:t xml:space="preserve"> </w:t>
            </w:r>
            <w:r w:rsidRPr="00244037">
              <w:rPr>
                <w:w w:val="110"/>
                <w:sz w:val="21"/>
                <w:lang w:val="ru-RU"/>
              </w:rPr>
              <w:t>и</w:t>
            </w:r>
            <w:r w:rsidRPr="00244037">
              <w:rPr>
                <w:spacing w:val="22"/>
                <w:w w:val="110"/>
                <w:sz w:val="21"/>
                <w:lang w:val="ru-RU"/>
              </w:rPr>
              <w:t xml:space="preserve"> </w:t>
            </w:r>
            <w:r w:rsidRPr="00244037">
              <w:rPr>
                <w:w w:val="110"/>
                <w:sz w:val="21"/>
                <w:lang w:val="ru-RU"/>
              </w:rPr>
              <w:t>корректно</w:t>
            </w:r>
            <w:r w:rsidRPr="00244037">
              <w:rPr>
                <w:spacing w:val="23"/>
                <w:w w:val="110"/>
                <w:sz w:val="21"/>
                <w:lang w:val="ru-RU"/>
              </w:rPr>
              <w:t xml:space="preserve"> </w:t>
            </w:r>
            <w:r w:rsidRPr="00244037">
              <w:rPr>
                <w:w w:val="110"/>
                <w:sz w:val="21"/>
                <w:lang w:val="ru-RU"/>
              </w:rPr>
              <w:t>произно-</w:t>
            </w:r>
          </w:p>
          <w:p w:rsidR="00244037" w:rsidRPr="00244037" w:rsidRDefault="00244037" w:rsidP="00244037">
            <w:pPr>
              <w:pStyle w:val="TableParagraph"/>
              <w:spacing w:before="26" w:line="249" w:lineRule="auto"/>
              <w:ind w:left="108"/>
              <w:rPr>
                <w:sz w:val="21"/>
                <w:lang w:val="ru-RU"/>
              </w:rPr>
            </w:pPr>
            <w:r w:rsidRPr="00244037">
              <w:rPr>
                <w:w w:val="110"/>
                <w:sz w:val="21"/>
                <w:lang w:val="ru-RU"/>
              </w:rPr>
              <w:t>сят</w:t>
            </w:r>
            <w:r w:rsidRPr="00244037">
              <w:rPr>
                <w:spacing w:val="37"/>
                <w:w w:val="110"/>
                <w:sz w:val="21"/>
                <w:lang w:val="ru-RU"/>
              </w:rPr>
              <w:t xml:space="preserve"> </w:t>
            </w:r>
            <w:r w:rsidRPr="00244037">
              <w:rPr>
                <w:w w:val="110"/>
                <w:sz w:val="21"/>
                <w:lang w:val="ru-RU"/>
              </w:rPr>
              <w:t>предложения</w:t>
            </w:r>
            <w:r w:rsidRPr="00244037">
              <w:rPr>
                <w:spacing w:val="37"/>
                <w:w w:val="110"/>
                <w:sz w:val="21"/>
                <w:lang w:val="ru-RU"/>
              </w:rPr>
              <w:t xml:space="preserve"> </w:t>
            </w:r>
            <w:r w:rsidRPr="00244037">
              <w:rPr>
                <w:w w:val="110"/>
                <w:sz w:val="21"/>
                <w:lang w:val="ru-RU"/>
              </w:rPr>
              <w:t>с</w:t>
            </w:r>
            <w:r w:rsidRPr="00244037">
              <w:rPr>
                <w:spacing w:val="37"/>
                <w:w w:val="110"/>
                <w:sz w:val="21"/>
                <w:lang w:val="ru-RU"/>
              </w:rPr>
              <w:t xml:space="preserve"> </w:t>
            </w:r>
            <w:r w:rsidRPr="00244037">
              <w:rPr>
                <w:w w:val="110"/>
                <w:sz w:val="21"/>
                <w:lang w:val="ru-RU"/>
              </w:rPr>
              <w:t>точки</w:t>
            </w:r>
            <w:r w:rsidRPr="00244037">
              <w:rPr>
                <w:spacing w:val="36"/>
                <w:w w:val="110"/>
                <w:sz w:val="21"/>
                <w:lang w:val="ru-RU"/>
              </w:rPr>
              <w:t xml:space="preserve"> </w:t>
            </w:r>
            <w:r w:rsidRPr="00244037">
              <w:rPr>
                <w:w w:val="110"/>
                <w:sz w:val="21"/>
                <w:lang w:val="ru-RU"/>
              </w:rPr>
              <w:t>зрения</w:t>
            </w:r>
            <w:r w:rsidRPr="00244037">
              <w:rPr>
                <w:spacing w:val="37"/>
                <w:w w:val="110"/>
                <w:sz w:val="21"/>
                <w:lang w:val="ru-RU"/>
              </w:rPr>
              <w:t xml:space="preserve"> </w:t>
            </w:r>
            <w:r w:rsidRPr="00244037">
              <w:rPr>
                <w:w w:val="110"/>
                <w:sz w:val="21"/>
                <w:lang w:val="ru-RU"/>
              </w:rPr>
              <w:t>их</w:t>
            </w:r>
            <w:r w:rsidRPr="00244037">
              <w:rPr>
                <w:spacing w:val="37"/>
                <w:w w:val="110"/>
                <w:sz w:val="21"/>
                <w:lang w:val="ru-RU"/>
              </w:rPr>
              <w:t xml:space="preserve"> </w:t>
            </w:r>
            <w:r w:rsidRPr="00244037">
              <w:rPr>
                <w:w w:val="110"/>
                <w:sz w:val="21"/>
                <w:lang w:val="ru-RU"/>
              </w:rPr>
              <w:t>ритмико-интонацио</w:t>
            </w:r>
            <w:proofErr w:type="gramStart"/>
            <w:r w:rsidRPr="00244037">
              <w:rPr>
                <w:w w:val="110"/>
                <w:sz w:val="21"/>
                <w:lang w:val="ru-RU"/>
              </w:rPr>
              <w:t>н-</w:t>
            </w:r>
            <w:proofErr w:type="gramEnd"/>
            <w:r w:rsidRPr="00244037">
              <w:rPr>
                <w:spacing w:val="-54"/>
                <w:w w:val="110"/>
                <w:sz w:val="21"/>
                <w:lang w:val="ru-RU"/>
              </w:rPr>
              <w:t xml:space="preserve"> </w:t>
            </w:r>
            <w:r w:rsidRPr="00244037">
              <w:rPr>
                <w:w w:val="110"/>
                <w:sz w:val="21"/>
                <w:lang w:val="ru-RU"/>
              </w:rPr>
              <w:t>ных</w:t>
            </w:r>
            <w:r w:rsidRPr="00244037">
              <w:rPr>
                <w:spacing w:val="9"/>
                <w:w w:val="110"/>
                <w:sz w:val="21"/>
                <w:lang w:val="ru-RU"/>
              </w:rPr>
              <w:t xml:space="preserve"> </w:t>
            </w:r>
            <w:r w:rsidRPr="00244037">
              <w:rPr>
                <w:w w:val="110"/>
                <w:sz w:val="21"/>
                <w:lang w:val="ru-RU"/>
              </w:rPr>
              <w:t>особенностей.</w:t>
            </w:r>
          </w:p>
        </w:tc>
      </w:tr>
    </w:tbl>
    <w:p w:rsidR="00244037" w:rsidRDefault="00244037" w:rsidP="00244037">
      <w:pPr>
        <w:spacing w:line="249" w:lineRule="auto"/>
        <w:rPr>
          <w:sz w:val="21"/>
        </w:rPr>
        <w:sectPr w:rsidR="00244037">
          <w:headerReference w:type="even" r:id="rId32"/>
          <w:pgSz w:w="12760" w:h="8170" w:orient="landscape"/>
          <w:pgMar w:top="0" w:right="940" w:bottom="0" w:left="1300" w:header="0" w:footer="0" w:gutter="0"/>
          <w:cols w:space="720"/>
        </w:sectPr>
      </w:pPr>
    </w:p>
    <w:p w:rsidR="00244037" w:rsidRDefault="00244037" w:rsidP="00244037">
      <w:pPr>
        <w:pStyle w:val="af0"/>
        <w:rPr>
          <w:rFonts w:ascii="Calibri"/>
          <w:i/>
          <w:sz w:val="20"/>
        </w:rPr>
      </w:pPr>
    </w:p>
    <w:p w:rsidR="00244037" w:rsidRDefault="00244037" w:rsidP="00244037">
      <w:pPr>
        <w:pStyle w:val="af0"/>
        <w:spacing w:before="5"/>
        <w:rPr>
          <w:rFonts w:ascii="Calibri"/>
          <w:i/>
          <w:sz w:val="24"/>
        </w:rPr>
      </w:pPr>
    </w:p>
    <w:p w:rsidR="00244037" w:rsidRDefault="00DF22BA" w:rsidP="00E50E3A">
      <w:pPr>
        <w:pStyle w:val="af2"/>
        <w:numPr>
          <w:ilvl w:val="1"/>
          <w:numId w:val="79"/>
        </w:numPr>
        <w:tabs>
          <w:tab w:val="left" w:pos="4480"/>
        </w:tabs>
        <w:spacing w:before="187" w:line="151" w:lineRule="auto"/>
        <w:ind w:left="4315" w:right="253" w:firstLine="0"/>
        <w:rPr>
          <w:sz w:val="21"/>
        </w:rPr>
      </w:pPr>
      <w:r w:rsidRPr="00DF22BA">
        <w:rPr>
          <w:noProof/>
          <w:lang w:eastAsia="ru-RU"/>
        </w:rPr>
        <w:pict>
          <v:group id="Группа 127" o:spid="_x0000_s1033" style="position:absolute;left:0;text-align:left;margin-left:70.85pt;margin-top:.1pt;width:513.35pt;height:328.1pt;z-index:-251643392;mso-position-horizontal-relative:page" coordorigin="1417,2" coordsize="10267,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">
            <v:shape id="AutoShape 303" o:spid="_x0000_s1039" style="position:absolute;left:1427;top:34;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" adj="0,,0" path="m,l,359t,l,392e" filled="f" strokeweight="1pt">
              <v:stroke joinstyle="round"/>
              <v:formulas/>
              <v:path arrowok="t" o:connecttype="custom" o:connectlocs="0,35;0,394;0,394;0,427" o:connectangles="0,0,0,0"/>
            </v:shape>
            <v:shape id="AutoShape 304" o:spid="_x0000_s1038" style="position:absolute;left:1427;top:1;width:2;height:6542;visibility:visible;mso-wrap-style:square;v-text-anchor:top" coordsize="2,6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" adj="0,,0" path="m,392l,m,6542l,107e" filled="f" strokeweight="1pt">
              <v:stroke joinstyle="round"/>
              <v:formulas/>
              <v:path arrowok="t" o:connecttype="custom" o:connectlocs="0,394;0,2;0,6544;0,109" o:connectangles="0,0,0,0"/>
            </v:shape>
            <v:line id="Line 305" o:spid="_x0000_s1037" style="position:absolute;visibility:visible;mso-wrap-style:square" from="5499,394" to="549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shape id="AutoShape 306" o:spid="_x0000_s1036" style="position:absolute;left:5499;top:1;width:3;height:6542;visibility:visible;mso-wrap-style:square;v-text-anchor:top" coordsize="3,6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" adj="0,,0" path="m,392l,m3,6542l3,107e" filled="f" strokeweight="1pt">
              <v:stroke joinstyle="round"/>
              <v:formulas/>
              <v:path arrowok="t" o:connecttype="custom" o:connectlocs="0,394;0,2;3,6544;3,109" o:connectangles="0,0,0,0"/>
            </v:shape>
            <v:shape id="AutoShape 307" o:spid="_x0000_s1035" style="position:absolute;left:11668;top:34;width:2;height:392;visibility:visible;mso-wrap-style:square;v-text-anchor:top" coordsize="2,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" adj="0,,0" path="m,l,359t,l,392e" filled="f" strokeweight="1pt">
              <v:stroke joinstyle="round"/>
              <v:formulas/>
              <v:path arrowok="t" o:connecttype="custom" o:connectlocs="0,35;0,394;0,394;0,427" o:connectangles="0,0,0,0"/>
            </v:shape>
            <v:shape id="AutoShape 308" o:spid="_x0000_s1034" style="position:absolute;left:1417;top:1;width:10267;height:6552;visibility:visible;mso-wrap-style:square;v-text-anchor:top" coordsize="10267,65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" adj="0,,0" path="m10252,392r,-392m10257,6542r,-6435m,6552r10267,e" filled="f" strokeweight="1pt">
              <v:stroke joinstyle="round"/>
              <v:formulas/>
              <v:path arrowok="t" o:connecttype="custom" o:connectlocs="10252,394;10252,2;10257,6544;10257,109;0,6554;10267,6554" o:connectangles="0,0,0,0,0,0"/>
            </v:shape>
            <w10:wrap anchorx="page"/>
          </v:group>
        </w:pict>
      </w:r>
      <w:r w:rsidR="00244037">
        <w:rPr>
          <w:w w:val="110"/>
          <w:sz w:val="21"/>
        </w:rPr>
        <w:t>Вербально</w:t>
      </w:r>
      <w:r w:rsidR="00244037">
        <w:rPr>
          <w:spacing w:val="4"/>
          <w:w w:val="110"/>
          <w:sz w:val="21"/>
        </w:rPr>
        <w:t xml:space="preserve"> </w:t>
      </w:r>
      <w:r w:rsidR="00244037">
        <w:rPr>
          <w:w w:val="110"/>
          <w:sz w:val="21"/>
        </w:rPr>
        <w:t xml:space="preserve">или </w:t>
      </w:r>
      <w:r w:rsidR="00244037">
        <w:rPr>
          <w:spacing w:val="2"/>
          <w:w w:val="110"/>
          <w:sz w:val="21"/>
        </w:rPr>
        <w:t xml:space="preserve"> </w:t>
      </w:r>
      <w:r w:rsidR="00244037">
        <w:rPr>
          <w:w w:val="110"/>
          <w:sz w:val="21"/>
        </w:rPr>
        <w:t xml:space="preserve">невербально </w:t>
      </w:r>
      <w:r w:rsidR="00244037">
        <w:rPr>
          <w:spacing w:val="2"/>
          <w:w w:val="110"/>
          <w:sz w:val="21"/>
        </w:rPr>
        <w:t xml:space="preserve"> </w:t>
      </w:r>
      <w:r w:rsidR="00244037">
        <w:rPr>
          <w:w w:val="110"/>
          <w:sz w:val="21"/>
        </w:rPr>
        <w:t xml:space="preserve">выражают </w:t>
      </w:r>
      <w:r w:rsidR="00244037">
        <w:rPr>
          <w:spacing w:val="2"/>
          <w:w w:val="110"/>
          <w:sz w:val="21"/>
        </w:rPr>
        <w:t xml:space="preserve"> </w:t>
      </w:r>
      <w:r w:rsidR="00244037">
        <w:rPr>
          <w:w w:val="110"/>
          <w:sz w:val="21"/>
        </w:rPr>
        <w:t xml:space="preserve">своё </w:t>
      </w:r>
      <w:r w:rsidR="00244037">
        <w:rPr>
          <w:spacing w:val="2"/>
          <w:w w:val="110"/>
          <w:sz w:val="21"/>
        </w:rPr>
        <w:t xml:space="preserve"> </w:t>
      </w:r>
      <w:r w:rsidR="00244037">
        <w:rPr>
          <w:w w:val="110"/>
          <w:sz w:val="21"/>
        </w:rPr>
        <w:t>отношение</w:t>
      </w:r>
      <w:r w:rsidR="00244037">
        <w:rPr>
          <w:spacing w:val="-55"/>
          <w:w w:val="110"/>
          <w:sz w:val="21"/>
        </w:rPr>
        <w:t xml:space="preserve"> </w:t>
      </w:r>
      <w:r w:rsidR="00244037">
        <w:rPr>
          <w:w w:val="110"/>
          <w:sz w:val="21"/>
        </w:rPr>
        <w:t>к</w:t>
      </w:r>
      <w:r w:rsidR="00244037">
        <w:rPr>
          <w:spacing w:val="8"/>
          <w:w w:val="110"/>
          <w:sz w:val="21"/>
        </w:rPr>
        <w:t xml:space="preserve"> </w:t>
      </w:r>
      <w:r w:rsidR="00244037">
        <w:rPr>
          <w:w w:val="110"/>
          <w:sz w:val="21"/>
        </w:rPr>
        <w:t>действию.</w:t>
      </w:r>
    </w:p>
    <w:p w:rsidR="00244037" w:rsidRDefault="00244037" w:rsidP="00E50E3A">
      <w:pPr>
        <w:pStyle w:val="af2"/>
        <w:numPr>
          <w:ilvl w:val="1"/>
          <w:numId w:val="79"/>
        </w:numPr>
        <w:tabs>
          <w:tab w:val="left" w:pos="4480"/>
        </w:tabs>
        <w:spacing w:before="119" w:line="151" w:lineRule="auto"/>
        <w:ind w:left="4315" w:right="253" w:firstLine="0"/>
        <w:rPr>
          <w:sz w:val="21"/>
        </w:rPr>
      </w:pPr>
      <w:r>
        <w:rPr>
          <w:w w:val="110"/>
          <w:sz w:val="21"/>
        </w:rPr>
        <w:t>Употребляют побудительные предложения в утвердител</w:t>
      </w:r>
      <w:proofErr w:type="gramStart"/>
      <w:r>
        <w:rPr>
          <w:w w:val="110"/>
          <w:sz w:val="21"/>
        </w:rPr>
        <w:t>ь-</w:t>
      </w:r>
      <w:proofErr w:type="gramEnd"/>
      <w:r>
        <w:rPr>
          <w:spacing w:val="-56"/>
          <w:w w:val="110"/>
          <w:sz w:val="21"/>
        </w:rPr>
        <w:t xml:space="preserve"> </w:t>
      </w:r>
      <w:r>
        <w:rPr>
          <w:w w:val="110"/>
          <w:sz w:val="21"/>
        </w:rPr>
        <w:t>ной</w:t>
      </w:r>
      <w:r>
        <w:rPr>
          <w:spacing w:val="9"/>
          <w:w w:val="110"/>
          <w:sz w:val="21"/>
        </w:rPr>
        <w:t xml:space="preserve"> </w:t>
      </w:r>
      <w:r>
        <w:rPr>
          <w:w w:val="110"/>
          <w:sz w:val="21"/>
        </w:rPr>
        <w:t>и</w:t>
      </w:r>
      <w:r>
        <w:rPr>
          <w:spacing w:val="10"/>
          <w:w w:val="110"/>
          <w:sz w:val="21"/>
        </w:rPr>
        <w:t xml:space="preserve"> </w:t>
      </w:r>
      <w:r>
        <w:rPr>
          <w:w w:val="110"/>
          <w:sz w:val="21"/>
        </w:rPr>
        <w:t>отрицательной</w:t>
      </w:r>
      <w:r>
        <w:rPr>
          <w:spacing w:val="10"/>
          <w:w w:val="110"/>
          <w:sz w:val="21"/>
        </w:rPr>
        <w:t xml:space="preserve"> </w:t>
      </w:r>
      <w:r>
        <w:rPr>
          <w:w w:val="110"/>
          <w:sz w:val="21"/>
        </w:rPr>
        <w:t>форме.</w:t>
      </w:r>
    </w:p>
    <w:p w:rsidR="00244037" w:rsidRDefault="00244037" w:rsidP="00E50E3A">
      <w:pPr>
        <w:pStyle w:val="af2"/>
        <w:numPr>
          <w:ilvl w:val="1"/>
          <w:numId w:val="79"/>
        </w:numPr>
        <w:tabs>
          <w:tab w:val="left" w:pos="4480"/>
        </w:tabs>
        <w:spacing w:before="118" w:line="151" w:lineRule="auto"/>
        <w:ind w:left="4315" w:right="253" w:firstLine="0"/>
        <w:rPr>
          <w:sz w:val="21"/>
        </w:rPr>
      </w:pPr>
      <w:r>
        <w:rPr>
          <w:w w:val="110"/>
          <w:sz w:val="21"/>
        </w:rPr>
        <w:t>Воспроизводят</w:t>
      </w:r>
      <w:r>
        <w:rPr>
          <w:spacing w:val="5"/>
          <w:w w:val="110"/>
          <w:sz w:val="21"/>
        </w:rPr>
        <w:t xml:space="preserve"> </w:t>
      </w:r>
      <w:r>
        <w:rPr>
          <w:w w:val="110"/>
          <w:sz w:val="21"/>
        </w:rPr>
        <w:t>основные</w:t>
      </w:r>
      <w:r>
        <w:rPr>
          <w:spacing w:val="5"/>
          <w:w w:val="110"/>
          <w:sz w:val="21"/>
        </w:rPr>
        <w:t xml:space="preserve"> </w:t>
      </w:r>
      <w:r>
        <w:rPr>
          <w:w w:val="110"/>
          <w:sz w:val="21"/>
        </w:rPr>
        <w:t>коммуникативные</w:t>
      </w:r>
      <w:r>
        <w:rPr>
          <w:spacing w:val="5"/>
          <w:w w:val="110"/>
          <w:sz w:val="21"/>
        </w:rPr>
        <w:t xml:space="preserve"> </w:t>
      </w:r>
      <w:r>
        <w:rPr>
          <w:w w:val="110"/>
          <w:sz w:val="21"/>
        </w:rPr>
        <w:t>типы</w:t>
      </w:r>
      <w:r>
        <w:rPr>
          <w:spacing w:val="5"/>
          <w:w w:val="110"/>
          <w:sz w:val="21"/>
        </w:rPr>
        <w:t xml:space="preserve"> </w:t>
      </w:r>
      <w:r>
        <w:rPr>
          <w:w w:val="110"/>
          <w:sz w:val="21"/>
        </w:rPr>
        <w:t>пре</w:t>
      </w:r>
      <w:proofErr w:type="gramStart"/>
      <w:r>
        <w:rPr>
          <w:w w:val="110"/>
          <w:sz w:val="21"/>
        </w:rPr>
        <w:t>д-</w:t>
      </w:r>
      <w:proofErr w:type="gramEnd"/>
      <w:r>
        <w:rPr>
          <w:spacing w:val="-55"/>
          <w:w w:val="110"/>
          <w:sz w:val="21"/>
        </w:rPr>
        <w:t xml:space="preserve"> </w:t>
      </w:r>
      <w:r>
        <w:rPr>
          <w:w w:val="110"/>
          <w:sz w:val="21"/>
        </w:rPr>
        <w:t>ложений</w:t>
      </w:r>
      <w:r>
        <w:rPr>
          <w:spacing w:val="9"/>
          <w:w w:val="110"/>
          <w:sz w:val="21"/>
        </w:rPr>
        <w:t xml:space="preserve"> </w:t>
      </w:r>
      <w:r>
        <w:rPr>
          <w:w w:val="110"/>
          <w:sz w:val="21"/>
        </w:rPr>
        <w:t>на</w:t>
      </w:r>
      <w:r>
        <w:rPr>
          <w:spacing w:val="10"/>
          <w:w w:val="110"/>
          <w:sz w:val="21"/>
        </w:rPr>
        <w:t xml:space="preserve"> </w:t>
      </w:r>
      <w:r>
        <w:rPr>
          <w:w w:val="110"/>
          <w:sz w:val="21"/>
        </w:rPr>
        <w:t>основе</w:t>
      </w:r>
      <w:r>
        <w:rPr>
          <w:spacing w:val="10"/>
          <w:w w:val="110"/>
          <w:sz w:val="21"/>
        </w:rPr>
        <w:t xml:space="preserve"> </w:t>
      </w:r>
      <w:r>
        <w:rPr>
          <w:w w:val="110"/>
          <w:sz w:val="21"/>
        </w:rPr>
        <w:t>речевых</w:t>
      </w:r>
      <w:r>
        <w:rPr>
          <w:spacing w:val="10"/>
          <w:w w:val="110"/>
          <w:sz w:val="21"/>
        </w:rPr>
        <w:t xml:space="preserve"> </w:t>
      </w:r>
      <w:r>
        <w:rPr>
          <w:w w:val="110"/>
          <w:sz w:val="21"/>
        </w:rPr>
        <w:t>образцов.</w:t>
      </w:r>
    </w:p>
    <w:p w:rsidR="00244037" w:rsidRDefault="00244037" w:rsidP="00E50E3A">
      <w:pPr>
        <w:pStyle w:val="af2"/>
        <w:numPr>
          <w:ilvl w:val="1"/>
          <w:numId w:val="79"/>
        </w:numPr>
        <w:tabs>
          <w:tab w:val="left" w:pos="4480"/>
        </w:tabs>
        <w:spacing w:before="119" w:line="151" w:lineRule="auto"/>
        <w:ind w:left="4315" w:right="253" w:firstLine="0"/>
        <w:rPr>
          <w:sz w:val="21"/>
        </w:rPr>
      </w:pPr>
      <w:r>
        <w:rPr>
          <w:w w:val="110"/>
          <w:sz w:val="21"/>
        </w:rPr>
        <w:t>Используют</w:t>
      </w:r>
      <w:r>
        <w:rPr>
          <w:spacing w:val="18"/>
          <w:w w:val="110"/>
          <w:sz w:val="21"/>
        </w:rPr>
        <w:t xml:space="preserve"> </w:t>
      </w:r>
      <w:r>
        <w:rPr>
          <w:w w:val="110"/>
          <w:sz w:val="21"/>
        </w:rPr>
        <w:t>мимику</w:t>
      </w:r>
      <w:r>
        <w:rPr>
          <w:spacing w:val="18"/>
          <w:w w:val="110"/>
          <w:sz w:val="21"/>
        </w:rPr>
        <w:t xml:space="preserve"> </w:t>
      </w:r>
      <w:r>
        <w:rPr>
          <w:w w:val="110"/>
          <w:sz w:val="21"/>
        </w:rPr>
        <w:t>и</w:t>
      </w:r>
      <w:r>
        <w:rPr>
          <w:spacing w:val="18"/>
          <w:w w:val="110"/>
          <w:sz w:val="21"/>
        </w:rPr>
        <w:t xml:space="preserve"> </w:t>
      </w:r>
      <w:r>
        <w:rPr>
          <w:w w:val="110"/>
          <w:sz w:val="21"/>
        </w:rPr>
        <w:t>жесты</w:t>
      </w:r>
      <w:r>
        <w:rPr>
          <w:spacing w:val="18"/>
          <w:w w:val="110"/>
          <w:sz w:val="21"/>
        </w:rPr>
        <w:t xml:space="preserve"> </w:t>
      </w:r>
      <w:r>
        <w:rPr>
          <w:w w:val="110"/>
          <w:sz w:val="21"/>
        </w:rPr>
        <w:t>в</w:t>
      </w:r>
      <w:r>
        <w:rPr>
          <w:spacing w:val="18"/>
          <w:w w:val="110"/>
          <w:sz w:val="21"/>
        </w:rPr>
        <w:t xml:space="preserve"> </w:t>
      </w:r>
      <w:r>
        <w:rPr>
          <w:w w:val="110"/>
          <w:sz w:val="21"/>
        </w:rPr>
        <w:t>случаях,</w:t>
      </w:r>
      <w:r>
        <w:rPr>
          <w:spacing w:val="18"/>
          <w:w w:val="110"/>
          <w:sz w:val="21"/>
        </w:rPr>
        <w:t xml:space="preserve"> </w:t>
      </w:r>
      <w:r>
        <w:rPr>
          <w:w w:val="110"/>
          <w:sz w:val="21"/>
        </w:rPr>
        <w:t>когда</w:t>
      </w:r>
      <w:r>
        <w:rPr>
          <w:spacing w:val="18"/>
          <w:w w:val="110"/>
          <w:sz w:val="21"/>
        </w:rPr>
        <w:t xml:space="preserve"> </w:t>
      </w:r>
      <w:r>
        <w:rPr>
          <w:w w:val="110"/>
          <w:sz w:val="21"/>
        </w:rPr>
        <w:t>не</w:t>
      </w:r>
      <w:r>
        <w:rPr>
          <w:spacing w:val="18"/>
          <w:w w:val="110"/>
          <w:sz w:val="21"/>
        </w:rPr>
        <w:t xml:space="preserve"> </w:t>
      </w:r>
      <w:r>
        <w:rPr>
          <w:w w:val="110"/>
          <w:sz w:val="21"/>
        </w:rPr>
        <w:t>хватает</w:t>
      </w:r>
      <w:r>
        <w:rPr>
          <w:spacing w:val="-55"/>
          <w:w w:val="110"/>
          <w:sz w:val="21"/>
        </w:rPr>
        <w:t xml:space="preserve"> </w:t>
      </w:r>
      <w:r>
        <w:rPr>
          <w:w w:val="110"/>
          <w:sz w:val="21"/>
        </w:rPr>
        <w:t>языковых</w:t>
      </w:r>
      <w:r>
        <w:rPr>
          <w:spacing w:val="8"/>
          <w:w w:val="110"/>
          <w:sz w:val="21"/>
        </w:rPr>
        <w:t xml:space="preserve"> </w:t>
      </w:r>
      <w:r>
        <w:rPr>
          <w:w w:val="110"/>
          <w:sz w:val="21"/>
        </w:rPr>
        <w:t>средств.</w:t>
      </w:r>
    </w:p>
    <w:p w:rsidR="00244037" w:rsidRDefault="00244037" w:rsidP="00E50E3A">
      <w:pPr>
        <w:pStyle w:val="af2"/>
        <w:numPr>
          <w:ilvl w:val="1"/>
          <w:numId w:val="79"/>
        </w:numPr>
        <w:tabs>
          <w:tab w:val="left" w:pos="4480"/>
        </w:tabs>
        <w:spacing w:line="435" w:lineRule="exact"/>
        <w:ind w:left="4480" w:right="0" w:hanging="165"/>
        <w:rPr>
          <w:sz w:val="21"/>
        </w:rPr>
      </w:pPr>
      <w:r>
        <w:rPr>
          <w:w w:val="110"/>
          <w:sz w:val="21"/>
        </w:rPr>
        <w:t>Группируют</w:t>
      </w:r>
      <w:r>
        <w:rPr>
          <w:spacing w:val="7"/>
          <w:w w:val="110"/>
          <w:sz w:val="21"/>
        </w:rPr>
        <w:t xml:space="preserve"> </w:t>
      </w:r>
      <w:r>
        <w:rPr>
          <w:w w:val="110"/>
          <w:sz w:val="21"/>
        </w:rPr>
        <w:t>слова</w:t>
      </w:r>
      <w:r>
        <w:rPr>
          <w:spacing w:val="8"/>
          <w:w w:val="110"/>
          <w:sz w:val="21"/>
        </w:rPr>
        <w:t xml:space="preserve"> </w:t>
      </w:r>
      <w:r>
        <w:rPr>
          <w:w w:val="110"/>
          <w:sz w:val="21"/>
        </w:rPr>
        <w:t>по</w:t>
      </w:r>
      <w:r>
        <w:rPr>
          <w:spacing w:val="7"/>
          <w:w w:val="110"/>
          <w:sz w:val="21"/>
        </w:rPr>
        <w:t xml:space="preserve"> </w:t>
      </w:r>
      <w:r>
        <w:rPr>
          <w:w w:val="110"/>
          <w:sz w:val="21"/>
        </w:rPr>
        <w:t>их</w:t>
      </w:r>
      <w:r>
        <w:rPr>
          <w:spacing w:val="8"/>
          <w:w w:val="110"/>
          <w:sz w:val="21"/>
        </w:rPr>
        <w:t xml:space="preserve"> </w:t>
      </w:r>
      <w:r>
        <w:rPr>
          <w:w w:val="110"/>
          <w:sz w:val="21"/>
        </w:rPr>
        <w:t>тематической</w:t>
      </w:r>
      <w:r>
        <w:rPr>
          <w:spacing w:val="7"/>
          <w:w w:val="110"/>
          <w:sz w:val="21"/>
        </w:rPr>
        <w:t xml:space="preserve"> </w:t>
      </w:r>
      <w:r>
        <w:rPr>
          <w:w w:val="110"/>
          <w:sz w:val="21"/>
        </w:rPr>
        <w:t>принадлежности.</w:t>
      </w:r>
    </w:p>
    <w:p w:rsidR="00244037" w:rsidRDefault="00244037" w:rsidP="00E50E3A">
      <w:pPr>
        <w:pStyle w:val="af2"/>
        <w:numPr>
          <w:ilvl w:val="1"/>
          <w:numId w:val="79"/>
        </w:numPr>
        <w:tabs>
          <w:tab w:val="left" w:pos="4480"/>
        </w:tabs>
        <w:spacing w:before="33" w:line="151" w:lineRule="auto"/>
        <w:ind w:left="4315" w:right="253" w:firstLine="0"/>
        <w:rPr>
          <w:sz w:val="21"/>
        </w:rPr>
      </w:pPr>
      <w:r>
        <w:rPr>
          <w:w w:val="110"/>
          <w:sz w:val="21"/>
        </w:rPr>
        <w:t>Используют</w:t>
      </w:r>
      <w:r>
        <w:rPr>
          <w:spacing w:val="51"/>
          <w:w w:val="110"/>
          <w:sz w:val="21"/>
        </w:rPr>
        <w:t xml:space="preserve"> </w:t>
      </w:r>
      <w:r>
        <w:rPr>
          <w:w w:val="110"/>
          <w:sz w:val="21"/>
        </w:rPr>
        <w:t>слова</w:t>
      </w:r>
      <w:r>
        <w:rPr>
          <w:spacing w:val="51"/>
          <w:w w:val="110"/>
          <w:sz w:val="21"/>
        </w:rPr>
        <w:t xml:space="preserve"> </w:t>
      </w:r>
      <w:r>
        <w:rPr>
          <w:w w:val="110"/>
          <w:sz w:val="21"/>
        </w:rPr>
        <w:t>адекватно</w:t>
      </w:r>
      <w:r>
        <w:rPr>
          <w:spacing w:val="52"/>
          <w:w w:val="110"/>
          <w:sz w:val="21"/>
        </w:rPr>
        <w:t xml:space="preserve"> </w:t>
      </w:r>
      <w:r>
        <w:rPr>
          <w:w w:val="110"/>
          <w:sz w:val="21"/>
        </w:rPr>
        <w:t>ситуации</w:t>
      </w:r>
      <w:r>
        <w:rPr>
          <w:spacing w:val="51"/>
          <w:w w:val="110"/>
          <w:sz w:val="21"/>
        </w:rPr>
        <w:t xml:space="preserve"> </w:t>
      </w:r>
      <w:r>
        <w:rPr>
          <w:w w:val="110"/>
          <w:sz w:val="21"/>
        </w:rPr>
        <w:t>общения/изобр</w:t>
      </w:r>
      <w:proofErr w:type="gramStart"/>
      <w:r>
        <w:rPr>
          <w:w w:val="110"/>
          <w:sz w:val="21"/>
        </w:rPr>
        <w:t>а-</w:t>
      </w:r>
      <w:proofErr w:type="gramEnd"/>
      <w:r>
        <w:rPr>
          <w:spacing w:val="-54"/>
          <w:w w:val="110"/>
          <w:sz w:val="21"/>
        </w:rPr>
        <w:t xml:space="preserve"> </w:t>
      </w:r>
      <w:r>
        <w:rPr>
          <w:w w:val="110"/>
          <w:sz w:val="21"/>
        </w:rPr>
        <w:t>жению.</w:t>
      </w:r>
    </w:p>
    <w:p w:rsidR="00244037" w:rsidRDefault="00244037" w:rsidP="00E50E3A">
      <w:pPr>
        <w:pStyle w:val="af2"/>
        <w:numPr>
          <w:ilvl w:val="1"/>
          <w:numId w:val="79"/>
        </w:numPr>
        <w:tabs>
          <w:tab w:val="left" w:pos="4480"/>
        </w:tabs>
        <w:spacing w:before="119" w:line="151" w:lineRule="auto"/>
        <w:ind w:left="4315" w:right="253" w:firstLine="0"/>
        <w:rPr>
          <w:sz w:val="21"/>
        </w:rPr>
      </w:pPr>
      <w:r>
        <w:rPr>
          <w:w w:val="110"/>
          <w:sz w:val="21"/>
        </w:rPr>
        <w:t>Используют</w:t>
      </w:r>
      <w:r>
        <w:rPr>
          <w:spacing w:val="15"/>
          <w:w w:val="110"/>
          <w:sz w:val="21"/>
        </w:rPr>
        <w:t xml:space="preserve"> </w:t>
      </w:r>
      <w:r>
        <w:rPr>
          <w:w w:val="110"/>
          <w:sz w:val="21"/>
        </w:rPr>
        <w:t>в</w:t>
      </w:r>
      <w:r>
        <w:rPr>
          <w:spacing w:val="16"/>
          <w:w w:val="110"/>
          <w:sz w:val="21"/>
        </w:rPr>
        <w:t xml:space="preserve"> </w:t>
      </w:r>
      <w:r>
        <w:rPr>
          <w:w w:val="110"/>
          <w:sz w:val="21"/>
        </w:rPr>
        <w:t>речи</w:t>
      </w:r>
      <w:r>
        <w:rPr>
          <w:spacing w:val="15"/>
          <w:w w:val="110"/>
          <w:sz w:val="21"/>
        </w:rPr>
        <w:t xml:space="preserve"> </w:t>
      </w:r>
      <w:r>
        <w:rPr>
          <w:w w:val="110"/>
          <w:sz w:val="21"/>
        </w:rPr>
        <w:t>простейшие</w:t>
      </w:r>
      <w:r>
        <w:rPr>
          <w:spacing w:val="16"/>
          <w:w w:val="110"/>
          <w:sz w:val="21"/>
        </w:rPr>
        <w:t xml:space="preserve"> </w:t>
      </w:r>
      <w:r>
        <w:rPr>
          <w:w w:val="110"/>
          <w:sz w:val="21"/>
        </w:rPr>
        <w:t>устойчивые</w:t>
      </w:r>
      <w:r>
        <w:rPr>
          <w:spacing w:val="15"/>
          <w:w w:val="110"/>
          <w:sz w:val="21"/>
        </w:rPr>
        <w:t xml:space="preserve"> </w:t>
      </w:r>
      <w:r>
        <w:rPr>
          <w:w w:val="110"/>
          <w:sz w:val="21"/>
        </w:rPr>
        <w:t>словосочета-</w:t>
      </w:r>
      <w:r>
        <w:rPr>
          <w:spacing w:val="-55"/>
          <w:w w:val="110"/>
          <w:sz w:val="21"/>
        </w:rPr>
        <w:t xml:space="preserve"> </w:t>
      </w:r>
      <w:r>
        <w:rPr>
          <w:w w:val="110"/>
          <w:sz w:val="21"/>
        </w:rPr>
        <w:t>ния,</w:t>
      </w:r>
      <w:r>
        <w:rPr>
          <w:spacing w:val="12"/>
          <w:w w:val="110"/>
          <w:sz w:val="21"/>
        </w:rPr>
        <w:t xml:space="preserve"> </w:t>
      </w:r>
      <w:r>
        <w:rPr>
          <w:w w:val="110"/>
          <w:sz w:val="21"/>
        </w:rPr>
        <w:t>речевые</w:t>
      </w:r>
      <w:r>
        <w:rPr>
          <w:spacing w:val="13"/>
          <w:w w:val="110"/>
          <w:sz w:val="21"/>
        </w:rPr>
        <w:t xml:space="preserve"> </w:t>
      </w:r>
      <w:r>
        <w:rPr>
          <w:w w:val="110"/>
          <w:sz w:val="21"/>
        </w:rPr>
        <w:t>клише</w:t>
      </w:r>
      <w:r>
        <w:rPr>
          <w:spacing w:val="13"/>
          <w:w w:val="110"/>
          <w:sz w:val="21"/>
        </w:rPr>
        <w:t xml:space="preserve"> </w:t>
      </w:r>
      <w:r>
        <w:rPr>
          <w:w w:val="110"/>
          <w:sz w:val="21"/>
        </w:rPr>
        <w:t>в</w:t>
      </w:r>
      <w:r>
        <w:rPr>
          <w:spacing w:val="12"/>
          <w:w w:val="110"/>
          <w:sz w:val="21"/>
        </w:rPr>
        <w:t xml:space="preserve"> </w:t>
      </w:r>
      <w:r>
        <w:rPr>
          <w:w w:val="110"/>
          <w:sz w:val="21"/>
        </w:rPr>
        <w:t>соответствии</w:t>
      </w:r>
      <w:r>
        <w:rPr>
          <w:spacing w:val="13"/>
          <w:w w:val="110"/>
          <w:sz w:val="21"/>
        </w:rPr>
        <w:t xml:space="preserve"> </w:t>
      </w:r>
      <w:r>
        <w:rPr>
          <w:w w:val="110"/>
          <w:sz w:val="21"/>
        </w:rPr>
        <w:t>с</w:t>
      </w:r>
      <w:r>
        <w:rPr>
          <w:spacing w:val="13"/>
          <w:w w:val="110"/>
          <w:sz w:val="21"/>
        </w:rPr>
        <w:t xml:space="preserve"> </w:t>
      </w:r>
      <w:r>
        <w:rPr>
          <w:w w:val="110"/>
          <w:sz w:val="21"/>
        </w:rPr>
        <w:t>коммуникативной</w:t>
      </w:r>
      <w:r>
        <w:rPr>
          <w:spacing w:val="12"/>
          <w:w w:val="110"/>
          <w:sz w:val="21"/>
        </w:rPr>
        <w:t xml:space="preserve"> </w:t>
      </w:r>
      <w:r>
        <w:rPr>
          <w:w w:val="110"/>
          <w:sz w:val="21"/>
        </w:rPr>
        <w:t>за-</w:t>
      </w:r>
    </w:p>
    <w:p w:rsidR="00244037" w:rsidRDefault="00244037" w:rsidP="00244037">
      <w:pPr>
        <w:pStyle w:val="af0"/>
        <w:spacing w:before="26" w:line="232" w:lineRule="exact"/>
        <w:ind w:left="469" w:right="1735"/>
        <w:jc w:val="center"/>
      </w:pPr>
      <w:r>
        <w:rPr>
          <w:w w:val="110"/>
        </w:rPr>
        <w:t>дачей.</w:t>
      </w:r>
    </w:p>
    <w:p w:rsidR="00244037" w:rsidRDefault="00244037" w:rsidP="00E50E3A">
      <w:pPr>
        <w:pStyle w:val="af2"/>
        <w:numPr>
          <w:ilvl w:val="1"/>
          <w:numId w:val="79"/>
        </w:numPr>
        <w:tabs>
          <w:tab w:val="left" w:pos="4480"/>
        </w:tabs>
        <w:spacing w:before="111" w:line="151" w:lineRule="auto"/>
        <w:ind w:left="4315" w:right="253" w:firstLine="0"/>
        <w:rPr>
          <w:sz w:val="21"/>
        </w:rPr>
      </w:pPr>
      <w:r>
        <w:rPr>
          <w:w w:val="115"/>
          <w:sz w:val="21"/>
        </w:rPr>
        <w:t>Различают</w:t>
      </w:r>
      <w:r>
        <w:rPr>
          <w:spacing w:val="19"/>
          <w:w w:val="115"/>
          <w:sz w:val="21"/>
        </w:rPr>
        <w:t xml:space="preserve"> </w:t>
      </w:r>
      <w:r>
        <w:rPr>
          <w:w w:val="115"/>
          <w:sz w:val="21"/>
        </w:rPr>
        <w:t>коммуникативный</w:t>
      </w:r>
      <w:r>
        <w:rPr>
          <w:spacing w:val="19"/>
          <w:w w:val="115"/>
          <w:sz w:val="21"/>
        </w:rPr>
        <w:t xml:space="preserve"> </w:t>
      </w:r>
      <w:r>
        <w:rPr>
          <w:w w:val="115"/>
          <w:sz w:val="21"/>
        </w:rPr>
        <w:t>тип</w:t>
      </w:r>
      <w:r>
        <w:rPr>
          <w:spacing w:val="20"/>
          <w:w w:val="115"/>
          <w:sz w:val="21"/>
        </w:rPr>
        <w:t xml:space="preserve"> </w:t>
      </w:r>
      <w:r>
        <w:rPr>
          <w:w w:val="115"/>
          <w:sz w:val="21"/>
        </w:rPr>
        <w:t>фразы</w:t>
      </w:r>
      <w:r>
        <w:rPr>
          <w:spacing w:val="19"/>
          <w:w w:val="115"/>
          <w:sz w:val="21"/>
        </w:rPr>
        <w:t xml:space="preserve"> </w:t>
      </w:r>
      <w:r>
        <w:rPr>
          <w:w w:val="115"/>
          <w:sz w:val="21"/>
        </w:rPr>
        <w:t>по</w:t>
      </w:r>
      <w:r>
        <w:rPr>
          <w:spacing w:val="19"/>
          <w:w w:val="115"/>
          <w:sz w:val="21"/>
        </w:rPr>
        <w:t xml:space="preserve"> </w:t>
      </w:r>
      <w:r>
        <w:rPr>
          <w:w w:val="115"/>
          <w:sz w:val="21"/>
        </w:rPr>
        <w:t>её</w:t>
      </w:r>
      <w:r>
        <w:rPr>
          <w:spacing w:val="20"/>
          <w:w w:val="115"/>
          <w:sz w:val="21"/>
        </w:rPr>
        <w:t xml:space="preserve"> </w:t>
      </w:r>
      <w:r>
        <w:rPr>
          <w:w w:val="115"/>
          <w:sz w:val="21"/>
        </w:rPr>
        <w:t>интона-</w:t>
      </w:r>
      <w:r>
        <w:rPr>
          <w:spacing w:val="-58"/>
          <w:w w:val="115"/>
          <w:sz w:val="21"/>
        </w:rPr>
        <w:t xml:space="preserve"> </w:t>
      </w:r>
      <w:r>
        <w:rPr>
          <w:w w:val="115"/>
          <w:sz w:val="21"/>
        </w:rPr>
        <w:t>ции.</w:t>
      </w:r>
    </w:p>
    <w:p w:rsidR="00244037" w:rsidRDefault="00244037" w:rsidP="00E50E3A">
      <w:pPr>
        <w:pStyle w:val="af2"/>
        <w:numPr>
          <w:ilvl w:val="1"/>
          <w:numId w:val="79"/>
        </w:numPr>
        <w:tabs>
          <w:tab w:val="left" w:pos="4480"/>
        </w:tabs>
        <w:spacing w:before="118" w:line="151" w:lineRule="auto"/>
        <w:ind w:left="4315" w:right="253" w:firstLine="0"/>
        <w:rPr>
          <w:rFonts w:ascii="Calibri" w:hAnsi="Calibri"/>
          <w:i/>
          <w:sz w:val="21"/>
        </w:rPr>
      </w:pPr>
      <w:r>
        <w:rPr>
          <w:w w:val="110"/>
          <w:sz w:val="21"/>
        </w:rPr>
        <w:t>Используют</w:t>
      </w:r>
      <w:r>
        <w:rPr>
          <w:spacing w:val="27"/>
          <w:w w:val="110"/>
          <w:sz w:val="21"/>
        </w:rPr>
        <w:t xml:space="preserve"> </w:t>
      </w:r>
      <w:r>
        <w:rPr>
          <w:w w:val="110"/>
          <w:sz w:val="21"/>
        </w:rPr>
        <w:t>наиболее</w:t>
      </w:r>
      <w:r>
        <w:rPr>
          <w:spacing w:val="27"/>
          <w:w w:val="110"/>
          <w:sz w:val="21"/>
        </w:rPr>
        <w:t xml:space="preserve"> </w:t>
      </w:r>
      <w:r>
        <w:rPr>
          <w:w w:val="110"/>
          <w:sz w:val="21"/>
        </w:rPr>
        <w:t>употребительные</w:t>
      </w:r>
      <w:r>
        <w:rPr>
          <w:spacing w:val="27"/>
          <w:w w:val="110"/>
          <w:sz w:val="21"/>
        </w:rPr>
        <w:t xml:space="preserve"> </w:t>
      </w:r>
      <w:r>
        <w:rPr>
          <w:w w:val="110"/>
          <w:sz w:val="21"/>
        </w:rPr>
        <w:t>фразы</w:t>
      </w:r>
      <w:r>
        <w:rPr>
          <w:spacing w:val="27"/>
          <w:w w:val="110"/>
          <w:sz w:val="21"/>
        </w:rPr>
        <w:t xml:space="preserve"> </w:t>
      </w:r>
      <w:r>
        <w:rPr>
          <w:w w:val="110"/>
          <w:sz w:val="21"/>
        </w:rPr>
        <w:t>повсе</w:t>
      </w:r>
      <w:proofErr w:type="gramStart"/>
      <w:r>
        <w:rPr>
          <w:w w:val="110"/>
          <w:sz w:val="21"/>
        </w:rPr>
        <w:t>д-</w:t>
      </w:r>
      <w:proofErr w:type="gramEnd"/>
      <w:r>
        <w:rPr>
          <w:spacing w:val="-55"/>
          <w:w w:val="110"/>
          <w:sz w:val="21"/>
        </w:rPr>
        <w:t xml:space="preserve"> </w:t>
      </w:r>
      <w:r>
        <w:rPr>
          <w:w w:val="110"/>
          <w:sz w:val="21"/>
        </w:rPr>
        <w:t>невного</w:t>
      </w:r>
      <w:r>
        <w:rPr>
          <w:spacing w:val="19"/>
          <w:w w:val="110"/>
          <w:sz w:val="21"/>
        </w:rPr>
        <w:t xml:space="preserve"> </w:t>
      </w:r>
      <w:r>
        <w:rPr>
          <w:w w:val="110"/>
          <w:sz w:val="21"/>
        </w:rPr>
        <w:t>общения</w:t>
      </w:r>
      <w:r>
        <w:rPr>
          <w:spacing w:val="19"/>
          <w:w w:val="110"/>
          <w:sz w:val="21"/>
        </w:rPr>
        <w:t xml:space="preserve"> </w:t>
      </w:r>
      <w:r>
        <w:rPr>
          <w:w w:val="110"/>
          <w:sz w:val="21"/>
        </w:rPr>
        <w:t>(</w:t>
      </w:r>
      <w:r>
        <w:rPr>
          <w:rFonts w:ascii="Calibri" w:hAnsi="Calibri"/>
          <w:i/>
          <w:w w:val="110"/>
          <w:sz w:val="21"/>
        </w:rPr>
        <w:t>Hi</w:t>
      </w:r>
      <w:r>
        <w:rPr>
          <w:w w:val="110"/>
          <w:sz w:val="21"/>
        </w:rPr>
        <w:t>,</w:t>
      </w:r>
      <w:r>
        <w:rPr>
          <w:spacing w:val="20"/>
          <w:w w:val="110"/>
          <w:sz w:val="21"/>
        </w:rPr>
        <w:t xml:space="preserve"> </w:t>
      </w:r>
      <w:r>
        <w:rPr>
          <w:rFonts w:ascii="Calibri" w:hAnsi="Calibri"/>
          <w:i/>
          <w:w w:val="110"/>
          <w:sz w:val="21"/>
        </w:rPr>
        <w:t>What’s</w:t>
      </w:r>
      <w:r>
        <w:rPr>
          <w:rFonts w:ascii="Calibri" w:hAnsi="Calibri"/>
          <w:i/>
          <w:spacing w:val="33"/>
          <w:w w:val="110"/>
          <w:sz w:val="21"/>
        </w:rPr>
        <w:t xml:space="preserve"> </w:t>
      </w:r>
      <w:r>
        <w:rPr>
          <w:rFonts w:ascii="Calibri" w:hAnsi="Calibri"/>
          <w:i/>
          <w:w w:val="110"/>
          <w:sz w:val="21"/>
        </w:rPr>
        <w:t>your</w:t>
      </w:r>
      <w:r>
        <w:rPr>
          <w:rFonts w:ascii="Calibri" w:hAnsi="Calibri"/>
          <w:i/>
          <w:spacing w:val="32"/>
          <w:w w:val="110"/>
          <w:sz w:val="21"/>
        </w:rPr>
        <w:t xml:space="preserve"> </w:t>
      </w:r>
      <w:r>
        <w:rPr>
          <w:rFonts w:ascii="Calibri" w:hAnsi="Calibri"/>
          <w:i/>
          <w:w w:val="110"/>
          <w:sz w:val="21"/>
        </w:rPr>
        <w:t>name?</w:t>
      </w:r>
      <w:r>
        <w:rPr>
          <w:w w:val="110"/>
          <w:sz w:val="21"/>
        </w:rPr>
        <w:t>,</w:t>
      </w:r>
      <w:r>
        <w:rPr>
          <w:spacing w:val="20"/>
          <w:w w:val="110"/>
          <w:sz w:val="21"/>
        </w:rPr>
        <w:t xml:space="preserve"> </w:t>
      </w:r>
      <w:r>
        <w:rPr>
          <w:rFonts w:ascii="Calibri" w:hAnsi="Calibri"/>
          <w:i/>
          <w:w w:val="110"/>
          <w:sz w:val="21"/>
        </w:rPr>
        <w:t>How</w:t>
      </w:r>
      <w:r>
        <w:rPr>
          <w:rFonts w:ascii="Calibri" w:hAnsi="Calibri"/>
          <w:i/>
          <w:spacing w:val="33"/>
          <w:w w:val="110"/>
          <w:sz w:val="21"/>
        </w:rPr>
        <w:t xml:space="preserve"> </w:t>
      </w:r>
      <w:r>
        <w:rPr>
          <w:rFonts w:ascii="Calibri" w:hAnsi="Calibri"/>
          <w:i/>
          <w:w w:val="110"/>
          <w:sz w:val="21"/>
        </w:rPr>
        <w:t>do</w:t>
      </w:r>
      <w:r>
        <w:rPr>
          <w:rFonts w:ascii="Calibri" w:hAnsi="Calibri"/>
          <w:i/>
          <w:spacing w:val="33"/>
          <w:w w:val="110"/>
          <w:sz w:val="21"/>
        </w:rPr>
        <w:t xml:space="preserve"> </w:t>
      </w:r>
      <w:r>
        <w:rPr>
          <w:rFonts w:ascii="Calibri" w:hAnsi="Calibri"/>
          <w:i/>
          <w:w w:val="110"/>
          <w:sz w:val="21"/>
        </w:rPr>
        <w:t>you</w:t>
      </w:r>
      <w:r>
        <w:rPr>
          <w:rFonts w:ascii="Calibri" w:hAnsi="Calibri"/>
          <w:i/>
          <w:spacing w:val="32"/>
          <w:w w:val="110"/>
          <w:sz w:val="21"/>
        </w:rPr>
        <w:t xml:space="preserve"> </w:t>
      </w:r>
      <w:r>
        <w:rPr>
          <w:rFonts w:ascii="Calibri" w:hAnsi="Calibri"/>
          <w:i/>
          <w:w w:val="110"/>
          <w:sz w:val="21"/>
        </w:rPr>
        <w:t>spell</w:t>
      </w:r>
    </w:p>
    <w:p w:rsidR="00244037" w:rsidRDefault="00244037" w:rsidP="00244037">
      <w:pPr>
        <w:spacing w:before="17" w:line="235" w:lineRule="auto"/>
        <w:ind w:left="4315" w:right="253" w:hanging="1"/>
        <w:jc w:val="both"/>
        <w:rPr>
          <w:sz w:val="21"/>
        </w:rPr>
      </w:pPr>
      <w:r>
        <w:rPr>
          <w:rFonts w:ascii="Calibri" w:hAnsi="Calibri"/>
          <w:i/>
          <w:w w:val="110"/>
          <w:sz w:val="21"/>
        </w:rPr>
        <w:t>it?</w:t>
      </w:r>
      <w:r>
        <w:rPr>
          <w:w w:val="110"/>
          <w:sz w:val="21"/>
        </w:rPr>
        <w:t>,</w:t>
      </w:r>
      <w:r>
        <w:rPr>
          <w:spacing w:val="42"/>
          <w:w w:val="110"/>
          <w:sz w:val="21"/>
        </w:rPr>
        <w:t xml:space="preserve"> </w:t>
      </w:r>
      <w:r>
        <w:rPr>
          <w:rFonts w:ascii="Calibri" w:hAnsi="Calibri"/>
          <w:i/>
          <w:w w:val="110"/>
          <w:sz w:val="21"/>
        </w:rPr>
        <w:t>Nice</w:t>
      </w:r>
      <w:r>
        <w:rPr>
          <w:rFonts w:ascii="Calibri" w:hAnsi="Calibri"/>
          <w:i/>
          <w:spacing w:val="6"/>
          <w:w w:val="110"/>
          <w:sz w:val="21"/>
        </w:rPr>
        <w:t xml:space="preserve"> </w:t>
      </w:r>
      <w:r>
        <w:rPr>
          <w:rFonts w:ascii="Calibri" w:hAnsi="Calibri"/>
          <w:i/>
          <w:w w:val="110"/>
          <w:sz w:val="21"/>
        </w:rPr>
        <w:t>to</w:t>
      </w:r>
      <w:r>
        <w:rPr>
          <w:rFonts w:ascii="Calibri" w:hAnsi="Calibri"/>
          <w:i/>
          <w:spacing w:val="5"/>
          <w:w w:val="110"/>
          <w:sz w:val="21"/>
        </w:rPr>
        <w:t xml:space="preserve"> </w:t>
      </w:r>
      <w:r>
        <w:rPr>
          <w:rFonts w:ascii="Calibri" w:hAnsi="Calibri"/>
          <w:i/>
          <w:w w:val="110"/>
          <w:sz w:val="21"/>
        </w:rPr>
        <w:t xml:space="preserve">meet </w:t>
      </w:r>
      <w:r>
        <w:rPr>
          <w:rFonts w:ascii="Calibri" w:hAnsi="Calibri"/>
          <w:i/>
          <w:spacing w:val="4"/>
          <w:w w:val="110"/>
          <w:sz w:val="21"/>
        </w:rPr>
        <w:t xml:space="preserve"> </w:t>
      </w:r>
      <w:r>
        <w:rPr>
          <w:rFonts w:ascii="Calibri" w:hAnsi="Calibri"/>
          <w:i/>
          <w:w w:val="110"/>
          <w:sz w:val="21"/>
        </w:rPr>
        <w:t>you</w:t>
      </w:r>
      <w:r>
        <w:rPr>
          <w:w w:val="110"/>
          <w:sz w:val="21"/>
        </w:rPr>
        <w:t>,</w:t>
      </w:r>
      <w:r>
        <w:rPr>
          <w:spacing w:val="42"/>
          <w:w w:val="110"/>
          <w:sz w:val="21"/>
        </w:rPr>
        <w:t xml:space="preserve"> </w:t>
      </w:r>
      <w:r>
        <w:rPr>
          <w:rFonts w:ascii="Calibri" w:hAnsi="Calibri"/>
          <w:i/>
          <w:w w:val="110"/>
          <w:sz w:val="21"/>
        </w:rPr>
        <w:t xml:space="preserve">Who’s </w:t>
      </w:r>
      <w:r>
        <w:rPr>
          <w:rFonts w:ascii="Calibri" w:hAnsi="Calibri"/>
          <w:i/>
          <w:spacing w:val="5"/>
          <w:w w:val="110"/>
          <w:sz w:val="21"/>
        </w:rPr>
        <w:t xml:space="preserve"> </w:t>
      </w:r>
      <w:r>
        <w:rPr>
          <w:rFonts w:ascii="Calibri" w:hAnsi="Calibri"/>
          <w:i/>
          <w:w w:val="110"/>
          <w:sz w:val="21"/>
        </w:rPr>
        <w:t>that?</w:t>
      </w:r>
      <w:r>
        <w:rPr>
          <w:w w:val="110"/>
          <w:sz w:val="21"/>
        </w:rPr>
        <w:t>,</w:t>
      </w:r>
      <w:r>
        <w:rPr>
          <w:spacing w:val="52"/>
          <w:w w:val="110"/>
          <w:sz w:val="21"/>
        </w:rPr>
        <w:t xml:space="preserve"> </w:t>
      </w:r>
      <w:r>
        <w:rPr>
          <w:rFonts w:ascii="Calibri" w:hAnsi="Calibri"/>
          <w:i/>
          <w:w w:val="110"/>
          <w:sz w:val="21"/>
        </w:rPr>
        <w:t>Let’s...</w:t>
      </w:r>
      <w:r>
        <w:rPr>
          <w:w w:val="110"/>
          <w:sz w:val="21"/>
        </w:rPr>
        <w:t>),</w:t>
      </w:r>
      <w:r>
        <w:rPr>
          <w:spacing w:val="42"/>
          <w:w w:val="110"/>
          <w:sz w:val="21"/>
        </w:rPr>
        <w:t xml:space="preserve"> </w:t>
      </w:r>
      <w:r>
        <w:rPr>
          <w:w w:val="110"/>
          <w:sz w:val="21"/>
        </w:rPr>
        <w:t>определённый</w:t>
      </w:r>
      <w:r>
        <w:rPr>
          <w:spacing w:val="-56"/>
          <w:w w:val="110"/>
          <w:sz w:val="21"/>
        </w:rPr>
        <w:t xml:space="preserve"> </w:t>
      </w:r>
      <w:r>
        <w:rPr>
          <w:w w:val="110"/>
          <w:sz w:val="21"/>
        </w:rPr>
        <w:t xml:space="preserve">и неопределённый артикли, указательные местоимения </w:t>
      </w:r>
      <w:r>
        <w:rPr>
          <w:rFonts w:ascii="Calibri" w:hAnsi="Calibri"/>
          <w:i/>
          <w:w w:val="110"/>
          <w:sz w:val="21"/>
        </w:rPr>
        <w:t>this</w:t>
      </w:r>
      <w:r>
        <w:rPr>
          <w:rFonts w:ascii="Calibri" w:hAnsi="Calibri"/>
          <w:i/>
          <w:spacing w:val="1"/>
          <w:w w:val="110"/>
          <w:sz w:val="21"/>
        </w:rPr>
        <w:t xml:space="preserve"> </w:t>
      </w:r>
      <w:r>
        <w:rPr>
          <w:w w:val="110"/>
          <w:sz w:val="21"/>
        </w:rPr>
        <w:t xml:space="preserve">и </w:t>
      </w:r>
      <w:r>
        <w:rPr>
          <w:rFonts w:ascii="Calibri" w:hAnsi="Calibri"/>
          <w:i/>
          <w:w w:val="110"/>
          <w:sz w:val="21"/>
        </w:rPr>
        <w:t>that</w:t>
      </w:r>
      <w:r>
        <w:rPr>
          <w:w w:val="110"/>
          <w:sz w:val="21"/>
        </w:rPr>
        <w:t>, множественное число имён существительных, при-</w:t>
      </w:r>
      <w:r>
        <w:rPr>
          <w:spacing w:val="1"/>
          <w:w w:val="110"/>
          <w:sz w:val="21"/>
        </w:rPr>
        <w:t xml:space="preserve"> </w:t>
      </w:r>
      <w:r>
        <w:rPr>
          <w:w w:val="110"/>
          <w:sz w:val="21"/>
        </w:rPr>
        <w:t>тяжательный</w:t>
      </w:r>
      <w:r>
        <w:rPr>
          <w:spacing w:val="11"/>
          <w:w w:val="110"/>
          <w:sz w:val="21"/>
        </w:rPr>
        <w:t xml:space="preserve"> </w:t>
      </w:r>
      <w:r>
        <w:rPr>
          <w:w w:val="110"/>
          <w:sz w:val="21"/>
        </w:rPr>
        <w:t>падеж,</w:t>
      </w:r>
      <w:r>
        <w:rPr>
          <w:spacing w:val="12"/>
          <w:w w:val="110"/>
          <w:sz w:val="21"/>
        </w:rPr>
        <w:t xml:space="preserve"> </w:t>
      </w:r>
      <w:r>
        <w:rPr>
          <w:w w:val="110"/>
          <w:sz w:val="21"/>
        </w:rPr>
        <w:t>повелительное</w:t>
      </w:r>
      <w:r>
        <w:rPr>
          <w:spacing w:val="11"/>
          <w:w w:val="110"/>
          <w:sz w:val="21"/>
        </w:rPr>
        <w:t xml:space="preserve"> </w:t>
      </w:r>
      <w:r>
        <w:rPr>
          <w:w w:val="110"/>
          <w:sz w:val="21"/>
        </w:rPr>
        <w:t>наклонение.</w:t>
      </w:r>
    </w:p>
    <w:p w:rsidR="00244037" w:rsidRDefault="00244037" w:rsidP="00244037">
      <w:pPr>
        <w:spacing w:line="235" w:lineRule="auto"/>
        <w:jc w:val="both"/>
        <w:rPr>
          <w:sz w:val="21"/>
        </w:rPr>
        <w:sectPr w:rsidR="00244037">
          <w:headerReference w:type="default" r:id="rId33"/>
          <w:pgSz w:w="12760" w:h="8170" w:orient="landscape"/>
          <w:pgMar w:top="0" w:right="940" w:bottom="0" w:left="1300" w:header="0" w:footer="0" w:gutter="0"/>
          <w:cols w:space="720"/>
        </w:sectPr>
      </w:pPr>
    </w:p>
    <w:p w:rsidR="00244037" w:rsidRDefault="00244037" w:rsidP="00244037">
      <w:pPr>
        <w:pStyle w:val="af0"/>
        <w:rPr>
          <w:sz w:val="20"/>
        </w:rPr>
      </w:pPr>
    </w:p>
    <w:p w:rsidR="00244037" w:rsidRDefault="00244037" w:rsidP="00244037">
      <w:pPr>
        <w:pStyle w:val="af0"/>
        <w:rPr>
          <w:sz w:val="20"/>
        </w:rPr>
      </w:pPr>
    </w:p>
    <w:p w:rsidR="00244037" w:rsidRDefault="00244037" w:rsidP="00244037">
      <w:pPr>
        <w:pStyle w:val="af0"/>
        <w:spacing w:before="8"/>
        <w:rPr>
          <w:sz w:val="24"/>
        </w:rPr>
      </w:pPr>
    </w:p>
    <w:p w:rsidR="00244037" w:rsidRDefault="00244037" w:rsidP="00244037">
      <w:pPr>
        <w:spacing w:before="67" w:after="60"/>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244037" w:rsidTr="00244037">
        <w:trPr>
          <w:trHeight w:val="364"/>
        </w:trPr>
        <w:tc>
          <w:tcPr>
            <w:tcW w:w="4074" w:type="dxa"/>
            <w:shd w:val="clear" w:color="auto" w:fill="EFEFEF"/>
          </w:tcPr>
          <w:p w:rsidR="00244037" w:rsidRDefault="00244037" w:rsidP="00244037">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244037" w:rsidRDefault="00244037" w:rsidP="00244037">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244037" w:rsidTr="00244037">
        <w:trPr>
          <w:trHeight w:val="1467"/>
        </w:trPr>
        <w:tc>
          <w:tcPr>
            <w:tcW w:w="4074" w:type="dxa"/>
          </w:tcPr>
          <w:p w:rsidR="00244037" w:rsidRDefault="00244037" w:rsidP="00244037">
            <w:pPr>
              <w:pStyle w:val="TableParagraph"/>
              <w:ind w:left="0"/>
              <w:rPr>
                <w:sz w:val="20"/>
              </w:rPr>
            </w:pPr>
          </w:p>
        </w:tc>
        <w:tc>
          <w:tcPr>
            <w:tcW w:w="6172" w:type="dxa"/>
          </w:tcPr>
          <w:p w:rsidR="00244037" w:rsidRPr="00244037" w:rsidRDefault="00244037" w:rsidP="00E50E3A">
            <w:pPr>
              <w:pStyle w:val="TableParagraph"/>
              <w:numPr>
                <w:ilvl w:val="0"/>
                <w:numId w:val="37"/>
              </w:numPr>
              <w:tabs>
                <w:tab w:val="left" w:pos="274"/>
              </w:tabs>
              <w:spacing w:before="66" w:line="151" w:lineRule="auto"/>
              <w:ind w:right="85" w:firstLine="0"/>
              <w:rPr>
                <w:sz w:val="21"/>
                <w:lang w:val="ru-RU"/>
              </w:rPr>
            </w:pPr>
            <w:r w:rsidRPr="00244037">
              <w:rPr>
                <w:w w:val="110"/>
                <w:sz w:val="21"/>
                <w:lang w:val="ru-RU"/>
              </w:rPr>
              <w:t>Употребляют</w:t>
            </w:r>
            <w:r w:rsidRPr="00244037">
              <w:rPr>
                <w:spacing w:val="-7"/>
                <w:w w:val="110"/>
                <w:sz w:val="21"/>
                <w:lang w:val="ru-RU"/>
              </w:rPr>
              <w:t xml:space="preserve"> </w:t>
            </w:r>
            <w:r w:rsidRPr="00244037">
              <w:rPr>
                <w:w w:val="110"/>
                <w:sz w:val="21"/>
                <w:lang w:val="ru-RU"/>
              </w:rPr>
              <w:t>глагол</w:t>
            </w:r>
            <w:r w:rsidRPr="00244037">
              <w:rPr>
                <w:spacing w:val="-6"/>
                <w:w w:val="110"/>
                <w:sz w:val="21"/>
                <w:lang w:val="ru-RU"/>
              </w:rPr>
              <w:t xml:space="preserve"> </w:t>
            </w:r>
            <w:r>
              <w:rPr>
                <w:rFonts w:ascii="Calibri" w:hAnsi="Calibri"/>
                <w:i/>
                <w:w w:val="110"/>
                <w:sz w:val="21"/>
              </w:rPr>
              <w:t>can</w:t>
            </w:r>
            <w:r w:rsidRPr="00244037">
              <w:rPr>
                <w:rFonts w:ascii="Calibri" w:hAnsi="Calibri"/>
                <w:i/>
                <w:w w:val="110"/>
                <w:sz w:val="21"/>
                <w:lang w:val="ru-RU"/>
              </w:rPr>
              <w:t xml:space="preserve"> </w:t>
            </w:r>
            <w:r w:rsidRPr="00244037">
              <w:rPr>
                <w:w w:val="110"/>
                <w:sz w:val="21"/>
                <w:lang w:val="ru-RU"/>
              </w:rPr>
              <w:t>в</w:t>
            </w:r>
            <w:r w:rsidRPr="00244037">
              <w:rPr>
                <w:spacing w:val="-7"/>
                <w:w w:val="110"/>
                <w:sz w:val="21"/>
                <w:lang w:val="ru-RU"/>
              </w:rPr>
              <w:t xml:space="preserve"> </w:t>
            </w:r>
            <w:r w:rsidRPr="00244037">
              <w:rPr>
                <w:w w:val="110"/>
                <w:sz w:val="21"/>
                <w:lang w:val="ru-RU"/>
              </w:rPr>
              <w:t>утвердительной,</w:t>
            </w:r>
            <w:r w:rsidRPr="00244037">
              <w:rPr>
                <w:spacing w:val="-6"/>
                <w:w w:val="110"/>
                <w:sz w:val="21"/>
                <w:lang w:val="ru-RU"/>
              </w:rPr>
              <w:t xml:space="preserve"> </w:t>
            </w:r>
            <w:r w:rsidRPr="00244037">
              <w:rPr>
                <w:w w:val="110"/>
                <w:sz w:val="21"/>
                <w:lang w:val="ru-RU"/>
              </w:rPr>
              <w:t>отрицательной</w:t>
            </w:r>
            <w:r w:rsidRPr="00244037">
              <w:rPr>
                <w:spacing w:val="-54"/>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вопросительной</w:t>
            </w:r>
            <w:r w:rsidRPr="00244037">
              <w:rPr>
                <w:spacing w:val="15"/>
                <w:w w:val="110"/>
                <w:sz w:val="21"/>
                <w:lang w:val="ru-RU"/>
              </w:rPr>
              <w:t xml:space="preserve"> </w:t>
            </w:r>
            <w:r w:rsidRPr="00244037">
              <w:rPr>
                <w:w w:val="110"/>
                <w:sz w:val="21"/>
                <w:lang w:val="ru-RU"/>
              </w:rPr>
              <w:t>форме,</w:t>
            </w:r>
            <w:r w:rsidRPr="00244037">
              <w:rPr>
                <w:spacing w:val="15"/>
                <w:w w:val="110"/>
                <w:sz w:val="21"/>
                <w:lang w:val="ru-RU"/>
              </w:rPr>
              <w:t xml:space="preserve"> </w:t>
            </w:r>
            <w:r w:rsidRPr="00244037">
              <w:rPr>
                <w:w w:val="110"/>
                <w:sz w:val="21"/>
                <w:lang w:val="ru-RU"/>
              </w:rPr>
              <w:t>а</w:t>
            </w:r>
            <w:r w:rsidRPr="00244037">
              <w:rPr>
                <w:spacing w:val="15"/>
                <w:w w:val="110"/>
                <w:sz w:val="21"/>
                <w:lang w:val="ru-RU"/>
              </w:rPr>
              <w:t xml:space="preserve"> </w:t>
            </w:r>
            <w:r w:rsidRPr="00244037">
              <w:rPr>
                <w:w w:val="110"/>
                <w:sz w:val="21"/>
                <w:lang w:val="ru-RU"/>
              </w:rPr>
              <w:t>также</w:t>
            </w:r>
            <w:r w:rsidRPr="00244037">
              <w:rPr>
                <w:spacing w:val="15"/>
                <w:w w:val="110"/>
                <w:sz w:val="21"/>
                <w:lang w:val="ru-RU"/>
              </w:rPr>
              <w:t xml:space="preserve"> </w:t>
            </w:r>
            <w:r w:rsidRPr="00244037">
              <w:rPr>
                <w:w w:val="110"/>
                <w:sz w:val="21"/>
                <w:lang w:val="ru-RU"/>
              </w:rPr>
              <w:t>в</w:t>
            </w:r>
            <w:r w:rsidRPr="00244037">
              <w:rPr>
                <w:spacing w:val="15"/>
                <w:w w:val="110"/>
                <w:sz w:val="21"/>
                <w:lang w:val="ru-RU"/>
              </w:rPr>
              <w:t xml:space="preserve"> </w:t>
            </w:r>
            <w:r w:rsidRPr="00244037">
              <w:rPr>
                <w:w w:val="110"/>
                <w:sz w:val="21"/>
                <w:lang w:val="ru-RU"/>
              </w:rPr>
              <w:t>полной</w:t>
            </w:r>
            <w:r w:rsidRPr="00244037">
              <w:rPr>
                <w:spacing w:val="16"/>
                <w:w w:val="110"/>
                <w:sz w:val="21"/>
                <w:lang w:val="ru-RU"/>
              </w:rPr>
              <w:t xml:space="preserve"> </w:t>
            </w:r>
            <w:r w:rsidRPr="00244037">
              <w:rPr>
                <w:w w:val="110"/>
                <w:sz w:val="21"/>
                <w:lang w:val="ru-RU"/>
              </w:rPr>
              <w:t>и</w:t>
            </w:r>
            <w:r w:rsidRPr="00244037">
              <w:rPr>
                <w:spacing w:val="15"/>
                <w:w w:val="110"/>
                <w:sz w:val="21"/>
                <w:lang w:val="ru-RU"/>
              </w:rPr>
              <w:t xml:space="preserve"> </w:t>
            </w:r>
            <w:r w:rsidRPr="00244037">
              <w:rPr>
                <w:w w:val="110"/>
                <w:sz w:val="21"/>
                <w:lang w:val="ru-RU"/>
              </w:rPr>
              <w:t>краткой</w:t>
            </w:r>
            <w:r w:rsidRPr="00244037">
              <w:rPr>
                <w:spacing w:val="15"/>
                <w:w w:val="110"/>
                <w:sz w:val="21"/>
                <w:lang w:val="ru-RU"/>
              </w:rPr>
              <w:t xml:space="preserve"> </w:t>
            </w:r>
            <w:r w:rsidRPr="00244037">
              <w:rPr>
                <w:w w:val="110"/>
                <w:sz w:val="21"/>
                <w:lang w:val="ru-RU"/>
              </w:rPr>
              <w:t>фор-</w:t>
            </w:r>
          </w:p>
          <w:p w:rsidR="00244037" w:rsidRDefault="00244037" w:rsidP="00244037">
            <w:pPr>
              <w:pStyle w:val="TableParagraph"/>
              <w:spacing w:before="26" w:line="232" w:lineRule="exact"/>
              <w:ind w:left="108"/>
              <w:rPr>
                <w:sz w:val="21"/>
              </w:rPr>
            </w:pPr>
            <w:r>
              <w:rPr>
                <w:w w:val="110"/>
                <w:sz w:val="21"/>
              </w:rPr>
              <w:t>ме.</w:t>
            </w:r>
          </w:p>
          <w:p w:rsidR="00244037" w:rsidRPr="00244037" w:rsidRDefault="00244037" w:rsidP="00E50E3A">
            <w:pPr>
              <w:pStyle w:val="TableParagraph"/>
              <w:numPr>
                <w:ilvl w:val="0"/>
                <w:numId w:val="37"/>
              </w:numPr>
              <w:tabs>
                <w:tab w:val="left" w:pos="274"/>
              </w:tabs>
              <w:spacing w:before="110" w:line="151" w:lineRule="auto"/>
              <w:ind w:right="85" w:firstLine="0"/>
              <w:rPr>
                <w:sz w:val="21"/>
                <w:lang w:val="ru-RU"/>
              </w:rPr>
            </w:pPr>
            <w:r w:rsidRPr="00244037">
              <w:rPr>
                <w:w w:val="110"/>
                <w:sz w:val="21"/>
                <w:lang w:val="ru-RU"/>
              </w:rPr>
              <w:t>Употребляют</w:t>
            </w:r>
            <w:r w:rsidRPr="00244037">
              <w:rPr>
                <w:spacing w:val="27"/>
                <w:w w:val="110"/>
                <w:sz w:val="21"/>
                <w:lang w:val="ru-RU"/>
              </w:rPr>
              <w:t xml:space="preserve"> </w:t>
            </w:r>
            <w:r w:rsidRPr="00244037">
              <w:rPr>
                <w:w w:val="110"/>
                <w:sz w:val="21"/>
                <w:lang w:val="ru-RU"/>
              </w:rPr>
              <w:t>оборот</w:t>
            </w:r>
            <w:r w:rsidRPr="00244037">
              <w:rPr>
                <w:spacing w:val="26"/>
                <w:w w:val="110"/>
                <w:sz w:val="21"/>
                <w:lang w:val="ru-RU"/>
              </w:rPr>
              <w:t xml:space="preserve"> </w:t>
            </w:r>
            <w:r>
              <w:rPr>
                <w:rFonts w:ascii="Calibri" w:hAnsi="Calibri"/>
                <w:i/>
                <w:w w:val="110"/>
                <w:sz w:val="21"/>
              </w:rPr>
              <w:t>There</w:t>
            </w:r>
            <w:r w:rsidRPr="00244037">
              <w:rPr>
                <w:rFonts w:ascii="Calibri" w:hAnsi="Calibri"/>
                <w:i/>
                <w:spacing w:val="41"/>
                <w:w w:val="110"/>
                <w:sz w:val="21"/>
                <w:lang w:val="ru-RU"/>
              </w:rPr>
              <w:t xml:space="preserve"> </w:t>
            </w:r>
            <w:r>
              <w:rPr>
                <w:rFonts w:ascii="Calibri" w:hAnsi="Calibri"/>
                <w:i/>
                <w:w w:val="110"/>
                <w:sz w:val="21"/>
              </w:rPr>
              <w:t>is</w:t>
            </w:r>
            <w:r w:rsidRPr="00244037">
              <w:rPr>
                <w:rFonts w:ascii="Calibri" w:hAnsi="Calibri"/>
                <w:i/>
                <w:w w:val="110"/>
                <w:sz w:val="21"/>
                <w:lang w:val="ru-RU"/>
              </w:rPr>
              <w:t>/</w:t>
            </w:r>
            <w:r>
              <w:rPr>
                <w:rFonts w:ascii="Calibri" w:hAnsi="Calibri"/>
                <w:i/>
                <w:w w:val="110"/>
                <w:sz w:val="21"/>
              </w:rPr>
              <w:t>There</w:t>
            </w:r>
            <w:r w:rsidRPr="00244037">
              <w:rPr>
                <w:rFonts w:ascii="Calibri" w:hAnsi="Calibri"/>
                <w:i/>
                <w:spacing w:val="41"/>
                <w:w w:val="110"/>
                <w:sz w:val="21"/>
                <w:lang w:val="ru-RU"/>
              </w:rPr>
              <w:t xml:space="preserve"> </w:t>
            </w:r>
            <w:r>
              <w:rPr>
                <w:rFonts w:ascii="Calibri" w:hAnsi="Calibri"/>
                <w:i/>
                <w:w w:val="110"/>
                <w:sz w:val="21"/>
              </w:rPr>
              <w:t>are</w:t>
            </w:r>
            <w:r w:rsidRPr="00244037">
              <w:rPr>
                <w:rFonts w:ascii="Calibri" w:hAnsi="Calibri"/>
                <w:i/>
                <w:spacing w:val="32"/>
                <w:w w:val="110"/>
                <w:sz w:val="21"/>
                <w:lang w:val="ru-RU"/>
              </w:rPr>
              <w:t xml:space="preserve"> </w:t>
            </w:r>
            <w:r w:rsidRPr="00244037">
              <w:rPr>
                <w:w w:val="110"/>
                <w:sz w:val="21"/>
                <w:lang w:val="ru-RU"/>
              </w:rPr>
              <w:t>в</w:t>
            </w:r>
            <w:r w:rsidRPr="00244037">
              <w:rPr>
                <w:spacing w:val="27"/>
                <w:w w:val="110"/>
                <w:sz w:val="21"/>
                <w:lang w:val="ru-RU"/>
              </w:rPr>
              <w:t xml:space="preserve"> </w:t>
            </w:r>
            <w:r w:rsidRPr="00244037">
              <w:rPr>
                <w:w w:val="110"/>
                <w:sz w:val="21"/>
                <w:lang w:val="ru-RU"/>
              </w:rPr>
              <w:t>полной</w:t>
            </w:r>
            <w:r w:rsidRPr="00244037">
              <w:rPr>
                <w:spacing w:val="27"/>
                <w:w w:val="110"/>
                <w:sz w:val="21"/>
                <w:lang w:val="ru-RU"/>
              </w:rPr>
              <w:t xml:space="preserve"> </w:t>
            </w:r>
            <w:r w:rsidRPr="00244037">
              <w:rPr>
                <w:w w:val="110"/>
                <w:sz w:val="21"/>
                <w:lang w:val="ru-RU"/>
              </w:rPr>
              <w:t>и</w:t>
            </w:r>
            <w:r w:rsidRPr="00244037">
              <w:rPr>
                <w:spacing w:val="27"/>
                <w:w w:val="110"/>
                <w:sz w:val="21"/>
                <w:lang w:val="ru-RU"/>
              </w:rPr>
              <w:t xml:space="preserve"> </w:t>
            </w:r>
            <w:r w:rsidRPr="00244037">
              <w:rPr>
                <w:w w:val="110"/>
                <w:sz w:val="21"/>
                <w:lang w:val="ru-RU"/>
              </w:rPr>
              <w:t>кра</w:t>
            </w:r>
            <w:proofErr w:type="gramStart"/>
            <w:r w:rsidRPr="00244037">
              <w:rPr>
                <w:w w:val="110"/>
                <w:sz w:val="21"/>
                <w:lang w:val="ru-RU"/>
              </w:rPr>
              <w:t>т-</w:t>
            </w:r>
            <w:proofErr w:type="gramEnd"/>
            <w:r w:rsidRPr="00244037">
              <w:rPr>
                <w:spacing w:val="-55"/>
                <w:w w:val="110"/>
                <w:sz w:val="21"/>
                <w:lang w:val="ru-RU"/>
              </w:rPr>
              <w:t xml:space="preserve"> </w:t>
            </w:r>
            <w:r w:rsidRPr="00244037">
              <w:rPr>
                <w:w w:val="110"/>
                <w:sz w:val="21"/>
                <w:lang w:val="ru-RU"/>
              </w:rPr>
              <w:t>кой</w:t>
            </w:r>
            <w:r w:rsidRPr="00244037">
              <w:rPr>
                <w:spacing w:val="9"/>
                <w:w w:val="110"/>
                <w:sz w:val="21"/>
                <w:lang w:val="ru-RU"/>
              </w:rPr>
              <w:t xml:space="preserve"> </w:t>
            </w:r>
            <w:r w:rsidRPr="00244037">
              <w:rPr>
                <w:w w:val="110"/>
                <w:sz w:val="21"/>
                <w:lang w:val="ru-RU"/>
              </w:rPr>
              <w:t>форме.</w:t>
            </w:r>
          </w:p>
        </w:tc>
      </w:tr>
    </w:tbl>
    <w:p w:rsidR="007C2926" w:rsidRDefault="007C2926">
      <w:pPr>
        <w:spacing w:after="0"/>
        <w:ind w:left="120"/>
        <w:rPr>
          <w:rFonts w:ascii="Times New Roman" w:hAnsi="Times New Roman"/>
          <w:b/>
          <w:color w:val="000000"/>
          <w:sz w:val="28"/>
        </w:rPr>
      </w:pPr>
    </w:p>
    <w:p w:rsidR="007C2926" w:rsidRDefault="007C2926">
      <w:pPr>
        <w:spacing w:after="0"/>
        <w:ind w:left="120"/>
        <w:rPr>
          <w:rFonts w:ascii="Times New Roman" w:hAnsi="Times New Roman"/>
          <w:b/>
          <w:color w:val="000000"/>
          <w:sz w:val="28"/>
        </w:rPr>
      </w:pPr>
    </w:p>
    <w:p w:rsidR="007C2926" w:rsidRDefault="007C2926">
      <w:pPr>
        <w:spacing w:after="0"/>
        <w:ind w:left="120"/>
        <w:rPr>
          <w:rFonts w:ascii="Times New Roman" w:hAnsi="Times New Roman"/>
          <w:b/>
          <w:color w:val="000000"/>
          <w:sz w:val="28"/>
        </w:rPr>
      </w:pPr>
    </w:p>
    <w:p w:rsidR="0038011D" w:rsidRDefault="0038011D">
      <w:pPr>
        <w:spacing w:after="0"/>
        <w:ind w:left="120"/>
      </w:pPr>
    </w:p>
    <w:p w:rsidR="00C63F3C" w:rsidRDefault="00C63F3C">
      <w:pPr>
        <w:spacing w:after="0"/>
        <w:ind w:left="120"/>
        <w:rPr>
          <w:rFonts w:ascii="Times New Roman" w:hAnsi="Times New Roman"/>
          <w:b/>
          <w:color w:val="000000"/>
          <w:sz w:val="28"/>
        </w:rPr>
      </w:pPr>
      <w:r>
        <w:rPr>
          <w:rFonts w:ascii="Times New Roman" w:hAnsi="Times New Roman"/>
          <w:b/>
          <w:color w:val="000000"/>
          <w:sz w:val="28"/>
        </w:rPr>
        <w:br w:type="page"/>
      </w:r>
    </w:p>
    <w:p w:rsidR="00227238" w:rsidRDefault="007273A9">
      <w:pPr>
        <w:spacing w:after="0"/>
        <w:ind w:left="120"/>
        <w:rPr>
          <w:rFonts w:ascii="Times New Roman" w:hAnsi="Times New Roman"/>
          <w:b/>
          <w:color w:val="000000"/>
          <w:sz w:val="28"/>
        </w:rPr>
      </w:pPr>
      <w:r>
        <w:rPr>
          <w:rFonts w:ascii="Times New Roman" w:hAnsi="Times New Roman"/>
          <w:b/>
          <w:color w:val="000000"/>
          <w:sz w:val="28"/>
        </w:rPr>
        <w:lastRenderedPageBreak/>
        <w:t xml:space="preserve">4 КЛАСС </w:t>
      </w:r>
    </w:p>
    <w:tbl>
      <w:tblPr>
        <w:tblStyle w:val="TableNormal"/>
        <w:tblW w:w="10641"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3732"/>
        <w:gridCol w:w="2835"/>
      </w:tblGrid>
      <w:tr w:rsidR="00C63F3C" w:rsidTr="00C63F3C">
        <w:trPr>
          <w:trHeight w:val="361"/>
        </w:trPr>
        <w:tc>
          <w:tcPr>
            <w:tcW w:w="4074" w:type="dxa"/>
            <w:shd w:val="clear" w:color="auto" w:fill="EFEFEF"/>
          </w:tcPr>
          <w:p w:rsidR="00C63F3C" w:rsidRDefault="00C63F3C" w:rsidP="00C63F3C">
            <w:pPr>
              <w:pStyle w:val="TableParagraph"/>
              <w:spacing w:before="66"/>
              <w:ind w:left="433"/>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3732" w:type="dxa"/>
            <w:shd w:val="clear" w:color="auto" w:fill="EFEFEF"/>
          </w:tcPr>
          <w:p w:rsidR="00C63F3C" w:rsidRDefault="00C63F3C" w:rsidP="00C63F3C">
            <w:pPr>
              <w:pStyle w:val="TableParagraph"/>
              <w:spacing w:before="66"/>
              <w:ind w:left="342"/>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c>
          <w:tcPr>
            <w:tcW w:w="2835" w:type="dxa"/>
            <w:shd w:val="clear" w:color="auto" w:fill="EFEFEF"/>
            <w:vAlign w:val="center"/>
          </w:tcPr>
          <w:p w:rsidR="00C63F3C" w:rsidRDefault="00C63F3C" w:rsidP="00C63F3C">
            <w:pPr>
              <w:ind w:left="135"/>
            </w:pPr>
            <w:r>
              <w:rPr>
                <w:rFonts w:ascii="Times New Roman" w:hAnsi="Times New Roman"/>
                <w:b/>
                <w:color w:val="000000"/>
                <w:sz w:val="24"/>
              </w:rPr>
              <w:t xml:space="preserve">Электронные (цифровые) образовательные ресурсы </w:t>
            </w:r>
          </w:p>
          <w:p w:rsidR="00C63F3C" w:rsidRDefault="00C63F3C" w:rsidP="00C63F3C">
            <w:pPr>
              <w:pStyle w:val="TableParagraph"/>
              <w:spacing w:before="66"/>
              <w:ind w:left="342" w:right="1590"/>
              <w:rPr>
                <w:rFonts w:ascii="Arial" w:hAnsi="Arial"/>
                <w:b/>
                <w:w w:val="105"/>
                <w:sz w:val="21"/>
              </w:rPr>
            </w:pPr>
          </w:p>
        </w:tc>
      </w:tr>
      <w:tr w:rsidR="00C63F3C" w:rsidRPr="00C63F3C" w:rsidTr="00C63F3C">
        <w:trPr>
          <w:trHeight w:val="1671"/>
        </w:trPr>
        <w:tc>
          <w:tcPr>
            <w:tcW w:w="4074" w:type="dxa"/>
          </w:tcPr>
          <w:p w:rsidR="00C63F3C" w:rsidRPr="00C63F3C" w:rsidRDefault="00C63F3C" w:rsidP="00C63F3C">
            <w:pPr>
              <w:pStyle w:val="TableParagraph"/>
              <w:spacing w:before="67" w:line="244" w:lineRule="auto"/>
              <w:ind w:right="142"/>
              <w:jc w:val="both"/>
              <w:rPr>
                <w:sz w:val="21"/>
                <w:lang w:val="ru-RU"/>
              </w:rPr>
            </w:pPr>
            <w:r w:rsidRPr="00C63F3C">
              <w:rPr>
                <w:rFonts w:ascii="Calibri" w:hAnsi="Calibri"/>
                <w:b/>
                <w:w w:val="115"/>
                <w:sz w:val="21"/>
                <w:lang w:val="ru-RU"/>
              </w:rPr>
              <w:t>Знакомство:</w:t>
            </w:r>
            <w:r w:rsidRPr="00C63F3C">
              <w:rPr>
                <w:rFonts w:ascii="Calibri" w:hAnsi="Calibri"/>
                <w:b/>
                <w:spacing w:val="1"/>
                <w:w w:val="115"/>
                <w:sz w:val="21"/>
                <w:lang w:val="ru-RU"/>
              </w:rPr>
              <w:t xml:space="preserve"> </w:t>
            </w:r>
            <w:r w:rsidRPr="00C63F3C">
              <w:rPr>
                <w:w w:val="115"/>
                <w:sz w:val="21"/>
                <w:lang w:val="ru-RU"/>
              </w:rPr>
              <w:t>с</w:t>
            </w:r>
            <w:r w:rsidRPr="00C63F3C">
              <w:rPr>
                <w:spacing w:val="1"/>
                <w:w w:val="115"/>
                <w:sz w:val="21"/>
                <w:lang w:val="ru-RU"/>
              </w:rPr>
              <w:t xml:space="preserve"> </w:t>
            </w:r>
            <w:r w:rsidRPr="00C63F3C">
              <w:rPr>
                <w:w w:val="115"/>
                <w:sz w:val="21"/>
                <w:lang w:val="ru-RU"/>
              </w:rPr>
              <w:t>одноклассниками,</w:t>
            </w:r>
            <w:r w:rsidRPr="00C63F3C">
              <w:rPr>
                <w:spacing w:val="-58"/>
                <w:w w:val="115"/>
                <w:sz w:val="21"/>
                <w:lang w:val="ru-RU"/>
              </w:rPr>
              <w:t xml:space="preserve"> </w:t>
            </w:r>
            <w:r w:rsidRPr="00C63F3C">
              <w:rPr>
                <w:w w:val="110"/>
                <w:sz w:val="21"/>
                <w:lang w:val="ru-RU"/>
              </w:rPr>
              <w:t>учителем, персонажами детских пр</w:t>
            </w:r>
            <w:proofErr w:type="gramStart"/>
            <w:r w:rsidRPr="00C63F3C">
              <w:rPr>
                <w:w w:val="110"/>
                <w:sz w:val="21"/>
                <w:lang w:val="ru-RU"/>
              </w:rPr>
              <w:t>о-</w:t>
            </w:r>
            <w:proofErr w:type="gramEnd"/>
            <w:r w:rsidRPr="00C63F3C">
              <w:rPr>
                <w:spacing w:val="1"/>
                <w:w w:val="110"/>
                <w:sz w:val="21"/>
                <w:lang w:val="ru-RU"/>
              </w:rPr>
              <w:t xml:space="preserve"> </w:t>
            </w:r>
            <w:r w:rsidRPr="00C63F3C">
              <w:rPr>
                <w:w w:val="110"/>
                <w:sz w:val="21"/>
                <w:lang w:val="ru-RU"/>
              </w:rPr>
              <w:t>изведений: имя, возраст, город, стра-</w:t>
            </w:r>
            <w:r w:rsidRPr="00C63F3C">
              <w:rPr>
                <w:spacing w:val="1"/>
                <w:w w:val="110"/>
                <w:sz w:val="21"/>
                <w:lang w:val="ru-RU"/>
              </w:rPr>
              <w:t xml:space="preserve"> </w:t>
            </w:r>
            <w:r w:rsidRPr="00C63F3C">
              <w:rPr>
                <w:w w:val="115"/>
                <w:sz w:val="21"/>
                <w:lang w:val="ru-RU"/>
              </w:rPr>
              <w:t>на.</w:t>
            </w:r>
          </w:p>
          <w:p w:rsidR="00C63F3C" w:rsidRDefault="00C63F3C" w:rsidP="00C63F3C">
            <w:pPr>
              <w:pStyle w:val="TableParagraph"/>
              <w:ind w:right="142"/>
              <w:jc w:val="both"/>
              <w:rPr>
                <w:rFonts w:ascii="Calibri" w:hAnsi="Calibri"/>
                <w:b/>
                <w:sz w:val="21"/>
              </w:rPr>
            </w:pPr>
            <w:r w:rsidRPr="00C63F3C">
              <w:rPr>
                <w:rFonts w:ascii="Calibri" w:hAnsi="Calibri"/>
                <w:b/>
                <w:w w:val="115"/>
                <w:sz w:val="21"/>
                <w:lang w:val="ru-RU"/>
              </w:rPr>
              <w:t xml:space="preserve">Приветствие, прощание: </w:t>
            </w:r>
            <w:r w:rsidRPr="00C63F3C">
              <w:rPr>
                <w:w w:val="115"/>
                <w:sz w:val="21"/>
                <w:lang w:val="ru-RU"/>
              </w:rPr>
              <w:t>с испол</w:t>
            </w:r>
            <w:proofErr w:type="gramStart"/>
            <w:r w:rsidRPr="00C63F3C">
              <w:rPr>
                <w:w w:val="115"/>
                <w:sz w:val="21"/>
                <w:lang w:val="ru-RU"/>
              </w:rPr>
              <w:t>ь-</w:t>
            </w:r>
            <w:proofErr w:type="gramEnd"/>
            <w:r w:rsidRPr="00C63F3C">
              <w:rPr>
                <w:spacing w:val="1"/>
                <w:w w:val="115"/>
                <w:sz w:val="21"/>
                <w:lang w:val="ru-RU"/>
              </w:rPr>
              <w:t xml:space="preserve"> </w:t>
            </w:r>
            <w:r w:rsidRPr="00C63F3C">
              <w:rPr>
                <w:spacing w:val="-1"/>
                <w:w w:val="115"/>
                <w:sz w:val="21"/>
                <w:lang w:val="ru-RU"/>
              </w:rPr>
              <w:t>зованием</w:t>
            </w:r>
            <w:r w:rsidRPr="00C63F3C">
              <w:rPr>
                <w:spacing w:val="-14"/>
                <w:w w:val="115"/>
                <w:sz w:val="21"/>
                <w:lang w:val="ru-RU"/>
              </w:rPr>
              <w:t xml:space="preserve"> </w:t>
            </w:r>
            <w:r w:rsidRPr="00C63F3C">
              <w:rPr>
                <w:spacing w:val="-1"/>
                <w:w w:val="115"/>
                <w:sz w:val="21"/>
                <w:lang w:val="ru-RU"/>
              </w:rPr>
              <w:t>типичных</w:t>
            </w:r>
            <w:r w:rsidRPr="00C63F3C">
              <w:rPr>
                <w:spacing w:val="-14"/>
                <w:w w:val="115"/>
                <w:sz w:val="21"/>
                <w:lang w:val="ru-RU"/>
              </w:rPr>
              <w:t xml:space="preserve"> </w:t>
            </w:r>
            <w:r w:rsidRPr="00C63F3C">
              <w:rPr>
                <w:spacing w:val="-1"/>
                <w:w w:val="115"/>
                <w:sz w:val="21"/>
                <w:lang w:val="ru-RU"/>
              </w:rPr>
              <w:t>фраз</w:t>
            </w:r>
            <w:r w:rsidRPr="00C63F3C">
              <w:rPr>
                <w:spacing w:val="-13"/>
                <w:w w:val="115"/>
                <w:sz w:val="21"/>
                <w:lang w:val="ru-RU"/>
              </w:rPr>
              <w:t xml:space="preserve"> </w:t>
            </w:r>
            <w:r w:rsidRPr="00C63F3C">
              <w:rPr>
                <w:w w:val="115"/>
                <w:sz w:val="21"/>
                <w:lang w:val="ru-RU"/>
              </w:rPr>
              <w:t>английско-</w:t>
            </w:r>
            <w:r w:rsidRPr="00C63F3C">
              <w:rPr>
                <w:spacing w:val="-58"/>
                <w:w w:val="115"/>
                <w:sz w:val="21"/>
                <w:lang w:val="ru-RU"/>
              </w:rPr>
              <w:t xml:space="preserve"> </w:t>
            </w:r>
            <w:r w:rsidRPr="00C63F3C">
              <w:rPr>
                <w:w w:val="110"/>
                <w:sz w:val="21"/>
                <w:lang w:val="ru-RU"/>
              </w:rPr>
              <w:t>го</w:t>
            </w:r>
            <w:r w:rsidRPr="00C63F3C">
              <w:rPr>
                <w:spacing w:val="10"/>
                <w:w w:val="110"/>
                <w:sz w:val="21"/>
                <w:lang w:val="ru-RU"/>
              </w:rPr>
              <w:t xml:space="preserve"> </w:t>
            </w:r>
            <w:r w:rsidRPr="00C63F3C">
              <w:rPr>
                <w:w w:val="110"/>
                <w:sz w:val="21"/>
                <w:lang w:val="ru-RU"/>
              </w:rPr>
              <w:t>речевого</w:t>
            </w:r>
            <w:r w:rsidRPr="00C63F3C">
              <w:rPr>
                <w:spacing w:val="11"/>
                <w:w w:val="110"/>
                <w:sz w:val="21"/>
                <w:lang w:val="ru-RU"/>
              </w:rPr>
              <w:t xml:space="preserve"> </w:t>
            </w:r>
            <w:r w:rsidRPr="00C63F3C">
              <w:rPr>
                <w:w w:val="110"/>
                <w:sz w:val="21"/>
                <w:lang w:val="ru-RU"/>
              </w:rPr>
              <w:t>этикета.</w:t>
            </w:r>
            <w:r w:rsidRPr="00C63F3C">
              <w:rPr>
                <w:spacing w:val="10"/>
                <w:w w:val="110"/>
                <w:sz w:val="21"/>
                <w:lang w:val="ru-RU"/>
              </w:rPr>
              <w:t xml:space="preserve"> </w:t>
            </w:r>
            <w:r>
              <w:rPr>
                <w:rFonts w:ascii="Calibri" w:hAnsi="Calibri"/>
                <w:b/>
                <w:w w:val="110"/>
                <w:sz w:val="21"/>
              </w:rPr>
              <w:t>(4</w:t>
            </w:r>
            <w:r>
              <w:rPr>
                <w:rFonts w:ascii="Calibri" w:hAnsi="Calibri"/>
                <w:b/>
                <w:spacing w:val="-24"/>
                <w:w w:val="110"/>
                <w:sz w:val="21"/>
              </w:rPr>
              <w:t xml:space="preserve"> </w:t>
            </w:r>
            <w:r>
              <w:rPr>
                <w:rFonts w:ascii="Calibri" w:hAnsi="Calibri"/>
                <w:b/>
                <w:w w:val="110"/>
                <w:sz w:val="21"/>
              </w:rPr>
              <w:t>ч)</w:t>
            </w:r>
          </w:p>
          <w:p w:rsidR="00C63F3C" w:rsidRDefault="00C63F3C" w:rsidP="00C63F3C">
            <w:pPr>
              <w:pStyle w:val="TableParagraph"/>
              <w:spacing w:line="252" w:lineRule="exact"/>
              <w:jc w:val="both"/>
              <w:rPr>
                <w:sz w:val="21"/>
              </w:rPr>
            </w:pPr>
            <w:r>
              <w:rPr>
                <w:rFonts w:ascii="Calibri" w:hAnsi="Calibri"/>
                <w:i/>
                <w:w w:val="115"/>
                <w:sz w:val="21"/>
              </w:rPr>
              <w:t>Starter</w:t>
            </w:r>
            <w:r>
              <w:rPr>
                <w:rFonts w:ascii="Calibri" w:hAnsi="Calibri"/>
                <w:i/>
                <w:spacing w:val="18"/>
                <w:w w:val="115"/>
                <w:sz w:val="21"/>
              </w:rPr>
              <w:t xml:space="preserve"> </w:t>
            </w:r>
            <w:r>
              <w:rPr>
                <w:rFonts w:ascii="Calibri" w:hAnsi="Calibri"/>
                <w:i/>
                <w:w w:val="115"/>
                <w:sz w:val="21"/>
              </w:rPr>
              <w:t>Unit</w:t>
            </w:r>
            <w:r>
              <w:rPr>
                <w:rFonts w:ascii="Calibri" w:hAnsi="Calibri"/>
                <w:i/>
                <w:spacing w:val="-27"/>
                <w:w w:val="115"/>
                <w:sz w:val="21"/>
              </w:rPr>
              <w:t xml:space="preserve"> </w:t>
            </w:r>
            <w:r>
              <w:rPr>
                <w:rFonts w:ascii="Calibri" w:hAnsi="Calibri"/>
                <w:i/>
                <w:w w:val="115"/>
                <w:sz w:val="21"/>
              </w:rPr>
              <w:t>—</w:t>
            </w:r>
            <w:r>
              <w:rPr>
                <w:rFonts w:ascii="Calibri" w:hAnsi="Calibri"/>
                <w:i/>
                <w:spacing w:val="-28"/>
                <w:w w:val="115"/>
                <w:sz w:val="21"/>
              </w:rPr>
              <w:t xml:space="preserve"> </w:t>
            </w:r>
            <w:r>
              <w:rPr>
                <w:rFonts w:ascii="Calibri" w:hAnsi="Calibri"/>
                <w:i/>
                <w:w w:val="115"/>
                <w:sz w:val="21"/>
              </w:rPr>
              <w:t>Round-up</w:t>
            </w:r>
            <w:r>
              <w:rPr>
                <w:rFonts w:ascii="Calibri" w:hAnsi="Calibri"/>
                <w:i/>
                <w:spacing w:val="19"/>
                <w:w w:val="115"/>
                <w:sz w:val="21"/>
              </w:rPr>
              <w:t xml:space="preserve"> </w:t>
            </w:r>
            <w:r>
              <w:rPr>
                <w:rFonts w:ascii="Calibri" w:hAnsi="Calibri"/>
                <w:i/>
                <w:w w:val="115"/>
                <w:sz w:val="21"/>
              </w:rPr>
              <w:t>lessons!</w:t>
            </w:r>
            <w:r>
              <w:rPr>
                <w:rFonts w:ascii="Calibri" w:hAnsi="Calibri"/>
                <w:i/>
                <w:spacing w:val="13"/>
                <w:w w:val="115"/>
                <w:sz w:val="21"/>
              </w:rPr>
              <w:t xml:space="preserve"> </w:t>
            </w:r>
            <w:r>
              <w:rPr>
                <w:rFonts w:ascii="Calibri" w:hAnsi="Calibri"/>
                <w:b/>
                <w:w w:val="115"/>
                <w:sz w:val="21"/>
              </w:rPr>
              <w:t>(4</w:t>
            </w:r>
            <w:r>
              <w:rPr>
                <w:rFonts w:ascii="Calibri" w:hAnsi="Calibri"/>
                <w:b/>
                <w:spacing w:val="-28"/>
                <w:w w:val="115"/>
                <w:sz w:val="21"/>
              </w:rPr>
              <w:t xml:space="preserve"> </w:t>
            </w:r>
            <w:r>
              <w:rPr>
                <w:rFonts w:ascii="Calibri" w:hAnsi="Calibri"/>
                <w:b/>
                <w:w w:val="115"/>
                <w:sz w:val="21"/>
              </w:rPr>
              <w:t>ч</w:t>
            </w:r>
            <w:r>
              <w:rPr>
                <w:w w:val="115"/>
                <w:sz w:val="21"/>
              </w:rPr>
              <w:t>)</w:t>
            </w:r>
          </w:p>
        </w:tc>
        <w:tc>
          <w:tcPr>
            <w:tcW w:w="3732" w:type="dxa"/>
          </w:tcPr>
          <w:p w:rsidR="00C63F3C" w:rsidRPr="00C63F3C" w:rsidRDefault="00C63F3C" w:rsidP="00E50E3A">
            <w:pPr>
              <w:pStyle w:val="TableParagraph"/>
              <w:numPr>
                <w:ilvl w:val="0"/>
                <w:numId w:val="36"/>
              </w:numPr>
              <w:tabs>
                <w:tab w:val="left" w:pos="331"/>
              </w:tabs>
              <w:spacing w:before="63" w:line="151" w:lineRule="auto"/>
              <w:ind w:right="142" w:firstLine="0"/>
              <w:rPr>
                <w:sz w:val="21"/>
                <w:lang w:val="ru-RU"/>
              </w:rPr>
            </w:pPr>
            <w:r w:rsidRPr="00C63F3C">
              <w:rPr>
                <w:w w:val="110"/>
                <w:sz w:val="21"/>
                <w:lang w:val="ru-RU"/>
              </w:rPr>
              <w:t>Ведут</w:t>
            </w:r>
            <w:r w:rsidRPr="00C63F3C">
              <w:rPr>
                <w:spacing w:val="28"/>
                <w:w w:val="110"/>
                <w:sz w:val="21"/>
                <w:lang w:val="ru-RU"/>
              </w:rPr>
              <w:t xml:space="preserve"> </w:t>
            </w:r>
            <w:r w:rsidRPr="00C63F3C">
              <w:rPr>
                <w:w w:val="110"/>
                <w:sz w:val="21"/>
                <w:lang w:val="ru-RU"/>
              </w:rPr>
              <w:t>этикетный</w:t>
            </w:r>
            <w:r w:rsidRPr="00C63F3C">
              <w:rPr>
                <w:spacing w:val="28"/>
                <w:w w:val="110"/>
                <w:sz w:val="21"/>
                <w:lang w:val="ru-RU"/>
              </w:rPr>
              <w:t xml:space="preserve"> </w:t>
            </w:r>
            <w:r w:rsidRPr="00C63F3C">
              <w:rPr>
                <w:w w:val="110"/>
                <w:sz w:val="21"/>
                <w:lang w:val="ru-RU"/>
              </w:rPr>
              <w:t>диалог</w:t>
            </w:r>
            <w:r w:rsidRPr="00C63F3C">
              <w:rPr>
                <w:spacing w:val="28"/>
                <w:w w:val="110"/>
                <w:sz w:val="21"/>
                <w:lang w:val="ru-RU"/>
              </w:rPr>
              <w:t xml:space="preserve"> </w:t>
            </w:r>
            <w:r w:rsidRPr="00C63F3C">
              <w:rPr>
                <w:w w:val="110"/>
                <w:sz w:val="21"/>
                <w:lang w:val="ru-RU"/>
              </w:rPr>
              <w:t>в</w:t>
            </w:r>
            <w:r w:rsidRPr="00C63F3C">
              <w:rPr>
                <w:spacing w:val="28"/>
                <w:w w:val="110"/>
                <w:sz w:val="21"/>
                <w:lang w:val="ru-RU"/>
              </w:rPr>
              <w:t xml:space="preserve"> </w:t>
            </w:r>
            <w:r w:rsidRPr="00C63F3C">
              <w:rPr>
                <w:w w:val="110"/>
                <w:sz w:val="21"/>
                <w:lang w:val="ru-RU"/>
              </w:rPr>
              <w:t>ситуации</w:t>
            </w:r>
            <w:r w:rsidRPr="00C63F3C">
              <w:rPr>
                <w:spacing w:val="28"/>
                <w:w w:val="110"/>
                <w:sz w:val="21"/>
                <w:lang w:val="ru-RU"/>
              </w:rPr>
              <w:t xml:space="preserve"> </w:t>
            </w:r>
            <w:r w:rsidRPr="00C63F3C">
              <w:rPr>
                <w:w w:val="110"/>
                <w:sz w:val="21"/>
                <w:lang w:val="ru-RU"/>
              </w:rPr>
              <w:t>бытового</w:t>
            </w:r>
            <w:r w:rsidRPr="00C63F3C">
              <w:rPr>
                <w:spacing w:val="28"/>
                <w:w w:val="110"/>
                <w:sz w:val="21"/>
                <w:lang w:val="ru-RU"/>
              </w:rPr>
              <w:t xml:space="preserve"> </w:t>
            </w:r>
            <w:r w:rsidRPr="00C63F3C">
              <w:rPr>
                <w:w w:val="110"/>
                <w:sz w:val="21"/>
                <w:lang w:val="ru-RU"/>
              </w:rPr>
              <w:t>общения</w:t>
            </w:r>
            <w:r w:rsidRPr="00C63F3C">
              <w:rPr>
                <w:spacing w:val="-55"/>
                <w:w w:val="110"/>
                <w:sz w:val="21"/>
                <w:lang w:val="ru-RU"/>
              </w:rPr>
              <w:t xml:space="preserve"> </w:t>
            </w:r>
            <w:r w:rsidRPr="00C63F3C">
              <w:rPr>
                <w:w w:val="110"/>
                <w:sz w:val="21"/>
                <w:lang w:val="ru-RU"/>
              </w:rPr>
              <w:t>(приветствуют,</w:t>
            </w:r>
            <w:r w:rsidRPr="00C63F3C">
              <w:rPr>
                <w:spacing w:val="17"/>
                <w:w w:val="110"/>
                <w:sz w:val="21"/>
                <w:lang w:val="ru-RU"/>
              </w:rPr>
              <w:t xml:space="preserve"> </w:t>
            </w:r>
            <w:r w:rsidRPr="00C63F3C">
              <w:rPr>
                <w:w w:val="110"/>
                <w:sz w:val="21"/>
                <w:lang w:val="ru-RU"/>
              </w:rPr>
              <w:t>прощаются,</w:t>
            </w:r>
            <w:r w:rsidRPr="00C63F3C">
              <w:rPr>
                <w:spacing w:val="17"/>
                <w:w w:val="110"/>
                <w:sz w:val="21"/>
                <w:lang w:val="ru-RU"/>
              </w:rPr>
              <w:t xml:space="preserve"> </w:t>
            </w:r>
            <w:r w:rsidRPr="00C63F3C">
              <w:rPr>
                <w:w w:val="110"/>
                <w:sz w:val="21"/>
                <w:lang w:val="ru-RU"/>
              </w:rPr>
              <w:t>узнают,</w:t>
            </w:r>
            <w:r w:rsidRPr="00C63F3C">
              <w:rPr>
                <w:spacing w:val="17"/>
                <w:w w:val="110"/>
                <w:sz w:val="21"/>
                <w:lang w:val="ru-RU"/>
              </w:rPr>
              <w:t xml:space="preserve"> </w:t>
            </w:r>
            <w:r w:rsidRPr="00C63F3C">
              <w:rPr>
                <w:w w:val="110"/>
                <w:sz w:val="21"/>
                <w:lang w:val="ru-RU"/>
              </w:rPr>
              <w:t>как</w:t>
            </w:r>
            <w:r w:rsidRPr="00C63F3C">
              <w:rPr>
                <w:spacing w:val="17"/>
                <w:w w:val="110"/>
                <w:sz w:val="21"/>
                <w:lang w:val="ru-RU"/>
              </w:rPr>
              <w:t xml:space="preserve"> </w:t>
            </w:r>
            <w:r w:rsidRPr="00C63F3C">
              <w:rPr>
                <w:w w:val="110"/>
                <w:sz w:val="21"/>
                <w:lang w:val="ru-RU"/>
              </w:rPr>
              <w:t>дела,</w:t>
            </w:r>
            <w:r w:rsidRPr="00C63F3C">
              <w:rPr>
                <w:spacing w:val="18"/>
                <w:w w:val="110"/>
                <w:sz w:val="21"/>
                <w:lang w:val="ru-RU"/>
              </w:rPr>
              <w:t xml:space="preserve"> </w:t>
            </w:r>
            <w:r w:rsidRPr="00C63F3C">
              <w:rPr>
                <w:w w:val="110"/>
                <w:sz w:val="21"/>
                <w:lang w:val="ru-RU"/>
              </w:rPr>
              <w:t>знакомятся,</w:t>
            </w:r>
          </w:p>
          <w:p w:rsidR="00C63F3C" w:rsidRDefault="00C63F3C" w:rsidP="00C63F3C">
            <w:pPr>
              <w:pStyle w:val="TableParagraph"/>
              <w:spacing w:before="26" w:line="228" w:lineRule="exact"/>
              <w:rPr>
                <w:sz w:val="21"/>
              </w:rPr>
            </w:pPr>
            <w:r>
              <w:rPr>
                <w:w w:val="110"/>
                <w:sz w:val="21"/>
              </w:rPr>
              <w:t>расспрашивают</w:t>
            </w:r>
            <w:r>
              <w:rPr>
                <w:spacing w:val="21"/>
                <w:w w:val="110"/>
                <w:sz w:val="21"/>
              </w:rPr>
              <w:t xml:space="preserve"> </w:t>
            </w:r>
            <w:r>
              <w:rPr>
                <w:w w:val="110"/>
                <w:sz w:val="21"/>
              </w:rPr>
              <w:t>о</w:t>
            </w:r>
            <w:r>
              <w:rPr>
                <w:spacing w:val="21"/>
                <w:w w:val="110"/>
                <w:sz w:val="21"/>
              </w:rPr>
              <w:t xml:space="preserve"> </w:t>
            </w:r>
            <w:r>
              <w:rPr>
                <w:w w:val="110"/>
                <w:sz w:val="21"/>
              </w:rPr>
              <w:t>возрасте).</w:t>
            </w:r>
          </w:p>
          <w:p w:rsidR="00C63F3C" w:rsidRPr="00C63F3C" w:rsidRDefault="00C63F3C" w:rsidP="00E50E3A">
            <w:pPr>
              <w:pStyle w:val="TableParagraph"/>
              <w:numPr>
                <w:ilvl w:val="0"/>
                <w:numId w:val="36"/>
              </w:numPr>
              <w:tabs>
                <w:tab w:val="left" w:pos="331"/>
              </w:tabs>
              <w:spacing w:line="418" w:lineRule="exact"/>
              <w:ind w:left="330" w:hanging="166"/>
              <w:rPr>
                <w:sz w:val="21"/>
                <w:lang w:val="ru-RU"/>
              </w:rPr>
            </w:pPr>
            <w:r w:rsidRPr="00C63F3C">
              <w:rPr>
                <w:w w:val="110"/>
                <w:sz w:val="21"/>
                <w:lang w:val="ru-RU"/>
              </w:rPr>
              <w:t>Воспроизводят</w:t>
            </w:r>
            <w:r w:rsidRPr="00C63F3C">
              <w:rPr>
                <w:spacing w:val="19"/>
                <w:w w:val="110"/>
                <w:sz w:val="21"/>
                <w:lang w:val="ru-RU"/>
              </w:rPr>
              <w:t xml:space="preserve"> </w:t>
            </w:r>
            <w:r w:rsidRPr="00C63F3C">
              <w:rPr>
                <w:w w:val="110"/>
                <w:sz w:val="21"/>
                <w:lang w:val="ru-RU"/>
              </w:rPr>
              <w:t>наизусть</w:t>
            </w:r>
            <w:r w:rsidRPr="00C63F3C">
              <w:rPr>
                <w:spacing w:val="20"/>
                <w:w w:val="110"/>
                <w:sz w:val="21"/>
                <w:lang w:val="ru-RU"/>
              </w:rPr>
              <w:t xml:space="preserve"> </w:t>
            </w:r>
            <w:r w:rsidRPr="00C63F3C">
              <w:rPr>
                <w:w w:val="110"/>
                <w:sz w:val="21"/>
                <w:lang w:val="ru-RU"/>
              </w:rPr>
              <w:t>тексты</w:t>
            </w:r>
            <w:r w:rsidRPr="00C63F3C">
              <w:rPr>
                <w:spacing w:val="20"/>
                <w:w w:val="110"/>
                <w:sz w:val="21"/>
                <w:lang w:val="ru-RU"/>
              </w:rPr>
              <w:t xml:space="preserve"> </w:t>
            </w:r>
            <w:r w:rsidRPr="00C63F3C">
              <w:rPr>
                <w:w w:val="110"/>
                <w:sz w:val="21"/>
                <w:lang w:val="ru-RU"/>
              </w:rPr>
              <w:t>рифмовок,</w:t>
            </w:r>
            <w:r w:rsidRPr="00C63F3C">
              <w:rPr>
                <w:spacing w:val="20"/>
                <w:w w:val="110"/>
                <w:sz w:val="21"/>
                <w:lang w:val="ru-RU"/>
              </w:rPr>
              <w:t xml:space="preserve"> </w:t>
            </w:r>
            <w:r w:rsidRPr="00C63F3C">
              <w:rPr>
                <w:w w:val="110"/>
                <w:sz w:val="21"/>
                <w:lang w:val="ru-RU"/>
              </w:rPr>
              <w:t>песен.</w:t>
            </w:r>
          </w:p>
          <w:p w:rsidR="00C63F3C" w:rsidRPr="00C63F3C" w:rsidRDefault="00C63F3C" w:rsidP="00E50E3A">
            <w:pPr>
              <w:pStyle w:val="TableParagraph"/>
              <w:numPr>
                <w:ilvl w:val="0"/>
                <w:numId w:val="36"/>
              </w:numPr>
              <w:tabs>
                <w:tab w:val="left" w:pos="331"/>
              </w:tabs>
              <w:spacing w:before="29" w:line="151" w:lineRule="auto"/>
              <w:ind w:right="142" w:firstLine="0"/>
              <w:rPr>
                <w:sz w:val="21"/>
                <w:lang w:val="ru-RU"/>
              </w:rPr>
            </w:pPr>
            <w:r w:rsidRPr="00C63F3C">
              <w:rPr>
                <w:w w:val="110"/>
                <w:sz w:val="21"/>
                <w:lang w:val="ru-RU"/>
              </w:rPr>
              <w:t>Воспроизводят</w:t>
            </w:r>
            <w:r w:rsidRPr="00C63F3C">
              <w:rPr>
                <w:spacing w:val="48"/>
                <w:w w:val="110"/>
                <w:sz w:val="21"/>
                <w:lang w:val="ru-RU"/>
              </w:rPr>
              <w:t xml:space="preserve"> </w:t>
            </w:r>
            <w:r w:rsidRPr="00C63F3C">
              <w:rPr>
                <w:w w:val="110"/>
                <w:sz w:val="21"/>
                <w:lang w:val="ru-RU"/>
              </w:rPr>
              <w:t>графически</w:t>
            </w:r>
            <w:r w:rsidRPr="00C63F3C">
              <w:rPr>
                <w:spacing w:val="49"/>
                <w:w w:val="110"/>
                <w:sz w:val="21"/>
                <w:lang w:val="ru-RU"/>
              </w:rPr>
              <w:t xml:space="preserve"> </w:t>
            </w:r>
            <w:r w:rsidRPr="00C63F3C">
              <w:rPr>
                <w:w w:val="110"/>
                <w:sz w:val="21"/>
                <w:lang w:val="ru-RU"/>
              </w:rPr>
              <w:t>и</w:t>
            </w:r>
            <w:r w:rsidRPr="00C63F3C">
              <w:rPr>
                <w:spacing w:val="48"/>
                <w:w w:val="110"/>
                <w:sz w:val="21"/>
                <w:lang w:val="ru-RU"/>
              </w:rPr>
              <w:t xml:space="preserve"> </w:t>
            </w:r>
            <w:r w:rsidRPr="00C63F3C">
              <w:rPr>
                <w:w w:val="110"/>
                <w:sz w:val="21"/>
                <w:lang w:val="ru-RU"/>
              </w:rPr>
              <w:t>каллиграфически</w:t>
            </w:r>
            <w:r w:rsidRPr="00C63F3C">
              <w:rPr>
                <w:spacing w:val="49"/>
                <w:w w:val="110"/>
                <w:sz w:val="21"/>
                <w:lang w:val="ru-RU"/>
              </w:rPr>
              <w:t xml:space="preserve"> </w:t>
            </w:r>
            <w:r w:rsidRPr="00C63F3C">
              <w:rPr>
                <w:w w:val="110"/>
                <w:sz w:val="21"/>
                <w:lang w:val="ru-RU"/>
              </w:rPr>
              <w:t>коррек-</w:t>
            </w:r>
            <w:r w:rsidRPr="00C63F3C">
              <w:rPr>
                <w:spacing w:val="-55"/>
                <w:w w:val="110"/>
                <w:sz w:val="21"/>
                <w:lang w:val="ru-RU"/>
              </w:rPr>
              <w:t xml:space="preserve"> </w:t>
            </w:r>
            <w:r w:rsidRPr="00C63F3C">
              <w:rPr>
                <w:w w:val="110"/>
                <w:sz w:val="21"/>
                <w:lang w:val="ru-RU"/>
              </w:rPr>
              <w:t>тно</w:t>
            </w:r>
            <w:r w:rsidRPr="00C63F3C">
              <w:rPr>
                <w:spacing w:val="42"/>
                <w:w w:val="110"/>
                <w:sz w:val="21"/>
                <w:lang w:val="ru-RU"/>
              </w:rPr>
              <w:t xml:space="preserve"> </w:t>
            </w:r>
            <w:r w:rsidRPr="00C63F3C">
              <w:rPr>
                <w:w w:val="110"/>
                <w:sz w:val="21"/>
                <w:lang w:val="ru-RU"/>
              </w:rPr>
              <w:t>все</w:t>
            </w:r>
            <w:r w:rsidRPr="00C63F3C">
              <w:rPr>
                <w:spacing w:val="43"/>
                <w:w w:val="110"/>
                <w:sz w:val="21"/>
                <w:lang w:val="ru-RU"/>
              </w:rPr>
              <w:t xml:space="preserve"> </w:t>
            </w:r>
            <w:r w:rsidRPr="00C63F3C">
              <w:rPr>
                <w:w w:val="110"/>
                <w:sz w:val="21"/>
                <w:lang w:val="ru-RU"/>
              </w:rPr>
              <w:t>изученные</w:t>
            </w:r>
            <w:r w:rsidRPr="00C63F3C">
              <w:rPr>
                <w:spacing w:val="43"/>
                <w:w w:val="110"/>
                <w:sz w:val="21"/>
                <w:lang w:val="ru-RU"/>
              </w:rPr>
              <w:t xml:space="preserve"> </w:t>
            </w:r>
            <w:r w:rsidRPr="00C63F3C">
              <w:rPr>
                <w:w w:val="110"/>
                <w:sz w:val="21"/>
                <w:lang w:val="ru-RU"/>
              </w:rPr>
              <w:t>лексические</w:t>
            </w:r>
            <w:r w:rsidRPr="00C63F3C">
              <w:rPr>
                <w:spacing w:val="42"/>
                <w:w w:val="110"/>
                <w:sz w:val="21"/>
                <w:lang w:val="ru-RU"/>
              </w:rPr>
              <w:t xml:space="preserve"> </w:t>
            </w:r>
            <w:r w:rsidRPr="00C63F3C">
              <w:rPr>
                <w:w w:val="110"/>
                <w:sz w:val="21"/>
                <w:lang w:val="ru-RU"/>
              </w:rPr>
              <w:t>единицы</w:t>
            </w:r>
            <w:r w:rsidRPr="00C63F3C">
              <w:rPr>
                <w:spacing w:val="43"/>
                <w:w w:val="110"/>
                <w:sz w:val="21"/>
                <w:lang w:val="ru-RU"/>
              </w:rPr>
              <w:t xml:space="preserve"> </w:t>
            </w:r>
            <w:r w:rsidRPr="00C63F3C">
              <w:rPr>
                <w:w w:val="110"/>
                <w:sz w:val="21"/>
                <w:lang w:val="ru-RU"/>
              </w:rPr>
              <w:t>(полупечатным</w:t>
            </w:r>
          </w:p>
          <w:p w:rsidR="00C63F3C" w:rsidRDefault="00C63F3C" w:rsidP="00C63F3C">
            <w:pPr>
              <w:pStyle w:val="TableParagraph"/>
              <w:spacing w:before="26" w:line="228" w:lineRule="exact"/>
              <w:rPr>
                <w:sz w:val="21"/>
              </w:rPr>
            </w:pPr>
            <w:r>
              <w:rPr>
                <w:w w:val="115"/>
                <w:sz w:val="21"/>
              </w:rPr>
              <w:t>шрифтом).</w:t>
            </w:r>
          </w:p>
          <w:p w:rsidR="00C63F3C" w:rsidRPr="00C63F3C" w:rsidRDefault="00C63F3C" w:rsidP="00E50E3A">
            <w:pPr>
              <w:pStyle w:val="TableParagraph"/>
              <w:numPr>
                <w:ilvl w:val="0"/>
                <w:numId w:val="36"/>
              </w:numPr>
              <w:tabs>
                <w:tab w:val="left" w:pos="331"/>
              </w:tabs>
              <w:spacing w:before="106" w:line="151" w:lineRule="auto"/>
              <w:ind w:right="142" w:firstLine="0"/>
              <w:rPr>
                <w:sz w:val="21"/>
                <w:lang w:val="ru-RU"/>
              </w:rPr>
            </w:pPr>
            <w:r w:rsidRPr="00C63F3C">
              <w:rPr>
                <w:w w:val="110"/>
                <w:sz w:val="21"/>
                <w:lang w:val="ru-RU"/>
              </w:rPr>
              <w:t>Различают</w:t>
            </w:r>
            <w:r w:rsidRPr="00C63F3C">
              <w:rPr>
                <w:spacing w:val="8"/>
                <w:w w:val="110"/>
                <w:sz w:val="21"/>
                <w:lang w:val="ru-RU"/>
              </w:rPr>
              <w:t xml:space="preserve"> </w:t>
            </w:r>
            <w:r w:rsidRPr="00C63F3C">
              <w:rPr>
                <w:w w:val="110"/>
                <w:sz w:val="21"/>
                <w:lang w:val="ru-RU"/>
              </w:rPr>
              <w:t>на</w:t>
            </w:r>
            <w:r w:rsidRPr="00C63F3C">
              <w:rPr>
                <w:spacing w:val="8"/>
                <w:w w:val="110"/>
                <w:sz w:val="21"/>
                <w:lang w:val="ru-RU"/>
              </w:rPr>
              <w:t xml:space="preserve"> </w:t>
            </w:r>
            <w:r w:rsidRPr="00C63F3C">
              <w:rPr>
                <w:w w:val="110"/>
                <w:sz w:val="21"/>
                <w:lang w:val="ru-RU"/>
              </w:rPr>
              <w:t>слух</w:t>
            </w:r>
            <w:r w:rsidRPr="00C63F3C">
              <w:rPr>
                <w:spacing w:val="8"/>
                <w:w w:val="110"/>
                <w:sz w:val="21"/>
                <w:lang w:val="ru-RU"/>
              </w:rPr>
              <w:t xml:space="preserve"> </w:t>
            </w:r>
            <w:r w:rsidRPr="00C63F3C">
              <w:rPr>
                <w:w w:val="110"/>
                <w:sz w:val="21"/>
                <w:lang w:val="ru-RU"/>
              </w:rPr>
              <w:t>и</w:t>
            </w:r>
            <w:r w:rsidRPr="00C63F3C">
              <w:rPr>
                <w:spacing w:val="8"/>
                <w:w w:val="110"/>
                <w:sz w:val="21"/>
                <w:lang w:val="ru-RU"/>
              </w:rPr>
              <w:t xml:space="preserve"> </w:t>
            </w:r>
            <w:r w:rsidRPr="00C63F3C">
              <w:rPr>
                <w:w w:val="110"/>
                <w:sz w:val="21"/>
                <w:lang w:val="ru-RU"/>
              </w:rPr>
              <w:t>адекватно</w:t>
            </w:r>
            <w:r w:rsidRPr="00C63F3C">
              <w:rPr>
                <w:spacing w:val="8"/>
                <w:w w:val="110"/>
                <w:sz w:val="21"/>
                <w:lang w:val="ru-RU"/>
              </w:rPr>
              <w:t xml:space="preserve"> </w:t>
            </w:r>
            <w:r w:rsidRPr="00C63F3C">
              <w:rPr>
                <w:w w:val="110"/>
                <w:sz w:val="21"/>
                <w:lang w:val="ru-RU"/>
              </w:rPr>
              <w:t>произносят</w:t>
            </w:r>
            <w:r w:rsidRPr="00C63F3C">
              <w:rPr>
                <w:spacing w:val="8"/>
                <w:w w:val="110"/>
                <w:sz w:val="21"/>
                <w:lang w:val="ru-RU"/>
              </w:rPr>
              <w:t xml:space="preserve"> </w:t>
            </w:r>
            <w:r w:rsidRPr="00C63F3C">
              <w:rPr>
                <w:w w:val="110"/>
                <w:sz w:val="21"/>
                <w:lang w:val="ru-RU"/>
              </w:rPr>
              <w:t>все</w:t>
            </w:r>
            <w:r w:rsidRPr="00C63F3C">
              <w:rPr>
                <w:spacing w:val="8"/>
                <w:w w:val="110"/>
                <w:sz w:val="21"/>
                <w:lang w:val="ru-RU"/>
              </w:rPr>
              <w:t xml:space="preserve"> </w:t>
            </w:r>
            <w:r w:rsidRPr="00C63F3C">
              <w:rPr>
                <w:w w:val="110"/>
                <w:sz w:val="21"/>
                <w:lang w:val="ru-RU"/>
              </w:rPr>
              <w:t>звуки</w:t>
            </w:r>
            <w:r w:rsidRPr="00C63F3C">
              <w:rPr>
                <w:spacing w:val="8"/>
                <w:w w:val="110"/>
                <w:sz w:val="21"/>
                <w:lang w:val="ru-RU"/>
              </w:rPr>
              <w:t xml:space="preserve"> </w:t>
            </w:r>
            <w:r w:rsidRPr="00C63F3C">
              <w:rPr>
                <w:w w:val="110"/>
                <w:sz w:val="21"/>
                <w:lang w:val="ru-RU"/>
              </w:rPr>
              <w:t>а</w:t>
            </w:r>
            <w:proofErr w:type="gramStart"/>
            <w:r w:rsidRPr="00C63F3C">
              <w:rPr>
                <w:w w:val="110"/>
                <w:sz w:val="21"/>
                <w:lang w:val="ru-RU"/>
              </w:rPr>
              <w:t>н-</w:t>
            </w:r>
            <w:proofErr w:type="gramEnd"/>
            <w:r w:rsidRPr="00C63F3C">
              <w:rPr>
                <w:spacing w:val="-55"/>
                <w:w w:val="110"/>
                <w:sz w:val="21"/>
                <w:lang w:val="ru-RU"/>
              </w:rPr>
              <w:t xml:space="preserve"> </w:t>
            </w:r>
            <w:r w:rsidRPr="00C63F3C">
              <w:rPr>
                <w:w w:val="110"/>
                <w:sz w:val="21"/>
                <w:lang w:val="ru-RU"/>
              </w:rPr>
              <w:t>глийского</w:t>
            </w:r>
            <w:r w:rsidRPr="00C63F3C">
              <w:rPr>
                <w:spacing w:val="9"/>
                <w:w w:val="110"/>
                <w:sz w:val="21"/>
                <w:lang w:val="ru-RU"/>
              </w:rPr>
              <w:t xml:space="preserve"> </w:t>
            </w:r>
            <w:r w:rsidRPr="00C63F3C">
              <w:rPr>
                <w:w w:val="110"/>
                <w:sz w:val="21"/>
                <w:lang w:val="ru-RU"/>
              </w:rPr>
              <w:t>языка.</w:t>
            </w:r>
          </w:p>
          <w:p w:rsidR="00C63F3C" w:rsidRPr="00C63F3C" w:rsidRDefault="00C63F3C" w:rsidP="00E50E3A">
            <w:pPr>
              <w:pStyle w:val="TableParagraph"/>
              <w:numPr>
                <w:ilvl w:val="0"/>
                <w:numId w:val="36"/>
              </w:numPr>
              <w:tabs>
                <w:tab w:val="left" w:pos="331"/>
              </w:tabs>
              <w:spacing w:before="109" w:line="151" w:lineRule="auto"/>
              <w:ind w:right="142" w:firstLine="0"/>
              <w:rPr>
                <w:sz w:val="21"/>
                <w:lang w:val="ru-RU"/>
              </w:rPr>
            </w:pPr>
            <w:r w:rsidRPr="00C63F3C">
              <w:rPr>
                <w:w w:val="110"/>
                <w:sz w:val="21"/>
                <w:lang w:val="ru-RU"/>
              </w:rPr>
              <w:t>Соблюдают</w:t>
            </w:r>
            <w:r w:rsidRPr="00C63F3C">
              <w:rPr>
                <w:spacing w:val="9"/>
                <w:w w:val="110"/>
                <w:sz w:val="21"/>
                <w:lang w:val="ru-RU"/>
              </w:rPr>
              <w:t xml:space="preserve"> </w:t>
            </w:r>
            <w:r w:rsidRPr="00C63F3C">
              <w:rPr>
                <w:w w:val="110"/>
                <w:sz w:val="21"/>
                <w:lang w:val="ru-RU"/>
              </w:rPr>
              <w:t>правильное</w:t>
            </w:r>
            <w:r w:rsidRPr="00C63F3C">
              <w:rPr>
                <w:spacing w:val="9"/>
                <w:w w:val="110"/>
                <w:sz w:val="21"/>
                <w:lang w:val="ru-RU"/>
              </w:rPr>
              <w:t xml:space="preserve"> </w:t>
            </w:r>
            <w:r w:rsidRPr="00C63F3C">
              <w:rPr>
                <w:w w:val="110"/>
                <w:sz w:val="21"/>
                <w:lang w:val="ru-RU"/>
              </w:rPr>
              <w:t>ударение</w:t>
            </w:r>
            <w:r w:rsidRPr="00C63F3C">
              <w:rPr>
                <w:spacing w:val="9"/>
                <w:w w:val="110"/>
                <w:sz w:val="21"/>
                <w:lang w:val="ru-RU"/>
              </w:rPr>
              <w:t xml:space="preserve"> </w:t>
            </w:r>
            <w:r w:rsidRPr="00C63F3C">
              <w:rPr>
                <w:w w:val="110"/>
                <w:sz w:val="21"/>
                <w:lang w:val="ru-RU"/>
              </w:rPr>
              <w:t>в</w:t>
            </w:r>
            <w:r w:rsidRPr="00C63F3C">
              <w:rPr>
                <w:spacing w:val="10"/>
                <w:w w:val="110"/>
                <w:sz w:val="21"/>
                <w:lang w:val="ru-RU"/>
              </w:rPr>
              <w:t xml:space="preserve"> </w:t>
            </w:r>
            <w:r w:rsidRPr="00C63F3C">
              <w:rPr>
                <w:w w:val="110"/>
                <w:sz w:val="21"/>
                <w:lang w:val="ru-RU"/>
              </w:rPr>
              <w:t>словах</w:t>
            </w:r>
            <w:r w:rsidRPr="00C63F3C">
              <w:rPr>
                <w:spacing w:val="9"/>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фразах,</w:t>
            </w:r>
            <w:r w:rsidRPr="00C63F3C">
              <w:rPr>
                <w:spacing w:val="9"/>
                <w:w w:val="110"/>
                <w:sz w:val="21"/>
                <w:lang w:val="ru-RU"/>
              </w:rPr>
              <w:t xml:space="preserve"> </w:t>
            </w:r>
            <w:r w:rsidRPr="00C63F3C">
              <w:rPr>
                <w:w w:val="110"/>
                <w:sz w:val="21"/>
                <w:lang w:val="ru-RU"/>
              </w:rPr>
              <w:t>и</w:t>
            </w:r>
            <w:proofErr w:type="gramStart"/>
            <w:r w:rsidRPr="00C63F3C">
              <w:rPr>
                <w:w w:val="110"/>
                <w:sz w:val="21"/>
                <w:lang w:val="ru-RU"/>
              </w:rPr>
              <w:t>н-</w:t>
            </w:r>
            <w:proofErr w:type="gramEnd"/>
            <w:r w:rsidRPr="00C63F3C">
              <w:rPr>
                <w:spacing w:val="-54"/>
                <w:w w:val="110"/>
                <w:sz w:val="21"/>
                <w:lang w:val="ru-RU"/>
              </w:rPr>
              <w:t xml:space="preserve"> </w:t>
            </w:r>
            <w:r w:rsidRPr="00C63F3C">
              <w:rPr>
                <w:w w:val="110"/>
                <w:sz w:val="21"/>
                <w:lang w:val="ru-RU"/>
              </w:rPr>
              <w:t>тонацию</w:t>
            </w:r>
            <w:r w:rsidRPr="00C63F3C">
              <w:rPr>
                <w:spacing w:val="9"/>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целом.</w:t>
            </w:r>
          </w:p>
          <w:p w:rsidR="00C63F3C" w:rsidRPr="00C63F3C" w:rsidRDefault="00C63F3C" w:rsidP="00E50E3A">
            <w:pPr>
              <w:pStyle w:val="TableParagraph"/>
              <w:numPr>
                <w:ilvl w:val="0"/>
                <w:numId w:val="36"/>
              </w:numPr>
              <w:tabs>
                <w:tab w:val="left" w:pos="331"/>
              </w:tabs>
              <w:spacing w:before="109" w:line="151" w:lineRule="auto"/>
              <w:ind w:right="142" w:firstLine="0"/>
              <w:rPr>
                <w:sz w:val="21"/>
                <w:lang w:val="ru-RU"/>
              </w:rPr>
            </w:pPr>
            <w:r w:rsidRPr="00C63F3C">
              <w:rPr>
                <w:w w:val="110"/>
                <w:sz w:val="21"/>
                <w:lang w:val="ru-RU"/>
              </w:rPr>
              <w:t>Распознают</w:t>
            </w:r>
            <w:r w:rsidRPr="00C63F3C">
              <w:rPr>
                <w:spacing w:val="17"/>
                <w:w w:val="110"/>
                <w:sz w:val="21"/>
                <w:lang w:val="ru-RU"/>
              </w:rPr>
              <w:t xml:space="preserve"> </w:t>
            </w:r>
            <w:r w:rsidRPr="00C63F3C">
              <w:rPr>
                <w:w w:val="110"/>
                <w:sz w:val="21"/>
                <w:lang w:val="ru-RU"/>
              </w:rPr>
              <w:t>и</w:t>
            </w:r>
            <w:r w:rsidRPr="00C63F3C">
              <w:rPr>
                <w:spacing w:val="18"/>
                <w:w w:val="110"/>
                <w:sz w:val="21"/>
                <w:lang w:val="ru-RU"/>
              </w:rPr>
              <w:t xml:space="preserve"> </w:t>
            </w:r>
            <w:r w:rsidRPr="00C63F3C">
              <w:rPr>
                <w:w w:val="110"/>
                <w:sz w:val="21"/>
                <w:lang w:val="ru-RU"/>
              </w:rPr>
              <w:t>полностью</w:t>
            </w:r>
            <w:r w:rsidRPr="00C63F3C">
              <w:rPr>
                <w:spacing w:val="18"/>
                <w:w w:val="110"/>
                <w:sz w:val="21"/>
                <w:lang w:val="ru-RU"/>
              </w:rPr>
              <w:t xml:space="preserve"> </w:t>
            </w:r>
            <w:r w:rsidRPr="00C63F3C">
              <w:rPr>
                <w:w w:val="110"/>
                <w:sz w:val="21"/>
                <w:lang w:val="ru-RU"/>
              </w:rPr>
              <w:t>понимают</w:t>
            </w:r>
            <w:r w:rsidRPr="00C63F3C">
              <w:rPr>
                <w:spacing w:val="17"/>
                <w:w w:val="110"/>
                <w:sz w:val="21"/>
                <w:lang w:val="ru-RU"/>
              </w:rPr>
              <w:t xml:space="preserve"> </w:t>
            </w:r>
            <w:r w:rsidRPr="00C63F3C">
              <w:rPr>
                <w:w w:val="110"/>
                <w:sz w:val="21"/>
                <w:lang w:val="ru-RU"/>
              </w:rPr>
              <w:t>речь</w:t>
            </w:r>
            <w:r w:rsidRPr="00C63F3C">
              <w:rPr>
                <w:spacing w:val="18"/>
                <w:w w:val="110"/>
                <w:sz w:val="21"/>
                <w:lang w:val="ru-RU"/>
              </w:rPr>
              <w:t xml:space="preserve"> </w:t>
            </w:r>
            <w:r w:rsidRPr="00C63F3C">
              <w:rPr>
                <w:w w:val="110"/>
                <w:sz w:val="21"/>
                <w:lang w:val="ru-RU"/>
              </w:rPr>
              <w:t>одноклассника</w:t>
            </w:r>
            <w:r w:rsidRPr="00C63F3C">
              <w:rPr>
                <w:spacing w:val="-55"/>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ходе</w:t>
            </w:r>
            <w:r w:rsidRPr="00C63F3C">
              <w:rPr>
                <w:spacing w:val="9"/>
                <w:w w:val="110"/>
                <w:sz w:val="21"/>
                <w:lang w:val="ru-RU"/>
              </w:rPr>
              <w:t xml:space="preserve"> </w:t>
            </w:r>
            <w:r w:rsidRPr="00C63F3C">
              <w:rPr>
                <w:w w:val="110"/>
                <w:sz w:val="21"/>
                <w:lang w:val="ru-RU"/>
              </w:rPr>
              <w:t>общения</w:t>
            </w:r>
            <w:r w:rsidRPr="00C63F3C">
              <w:rPr>
                <w:spacing w:val="9"/>
                <w:w w:val="110"/>
                <w:sz w:val="21"/>
                <w:lang w:val="ru-RU"/>
              </w:rPr>
              <w:t xml:space="preserve"> </w:t>
            </w:r>
            <w:r w:rsidRPr="00C63F3C">
              <w:rPr>
                <w:w w:val="110"/>
                <w:sz w:val="21"/>
                <w:lang w:val="ru-RU"/>
              </w:rPr>
              <w:t>с</w:t>
            </w:r>
            <w:r w:rsidRPr="00C63F3C">
              <w:rPr>
                <w:spacing w:val="9"/>
                <w:w w:val="110"/>
                <w:sz w:val="21"/>
                <w:lang w:val="ru-RU"/>
              </w:rPr>
              <w:t xml:space="preserve"> </w:t>
            </w:r>
            <w:r w:rsidRPr="00C63F3C">
              <w:rPr>
                <w:w w:val="110"/>
                <w:sz w:val="21"/>
                <w:lang w:val="ru-RU"/>
              </w:rPr>
              <w:t>ним.</w:t>
            </w:r>
          </w:p>
          <w:p w:rsidR="00C63F3C" w:rsidRPr="00C63F3C" w:rsidRDefault="00C63F3C" w:rsidP="00E50E3A">
            <w:pPr>
              <w:pStyle w:val="TableParagraph"/>
              <w:numPr>
                <w:ilvl w:val="0"/>
                <w:numId w:val="36"/>
              </w:numPr>
              <w:tabs>
                <w:tab w:val="left" w:pos="331"/>
              </w:tabs>
              <w:spacing w:before="110" w:line="151" w:lineRule="auto"/>
              <w:ind w:right="142" w:firstLine="0"/>
              <w:rPr>
                <w:sz w:val="21"/>
                <w:lang w:val="ru-RU"/>
              </w:rPr>
            </w:pPr>
            <w:r w:rsidRPr="00C63F3C">
              <w:rPr>
                <w:w w:val="110"/>
                <w:sz w:val="21"/>
                <w:lang w:val="ru-RU"/>
              </w:rPr>
              <w:lastRenderedPageBreak/>
              <w:t>Используют</w:t>
            </w:r>
            <w:r w:rsidRPr="00C63F3C">
              <w:rPr>
                <w:spacing w:val="3"/>
                <w:w w:val="110"/>
                <w:sz w:val="21"/>
                <w:lang w:val="ru-RU"/>
              </w:rPr>
              <w:t xml:space="preserve"> </w:t>
            </w:r>
            <w:r w:rsidRPr="00C63F3C">
              <w:rPr>
                <w:w w:val="110"/>
                <w:sz w:val="21"/>
                <w:lang w:val="ru-RU"/>
              </w:rPr>
              <w:t>мимику</w:t>
            </w:r>
            <w:r w:rsidRPr="00C63F3C">
              <w:rPr>
                <w:spacing w:val="4"/>
                <w:w w:val="110"/>
                <w:sz w:val="21"/>
                <w:lang w:val="ru-RU"/>
              </w:rPr>
              <w:t xml:space="preserve"> </w:t>
            </w:r>
            <w:r w:rsidRPr="00C63F3C">
              <w:rPr>
                <w:w w:val="110"/>
                <w:sz w:val="21"/>
                <w:lang w:val="ru-RU"/>
              </w:rPr>
              <w:t>и</w:t>
            </w:r>
            <w:r w:rsidRPr="00C63F3C">
              <w:rPr>
                <w:spacing w:val="3"/>
                <w:w w:val="110"/>
                <w:sz w:val="21"/>
                <w:lang w:val="ru-RU"/>
              </w:rPr>
              <w:t xml:space="preserve"> </w:t>
            </w:r>
            <w:r w:rsidRPr="00C63F3C">
              <w:rPr>
                <w:w w:val="110"/>
                <w:sz w:val="21"/>
                <w:lang w:val="ru-RU"/>
              </w:rPr>
              <w:t>жесты</w:t>
            </w:r>
            <w:r w:rsidRPr="00C63F3C">
              <w:rPr>
                <w:spacing w:val="4"/>
                <w:w w:val="110"/>
                <w:sz w:val="21"/>
                <w:lang w:val="ru-RU"/>
              </w:rPr>
              <w:t xml:space="preserve"> </w:t>
            </w:r>
            <w:r w:rsidRPr="00C63F3C">
              <w:rPr>
                <w:w w:val="110"/>
                <w:sz w:val="21"/>
                <w:lang w:val="ru-RU"/>
              </w:rPr>
              <w:t>в</w:t>
            </w:r>
            <w:r w:rsidRPr="00C63F3C">
              <w:rPr>
                <w:spacing w:val="3"/>
                <w:w w:val="110"/>
                <w:sz w:val="21"/>
                <w:lang w:val="ru-RU"/>
              </w:rPr>
              <w:t xml:space="preserve"> </w:t>
            </w:r>
            <w:r w:rsidRPr="00C63F3C">
              <w:rPr>
                <w:w w:val="110"/>
                <w:sz w:val="21"/>
                <w:lang w:val="ru-RU"/>
              </w:rPr>
              <w:t>случаях,</w:t>
            </w:r>
            <w:r w:rsidRPr="00C63F3C">
              <w:rPr>
                <w:spacing w:val="4"/>
                <w:w w:val="110"/>
                <w:sz w:val="21"/>
                <w:lang w:val="ru-RU"/>
              </w:rPr>
              <w:t xml:space="preserve"> </w:t>
            </w:r>
            <w:r w:rsidRPr="00C63F3C">
              <w:rPr>
                <w:w w:val="110"/>
                <w:sz w:val="21"/>
                <w:lang w:val="ru-RU"/>
              </w:rPr>
              <w:t>когда</w:t>
            </w:r>
            <w:r w:rsidRPr="00C63F3C">
              <w:rPr>
                <w:spacing w:val="4"/>
                <w:w w:val="110"/>
                <w:sz w:val="21"/>
                <w:lang w:val="ru-RU"/>
              </w:rPr>
              <w:t xml:space="preserve"> </w:t>
            </w:r>
            <w:r w:rsidRPr="00C63F3C">
              <w:rPr>
                <w:w w:val="110"/>
                <w:sz w:val="21"/>
                <w:lang w:val="ru-RU"/>
              </w:rPr>
              <w:t>не</w:t>
            </w:r>
            <w:r w:rsidRPr="00C63F3C">
              <w:rPr>
                <w:spacing w:val="3"/>
                <w:w w:val="110"/>
                <w:sz w:val="21"/>
                <w:lang w:val="ru-RU"/>
              </w:rPr>
              <w:t xml:space="preserve"> </w:t>
            </w:r>
            <w:r w:rsidRPr="00C63F3C">
              <w:rPr>
                <w:w w:val="110"/>
                <w:sz w:val="21"/>
                <w:lang w:val="ru-RU"/>
              </w:rPr>
              <w:t>хватает</w:t>
            </w:r>
            <w:r w:rsidRPr="00C63F3C">
              <w:rPr>
                <w:spacing w:val="-55"/>
                <w:w w:val="110"/>
                <w:sz w:val="21"/>
                <w:lang w:val="ru-RU"/>
              </w:rPr>
              <w:t xml:space="preserve"> </w:t>
            </w:r>
            <w:r w:rsidRPr="00C63F3C">
              <w:rPr>
                <w:w w:val="110"/>
                <w:sz w:val="21"/>
                <w:lang w:val="ru-RU"/>
              </w:rPr>
              <w:t>языковых</w:t>
            </w:r>
            <w:r w:rsidRPr="00C63F3C">
              <w:rPr>
                <w:spacing w:val="8"/>
                <w:w w:val="110"/>
                <w:sz w:val="21"/>
                <w:lang w:val="ru-RU"/>
              </w:rPr>
              <w:t xml:space="preserve"> </w:t>
            </w:r>
            <w:r w:rsidRPr="00C63F3C">
              <w:rPr>
                <w:w w:val="110"/>
                <w:sz w:val="21"/>
                <w:lang w:val="ru-RU"/>
              </w:rPr>
              <w:t>средств.</w:t>
            </w:r>
          </w:p>
          <w:p w:rsidR="00C63F3C" w:rsidRDefault="00C63F3C" w:rsidP="00E50E3A">
            <w:pPr>
              <w:pStyle w:val="TableParagraph"/>
              <w:numPr>
                <w:ilvl w:val="0"/>
                <w:numId w:val="36"/>
              </w:numPr>
              <w:tabs>
                <w:tab w:val="left" w:pos="331"/>
              </w:tabs>
              <w:spacing w:before="109"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7"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tc>
        <w:tc>
          <w:tcPr>
            <w:tcW w:w="2835" w:type="dxa"/>
          </w:tcPr>
          <w:p w:rsidR="00C63F3C" w:rsidRPr="00C63F3C" w:rsidRDefault="00C63F3C" w:rsidP="00C63F3C">
            <w:pPr>
              <w:pStyle w:val="TableParagraph"/>
              <w:tabs>
                <w:tab w:val="left" w:pos="331"/>
              </w:tabs>
              <w:spacing w:before="63" w:line="151" w:lineRule="auto"/>
              <w:ind w:right="1590"/>
              <w:rPr>
                <w:w w:val="110"/>
                <w:sz w:val="21"/>
                <w:lang w:val="ru-RU"/>
              </w:rPr>
            </w:pPr>
            <w:r w:rsidRPr="00C63F3C">
              <w:rPr>
                <w:color w:val="000000"/>
                <w:sz w:val="24"/>
                <w:lang w:val="ru-RU"/>
              </w:rPr>
              <w:lastRenderedPageBreak/>
              <w:t xml:space="preserve">Библиотека ЦОК </w:t>
            </w:r>
            <w:hyperlink r:id="rId34">
              <w:r>
                <w:rPr>
                  <w:color w:val="0000FF"/>
                  <w:u w:val="single"/>
                </w:rPr>
                <w:t>https</w:t>
              </w:r>
              <w:r w:rsidRPr="00C63F3C">
                <w:rPr>
                  <w:color w:val="0000FF"/>
                  <w:u w:val="single"/>
                  <w:lang w:val="ru-RU"/>
                </w:rPr>
                <w:t>://</w:t>
              </w:r>
              <w:r>
                <w:rPr>
                  <w:color w:val="0000FF"/>
                  <w:u w:val="single"/>
                </w:rPr>
                <w:t>m</w:t>
              </w:r>
              <w:r w:rsidRPr="00C63F3C">
                <w:rPr>
                  <w:color w:val="0000FF"/>
                  <w:u w:val="single"/>
                  <w:lang w:val="ru-RU"/>
                </w:rPr>
                <w:t>.</w:t>
              </w:r>
              <w:r>
                <w:rPr>
                  <w:color w:val="0000FF"/>
                  <w:u w:val="single"/>
                </w:rPr>
                <w:t>edsoo</w:t>
              </w:r>
              <w:r w:rsidRPr="00C63F3C">
                <w:rPr>
                  <w:color w:val="0000FF"/>
                  <w:u w:val="single"/>
                  <w:lang w:val="ru-RU"/>
                </w:rPr>
                <w:t>.</w:t>
              </w:r>
              <w:r>
                <w:rPr>
                  <w:color w:val="0000FF"/>
                  <w:u w:val="single"/>
                </w:rPr>
                <w:t>ru</w:t>
              </w:r>
              <w:r w:rsidRPr="00C63F3C">
                <w:rPr>
                  <w:color w:val="0000FF"/>
                  <w:u w:val="single"/>
                  <w:lang w:val="ru-RU"/>
                </w:rPr>
                <w:t>/7</w:t>
              </w:r>
              <w:r>
                <w:rPr>
                  <w:color w:val="0000FF"/>
                  <w:u w:val="single"/>
                </w:rPr>
                <w:t>f</w:t>
              </w:r>
              <w:r w:rsidRPr="00C63F3C">
                <w:rPr>
                  <w:color w:val="0000FF"/>
                  <w:u w:val="single"/>
                  <w:lang w:val="ru-RU"/>
                </w:rPr>
                <w:t>412652</w:t>
              </w:r>
            </w:hyperlink>
          </w:p>
        </w:tc>
      </w:tr>
    </w:tbl>
    <w:p w:rsidR="00C63F3C" w:rsidRPr="00C63F3C" w:rsidRDefault="00C63F3C" w:rsidP="00C63F3C">
      <w:pPr>
        <w:spacing w:line="235" w:lineRule="auto"/>
        <w:rPr>
          <w:rFonts w:ascii="Calibri" w:hAnsi="Calibri"/>
          <w:sz w:val="21"/>
        </w:rPr>
        <w:sectPr w:rsidR="00C63F3C" w:rsidRPr="00C63F3C" w:rsidSect="00C63F3C">
          <w:headerReference w:type="default" r:id="rId35"/>
          <w:pgSz w:w="12760" w:h="8170" w:orient="landscape"/>
          <w:pgMar w:top="568" w:right="941" w:bottom="232" w:left="1298" w:header="0" w:footer="0" w:gutter="0"/>
          <w:cols w:space="720"/>
        </w:sectPr>
      </w:pPr>
    </w:p>
    <w:p w:rsidR="00C63F3C" w:rsidRPr="00C63F3C" w:rsidRDefault="00C63F3C" w:rsidP="00C63F3C">
      <w:pPr>
        <w:pStyle w:val="af0"/>
        <w:rPr>
          <w:rFonts w:ascii="Arial"/>
          <w:b/>
          <w:sz w:val="20"/>
        </w:rPr>
      </w:pPr>
    </w:p>
    <w:p w:rsidR="00C63F3C" w:rsidRPr="00C63F3C" w:rsidRDefault="00C63F3C" w:rsidP="00C63F3C">
      <w:pPr>
        <w:pStyle w:val="af0"/>
        <w:rPr>
          <w:rFonts w:ascii="Arial"/>
          <w:b/>
          <w:sz w:val="20"/>
        </w:rPr>
      </w:pPr>
    </w:p>
    <w:p w:rsidR="00C63F3C" w:rsidRPr="00C63F3C" w:rsidRDefault="00C63F3C" w:rsidP="00C63F3C">
      <w:pPr>
        <w:pStyle w:val="af0"/>
        <w:rPr>
          <w:rFonts w:ascii="Arial"/>
          <w:b/>
          <w:sz w:val="20"/>
        </w:rPr>
      </w:pPr>
    </w:p>
    <w:p w:rsidR="00C63F3C" w:rsidRPr="00C63F3C" w:rsidRDefault="00C63F3C" w:rsidP="00C63F3C">
      <w:pPr>
        <w:pStyle w:val="af0"/>
        <w:spacing w:before="8"/>
        <w:rPr>
          <w:rFonts w:ascii="Arial"/>
          <w:b/>
          <w:sz w:val="24"/>
        </w:rPr>
      </w:pPr>
    </w:p>
    <w:p w:rsidR="00C63F3C" w:rsidRDefault="00C63F3C" w:rsidP="00C63F3C">
      <w:pPr>
        <w:spacing w:before="67" w:after="60"/>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Tr="00C63F3C">
        <w:trPr>
          <w:trHeight w:val="5807"/>
        </w:trPr>
        <w:tc>
          <w:tcPr>
            <w:tcW w:w="4074" w:type="dxa"/>
            <w:tcBorders>
              <w:bottom w:val="nil"/>
            </w:tcBorders>
          </w:tcPr>
          <w:p w:rsidR="00C63F3C" w:rsidRPr="00AA1372" w:rsidRDefault="00C63F3C" w:rsidP="00C63F3C">
            <w:pPr>
              <w:pStyle w:val="TableParagraph"/>
              <w:spacing w:before="69" w:line="242" w:lineRule="auto"/>
              <w:ind w:right="142"/>
              <w:jc w:val="both"/>
              <w:rPr>
                <w:rFonts w:ascii="Calibri" w:hAnsi="Calibri"/>
                <w:b/>
                <w:sz w:val="21"/>
              </w:rPr>
            </w:pPr>
            <w:r w:rsidRPr="00C63F3C">
              <w:rPr>
                <w:rFonts w:ascii="Calibri" w:hAnsi="Calibri"/>
                <w:b/>
                <w:w w:val="110"/>
                <w:sz w:val="21"/>
                <w:lang w:val="ru-RU"/>
              </w:rPr>
              <w:t xml:space="preserve">Я и моя семья: </w:t>
            </w:r>
            <w:r w:rsidRPr="00C63F3C">
              <w:rPr>
                <w:w w:val="110"/>
                <w:sz w:val="21"/>
                <w:lang w:val="ru-RU"/>
              </w:rPr>
              <w:t>члены семьи, их им</w:t>
            </w:r>
            <w:proofErr w:type="gramStart"/>
            <w:r w:rsidRPr="00C63F3C">
              <w:rPr>
                <w:w w:val="110"/>
                <w:sz w:val="21"/>
                <w:lang w:val="ru-RU"/>
              </w:rPr>
              <w:t>е-</w:t>
            </w:r>
            <w:proofErr w:type="gramEnd"/>
            <w:r w:rsidRPr="00C63F3C">
              <w:rPr>
                <w:spacing w:val="1"/>
                <w:w w:val="110"/>
                <w:sz w:val="21"/>
                <w:lang w:val="ru-RU"/>
              </w:rPr>
              <w:t xml:space="preserve"> </w:t>
            </w:r>
            <w:r w:rsidRPr="00C63F3C">
              <w:rPr>
                <w:w w:val="110"/>
                <w:sz w:val="21"/>
                <w:lang w:val="ru-RU"/>
              </w:rPr>
              <w:t>на, возраст, внешность, черты харак-</w:t>
            </w:r>
            <w:r w:rsidRPr="00C63F3C">
              <w:rPr>
                <w:spacing w:val="1"/>
                <w:w w:val="110"/>
                <w:sz w:val="21"/>
                <w:lang w:val="ru-RU"/>
              </w:rPr>
              <w:t xml:space="preserve"> </w:t>
            </w:r>
            <w:r w:rsidRPr="00C63F3C">
              <w:rPr>
                <w:w w:val="115"/>
                <w:sz w:val="21"/>
                <w:lang w:val="ru-RU"/>
              </w:rPr>
              <w:t>тера,</w:t>
            </w:r>
            <w:r w:rsidRPr="00C63F3C">
              <w:rPr>
                <w:spacing w:val="1"/>
                <w:w w:val="115"/>
                <w:sz w:val="21"/>
                <w:lang w:val="ru-RU"/>
              </w:rPr>
              <w:t xml:space="preserve"> </w:t>
            </w:r>
            <w:r w:rsidRPr="00C63F3C">
              <w:rPr>
                <w:w w:val="115"/>
                <w:sz w:val="21"/>
                <w:lang w:val="ru-RU"/>
              </w:rPr>
              <w:t>увлечения/хобби,</w:t>
            </w:r>
            <w:r w:rsidRPr="00C63F3C">
              <w:rPr>
                <w:spacing w:val="1"/>
                <w:w w:val="115"/>
                <w:sz w:val="21"/>
                <w:lang w:val="ru-RU"/>
              </w:rPr>
              <w:t xml:space="preserve"> </w:t>
            </w:r>
            <w:r w:rsidRPr="00C63F3C">
              <w:rPr>
                <w:w w:val="115"/>
                <w:sz w:val="21"/>
                <w:lang w:val="ru-RU"/>
              </w:rPr>
              <w:t>профессии.</w:t>
            </w:r>
            <w:r w:rsidRPr="00C63F3C">
              <w:rPr>
                <w:spacing w:val="-58"/>
                <w:w w:val="115"/>
                <w:sz w:val="21"/>
                <w:lang w:val="ru-RU"/>
              </w:rPr>
              <w:t xml:space="preserve"> </w:t>
            </w:r>
            <w:r w:rsidRPr="00AA1372">
              <w:rPr>
                <w:rFonts w:ascii="Calibri" w:hAnsi="Calibri"/>
                <w:b/>
                <w:w w:val="115"/>
                <w:sz w:val="21"/>
              </w:rPr>
              <w:t>(9</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C63F3C" w:rsidRDefault="00C63F3C" w:rsidP="00C63F3C">
            <w:pPr>
              <w:pStyle w:val="TableParagraph"/>
              <w:spacing w:line="235" w:lineRule="auto"/>
              <w:ind w:right="137"/>
              <w:rPr>
                <w:rFonts w:ascii="Calibri" w:hAnsi="Calibri"/>
                <w:b/>
                <w:sz w:val="21"/>
                <w:lang w:val="ru-RU"/>
              </w:rPr>
            </w:pP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(5</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2 — A</w:t>
            </w:r>
            <w:r w:rsidRPr="00AA1372">
              <w:rPr>
                <w:rFonts w:ascii="Calibri" w:hAnsi="Calibri"/>
                <w:i/>
                <w:spacing w:val="1"/>
                <w:w w:val="115"/>
                <w:sz w:val="21"/>
              </w:rPr>
              <w:t xml:space="preserve"> </w:t>
            </w:r>
            <w:proofErr w:type="gramStart"/>
            <w:r w:rsidRPr="00AA1372">
              <w:rPr>
                <w:rFonts w:ascii="Calibri" w:hAnsi="Calibri"/>
                <w:i/>
                <w:w w:val="115"/>
                <w:sz w:val="21"/>
              </w:rPr>
              <w:t>Space  Trip</w:t>
            </w:r>
            <w:proofErr w:type="gramEnd"/>
            <w:r w:rsidRPr="00AA1372">
              <w:rPr>
                <w:rFonts w:ascii="Calibri" w:hAnsi="Calibri"/>
                <w:i/>
                <w:w w:val="115"/>
                <w:sz w:val="21"/>
              </w:rPr>
              <w:t xml:space="preserve"> </w:t>
            </w:r>
            <w:r w:rsidRPr="00AA1372">
              <w:rPr>
                <w:rFonts w:ascii="Calibri" w:hAnsi="Calibri"/>
                <w:b/>
                <w:w w:val="115"/>
                <w:sz w:val="21"/>
              </w:rPr>
              <w:t xml:space="preserve">(2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3</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Who</w:t>
            </w:r>
            <w:r w:rsidRPr="00AA1372">
              <w:rPr>
                <w:rFonts w:ascii="Calibri" w:hAnsi="Calibri"/>
                <w:i/>
                <w:spacing w:val="20"/>
                <w:w w:val="115"/>
                <w:sz w:val="21"/>
              </w:rPr>
              <w:t xml:space="preserve"> </w:t>
            </w:r>
            <w:r w:rsidRPr="00AA1372">
              <w:rPr>
                <w:rFonts w:ascii="Calibri" w:hAnsi="Calibri"/>
                <w:i/>
                <w:w w:val="115"/>
                <w:sz w:val="21"/>
              </w:rPr>
              <w:t>Was</w:t>
            </w:r>
            <w:r w:rsidRPr="00AA1372">
              <w:rPr>
                <w:rFonts w:ascii="Calibri" w:hAnsi="Calibri"/>
                <w:i/>
                <w:spacing w:val="20"/>
                <w:w w:val="115"/>
                <w:sz w:val="21"/>
              </w:rPr>
              <w:t xml:space="preserve"> </w:t>
            </w:r>
            <w:r w:rsidRPr="00AA1372">
              <w:rPr>
                <w:rFonts w:ascii="Calibri" w:hAnsi="Calibri"/>
                <w:i/>
                <w:w w:val="115"/>
                <w:sz w:val="21"/>
              </w:rPr>
              <w:t>It?</w:t>
            </w:r>
            <w:r w:rsidRPr="00AA1372">
              <w:rPr>
                <w:rFonts w:ascii="Calibri" w:hAnsi="Calibri"/>
                <w:i/>
                <w:spacing w:val="20"/>
                <w:w w:val="115"/>
                <w:sz w:val="21"/>
              </w:rPr>
              <w:t xml:space="preserve"> </w:t>
            </w:r>
            <w:r w:rsidRPr="00C63F3C">
              <w:rPr>
                <w:rFonts w:ascii="Calibri" w:hAnsi="Calibri"/>
                <w:b/>
                <w:w w:val="115"/>
                <w:sz w:val="21"/>
                <w:lang w:val="ru-RU"/>
              </w:rPr>
              <w:t>(2</w:t>
            </w:r>
            <w:r w:rsidRPr="00C63F3C">
              <w:rPr>
                <w:rFonts w:ascii="Calibri" w:hAnsi="Calibri"/>
                <w:b/>
                <w:spacing w:val="-28"/>
                <w:w w:val="115"/>
                <w:sz w:val="21"/>
                <w:lang w:val="ru-RU"/>
              </w:rPr>
              <w:t xml:space="preserve"> </w:t>
            </w:r>
            <w:r w:rsidRPr="00C63F3C">
              <w:rPr>
                <w:rFonts w:ascii="Calibri" w:hAnsi="Calibri"/>
                <w:b/>
                <w:w w:val="115"/>
                <w:sz w:val="21"/>
                <w:lang w:val="ru-RU"/>
              </w:rPr>
              <w:t>ч)</w:t>
            </w:r>
          </w:p>
          <w:p w:rsidR="00C63F3C" w:rsidRPr="00C63F3C" w:rsidRDefault="00C63F3C" w:rsidP="00C63F3C">
            <w:pPr>
              <w:pStyle w:val="TableParagraph"/>
              <w:ind w:left="0"/>
              <w:rPr>
                <w:rFonts w:ascii="Calibri"/>
                <w:i/>
                <w:sz w:val="20"/>
                <w:lang w:val="ru-RU"/>
              </w:rPr>
            </w:pPr>
          </w:p>
          <w:p w:rsidR="00C63F3C" w:rsidRPr="00AA1372" w:rsidRDefault="00C63F3C" w:rsidP="00C63F3C">
            <w:pPr>
              <w:pStyle w:val="TableParagraph"/>
              <w:spacing w:before="1" w:line="247" w:lineRule="auto"/>
              <w:ind w:right="142"/>
              <w:jc w:val="both"/>
              <w:rPr>
                <w:rFonts w:ascii="Calibri" w:hAnsi="Calibri"/>
                <w:b/>
                <w:sz w:val="21"/>
              </w:rPr>
            </w:pPr>
            <w:r w:rsidRPr="00C63F3C">
              <w:rPr>
                <w:w w:val="115"/>
                <w:sz w:val="21"/>
                <w:lang w:val="ru-RU"/>
              </w:rPr>
              <w:t>Мой день (распорядок дня, домаш-</w:t>
            </w:r>
            <w:r w:rsidRPr="00C63F3C">
              <w:rPr>
                <w:spacing w:val="1"/>
                <w:w w:val="115"/>
                <w:sz w:val="21"/>
                <w:lang w:val="ru-RU"/>
              </w:rPr>
              <w:t xml:space="preserve"> </w:t>
            </w:r>
            <w:r w:rsidRPr="00C63F3C">
              <w:rPr>
                <w:w w:val="115"/>
                <w:sz w:val="21"/>
                <w:lang w:val="ru-RU"/>
              </w:rPr>
              <w:t>ние обязанности). Покупки в маг</w:t>
            </w:r>
            <w:proofErr w:type="gramStart"/>
            <w:r w:rsidRPr="00C63F3C">
              <w:rPr>
                <w:w w:val="115"/>
                <w:sz w:val="21"/>
                <w:lang w:val="ru-RU"/>
              </w:rPr>
              <w:t>а-</w:t>
            </w:r>
            <w:proofErr w:type="gramEnd"/>
            <w:r w:rsidRPr="00C63F3C">
              <w:rPr>
                <w:spacing w:val="1"/>
                <w:w w:val="115"/>
                <w:sz w:val="21"/>
                <w:lang w:val="ru-RU"/>
              </w:rPr>
              <w:t xml:space="preserve"> </w:t>
            </w:r>
            <w:r w:rsidRPr="00C63F3C">
              <w:rPr>
                <w:spacing w:val="-1"/>
                <w:w w:val="115"/>
                <w:sz w:val="21"/>
                <w:lang w:val="ru-RU"/>
              </w:rPr>
              <w:t>зине:</w:t>
            </w:r>
            <w:r w:rsidRPr="00C63F3C">
              <w:rPr>
                <w:spacing w:val="-7"/>
                <w:w w:val="115"/>
                <w:sz w:val="21"/>
                <w:lang w:val="ru-RU"/>
              </w:rPr>
              <w:t xml:space="preserve"> </w:t>
            </w:r>
            <w:r w:rsidRPr="00C63F3C">
              <w:rPr>
                <w:spacing w:val="-1"/>
                <w:w w:val="115"/>
                <w:sz w:val="21"/>
                <w:lang w:val="ru-RU"/>
              </w:rPr>
              <w:t>одежда,</w:t>
            </w:r>
            <w:r w:rsidRPr="00C63F3C">
              <w:rPr>
                <w:spacing w:val="-7"/>
                <w:w w:val="115"/>
                <w:sz w:val="21"/>
                <w:lang w:val="ru-RU"/>
              </w:rPr>
              <w:t xml:space="preserve"> </w:t>
            </w:r>
            <w:r w:rsidRPr="00C63F3C">
              <w:rPr>
                <w:spacing w:val="-1"/>
                <w:w w:val="115"/>
                <w:sz w:val="21"/>
                <w:lang w:val="ru-RU"/>
              </w:rPr>
              <w:t>обувь,</w:t>
            </w:r>
            <w:r w:rsidRPr="00C63F3C">
              <w:rPr>
                <w:spacing w:val="-7"/>
                <w:w w:val="115"/>
                <w:sz w:val="21"/>
                <w:lang w:val="ru-RU"/>
              </w:rPr>
              <w:t xml:space="preserve"> </w:t>
            </w:r>
            <w:r w:rsidRPr="00C63F3C">
              <w:rPr>
                <w:w w:val="115"/>
                <w:sz w:val="21"/>
                <w:lang w:val="ru-RU"/>
              </w:rPr>
              <w:t>некоторые</w:t>
            </w:r>
            <w:r w:rsidRPr="00C63F3C">
              <w:rPr>
                <w:spacing w:val="-7"/>
                <w:w w:val="115"/>
                <w:sz w:val="21"/>
                <w:lang w:val="ru-RU"/>
              </w:rPr>
              <w:t xml:space="preserve"> </w:t>
            </w:r>
            <w:r w:rsidRPr="00C63F3C">
              <w:rPr>
                <w:w w:val="115"/>
                <w:sz w:val="21"/>
                <w:lang w:val="ru-RU"/>
              </w:rPr>
              <w:t>про-</w:t>
            </w:r>
            <w:r w:rsidRPr="00C63F3C">
              <w:rPr>
                <w:spacing w:val="-58"/>
                <w:w w:val="115"/>
                <w:sz w:val="21"/>
                <w:lang w:val="ru-RU"/>
              </w:rPr>
              <w:t xml:space="preserve"> </w:t>
            </w:r>
            <w:r w:rsidRPr="00C63F3C">
              <w:rPr>
                <w:w w:val="115"/>
                <w:sz w:val="21"/>
                <w:lang w:val="ru-RU"/>
              </w:rPr>
              <w:t>дукты</w:t>
            </w:r>
            <w:r w:rsidRPr="00C63F3C">
              <w:rPr>
                <w:spacing w:val="1"/>
                <w:w w:val="115"/>
                <w:sz w:val="21"/>
                <w:lang w:val="ru-RU"/>
              </w:rPr>
              <w:t xml:space="preserve"> </w:t>
            </w:r>
            <w:r w:rsidRPr="00C63F3C">
              <w:rPr>
                <w:w w:val="115"/>
                <w:sz w:val="21"/>
                <w:lang w:val="ru-RU"/>
              </w:rPr>
              <w:t>питания,</w:t>
            </w:r>
            <w:r w:rsidRPr="00C63F3C">
              <w:rPr>
                <w:spacing w:val="1"/>
                <w:w w:val="115"/>
                <w:sz w:val="21"/>
                <w:lang w:val="ru-RU"/>
              </w:rPr>
              <w:t xml:space="preserve"> </w:t>
            </w:r>
            <w:r w:rsidRPr="00C63F3C">
              <w:rPr>
                <w:w w:val="115"/>
                <w:sz w:val="21"/>
                <w:lang w:val="ru-RU"/>
              </w:rPr>
              <w:t>фрукты</w:t>
            </w:r>
            <w:r w:rsidRPr="00C63F3C">
              <w:rPr>
                <w:spacing w:val="1"/>
                <w:w w:val="115"/>
                <w:sz w:val="21"/>
                <w:lang w:val="ru-RU"/>
              </w:rPr>
              <w:t xml:space="preserve"> </w:t>
            </w:r>
            <w:r w:rsidRPr="00C63F3C">
              <w:rPr>
                <w:w w:val="115"/>
                <w:sz w:val="21"/>
                <w:lang w:val="ru-RU"/>
              </w:rPr>
              <w:t>и</w:t>
            </w:r>
            <w:r w:rsidRPr="00C63F3C">
              <w:rPr>
                <w:spacing w:val="1"/>
                <w:w w:val="115"/>
                <w:sz w:val="21"/>
                <w:lang w:val="ru-RU"/>
              </w:rPr>
              <w:t xml:space="preserve"> </w:t>
            </w:r>
            <w:r w:rsidRPr="00C63F3C">
              <w:rPr>
                <w:w w:val="115"/>
                <w:sz w:val="21"/>
                <w:lang w:val="ru-RU"/>
              </w:rPr>
              <w:t>овощи.</w:t>
            </w:r>
            <w:r w:rsidRPr="00C63F3C">
              <w:rPr>
                <w:spacing w:val="1"/>
                <w:w w:val="115"/>
                <w:sz w:val="21"/>
                <w:lang w:val="ru-RU"/>
              </w:rPr>
              <w:t xml:space="preserve"> </w:t>
            </w:r>
            <w:r>
              <w:rPr>
                <w:w w:val="110"/>
                <w:sz w:val="21"/>
              </w:rPr>
              <w:t>Любимая</w:t>
            </w:r>
            <w:r w:rsidRPr="00AA1372">
              <w:rPr>
                <w:spacing w:val="10"/>
                <w:w w:val="110"/>
                <w:sz w:val="21"/>
              </w:rPr>
              <w:t xml:space="preserve"> </w:t>
            </w:r>
            <w:r>
              <w:rPr>
                <w:w w:val="110"/>
                <w:sz w:val="21"/>
              </w:rPr>
              <w:t>еда</w:t>
            </w:r>
            <w:r w:rsidRPr="00AA1372">
              <w:rPr>
                <w:w w:val="110"/>
                <w:sz w:val="21"/>
              </w:rPr>
              <w:t>.</w:t>
            </w:r>
            <w:r w:rsidRPr="00AA1372">
              <w:rPr>
                <w:spacing w:val="11"/>
                <w:w w:val="110"/>
                <w:sz w:val="21"/>
              </w:rPr>
              <w:t xml:space="preserve"> </w:t>
            </w:r>
            <w:r w:rsidRPr="00AA1372">
              <w:rPr>
                <w:rFonts w:ascii="Calibri" w:hAnsi="Calibri"/>
                <w:b/>
                <w:w w:val="110"/>
                <w:sz w:val="21"/>
              </w:rPr>
              <w:t>(10</w:t>
            </w:r>
            <w:r w:rsidRPr="00AA1372">
              <w:rPr>
                <w:rFonts w:ascii="Calibri" w:hAnsi="Calibri"/>
                <w:b/>
                <w:spacing w:val="-25"/>
                <w:w w:val="110"/>
                <w:sz w:val="21"/>
              </w:rPr>
              <w:t xml:space="preserve"> </w:t>
            </w:r>
            <w:r>
              <w:rPr>
                <w:rFonts w:ascii="Calibri" w:hAnsi="Calibri"/>
                <w:b/>
                <w:w w:val="110"/>
                <w:sz w:val="21"/>
              </w:rPr>
              <w:t>ч</w:t>
            </w:r>
            <w:r w:rsidRPr="00AA1372">
              <w:rPr>
                <w:rFonts w:ascii="Calibri" w:hAnsi="Calibri"/>
                <w:b/>
                <w:w w:val="110"/>
                <w:sz w:val="21"/>
              </w:rPr>
              <w:t>)</w:t>
            </w:r>
          </w:p>
          <w:p w:rsidR="00C63F3C" w:rsidRPr="00AA1372" w:rsidRDefault="00C63F3C" w:rsidP="00C63F3C">
            <w:pPr>
              <w:pStyle w:val="TableParagraph"/>
              <w:spacing w:line="240" w:lineRule="exact"/>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50" w:lineRule="exact"/>
              <w:rPr>
                <w:rFonts w:ascii="Calibri" w:hAnsi="Calibri"/>
                <w:b/>
                <w:sz w:val="21"/>
              </w:rPr>
            </w:pPr>
            <w:r w:rsidRPr="00AA1372">
              <w:rPr>
                <w:rFonts w:ascii="Calibri" w:hAnsi="Calibri"/>
                <w:i/>
                <w:w w:val="115"/>
                <w:sz w:val="21"/>
              </w:rPr>
              <w:t>Module</w:t>
            </w:r>
            <w:r w:rsidRPr="00AA1372">
              <w:rPr>
                <w:rFonts w:ascii="Calibri" w:hAnsi="Calibri"/>
                <w:i/>
                <w:spacing w:val="27"/>
                <w:w w:val="115"/>
                <w:sz w:val="21"/>
              </w:rPr>
              <w:t xml:space="preserve"> </w:t>
            </w:r>
            <w:r w:rsidRPr="00AA1372">
              <w:rPr>
                <w:rFonts w:ascii="Calibri" w:hAnsi="Calibri"/>
                <w:i/>
                <w:w w:val="115"/>
                <w:sz w:val="21"/>
              </w:rPr>
              <w:t>1</w:t>
            </w:r>
            <w:r w:rsidRPr="00AA1372">
              <w:rPr>
                <w:rFonts w:ascii="Calibri" w:hAnsi="Calibri"/>
                <w:i/>
                <w:spacing w:val="-25"/>
                <w:w w:val="115"/>
                <w:sz w:val="21"/>
              </w:rPr>
              <w:t xml:space="preserve"> </w:t>
            </w:r>
            <w:r w:rsidRPr="00AA1372">
              <w:rPr>
                <w:rFonts w:ascii="Calibri" w:hAnsi="Calibri"/>
                <w:i/>
                <w:w w:val="115"/>
                <w:sz w:val="21"/>
              </w:rPr>
              <w:t>—</w:t>
            </w:r>
            <w:r w:rsidRPr="00AA1372">
              <w:rPr>
                <w:rFonts w:ascii="Calibri" w:hAnsi="Calibri"/>
                <w:i/>
                <w:spacing w:val="-24"/>
                <w:w w:val="115"/>
                <w:sz w:val="21"/>
              </w:rPr>
              <w:t xml:space="preserve"> </w:t>
            </w:r>
            <w:r w:rsidRPr="00AA1372">
              <w:rPr>
                <w:rFonts w:ascii="Calibri" w:hAnsi="Calibri"/>
                <w:i/>
                <w:w w:val="115"/>
                <w:sz w:val="21"/>
              </w:rPr>
              <w:t>In</w:t>
            </w:r>
            <w:r w:rsidRPr="00AA1372">
              <w:rPr>
                <w:rFonts w:ascii="Calibri" w:hAnsi="Calibri"/>
                <w:i/>
                <w:spacing w:val="27"/>
                <w:w w:val="115"/>
                <w:sz w:val="21"/>
              </w:rPr>
              <w:t xml:space="preserve"> </w:t>
            </w:r>
            <w:r w:rsidRPr="00AA1372">
              <w:rPr>
                <w:rFonts w:ascii="Calibri" w:hAnsi="Calibri"/>
                <w:i/>
                <w:w w:val="115"/>
                <w:sz w:val="21"/>
              </w:rPr>
              <w:t>Town</w:t>
            </w:r>
            <w:r w:rsidRPr="00AA1372">
              <w:rPr>
                <w:rFonts w:ascii="Calibri" w:hAnsi="Calibri"/>
                <w:i/>
                <w:spacing w:val="30"/>
                <w:w w:val="115"/>
                <w:sz w:val="21"/>
              </w:rPr>
              <w:t xml:space="preserve"> </w:t>
            </w:r>
            <w:r w:rsidRPr="00AA1372">
              <w:rPr>
                <w:rFonts w:ascii="Calibri" w:hAnsi="Calibri"/>
                <w:b/>
                <w:w w:val="115"/>
                <w:sz w:val="21"/>
              </w:rPr>
              <w:t>(2</w:t>
            </w:r>
            <w:r w:rsidRPr="00AA1372">
              <w:rPr>
                <w:rFonts w:ascii="Calibri" w:hAnsi="Calibri"/>
                <w:b/>
                <w:spacing w:val="-25"/>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35" w:lineRule="auto"/>
              <w:ind w:right="211"/>
              <w:rPr>
                <w:rFonts w:ascii="Calibri" w:hAnsi="Calibri"/>
                <w:b/>
                <w:sz w:val="21"/>
              </w:rPr>
            </w:pP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2 — A</w:t>
            </w:r>
            <w:r w:rsidRPr="00AA1372">
              <w:rPr>
                <w:rFonts w:ascii="Calibri" w:hAnsi="Calibri"/>
                <w:i/>
                <w:spacing w:val="1"/>
                <w:w w:val="115"/>
                <w:sz w:val="21"/>
              </w:rPr>
              <w:t xml:space="preserve"> </w:t>
            </w:r>
            <w:r w:rsidRPr="00AA1372">
              <w:rPr>
                <w:rFonts w:ascii="Calibri" w:hAnsi="Calibri"/>
                <w:i/>
                <w:w w:val="115"/>
                <w:sz w:val="21"/>
              </w:rPr>
              <w:t>Space</w:t>
            </w:r>
            <w:r w:rsidRPr="00AA1372">
              <w:rPr>
                <w:rFonts w:ascii="Calibri" w:hAnsi="Calibri"/>
                <w:i/>
                <w:spacing w:val="1"/>
                <w:w w:val="115"/>
                <w:sz w:val="21"/>
              </w:rPr>
              <w:t xml:space="preserve"> </w:t>
            </w:r>
            <w:r w:rsidRPr="00AA1372">
              <w:rPr>
                <w:rFonts w:ascii="Calibri" w:hAnsi="Calibri"/>
                <w:i/>
                <w:w w:val="115"/>
                <w:sz w:val="21"/>
              </w:rPr>
              <w:t xml:space="preserve">Trip </w:t>
            </w:r>
            <w:r w:rsidRPr="00AA1372">
              <w:rPr>
                <w:rFonts w:ascii="Calibri" w:hAnsi="Calibri"/>
                <w:b/>
                <w:w w:val="115"/>
                <w:sz w:val="21"/>
              </w:rPr>
              <w:t xml:space="preserve">(2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8"/>
                <w:w w:val="115"/>
                <w:sz w:val="21"/>
              </w:rPr>
              <w:t xml:space="preserve"> </w:t>
            </w:r>
            <w:r w:rsidRPr="00AA1372">
              <w:rPr>
                <w:rFonts w:ascii="Calibri" w:hAnsi="Calibri"/>
                <w:i/>
                <w:w w:val="115"/>
                <w:sz w:val="21"/>
              </w:rPr>
              <w:t>5</w:t>
            </w:r>
            <w:r w:rsidRPr="00AA1372">
              <w:rPr>
                <w:rFonts w:ascii="Calibri" w:hAnsi="Calibri"/>
                <w:i/>
                <w:spacing w:val="-24"/>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The</w:t>
            </w:r>
            <w:r w:rsidRPr="00AA1372">
              <w:rPr>
                <w:rFonts w:ascii="Calibri" w:hAnsi="Calibri"/>
                <w:i/>
                <w:spacing w:val="29"/>
                <w:w w:val="115"/>
                <w:sz w:val="21"/>
              </w:rPr>
              <w:t xml:space="preserve"> </w:t>
            </w:r>
            <w:r w:rsidRPr="00AA1372">
              <w:rPr>
                <w:rFonts w:ascii="Calibri" w:hAnsi="Calibri"/>
                <w:i/>
                <w:w w:val="115"/>
                <w:sz w:val="21"/>
              </w:rPr>
              <w:t>Country</w:t>
            </w:r>
            <w:r w:rsidRPr="00AA1372">
              <w:rPr>
                <w:rFonts w:ascii="Calibri" w:hAnsi="Calibri"/>
                <w:i/>
                <w:spacing w:val="28"/>
                <w:w w:val="115"/>
                <w:sz w:val="21"/>
              </w:rPr>
              <w:t xml:space="preserve"> </w:t>
            </w:r>
            <w:r w:rsidRPr="00AA1372">
              <w:rPr>
                <w:rFonts w:ascii="Calibri" w:hAnsi="Calibri"/>
                <w:i/>
                <w:w w:val="115"/>
                <w:sz w:val="21"/>
              </w:rPr>
              <w:t>Code</w:t>
            </w:r>
            <w:r w:rsidRPr="00AA1372">
              <w:rPr>
                <w:rFonts w:ascii="Calibri" w:hAnsi="Calibri"/>
                <w:i/>
                <w:spacing w:val="22"/>
                <w:w w:val="115"/>
                <w:sz w:val="21"/>
              </w:rPr>
              <w:t xml:space="preserve"> </w:t>
            </w:r>
            <w:r w:rsidRPr="00AA1372">
              <w:rPr>
                <w:rFonts w:ascii="Calibri" w:hAnsi="Calibri"/>
                <w:b/>
                <w:w w:val="115"/>
                <w:sz w:val="21"/>
              </w:rPr>
              <w:t>(1</w:t>
            </w:r>
            <w:r w:rsidRPr="00AA1372">
              <w:rPr>
                <w:rFonts w:ascii="Calibri" w:hAnsi="Calibri"/>
                <w:b/>
                <w:spacing w:val="-25"/>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1"/>
                <w:w w:val="115"/>
                <w:sz w:val="21"/>
              </w:rPr>
              <w:t xml:space="preserve"> </w:t>
            </w: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6</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Yumville</w:t>
            </w:r>
            <w:r w:rsidRPr="00AA1372">
              <w:rPr>
                <w:rFonts w:ascii="Calibri" w:hAnsi="Calibri"/>
                <w:i/>
                <w:spacing w:val="21"/>
                <w:w w:val="115"/>
                <w:sz w:val="21"/>
              </w:rPr>
              <w:t xml:space="preserve"> </w:t>
            </w:r>
            <w:r w:rsidRPr="00AA1372">
              <w:rPr>
                <w:rFonts w:ascii="Calibri" w:hAnsi="Calibri"/>
                <w:b/>
                <w:w w:val="115"/>
                <w:sz w:val="21"/>
              </w:rPr>
              <w:t>(4</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bottom w:val="nil"/>
            </w:tcBorders>
          </w:tcPr>
          <w:p w:rsidR="00C63F3C" w:rsidRPr="00C63F3C" w:rsidRDefault="00C63F3C" w:rsidP="00E50E3A">
            <w:pPr>
              <w:pStyle w:val="TableParagraph"/>
              <w:numPr>
                <w:ilvl w:val="0"/>
                <w:numId w:val="35"/>
              </w:numPr>
              <w:tabs>
                <w:tab w:val="left" w:pos="331"/>
              </w:tabs>
              <w:spacing w:before="66" w:line="151" w:lineRule="auto"/>
              <w:ind w:right="142" w:firstLine="0"/>
              <w:rPr>
                <w:sz w:val="21"/>
                <w:lang w:val="ru-RU"/>
              </w:rPr>
            </w:pPr>
            <w:r w:rsidRPr="00C63F3C">
              <w:rPr>
                <w:w w:val="110"/>
                <w:sz w:val="21"/>
                <w:lang w:val="ru-RU"/>
              </w:rPr>
              <w:t>Пользуются</w:t>
            </w:r>
            <w:r w:rsidRPr="00C63F3C">
              <w:rPr>
                <w:spacing w:val="41"/>
                <w:w w:val="110"/>
                <w:sz w:val="21"/>
                <w:lang w:val="ru-RU"/>
              </w:rPr>
              <w:t xml:space="preserve"> </w:t>
            </w:r>
            <w:r w:rsidRPr="00C63F3C">
              <w:rPr>
                <w:w w:val="110"/>
                <w:sz w:val="21"/>
                <w:lang w:val="ru-RU"/>
              </w:rPr>
              <w:t>основными</w:t>
            </w:r>
            <w:r w:rsidRPr="00C63F3C">
              <w:rPr>
                <w:spacing w:val="41"/>
                <w:w w:val="110"/>
                <w:sz w:val="21"/>
                <w:lang w:val="ru-RU"/>
              </w:rPr>
              <w:t xml:space="preserve"> </w:t>
            </w:r>
            <w:r w:rsidRPr="00C63F3C">
              <w:rPr>
                <w:w w:val="110"/>
                <w:sz w:val="21"/>
                <w:lang w:val="ru-RU"/>
              </w:rPr>
              <w:t>коммуникативными</w:t>
            </w:r>
            <w:r w:rsidRPr="00C63F3C">
              <w:rPr>
                <w:spacing w:val="41"/>
                <w:w w:val="110"/>
                <w:sz w:val="21"/>
                <w:lang w:val="ru-RU"/>
              </w:rPr>
              <w:t xml:space="preserve"> </w:t>
            </w:r>
            <w:r w:rsidRPr="00C63F3C">
              <w:rPr>
                <w:w w:val="110"/>
                <w:sz w:val="21"/>
                <w:lang w:val="ru-RU"/>
              </w:rPr>
              <w:t>типами</w:t>
            </w:r>
            <w:r w:rsidRPr="00C63F3C">
              <w:rPr>
                <w:spacing w:val="-55"/>
                <w:w w:val="110"/>
                <w:sz w:val="21"/>
                <w:lang w:val="ru-RU"/>
              </w:rPr>
              <w:t xml:space="preserve"> </w:t>
            </w:r>
            <w:r w:rsidRPr="00C63F3C">
              <w:rPr>
                <w:w w:val="110"/>
                <w:sz w:val="21"/>
                <w:lang w:val="ru-RU"/>
              </w:rPr>
              <w:t>речи</w:t>
            </w:r>
            <w:r w:rsidRPr="00C63F3C">
              <w:rPr>
                <w:spacing w:val="55"/>
                <w:w w:val="110"/>
                <w:sz w:val="21"/>
                <w:lang w:val="ru-RU"/>
              </w:rPr>
              <w:t xml:space="preserve"> </w:t>
            </w:r>
            <w:r w:rsidRPr="00C63F3C">
              <w:rPr>
                <w:w w:val="110"/>
                <w:sz w:val="21"/>
                <w:lang w:val="ru-RU"/>
              </w:rPr>
              <w:t>(описанием,</w:t>
            </w:r>
            <w:r w:rsidRPr="00C63F3C">
              <w:rPr>
                <w:spacing w:val="55"/>
                <w:w w:val="110"/>
                <w:sz w:val="21"/>
                <w:lang w:val="ru-RU"/>
              </w:rPr>
              <w:t xml:space="preserve"> </w:t>
            </w:r>
            <w:r w:rsidRPr="00C63F3C">
              <w:rPr>
                <w:w w:val="110"/>
                <w:sz w:val="21"/>
                <w:lang w:val="ru-RU"/>
              </w:rPr>
              <w:t>сообщением,</w:t>
            </w:r>
            <w:r w:rsidRPr="00C63F3C">
              <w:rPr>
                <w:spacing w:val="56"/>
                <w:w w:val="110"/>
                <w:sz w:val="21"/>
                <w:lang w:val="ru-RU"/>
              </w:rPr>
              <w:t xml:space="preserve"> </w:t>
            </w:r>
            <w:r w:rsidRPr="00C63F3C">
              <w:rPr>
                <w:w w:val="110"/>
                <w:sz w:val="21"/>
                <w:lang w:val="ru-RU"/>
              </w:rPr>
              <w:t>рассказом)</w:t>
            </w:r>
            <w:r w:rsidRPr="00C63F3C">
              <w:rPr>
                <w:spacing w:val="-24"/>
                <w:w w:val="110"/>
                <w:sz w:val="21"/>
                <w:lang w:val="ru-RU"/>
              </w:rPr>
              <w:t xml:space="preserve"> </w:t>
            </w:r>
            <w:r w:rsidRPr="00C63F3C">
              <w:rPr>
                <w:w w:val="110"/>
                <w:sz w:val="21"/>
                <w:lang w:val="ru-RU"/>
              </w:rPr>
              <w:t>—</w:t>
            </w:r>
            <w:r w:rsidRPr="00C63F3C">
              <w:rPr>
                <w:spacing w:val="-24"/>
                <w:w w:val="110"/>
                <w:sz w:val="21"/>
                <w:lang w:val="ru-RU"/>
              </w:rPr>
              <w:t xml:space="preserve"> </w:t>
            </w:r>
            <w:r w:rsidRPr="00C63F3C">
              <w:rPr>
                <w:w w:val="110"/>
                <w:sz w:val="21"/>
                <w:lang w:val="ru-RU"/>
              </w:rPr>
              <w:t>представля-</w:t>
            </w:r>
          </w:p>
          <w:p w:rsidR="00C63F3C" w:rsidRPr="00C63F3C" w:rsidRDefault="00C63F3C" w:rsidP="00C63F3C">
            <w:pPr>
              <w:pStyle w:val="TableParagraph"/>
              <w:spacing w:before="26" w:line="249" w:lineRule="auto"/>
              <w:ind w:right="142"/>
              <w:jc w:val="both"/>
              <w:rPr>
                <w:sz w:val="21"/>
                <w:lang w:val="ru-RU"/>
              </w:rPr>
            </w:pPr>
            <w:r w:rsidRPr="00C63F3C">
              <w:rPr>
                <w:w w:val="110"/>
                <w:sz w:val="21"/>
                <w:lang w:val="ru-RU"/>
              </w:rPr>
              <w:t>ют членов своей семьи, описывают (предмет, картинку,</w:t>
            </w:r>
            <w:r w:rsidRPr="00C63F3C">
              <w:rPr>
                <w:spacing w:val="1"/>
                <w:w w:val="110"/>
                <w:sz w:val="21"/>
                <w:lang w:val="ru-RU"/>
              </w:rPr>
              <w:t xml:space="preserve"> </w:t>
            </w:r>
            <w:r w:rsidRPr="00C63F3C">
              <w:rPr>
                <w:w w:val="110"/>
                <w:sz w:val="21"/>
                <w:lang w:val="ru-RU"/>
              </w:rPr>
              <w:t>внешность, как празднуют день рождения и почему л</w:t>
            </w:r>
            <w:proofErr w:type="gramStart"/>
            <w:r w:rsidRPr="00C63F3C">
              <w:rPr>
                <w:w w:val="110"/>
                <w:sz w:val="21"/>
                <w:lang w:val="ru-RU"/>
              </w:rPr>
              <w:t>ю-</w:t>
            </w:r>
            <w:proofErr w:type="gramEnd"/>
            <w:r w:rsidRPr="00C63F3C">
              <w:rPr>
                <w:spacing w:val="1"/>
                <w:w w:val="110"/>
                <w:sz w:val="21"/>
                <w:lang w:val="ru-RU"/>
              </w:rPr>
              <w:t xml:space="preserve"> </w:t>
            </w:r>
            <w:r w:rsidRPr="00C63F3C">
              <w:rPr>
                <w:w w:val="110"/>
                <w:sz w:val="21"/>
                <w:lang w:val="ru-RU"/>
              </w:rPr>
              <w:t>бят этот праздник); рассказывают (о себе, членах своей</w:t>
            </w:r>
            <w:r w:rsidRPr="00C63F3C">
              <w:rPr>
                <w:spacing w:val="1"/>
                <w:w w:val="110"/>
                <w:sz w:val="21"/>
                <w:lang w:val="ru-RU"/>
              </w:rPr>
              <w:t xml:space="preserve"> </w:t>
            </w:r>
            <w:r w:rsidRPr="00C63F3C">
              <w:rPr>
                <w:w w:val="110"/>
                <w:sz w:val="21"/>
                <w:lang w:val="ru-RU"/>
              </w:rPr>
              <w:t>семьи и любимой еде, о том, какая бывает погода, что но-</w:t>
            </w:r>
            <w:r w:rsidRPr="00C63F3C">
              <w:rPr>
                <w:spacing w:val="1"/>
                <w:w w:val="110"/>
                <w:sz w:val="21"/>
                <w:lang w:val="ru-RU"/>
              </w:rPr>
              <w:t xml:space="preserve"> </w:t>
            </w:r>
            <w:r w:rsidRPr="00C63F3C">
              <w:rPr>
                <w:w w:val="110"/>
                <w:sz w:val="21"/>
                <w:lang w:val="ru-RU"/>
              </w:rPr>
              <w:t>сят</w:t>
            </w:r>
            <w:r w:rsidRPr="00C63F3C">
              <w:rPr>
                <w:spacing w:val="8"/>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разную</w:t>
            </w:r>
            <w:r w:rsidRPr="00C63F3C">
              <w:rPr>
                <w:spacing w:val="9"/>
                <w:w w:val="110"/>
                <w:sz w:val="21"/>
                <w:lang w:val="ru-RU"/>
              </w:rPr>
              <w:t xml:space="preserve"> </w:t>
            </w:r>
            <w:r w:rsidRPr="00C63F3C">
              <w:rPr>
                <w:w w:val="110"/>
                <w:sz w:val="21"/>
                <w:lang w:val="ru-RU"/>
              </w:rPr>
              <w:t>погоду,</w:t>
            </w:r>
            <w:r w:rsidRPr="00C63F3C">
              <w:rPr>
                <w:spacing w:val="8"/>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о</w:t>
            </w:r>
            <w:r w:rsidRPr="00C63F3C">
              <w:rPr>
                <w:spacing w:val="9"/>
                <w:w w:val="110"/>
                <w:sz w:val="21"/>
                <w:lang w:val="ru-RU"/>
              </w:rPr>
              <w:t xml:space="preserve"> </w:t>
            </w:r>
            <w:r w:rsidRPr="00C63F3C">
              <w:rPr>
                <w:w w:val="110"/>
                <w:sz w:val="21"/>
                <w:lang w:val="ru-RU"/>
              </w:rPr>
              <w:t>любимых</w:t>
            </w:r>
            <w:r w:rsidRPr="00C63F3C">
              <w:rPr>
                <w:spacing w:val="8"/>
                <w:w w:val="110"/>
                <w:sz w:val="21"/>
                <w:lang w:val="ru-RU"/>
              </w:rPr>
              <w:t xml:space="preserve"> </w:t>
            </w:r>
            <w:r w:rsidRPr="00C63F3C">
              <w:rPr>
                <w:w w:val="110"/>
                <w:sz w:val="21"/>
                <w:lang w:val="ru-RU"/>
              </w:rPr>
              <w:t>праздниках).</w:t>
            </w:r>
          </w:p>
          <w:p w:rsidR="00C63F3C" w:rsidRPr="00C63F3C" w:rsidRDefault="00C63F3C" w:rsidP="00E50E3A">
            <w:pPr>
              <w:pStyle w:val="TableParagraph"/>
              <w:numPr>
                <w:ilvl w:val="0"/>
                <w:numId w:val="35"/>
              </w:numPr>
              <w:tabs>
                <w:tab w:val="left" w:pos="331"/>
              </w:tabs>
              <w:spacing w:before="87" w:line="151" w:lineRule="auto"/>
              <w:ind w:right="142" w:firstLine="0"/>
              <w:rPr>
                <w:sz w:val="21"/>
                <w:lang w:val="ru-RU"/>
              </w:rPr>
            </w:pPr>
            <w:r w:rsidRPr="00C63F3C">
              <w:rPr>
                <w:w w:val="110"/>
                <w:sz w:val="21"/>
                <w:lang w:val="ru-RU"/>
              </w:rPr>
              <w:t>Ведут</w:t>
            </w:r>
            <w:r w:rsidRPr="00C63F3C">
              <w:rPr>
                <w:spacing w:val="28"/>
                <w:w w:val="110"/>
                <w:sz w:val="21"/>
                <w:lang w:val="ru-RU"/>
              </w:rPr>
              <w:t xml:space="preserve"> </w:t>
            </w:r>
            <w:r w:rsidRPr="00C63F3C">
              <w:rPr>
                <w:w w:val="110"/>
                <w:sz w:val="21"/>
                <w:lang w:val="ru-RU"/>
              </w:rPr>
              <w:t>этикетный</w:t>
            </w:r>
            <w:r w:rsidRPr="00C63F3C">
              <w:rPr>
                <w:spacing w:val="28"/>
                <w:w w:val="110"/>
                <w:sz w:val="21"/>
                <w:lang w:val="ru-RU"/>
              </w:rPr>
              <w:t xml:space="preserve"> </w:t>
            </w:r>
            <w:r w:rsidRPr="00C63F3C">
              <w:rPr>
                <w:w w:val="110"/>
                <w:sz w:val="21"/>
                <w:lang w:val="ru-RU"/>
              </w:rPr>
              <w:t>диалог</w:t>
            </w:r>
            <w:r w:rsidRPr="00C63F3C">
              <w:rPr>
                <w:spacing w:val="28"/>
                <w:w w:val="110"/>
                <w:sz w:val="21"/>
                <w:lang w:val="ru-RU"/>
              </w:rPr>
              <w:t xml:space="preserve"> </w:t>
            </w:r>
            <w:r w:rsidRPr="00C63F3C">
              <w:rPr>
                <w:w w:val="110"/>
                <w:sz w:val="21"/>
                <w:lang w:val="ru-RU"/>
              </w:rPr>
              <w:t>в</w:t>
            </w:r>
            <w:r w:rsidRPr="00C63F3C">
              <w:rPr>
                <w:spacing w:val="28"/>
                <w:w w:val="110"/>
                <w:sz w:val="21"/>
                <w:lang w:val="ru-RU"/>
              </w:rPr>
              <w:t xml:space="preserve"> </w:t>
            </w:r>
            <w:r w:rsidRPr="00C63F3C">
              <w:rPr>
                <w:w w:val="110"/>
                <w:sz w:val="21"/>
                <w:lang w:val="ru-RU"/>
              </w:rPr>
              <w:t>ситуации</w:t>
            </w:r>
            <w:r w:rsidRPr="00C63F3C">
              <w:rPr>
                <w:spacing w:val="28"/>
                <w:w w:val="110"/>
                <w:sz w:val="21"/>
                <w:lang w:val="ru-RU"/>
              </w:rPr>
              <w:t xml:space="preserve"> </w:t>
            </w:r>
            <w:r w:rsidRPr="00C63F3C">
              <w:rPr>
                <w:w w:val="110"/>
                <w:sz w:val="21"/>
                <w:lang w:val="ru-RU"/>
              </w:rPr>
              <w:t>бытового</w:t>
            </w:r>
            <w:r w:rsidRPr="00C63F3C">
              <w:rPr>
                <w:spacing w:val="28"/>
                <w:w w:val="110"/>
                <w:sz w:val="21"/>
                <w:lang w:val="ru-RU"/>
              </w:rPr>
              <w:t xml:space="preserve"> </w:t>
            </w:r>
            <w:r w:rsidRPr="00C63F3C">
              <w:rPr>
                <w:w w:val="110"/>
                <w:sz w:val="21"/>
                <w:lang w:val="ru-RU"/>
              </w:rPr>
              <w:t>общения</w:t>
            </w:r>
            <w:r w:rsidRPr="00C63F3C">
              <w:rPr>
                <w:spacing w:val="-55"/>
                <w:w w:val="110"/>
                <w:sz w:val="21"/>
                <w:lang w:val="ru-RU"/>
              </w:rPr>
              <w:t xml:space="preserve"> </w:t>
            </w:r>
            <w:r w:rsidRPr="00C63F3C">
              <w:rPr>
                <w:w w:val="110"/>
                <w:sz w:val="21"/>
                <w:lang w:val="ru-RU"/>
              </w:rPr>
              <w:t>(поздравляют</w:t>
            </w:r>
            <w:r w:rsidRPr="00C63F3C">
              <w:rPr>
                <w:spacing w:val="16"/>
                <w:w w:val="110"/>
                <w:sz w:val="21"/>
                <w:lang w:val="ru-RU"/>
              </w:rPr>
              <w:t xml:space="preserve"> </w:t>
            </w:r>
            <w:r w:rsidRPr="00C63F3C">
              <w:rPr>
                <w:w w:val="110"/>
                <w:sz w:val="21"/>
                <w:lang w:val="ru-RU"/>
              </w:rPr>
              <w:t>с</w:t>
            </w:r>
            <w:r w:rsidRPr="00C63F3C">
              <w:rPr>
                <w:spacing w:val="16"/>
                <w:w w:val="110"/>
                <w:sz w:val="21"/>
                <w:lang w:val="ru-RU"/>
              </w:rPr>
              <w:t xml:space="preserve"> </w:t>
            </w:r>
            <w:r w:rsidRPr="00C63F3C">
              <w:rPr>
                <w:w w:val="110"/>
                <w:sz w:val="21"/>
                <w:lang w:val="ru-RU"/>
              </w:rPr>
              <w:t>днём</w:t>
            </w:r>
            <w:r w:rsidRPr="00C63F3C">
              <w:rPr>
                <w:spacing w:val="16"/>
                <w:w w:val="110"/>
                <w:sz w:val="21"/>
                <w:lang w:val="ru-RU"/>
              </w:rPr>
              <w:t xml:space="preserve"> </w:t>
            </w:r>
            <w:r w:rsidRPr="00C63F3C">
              <w:rPr>
                <w:w w:val="110"/>
                <w:sz w:val="21"/>
                <w:lang w:val="ru-RU"/>
              </w:rPr>
              <w:t>рождения,</w:t>
            </w:r>
            <w:r w:rsidRPr="00C63F3C">
              <w:rPr>
                <w:spacing w:val="16"/>
                <w:w w:val="110"/>
                <w:sz w:val="21"/>
                <w:lang w:val="ru-RU"/>
              </w:rPr>
              <w:t xml:space="preserve"> </w:t>
            </w:r>
            <w:r w:rsidRPr="00C63F3C">
              <w:rPr>
                <w:w w:val="110"/>
                <w:sz w:val="21"/>
                <w:lang w:val="ru-RU"/>
              </w:rPr>
              <w:t>другими</w:t>
            </w:r>
            <w:r w:rsidRPr="00C63F3C">
              <w:rPr>
                <w:spacing w:val="16"/>
                <w:w w:val="110"/>
                <w:sz w:val="21"/>
                <w:lang w:val="ru-RU"/>
              </w:rPr>
              <w:t xml:space="preserve"> </w:t>
            </w:r>
            <w:r w:rsidRPr="00C63F3C">
              <w:rPr>
                <w:w w:val="110"/>
                <w:sz w:val="21"/>
                <w:lang w:val="ru-RU"/>
              </w:rPr>
              <w:t>праздниками).</w:t>
            </w:r>
          </w:p>
          <w:p w:rsidR="00C63F3C" w:rsidRPr="00C63F3C" w:rsidRDefault="00C63F3C" w:rsidP="00E50E3A">
            <w:pPr>
              <w:pStyle w:val="TableParagraph"/>
              <w:numPr>
                <w:ilvl w:val="0"/>
                <w:numId w:val="35"/>
              </w:numPr>
              <w:tabs>
                <w:tab w:val="left" w:pos="331"/>
              </w:tabs>
              <w:spacing w:before="118" w:line="151" w:lineRule="auto"/>
              <w:ind w:right="142" w:firstLine="0"/>
              <w:rPr>
                <w:sz w:val="21"/>
                <w:lang w:val="ru-RU"/>
              </w:rPr>
            </w:pPr>
            <w:r w:rsidRPr="00C63F3C">
              <w:rPr>
                <w:w w:val="110"/>
                <w:sz w:val="21"/>
                <w:lang w:val="ru-RU"/>
              </w:rPr>
              <w:t>Ведут диалог-расспрос</w:t>
            </w:r>
            <w:r w:rsidRPr="00C63F3C">
              <w:rPr>
                <w:spacing w:val="1"/>
                <w:w w:val="110"/>
                <w:sz w:val="21"/>
                <w:lang w:val="ru-RU"/>
              </w:rPr>
              <w:t xml:space="preserve"> </w:t>
            </w:r>
            <w:r w:rsidRPr="00C63F3C">
              <w:rPr>
                <w:w w:val="110"/>
                <w:sz w:val="21"/>
                <w:lang w:val="ru-RU"/>
              </w:rPr>
              <w:t>(о</w:t>
            </w:r>
            <w:r w:rsidRPr="00C63F3C">
              <w:rPr>
                <w:spacing w:val="1"/>
                <w:w w:val="110"/>
                <w:sz w:val="21"/>
                <w:lang w:val="ru-RU"/>
              </w:rPr>
              <w:t xml:space="preserve"> </w:t>
            </w:r>
            <w:r w:rsidRPr="00C63F3C">
              <w:rPr>
                <w:w w:val="110"/>
                <w:sz w:val="21"/>
                <w:lang w:val="ru-RU"/>
              </w:rPr>
              <w:t>любимой</w:t>
            </w:r>
            <w:r w:rsidRPr="00C63F3C">
              <w:rPr>
                <w:spacing w:val="1"/>
                <w:w w:val="110"/>
                <w:sz w:val="21"/>
                <w:lang w:val="ru-RU"/>
              </w:rPr>
              <w:t xml:space="preserve"> </w:t>
            </w:r>
            <w:r w:rsidRPr="00C63F3C">
              <w:rPr>
                <w:w w:val="110"/>
                <w:sz w:val="21"/>
                <w:lang w:val="ru-RU"/>
              </w:rPr>
              <w:t>еде,</w:t>
            </w:r>
            <w:r w:rsidRPr="00C63F3C">
              <w:rPr>
                <w:spacing w:val="1"/>
                <w:w w:val="110"/>
                <w:sz w:val="21"/>
                <w:lang w:val="ru-RU"/>
              </w:rPr>
              <w:t xml:space="preserve"> </w:t>
            </w:r>
            <w:r w:rsidRPr="00C63F3C">
              <w:rPr>
                <w:w w:val="110"/>
                <w:sz w:val="21"/>
                <w:lang w:val="ru-RU"/>
              </w:rPr>
              <w:t>любимых</w:t>
            </w:r>
            <w:r w:rsidRPr="00C63F3C">
              <w:rPr>
                <w:spacing w:val="1"/>
                <w:w w:val="110"/>
                <w:sz w:val="21"/>
                <w:lang w:val="ru-RU"/>
              </w:rPr>
              <w:t xml:space="preserve"> </w:t>
            </w:r>
            <w:r w:rsidRPr="00C63F3C">
              <w:rPr>
                <w:w w:val="110"/>
                <w:sz w:val="21"/>
                <w:lang w:val="ru-RU"/>
              </w:rPr>
              <w:t>праз</w:t>
            </w:r>
            <w:proofErr w:type="gramStart"/>
            <w:r w:rsidRPr="00C63F3C">
              <w:rPr>
                <w:w w:val="110"/>
                <w:sz w:val="21"/>
                <w:lang w:val="ru-RU"/>
              </w:rPr>
              <w:t>д-</w:t>
            </w:r>
            <w:proofErr w:type="gramEnd"/>
            <w:r w:rsidRPr="00C63F3C">
              <w:rPr>
                <w:spacing w:val="-55"/>
                <w:w w:val="110"/>
                <w:sz w:val="21"/>
                <w:lang w:val="ru-RU"/>
              </w:rPr>
              <w:t xml:space="preserve"> </w:t>
            </w:r>
            <w:r w:rsidRPr="00C63F3C">
              <w:rPr>
                <w:w w:val="105"/>
                <w:sz w:val="21"/>
                <w:lang w:val="ru-RU"/>
              </w:rPr>
              <w:t>никах,</w:t>
            </w:r>
            <w:r w:rsidRPr="00C63F3C">
              <w:rPr>
                <w:spacing w:val="54"/>
                <w:w w:val="105"/>
                <w:sz w:val="21"/>
                <w:lang w:val="ru-RU"/>
              </w:rPr>
              <w:t xml:space="preserve"> </w:t>
            </w:r>
            <w:r w:rsidRPr="00C63F3C">
              <w:rPr>
                <w:w w:val="105"/>
                <w:sz w:val="21"/>
                <w:lang w:val="ru-RU"/>
              </w:rPr>
              <w:t>увлечениях)</w:t>
            </w:r>
            <w:r w:rsidRPr="00C63F3C">
              <w:rPr>
                <w:spacing w:val="54"/>
                <w:w w:val="105"/>
                <w:sz w:val="21"/>
                <w:lang w:val="ru-RU"/>
              </w:rPr>
              <w:t xml:space="preserve"> </w:t>
            </w:r>
            <w:r w:rsidRPr="00C63F3C">
              <w:rPr>
                <w:w w:val="105"/>
                <w:sz w:val="21"/>
                <w:lang w:val="ru-RU"/>
              </w:rPr>
              <w:t>и</w:t>
            </w:r>
            <w:r w:rsidRPr="00C63F3C">
              <w:rPr>
                <w:spacing w:val="54"/>
                <w:w w:val="105"/>
                <w:sz w:val="21"/>
                <w:lang w:val="ru-RU"/>
              </w:rPr>
              <w:t xml:space="preserve"> </w:t>
            </w:r>
            <w:r w:rsidRPr="00C63F3C">
              <w:rPr>
                <w:w w:val="105"/>
                <w:sz w:val="21"/>
                <w:lang w:val="ru-RU"/>
              </w:rPr>
              <w:t>диалог</w:t>
            </w:r>
            <w:r w:rsidRPr="00C63F3C">
              <w:rPr>
                <w:spacing w:val="-23"/>
                <w:w w:val="105"/>
                <w:sz w:val="21"/>
                <w:lang w:val="ru-RU"/>
              </w:rPr>
              <w:t xml:space="preserve"> </w:t>
            </w:r>
            <w:r w:rsidRPr="00C63F3C">
              <w:rPr>
                <w:w w:val="105"/>
                <w:sz w:val="21"/>
                <w:lang w:val="ru-RU"/>
              </w:rPr>
              <w:t>—</w:t>
            </w:r>
            <w:r w:rsidRPr="00C63F3C">
              <w:rPr>
                <w:spacing w:val="-22"/>
                <w:w w:val="105"/>
                <w:sz w:val="21"/>
                <w:lang w:val="ru-RU"/>
              </w:rPr>
              <w:t xml:space="preserve"> </w:t>
            </w:r>
            <w:r w:rsidRPr="00C63F3C">
              <w:rPr>
                <w:w w:val="105"/>
                <w:sz w:val="21"/>
                <w:lang w:val="ru-RU"/>
              </w:rPr>
              <w:t>побуждение</w:t>
            </w:r>
            <w:r w:rsidRPr="00C63F3C">
              <w:rPr>
                <w:spacing w:val="54"/>
                <w:w w:val="105"/>
                <w:sz w:val="21"/>
                <w:lang w:val="ru-RU"/>
              </w:rPr>
              <w:t xml:space="preserve"> </w:t>
            </w:r>
            <w:r w:rsidRPr="00C63F3C">
              <w:rPr>
                <w:w w:val="105"/>
                <w:sz w:val="21"/>
                <w:lang w:val="ru-RU"/>
              </w:rPr>
              <w:t>к</w:t>
            </w:r>
            <w:r w:rsidRPr="00C63F3C">
              <w:rPr>
                <w:spacing w:val="54"/>
                <w:w w:val="105"/>
                <w:sz w:val="21"/>
                <w:lang w:val="ru-RU"/>
              </w:rPr>
              <w:t xml:space="preserve"> </w:t>
            </w:r>
            <w:r w:rsidRPr="00C63F3C">
              <w:rPr>
                <w:w w:val="105"/>
                <w:sz w:val="21"/>
                <w:lang w:val="ru-RU"/>
              </w:rPr>
              <w:t>действию</w:t>
            </w:r>
          </w:p>
          <w:p w:rsidR="00C63F3C" w:rsidRPr="00C63F3C" w:rsidRDefault="00C63F3C" w:rsidP="00C63F3C">
            <w:pPr>
              <w:pStyle w:val="TableParagraph"/>
              <w:spacing w:before="26" w:line="249" w:lineRule="auto"/>
              <w:ind w:right="142"/>
              <w:jc w:val="both"/>
              <w:rPr>
                <w:sz w:val="21"/>
                <w:lang w:val="ru-RU"/>
              </w:rPr>
            </w:pPr>
            <w:r w:rsidRPr="00C63F3C">
              <w:rPr>
                <w:w w:val="110"/>
                <w:sz w:val="21"/>
                <w:lang w:val="ru-RU"/>
              </w:rPr>
              <w:t>(сообщают о погоде и советуют, что нужно надеть, обсу-</w:t>
            </w:r>
            <w:r w:rsidRPr="00C63F3C">
              <w:rPr>
                <w:spacing w:val="1"/>
                <w:w w:val="110"/>
                <w:sz w:val="21"/>
                <w:lang w:val="ru-RU"/>
              </w:rPr>
              <w:t xml:space="preserve"> </w:t>
            </w:r>
            <w:r w:rsidRPr="00C63F3C">
              <w:rPr>
                <w:w w:val="110"/>
                <w:sz w:val="21"/>
                <w:lang w:val="ru-RU"/>
              </w:rPr>
              <w:t>ждают,</w:t>
            </w:r>
            <w:r w:rsidRPr="00C63F3C">
              <w:rPr>
                <w:spacing w:val="8"/>
                <w:w w:val="110"/>
                <w:sz w:val="21"/>
                <w:lang w:val="ru-RU"/>
              </w:rPr>
              <w:t xml:space="preserve"> </w:t>
            </w:r>
            <w:r w:rsidRPr="00C63F3C">
              <w:rPr>
                <w:w w:val="110"/>
                <w:sz w:val="21"/>
                <w:lang w:val="ru-RU"/>
              </w:rPr>
              <w:t>что</w:t>
            </w:r>
            <w:r w:rsidRPr="00C63F3C">
              <w:rPr>
                <w:spacing w:val="9"/>
                <w:w w:val="110"/>
                <w:sz w:val="21"/>
                <w:lang w:val="ru-RU"/>
              </w:rPr>
              <w:t xml:space="preserve"> </w:t>
            </w:r>
            <w:r w:rsidRPr="00C63F3C">
              <w:rPr>
                <w:w w:val="110"/>
                <w:sz w:val="21"/>
                <w:lang w:val="ru-RU"/>
              </w:rPr>
              <w:t>подарить</w:t>
            </w:r>
            <w:r w:rsidRPr="00C63F3C">
              <w:rPr>
                <w:spacing w:val="9"/>
                <w:w w:val="110"/>
                <w:sz w:val="21"/>
                <w:lang w:val="ru-RU"/>
              </w:rPr>
              <w:t xml:space="preserve"> </w:t>
            </w:r>
            <w:r w:rsidRPr="00C63F3C">
              <w:rPr>
                <w:w w:val="110"/>
                <w:sz w:val="21"/>
                <w:lang w:val="ru-RU"/>
              </w:rPr>
              <w:t>на</w:t>
            </w:r>
            <w:r w:rsidRPr="00C63F3C">
              <w:rPr>
                <w:spacing w:val="8"/>
                <w:w w:val="110"/>
                <w:sz w:val="21"/>
                <w:lang w:val="ru-RU"/>
              </w:rPr>
              <w:t xml:space="preserve"> </w:t>
            </w:r>
            <w:r w:rsidRPr="00C63F3C">
              <w:rPr>
                <w:w w:val="110"/>
                <w:sz w:val="21"/>
                <w:lang w:val="ru-RU"/>
              </w:rPr>
              <w:t>день</w:t>
            </w:r>
            <w:r w:rsidRPr="00C63F3C">
              <w:rPr>
                <w:spacing w:val="9"/>
                <w:w w:val="110"/>
                <w:sz w:val="21"/>
                <w:lang w:val="ru-RU"/>
              </w:rPr>
              <w:t xml:space="preserve"> </w:t>
            </w:r>
            <w:r w:rsidRPr="00C63F3C">
              <w:rPr>
                <w:w w:val="110"/>
                <w:sz w:val="21"/>
                <w:lang w:val="ru-RU"/>
              </w:rPr>
              <w:t>рождения).</w:t>
            </w:r>
          </w:p>
          <w:p w:rsidR="00C63F3C" w:rsidRDefault="00C63F3C" w:rsidP="00E50E3A">
            <w:pPr>
              <w:pStyle w:val="TableParagraph"/>
              <w:numPr>
                <w:ilvl w:val="0"/>
                <w:numId w:val="35"/>
              </w:numPr>
              <w:tabs>
                <w:tab w:val="left" w:pos="331"/>
              </w:tabs>
              <w:spacing w:line="407" w:lineRule="exact"/>
              <w:ind w:left="330" w:hanging="166"/>
              <w:rPr>
                <w:sz w:val="21"/>
              </w:rPr>
            </w:pPr>
            <w:r>
              <w:rPr>
                <w:w w:val="110"/>
                <w:sz w:val="21"/>
              </w:rPr>
              <w:t>Создают</w:t>
            </w:r>
            <w:r>
              <w:rPr>
                <w:spacing w:val="34"/>
                <w:w w:val="110"/>
                <w:sz w:val="21"/>
              </w:rPr>
              <w:t xml:space="preserve"> </w:t>
            </w:r>
            <w:r>
              <w:rPr>
                <w:w w:val="110"/>
                <w:sz w:val="21"/>
              </w:rPr>
              <w:t>мини-проекты.</w:t>
            </w:r>
          </w:p>
          <w:p w:rsidR="00C63F3C" w:rsidRPr="00C63F3C" w:rsidRDefault="00C63F3C" w:rsidP="00E50E3A">
            <w:pPr>
              <w:pStyle w:val="TableParagraph"/>
              <w:numPr>
                <w:ilvl w:val="0"/>
                <w:numId w:val="35"/>
              </w:numPr>
              <w:tabs>
                <w:tab w:val="left" w:pos="331"/>
              </w:tabs>
              <w:spacing w:before="34" w:line="151" w:lineRule="auto"/>
              <w:ind w:right="142" w:firstLine="0"/>
              <w:rPr>
                <w:sz w:val="21"/>
                <w:lang w:val="ru-RU"/>
              </w:rPr>
            </w:pPr>
            <w:r w:rsidRPr="00C63F3C">
              <w:rPr>
                <w:w w:val="110"/>
                <w:sz w:val="21"/>
                <w:lang w:val="ru-RU"/>
              </w:rPr>
              <w:t>Используют</w:t>
            </w:r>
            <w:r w:rsidRPr="00C63F3C">
              <w:rPr>
                <w:spacing w:val="11"/>
                <w:w w:val="110"/>
                <w:sz w:val="21"/>
                <w:lang w:val="ru-RU"/>
              </w:rPr>
              <w:t xml:space="preserve"> </w:t>
            </w:r>
            <w:r w:rsidRPr="00C63F3C">
              <w:rPr>
                <w:w w:val="110"/>
                <w:sz w:val="21"/>
                <w:lang w:val="ru-RU"/>
              </w:rPr>
              <w:t>переспрос</w:t>
            </w:r>
            <w:r w:rsidRPr="00C63F3C">
              <w:rPr>
                <w:spacing w:val="11"/>
                <w:w w:val="110"/>
                <w:sz w:val="21"/>
                <w:lang w:val="ru-RU"/>
              </w:rPr>
              <w:t xml:space="preserve"> </w:t>
            </w:r>
            <w:r w:rsidRPr="00C63F3C">
              <w:rPr>
                <w:w w:val="110"/>
                <w:sz w:val="21"/>
                <w:lang w:val="ru-RU"/>
              </w:rPr>
              <w:t>или</w:t>
            </w:r>
            <w:r w:rsidRPr="00C63F3C">
              <w:rPr>
                <w:spacing w:val="11"/>
                <w:w w:val="110"/>
                <w:sz w:val="21"/>
                <w:lang w:val="ru-RU"/>
              </w:rPr>
              <w:t xml:space="preserve"> </w:t>
            </w:r>
            <w:r w:rsidRPr="00C63F3C">
              <w:rPr>
                <w:w w:val="110"/>
                <w:sz w:val="21"/>
                <w:lang w:val="ru-RU"/>
              </w:rPr>
              <w:t>просьбу</w:t>
            </w:r>
            <w:r w:rsidRPr="00C63F3C">
              <w:rPr>
                <w:spacing w:val="11"/>
                <w:w w:val="110"/>
                <w:sz w:val="21"/>
                <w:lang w:val="ru-RU"/>
              </w:rPr>
              <w:t xml:space="preserve"> </w:t>
            </w:r>
            <w:r w:rsidRPr="00C63F3C">
              <w:rPr>
                <w:w w:val="110"/>
                <w:sz w:val="21"/>
                <w:lang w:val="ru-RU"/>
              </w:rPr>
              <w:t>повторить</w:t>
            </w:r>
            <w:r w:rsidRPr="00C63F3C">
              <w:rPr>
                <w:spacing w:val="11"/>
                <w:w w:val="110"/>
                <w:sz w:val="21"/>
                <w:lang w:val="ru-RU"/>
              </w:rPr>
              <w:t xml:space="preserve"> </w:t>
            </w:r>
            <w:r w:rsidRPr="00C63F3C">
              <w:rPr>
                <w:w w:val="110"/>
                <w:sz w:val="21"/>
                <w:lang w:val="ru-RU"/>
              </w:rPr>
              <w:t>для</w:t>
            </w:r>
            <w:r w:rsidRPr="00C63F3C">
              <w:rPr>
                <w:spacing w:val="11"/>
                <w:w w:val="110"/>
                <w:sz w:val="21"/>
                <w:lang w:val="ru-RU"/>
              </w:rPr>
              <w:t xml:space="preserve"> </w:t>
            </w:r>
            <w:r w:rsidRPr="00C63F3C">
              <w:rPr>
                <w:w w:val="110"/>
                <w:sz w:val="21"/>
                <w:lang w:val="ru-RU"/>
              </w:rPr>
              <w:t>уто</w:t>
            </w:r>
            <w:proofErr w:type="gramStart"/>
            <w:r w:rsidRPr="00C63F3C">
              <w:rPr>
                <w:w w:val="110"/>
                <w:sz w:val="21"/>
                <w:lang w:val="ru-RU"/>
              </w:rPr>
              <w:t>ч-</w:t>
            </w:r>
            <w:proofErr w:type="gramEnd"/>
            <w:r w:rsidRPr="00C63F3C">
              <w:rPr>
                <w:spacing w:val="-54"/>
                <w:w w:val="110"/>
                <w:sz w:val="21"/>
                <w:lang w:val="ru-RU"/>
              </w:rPr>
              <w:t xml:space="preserve"> </w:t>
            </w:r>
            <w:r w:rsidRPr="00C63F3C">
              <w:rPr>
                <w:w w:val="110"/>
                <w:sz w:val="21"/>
                <w:lang w:val="ru-RU"/>
              </w:rPr>
              <w:t>нения</w:t>
            </w:r>
            <w:r w:rsidRPr="00C63F3C">
              <w:rPr>
                <w:spacing w:val="7"/>
                <w:w w:val="110"/>
                <w:sz w:val="21"/>
                <w:lang w:val="ru-RU"/>
              </w:rPr>
              <w:t xml:space="preserve"> </w:t>
            </w:r>
            <w:r w:rsidRPr="00C63F3C">
              <w:rPr>
                <w:w w:val="110"/>
                <w:sz w:val="21"/>
                <w:lang w:val="ru-RU"/>
              </w:rPr>
              <w:t>отдельных</w:t>
            </w:r>
            <w:r w:rsidRPr="00C63F3C">
              <w:rPr>
                <w:spacing w:val="7"/>
                <w:w w:val="110"/>
                <w:sz w:val="21"/>
                <w:lang w:val="ru-RU"/>
              </w:rPr>
              <w:t xml:space="preserve"> </w:t>
            </w:r>
            <w:r w:rsidRPr="00C63F3C">
              <w:rPr>
                <w:w w:val="110"/>
                <w:sz w:val="21"/>
                <w:lang w:val="ru-RU"/>
              </w:rPr>
              <w:t>деталей.</w:t>
            </w:r>
          </w:p>
          <w:p w:rsidR="00C63F3C" w:rsidRPr="00C63F3C" w:rsidRDefault="00C63F3C" w:rsidP="00E50E3A">
            <w:pPr>
              <w:pStyle w:val="TableParagraph"/>
              <w:numPr>
                <w:ilvl w:val="0"/>
                <w:numId w:val="35"/>
              </w:numPr>
              <w:tabs>
                <w:tab w:val="left" w:pos="331"/>
              </w:tabs>
              <w:spacing w:line="435" w:lineRule="exact"/>
              <w:ind w:left="330" w:hanging="166"/>
              <w:rPr>
                <w:sz w:val="21"/>
                <w:lang w:val="ru-RU"/>
              </w:rPr>
            </w:pPr>
            <w:r w:rsidRPr="00C63F3C">
              <w:rPr>
                <w:w w:val="110"/>
                <w:sz w:val="21"/>
                <w:lang w:val="ru-RU"/>
              </w:rPr>
              <w:t>Умеют</w:t>
            </w:r>
            <w:r w:rsidRPr="00C63F3C">
              <w:rPr>
                <w:spacing w:val="5"/>
                <w:w w:val="110"/>
                <w:sz w:val="21"/>
                <w:lang w:val="ru-RU"/>
              </w:rPr>
              <w:t xml:space="preserve"> </w:t>
            </w:r>
            <w:r w:rsidRPr="00C63F3C">
              <w:rPr>
                <w:w w:val="110"/>
                <w:sz w:val="21"/>
                <w:lang w:val="ru-RU"/>
              </w:rPr>
              <w:t>начать,</w:t>
            </w:r>
            <w:r w:rsidRPr="00C63F3C">
              <w:rPr>
                <w:spacing w:val="6"/>
                <w:w w:val="110"/>
                <w:sz w:val="21"/>
                <w:lang w:val="ru-RU"/>
              </w:rPr>
              <w:t xml:space="preserve"> </w:t>
            </w:r>
            <w:r w:rsidRPr="00C63F3C">
              <w:rPr>
                <w:w w:val="110"/>
                <w:sz w:val="21"/>
                <w:lang w:val="ru-RU"/>
              </w:rPr>
              <w:t>поддержать</w:t>
            </w:r>
            <w:r w:rsidRPr="00C63F3C">
              <w:rPr>
                <w:spacing w:val="6"/>
                <w:w w:val="110"/>
                <w:sz w:val="21"/>
                <w:lang w:val="ru-RU"/>
              </w:rPr>
              <w:t xml:space="preserve"> </w:t>
            </w:r>
            <w:r w:rsidRPr="00C63F3C">
              <w:rPr>
                <w:w w:val="110"/>
                <w:sz w:val="21"/>
                <w:lang w:val="ru-RU"/>
              </w:rPr>
              <w:t>и</w:t>
            </w:r>
            <w:r w:rsidRPr="00C63F3C">
              <w:rPr>
                <w:spacing w:val="6"/>
                <w:w w:val="110"/>
                <w:sz w:val="21"/>
                <w:lang w:val="ru-RU"/>
              </w:rPr>
              <w:t xml:space="preserve"> </w:t>
            </w:r>
            <w:r w:rsidRPr="00C63F3C">
              <w:rPr>
                <w:w w:val="110"/>
                <w:sz w:val="21"/>
                <w:lang w:val="ru-RU"/>
              </w:rPr>
              <w:t>завершить</w:t>
            </w:r>
            <w:r w:rsidRPr="00C63F3C">
              <w:rPr>
                <w:spacing w:val="5"/>
                <w:w w:val="110"/>
                <w:sz w:val="21"/>
                <w:lang w:val="ru-RU"/>
              </w:rPr>
              <w:t xml:space="preserve"> </w:t>
            </w:r>
            <w:r w:rsidRPr="00C63F3C">
              <w:rPr>
                <w:w w:val="110"/>
                <w:sz w:val="21"/>
                <w:lang w:val="ru-RU"/>
              </w:rPr>
              <w:t>разговор.</w:t>
            </w:r>
          </w:p>
          <w:p w:rsidR="00C63F3C" w:rsidRPr="00C63F3C" w:rsidRDefault="00C63F3C" w:rsidP="00E50E3A">
            <w:pPr>
              <w:pStyle w:val="TableParagraph"/>
              <w:numPr>
                <w:ilvl w:val="0"/>
                <w:numId w:val="35"/>
              </w:numPr>
              <w:tabs>
                <w:tab w:val="left" w:pos="331"/>
              </w:tabs>
              <w:spacing w:line="350" w:lineRule="exact"/>
              <w:ind w:left="330" w:hanging="166"/>
              <w:rPr>
                <w:sz w:val="21"/>
                <w:lang w:val="ru-RU"/>
              </w:rPr>
            </w:pPr>
            <w:r w:rsidRPr="00C63F3C">
              <w:rPr>
                <w:w w:val="110"/>
                <w:sz w:val="21"/>
                <w:lang w:val="ru-RU"/>
              </w:rPr>
              <w:t>Оперируют</w:t>
            </w:r>
            <w:r w:rsidRPr="00C63F3C">
              <w:rPr>
                <w:spacing w:val="20"/>
                <w:w w:val="110"/>
                <w:sz w:val="21"/>
                <w:lang w:val="ru-RU"/>
              </w:rPr>
              <w:t xml:space="preserve"> </w:t>
            </w:r>
            <w:r w:rsidRPr="00C63F3C">
              <w:rPr>
                <w:w w:val="110"/>
                <w:sz w:val="21"/>
                <w:lang w:val="ru-RU"/>
              </w:rPr>
              <w:t>активной</w:t>
            </w:r>
            <w:r w:rsidRPr="00C63F3C">
              <w:rPr>
                <w:spacing w:val="21"/>
                <w:w w:val="110"/>
                <w:sz w:val="21"/>
                <w:lang w:val="ru-RU"/>
              </w:rPr>
              <w:t xml:space="preserve"> </w:t>
            </w:r>
            <w:r w:rsidRPr="00C63F3C">
              <w:rPr>
                <w:w w:val="110"/>
                <w:sz w:val="21"/>
                <w:lang w:val="ru-RU"/>
              </w:rPr>
              <w:t>лексикой</w:t>
            </w:r>
            <w:r w:rsidRPr="00C63F3C">
              <w:rPr>
                <w:spacing w:val="20"/>
                <w:w w:val="110"/>
                <w:sz w:val="21"/>
                <w:lang w:val="ru-RU"/>
              </w:rPr>
              <w:t xml:space="preserve"> </w:t>
            </w:r>
            <w:r w:rsidRPr="00C63F3C">
              <w:rPr>
                <w:w w:val="110"/>
                <w:sz w:val="21"/>
                <w:lang w:val="ru-RU"/>
              </w:rPr>
              <w:t>в</w:t>
            </w:r>
            <w:r w:rsidRPr="00C63F3C">
              <w:rPr>
                <w:spacing w:val="21"/>
                <w:w w:val="110"/>
                <w:sz w:val="21"/>
                <w:lang w:val="ru-RU"/>
              </w:rPr>
              <w:t xml:space="preserve"> </w:t>
            </w:r>
            <w:r w:rsidRPr="00C63F3C">
              <w:rPr>
                <w:w w:val="110"/>
                <w:sz w:val="21"/>
                <w:lang w:val="ru-RU"/>
              </w:rPr>
              <w:t>процессе</w:t>
            </w:r>
            <w:r w:rsidRPr="00C63F3C">
              <w:rPr>
                <w:spacing w:val="20"/>
                <w:w w:val="110"/>
                <w:sz w:val="21"/>
                <w:lang w:val="ru-RU"/>
              </w:rPr>
              <w:t xml:space="preserve"> </w:t>
            </w:r>
            <w:r w:rsidRPr="00C63F3C">
              <w:rPr>
                <w:w w:val="110"/>
                <w:sz w:val="21"/>
                <w:lang w:val="ru-RU"/>
              </w:rPr>
              <w:t>общения.</w:t>
            </w:r>
          </w:p>
          <w:p w:rsidR="00C63F3C" w:rsidRPr="00C63F3C" w:rsidRDefault="00C63F3C" w:rsidP="00E50E3A">
            <w:pPr>
              <w:pStyle w:val="TableParagraph"/>
              <w:numPr>
                <w:ilvl w:val="0"/>
                <w:numId w:val="35"/>
              </w:numPr>
              <w:tabs>
                <w:tab w:val="left" w:pos="331"/>
              </w:tabs>
              <w:spacing w:line="436" w:lineRule="exact"/>
              <w:ind w:left="330" w:hanging="166"/>
              <w:rPr>
                <w:sz w:val="21"/>
                <w:lang w:val="ru-RU"/>
              </w:rPr>
            </w:pPr>
            <w:r w:rsidRPr="00C63F3C">
              <w:rPr>
                <w:w w:val="110"/>
                <w:sz w:val="21"/>
                <w:lang w:val="ru-RU"/>
              </w:rPr>
              <w:t>Воспроизводят</w:t>
            </w:r>
            <w:r w:rsidRPr="00C63F3C">
              <w:rPr>
                <w:spacing w:val="19"/>
                <w:w w:val="110"/>
                <w:sz w:val="21"/>
                <w:lang w:val="ru-RU"/>
              </w:rPr>
              <w:t xml:space="preserve"> </w:t>
            </w:r>
            <w:r w:rsidRPr="00C63F3C">
              <w:rPr>
                <w:w w:val="110"/>
                <w:sz w:val="21"/>
                <w:lang w:val="ru-RU"/>
              </w:rPr>
              <w:t>наизусть</w:t>
            </w:r>
            <w:r w:rsidRPr="00C63F3C">
              <w:rPr>
                <w:spacing w:val="20"/>
                <w:w w:val="110"/>
                <w:sz w:val="21"/>
                <w:lang w:val="ru-RU"/>
              </w:rPr>
              <w:t xml:space="preserve"> </w:t>
            </w:r>
            <w:r w:rsidRPr="00C63F3C">
              <w:rPr>
                <w:w w:val="110"/>
                <w:sz w:val="21"/>
                <w:lang w:val="ru-RU"/>
              </w:rPr>
              <w:t>тексты</w:t>
            </w:r>
            <w:r w:rsidRPr="00C63F3C">
              <w:rPr>
                <w:spacing w:val="20"/>
                <w:w w:val="110"/>
                <w:sz w:val="21"/>
                <w:lang w:val="ru-RU"/>
              </w:rPr>
              <w:t xml:space="preserve"> </w:t>
            </w:r>
            <w:r w:rsidRPr="00C63F3C">
              <w:rPr>
                <w:w w:val="110"/>
                <w:sz w:val="21"/>
                <w:lang w:val="ru-RU"/>
              </w:rPr>
              <w:t>рифмовок,</w:t>
            </w:r>
            <w:r w:rsidRPr="00C63F3C">
              <w:rPr>
                <w:spacing w:val="20"/>
                <w:w w:val="110"/>
                <w:sz w:val="21"/>
                <w:lang w:val="ru-RU"/>
              </w:rPr>
              <w:t xml:space="preserve"> </w:t>
            </w:r>
            <w:r w:rsidRPr="00C63F3C">
              <w:rPr>
                <w:w w:val="110"/>
                <w:sz w:val="21"/>
                <w:lang w:val="ru-RU"/>
              </w:rPr>
              <w:t>песен.</w:t>
            </w:r>
          </w:p>
        </w:tc>
      </w:tr>
    </w:tbl>
    <w:p w:rsidR="00C63F3C" w:rsidRDefault="00C63F3C" w:rsidP="00C63F3C">
      <w:pPr>
        <w:spacing w:line="436" w:lineRule="exact"/>
        <w:rPr>
          <w:sz w:val="21"/>
        </w:rPr>
        <w:sectPr w:rsidR="00C63F3C">
          <w:headerReference w:type="even" r:id="rId36"/>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6638"/>
        </w:trPr>
        <w:tc>
          <w:tcPr>
            <w:tcW w:w="4074" w:type="dxa"/>
            <w:tcBorders>
              <w:top w:val="nil"/>
            </w:tcBorders>
          </w:tcPr>
          <w:p w:rsidR="00C63F3C" w:rsidRPr="00AA1372" w:rsidRDefault="00C63F3C" w:rsidP="00C63F3C">
            <w:pPr>
              <w:pStyle w:val="TableParagraph"/>
              <w:spacing w:before="164" w:line="247" w:lineRule="auto"/>
              <w:ind w:right="142"/>
              <w:jc w:val="both"/>
              <w:rPr>
                <w:rFonts w:ascii="Calibri" w:hAnsi="Calibri"/>
                <w:b/>
                <w:sz w:val="21"/>
              </w:rPr>
            </w:pPr>
            <w:r w:rsidRPr="00C63F3C">
              <w:rPr>
                <w:w w:val="110"/>
                <w:sz w:val="21"/>
                <w:lang w:val="ru-RU"/>
              </w:rPr>
              <w:t>Семейные</w:t>
            </w:r>
            <w:r w:rsidRPr="00C63F3C">
              <w:rPr>
                <w:spacing w:val="1"/>
                <w:w w:val="110"/>
                <w:sz w:val="21"/>
                <w:lang w:val="ru-RU"/>
              </w:rPr>
              <w:t xml:space="preserve"> </w:t>
            </w:r>
            <w:r w:rsidRPr="00C63F3C">
              <w:rPr>
                <w:w w:val="110"/>
                <w:sz w:val="21"/>
                <w:lang w:val="ru-RU"/>
              </w:rPr>
              <w:t>праздники:</w:t>
            </w:r>
            <w:r w:rsidRPr="00C63F3C">
              <w:rPr>
                <w:spacing w:val="1"/>
                <w:w w:val="110"/>
                <w:sz w:val="21"/>
                <w:lang w:val="ru-RU"/>
              </w:rPr>
              <w:t xml:space="preserve"> </w:t>
            </w:r>
            <w:r w:rsidRPr="00C63F3C">
              <w:rPr>
                <w:w w:val="110"/>
                <w:sz w:val="21"/>
                <w:lang w:val="ru-RU"/>
              </w:rPr>
              <w:t>день</w:t>
            </w:r>
            <w:r w:rsidRPr="00C63F3C">
              <w:rPr>
                <w:spacing w:val="1"/>
                <w:w w:val="110"/>
                <w:sz w:val="21"/>
                <w:lang w:val="ru-RU"/>
              </w:rPr>
              <w:t xml:space="preserve"> </w:t>
            </w:r>
            <w:r w:rsidRPr="00C63F3C">
              <w:rPr>
                <w:w w:val="110"/>
                <w:sz w:val="21"/>
                <w:lang w:val="ru-RU"/>
              </w:rPr>
              <w:t>рожде-</w:t>
            </w:r>
            <w:r w:rsidRPr="00C63F3C">
              <w:rPr>
                <w:spacing w:val="1"/>
                <w:w w:val="110"/>
                <w:sz w:val="21"/>
                <w:lang w:val="ru-RU"/>
              </w:rPr>
              <w:t xml:space="preserve"> </w:t>
            </w:r>
            <w:r w:rsidRPr="00C63F3C">
              <w:rPr>
                <w:w w:val="110"/>
                <w:sz w:val="21"/>
                <w:lang w:val="ru-RU"/>
              </w:rPr>
              <w:t>ния,</w:t>
            </w:r>
            <w:r w:rsidRPr="00C63F3C">
              <w:rPr>
                <w:spacing w:val="42"/>
                <w:w w:val="110"/>
                <w:sz w:val="21"/>
                <w:lang w:val="ru-RU"/>
              </w:rPr>
              <w:t xml:space="preserve"> </w:t>
            </w:r>
            <w:r w:rsidRPr="00C63F3C">
              <w:rPr>
                <w:w w:val="110"/>
                <w:sz w:val="21"/>
                <w:lang w:val="ru-RU"/>
              </w:rPr>
              <w:t>Новый</w:t>
            </w:r>
            <w:r w:rsidRPr="00C63F3C">
              <w:rPr>
                <w:spacing w:val="42"/>
                <w:w w:val="110"/>
                <w:sz w:val="21"/>
                <w:lang w:val="ru-RU"/>
              </w:rPr>
              <w:t xml:space="preserve"> </w:t>
            </w:r>
            <w:r w:rsidRPr="00C63F3C">
              <w:rPr>
                <w:w w:val="110"/>
                <w:sz w:val="21"/>
                <w:lang w:val="ru-RU"/>
              </w:rPr>
              <w:t>год/Рождество</w:t>
            </w:r>
            <w:r w:rsidRPr="00C63F3C">
              <w:rPr>
                <w:spacing w:val="42"/>
                <w:w w:val="110"/>
                <w:sz w:val="21"/>
                <w:lang w:val="ru-RU"/>
              </w:rPr>
              <w:t xml:space="preserve"> </w:t>
            </w:r>
            <w:r w:rsidRPr="00C63F3C">
              <w:rPr>
                <w:w w:val="110"/>
                <w:sz w:val="21"/>
                <w:lang w:val="ru-RU"/>
              </w:rPr>
              <w:t>(подарки</w:t>
            </w:r>
            <w:r w:rsidRPr="00C63F3C">
              <w:rPr>
                <w:spacing w:val="-56"/>
                <w:w w:val="110"/>
                <w:sz w:val="21"/>
                <w:lang w:val="ru-RU"/>
              </w:rPr>
              <w:t xml:space="preserve"> </w:t>
            </w:r>
            <w:r w:rsidRPr="00C63F3C">
              <w:rPr>
                <w:w w:val="110"/>
                <w:sz w:val="21"/>
                <w:lang w:val="ru-RU"/>
              </w:rPr>
              <w:t>и</w:t>
            </w:r>
            <w:r w:rsidRPr="00C63F3C">
              <w:rPr>
                <w:spacing w:val="1"/>
                <w:w w:val="110"/>
                <w:sz w:val="21"/>
                <w:lang w:val="ru-RU"/>
              </w:rPr>
              <w:t xml:space="preserve"> </w:t>
            </w:r>
            <w:r w:rsidRPr="00C63F3C">
              <w:rPr>
                <w:w w:val="110"/>
                <w:sz w:val="21"/>
                <w:lang w:val="ru-RU"/>
              </w:rPr>
              <w:t>поздравления).</w:t>
            </w:r>
            <w:r w:rsidRPr="00C63F3C">
              <w:rPr>
                <w:spacing w:val="1"/>
                <w:w w:val="110"/>
                <w:sz w:val="21"/>
                <w:lang w:val="ru-RU"/>
              </w:rPr>
              <w:t xml:space="preserve"> </w:t>
            </w:r>
            <w:r>
              <w:rPr>
                <w:w w:val="110"/>
                <w:sz w:val="21"/>
              </w:rPr>
              <w:t>День</w:t>
            </w:r>
            <w:r w:rsidRPr="00AA1372">
              <w:rPr>
                <w:spacing w:val="1"/>
                <w:w w:val="110"/>
                <w:sz w:val="21"/>
              </w:rPr>
              <w:t xml:space="preserve"> </w:t>
            </w:r>
            <w:r>
              <w:rPr>
                <w:w w:val="110"/>
                <w:sz w:val="21"/>
              </w:rPr>
              <w:t>святого</w:t>
            </w:r>
            <w:r w:rsidRPr="00AA1372">
              <w:rPr>
                <w:spacing w:val="1"/>
                <w:w w:val="110"/>
                <w:sz w:val="21"/>
              </w:rPr>
              <w:t xml:space="preserve"> </w:t>
            </w:r>
            <w:r>
              <w:rPr>
                <w:w w:val="110"/>
                <w:sz w:val="21"/>
              </w:rPr>
              <w:t>Ва</w:t>
            </w:r>
            <w:r w:rsidRPr="00AA1372">
              <w:rPr>
                <w:w w:val="110"/>
                <w:sz w:val="21"/>
              </w:rPr>
              <w:t>-</w:t>
            </w:r>
            <w:r w:rsidRPr="00AA1372">
              <w:rPr>
                <w:spacing w:val="1"/>
                <w:w w:val="110"/>
                <w:sz w:val="21"/>
              </w:rPr>
              <w:t xml:space="preserve"> </w:t>
            </w:r>
            <w:r>
              <w:rPr>
                <w:w w:val="110"/>
                <w:sz w:val="21"/>
              </w:rPr>
              <w:t>лентина</w:t>
            </w:r>
            <w:r w:rsidRPr="00AA1372">
              <w:rPr>
                <w:w w:val="110"/>
                <w:sz w:val="21"/>
              </w:rPr>
              <w:t>.</w:t>
            </w:r>
            <w:r w:rsidRPr="00AA1372">
              <w:rPr>
                <w:spacing w:val="10"/>
                <w:w w:val="110"/>
                <w:sz w:val="21"/>
              </w:rPr>
              <w:t xml:space="preserve"> </w:t>
            </w:r>
            <w:r w:rsidRPr="00AA1372">
              <w:rPr>
                <w:rFonts w:ascii="Calibri" w:hAnsi="Calibri"/>
                <w:b/>
                <w:w w:val="110"/>
                <w:sz w:val="21"/>
              </w:rPr>
              <w:t>(5</w:t>
            </w:r>
            <w:r w:rsidRPr="00AA1372">
              <w:rPr>
                <w:rFonts w:ascii="Calibri" w:hAnsi="Calibri"/>
                <w:b/>
                <w:spacing w:val="-25"/>
                <w:w w:val="110"/>
                <w:sz w:val="21"/>
              </w:rPr>
              <w:t xml:space="preserve"> </w:t>
            </w:r>
            <w:r>
              <w:rPr>
                <w:rFonts w:ascii="Calibri" w:hAnsi="Calibri"/>
                <w:b/>
                <w:w w:val="110"/>
                <w:sz w:val="21"/>
              </w:rPr>
              <w:t>ч</w:t>
            </w:r>
            <w:r w:rsidRPr="00AA1372">
              <w:rPr>
                <w:rFonts w:ascii="Calibri" w:hAnsi="Calibri"/>
                <w:b/>
                <w:w w:val="110"/>
                <w:sz w:val="21"/>
              </w:rPr>
              <w:t>)</w:t>
            </w:r>
          </w:p>
          <w:p w:rsidR="00C63F3C" w:rsidRPr="00AA1372" w:rsidRDefault="00C63F3C" w:rsidP="00C63F3C">
            <w:pPr>
              <w:pStyle w:val="TableParagraph"/>
              <w:spacing w:line="235" w:lineRule="auto"/>
              <w:ind w:right="137"/>
              <w:rPr>
                <w:rFonts w:ascii="Calibri" w:hAnsi="Calibri"/>
                <w:b/>
                <w:sz w:val="21"/>
              </w:rPr>
            </w:pP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9 — The</w:t>
            </w:r>
            <w:r w:rsidRPr="00AA1372">
              <w:rPr>
                <w:rFonts w:ascii="Calibri" w:hAnsi="Calibri"/>
                <w:i/>
                <w:spacing w:val="1"/>
                <w:w w:val="115"/>
                <w:sz w:val="21"/>
              </w:rPr>
              <w:t xml:space="preserve"> </w:t>
            </w:r>
            <w:r w:rsidRPr="00AA1372">
              <w:rPr>
                <w:rFonts w:ascii="Calibri" w:hAnsi="Calibri"/>
                <w:i/>
                <w:w w:val="115"/>
                <w:sz w:val="21"/>
              </w:rPr>
              <w:t>Fairy</w:t>
            </w:r>
            <w:r w:rsidRPr="00AA1372">
              <w:rPr>
                <w:rFonts w:ascii="Calibri" w:hAnsi="Calibri"/>
                <w:i/>
                <w:spacing w:val="1"/>
                <w:w w:val="115"/>
                <w:sz w:val="21"/>
              </w:rPr>
              <w:t xml:space="preserve"> </w:t>
            </w:r>
            <w:r w:rsidRPr="00AA1372">
              <w:rPr>
                <w:rFonts w:ascii="Calibri" w:hAnsi="Calibri"/>
                <w:i/>
                <w:w w:val="115"/>
                <w:sz w:val="21"/>
              </w:rPr>
              <w:t xml:space="preserve">Garden </w:t>
            </w:r>
            <w:r w:rsidRPr="00AA1372">
              <w:rPr>
                <w:rFonts w:ascii="Calibri" w:hAnsi="Calibri"/>
                <w:b/>
                <w:w w:val="115"/>
                <w:sz w:val="21"/>
              </w:rPr>
              <w:t xml:space="preserve">(3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0"/>
                <w:sz w:val="21"/>
              </w:rPr>
              <w:t>Happy</w:t>
            </w:r>
            <w:r w:rsidRPr="00AA1372">
              <w:rPr>
                <w:rFonts w:ascii="Calibri" w:hAnsi="Calibri"/>
                <w:i/>
                <w:spacing w:val="53"/>
                <w:w w:val="110"/>
                <w:sz w:val="21"/>
              </w:rPr>
              <w:t xml:space="preserve"> </w:t>
            </w:r>
            <w:r w:rsidRPr="00AA1372">
              <w:rPr>
                <w:rFonts w:ascii="Calibri" w:hAnsi="Calibri"/>
                <w:i/>
                <w:w w:val="110"/>
                <w:sz w:val="21"/>
              </w:rPr>
              <w:t>New</w:t>
            </w:r>
            <w:r w:rsidRPr="00AA1372">
              <w:rPr>
                <w:rFonts w:ascii="Calibri" w:hAnsi="Calibri"/>
                <w:i/>
                <w:spacing w:val="53"/>
                <w:w w:val="110"/>
                <w:sz w:val="21"/>
              </w:rPr>
              <w:t xml:space="preserve"> </w:t>
            </w:r>
            <w:r w:rsidRPr="00AA1372">
              <w:rPr>
                <w:rFonts w:ascii="Calibri" w:hAnsi="Calibri"/>
                <w:i/>
                <w:w w:val="110"/>
                <w:sz w:val="21"/>
              </w:rPr>
              <w:t>Year!</w:t>
            </w:r>
            <w:r w:rsidRPr="00AA1372">
              <w:rPr>
                <w:rFonts w:ascii="Calibri" w:hAnsi="Calibri"/>
                <w:i/>
                <w:spacing w:val="53"/>
                <w:w w:val="110"/>
                <w:sz w:val="21"/>
              </w:rPr>
              <w:t xml:space="preserve"> </w:t>
            </w:r>
            <w:r w:rsidRPr="00AA1372">
              <w:rPr>
                <w:w w:val="110"/>
                <w:sz w:val="21"/>
              </w:rPr>
              <w:t>(</w:t>
            </w:r>
            <w:r>
              <w:rPr>
                <w:w w:val="110"/>
                <w:sz w:val="21"/>
              </w:rPr>
              <w:t>Игра</w:t>
            </w:r>
            <w:r w:rsidRPr="00AA1372">
              <w:rPr>
                <w:w w:val="110"/>
                <w:sz w:val="21"/>
              </w:rPr>
              <w:t xml:space="preserve"> — </w:t>
            </w:r>
            <w:r>
              <w:rPr>
                <w:w w:val="110"/>
                <w:sz w:val="21"/>
              </w:rPr>
              <w:t>часть</w:t>
            </w:r>
            <w:r w:rsidRPr="00AA1372">
              <w:rPr>
                <w:w w:val="110"/>
                <w:sz w:val="21"/>
              </w:rPr>
              <w:t xml:space="preserve">  1)</w:t>
            </w:r>
            <w:r w:rsidRPr="00AA1372">
              <w:rPr>
                <w:spacing w:val="-55"/>
                <w:w w:val="110"/>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35" w:lineRule="auto"/>
              <w:rPr>
                <w:rFonts w:ascii="Calibri" w:hAnsi="Calibri"/>
                <w:b/>
                <w:sz w:val="21"/>
              </w:rPr>
            </w:pPr>
            <w:r w:rsidRPr="00AA1372">
              <w:rPr>
                <w:rFonts w:ascii="Calibri" w:hAnsi="Calibri"/>
                <w:i/>
                <w:w w:val="115"/>
                <w:sz w:val="21"/>
              </w:rPr>
              <w:t>Valentine’s</w:t>
            </w:r>
            <w:r w:rsidRPr="00AA1372">
              <w:rPr>
                <w:rFonts w:ascii="Calibri" w:hAnsi="Calibri"/>
                <w:i/>
                <w:spacing w:val="32"/>
                <w:w w:val="115"/>
                <w:sz w:val="21"/>
              </w:rPr>
              <w:t xml:space="preserve"> </w:t>
            </w:r>
            <w:r w:rsidRPr="00AA1372">
              <w:rPr>
                <w:rFonts w:ascii="Calibri" w:hAnsi="Calibri"/>
                <w:i/>
                <w:w w:val="115"/>
                <w:sz w:val="21"/>
              </w:rPr>
              <w:t>Day/Peter</w:t>
            </w:r>
            <w:r w:rsidRPr="00AA1372">
              <w:rPr>
                <w:rFonts w:ascii="Calibri" w:hAnsi="Calibri"/>
                <w:i/>
                <w:spacing w:val="32"/>
                <w:w w:val="115"/>
                <w:sz w:val="21"/>
              </w:rPr>
              <w:t xml:space="preserve"> </w:t>
            </w:r>
            <w:r w:rsidRPr="00AA1372">
              <w:rPr>
                <w:rFonts w:ascii="Calibri" w:hAnsi="Calibri"/>
                <w:i/>
                <w:w w:val="115"/>
                <w:sz w:val="21"/>
              </w:rPr>
              <w:t>and</w:t>
            </w:r>
            <w:r w:rsidRPr="00AA1372">
              <w:rPr>
                <w:rFonts w:ascii="Calibri" w:hAnsi="Calibri"/>
                <w:i/>
                <w:spacing w:val="32"/>
                <w:w w:val="115"/>
                <w:sz w:val="21"/>
              </w:rPr>
              <w:t xml:space="preserve"> </w:t>
            </w:r>
            <w:r w:rsidRPr="00AA1372">
              <w:rPr>
                <w:rFonts w:ascii="Calibri" w:hAnsi="Calibri"/>
                <w:i/>
                <w:w w:val="115"/>
                <w:sz w:val="21"/>
              </w:rPr>
              <w:t>Fevronia</w:t>
            </w:r>
            <w:r w:rsidRPr="00AA1372">
              <w:rPr>
                <w:rFonts w:ascii="Calibri" w:hAnsi="Calibri"/>
                <w:i/>
                <w:spacing w:val="-52"/>
                <w:w w:val="115"/>
                <w:sz w:val="21"/>
              </w:rPr>
              <w:t xml:space="preserve"> </w:t>
            </w:r>
            <w:r w:rsidRPr="00AA1372">
              <w:rPr>
                <w:rFonts w:ascii="Calibri" w:hAnsi="Calibri"/>
                <w:i/>
                <w:w w:val="110"/>
                <w:sz w:val="21"/>
              </w:rPr>
              <w:t>Day</w:t>
            </w:r>
            <w:r w:rsidRPr="00AA1372">
              <w:rPr>
                <w:rFonts w:ascii="Calibri" w:hAnsi="Calibri"/>
                <w:i/>
                <w:spacing w:val="17"/>
                <w:w w:val="110"/>
                <w:sz w:val="21"/>
              </w:rPr>
              <w:t xml:space="preserve"> </w:t>
            </w:r>
            <w:r w:rsidRPr="00AA1372">
              <w:rPr>
                <w:w w:val="110"/>
                <w:sz w:val="21"/>
              </w:rPr>
              <w:t>(</w:t>
            </w:r>
            <w:r>
              <w:rPr>
                <w:w w:val="110"/>
                <w:sz w:val="21"/>
              </w:rPr>
              <w:t>Игра</w:t>
            </w:r>
            <w:r w:rsidRPr="00AA1372">
              <w:rPr>
                <w:spacing w:val="-30"/>
                <w:w w:val="110"/>
                <w:sz w:val="21"/>
              </w:rPr>
              <w:t xml:space="preserve"> </w:t>
            </w:r>
            <w:r w:rsidRPr="00AA1372">
              <w:rPr>
                <w:w w:val="110"/>
                <w:sz w:val="21"/>
              </w:rPr>
              <w:t>—</w:t>
            </w:r>
            <w:r w:rsidRPr="00AA1372">
              <w:rPr>
                <w:spacing w:val="-30"/>
                <w:w w:val="110"/>
                <w:sz w:val="21"/>
              </w:rPr>
              <w:t xml:space="preserve"> </w:t>
            </w:r>
            <w:r>
              <w:rPr>
                <w:w w:val="110"/>
                <w:sz w:val="21"/>
              </w:rPr>
              <w:t>часть</w:t>
            </w:r>
            <w:r w:rsidRPr="00AA1372">
              <w:rPr>
                <w:spacing w:val="11"/>
                <w:w w:val="110"/>
                <w:sz w:val="21"/>
              </w:rPr>
              <w:t xml:space="preserve"> </w:t>
            </w:r>
            <w:r w:rsidRPr="00AA1372">
              <w:rPr>
                <w:w w:val="110"/>
                <w:sz w:val="21"/>
              </w:rPr>
              <w:t>2)</w:t>
            </w:r>
            <w:r w:rsidRPr="00AA1372">
              <w:rPr>
                <w:spacing w:val="20"/>
                <w:w w:val="110"/>
                <w:sz w:val="21"/>
              </w:rPr>
              <w:t xml:space="preserve"> </w:t>
            </w:r>
            <w:r w:rsidRPr="00AA1372">
              <w:rPr>
                <w:rFonts w:ascii="Calibri" w:hAnsi="Calibri"/>
                <w:b/>
                <w:w w:val="110"/>
                <w:sz w:val="21"/>
              </w:rPr>
              <w:t>(1</w:t>
            </w:r>
            <w:r w:rsidRPr="00AA1372">
              <w:rPr>
                <w:rFonts w:ascii="Calibri" w:hAnsi="Calibri"/>
                <w:b/>
                <w:spacing w:val="-24"/>
                <w:w w:val="110"/>
                <w:sz w:val="21"/>
              </w:rPr>
              <w:t xml:space="preserve"> </w:t>
            </w:r>
            <w:r>
              <w:rPr>
                <w:rFonts w:ascii="Calibri" w:hAnsi="Calibri"/>
                <w:b/>
                <w:w w:val="110"/>
                <w:sz w:val="21"/>
              </w:rPr>
              <w:t>ч</w:t>
            </w:r>
            <w:r w:rsidRPr="00AA1372">
              <w:rPr>
                <w:rFonts w:ascii="Calibri" w:hAnsi="Calibri"/>
                <w:b/>
                <w:w w:val="110"/>
                <w:sz w:val="21"/>
              </w:rPr>
              <w:t>)</w:t>
            </w:r>
          </w:p>
        </w:tc>
        <w:tc>
          <w:tcPr>
            <w:tcW w:w="6172" w:type="dxa"/>
            <w:tcBorders>
              <w:top w:val="nil"/>
            </w:tcBorders>
          </w:tcPr>
          <w:p w:rsidR="00C63F3C" w:rsidRPr="00C63F3C" w:rsidRDefault="00C63F3C" w:rsidP="00E50E3A">
            <w:pPr>
              <w:pStyle w:val="TableParagraph"/>
              <w:numPr>
                <w:ilvl w:val="0"/>
                <w:numId w:val="34"/>
              </w:numPr>
              <w:tabs>
                <w:tab w:val="left" w:pos="331"/>
              </w:tabs>
              <w:spacing w:before="157" w:line="151" w:lineRule="auto"/>
              <w:ind w:right="142" w:firstLine="0"/>
              <w:rPr>
                <w:sz w:val="21"/>
                <w:lang w:val="ru-RU"/>
              </w:rPr>
            </w:pPr>
            <w:r w:rsidRPr="00C63F3C">
              <w:rPr>
                <w:w w:val="110"/>
                <w:sz w:val="21"/>
                <w:lang w:val="ru-RU"/>
              </w:rPr>
              <w:t>Понимают</w:t>
            </w:r>
            <w:r w:rsidRPr="00C63F3C">
              <w:rPr>
                <w:spacing w:val="33"/>
                <w:w w:val="110"/>
                <w:sz w:val="21"/>
                <w:lang w:val="ru-RU"/>
              </w:rPr>
              <w:t xml:space="preserve"> </w:t>
            </w:r>
            <w:r w:rsidRPr="00C63F3C">
              <w:rPr>
                <w:w w:val="110"/>
                <w:sz w:val="21"/>
                <w:lang w:val="ru-RU"/>
              </w:rPr>
              <w:t>на</w:t>
            </w:r>
            <w:r w:rsidRPr="00C63F3C">
              <w:rPr>
                <w:spacing w:val="33"/>
                <w:w w:val="110"/>
                <w:sz w:val="21"/>
                <w:lang w:val="ru-RU"/>
              </w:rPr>
              <w:t xml:space="preserve"> </w:t>
            </w:r>
            <w:r w:rsidRPr="00C63F3C">
              <w:rPr>
                <w:w w:val="110"/>
                <w:sz w:val="21"/>
                <w:lang w:val="ru-RU"/>
              </w:rPr>
              <w:t>слух</w:t>
            </w:r>
            <w:r w:rsidRPr="00C63F3C">
              <w:rPr>
                <w:spacing w:val="34"/>
                <w:w w:val="110"/>
                <w:sz w:val="21"/>
                <w:lang w:val="ru-RU"/>
              </w:rPr>
              <w:t xml:space="preserve"> </w:t>
            </w:r>
            <w:r w:rsidRPr="00C63F3C">
              <w:rPr>
                <w:w w:val="110"/>
                <w:sz w:val="21"/>
                <w:lang w:val="ru-RU"/>
              </w:rPr>
              <w:t>речь</w:t>
            </w:r>
            <w:r w:rsidRPr="00C63F3C">
              <w:rPr>
                <w:spacing w:val="33"/>
                <w:w w:val="110"/>
                <w:sz w:val="21"/>
                <w:lang w:val="ru-RU"/>
              </w:rPr>
              <w:t xml:space="preserve"> </w:t>
            </w:r>
            <w:r w:rsidRPr="00C63F3C">
              <w:rPr>
                <w:w w:val="110"/>
                <w:sz w:val="21"/>
                <w:lang w:val="ru-RU"/>
              </w:rPr>
              <w:t>учителя,</w:t>
            </w:r>
            <w:r w:rsidRPr="00C63F3C">
              <w:rPr>
                <w:spacing w:val="33"/>
                <w:w w:val="110"/>
                <w:sz w:val="21"/>
                <w:lang w:val="ru-RU"/>
              </w:rPr>
              <w:t xml:space="preserve"> </w:t>
            </w:r>
            <w:r w:rsidRPr="00C63F3C">
              <w:rPr>
                <w:w w:val="110"/>
                <w:sz w:val="21"/>
                <w:lang w:val="ru-RU"/>
              </w:rPr>
              <w:t>одноклассников</w:t>
            </w:r>
            <w:r w:rsidRPr="00C63F3C">
              <w:rPr>
                <w:spacing w:val="34"/>
                <w:w w:val="110"/>
                <w:sz w:val="21"/>
                <w:lang w:val="ru-RU"/>
              </w:rPr>
              <w:t xml:space="preserve"> </w:t>
            </w:r>
            <w:r w:rsidRPr="00C63F3C">
              <w:rPr>
                <w:w w:val="110"/>
                <w:sz w:val="21"/>
                <w:lang w:val="ru-RU"/>
              </w:rPr>
              <w:t>и</w:t>
            </w:r>
            <w:r w:rsidRPr="00C63F3C">
              <w:rPr>
                <w:spacing w:val="33"/>
                <w:w w:val="110"/>
                <w:sz w:val="21"/>
                <w:lang w:val="ru-RU"/>
              </w:rPr>
              <w:t xml:space="preserve"> </w:t>
            </w:r>
            <w:r w:rsidRPr="00C63F3C">
              <w:rPr>
                <w:w w:val="110"/>
                <w:sz w:val="21"/>
                <w:lang w:val="ru-RU"/>
              </w:rPr>
              <w:t>н</w:t>
            </w:r>
            <w:proofErr w:type="gramStart"/>
            <w:r w:rsidRPr="00C63F3C">
              <w:rPr>
                <w:w w:val="110"/>
                <w:sz w:val="21"/>
                <w:lang w:val="ru-RU"/>
              </w:rPr>
              <w:t>е-</w:t>
            </w:r>
            <w:proofErr w:type="gramEnd"/>
            <w:r w:rsidRPr="00C63F3C">
              <w:rPr>
                <w:spacing w:val="-55"/>
                <w:w w:val="110"/>
                <w:sz w:val="21"/>
                <w:lang w:val="ru-RU"/>
              </w:rPr>
              <w:t xml:space="preserve"> </w:t>
            </w:r>
            <w:r w:rsidRPr="00C63F3C">
              <w:rPr>
                <w:w w:val="110"/>
                <w:sz w:val="21"/>
                <w:lang w:val="ru-RU"/>
              </w:rPr>
              <w:t>большие</w:t>
            </w:r>
            <w:r w:rsidRPr="00C63F3C">
              <w:rPr>
                <w:spacing w:val="50"/>
                <w:w w:val="110"/>
                <w:sz w:val="21"/>
                <w:lang w:val="ru-RU"/>
              </w:rPr>
              <w:t xml:space="preserve"> </w:t>
            </w:r>
            <w:r w:rsidRPr="00C63F3C">
              <w:rPr>
                <w:w w:val="110"/>
                <w:sz w:val="21"/>
                <w:lang w:val="ru-RU"/>
              </w:rPr>
              <w:t>доступные</w:t>
            </w:r>
            <w:r w:rsidRPr="00C63F3C">
              <w:rPr>
                <w:spacing w:val="51"/>
                <w:w w:val="110"/>
                <w:sz w:val="21"/>
                <w:lang w:val="ru-RU"/>
              </w:rPr>
              <w:t xml:space="preserve"> </w:t>
            </w:r>
            <w:r w:rsidRPr="00C63F3C">
              <w:rPr>
                <w:w w:val="110"/>
                <w:sz w:val="21"/>
                <w:lang w:val="ru-RU"/>
              </w:rPr>
              <w:t>тексты</w:t>
            </w:r>
            <w:r w:rsidRPr="00C63F3C">
              <w:rPr>
                <w:spacing w:val="51"/>
                <w:w w:val="110"/>
                <w:sz w:val="21"/>
                <w:lang w:val="ru-RU"/>
              </w:rPr>
              <w:t xml:space="preserve"> </w:t>
            </w:r>
            <w:r w:rsidRPr="00C63F3C">
              <w:rPr>
                <w:w w:val="110"/>
                <w:sz w:val="21"/>
                <w:lang w:val="ru-RU"/>
              </w:rPr>
              <w:t>в</w:t>
            </w:r>
            <w:r w:rsidRPr="00C63F3C">
              <w:rPr>
                <w:spacing w:val="51"/>
                <w:w w:val="110"/>
                <w:sz w:val="21"/>
                <w:lang w:val="ru-RU"/>
              </w:rPr>
              <w:t xml:space="preserve"> </w:t>
            </w:r>
            <w:r w:rsidRPr="00C63F3C">
              <w:rPr>
                <w:w w:val="110"/>
                <w:sz w:val="21"/>
                <w:lang w:val="ru-RU"/>
              </w:rPr>
              <w:t>аудиозаписи,</w:t>
            </w:r>
            <w:r w:rsidRPr="00C63F3C">
              <w:rPr>
                <w:spacing w:val="50"/>
                <w:w w:val="110"/>
                <w:sz w:val="21"/>
                <w:lang w:val="ru-RU"/>
              </w:rPr>
              <w:t xml:space="preserve"> </w:t>
            </w:r>
            <w:r w:rsidRPr="00C63F3C">
              <w:rPr>
                <w:w w:val="110"/>
                <w:sz w:val="21"/>
                <w:lang w:val="ru-RU"/>
              </w:rPr>
              <w:t>построенные</w:t>
            </w:r>
          </w:p>
          <w:p w:rsidR="00C63F3C" w:rsidRPr="00C63F3C" w:rsidRDefault="00C63F3C" w:rsidP="00C63F3C">
            <w:pPr>
              <w:pStyle w:val="TableParagraph"/>
              <w:spacing w:before="26" w:line="249" w:lineRule="auto"/>
              <w:rPr>
                <w:sz w:val="21"/>
                <w:lang w:val="ru-RU"/>
              </w:rPr>
            </w:pPr>
            <w:r w:rsidRPr="00C63F3C">
              <w:rPr>
                <w:w w:val="110"/>
                <w:sz w:val="21"/>
                <w:lang w:val="ru-RU"/>
              </w:rPr>
              <w:t>на</w:t>
            </w:r>
            <w:r w:rsidRPr="00C63F3C">
              <w:rPr>
                <w:spacing w:val="18"/>
                <w:w w:val="110"/>
                <w:sz w:val="21"/>
                <w:lang w:val="ru-RU"/>
              </w:rPr>
              <w:t xml:space="preserve"> </w:t>
            </w:r>
            <w:r w:rsidRPr="00C63F3C">
              <w:rPr>
                <w:w w:val="110"/>
                <w:sz w:val="21"/>
                <w:lang w:val="ru-RU"/>
              </w:rPr>
              <w:t>изученном</w:t>
            </w:r>
            <w:r w:rsidRPr="00C63F3C">
              <w:rPr>
                <w:spacing w:val="18"/>
                <w:w w:val="110"/>
                <w:sz w:val="21"/>
                <w:lang w:val="ru-RU"/>
              </w:rPr>
              <w:t xml:space="preserve"> </w:t>
            </w:r>
            <w:r w:rsidRPr="00C63F3C">
              <w:rPr>
                <w:w w:val="110"/>
                <w:sz w:val="21"/>
                <w:lang w:val="ru-RU"/>
              </w:rPr>
              <w:t>языковом</w:t>
            </w:r>
            <w:r w:rsidRPr="00C63F3C">
              <w:rPr>
                <w:spacing w:val="18"/>
                <w:w w:val="110"/>
                <w:sz w:val="21"/>
                <w:lang w:val="ru-RU"/>
              </w:rPr>
              <w:t xml:space="preserve"> </w:t>
            </w:r>
            <w:r w:rsidRPr="00C63F3C">
              <w:rPr>
                <w:w w:val="110"/>
                <w:sz w:val="21"/>
                <w:lang w:val="ru-RU"/>
              </w:rPr>
              <w:t>материале</w:t>
            </w:r>
            <w:r w:rsidRPr="00C63F3C">
              <w:rPr>
                <w:spacing w:val="18"/>
                <w:w w:val="110"/>
                <w:sz w:val="21"/>
                <w:lang w:val="ru-RU"/>
              </w:rPr>
              <w:t xml:space="preserve"> </w:t>
            </w:r>
            <w:r w:rsidRPr="00C63F3C">
              <w:rPr>
                <w:w w:val="110"/>
                <w:sz w:val="21"/>
                <w:lang w:val="ru-RU"/>
              </w:rPr>
              <w:t>и</w:t>
            </w:r>
            <w:r w:rsidRPr="00C63F3C">
              <w:rPr>
                <w:spacing w:val="18"/>
                <w:w w:val="110"/>
                <w:sz w:val="21"/>
                <w:lang w:val="ru-RU"/>
              </w:rPr>
              <w:t xml:space="preserve"> </w:t>
            </w:r>
            <w:r w:rsidRPr="00C63F3C">
              <w:rPr>
                <w:w w:val="110"/>
                <w:sz w:val="21"/>
                <w:lang w:val="ru-RU"/>
              </w:rPr>
              <w:t>содержащие</w:t>
            </w:r>
            <w:r w:rsidRPr="00C63F3C">
              <w:rPr>
                <w:spacing w:val="18"/>
                <w:w w:val="110"/>
                <w:sz w:val="21"/>
                <w:lang w:val="ru-RU"/>
              </w:rPr>
              <w:t xml:space="preserve"> </w:t>
            </w:r>
            <w:r w:rsidRPr="00C63F3C">
              <w:rPr>
                <w:w w:val="110"/>
                <w:sz w:val="21"/>
                <w:lang w:val="ru-RU"/>
              </w:rPr>
              <w:t>некото-</w:t>
            </w:r>
            <w:r w:rsidRPr="00C63F3C">
              <w:rPr>
                <w:spacing w:val="-55"/>
                <w:w w:val="110"/>
                <w:sz w:val="21"/>
                <w:lang w:val="ru-RU"/>
              </w:rPr>
              <w:t xml:space="preserve"> </w:t>
            </w:r>
            <w:r w:rsidRPr="00C63F3C">
              <w:rPr>
                <w:w w:val="110"/>
                <w:sz w:val="21"/>
                <w:lang w:val="ru-RU"/>
              </w:rPr>
              <w:t>рые</w:t>
            </w:r>
            <w:r w:rsidRPr="00C63F3C">
              <w:rPr>
                <w:spacing w:val="9"/>
                <w:w w:val="110"/>
                <w:sz w:val="21"/>
                <w:lang w:val="ru-RU"/>
              </w:rPr>
              <w:t xml:space="preserve"> </w:t>
            </w:r>
            <w:r w:rsidRPr="00C63F3C">
              <w:rPr>
                <w:w w:val="110"/>
                <w:sz w:val="21"/>
                <w:lang w:val="ru-RU"/>
              </w:rPr>
              <w:t>незнакомые</w:t>
            </w:r>
            <w:r w:rsidRPr="00C63F3C">
              <w:rPr>
                <w:spacing w:val="9"/>
                <w:w w:val="110"/>
                <w:sz w:val="21"/>
                <w:lang w:val="ru-RU"/>
              </w:rPr>
              <w:t xml:space="preserve"> </w:t>
            </w:r>
            <w:r w:rsidRPr="00C63F3C">
              <w:rPr>
                <w:w w:val="110"/>
                <w:sz w:val="21"/>
                <w:lang w:val="ru-RU"/>
              </w:rPr>
              <w:t>слова.</w:t>
            </w:r>
          </w:p>
          <w:p w:rsidR="00C63F3C" w:rsidRPr="00C63F3C" w:rsidRDefault="00C63F3C" w:rsidP="00E50E3A">
            <w:pPr>
              <w:pStyle w:val="TableParagraph"/>
              <w:numPr>
                <w:ilvl w:val="0"/>
                <w:numId w:val="34"/>
              </w:numPr>
              <w:tabs>
                <w:tab w:val="left" w:pos="331"/>
              </w:tabs>
              <w:spacing w:line="385" w:lineRule="exact"/>
              <w:ind w:left="330" w:hanging="166"/>
              <w:rPr>
                <w:sz w:val="21"/>
                <w:lang w:val="ru-RU"/>
              </w:rPr>
            </w:pPr>
            <w:r w:rsidRPr="00C63F3C">
              <w:rPr>
                <w:w w:val="110"/>
                <w:sz w:val="21"/>
                <w:lang w:val="ru-RU"/>
              </w:rPr>
              <w:t>Вербально</w:t>
            </w:r>
            <w:r w:rsidRPr="00C63F3C">
              <w:rPr>
                <w:spacing w:val="14"/>
                <w:w w:val="110"/>
                <w:sz w:val="21"/>
                <w:lang w:val="ru-RU"/>
              </w:rPr>
              <w:t xml:space="preserve"> </w:t>
            </w:r>
            <w:r w:rsidRPr="00C63F3C">
              <w:rPr>
                <w:w w:val="110"/>
                <w:sz w:val="21"/>
                <w:lang w:val="ru-RU"/>
              </w:rPr>
              <w:t>или</w:t>
            </w:r>
            <w:r w:rsidRPr="00C63F3C">
              <w:rPr>
                <w:spacing w:val="15"/>
                <w:w w:val="110"/>
                <w:sz w:val="21"/>
                <w:lang w:val="ru-RU"/>
              </w:rPr>
              <w:t xml:space="preserve"> </w:t>
            </w:r>
            <w:r w:rsidRPr="00C63F3C">
              <w:rPr>
                <w:w w:val="110"/>
                <w:sz w:val="21"/>
                <w:lang w:val="ru-RU"/>
              </w:rPr>
              <w:t>невербально</w:t>
            </w:r>
            <w:r w:rsidRPr="00C63F3C">
              <w:rPr>
                <w:spacing w:val="15"/>
                <w:w w:val="110"/>
                <w:sz w:val="21"/>
                <w:lang w:val="ru-RU"/>
              </w:rPr>
              <w:t xml:space="preserve"> </w:t>
            </w:r>
            <w:r w:rsidRPr="00C63F3C">
              <w:rPr>
                <w:w w:val="110"/>
                <w:sz w:val="21"/>
                <w:lang w:val="ru-RU"/>
              </w:rPr>
              <w:t>реагируют</w:t>
            </w:r>
            <w:r w:rsidRPr="00C63F3C">
              <w:rPr>
                <w:spacing w:val="15"/>
                <w:w w:val="110"/>
                <w:sz w:val="21"/>
                <w:lang w:val="ru-RU"/>
              </w:rPr>
              <w:t xml:space="preserve"> </w:t>
            </w:r>
            <w:r w:rsidRPr="00C63F3C">
              <w:rPr>
                <w:w w:val="110"/>
                <w:sz w:val="21"/>
                <w:lang w:val="ru-RU"/>
              </w:rPr>
              <w:t>на</w:t>
            </w:r>
            <w:r w:rsidRPr="00C63F3C">
              <w:rPr>
                <w:spacing w:val="14"/>
                <w:w w:val="110"/>
                <w:sz w:val="21"/>
                <w:lang w:val="ru-RU"/>
              </w:rPr>
              <w:t xml:space="preserve"> </w:t>
            </w:r>
            <w:r w:rsidRPr="00C63F3C">
              <w:rPr>
                <w:w w:val="110"/>
                <w:sz w:val="21"/>
                <w:lang w:val="ru-RU"/>
              </w:rPr>
              <w:t>услышанное.</w:t>
            </w:r>
          </w:p>
          <w:p w:rsidR="00C63F3C" w:rsidRPr="00C63F3C" w:rsidRDefault="00C63F3C" w:rsidP="00E50E3A">
            <w:pPr>
              <w:pStyle w:val="TableParagraph"/>
              <w:numPr>
                <w:ilvl w:val="0"/>
                <w:numId w:val="34"/>
              </w:numPr>
              <w:tabs>
                <w:tab w:val="left" w:pos="331"/>
              </w:tabs>
              <w:spacing w:before="25" w:line="151" w:lineRule="auto"/>
              <w:ind w:right="142" w:firstLine="0"/>
              <w:rPr>
                <w:sz w:val="21"/>
                <w:lang w:val="ru-RU"/>
              </w:rPr>
            </w:pPr>
            <w:r w:rsidRPr="00C63F3C">
              <w:rPr>
                <w:w w:val="110"/>
                <w:sz w:val="21"/>
                <w:lang w:val="ru-RU"/>
              </w:rPr>
              <w:t>Выразительно</w:t>
            </w:r>
            <w:r w:rsidRPr="00C63F3C">
              <w:rPr>
                <w:spacing w:val="-5"/>
                <w:w w:val="110"/>
                <w:sz w:val="21"/>
                <w:lang w:val="ru-RU"/>
              </w:rPr>
              <w:t xml:space="preserve"> </w:t>
            </w:r>
            <w:r w:rsidRPr="00C63F3C">
              <w:rPr>
                <w:w w:val="110"/>
                <w:sz w:val="21"/>
                <w:lang w:val="ru-RU"/>
              </w:rPr>
              <w:t>читают</w:t>
            </w:r>
            <w:r w:rsidRPr="00C63F3C">
              <w:rPr>
                <w:spacing w:val="-4"/>
                <w:w w:val="110"/>
                <w:sz w:val="21"/>
                <w:lang w:val="ru-RU"/>
              </w:rPr>
              <w:t xml:space="preserve"> </w:t>
            </w:r>
            <w:r w:rsidRPr="00C63F3C">
              <w:rPr>
                <w:w w:val="110"/>
                <w:sz w:val="21"/>
                <w:lang w:val="ru-RU"/>
              </w:rPr>
              <w:t>вслух</w:t>
            </w:r>
            <w:r w:rsidRPr="00C63F3C">
              <w:rPr>
                <w:spacing w:val="-4"/>
                <w:w w:val="110"/>
                <w:sz w:val="21"/>
                <w:lang w:val="ru-RU"/>
              </w:rPr>
              <w:t xml:space="preserve"> </w:t>
            </w:r>
            <w:r w:rsidRPr="00C63F3C">
              <w:rPr>
                <w:w w:val="110"/>
                <w:sz w:val="21"/>
                <w:lang w:val="ru-RU"/>
              </w:rPr>
              <w:t>небольшие</w:t>
            </w:r>
            <w:r w:rsidRPr="00C63F3C">
              <w:rPr>
                <w:spacing w:val="-4"/>
                <w:w w:val="110"/>
                <w:sz w:val="21"/>
                <w:lang w:val="ru-RU"/>
              </w:rPr>
              <w:t xml:space="preserve"> </w:t>
            </w:r>
            <w:r w:rsidRPr="00C63F3C">
              <w:rPr>
                <w:w w:val="110"/>
                <w:sz w:val="21"/>
                <w:lang w:val="ru-RU"/>
              </w:rPr>
              <w:t>тексты,</w:t>
            </w:r>
            <w:r w:rsidRPr="00C63F3C">
              <w:rPr>
                <w:spacing w:val="-4"/>
                <w:w w:val="110"/>
                <w:sz w:val="21"/>
                <w:lang w:val="ru-RU"/>
              </w:rPr>
              <w:t xml:space="preserve"> </w:t>
            </w:r>
            <w:r w:rsidRPr="00C63F3C">
              <w:rPr>
                <w:w w:val="110"/>
                <w:sz w:val="21"/>
                <w:lang w:val="ru-RU"/>
              </w:rPr>
              <w:t>содерж</w:t>
            </w:r>
            <w:proofErr w:type="gramStart"/>
            <w:r w:rsidRPr="00C63F3C">
              <w:rPr>
                <w:w w:val="110"/>
                <w:sz w:val="21"/>
                <w:lang w:val="ru-RU"/>
              </w:rPr>
              <w:t>а-</w:t>
            </w:r>
            <w:proofErr w:type="gramEnd"/>
            <w:r w:rsidRPr="00C63F3C">
              <w:rPr>
                <w:spacing w:val="-55"/>
                <w:w w:val="110"/>
                <w:sz w:val="21"/>
                <w:lang w:val="ru-RU"/>
              </w:rPr>
              <w:t xml:space="preserve"> </w:t>
            </w:r>
            <w:r w:rsidRPr="00C63F3C">
              <w:rPr>
                <w:w w:val="110"/>
                <w:sz w:val="21"/>
                <w:lang w:val="ru-RU"/>
              </w:rPr>
              <w:t>щие</w:t>
            </w:r>
            <w:r w:rsidRPr="00C63F3C">
              <w:rPr>
                <w:spacing w:val="29"/>
                <w:w w:val="110"/>
                <w:sz w:val="21"/>
                <w:lang w:val="ru-RU"/>
              </w:rPr>
              <w:t xml:space="preserve"> </w:t>
            </w:r>
            <w:r w:rsidRPr="00C63F3C">
              <w:rPr>
                <w:w w:val="110"/>
                <w:sz w:val="21"/>
                <w:lang w:val="ru-RU"/>
              </w:rPr>
              <w:t>как</w:t>
            </w:r>
            <w:r w:rsidRPr="00C63F3C">
              <w:rPr>
                <w:spacing w:val="30"/>
                <w:w w:val="110"/>
                <w:sz w:val="21"/>
                <w:lang w:val="ru-RU"/>
              </w:rPr>
              <w:t xml:space="preserve"> </w:t>
            </w:r>
            <w:r w:rsidRPr="00C63F3C">
              <w:rPr>
                <w:w w:val="110"/>
                <w:sz w:val="21"/>
                <w:lang w:val="ru-RU"/>
              </w:rPr>
              <w:t>изученный</w:t>
            </w:r>
            <w:r w:rsidRPr="00C63F3C">
              <w:rPr>
                <w:spacing w:val="30"/>
                <w:w w:val="110"/>
                <w:sz w:val="21"/>
                <w:lang w:val="ru-RU"/>
              </w:rPr>
              <w:t xml:space="preserve"> </w:t>
            </w:r>
            <w:r w:rsidRPr="00C63F3C">
              <w:rPr>
                <w:w w:val="110"/>
                <w:sz w:val="21"/>
                <w:lang w:val="ru-RU"/>
              </w:rPr>
              <w:t>языковой</w:t>
            </w:r>
            <w:r w:rsidRPr="00C63F3C">
              <w:rPr>
                <w:spacing w:val="30"/>
                <w:w w:val="110"/>
                <w:sz w:val="21"/>
                <w:lang w:val="ru-RU"/>
              </w:rPr>
              <w:t xml:space="preserve"> </w:t>
            </w:r>
            <w:r w:rsidRPr="00C63F3C">
              <w:rPr>
                <w:w w:val="110"/>
                <w:sz w:val="21"/>
                <w:lang w:val="ru-RU"/>
              </w:rPr>
              <w:t>материал,</w:t>
            </w:r>
            <w:r w:rsidRPr="00C63F3C">
              <w:rPr>
                <w:spacing w:val="30"/>
                <w:w w:val="110"/>
                <w:sz w:val="21"/>
                <w:lang w:val="ru-RU"/>
              </w:rPr>
              <w:t xml:space="preserve"> </w:t>
            </w:r>
            <w:r w:rsidRPr="00C63F3C">
              <w:rPr>
                <w:w w:val="110"/>
                <w:sz w:val="21"/>
                <w:lang w:val="ru-RU"/>
              </w:rPr>
              <w:t>так</w:t>
            </w:r>
            <w:r w:rsidRPr="00C63F3C">
              <w:rPr>
                <w:spacing w:val="30"/>
                <w:w w:val="110"/>
                <w:sz w:val="21"/>
                <w:lang w:val="ru-RU"/>
              </w:rPr>
              <w:t xml:space="preserve"> </w:t>
            </w:r>
            <w:r w:rsidRPr="00C63F3C">
              <w:rPr>
                <w:w w:val="110"/>
                <w:sz w:val="21"/>
                <w:lang w:val="ru-RU"/>
              </w:rPr>
              <w:t>и</w:t>
            </w:r>
            <w:r w:rsidRPr="00C63F3C">
              <w:rPr>
                <w:spacing w:val="30"/>
                <w:w w:val="110"/>
                <w:sz w:val="21"/>
                <w:lang w:val="ru-RU"/>
              </w:rPr>
              <w:t xml:space="preserve"> </w:t>
            </w:r>
            <w:r w:rsidRPr="00C63F3C">
              <w:rPr>
                <w:w w:val="110"/>
                <w:sz w:val="21"/>
                <w:lang w:val="ru-RU"/>
              </w:rPr>
              <w:t>отдельные</w:t>
            </w:r>
          </w:p>
          <w:p w:rsidR="00C63F3C" w:rsidRDefault="00C63F3C" w:rsidP="00C63F3C">
            <w:pPr>
              <w:pStyle w:val="TableParagraph"/>
              <w:spacing w:before="26" w:line="225" w:lineRule="exact"/>
              <w:rPr>
                <w:sz w:val="21"/>
              </w:rPr>
            </w:pPr>
            <w:r>
              <w:rPr>
                <w:w w:val="110"/>
                <w:sz w:val="21"/>
              </w:rPr>
              <w:t>новые</w:t>
            </w:r>
            <w:r>
              <w:rPr>
                <w:spacing w:val="16"/>
                <w:w w:val="110"/>
                <w:sz w:val="21"/>
              </w:rPr>
              <w:t xml:space="preserve"> </w:t>
            </w:r>
            <w:r>
              <w:rPr>
                <w:w w:val="110"/>
                <w:sz w:val="21"/>
              </w:rPr>
              <w:t>слова.</w:t>
            </w:r>
          </w:p>
          <w:p w:rsidR="00C63F3C" w:rsidRPr="00C63F3C" w:rsidRDefault="00C63F3C" w:rsidP="00E50E3A">
            <w:pPr>
              <w:pStyle w:val="TableParagraph"/>
              <w:numPr>
                <w:ilvl w:val="0"/>
                <w:numId w:val="34"/>
              </w:numPr>
              <w:tabs>
                <w:tab w:val="left" w:pos="331"/>
              </w:tabs>
              <w:spacing w:line="412" w:lineRule="exact"/>
              <w:ind w:left="330" w:hanging="166"/>
              <w:rPr>
                <w:sz w:val="21"/>
                <w:lang w:val="ru-RU"/>
              </w:rPr>
            </w:pPr>
            <w:r w:rsidRPr="00C63F3C">
              <w:rPr>
                <w:w w:val="110"/>
                <w:sz w:val="21"/>
                <w:lang w:val="ru-RU"/>
              </w:rPr>
              <w:t>Анализируют</w:t>
            </w:r>
            <w:r w:rsidRPr="00C63F3C">
              <w:rPr>
                <w:spacing w:val="9"/>
                <w:w w:val="110"/>
                <w:sz w:val="21"/>
                <w:lang w:val="ru-RU"/>
              </w:rPr>
              <w:t xml:space="preserve"> </w:t>
            </w:r>
            <w:r w:rsidRPr="00C63F3C">
              <w:rPr>
                <w:w w:val="110"/>
                <w:sz w:val="21"/>
                <w:lang w:val="ru-RU"/>
              </w:rPr>
              <w:t>буквосочетания</w:t>
            </w:r>
            <w:r w:rsidRPr="00C63F3C">
              <w:rPr>
                <w:spacing w:val="9"/>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их</w:t>
            </w:r>
            <w:r w:rsidRPr="00C63F3C">
              <w:rPr>
                <w:spacing w:val="9"/>
                <w:w w:val="110"/>
                <w:sz w:val="21"/>
                <w:lang w:val="ru-RU"/>
              </w:rPr>
              <w:t xml:space="preserve"> </w:t>
            </w:r>
            <w:r w:rsidRPr="00C63F3C">
              <w:rPr>
                <w:w w:val="110"/>
                <w:sz w:val="21"/>
                <w:lang w:val="ru-RU"/>
              </w:rPr>
              <w:t>транскрипцию.</w:t>
            </w:r>
          </w:p>
          <w:p w:rsidR="00C63F3C" w:rsidRPr="00C63F3C" w:rsidRDefault="00C63F3C" w:rsidP="00E50E3A">
            <w:pPr>
              <w:pStyle w:val="TableParagraph"/>
              <w:numPr>
                <w:ilvl w:val="0"/>
                <w:numId w:val="34"/>
              </w:numPr>
              <w:tabs>
                <w:tab w:val="left" w:pos="331"/>
              </w:tabs>
              <w:spacing w:before="26" w:line="151" w:lineRule="auto"/>
              <w:ind w:right="142" w:firstLine="0"/>
              <w:rPr>
                <w:sz w:val="21"/>
                <w:lang w:val="ru-RU"/>
              </w:rPr>
            </w:pPr>
            <w:r w:rsidRPr="00C63F3C">
              <w:rPr>
                <w:w w:val="110"/>
                <w:sz w:val="21"/>
                <w:lang w:val="ru-RU"/>
              </w:rPr>
              <w:t>Зрительно</w:t>
            </w:r>
            <w:r w:rsidRPr="00C63F3C">
              <w:rPr>
                <w:spacing w:val="9"/>
                <w:w w:val="110"/>
                <w:sz w:val="21"/>
                <w:lang w:val="ru-RU"/>
              </w:rPr>
              <w:t xml:space="preserve"> </w:t>
            </w:r>
            <w:r w:rsidRPr="00C63F3C">
              <w:rPr>
                <w:w w:val="110"/>
                <w:sz w:val="21"/>
                <w:lang w:val="ru-RU"/>
              </w:rPr>
              <w:t>воспринимают</w:t>
            </w:r>
            <w:r w:rsidRPr="00C63F3C">
              <w:rPr>
                <w:spacing w:val="9"/>
                <w:w w:val="110"/>
                <w:sz w:val="21"/>
                <w:lang w:val="ru-RU"/>
              </w:rPr>
              <w:t xml:space="preserve"> </w:t>
            </w:r>
            <w:r w:rsidRPr="00C63F3C">
              <w:rPr>
                <w:w w:val="110"/>
                <w:sz w:val="21"/>
                <w:lang w:val="ru-RU"/>
              </w:rPr>
              <w:t>текст,</w:t>
            </w:r>
            <w:r w:rsidRPr="00C63F3C">
              <w:rPr>
                <w:spacing w:val="10"/>
                <w:w w:val="110"/>
                <w:sz w:val="21"/>
                <w:lang w:val="ru-RU"/>
              </w:rPr>
              <w:t xml:space="preserve"> </w:t>
            </w:r>
            <w:r w:rsidRPr="00C63F3C">
              <w:rPr>
                <w:w w:val="110"/>
                <w:sz w:val="21"/>
                <w:lang w:val="ru-RU"/>
              </w:rPr>
              <w:t>узнают</w:t>
            </w:r>
            <w:r w:rsidRPr="00C63F3C">
              <w:rPr>
                <w:spacing w:val="9"/>
                <w:w w:val="110"/>
                <w:sz w:val="21"/>
                <w:lang w:val="ru-RU"/>
              </w:rPr>
              <w:t xml:space="preserve"> </w:t>
            </w:r>
            <w:r w:rsidRPr="00C63F3C">
              <w:rPr>
                <w:w w:val="110"/>
                <w:sz w:val="21"/>
                <w:lang w:val="ru-RU"/>
              </w:rPr>
              <w:t>знакомые</w:t>
            </w:r>
            <w:r w:rsidRPr="00C63F3C">
              <w:rPr>
                <w:spacing w:val="10"/>
                <w:w w:val="110"/>
                <w:sz w:val="21"/>
                <w:lang w:val="ru-RU"/>
              </w:rPr>
              <w:t xml:space="preserve"> </w:t>
            </w:r>
            <w:r w:rsidRPr="00C63F3C">
              <w:rPr>
                <w:w w:val="110"/>
                <w:sz w:val="21"/>
                <w:lang w:val="ru-RU"/>
              </w:rPr>
              <w:t>слова,</w:t>
            </w:r>
            <w:r w:rsidRPr="00C63F3C">
              <w:rPr>
                <w:spacing w:val="-55"/>
                <w:w w:val="110"/>
                <w:sz w:val="21"/>
                <w:lang w:val="ru-RU"/>
              </w:rPr>
              <w:t xml:space="preserve"> </w:t>
            </w:r>
            <w:r w:rsidRPr="00C63F3C">
              <w:rPr>
                <w:w w:val="110"/>
                <w:sz w:val="21"/>
                <w:lang w:val="ru-RU"/>
              </w:rPr>
              <w:t>грамматические</w:t>
            </w:r>
            <w:r w:rsidRPr="00C63F3C">
              <w:rPr>
                <w:spacing w:val="45"/>
                <w:w w:val="110"/>
                <w:sz w:val="21"/>
                <w:lang w:val="ru-RU"/>
              </w:rPr>
              <w:t xml:space="preserve"> </w:t>
            </w:r>
            <w:r w:rsidRPr="00C63F3C">
              <w:rPr>
                <w:w w:val="110"/>
                <w:sz w:val="21"/>
                <w:lang w:val="ru-RU"/>
              </w:rPr>
              <w:t>явления</w:t>
            </w:r>
            <w:r w:rsidRPr="00C63F3C">
              <w:rPr>
                <w:spacing w:val="46"/>
                <w:w w:val="110"/>
                <w:sz w:val="21"/>
                <w:lang w:val="ru-RU"/>
              </w:rPr>
              <w:t xml:space="preserve"> </w:t>
            </w:r>
            <w:r w:rsidRPr="00C63F3C">
              <w:rPr>
                <w:w w:val="110"/>
                <w:sz w:val="21"/>
                <w:lang w:val="ru-RU"/>
              </w:rPr>
              <w:t>и</w:t>
            </w:r>
            <w:r w:rsidRPr="00C63F3C">
              <w:rPr>
                <w:spacing w:val="45"/>
                <w:w w:val="110"/>
                <w:sz w:val="21"/>
                <w:lang w:val="ru-RU"/>
              </w:rPr>
              <w:t xml:space="preserve"> </w:t>
            </w:r>
            <w:r w:rsidRPr="00C63F3C">
              <w:rPr>
                <w:w w:val="110"/>
                <w:sz w:val="21"/>
                <w:lang w:val="ru-RU"/>
              </w:rPr>
              <w:t>полностью</w:t>
            </w:r>
            <w:r w:rsidRPr="00C63F3C">
              <w:rPr>
                <w:spacing w:val="46"/>
                <w:w w:val="110"/>
                <w:sz w:val="21"/>
                <w:lang w:val="ru-RU"/>
              </w:rPr>
              <w:t xml:space="preserve"> </w:t>
            </w:r>
            <w:r w:rsidRPr="00C63F3C">
              <w:rPr>
                <w:w w:val="110"/>
                <w:sz w:val="21"/>
                <w:lang w:val="ru-RU"/>
              </w:rPr>
              <w:t>понимают</w:t>
            </w:r>
            <w:r w:rsidRPr="00C63F3C">
              <w:rPr>
                <w:spacing w:val="45"/>
                <w:w w:val="110"/>
                <w:sz w:val="21"/>
                <w:lang w:val="ru-RU"/>
              </w:rPr>
              <w:t xml:space="preserve"> </w:t>
            </w:r>
            <w:r w:rsidRPr="00C63F3C">
              <w:rPr>
                <w:w w:val="110"/>
                <w:sz w:val="21"/>
                <w:lang w:val="ru-RU"/>
              </w:rPr>
              <w:t>его</w:t>
            </w:r>
            <w:r w:rsidRPr="00C63F3C">
              <w:rPr>
                <w:spacing w:val="46"/>
                <w:w w:val="110"/>
                <w:sz w:val="21"/>
                <w:lang w:val="ru-RU"/>
              </w:rPr>
              <w:t xml:space="preserve"> </w:t>
            </w:r>
            <w:r w:rsidRPr="00C63F3C">
              <w:rPr>
                <w:w w:val="110"/>
                <w:sz w:val="21"/>
                <w:lang w:val="ru-RU"/>
              </w:rPr>
              <w:t>со-</w:t>
            </w:r>
          </w:p>
          <w:p w:rsidR="00C63F3C" w:rsidRDefault="00C63F3C" w:rsidP="00C63F3C">
            <w:pPr>
              <w:pStyle w:val="TableParagraph"/>
              <w:spacing w:before="26" w:line="225" w:lineRule="exact"/>
              <w:rPr>
                <w:sz w:val="21"/>
              </w:rPr>
            </w:pPr>
            <w:r>
              <w:rPr>
                <w:w w:val="110"/>
                <w:sz w:val="21"/>
              </w:rPr>
              <w:t>держание.</w:t>
            </w:r>
          </w:p>
          <w:p w:rsidR="00C63F3C" w:rsidRPr="00C63F3C" w:rsidRDefault="00C63F3C" w:rsidP="00E50E3A">
            <w:pPr>
              <w:pStyle w:val="TableParagraph"/>
              <w:numPr>
                <w:ilvl w:val="0"/>
                <w:numId w:val="34"/>
              </w:numPr>
              <w:tabs>
                <w:tab w:val="left" w:pos="331"/>
              </w:tabs>
              <w:spacing w:before="103" w:line="151" w:lineRule="auto"/>
              <w:ind w:right="142" w:firstLine="0"/>
              <w:rPr>
                <w:sz w:val="21"/>
                <w:lang w:val="ru-RU"/>
              </w:rPr>
            </w:pPr>
            <w:r w:rsidRPr="00C63F3C">
              <w:rPr>
                <w:w w:val="110"/>
                <w:sz w:val="21"/>
                <w:lang w:val="ru-RU"/>
              </w:rPr>
              <w:t>Пишут</w:t>
            </w:r>
            <w:r w:rsidRPr="00C63F3C">
              <w:rPr>
                <w:spacing w:val="43"/>
                <w:w w:val="110"/>
                <w:sz w:val="21"/>
                <w:lang w:val="ru-RU"/>
              </w:rPr>
              <w:t xml:space="preserve"> </w:t>
            </w:r>
            <w:r w:rsidRPr="00C63F3C">
              <w:rPr>
                <w:w w:val="110"/>
                <w:sz w:val="21"/>
                <w:lang w:val="ru-RU"/>
              </w:rPr>
              <w:t>с</w:t>
            </w:r>
            <w:r w:rsidRPr="00C63F3C">
              <w:rPr>
                <w:spacing w:val="44"/>
                <w:w w:val="110"/>
                <w:sz w:val="21"/>
                <w:lang w:val="ru-RU"/>
              </w:rPr>
              <w:t xml:space="preserve"> </w:t>
            </w:r>
            <w:r w:rsidRPr="00C63F3C">
              <w:rPr>
                <w:w w:val="110"/>
                <w:sz w:val="21"/>
                <w:lang w:val="ru-RU"/>
              </w:rPr>
              <w:t>опорой</w:t>
            </w:r>
            <w:r w:rsidRPr="00C63F3C">
              <w:rPr>
                <w:spacing w:val="44"/>
                <w:w w:val="110"/>
                <w:sz w:val="21"/>
                <w:lang w:val="ru-RU"/>
              </w:rPr>
              <w:t xml:space="preserve"> </w:t>
            </w:r>
            <w:r w:rsidRPr="00C63F3C">
              <w:rPr>
                <w:w w:val="110"/>
                <w:sz w:val="21"/>
                <w:lang w:val="ru-RU"/>
              </w:rPr>
              <w:t>на</w:t>
            </w:r>
            <w:r w:rsidRPr="00C63F3C">
              <w:rPr>
                <w:spacing w:val="43"/>
                <w:w w:val="110"/>
                <w:sz w:val="21"/>
                <w:lang w:val="ru-RU"/>
              </w:rPr>
              <w:t xml:space="preserve"> </w:t>
            </w:r>
            <w:r w:rsidRPr="00C63F3C">
              <w:rPr>
                <w:w w:val="110"/>
                <w:sz w:val="21"/>
                <w:lang w:val="ru-RU"/>
              </w:rPr>
              <w:t>образец</w:t>
            </w:r>
            <w:r w:rsidRPr="00C63F3C">
              <w:rPr>
                <w:spacing w:val="44"/>
                <w:w w:val="110"/>
                <w:sz w:val="21"/>
                <w:lang w:val="ru-RU"/>
              </w:rPr>
              <w:t xml:space="preserve"> </w:t>
            </w:r>
            <w:r w:rsidRPr="00C63F3C">
              <w:rPr>
                <w:w w:val="110"/>
                <w:sz w:val="21"/>
                <w:lang w:val="ru-RU"/>
              </w:rPr>
              <w:t>небольшой</w:t>
            </w:r>
            <w:r w:rsidRPr="00C63F3C">
              <w:rPr>
                <w:spacing w:val="44"/>
                <w:w w:val="110"/>
                <w:sz w:val="21"/>
                <w:lang w:val="ru-RU"/>
              </w:rPr>
              <w:t xml:space="preserve"> </w:t>
            </w:r>
            <w:r w:rsidRPr="00C63F3C">
              <w:rPr>
                <w:w w:val="110"/>
                <w:sz w:val="21"/>
                <w:lang w:val="ru-RU"/>
              </w:rPr>
              <w:t>рассказ</w:t>
            </w:r>
            <w:r w:rsidRPr="00C63F3C">
              <w:rPr>
                <w:spacing w:val="44"/>
                <w:w w:val="110"/>
                <w:sz w:val="21"/>
                <w:lang w:val="ru-RU"/>
              </w:rPr>
              <w:t xml:space="preserve"> </w:t>
            </w:r>
            <w:r w:rsidRPr="00C63F3C">
              <w:rPr>
                <w:w w:val="110"/>
                <w:sz w:val="21"/>
                <w:lang w:val="ru-RU"/>
              </w:rPr>
              <w:t>о</w:t>
            </w:r>
            <w:r w:rsidRPr="00C63F3C">
              <w:rPr>
                <w:spacing w:val="43"/>
                <w:w w:val="110"/>
                <w:sz w:val="21"/>
                <w:lang w:val="ru-RU"/>
              </w:rPr>
              <w:t xml:space="preserve"> </w:t>
            </w:r>
            <w:r w:rsidRPr="00C63F3C">
              <w:rPr>
                <w:w w:val="110"/>
                <w:sz w:val="21"/>
                <w:lang w:val="ru-RU"/>
              </w:rPr>
              <w:t>св</w:t>
            </w:r>
            <w:proofErr w:type="gramStart"/>
            <w:r w:rsidRPr="00C63F3C">
              <w:rPr>
                <w:w w:val="110"/>
                <w:sz w:val="21"/>
                <w:lang w:val="ru-RU"/>
              </w:rPr>
              <w:t>о-</w:t>
            </w:r>
            <w:proofErr w:type="gramEnd"/>
            <w:r w:rsidRPr="00C63F3C">
              <w:rPr>
                <w:spacing w:val="-54"/>
                <w:w w:val="110"/>
                <w:sz w:val="21"/>
                <w:lang w:val="ru-RU"/>
              </w:rPr>
              <w:t xml:space="preserve"> </w:t>
            </w:r>
            <w:r w:rsidRPr="00C63F3C">
              <w:rPr>
                <w:w w:val="110"/>
                <w:sz w:val="21"/>
                <w:lang w:val="ru-RU"/>
              </w:rPr>
              <w:t>ей</w:t>
            </w:r>
            <w:r w:rsidRPr="00C63F3C">
              <w:rPr>
                <w:spacing w:val="26"/>
                <w:w w:val="110"/>
                <w:sz w:val="21"/>
                <w:lang w:val="ru-RU"/>
              </w:rPr>
              <w:t xml:space="preserve"> </w:t>
            </w:r>
            <w:r w:rsidRPr="00C63F3C">
              <w:rPr>
                <w:w w:val="110"/>
                <w:sz w:val="21"/>
                <w:lang w:val="ru-RU"/>
              </w:rPr>
              <w:t>семье,</w:t>
            </w:r>
            <w:r w:rsidRPr="00C63F3C">
              <w:rPr>
                <w:spacing w:val="27"/>
                <w:w w:val="110"/>
                <w:sz w:val="21"/>
                <w:lang w:val="ru-RU"/>
              </w:rPr>
              <w:t xml:space="preserve"> </w:t>
            </w:r>
            <w:r w:rsidRPr="00C63F3C">
              <w:rPr>
                <w:w w:val="110"/>
                <w:sz w:val="21"/>
                <w:lang w:val="ru-RU"/>
              </w:rPr>
              <w:t>любимой</w:t>
            </w:r>
            <w:r w:rsidRPr="00C63F3C">
              <w:rPr>
                <w:spacing w:val="27"/>
                <w:w w:val="110"/>
                <w:sz w:val="21"/>
                <w:lang w:val="ru-RU"/>
              </w:rPr>
              <w:t xml:space="preserve"> </w:t>
            </w:r>
            <w:r w:rsidRPr="00C63F3C">
              <w:rPr>
                <w:w w:val="110"/>
                <w:sz w:val="21"/>
                <w:lang w:val="ru-RU"/>
              </w:rPr>
              <w:t>еде,</w:t>
            </w:r>
            <w:r w:rsidRPr="00C63F3C">
              <w:rPr>
                <w:spacing w:val="27"/>
                <w:w w:val="110"/>
                <w:sz w:val="21"/>
                <w:lang w:val="ru-RU"/>
              </w:rPr>
              <w:t xml:space="preserve"> </w:t>
            </w:r>
            <w:r w:rsidRPr="00C63F3C">
              <w:rPr>
                <w:w w:val="110"/>
                <w:sz w:val="21"/>
                <w:lang w:val="ru-RU"/>
              </w:rPr>
              <w:t>любимом</w:t>
            </w:r>
            <w:r w:rsidRPr="00C63F3C">
              <w:rPr>
                <w:spacing w:val="27"/>
                <w:w w:val="110"/>
                <w:sz w:val="21"/>
                <w:lang w:val="ru-RU"/>
              </w:rPr>
              <w:t xml:space="preserve"> </w:t>
            </w:r>
            <w:r w:rsidRPr="00C63F3C">
              <w:rPr>
                <w:w w:val="110"/>
                <w:sz w:val="21"/>
                <w:lang w:val="ru-RU"/>
              </w:rPr>
              <w:t>празднике,</w:t>
            </w:r>
            <w:r w:rsidRPr="00C63F3C">
              <w:rPr>
                <w:spacing w:val="27"/>
                <w:w w:val="110"/>
                <w:sz w:val="21"/>
                <w:lang w:val="ru-RU"/>
              </w:rPr>
              <w:t xml:space="preserve"> </w:t>
            </w:r>
            <w:r w:rsidRPr="00C63F3C">
              <w:rPr>
                <w:w w:val="110"/>
                <w:sz w:val="21"/>
                <w:lang w:val="ru-RU"/>
              </w:rPr>
              <w:t>а</w:t>
            </w:r>
            <w:r w:rsidRPr="00C63F3C">
              <w:rPr>
                <w:spacing w:val="27"/>
                <w:w w:val="110"/>
                <w:sz w:val="21"/>
                <w:lang w:val="ru-RU"/>
              </w:rPr>
              <w:t xml:space="preserve"> </w:t>
            </w:r>
            <w:r w:rsidRPr="00C63F3C">
              <w:rPr>
                <w:w w:val="110"/>
                <w:sz w:val="21"/>
                <w:lang w:val="ru-RU"/>
              </w:rPr>
              <w:t>также</w:t>
            </w:r>
            <w:r w:rsidRPr="00C63F3C">
              <w:rPr>
                <w:spacing w:val="27"/>
                <w:w w:val="110"/>
                <w:sz w:val="21"/>
                <w:lang w:val="ru-RU"/>
              </w:rPr>
              <w:t xml:space="preserve"> </w:t>
            </w:r>
            <w:r w:rsidRPr="00C63F3C">
              <w:rPr>
                <w:w w:val="110"/>
                <w:sz w:val="21"/>
                <w:lang w:val="ru-RU"/>
              </w:rPr>
              <w:t>по-</w:t>
            </w:r>
          </w:p>
          <w:p w:rsidR="00C63F3C" w:rsidRDefault="00C63F3C" w:rsidP="00C63F3C">
            <w:pPr>
              <w:pStyle w:val="TableParagraph"/>
              <w:spacing w:before="26" w:line="225" w:lineRule="exact"/>
              <w:rPr>
                <w:sz w:val="21"/>
              </w:rPr>
            </w:pPr>
            <w:r>
              <w:rPr>
                <w:w w:val="110"/>
                <w:sz w:val="21"/>
              </w:rPr>
              <w:t>здравление</w:t>
            </w:r>
            <w:r>
              <w:rPr>
                <w:spacing w:val="15"/>
                <w:w w:val="110"/>
                <w:sz w:val="21"/>
              </w:rPr>
              <w:t xml:space="preserve"> </w:t>
            </w:r>
            <w:r>
              <w:rPr>
                <w:w w:val="110"/>
                <w:sz w:val="21"/>
              </w:rPr>
              <w:t>с</w:t>
            </w:r>
            <w:r>
              <w:rPr>
                <w:spacing w:val="15"/>
                <w:w w:val="110"/>
                <w:sz w:val="21"/>
              </w:rPr>
              <w:t xml:space="preserve"> </w:t>
            </w:r>
            <w:r>
              <w:rPr>
                <w:w w:val="110"/>
                <w:sz w:val="21"/>
              </w:rPr>
              <w:t>днём</w:t>
            </w:r>
            <w:r>
              <w:rPr>
                <w:spacing w:val="15"/>
                <w:w w:val="110"/>
                <w:sz w:val="21"/>
              </w:rPr>
              <w:t xml:space="preserve"> </w:t>
            </w:r>
            <w:r>
              <w:rPr>
                <w:w w:val="110"/>
                <w:sz w:val="21"/>
              </w:rPr>
              <w:t>рождения.</w:t>
            </w:r>
          </w:p>
          <w:p w:rsidR="00C63F3C" w:rsidRPr="00C63F3C" w:rsidRDefault="00C63F3C" w:rsidP="00E50E3A">
            <w:pPr>
              <w:pStyle w:val="TableParagraph"/>
              <w:numPr>
                <w:ilvl w:val="0"/>
                <w:numId w:val="34"/>
              </w:numPr>
              <w:tabs>
                <w:tab w:val="left" w:pos="331"/>
              </w:tabs>
              <w:spacing w:before="103" w:line="151" w:lineRule="auto"/>
              <w:ind w:right="142" w:firstLine="0"/>
              <w:rPr>
                <w:sz w:val="21"/>
                <w:lang w:val="ru-RU"/>
              </w:rPr>
            </w:pPr>
            <w:r w:rsidRPr="00C63F3C">
              <w:rPr>
                <w:w w:val="110"/>
                <w:sz w:val="21"/>
                <w:lang w:val="ru-RU"/>
              </w:rPr>
              <w:t>Пишут</w:t>
            </w:r>
            <w:r w:rsidRPr="00C63F3C">
              <w:rPr>
                <w:spacing w:val="13"/>
                <w:w w:val="110"/>
                <w:sz w:val="21"/>
                <w:lang w:val="ru-RU"/>
              </w:rPr>
              <w:t xml:space="preserve"> </w:t>
            </w:r>
            <w:r w:rsidRPr="00C63F3C">
              <w:rPr>
                <w:w w:val="110"/>
                <w:sz w:val="21"/>
                <w:lang w:val="ru-RU"/>
              </w:rPr>
              <w:t>личное</w:t>
            </w:r>
            <w:r w:rsidRPr="00C63F3C">
              <w:rPr>
                <w:spacing w:val="13"/>
                <w:w w:val="110"/>
                <w:sz w:val="21"/>
                <w:lang w:val="ru-RU"/>
              </w:rPr>
              <w:t xml:space="preserve"> </w:t>
            </w:r>
            <w:r w:rsidRPr="00C63F3C">
              <w:rPr>
                <w:w w:val="110"/>
                <w:sz w:val="21"/>
                <w:lang w:val="ru-RU"/>
              </w:rPr>
              <w:t>письмо</w:t>
            </w:r>
            <w:r w:rsidRPr="00C63F3C">
              <w:rPr>
                <w:spacing w:val="14"/>
                <w:w w:val="110"/>
                <w:sz w:val="21"/>
                <w:lang w:val="ru-RU"/>
              </w:rPr>
              <w:t xml:space="preserve"> </w:t>
            </w:r>
            <w:r w:rsidRPr="00C63F3C">
              <w:rPr>
                <w:w w:val="110"/>
                <w:sz w:val="21"/>
                <w:lang w:val="ru-RU"/>
              </w:rPr>
              <w:t>другу</w:t>
            </w:r>
            <w:r w:rsidRPr="00C63F3C">
              <w:rPr>
                <w:spacing w:val="13"/>
                <w:w w:val="110"/>
                <w:sz w:val="21"/>
                <w:lang w:val="ru-RU"/>
              </w:rPr>
              <w:t xml:space="preserve"> </w:t>
            </w:r>
            <w:r w:rsidRPr="00C63F3C">
              <w:rPr>
                <w:w w:val="110"/>
                <w:sz w:val="21"/>
                <w:lang w:val="ru-RU"/>
              </w:rPr>
              <w:t>с</w:t>
            </w:r>
            <w:r w:rsidRPr="00C63F3C">
              <w:rPr>
                <w:spacing w:val="13"/>
                <w:w w:val="110"/>
                <w:sz w:val="21"/>
                <w:lang w:val="ru-RU"/>
              </w:rPr>
              <w:t xml:space="preserve"> </w:t>
            </w:r>
            <w:r w:rsidRPr="00C63F3C">
              <w:rPr>
                <w:w w:val="110"/>
                <w:sz w:val="21"/>
                <w:lang w:val="ru-RU"/>
              </w:rPr>
              <w:t>опорой</w:t>
            </w:r>
            <w:r w:rsidRPr="00C63F3C">
              <w:rPr>
                <w:spacing w:val="14"/>
                <w:w w:val="110"/>
                <w:sz w:val="21"/>
                <w:lang w:val="ru-RU"/>
              </w:rPr>
              <w:t xml:space="preserve"> </w:t>
            </w:r>
            <w:r w:rsidRPr="00C63F3C">
              <w:rPr>
                <w:w w:val="110"/>
                <w:sz w:val="21"/>
                <w:lang w:val="ru-RU"/>
              </w:rPr>
              <w:t>на</w:t>
            </w:r>
            <w:r w:rsidRPr="00C63F3C">
              <w:rPr>
                <w:spacing w:val="13"/>
                <w:w w:val="110"/>
                <w:sz w:val="21"/>
                <w:lang w:val="ru-RU"/>
              </w:rPr>
              <w:t xml:space="preserve"> </w:t>
            </w:r>
            <w:r w:rsidRPr="00C63F3C">
              <w:rPr>
                <w:w w:val="110"/>
                <w:sz w:val="21"/>
                <w:lang w:val="ru-RU"/>
              </w:rPr>
              <w:t>образец,</w:t>
            </w:r>
            <w:r w:rsidRPr="00C63F3C">
              <w:rPr>
                <w:spacing w:val="13"/>
                <w:w w:val="110"/>
                <w:sz w:val="21"/>
                <w:lang w:val="ru-RU"/>
              </w:rPr>
              <w:t xml:space="preserve"> </w:t>
            </w:r>
            <w:r w:rsidRPr="00C63F3C">
              <w:rPr>
                <w:w w:val="110"/>
                <w:sz w:val="21"/>
                <w:lang w:val="ru-RU"/>
              </w:rPr>
              <w:t>а</w:t>
            </w:r>
            <w:r w:rsidRPr="00C63F3C">
              <w:rPr>
                <w:spacing w:val="14"/>
                <w:w w:val="110"/>
                <w:sz w:val="21"/>
                <w:lang w:val="ru-RU"/>
              </w:rPr>
              <w:t xml:space="preserve"> </w:t>
            </w:r>
            <w:r w:rsidRPr="00C63F3C">
              <w:rPr>
                <w:w w:val="110"/>
                <w:sz w:val="21"/>
                <w:lang w:val="ru-RU"/>
              </w:rPr>
              <w:t>так-</w:t>
            </w:r>
            <w:r w:rsidRPr="00C63F3C">
              <w:rPr>
                <w:spacing w:val="-55"/>
                <w:w w:val="110"/>
                <w:sz w:val="21"/>
                <w:lang w:val="ru-RU"/>
              </w:rPr>
              <w:t xml:space="preserve"> </w:t>
            </w:r>
            <w:r w:rsidRPr="00C63F3C">
              <w:rPr>
                <w:w w:val="110"/>
                <w:sz w:val="21"/>
                <w:lang w:val="ru-RU"/>
              </w:rPr>
              <w:t>же</w:t>
            </w:r>
            <w:r w:rsidRPr="00C63F3C">
              <w:rPr>
                <w:spacing w:val="6"/>
                <w:w w:val="110"/>
                <w:sz w:val="21"/>
                <w:lang w:val="ru-RU"/>
              </w:rPr>
              <w:t xml:space="preserve"> </w:t>
            </w:r>
            <w:r w:rsidRPr="00C63F3C">
              <w:rPr>
                <w:w w:val="110"/>
                <w:sz w:val="21"/>
                <w:lang w:val="ru-RU"/>
              </w:rPr>
              <w:t>поздравительные</w:t>
            </w:r>
            <w:r w:rsidRPr="00C63F3C">
              <w:rPr>
                <w:spacing w:val="6"/>
                <w:w w:val="110"/>
                <w:sz w:val="21"/>
                <w:lang w:val="ru-RU"/>
              </w:rPr>
              <w:t xml:space="preserve"> </w:t>
            </w:r>
            <w:r w:rsidRPr="00C63F3C">
              <w:rPr>
                <w:w w:val="110"/>
                <w:sz w:val="21"/>
                <w:lang w:val="ru-RU"/>
              </w:rPr>
              <w:t>открытки</w:t>
            </w:r>
            <w:r w:rsidRPr="00C63F3C">
              <w:rPr>
                <w:spacing w:val="6"/>
                <w:w w:val="110"/>
                <w:sz w:val="21"/>
                <w:lang w:val="ru-RU"/>
              </w:rPr>
              <w:t xml:space="preserve"> </w:t>
            </w:r>
            <w:r w:rsidRPr="00C63F3C">
              <w:rPr>
                <w:w w:val="110"/>
                <w:sz w:val="21"/>
                <w:lang w:val="ru-RU"/>
              </w:rPr>
              <w:t>на</w:t>
            </w:r>
            <w:r w:rsidRPr="00C63F3C">
              <w:rPr>
                <w:spacing w:val="6"/>
                <w:w w:val="110"/>
                <w:sz w:val="21"/>
                <w:lang w:val="ru-RU"/>
              </w:rPr>
              <w:t xml:space="preserve"> </w:t>
            </w:r>
            <w:r w:rsidRPr="00C63F3C">
              <w:rPr>
                <w:w w:val="110"/>
                <w:sz w:val="21"/>
                <w:lang w:val="ru-RU"/>
              </w:rPr>
              <w:t>день</w:t>
            </w:r>
            <w:r w:rsidRPr="00C63F3C">
              <w:rPr>
                <w:spacing w:val="6"/>
                <w:w w:val="110"/>
                <w:sz w:val="21"/>
                <w:lang w:val="ru-RU"/>
              </w:rPr>
              <w:t xml:space="preserve"> </w:t>
            </w:r>
            <w:r w:rsidRPr="00C63F3C">
              <w:rPr>
                <w:w w:val="110"/>
                <w:sz w:val="21"/>
                <w:lang w:val="ru-RU"/>
              </w:rPr>
              <w:t>рождения</w:t>
            </w:r>
            <w:r w:rsidRPr="00C63F3C">
              <w:rPr>
                <w:spacing w:val="6"/>
                <w:w w:val="110"/>
                <w:sz w:val="21"/>
                <w:lang w:val="ru-RU"/>
              </w:rPr>
              <w:t xml:space="preserve"> </w:t>
            </w:r>
            <w:r w:rsidRPr="00C63F3C">
              <w:rPr>
                <w:w w:val="110"/>
                <w:sz w:val="21"/>
                <w:lang w:val="ru-RU"/>
              </w:rPr>
              <w:t>и</w:t>
            </w:r>
            <w:r w:rsidRPr="00C63F3C">
              <w:rPr>
                <w:spacing w:val="6"/>
                <w:w w:val="110"/>
                <w:sz w:val="21"/>
                <w:lang w:val="ru-RU"/>
              </w:rPr>
              <w:t xml:space="preserve"> </w:t>
            </w:r>
            <w:r w:rsidRPr="00C63F3C">
              <w:rPr>
                <w:w w:val="110"/>
                <w:sz w:val="21"/>
                <w:lang w:val="ru-RU"/>
              </w:rPr>
              <w:t>Рожде-</w:t>
            </w:r>
          </w:p>
          <w:p w:rsidR="00C63F3C" w:rsidRDefault="00C63F3C" w:rsidP="00C63F3C">
            <w:pPr>
              <w:pStyle w:val="TableParagraph"/>
              <w:spacing w:before="26" w:line="225" w:lineRule="exact"/>
              <w:rPr>
                <w:sz w:val="21"/>
              </w:rPr>
            </w:pPr>
            <w:r>
              <w:rPr>
                <w:w w:val="110"/>
                <w:sz w:val="21"/>
              </w:rPr>
              <w:t>ство.</w:t>
            </w:r>
          </w:p>
          <w:p w:rsidR="00C63F3C" w:rsidRPr="00C63F3C" w:rsidRDefault="00C63F3C" w:rsidP="00E50E3A">
            <w:pPr>
              <w:pStyle w:val="TableParagraph"/>
              <w:numPr>
                <w:ilvl w:val="0"/>
                <w:numId w:val="34"/>
              </w:numPr>
              <w:tabs>
                <w:tab w:val="left" w:pos="331"/>
              </w:tabs>
              <w:spacing w:line="412" w:lineRule="exact"/>
              <w:ind w:left="330" w:hanging="166"/>
              <w:rPr>
                <w:sz w:val="21"/>
                <w:lang w:val="ru-RU"/>
              </w:rPr>
            </w:pPr>
            <w:r w:rsidRPr="00C63F3C">
              <w:rPr>
                <w:w w:val="110"/>
                <w:sz w:val="21"/>
                <w:lang w:val="ru-RU"/>
              </w:rPr>
              <w:t>Владеют</w:t>
            </w:r>
            <w:r w:rsidRPr="00C63F3C">
              <w:rPr>
                <w:spacing w:val="24"/>
                <w:w w:val="110"/>
                <w:sz w:val="21"/>
                <w:lang w:val="ru-RU"/>
              </w:rPr>
              <w:t xml:space="preserve"> </w:t>
            </w:r>
            <w:r w:rsidRPr="00C63F3C">
              <w:rPr>
                <w:w w:val="110"/>
                <w:sz w:val="21"/>
                <w:lang w:val="ru-RU"/>
              </w:rPr>
              <w:t>основными</w:t>
            </w:r>
            <w:r w:rsidRPr="00C63F3C">
              <w:rPr>
                <w:spacing w:val="24"/>
                <w:w w:val="110"/>
                <w:sz w:val="21"/>
                <w:lang w:val="ru-RU"/>
              </w:rPr>
              <w:t xml:space="preserve"> </w:t>
            </w:r>
            <w:r w:rsidRPr="00C63F3C">
              <w:rPr>
                <w:w w:val="110"/>
                <w:sz w:val="21"/>
                <w:lang w:val="ru-RU"/>
              </w:rPr>
              <w:t>правилами</w:t>
            </w:r>
            <w:r w:rsidRPr="00C63F3C">
              <w:rPr>
                <w:spacing w:val="25"/>
                <w:w w:val="110"/>
                <w:sz w:val="21"/>
                <w:lang w:val="ru-RU"/>
              </w:rPr>
              <w:t xml:space="preserve"> </w:t>
            </w:r>
            <w:r w:rsidRPr="00C63F3C">
              <w:rPr>
                <w:w w:val="110"/>
                <w:sz w:val="21"/>
                <w:lang w:val="ru-RU"/>
              </w:rPr>
              <w:t>чтения</w:t>
            </w:r>
            <w:r w:rsidRPr="00C63F3C">
              <w:rPr>
                <w:spacing w:val="24"/>
                <w:w w:val="110"/>
                <w:sz w:val="21"/>
                <w:lang w:val="ru-RU"/>
              </w:rPr>
              <w:t xml:space="preserve"> </w:t>
            </w:r>
            <w:r w:rsidRPr="00C63F3C">
              <w:rPr>
                <w:w w:val="110"/>
                <w:sz w:val="21"/>
                <w:lang w:val="ru-RU"/>
              </w:rPr>
              <w:t>и</w:t>
            </w:r>
            <w:r w:rsidRPr="00C63F3C">
              <w:rPr>
                <w:spacing w:val="24"/>
                <w:w w:val="110"/>
                <w:sz w:val="21"/>
                <w:lang w:val="ru-RU"/>
              </w:rPr>
              <w:t xml:space="preserve"> </w:t>
            </w:r>
            <w:r w:rsidRPr="00C63F3C">
              <w:rPr>
                <w:w w:val="110"/>
                <w:sz w:val="21"/>
                <w:lang w:val="ru-RU"/>
              </w:rPr>
              <w:t>орфографии.</w:t>
            </w:r>
          </w:p>
          <w:p w:rsidR="00C63F3C" w:rsidRPr="00C63F3C" w:rsidRDefault="00C63F3C" w:rsidP="00E50E3A">
            <w:pPr>
              <w:pStyle w:val="TableParagraph"/>
              <w:numPr>
                <w:ilvl w:val="0"/>
                <w:numId w:val="34"/>
              </w:numPr>
              <w:tabs>
                <w:tab w:val="left" w:pos="331"/>
              </w:tabs>
              <w:spacing w:before="26" w:line="151" w:lineRule="auto"/>
              <w:ind w:right="142" w:firstLine="0"/>
              <w:rPr>
                <w:sz w:val="21"/>
                <w:lang w:val="ru-RU"/>
              </w:rPr>
            </w:pPr>
            <w:r w:rsidRPr="00C63F3C">
              <w:rPr>
                <w:w w:val="110"/>
                <w:sz w:val="21"/>
                <w:lang w:val="ru-RU"/>
              </w:rPr>
              <w:t>Соблюдают</w:t>
            </w:r>
            <w:r w:rsidRPr="00C63F3C">
              <w:rPr>
                <w:spacing w:val="7"/>
                <w:w w:val="110"/>
                <w:sz w:val="21"/>
                <w:lang w:val="ru-RU"/>
              </w:rPr>
              <w:t xml:space="preserve"> </w:t>
            </w:r>
            <w:r w:rsidRPr="00C63F3C">
              <w:rPr>
                <w:w w:val="110"/>
                <w:sz w:val="21"/>
                <w:lang w:val="ru-RU"/>
              </w:rPr>
              <w:t>нормы</w:t>
            </w:r>
            <w:r w:rsidRPr="00C63F3C">
              <w:rPr>
                <w:spacing w:val="7"/>
                <w:w w:val="110"/>
                <w:sz w:val="21"/>
                <w:lang w:val="ru-RU"/>
              </w:rPr>
              <w:t xml:space="preserve"> </w:t>
            </w:r>
            <w:r w:rsidRPr="00C63F3C">
              <w:rPr>
                <w:w w:val="110"/>
                <w:sz w:val="21"/>
                <w:lang w:val="ru-RU"/>
              </w:rPr>
              <w:t>произношения</w:t>
            </w:r>
            <w:r w:rsidRPr="00C63F3C">
              <w:rPr>
                <w:spacing w:val="7"/>
                <w:w w:val="110"/>
                <w:sz w:val="21"/>
                <w:lang w:val="ru-RU"/>
              </w:rPr>
              <w:t xml:space="preserve"> </w:t>
            </w:r>
            <w:r w:rsidRPr="00C63F3C">
              <w:rPr>
                <w:w w:val="110"/>
                <w:sz w:val="21"/>
                <w:lang w:val="ru-RU"/>
              </w:rPr>
              <w:t>звуков</w:t>
            </w:r>
            <w:r w:rsidRPr="00C63F3C">
              <w:rPr>
                <w:spacing w:val="7"/>
                <w:w w:val="110"/>
                <w:sz w:val="21"/>
                <w:lang w:val="ru-RU"/>
              </w:rPr>
              <w:t xml:space="preserve"> </w:t>
            </w:r>
            <w:r w:rsidRPr="00C63F3C">
              <w:rPr>
                <w:w w:val="110"/>
                <w:sz w:val="21"/>
                <w:lang w:val="ru-RU"/>
              </w:rPr>
              <w:t>английского</w:t>
            </w:r>
            <w:r w:rsidRPr="00C63F3C">
              <w:rPr>
                <w:spacing w:val="-55"/>
                <w:w w:val="110"/>
                <w:sz w:val="21"/>
                <w:lang w:val="ru-RU"/>
              </w:rPr>
              <w:t xml:space="preserve"> </w:t>
            </w:r>
            <w:r w:rsidRPr="00C63F3C">
              <w:rPr>
                <w:w w:val="110"/>
                <w:sz w:val="21"/>
                <w:lang w:val="ru-RU"/>
              </w:rPr>
              <w:t>языка</w:t>
            </w:r>
            <w:r w:rsidRPr="00C63F3C">
              <w:rPr>
                <w:spacing w:val="35"/>
                <w:w w:val="110"/>
                <w:sz w:val="21"/>
                <w:lang w:val="ru-RU"/>
              </w:rPr>
              <w:t xml:space="preserve"> </w:t>
            </w:r>
            <w:r w:rsidRPr="00C63F3C">
              <w:rPr>
                <w:w w:val="110"/>
                <w:sz w:val="21"/>
                <w:lang w:val="ru-RU"/>
              </w:rPr>
              <w:t>в</w:t>
            </w:r>
            <w:r w:rsidRPr="00C63F3C">
              <w:rPr>
                <w:spacing w:val="36"/>
                <w:w w:val="110"/>
                <w:sz w:val="21"/>
                <w:lang w:val="ru-RU"/>
              </w:rPr>
              <w:t xml:space="preserve"> </w:t>
            </w:r>
            <w:r w:rsidRPr="00C63F3C">
              <w:rPr>
                <w:w w:val="110"/>
                <w:sz w:val="21"/>
                <w:lang w:val="ru-RU"/>
              </w:rPr>
              <w:t>чтении</w:t>
            </w:r>
            <w:r w:rsidRPr="00C63F3C">
              <w:rPr>
                <w:spacing w:val="36"/>
                <w:w w:val="110"/>
                <w:sz w:val="21"/>
                <w:lang w:val="ru-RU"/>
              </w:rPr>
              <w:t xml:space="preserve"> </w:t>
            </w:r>
            <w:r w:rsidRPr="00C63F3C">
              <w:rPr>
                <w:w w:val="110"/>
                <w:sz w:val="21"/>
                <w:lang w:val="ru-RU"/>
              </w:rPr>
              <w:t>вслух</w:t>
            </w:r>
            <w:r w:rsidRPr="00C63F3C">
              <w:rPr>
                <w:spacing w:val="36"/>
                <w:w w:val="110"/>
                <w:sz w:val="21"/>
                <w:lang w:val="ru-RU"/>
              </w:rPr>
              <w:t xml:space="preserve"> </w:t>
            </w:r>
            <w:r w:rsidRPr="00C63F3C">
              <w:rPr>
                <w:w w:val="110"/>
                <w:sz w:val="21"/>
                <w:lang w:val="ru-RU"/>
              </w:rPr>
              <w:t>и</w:t>
            </w:r>
            <w:r w:rsidRPr="00C63F3C">
              <w:rPr>
                <w:spacing w:val="35"/>
                <w:w w:val="110"/>
                <w:sz w:val="21"/>
                <w:lang w:val="ru-RU"/>
              </w:rPr>
              <w:t xml:space="preserve"> </w:t>
            </w:r>
            <w:r w:rsidRPr="00C63F3C">
              <w:rPr>
                <w:w w:val="110"/>
                <w:sz w:val="21"/>
                <w:lang w:val="ru-RU"/>
              </w:rPr>
              <w:t>устной</w:t>
            </w:r>
            <w:r w:rsidRPr="00C63F3C">
              <w:rPr>
                <w:spacing w:val="36"/>
                <w:w w:val="110"/>
                <w:sz w:val="21"/>
                <w:lang w:val="ru-RU"/>
              </w:rPr>
              <w:t xml:space="preserve"> </w:t>
            </w:r>
            <w:r w:rsidRPr="00C63F3C">
              <w:rPr>
                <w:w w:val="110"/>
                <w:sz w:val="21"/>
                <w:lang w:val="ru-RU"/>
              </w:rPr>
              <w:t>речи</w:t>
            </w:r>
            <w:r w:rsidRPr="00C63F3C">
              <w:rPr>
                <w:spacing w:val="36"/>
                <w:w w:val="110"/>
                <w:sz w:val="21"/>
                <w:lang w:val="ru-RU"/>
              </w:rPr>
              <w:t xml:space="preserve"> </w:t>
            </w:r>
            <w:r w:rsidRPr="00C63F3C">
              <w:rPr>
                <w:w w:val="110"/>
                <w:sz w:val="21"/>
                <w:lang w:val="ru-RU"/>
              </w:rPr>
              <w:t>и</w:t>
            </w:r>
            <w:r w:rsidRPr="00C63F3C">
              <w:rPr>
                <w:spacing w:val="36"/>
                <w:w w:val="110"/>
                <w:sz w:val="21"/>
                <w:lang w:val="ru-RU"/>
              </w:rPr>
              <w:t xml:space="preserve"> </w:t>
            </w:r>
            <w:r w:rsidRPr="00C63F3C">
              <w:rPr>
                <w:w w:val="110"/>
                <w:sz w:val="21"/>
                <w:lang w:val="ru-RU"/>
              </w:rPr>
              <w:t>корректно</w:t>
            </w:r>
            <w:r w:rsidRPr="00C63F3C">
              <w:rPr>
                <w:spacing w:val="35"/>
                <w:w w:val="110"/>
                <w:sz w:val="21"/>
                <w:lang w:val="ru-RU"/>
              </w:rPr>
              <w:t xml:space="preserve"> </w:t>
            </w:r>
            <w:r w:rsidRPr="00C63F3C">
              <w:rPr>
                <w:w w:val="110"/>
                <w:sz w:val="21"/>
                <w:lang w:val="ru-RU"/>
              </w:rPr>
              <w:t>произ-</w:t>
            </w:r>
          </w:p>
          <w:p w:rsidR="00C63F3C" w:rsidRPr="00C63F3C" w:rsidRDefault="00C63F3C" w:rsidP="00C63F3C">
            <w:pPr>
              <w:pStyle w:val="TableParagraph"/>
              <w:spacing w:before="26" w:line="249" w:lineRule="auto"/>
              <w:ind w:right="137"/>
              <w:rPr>
                <w:sz w:val="21"/>
                <w:lang w:val="ru-RU"/>
              </w:rPr>
            </w:pPr>
            <w:r w:rsidRPr="00C63F3C">
              <w:rPr>
                <w:w w:val="110"/>
                <w:sz w:val="21"/>
                <w:lang w:val="ru-RU"/>
              </w:rPr>
              <w:t>носят</w:t>
            </w:r>
            <w:r w:rsidRPr="00C63F3C">
              <w:rPr>
                <w:spacing w:val="19"/>
                <w:w w:val="110"/>
                <w:sz w:val="21"/>
                <w:lang w:val="ru-RU"/>
              </w:rPr>
              <w:t xml:space="preserve"> </w:t>
            </w:r>
            <w:r w:rsidRPr="00C63F3C">
              <w:rPr>
                <w:w w:val="110"/>
                <w:sz w:val="21"/>
                <w:lang w:val="ru-RU"/>
              </w:rPr>
              <w:t>предложения</w:t>
            </w:r>
            <w:r w:rsidRPr="00C63F3C">
              <w:rPr>
                <w:spacing w:val="20"/>
                <w:w w:val="110"/>
                <w:sz w:val="21"/>
                <w:lang w:val="ru-RU"/>
              </w:rPr>
              <w:t xml:space="preserve"> </w:t>
            </w:r>
            <w:r w:rsidRPr="00C63F3C">
              <w:rPr>
                <w:w w:val="110"/>
                <w:sz w:val="21"/>
                <w:lang w:val="ru-RU"/>
              </w:rPr>
              <w:t>с</w:t>
            </w:r>
            <w:r w:rsidRPr="00C63F3C">
              <w:rPr>
                <w:spacing w:val="19"/>
                <w:w w:val="110"/>
                <w:sz w:val="21"/>
                <w:lang w:val="ru-RU"/>
              </w:rPr>
              <w:t xml:space="preserve"> </w:t>
            </w:r>
            <w:r w:rsidRPr="00C63F3C">
              <w:rPr>
                <w:w w:val="110"/>
                <w:sz w:val="21"/>
                <w:lang w:val="ru-RU"/>
              </w:rPr>
              <w:t>точки</w:t>
            </w:r>
            <w:r w:rsidRPr="00C63F3C">
              <w:rPr>
                <w:spacing w:val="20"/>
                <w:w w:val="110"/>
                <w:sz w:val="21"/>
                <w:lang w:val="ru-RU"/>
              </w:rPr>
              <w:t xml:space="preserve"> </w:t>
            </w:r>
            <w:r w:rsidRPr="00C63F3C">
              <w:rPr>
                <w:w w:val="110"/>
                <w:sz w:val="21"/>
                <w:lang w:val="ru-RU"/>
              </w:rPr>
              <w:t>зрения</w:t>
            </w:r>
            <w:r w:rsidRPr="00C63F3C">
              <w:rPr>
                <w:spacing w:val="19"/>
                <w:w w:val="110"/>
                <w:sz w:val="21"/>
                <w:lang w:val="ru-RU"/>
              </w:rPr>
              <w:t xml:space="preserve"> </w:t>
            </w:r>
            <w:r w:rsidRPr="00C63F3C">
              <w:rPr>
                <w:w w:val="110"/>
                <w:sz w:val="21"/>
                <w:lang w:val="ru-RU"/>
              </w:rPr>
              <w:t>их</w:t>
            </w:r>
            <w:r w:rsidRPr="00C63F3C">
              <w:rPr>
                <w:spacing w:val="20"/>
                <w:w w:val="110"/>
                <w:sz w:val="21"/>
                <w:lang w:val="ru-RU"/>
              </w:rPr>
              <w:t xml:space="preserve"> </w:t>
            </w:r>
            <w:r w:rsidRPr="00C63F3C">
              <w:rPr>
                <w:w w:val="110"/>
                <w:sz w:val="21"/>
                <w:lang w:val="ru-RU"/>
              </w:rPr>
              <w:t>ритмико-интонац</w:t>
            </w:r>
            <w:proofErr w:type="gramStart"/>
            <w:r w:rsidRPr="00C63F3C">
              <w:rPr>
                <w:w w:val="110"/>
                <w:sz w:val="21"/>
                <w:lang w:val="ru-RU"/>
              </w:rPr>
              <w:t>и-</w:t>
            </w:r>
            <w:proofErr w:type="gramEnd"/>
            <w:r w:rsidRPr="00C63F3C">
              <w:rPr>
                <w:spacing w:val="-55"/>
                <w:w w:val="110"/>
                <w:sz w:val="21"/>
                <w:lang w:val="ru-RU"/>
              </w:rPr>
              <w:t xml:space="preserve"> </w:t>
            </w:r>
            <w:r w:rsidRPr="00C63F3C">
              <w:rPr>
                <w:w w:val="115"/>
                <w:sz w:val="21"/>
                <w:lang w:val="ru-RU"/>
              </w:rPr>
              <w:t>онных</w:t>
            </w:r>
            <w:r w:rsidRPr="00C63F3C">
              <w:rPr>
                <w:spacing w:val="5"/>
                <w:w w:val="115"/>
                <w:sz w:val="21"/>
                <w:lang w:val="ru-RU"/>
              </w:rPr>
              <w:t xml:space="preserve"> </w:t>
            </w:r>
            <w:r w:rsidRPr="00C63F3C">
              <w:rPr>
                <w:w w:val="115"/>
                <w:sz w:val="21"/>
                <w:lang w:val="ru-RU"/>
              </w:rPr>
              <w:t>особенностей.</w:t>
            </w:r>
          </w:p>
        </w:tc>
      </w:tr>
    </w:tbl>
    <w:p w:rsidR="00C63F3C" w:rsidRDefault="00C63F3C" w:rsidP="00C63F3C">
      <w:pPr>
        <w:spacing w:line="249" w:lineRule="auto"/>
        <w:rPr>
          <w:sz w:val="21"/>
        </w:rPr>
        <w:sectPr w:rsidR="00C63F3C">
          <w:headerReference w:type="default" r:id="rId37"/>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spacing w:before="10"/>
        <w:rPr>
          <w:rFonts w:ascii="Calibri"/>
          <w:i/>
          <w:sz w:val="19"/>
        </w:rPr>
      </w:pPr>
    </w:p>
    <w:p w:rsidR="00C63F3C" w:rsidRDefault="00C63F3C" w:rsidP="00C63F3C">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Tr="00C63F3C">
        <w:trPr>
          <w:trHeight w:val="5807"/>
        </w:trPr>
        <w:tc>
          <w:tcPr>
            <w:tcW w:w="4074" w:type="dxa"/>
            <w:tcBorders>
              <w:bottom w:val="nil"/>
            </w:tcBorders>
          </w:tcPr>
          <w:p w:rsidR="00C63F3C" w:rsidRDefault="00C63F3C" w:rsidP="00C63F3C">
            <w:pPr>
              <w:pStyle w:val="TableParagraph"/>
              <w:ind w:left="0"/>
              <w:rPr>
                <w:sz w:val="20"/>
              </w:rPr>
            </w:pPr>
          </w:p>
        </w:tc>
        <w:tc>
          <w:tcPr>
            <w:tcW w:w="6172" w:type="dxa"/>
            <w:tcBorders>
              <w:bottom w:val="nil"/>
            </w:tcBorders>
          </w:tcPr>
          <w:p w:rsidR="00C63F3C" w:rsidRDefault="00C63F3C" w:rsidP="00E50E3A">
            <w:pPr>
              <w:pStyle w:val="TableParagraph"/>
              <w:numPr>
                <w:ilvl w:val="0"/>
                <w:numId w:val="33"/>
              </w:numPr>
              <w:tabs>
                <w:tab w:val="left" w:pos="331"/>
              </w:tabs>
              <w:spacing w:before="66"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6"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AA1372" w:rsidRDefault="00C63F3C" w:rsidP="00E50E3A">
            <w:pPr>
              <w:pStyle w:val="TableParagraph"/>
              <w:numPr>
                <w:ilvl w:val="0"/>
                <w:numId w:val="33"/>
              </w:numPr>
              <w:tabs>
                <w:tab w:val="left" w:pos="331"/>
              </w:tabs>
              <w:spacing w:before="91" w:line="151" w:lineRule="auto"/>
              <w:ind w:right="142" w:firstLine="0"/>
              <w:rPr>
                <w:sz w:val="21"/>
              </w:rPr>
            </w:pPr>
            <w:r>
              <w:rPr>
                <w:w w:val="110"/>
                <w:sz w:val="21"/>
              </w:rPr>
              <w:t>Употребляют</w:t>
            </w:r>
            <w:r w:rsidRPr="00AA1372">
              <w:rPr>
                <w:spacing w:val="-1"/>
                <w:w w:val="110"/>
                <w:sz w:val="21"/>
              </w:rPr>
              <w:t xml:space="preserve"> </w:t>
            </w:r>
            <w:r>
              <w:rPr>
                <w:w w:val="110"/>
                <w:sz w:val="21"/>
              </w:rPr>
              <w:t>предлоги</w:t>
            </w:r>
            <w:r w:rsidRPr="00AA1372">
              <w:rPr>
                <w:w w:val="110"/>
                <w:sz w:val="21"/>
              </w:rPr>
              <w:t xml:space="preserve"> </w:t>
            </w:r>
            <w:r>
              <w:rPr>
                <w:w w:val="110"/>
                <w:sz w:val="21"/>
              </w:rPr>
              <w:t>места</w:t>
            </w:r>
            <w:r w:rsidRPr="00AA1372">
              <w:rPr>
                <w:w w:val="110"/>
                <w:sz w:val="21"/>
              </w:rPr>
              <w:t xml:space="preserve"> </w:t>
            </w:r>
            <w:r w:rsidRPr="00AA1372">
              <w:rPr>
                <w:rFonts w:ascii="Calibri" w:hAnsi="Calibri"/>
                <w:i/>
                <w:w w:val="110"/>
                <w:sz w:val="21"/>
              </w:rPr>
              <w:t>next</w:t>
            </w:r>
            <w:r w:rsidRPr="00AA1372">
              <w:rPr>
                <w:rFonts w:ascii="Calibri" w:hAnsi="Calibri"/>
                <w:i/>
                <w:spacing w:val="11"/>
                <w:w w:val="110"/>
                <w:sz w:val="21"/>
              </w:rPr>
              <w:t xml:space="preserve"> </w:t>
            </w:r>
            <w:r w:rsidRPr="00AA1372">
              <w:rPr>
                <w:rFonts w:ascii="Calibri" w:hAnsi="Calibri"/>
                <w:i/>
                <w:w w:val="110"/>
                <w:sz w:val="21"/>
              </w:rPr>
              <w:t>to</w:t>
            </w:r>
            <w:r w:rsidRPr="00AA1372">
              <w:rPr>
                <w:w w:val="110"/>
                <w:sz w:val="21"/>
              </w:rPr>
              <w:t xml:space="preserve">, </w:t>
            </w:r>
            <w:r w:rsidRPr="00AA1372">
              <w:rPr>
                <w:rFonts w:ascii="Calibri" w:hAnsi="Calibri"/>
                <w:i/>
                <w:w w:val="110"/>
                <w:sz w:val="21"/>
              </w:rPr>
              <w:t>between</w:t>
            </w:r>
            <w:r w:rsidRPr="00AA1372">
              <w:rPr>
                <w:w w:val="110"/>
                <w:sz w:val="21"/>
              </w:rPr>
              <w:t xml:space="preserve">, </w:t>
            </w:r>
            <w:r w:rsidRPr="00AA1372">
              <w:rPr>
                <w:rFonts w:ascii="Calibri" w:hAnsi="Calibri"/>
                <w:i/>
                <w:w w:val="110"/>
                <w:sz w:val="21"/>
              </w:rPr>
              <w:t>on</w:t>
            </w:r>
            <w:r w:rsidRPr="00AA1372">
              <w:rPr>
                <w:rFonts w:ascii="Calibri" w:hAnsi="Calibri"/>
                <w:i/>
                <w:spacing w:val="11"/>
                <w:w w:val="110"/>
                <w:sz w:val="21"/>
              </w:rPr>
              <w:t xml:space="preserve"> </w:t>
            </w:r>
            <w:r w:rsidRPr="00AA1372">
              <w:rPr>
                <w:rFonts w:ascii="Calibri" w:hAnsi="Calibri"/>
                <w:i/>
                <w:w w:val="110"/>
                <w:sz w:val="21"/>
              </w:rPr>
              <w:t>the</w:t>
            </w:r>
            <w:r w:rsidRPr="00AA1372">
              <w:rPr>
                <w:rFonts w:ascii="Calibri" w:hAnsi="Calibri"/>
                <w:i/>
                <w:spacing w:val="11"/>
                <w:w w:val="110"/>
                <w:sz w:val="21"/>
              </w:rPr>
              <w:t xml:space="preserve"> </w:t>
            </w:r>
            <w:r w:rsidRPr="00AA1372">
              <w:rPr>
                <w:rFonts w:ascii="Calibri" w:hAnsi="Calibri"/>
                <w:i/>
                <w:w w:val="110"/>
                <w:sz w:val="21"/>
              </w:rPr>
              <w:t>left</w:t>
            </w:r>
            <w:r w:rsidRPr="00AA1372">
              <w:rPr>
                <w:rFonts w:ascii="Calibri" w:hAnsi="Calibri"/>
                <w:i/>
                <w:spacing w:val="-49"/>
                <w:w w:val="110"/>
                <w:sz w:val="21"/>
              </w:rPr>
              <w:t xml:space="preserve"> </w:t>
            </w:r>
            <w:r w:rsidRPr="00AA1372">
              <w:rPr>
                <w:rFonts w:ascii="Calibri" w:hAnsi="Calibri"/>
                <w:i/>
                <w:w w:val="110"/>
                <w:sz w:val="21"/>
              </w:rPr>
              <w:t>of</w:t>
            </w:r>
            <w:r w:rsidRPr="00AA1372">
              <w:rPr>
                <w:w w:val="110"/>
                <w:sz w:val="21"/>
              </w:rPr>
              <w:t>,</w:t>
            </w:r>
            <w:r w:rsidRPr="00AA1372">
              <w:rPr>
                <w:spacing w:val="16"/>
                <w:w w:val="110"/>
                <w:sz w:val="21"/>
              </w:rPr>
              <w:t xml:space="preserve"> </w:t>
            </w:r>
            <w:r w:rsidRPr="00AA1372">
              <w:rPr>
                <w:rFonts w:ascii="Calibri" w:hAnsi="Calibri"/>
                <w:i/>
                <w:w w:val="110"/>
                <w:sz w:val="21"/>
              </w:rPr>
              <w:t>on</w:t>
            </w:r>
            <w:r w:rsidRPr="00AA1372">
              <w:rPr>
                <w:rFonts w:ascii="Calibri" w:hAnsi="Calibri"/>
                <w:i/>
                <w:spacing w:val="30"/>
                <w:w w:val="110"/>
                <w:sz w:val="21"/>
              </w:rPr>
              <w:t xml:space="preserve"> </w:t>
            </w:r>
            <w:r w:rsidRPr="00AA1372">
              <w:rPr>
                <w:rFonts w:ascii="Calibri" w:hAnsi="Calibri"/>
                <w:i/>
                <w:w w:val="110"/>
                <w:sz w:val="21"/>
              </w:rPr>
              <w:t>the</w:t>
            </w:r>
            <w:r w:rsidRPr="00AA1372">
              <w:rPr>
                <w:rFonts w:ascii="Calibri" w:hAnsi="Calibri"/>
                <w:i/>
                <w:spacing w:val="30"/>
                <w:w w:val="110"/>
                <w:sz w:val="21"/>
              </w:rPr>
              <w:t xml:space="preserve"> </w:t>
            </w:r>
            <w:r w:rsidRPr="00AA1372">
              <w:rPr>
                <w:rFonts w:ascii="Calibri" w:hAnsi="Calibri"/>
                <w:i/>
                <w:w w:val="110"/>
                <w:sz w:val="21"/>
              </w:rPr>
              <w:t>right</w:t>
            </w:r>
            <w:r w:rsidRPr="00AA1372">
              <w:rPr>
                <w:rFonts w:ascii="Calibri" w:hAnsi="Calibri"/>
                <w:i/>
                <w:spacing w:val="30"/>
                <w:w w:val="110"/>
                <w:sz w:val="21"/>
              </w:rPr>
              <w:t xml:space="preserve"> </w:t>
            </w:r>
            <w:r w:rsidRPr="00AA1372">
              <w:rPr>
                <w:rFonts w:ascii="Calibri" w:hAnsi="Calibri"/>
                <w:i/>
                <w:w w:val="110"/>
                <w:sz w:val="21"/>
              </w:rPr>
              <w:t>of</w:t>
            </w:r>
            <w:r w:rsidRPr="00AA1372">
              <w:rPr>
                <w:w w:val="110"/>
                <w:sz w:val="21"/>
              </w:rPr>
              <w:t>,</w:t>
            </w:r>
            <w:r w:rsidRPr="00AA1372">
              <w:rPr>
                <w:spacing w:val="16"/>
                <w:w w:val="110"/>
                <w:sz w:val="21"/>
              </w:rPr>
              <w:t xml:space="preserve"> </w:t>
            </w:r>
            <w:r>
              <w:rPr>
                <w:w w:val="110"/>
                <w:sz w:val="21"/>
              </w:rPr>
              <w:t>неопределённый</w:t>
            </w:r>
            <w:r w:rsidRPr="00AA1372">
              <w:rPr>
                <w:spacing w:val="17"/>
                <w:w w:val="110"/>
                <w:sz w:val="21"/>
              </w:rPr>
              <w:t xml:space="preserve"> </w:t>
            </w:r>
            <w:r>
              <w:rPr>
                <w:w w:val="110"/>
                <w:sz w:val="21"/>
              </w:rPr>
              <w:t>и</w:t>
            </w:r>
            <w:r w:rsidRPr="00AA1372">
              <w:rPr>
                <w:spacing w:val="16"/>
                <w:w w:val="110"/>
                <w:sz w:val="21"/>
              </w:rPr>
              <w:t xml:space="preserve"> </w:t>
            </w:r>
            <w:r>
              <w:rPr>
                <w:w w:val="110"/>
                <w:sz w:val="21"/>
              </w:rPr>
              <w:t>определённый</w:t>
            </w:r>
            <w:r w:rsidRPr="00AA1372">
              <w:rPr>
                <w:spacing w:val="17"/>
                <w:w w:val="110"/>
                <w:sz w:val="21"/>
              </w:rPr>
              <w:t xml:space="preserve"> </w:t>
            </w:r>
            <w:r>
              <w:rPr>
                <w:w w:val="110"/>
                <w:sz w:val="21"/>
              </w:rPr>
              <w:t>арти</w:t>
            </w:r>
            <w:r w:rsidRPr="00AA1372">
              <w:rPr>
                <w:w w:val="110"/>
                <w:sz w:val="21"/>
              </w:rPr>
              <w:t>-</w:t>
            </w:r>
          </w:p>
          <w:p w:rsidR="00C63F3C" w:rsidRPr="00C63F3C" w:rsidRDefault="00C63F3C" w:rsidP="00C63F3C">
            <w:pPr>
              <w:pStyle w:val="TableParagraph"/>
              <w:spacing w:before="16" w:line="232" w:lineRule="exact"/>
              <w:rPr>
                <w:sz w:val="21"/>
                <w:lang w:val="ru-RU"/>
              </w:rPr>
            </w:pPr>
            <w:r w:rsidRPr="00C63F3C">
              <w:rPr>
                <w:w w:val="110"/>
                <w:sz w:val="21"/>
                <w:lang w:val="ru-RU"/>
              </w:rPr>
              <w:t>кли,</w:t>
            </w:r>
            <w:r w:rsidRPr="00C63F3C">
              <w:rPr>
                <w:spacing w:val="15"/>
                <w:w w:val="110"/>
                <w:sz w:val="21"/>
                <w:lang w:val="ru-RU"/>
              </w:rPr>
              <w:t xml:space="preserve"> </w:t>
            </w:r>
            <w:r w:rsidRPr="00C63F3C">
              <w:rPr>
                <w:w w:val="110"/>
                <w:sz w:val="21"/>
                <w:lang w:val="ru-RU"/>
              </w:rPr>
              <w:t>множественное</w:t>
            </w:r>
            <w:r w:rsidRPr="00C63F3C">
              <w:rPr>
                <w:spacing w:val="16"/>
                <w:w w:val="110"/>
                <w:sz w:val="21"/>
                <w:lang w:val="ru-RU"/>
              </w:rPr>
              <w:t xml:space="preserve"> </w:t>
            </w:r>
            <w:r w:rsidRPr="00C63F3C">
              <w:rPr>
                <w:w w:val="110"/>
                <w:sz w:val="21"/>
                <w:lang w:val="ru-RU"/>
              </w:rPr>
              <w:t>число</w:t>
            </w:r>
            <w:r w:rsidRPr="00C63F3C">
              <w:rPr>
                <w:spacing w:val="15"/>
                <w:w w:val="110"/>
                <w:sz w:val="21"/>
                <w:lang w:val="ru-RU"/>
              </w:rPr>
              <w:t xml:space="preserve"> </w:t>
            </w:r>
            <w:r w:rsidRPr="00C63F3C">
              <w:rPr>
                <w:w w:val="110"/>
                <w:sz w:val="21"/>
                <w:lang w:val="ru-RU"/>
              </w:rPr>
              <w:t>имён</w:t>
            </w:r>
            <w:r w:rsidRPr="00C63F3C">
              <w:rPr>
                <w:spacing w:val="16"/>
                <w:w w:val="110"/>
                <w:sz w:val="21"/>
                <w:lang w:val="ru-RU"/>
              </w:rPr>
              <w:t xml:space="preserve"> </w:t>
            </w:r>
            <w:r w:rsidRPr="00C63F3C">
              <w:rPr>
                <w:w w:val="110"/>
                <w:sz w:val="21"/>
                <w:lang w:val="ru-RU"/>
              </w:rPr>
              <w:t>существительных.</w:t>
            </w:r>
          </w:p>
          <w:p w:rsidR="00C63F3C" w:rsidRPr="00C63F3C" w:rsidRDefault="00C63F3C" w:rsidP="00E50E3A">
            <w:pPr>
              <w:pStyle w:val="TableParagraph"/>
              <w:numPr>
                <w:ilvl w:val="0"/>
                <w:numId w:val="33"/>
              </w:numPr>
              <w:tabs>
                <w:tab w:val="left" w:pos="331"/>
              </w:tabs>
              <w:spacing w:before="111" w:line="151" w:lineRule="auto"/>
              <w:ind w:right="142" w:firstLine="0"/>
              <w:rPr>
                <w:rFonts w:ascii="Calibri" w:hAnsi="Calibri"/>
                <w:i/>
                <w:sz w:val="21"/>
                <w:lang w:val="ru-RU"/>
              </w:rPr>
            </w:pPr>
            <w:r w:rsidRPr="00C63F3C">
              <w:rPr>
                <w:w w:val="110"/>
                <w:sz w:val="21"/>
                <w:lang w:val="ru-RU"/>
              </w:rPr>
              <w:t>Употребляют</w:t>
            </w:r>
            <w:r w:rsidRPr="00C63F3C">
              <w:rPr>
                <w:spacing w:val="24"/>
                <w:w w:val="110"/>
                <w:sz w:val="21"/>
                <w:lang w:val="ru-RU"/>
              </w:rPr>
              <w:t xml:space="preserve"> </w:t>
            </w:r>
            <w:r w:rsidRPr="00C63F3C">
              <w:rPr>
                <w:w w:val="110"/>
                <w:sz w:val="21"/>
                <w:lang w:val="ru-RU"/>
              </w:rPr>
              <w:t>время</w:t>
            </w:r>
            <w:r w:rsidRPr="00C63F3C">
              <w:rPr>
                <w:spacing w:val="24"/>
                <w:w w:val="110"/>
                <w:sz w:val="21"/>
                <w:lang w:val="ru-RU"/>
              </w:rPr>
              <w:t xml:space="preserve"> </w:t>
            </w:r>
            <w:r>
              <w:rPr>
                <w:rFonts w:ascii="Calibri" w:hAnsi="Calibri"/>
                <w:i/>
                <w:w w:val="110"/>
                <w:sz w:val="21"/>
              </w:rPr>
              <w:t>Present</w:t>
            </w:r>
            <w:r w:rsidRPr="00C63F3C">
              <w:rPr>
                <w:rFonts w:ascii="Calibri" w:hAnsi="Calibri"/>
                <w:i/>
                <w:spacing w:val="38"/>
                <w:w w:val="110"/>
                <w:sz w:val="21"/>
                <w:lang w:val="ru-RU"/>
              </w:rPr>
              <w:t xml:space="preserve"> </w:t>
            </w:r>
            <w:r>
              <w:rPr>
                <w:rFonts w:ascii="Calibri" w:hAnsi="Calibri"/>
                <w:i/>
                <w:w w:val="110"/>
                <w:sz w:val="21"/>
              </w:rPr>
              <w:t>Simple</w:t>
            </w:r>
            <w:r w:rsidRPr="00C63F3C">
              <w:rPr>
                <w:w w:val="110"/>
                <w:sz w:val="21"/>
                <w:lang w:val="ru-RU"/>
              </w:rPr>
              <w:t>,</w:t>
            </w:r>
            <w:r w:rsidRPr="00C63F3C">
              <w:rPr>
                <w:spacing w:val="25"/>
                <w:w w:val="110"/>
                <w:sz w:val="21"/>
                <w:lang w:val="ru-RU"/>
              </w:rPr>
              <w:t xml:space="preserve"> </w:t>
            </w:r>
            <w:r w:rsidRPr="00C63F3C">
              <w:rPr>
                <w:w w:val="110"/>
                <w:sz w:val="21"/>
                <w:lang w:val="ru-RU"/>
              </w:rPr>
              <w:t>наречия</w:t>
            </w:r>
            <w:r w:rsidRPr="00C63F3C">
              <w:rPr>
                <w:spacing w:val="24"/>
                <w:w w:val="110"/>
                <w:sz w:val="21"/>
                <w:lang w:val="ru-RU"/>
              </w:rPr>
              <w:t xml:space="preserve"> </w:t>
            </w:r>
            <w:r w:rsidRPr="00C63F3C">
              <w:rPr>
                <w:w w:val="110"/>
                <w:sz w:val="21"/>
                <w:lang w:val="ru-RU"/>
              </w:rPr>
              <w:t>образа</w:t>
            </w:r>
            <w:r w:rsidRPr="00C63F3C">
              <w:rPr>
                <w:spacing w:val="25"/>
                <w:w w:val="110"/>
                <w:sz w:val="21"/>
                <w:lang w:val="ru-RU"/>
              </w:rPr>
              <w:t xml:space="preserve"> </w:t>
            </w:r>
            <w:r w:rsidRPr="00C63F3C">
              <w:rPr>
                <w:w w:val="110"/>
                <w:sz w:val="21"/>
                <w:lang w:val="ru-RU"/>
              </w:rPr>
              <w:t>дей-</w:t>
            </w:r>
            <w:r w:rsidRPr="00C63F3C">
              <w:rPr>
                <w:spacing w:val="-55"/>
                <w:w w:val="110"/>
                <w:sz w:val="21"/>
                <w:lang w:val="ru-RU"/>
              </w:rPr>
              <w:t xml:space="preserve"> </w:t>
            </w:r>
            <w:r w:rsidRPr="00C63F3C">
              <w:rPr>
                <w:w w:val="110"/>
                <w:sz w:val="21"/>
                <w:lang w:val="ru-RU"/>
              </w:rPr>
              <w:t>ствия,</w:t>
            </w:r>
            <w:r w:rsidRPr="00C63F3C">
              <w:rPr>
                <w:spacing w:val="11"/>
                <w:w w:val="110"/>
                <w:sz w:val="21"/>
                <w:lang w:val="ru-RU"/>
              </w:rPr>
              <w:t xml:space="preserve"> </w:t>
            </w:r>
            <w:r w:rsidRPr="00C63F3C">
              <w:rPr>
                <w:w w:val="110"/>
                <w:sz w:val="21"/>
                <w:lang w:val="ru-RU"/>
              </w:rPr>
              <w:t>наречия</w:t>
            </w:r>
            <w:r w:rsidRPr="00C63F3C">
              <w:rPr>
                <w:spacing w:val="11"/>
                <w:w w:val="110"/>
                <w:sz w:val="21"/>
                <w:lang w:val="ru-RU"/>
              </w:rPr>
              <w:t xml:space="preserve"> </w:t>
            </w:r>
            <w:r w:rsidRPr="00C63F3C">
              <w:rPr>
                <w:w w:val="110"/>
                <w:sz w:val="21"/>
                <w:lang w:val="ru-RU"/>
              </w:rPr>
              <w:t>частоты</w:t>
            </w:r>
            <w:r w:rsidRPr="00C63F3C">
              <w:rPr>
                <w:spacing w:val="11"/>
                <w:w w:val="110"/>
                <w:sz w:val="21"/>
                <w:lang w:val="ru-RU"/>
              </w:rPr>
              <w:t xml:space="preserve"> </w:t>
            </w:r>
            <w:r w:rsidRPr="00C63F3C">
              <w:rPr>
                <w:w w:val="110"/>
                <w:sz w:val="21"/>
                <w:lang w:val="ru-RU"/>
              </w:rPr>
              <w:t>действия</w:t>
            </w:r>
            <w:r w:rsidRPr="00C63F3C">
              <w:rPr>
                <w:spacing w:val="11"/>
                <w:w w:val="110"/>
                <w:sz w:val="21"/>
                <w:lang w:val="ru-RU"/>
              </w:rPr>
              <w:t xml:space="preserve"> </w:t>
            </w:r>
            <w:r>
              <w:rPr>
                <w:rFonts w:ascii="Calibri" w:hAnsi="Calibri"/>
                <w:i/>
                <w:w w:val="110"/>
                <w:sz w:val="21"/>
              </w:rPr>
              <w:t>always</w:t>
            </w:r>
            <w:r w:rsidRPr="00C63F3C">
              <w:rPr>
                <w:w w:val="110"/>
                <w:sz w:val="21"/>
                <w:lang w:val="ru-RU"/>
              </w:rPr>
              <w:t>,</w:t>
            </w:r>
            <w:r w:rsidRPr="00C63F3C">
              <w:rPr>
                <w:spacing w:val="11"/>
                <w:w w:val="110"/>
                <w:sz w:val="21"/>
                <w:lang w:val="ru-RU"/>
              </w:rPr>
              <w:t xml:space="preserve"> </w:t>
            </w:r>
            <w:r>
              <w:rPr>
                <w:rFonts w:ascii="Calibri" w:hAnsi="Calibri"/>
                <w:i/>
                <w:w w:val="110"/>
                <w:sz w:val="21"/>
              </w:rPr>
              <w:t>usually</w:t>
            </w:r>
            <w:r w:rsidRPr="00C63F3C">
              <w:rPr>
                <w:w w:val="110"/>
                <w:sz w:val="21"/>
                <w:lang w:val="ru-RU"/>
              </w:rPr>
              <w:t>,</w:t>
            </w:r>
            <w:r w:rsidRPr="00C63F3C">
              <w:rPr>
                <w:spacing w:val="11"/>
                <w:w w:val="110"/>
                <w:sz w:val="21"/>
                <w:lang w:val="ru-RU"/>
              </w:rPr>
              <w:t xml:space="preserve"> </w:t>
            </w:r>
            <w:r>
              <w:rPr>
                <w:rFonts w:ascii="Calibri" w:hAnsi="Calibri"/>
                <w:i/>
                <w:w w:val="110"/>
                <w:sz w:val="21"/>
              </w:rPr>
              <w:t>some</w:t>
            </w:r>
            <w:r w:rsidRPr="00C63F3C">
              <w:rPr>
                <w:rFonts w:ascii="Calibri" w:hAnsi="Calibri"/>
                <w:i/>
                <w:w w:val="110"/>
                <w:sz w:val="21"/>
                <w:lang w:val="ru-RU"/>
              </w:rPr>
              <w:t>-</w:t>
            </w:r>
          </w:p>
          <w:p w:rsidR="00C63F3C" w:rsidRPr="00AA1372" w:rsidRDefault="00C63F3C" w:rsidP="00C63F3C">
            <w:pPr>
              <w:pStyle w:val="TableParagraph"/>
              <w:spacing w:before="12" w:line="242" w:lineRule="exact"/>
              <w:rPr>
                <w:rFonts w:ascii="Calibri" w:hAnsi="Calibri"/>
                <w:i/>
                <w:sz w:val="21"/>
              </w:rPr>
            </w:pPr>
            <w:r w:rsidRPr="00AA1372">
              <w:rPr>
                <w:rFonts w:ascii="Calibri" w:hAnsi="Calibri"/>
                <w:i/>
                <w:w w:val="110"/>
                <w:sz w:val="21"/>
              </w:rPr>
              <w:t>times</w:t>
            </w:r>
            <w:r w:rsidRPr="00AA1372">
              <w:rPr>
                <w:w w:val="110"/>
                <w:sz w:val="21"/>
              </w:rPr>
              <w:t>,</w:t>
            </w:r>
            <w:r w:rsidRPr="00AA1372">
              <w:rPr>
                <w:spacing w:val="17"/>
                <w:w w:val="110"/>
                <w:sz w:val="21"/>
              </w:rPr>
              <w:t xml:space="preserve"> </w:t>
            </w:r>
            <w:r w:rsidRPr="00AA1372">
              <w:rPr>
                <w:rFonts w:ascii="Calibri" w:hAnsi="Calibri"/>
                <w:i/>
                <w:w w:val="110"/>
                <w:sz w:val="21"/>
              </w:rPr>
              <w:t>never</w:t>
            </w:r>
            <w:r w:rsidRPr="00AA1372">
              <w:rPr>
                <w:w w:val="110"/>
                <w:sz w:val="21"/>
              </w:rPr>
              <w:t>,</w:t>
            </w:r>
            <w:r w:rsidRPr="00AA1372">
              <w:rPr>
                <w:spacing w:val="17"/>
                <w:w w:val="110"/>
                <w:sz w:val="21"/>
              </w:rPr>
              <w:t xml:space="preserve"> </w:t>
            </w:r>
            <w:r>
              <w:rPr>
                <w:w w:val="110"/>
                <w:sz w:val="21"/>
              </w:rPr>
              <w:t>предлоги</w:t>
            </w:r>
            <w:r w:rsidRPr="00AA1372">
              <w:rPr>
                <w:spacing w:val="17"/>
                <w:w w:val="110"/>
                <w:sz w:val="21"/>
              </w:rPr>
              <w:t xml:space="preserve"> </w:t>
            </w:r>
            <w:r>
              <w:rPr>
                <w:w w:val="110"/>
                <w:sz w:val="21"/>
              </w:rPr>
              <w:t>времени</w:t>
            </w:r>
            <w:r w:rsidRPr="00AA1372">
              <w:rPr>
                <w:spacing w:val="17"/>
                <w:w w:val="110"/>
                <w:sz w:val="21"/>
              </w:rPr>
              <w:t xml:space="preserve"> </w:t>
            </w:r>
            <w:r w:rsidRPr="00AA1372">
              <w:rPr>
                <w:rFonts w:ascii="Calibri" w:hAnsi="Calibri"/>
                <w:i/>
                <w:w w:val="110"/>
                <w:sz w:val="21"/>
              </w:rPr>
              <w:t>in</w:t>
            </w:r>
            <w:r w:rsidRPr="00AA1372">
              <w:rPr>
                <w:w w:val="110"/>
                <w:sz w:val="21"/>
              </w:rPr>
              <w:t>,</w:t>
            </w:r>
            <w:r w:rsidRPr="00AA1372">
              <w:rPr>
                <w:spacing w:val="17"/>
                <w:w w:val="110"/>
                <w:sz w:val="21"/>
              </w:rPr>
              <w:t xml:space="preserve"> </w:t>
            </w:r>
            <w:r w:rsidRPr="00AA1372">
              <w:rPr>
                <w:rFonts w:ascii="Calibri" w:hAnsi="Calibri"/>
                <w:i/>
                <w:w w:val="110"/>
                <w:sz w:val="21"/>
              </w:rPr>
              <w:t>on</w:t>
            </w:r>
            <w:r w:rsidRPr="00AA1372">
              <w:rPr>
                <w:w w:val="110"/>
                <w:sz w:val="21"/>
              </w:rPr>
              <w:t>,</w:t>
            </w:r>
            <w:r w:rsidRPr="00AA1372">
              <w:rPr>
                <w:spacing w:val="17"/>
                <w:w w:val="110"/>
                <w:sz w:val="21"/>
              </w:rPr>
              <w:t xml:space="preserve"> </w:t>
            </w:r>
            <w:r w:rsidRPr="00AA1372">
              <w:rPr>
                <w:rFonts w:ascii="Calibri" w:hAnsi="Calibri"/>
                <w:i/>
                <w:w w:val="110"/>
                <w:sz w:val="21"/>
              </w:rPr>
              <w:t>at.</w:t>
            </w:r>
          </w:p>
          <w:p w:rsidR="00C63F3C" w:rsidRPr="00C63F3C" w:rsidRDefault="00C63F3C" w:rsidP="00E50E3A">
            <w:pPr>
              <w:pStyle w:val="TableParagraph"/>
              <w:numPr>
                <w:ilvl w:val="0"/>
                <w:numId w:val="33"/>
              </w:numPr>
              <w:tabs>
                <w:tab w:val="left" w:pos="331"/>
              </w:tabs>
              <w:spacing w:line="422" w:lineRule="exact"/>
              <w:ind w:left="330" w:hanging="166"/>
              <w:rPr>
                <w:sz w:val="21"/>
                <w:lang w:val="ru-RU"/>
              </w:rPr>
            </w:pPr>
            <w:r w:rsidRPr="00C63F3C">
              <w:rPr>
                <w:w w:val="110"/>
                <w:sz w:val="21"/>
                <w:lang w:val="ru-RU"/>
              </w:rPr>
              <w:t>Употребляют</w:t>
            </w:r>
            <w:r w:rsidRPr="00C63F3C">
              <w:rPr>
                <w:spacing w:val="15"/>
                <w:w w:val="110"/>
                <w:sz w:val="21"/>
                <w:lang w:val="ru-RU"/>
              </w:rPr>
              <w:t xml:space="preserve"> </w:t>
            </w:r>
            <w:r w:rsidRPr="00C63F3C">
              <w:rPr>
                <w:w w:val="110"/>
                <w:sz w:val="21"/>
                <w:lang w:val="ru-RU"/>
              </w:rPr>
              <w:t>степени</w:t>
            </w:r>
            <w:r w:rsidRPr="00C63F3C">
              <w:rPr>
                <w:spacing w:val="16"/>
                <w:w w:val="110"/>
                <w:sz w:val="21"/>
                <w:lang w:val="ru-RU"/>
              </w:rPr>
              <w:t xml:space="preserve"> </w:t>
            </w:r>
            <w:r w:rsidRPr="00C63F3C">
              <w:rPr>
                <w:w w:val="110"/>
                <w:sz w:val="21"/>
                <w:lang w:val="ru-RU"/>
              </w:rPr>
              <w:t>сравнения</w:t>
            </w:r>
            <w:r w:rsidRPr="00C63F3C">
              <w:rPr>
                <w:spacing w:val="15"/>
                <w:w w:val="110"/>
                <w:sz w:val="21"/>
                <w:lang w:val="ru-RU"/>
              </w:rPr>
              <w:t xml:space="preserve"> </w:t>
            </w:r>
            <w:r w:rsidRPr="00C63F3C">
              <w:rPr>
                <w:w w:val="110"/>
                <w:sz w:val="21"/>
                <w:lang w:val="ru-RU"/>
              </w:rPr>
              <w:t>имён</w:t>
            </w:r>
            <w:r w:rsidRPr="00C63F3C">
              <w:rPr>
                <w:spacing w:val="16"/>
                <w:w w:val="110"/>
                <w:sz w:val="21"/>
                <w:lang w:val="ru-RU"/>
              </w:rPr>
              <w:t xml:space="preserve"> </w:t>
            </w:r>
            <w:r w:rsidRPr="00C63F3C">
              <w:rPr>
                <w:w w:val="110"/>
                <w:sz w:val="21"/>
                <w:lang w:val="ru-RU"/>
              </w:rPr>
              <w:t>прилагательных.</w:t>
            </w:r>
          </w:p>
          <w:p w:rsidR="00C63F3C" w:rsidRPr="00C63F3C" w:rsidRDefault="00C63F3C" w:rsidP="00E50E3A">
            <w:pPr>
              <w:pStyle w:val="TableParagraph"/>
              <w:numPr>
                <w:ilvl w:val="0"/>
                <w:numId w:val="33"/>
              </w:numPr>
              <w:tabs>
                <w:tab w:val="left" w:pos="331"/>
              </w:tabs>
              <w:spacing w:before="34" w:line="151" w:lineRule="auto"/>
              <w:ind w:right="142" w:firstLine="0"/>
              <w:rPr>
                <w:sz w:val="21"/>
                <w:lang w:val="ru-RU"/>
              </w:rPr>
            </w:pPr>
            <w:r w:rsidRPr="00C63F3C">
              <w:rPr>
                <w:w w:val="110"/>
                <w:sz w:val="21"/>
                <w:lang w:val="ru-RU"/>
              </w:rPr>
              <w:t>Употребляют</w:t>
            </w:r>
            <w:r w:rsidRPr="00C63F3C">
              <w:rPr>
                <w:spacing w:val="37"/>
                <w:w w:val="110"/>
                <w:sz w:val="21"/>
                <w:lang w:val="ru-RU"/>
              </w:rPr>
              <w:t xml:space="preserve"> </w:t>
            </w:r>
            <w:r w:rsidRPr="00C63F3C">
              <w:rPr>
                <w:w w:val="110"/>
                <w:sz w:val="21"/>
                <w:lang w:val="ru-RU"/>
              </w:rPr>
              <w:t>глаголы</w:t>
            </w:r>
            <w:r w:rsidRPr="00C63F3C">
              <w:rPr>
                <w:spacing w:val="37"/>
                <w:w w:val="110"/>
                <w:sz w:val="21"/>
                <w:lang w:val="ru-RU"/>
              </w:rPr>
              <w:t xml:space="preserve"> </w:t>
            </w:r>
            <w:r>
              <w:rPr>
                <w:rFonts w:ascii="Calibri" w:hAnsi="Calibri"/>
                <w:i/>
                <w:w w:val="110"/>
                <w:sz w:val="21"/>
              </w:rPr>
              <w:t>must</w:t>
            </w:r>
            <w:r w:rsidRPr="00C63F3C">
              <w:rPr>
                <w:rFonts w:ascii="Calibri" w:hAnsi="Calibri"/>
                <w:i/>
                <w:w w:val="110"/>
                <w:sz w:val="21"/>
                <w:lang w:val="ru-RU"/>
              </w:rPr>
              <w:t>/</w:t>
            </w:r>
            <w:r>
              <w:rPr>
                <w:rFonts w:ascii="Calibri" w:hAnsi="Calibri"/>
                <w:i/>
                <w:w w:val="110"/>
                <w:sz w:val="21"/>
              </w:rPr>
              <w:t>mustn</w:t>
            </w:r>
            <w:r w:rsidRPr="00C63F3C">
              <w:rPr>
                <w:rFonts w:ascii="Calibri" w:hAnsi="Calibri"/>
                <w:i/>
                <w:w w:val="110"/>
                <w:sz w:val="21"/>
                <w:lang w:val="ru-RU"/>
              </w:rPr>
              <w:t>’</w:t>
            </w:r>
            <w:r>
              <w:rPr>
                <w:rFonts w:ascii="Calibri" w:hAnsi="Calibri"/>
                <w:i/>
                <w:w w:val="110"/>
                <w:sz w:val="21"/>
              </w:rPr>
              <w:t>t</w:t>
            </w:r>
            <w:r w:rsidRPr="00C63F3C">
              <w:rPr>
                <w:w w:val="110"/>
                <w:sz w:val="21"/>
                <w:lang w:val="ru-RU"/>
              </w:rPr>
              <w:t>,</w:t>
            </w:r>
            <w:r w:rsidRPr="00C63F3C">
              <w:rPr>
                <w:spacing w:val="37"/>
                <w:w w:val="110"/>
                <w:sz w:val="21"/>
                <w:lang w:val="ru-RU"/>
              </w:rPr>
              <w:t xml:space="preserve"> </w:t>
            </w:r>
            <w:r>
              <w:rPr>
                <w:rFonts w:ascii="Calibri" w:hAnsi="Calibri"/>
                <w:i/>
                <w:w w:val="110"/>
                <w:sz w:val="21"/>
              </w:rPr>
              <w:t>have</w:t>
            </w:r>
            <w:r w:rsidRPr="00C63F3C">
              <w:rPr>
                <w:rFonts w:ascii="Calibri" w:hAnsi="Calibri"/>
                <w:i/>
                <w:spacing w:val="10"/>
                <w:w w:val="110"/>
                <w:sz w:val="21"/>
                <w:lang w:val="ru-RU"/>
              </w:rPr>
              <w:t xml:space="preserve"> </w:t>
            </w:r>
            <w:r>
              <w:rPr>
                <w:rFonts w:ascii="Calibri" w:hAnsi="Calibri"/>
                <w:i/>
                <w:w w:val="110"/>
                <w:sz w:val="21"/>
              </w:rPr>
              <w:t>to</w:t>
            </w:r>
            <w:r w:rsidRPr="00C63F3C">
              <w:rPr>
                <w:w w:val="110"/>
                <w:sz w:val="21"/>
                <w:lang w:val="ru-RU"/>
              </w:rPr>
              <w:t>,</w:t>
            </w:r>
            <w:r w:rsidRPr="00C63F3C">
              <w:rPr>
                <w:spacing w:val="37"/>
                <w:w w:val="110"/>
                <w:sz w:val="21"/>
                <w:lang w:val="ru-RU"/>
              </w:rPr>
              <w:t xml:space="preserve"> </w:t>
            </w:r>
            <w:r>
              <w:rPr>
                <w:rFonts w:ascii="Calibri" w:hAnsi="Calibri"/>
                <w:i/>
                <w:w w:val="110"/>
                <w:sz w:val="21"/>
              </w:rPr>
              <w:t>should</w:t>
            </w:r>
            <w:r w:rsidRPr="00C63F3C">
              <w:rPr>
                <w:rFonts w:ascii="Calibri" w:hAnsi="Calibri"/>
                <w:i/>
                <w:w w:val="110"/>
                <w:sz w:val="21"/>
                <w:lang w:val="ru-RU"/>
              </w:rPr>
              <w:t>/</w:t>
            </w:r>
            <w:r w:rsidRPr="00C63F3C">
              <w:rPr>
                <w:rFonts w:ascii="Calibri" w:hAnsi="Calibri"/>
                <w:i/>
                <w:spacing w:val="-50"/>
                <w:w w:val="110"/>
                <w:sz w:val="21"/>
                <w:lang w:val="ru-RU"/>
              </w:rPr>
              <w:t xml:space="preserve"> </w:t>
            </w:r>
            <w:r>
              <w:rPr>
                <w:rFonts w:ascii="Calibri" w:hAnsi="Calibri"/>
                <w:i/>
                <w:w w:val="110"/>
                <w:sz w:val="21"/>
              </w:rPr>
              <w:t>shouldn</w:t>
            </w:r>
            <w:r w:rsidRPr="00C63F3C">
              <w:rPr>
                <w:rFonts w:ascii="Calibri" w:hAnsi="Calibri"/>
                <w:i/>
                <w:w w:val="110"/>
                <w:sz w:val="21"/>
                <w:lang w:val="ru-RU"/>
              </w:rPr>
              <w:t>’</w:t>
            </w:r>
            <w:r>
              <w:rPr>
                <w:rFonts w:ascii="Calibri" w:hAnsi="Calibri"/>
                <w:i/>
                <w:w w:val="110"/>
                <w:sz w:val="21"/>
              </w:rPr>
              <w:t>t</w:t>
            </w:r>
            <w:r w:rsidRPr="00C63F3C">
              <w:rPr>
                <w:w w:val="110"/>
                <w:sz w:val="21"/>
                <w:lang w:val="ru-RU"/>
              </w:rPr>
              <w:t>,</w:t>
            </w:r>
            <w:r w:rsidRPr="00C63F3C">
              <w:rPr>
                <w:spacing w:val="11"/>
                <w:w w:val="110"/>
                <w:sz w:val="21"/>
                <w:lang w:val="ru-RU"/>
              </w:rPr>
              <w:t xml:space="preserve"> </w:t>
            </w:r>
            <w:r w:rsidRPr="00C63F3C">
              <w:rPr>
                <w:w w:val="110"/>
                <w:sz w:val="21"/>
                <w:lang w:val="ru-RU"/>
              </w:rPr>
              <w:t>местоимения</w:t>
            </w:r>
            <w:r w:rsidRPr="00C63F3C">
              <w:rPr>
                <w:spacing w:val="11"/>
                <w:w w:val="110"/>
                <w:sz w:val="21"/>
                <w:lang w:val="ru-RU"/>
              </w:rPr>
              <w:t xml:space="preserve"> </w:t>
            </w:r>
            <w:r w:rsidRPr="00C63F3C">
              <w:rPr>
                <w:w w:val="110"/>
                <w:sz w:val="21"/>
                <w:lang w:val="ru-RU"/>
              </w:rPr>
              <w:t>в</w:t>
            </w:r>
            <w:r w:rsidRPr="00C63F3C">
              <w:rPr>
                <w:spacing w:val="11"/>
                <w:w w:val="110"/>
                <w:sz w:val="21"/>
                <w:lang w:val="ru-RU"/>
              </w:rPr>
              <w:t xml:space="preserve"> </w:t>
            </w:r>
            <w:r w:rsidRPr="00C63F3C">
              <w:rPr>
                <w:w w:val="110"/>
                <w:sz w:val="21"/>
                <w:lang w:val="ru-RU"/>
              </w:rPr>
              <w:t>объектном</w:t>
            </w:r>
            <w:r w:rsidRPr="00C63F3C">
              <w:rPr>
                <w:spacing w:val="11"/>
                <w:w w:val="110"/>
                <w:sz w:val="21"/>
                <w:lang w:val="ru-RU"/>
              </w:rPr>
              <w:t xml:space="preserve"> </w:t>
            </w:r>
            <w:r w:rsidRPr="00C63F3C">
              <w:rPr>
                <w:w w:val="110"/>
                <w:sz w:val="21"/>
                <w:lang w:val="ru-RU"/>
              </w:rPr>
              <w:t>падеже.</w:t>
            </w:r>
          </w:p>
          <w:p w:rsidR="00C63F3C" w:rsidRPr="00AA1372" w:rsidRDefault="00C63F3C" w:rsidP="00E50E3A">
            <w:pPr>
              <w:pStyle w:val="TableParagraph"/>
              <w:numPr>
                <w:ilvl w:val="0"/>
                <w:numId w:val="33"/>
              </w:numPr>
              <w:tabs>
                <w:tab w:val="left" w:pos="331"/>
                <w:tab w:val="left" w:pos="587"/>
                <w:tab w:val="left" w:pos="1353"/>
                <w:tab w:val="left" w:pos="3125"/>
                <w:tab w:val="left" w:pos="4715"/>
              </w:tabs>
              <w:spacing w:before="109" w:line="151" w:lineRule="auto"/>
              <w:ind w:right="142" w:firstLine="0"/>
              <w:rPr>
                <w:rFonts w:ascii="Calibri" w:hAnsi="Calibri"/>
                <w:i/>
                <w:sz w:val="21"/>
              </w:rPr>
            </w:pPr>
            <w:r>
              <w:rPr>
                <w:w w:val="110"/>
                <w:sz w:val="21"/>
              </w:rPr>
              <w:t>Употребляют</w:t>
            </w:r>
            <w:r w:rsidRPr="00AA1372">
              <w:rPr>
                <w:spacing w:val="18"/>
                <w:w w:val="110"/>
                <w:sz w:val="21"/>
              </w:rPr>
              <w:t xml:space="preserve"> </w:t>
            </w:r>
            <w:r>
              <w:rPr>
                <w:w w:val="110"/>
                <w:sz w:val="21"/>
              </w:rPr>
              <w:t>выражения</w:t>
            </w:r>
            <w:r w:rsidRPr="00AA1372">
              <w:rPr>
                <w:w w:val="110"/>
                <w:sz w:val="21"/>
              </w:rPr>
              <w:t xml:space="preserve"> </w:t>
            </w:r>
            <w:r w:rsidRPr="00AA1372">
              <w:rPr>
                <w:spacing w:val="17"/>
                <w:w w:val="110"/>
                <w:sz w:val="21"/>
              </w:rPr>
              <w:t xml:space="preserve"> </w:t>
            </w:r>
            <w:r w:rsidRPr="00AA1372">
              <w:rPr>
                <w:rFonts w:ascii="Calibri" w:hAnsi="Calibri"/>
                <w:i/>
                <w:w w:val="110"/>
                <w:sz w:val="21"/>
              </w:rPr>
              <w:t xml:space="preserve">a </w:t>
            </w:r>
            <w:r w:rsidRPr="00AA1372">
              <w:rPr>
                <w:rFonts w:ascii="Calibri" w:hAnsi="Calibri"/>
                <w:i/>
                <w:spacing w:val="42"/>
                <w:w w:val="110"/>
                <w:sz w:val="21"/>
              </w:rPr>
              <w:t xml:space="preserve"> </w:t>
            </w:r>
            <w:r w:rsidRPr="00AA1372">
              <w:rPr>
                <w:rFonts w:ascii="Calibri" w:hAnsi="Calibri"/>
                <w:i/>
                <w:w w:val="110"/>
                <w:sz w:val="21"/>
              </w:rPr>
              <w:t xml:space="preserve">lot </w:t>
            </w:r>
            <w:r w:rsidRPr="00AA1372">
              <w:rPr>
                <w:rFonts w:ascii="Calibri" w:hAnsi="Calibri"/>
                <w:i/>
                <w:spacing w:val="41"/>
                <w:w w:val="110"/>
                <w:sz w:val="21"/>
              </w:rPr>
              <w:t xml:space="preserve"> </w:t>
            </w:r>
            <w:r w:rsidRPr="00AA1372">
              <w:rPr>
                <w:rFonts w:ascii="Calibri" w:hAnsi="Calibri"/>
                <w:i/>
                <w:w w:val="110"/>
                <w:sz w:val="21"/>
              </w:rPr>
              <w:t>of/much/many</w:t>
            </w:r>
            <w:r w:rsidRPr="00AA1372">
              <w:rPr>
                <w:w w:val="110"/>
                <w:sz w:val="21"/>
              </w:rPr>
              <w:t xml:space="preserve">, </w:t>
            </w:r>
            <w:r w:rsidRPr="00AA1372">
              <w:rPr>
                <w:spacing w:val="18"/>
                <w:w w:val="110"/>
                <w:sz w:val="21"/>
              </w:rPr>
              <w:t xml:space="preserve"> </w:t>
            </w:r>
            <w:r w:rsidRPr="00AA1372">
              <w:rPr>
                <w:rFonts w:ascii="Calibri" w:hAnsi="Calibri"/>
                <w:i/>
                <w:w w:val="110"/>
                <w:sz w:val="21"/>
              </w:rPr>
              <w:t xml:space="preserve">a </w:t>
            </w:r>
            <w:r w:rsidRPr="00AA1372">
              <w:rPr>
                <w:rFonts w:ascii="Calibri" w:hAnsi="Calibri"/>
                <w:i/>
                <w:spacing w:val="42"/>
                <w:w w:val="110"/>
                <w:sz w:val="21"/>
              </w:rPr>
              <w:t xml:space="preserve"> </w:t>
            </w:r>
            <w:r w:rsidRPr="00AA1372">
              <w:rPr>
                <w:rFonts w:ascii="Calibri" w:hAnsi="Calibri"/>
                <w:i/>
                <w:w w:val="110"/>
                <w:sz w:val="21"/>
              </w:rPr>
              <w:t>few/</w:t>
            </w:r>
            <w:r w:rsidRPr="00AA1372">
              <w:rPr>
                <w:rFonts w:ascii="Calibri" w:hAnsi="Calibri"/>
                <w:i/>
                <w:spacing w:val="-50"/>
                <w:w w:val="110"/>
                <w:sz w:val="21"/>
              </w:rPr>
              <w:t xml:space="preserve"> </w:t>
            </w:r>
            <w:r w:rsidRPr="00AA1372">
              <w:rPr>
                <w:rFonts w:ascii="Calibri" w:hAnsi="Calibri"/>
                <w:i/>
                <w:w w:val="110"/>
                <w:sz w:val="21"/>
              </w:rPr>
              <w:t>a</w:t>
            </w:r>
            <w:r w:rsidRPr="00AA1372">
              <w:rPr>
                <w:rFonts w:ascii="Calibri" w:hAnsi="Calibri"/>
                <w:i/>
                <w:w w:val="110"/>
                <w:sz w:val="21"/>
              </w:rPr>
              <w:tab/>
              <w:t>little</w:t>
            </w:r>
            <w:r w:rsidRPr="00AA1372">
              <w:rPr>
                <w:w w:val="110"/>
                <w:sz w:val="21"/>
              </w:rPr>
              <w:t>,</w:t>
            </w:r>
            <w:r w:rsidRPr="00AA1372">
              <w:rPr>
                <w:w w:val="110"/>
                <w:sz w:val="21"/>
              </w:rPr>
              <w:tab/>
            </w:r>
            <w:r>
              <w:rPr>
                <w:w w:val="110"/>
                <w:sz w:val="21"/>
              </w:rPr>
              <w:t>относительные</w:t>
            </w:r>
            <w:r w:rsidRPr="00AA1372">
              <w:rPr>
                <w:w w:val="110"/>
                <w:sz w:val="21"/>
              </w:rPr>
              <w:tab/>
            </w:r>
            <w:r>
              <w:rPr>
                <w:w w:val="110"/>
                <w:sz w:val="21"/>
              </w:rPr>
              <w:t>местоимения</w:t>
            </w:r>
            <w:r w:rsidRPr="00AA1372">
              <w:rPr>
                <w:w w:val="110"/>
                <w:sz w:val="21"/>
              </w:rPr>
              <w:tab/>
            </w:r>
            <w:r w:rsidRPr="00AA1372">
              <w:rPr>
                <w:rFonts w:ascii="Calibri" w:hAnsi="Calibri"/>
                <w:i/>
                <w:w w:val="110"/>
                <w:sz w:val="21"/>
              </w:rPr>
              <w:t>some/any/no</w:t>
            </w:r>
          </w:p>
          <w:p w:rsidR="00C63F3C" w:rsidRPr="00C63F3C" w:rsidRDefault="00C63F3C" w:rsidP="00C63F3C">
            <w:pPr>
              <w:pStyle w:val="TableParagraph"/>
              <w:spacing w:before="17" w:line="249" w:lineRule="auto"/>
              <w:rPr>
                <w:sz w:val="21"/>
                <w:lang w:val="ru-RU"/>
              </w:rPr>
            </w:pPr>
            <w:r w:rsidRPr="00C63F3C">
              <w:rPr>
                <w:w w:val="110"/>
                <w:sz w:val="21"/>
                <w:lang w:val="ru-RU"/>
              </w:rPr>
              <w:t>и</w:t>
            </w:r>
            <w:r w:rsidRPr="00C63F3C">
              <w:rPr>
                <w:spacing w:val="1"/>
                <w:w w:val="110"/>
                <w:sz w:val="21"/>
                <w:lang w:val="ru-RU"/>
              </w:rPr>
              <w:t xml:space="preserve"> </w:t>
            </w:r>
            <w:r w:rsidRPr="00C63F3C">
              <w:rPr>
                <w:w w:val="110"/>
                <w:sz w:val="21"/>
                <w:lang w:val="ru-RU"/>
              </w:rPr>
              <w:t>их</w:t>
            </w:r>
            <w:r w:rsidRPr="00C63F3C">
              <w:rPr>
                <w:spacing w:val="1"/>
                <w:w w:val="110"/>
                <w:sz w:val="21"/>
                <w:lang w:val="ru-RU"/>
              </w:rPr>
              <w:t xml:space="preserve"> </w:t>
            </w:r>
            <w:r w:rsidRPr="00C63F3C">
              <w:rPr>
                <w:w w:val="110"/>
                <w:sz w:val="21"/>
                <w:lang w:val="ru-RU"/>
              </w:rPr>
              <w:t>производные,</w:t>
            </w:r>
            <w:r w:rsidRPr="00C63F3C">
              <w:rPr>
                <w:spacing w:val="1"/>
                <w:w w:val="110"/>
                <w:sz w:val="21"/>
                <w:lang w:val="ru-RU"/>
              </w:rPr>
              <w:t xml:space="preserve"> </w:t>
            </w:r>
            <w:r w:rsidRPr="00C63F3C">
              <w:rPr>
                <w:w w:val="110"/>
                <w:sz w:val="21"/>
                <w:lang w:val="ru-RU"/>
              </w:rPr>
              <w:t>абсолютную</w:t>
            </w:r>
            <w:r w:rsidRPr="00C63F3C">
              <w:rPr>
                <w:spacing w:val="1"/>
                <w:w w:val="110"/>
                <w:sz w:val="21"/>
                <w:lang w:val="ru-RU"/>
              </w:rPr>
              <w:t xml:space="preserve"> </w:t>
            </w:r>
            <w:r w:rsidRPr="00C63F3C">
              <w:rPr>
                <w:w w:val="110"/>
                <w:sz w:val="21"/>
                <w:lang w:val="ru-RU"/>
              </w:rPr>
              <w:t>форму</w:t>
            </w:r>
            <w:r w:rsidRPr="00C63F3C">
              <w:rPr>
                <w:spacing w:val="1"/>
                <w:w w:val="110"/>
                <w:sz w:val="21"/>
                <w:lang w:val="ru-RU"/>
              </w:rPr>
              <w:t xml:space="preserve"> </w:t>
            </w:r>
            <w:r w:rsidRPr="00C63F3C">
              <w:rPr>
                <w:w w:val="110"/>
                <w:sz w:val="21"/>
                <w:lang w:val="ru-RU"/>
              </w:rPr>
              <w:t>притяжательных</w:t>
            </w:r>
            <w:r w:rsidRPr="00C63F3C">
              <w:rPr>
                <w:spacing w:val="-55"/>
                <w:w w:val="110"/>
                <w:sz w:val="21"/>
                <w:lang w:val="ru-RU"/>
              </w:rPr>
              <w:t xml:space="preserve"> </w:t>
            </w:r>
            <w:r w:rsidRPr="00C63F3C">
              <w:rPr>
                <w:w w:val="110"/>
                <w:sz w:val="21"/>
                <w:lang w:val="ru-RU"/>
              </w:rPr>
              <w:t>местоимений.</w:t>
            </w:r>
          </w:p>
          <w:p w:rsidR="00C63F3C" w:rsidRPr="00C63F3C" w:rsidRDefault="00C63F3C" w:rsidP="00E50E3A">
            <w:pPr>
              <w:pStyle w:val="TableParagraph"/>
              <w:numPr>
                <w:ilvl w:val="0"/>
                <w:numId w:val="33"/>
              </w:numPr>
              <w:tabs>
                <w:tab w:val="left" w:pos="331"/>
                <w:tab w:val="left" w:pos="1862"/>
                <w:tab w:val="left" w:pos="3712"/>
                <w:tab w:val="left" w:pos="4545"/>
                <w:tab w:val="left" w:pos="5354"/>
              </w:tabs>
              <w:spacing w:before="90" w:line="151" w:lineRule="auto"/>
              <w:ind w:right="142" w:firstLine="0"/>
              <w:rPr>
                <w:rFonts w:ascii="Calibri" w:hAnsi="Calibri"/>
                <w:i/>
                <w:sz w:val="21"/>
                <w:lang w:val="ru-RU"/>
              </w:rPr>
            </w:pPr>
            <w:r w:rsidRPr="00C63F3C">
              <w:rPr>
                <w:w w:val="110"/>
                <w:sz w:val="21"/>
                <w:lang w:val="ru-RU"/>
              </w:rPr>
              <w:t>Употребляют</w:t>
            </w:r>
            <w:r w:rsidRPr="00C63F3C">
              <w:rPr>
                <w:w w:val="110"/>
                <w:sz w:val="21"/>
                <w:lang w:val="ru-RU"/>
              </w:rPr>
              <w:tab/>
              <w:t>вопросительные</w:t>
            </w:r>
            <w:r w:rsidRPr="00C63F3C">
              <w:rPr>
                <w:w w:val="110"/>
                <w:sz w:val="21"/>
                <w:lang w:val="ru-RU"/>
              </w:rPr>
              <w:tab/>
              <w:t>слова,</w:t>
            </w:r>
            <w:r w:rsidRPr="00C63F3C">
              <w:rPr>
                <w:w w:val="110"/>
                <w:sz w:val="21"/>
                <w:lang w:val="ru-RU"/>
              </w:rPr>
              <w:tab/>
              <w:t>время</w:t>
            </w:r>
            <w:r w:rsidRPr="00C63F3C">
              <w:rPr>
                <w:w w:val="110"/>
                <w:sz w:val="21"/>
                <w:lang w:val="ru-RU"/>
              </w:rPr>
              <w:tab/>
            </w:r>
            <w:r>
              <w:rPr>
                <w:rFonts w:ascii="Calibri" w:hAnsi="Calibri"/>
                <w:i/>
                <w:w w:val="110"/>
                <w:sz w:val="21"/>
              </w:rPr>
              <w:t>Future</w:t>
            </w:r>
            <w:r w:rsidRPr="00C63F3C">
              <w:rPr>
                <w:rFonts w:ascii="Calibri" w:hAnsi="Calibri"/>
                <w:i/>
                <w:spacing w:val="-50"/>
                <w:w w:val="110"/>
                <w:sz w:val="21"/>
                <w:lang w:val="ru-RU"/>
              </w:rPr>
              <w:t xml:space="preserve"> </w:t>
            </w:r>
            <w:r>
              <w:rPr>
                <w:rFonts w:ascii="Calibri" w:hAnsi="Calibri"/>
                <w:i/>
                <w:w w:val="110"/>
                <w:sz w:val="21"/>
              </w:rPr>
              <w:t>Simple</w:t>
            </w:r>
            <w:r w:rsidRPr="00C63F3C">
              <w:rPr>
                <w:rFonts w:ascii="Calibri" w:hAnsi="Calibri"/>
                <w:i/>
                <w:w w:val="110"/>
                <w:sz w:val="21"/>
                <w:lang w:val="ru-RU"/>
              </w:rPr>
              <w:t>.</w:t>
            </w:r>
          </w:p>
        </w:tc>
      </w:tr>
    </w:tbl>
    <w:p w:rsidR="00C63F3C" w:rsidRDefault="00C63F3C" w:rsidP="00C63F3C">
      <w:pPr>
        <w:spacing w:line="151" w:lineRule="auto"/>
        <w:rPr>
          <w:rFonts w:ascii="Calibri" w:hAnsi="Calibri"/>
          <w:sz w:val="21"/>
        </w:rPr>
        <w:sectPr w:rsidR="00C63F3C">
          <w:headerReference w:type="even" r:id="rId38"/>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160"/>
        </w:trPr>
        <w:tc>
          <w:tcPr>
            <w:tcW w:w="4074" w:type="dxa"/>
            <w:tcBorders>
              <w:top w:val="nil"/>
            </w:tcBorders>
          </w:tcPr>
          <w:p w:rsidR="00C63F3C" w:rsidRPr="00C63F3C" w:rsidRDefault="00C63F3C" w:rsidP="00C63F3C">
            <w:pPr>
              <w:pStyle w:val="TableParagraph"/>
              <w:ind w:left="0"/>
              <w:rPr>
                <w:sz w:val="10"/>
                <w:lang w:val="ru-RU"/>
              </w:rPr>
            </w:pPr>
          </w:p>
        </w:tc>
        <w:tc>
          <w:tcPr>
            <w:tcW w:w="6172" w:type="dxa"/>
            <w:tcBorders>
              <w:top w:val="nil"/>
            </w:tcBorders>
          </w:tcPr>
          <w:p w:rsidR="00C63F3C" w:rsidRPr="00C63F3C" w:rsidRDefault="00C63F3C" w:rsidP="00C63F3C">
            <w:pPr>
              <w:pStyle w:val="TableParagraph"/>
              <w:ind w:left="0"/>
              <w:rPr>
                <w:sz w:val="10"/>
                <w:lang w:val="ru-RU"/>
              </w:rPr>
            </w:pPr>
          </w:p>
        </w:tc>
      </w:tr>
      <w:tr w:rsidR="00C63F3C" w:rsidTr="00C63F3C">
        <w:trPr>
          <w:trHeight w:val="6382"/>
        </w:trPr>
        <w:tc>
          <w:tcPr>
            <w:tcW w:w="4074" w:type="dxa"/>
          </w:tcPr>
          <w:p w:rsidR="00C63F3C" w:rsidRPr="00C63F3C" w:rsidRDefault="00C63F3C" w:rsidP="00C63F3C">
            <w:pPr>
              <w:pStyle w:val="TableParagraph"/>
              <w:spacing w:before="83" w:line="244" w:lineRule="auto"/>
              <w:ind w:right="142"/>
              <w:jc w:val="both"/>
              <w:rPr>
                <w:sz w:val="21"/>
                <w:lang w:val="ru-RU"/>
              </w:rPr>
            </w:pPr>
            <w:r w:rsidRPr="00C63F3C">
              <w:rPr>
                <w:rFonts w:ascii="Calibri" w:hAnsi="Calibri"/>
                <w:b/>
                <w:w w:val="115"/>
                <w:sz w:val="21"/>
                <w:lang w:val="ru-RU"/>
              </w:rPr>
              <w:t>Мир</w:t>
            </w:r>
            <w:r w:rsidRPr="00C63F3C">
              <w:rPr>
                <w:rFonts w:ascii="Calibri" w:hAnsi="Calibri"/>
                <w:b/>
                <w:spacing w:val="1"/>
                <w:w w:val="115"/>
                <w:sz w:val="21"/>
                <w:lang w:val="ru-RU"/>
              </w:rPr>
              <w:t xml:space="preserve"> </w:t>
            </w:r>
            <w:r w:rsidRPr="00C63F3C">
              <w:rPr>
                <w:rFonts w:ascii="Calibri" w:hAnsi="Calibri"/>
                <w:b/>
                <w:w w:val="115"/>
                <w:sz w:val="21"/>
                <w:lang w:val="ru-RU"/>
              </w:rPr>
              <w:t>моих</w:t>
            </w:r>
            <w:r w:rsidRPr="00C63F3C">
              <w:rPr>
                <w:rFonts w:ascii="Calibri" w:hAnsi="Calibri"/>
                <w:b/>
                <w:spacing w:val="1"/>
                <w:w w:val="115"/>
                <w:sz w:val="21"/>
                <w:lang w:val="ru-RU"/>
              </w:rPr>
              <w:t xml:space="preserve"> </w:t>
            </w:r>
            <w:r w:rsidRPr="00C63F3C">
              <w:rPr>
                <w:rFonts w:ascii="Calibri" w:hAnsi="Calibri"/>
                <w:b/>
                <w:w w:val="115"/>
                <w:sz w:val="21"/>
                <w:lang w:val="ru-RU"/>
              </w:rPr>
              <w:t xml:space="preserve">увлечений. </w:t>
            </w:r>
            <w:r w:rsidRPr="00C63F3C">
              <w:rPr>
                <w:w w:val="115"/>
                <w:sz w:val="21"/>
                <w:lang w:val="ru-RU"/>
              </w:rPr>
              <w:t>Мои люб</w:t>
            </w:r>
            <w:proofErr w:type="gramStart"/>
            <w:r w:rsidRPr="00C63F3C">
              <w:rPr>
                <w:w w:val="115"/>
                <w:sz w:val="21"/>
                <w:lang w:val="ru-RU"/>
              </w:rPr>
              <w:t>и-</w:t>
            </w:r>
            <w:proofErr w:type="gramEnd"/>
            <w:r w:rsidRPr="00C63F3C">
              <w:rPr>
                <w:spacing w:val="1"/>
                <w:w w:val="115"/>
                <w:sz w:val="21"/>
                <w:lang w:val="ru-RU"/>
              </w:rPr>
              <w:t xml:space="preserve"> </w:t>
            </w:r>
            <w:r w:rsidRPr="00C63F3C">
              <w:rPr>
                <w:w w:val="115"/>
                <w:sz w:val="21"/>
                <w:lang w:val="ru-RU"/>
              </w:rPr>
              <w:t>мые занятия/хобби (чтение, коллек-</w:t>
            </w:r>
            <w:r w:rsidRPr="00C63F3C">
              <w:rPr>
                <w:spacing w:val="-58"/>
                <w:w w:val="115"/>
                <w:sz w:val="21"/>
                <w:lang w:val="ru-RU"/>
              </w:rPr>
              <w:t xml:space="preserve"> </w:t>
            </w:r>
            <w:r w:rsidRPr="00C63F3C">
              <w:rPr>
                <w:w w:val="115"/>
                <w:sz w:val="21"/>
                <w:lang w:val="ru-RU"/>
              </w:rPr>
              <w:t>ционирование,</w:t>
            </w:r>
            <w:r w:rsidRPr="00C63F3C">
              <w:rPr>
                <w:spacing w:val="1"/>
                <w:w w:val="115"/>
                <w:sz w:val="21"/>
                <w:lang w:val="ru-RU"/>
              </w:rPr>
              <w:t xml:space="preserve"> </w:t>
            </w:r>
            <w:r w:rsidRPr="00C63F3C">
              <w:rPr>
                <w:w w:val="115"/>
                <w:sz w:val="21"/>
                <w:lang w:val="ru-RU"/>
              </w:rPr>
              <w:t>конструирование,</w:t>
            </w:r>
            <w:r w:rsidRPr="00C63F3C">
              <w:rPr>
                <w:spacing w:val="1"/>
                <w:w w:val="115"/>
                <w:sz w:val="21"/>
                <w:lang w:val="ru-RU"/>
              </w:rPr>
              <w:t xml:space="preserve"> </w:t>
            </w:r>
            <w:r w:rsidRPr="00C63F3C">
              <w:rPr>
                <w:w w:val="115"/>
                <w:sz w:val="21"/>
                <w:lang w:val="ru-RU"/>
              </w:rPr>
              <w:t>рисование,</w:t>
            </w:r>
            <w:r w:rsidRPr="00C63F3C">
              <w:rPr>
                <w:spacing w:val="4"/>
                <w:w w:val="115"/>
                <w:sz w:val="21"/>
                <w:lang w:val="ru-RU"/>
              </w:rPr>
              <w:t xml:space="preserve"> </w:t>
            </w:r>
            <w:r w:rsidRPr="00C63F3C">
              <w:rPr>
                <w:w w:val="115"/>
                <w:sz w:val="21"/>
                <w:lang w:val="ru-RU"/>
              </w:rPr>
              <w:t>музыка).</w:t>
            </w:r>
          </w:p>
          <w:p w:rsidR="00C63F3C" w:rsidRPr="00C63F3C" w:rsidRDefault="00C63F3C" w:rsidP="00C63F3C">
            <w:pPr>
              <w:pStyle w:val="TableParagraph"/>
              <w:spacing w:before="4" w:line="247" w:lineRule="auto"/>
              <w:ind w:right="142"/>
              <w:jc w:val="both"/>
              <w:rPr>
                <w:rFonts w:ascii="Calibri" w:hAnsi="Calibri"/>
                <w:b/>
                <w:sz w:val="21"/>
                <w:lang w:val="ru-RU"/>
              </w:rPr>
            </w:pPr>
            <w:r w:rsidRPr="00C63F3C">
              <w:rPr>
                <w:w w:val="110"/>
                <w:sz w:val="21"/>
                <w:lang w:val="ru-RU"/>
              </w:rPr>
              <w:t>Спорт</w:t>
            </w:r>
            <w:r w:rsidRPr="00C63F3C">
              <w:rPr>
                <w:spacing w:val="1"/>
                <w:w w:val="110"/>
                <w:sz w:val="21"/>
                <w:lang w:val="ru-RU"/>
              </w:rPr>
              <w:t xml:space="preserve"> </w:t>
            </w:r>
            <w:r w:rsidRPr="00C63F3C">
              <w:rPr>
                <w:w w:val="110"/>
                <w:sz w:val="21"/>
                <w:lang w:val="ru-RU"/>
              </w:rPr>
              <w:t>(игровые</w:t>
            </w:r>
            <w:r w:rsidRPr="00C63F3C">
              <w:rPr>
                <w:spacing w:val="1"/>
                <w:w w:val="110"/>
                <w:sz w:val="21"/>
                <w:lang w:val="ru-RU"/>
              </w:rPr>
              <w:t xml:space="preserve"> </w:t>
            </w:r>
            <w:r w:rsidRPr="00C63F3C">
              <w:rPr>
                <w:w w:val="110"/>
                <w:sz w:val="21"/>
                <w:lang w:val="ru-RU"/>
              </w:rPr>
              <w:t>виды</w:t>
            </w:r>
            <w:r w:rsidRPr="00C63F3C">
              <w:rPr>
                <w:spacing w:val="1"/>
                <w:w w:val="110"/>
                <w:sz w:val="21"/>
                <w:lang w:val="ru-RU"/>
              </w:rPr>
              <w:t xml:space="preserve"> </w:t>
            </w:r>
            <w:r w:rsidRPr="00C63F3C">
              <w:rPr>
                <w:w w:val="110"/>
                <w:sz w:val="21"/>
                <w:lang w:val="ru-RU"/>
              </w:rPr>
              <w:t>спорта,</w:t>
            </w:r>
            <w:r w:rsidRPr="00C63F3C">
              <w:rPr>
                <w:spacing w:val="1"/>
                <w:w w:val="110"/>
                <w:sz w:val="21"/>
                <w:lang w:val="ru-RU"/>
              </w:rPr>
              <w:t xml:space="preserve"> </w:t>
            </w:r>
            <w:r w:rsidRPr="00C63F3C">
              <w:rPr>
                <w:w w:val="110"/>
                <w:sz w:val="21"/>
                <w:lang w:val="ru-RU"/>
              </w:rPr>
              <w:t>зи</w:t>
            </w:r>
            <w:proofErr w:type="gramStart"/>
            <w:r w:rsidRPr="00C63F3C">
              <w:rPr>
                <w:w w:val="110"/>
                <w:sz w:val="21"/>
                <w:lang w:val="ru-RU"/>
              </w:rPr>
              <w:t>м-</w:t>
            </w:r>
            <w:proofErr w:type="gramEnd"/>
            <w:r w:rsidRPr="00C63F3C">
              <w:rPr>
                <w:spacing w:val="1"/>
                <w:w w:val="110"/>
                <w:sz w:val="21"/>
                <w:lang w:val="ru-RU"/>
              </w:rPr>
              <w:t xml:space="preserve"> </w:t>
            </w:r>
            <w:r w:rsidRPr="00C63F3C">
              <w:rPr>
                <w:w w:val="110"/>
                <w:sz w:val="21"/>
                <w:lang w:val="ru-RU"/>
              </w:rPr>
              <w:t>ние и летние виды спорта). Мои лю-</w:t>
            </w:r>
            <w:r w:rsidRPr="00C63F3C">
              <w:rPr>
                <w:spacing w:val="1"/>
                <w:w w:val="110"/>
                <w:sz w:val="21"/>
                <w:lang w:val="ru-RU"/>
              </w:rPr>
              <w:t xml:space="preserve"> </w:t>
            </w:r>
            <w:r w:rsidRPr="00C63F3C">
              <w:rPr>
                <w:w w:val="110"/>
                <w:sz w:val="21"/>
                <w:lang w:val="ru-RU"/>
              </w:rPr>
              <w:t>бимые</w:t>
            </w:r>
            <w:r w:rsidRPr="00C63F3C">
              <w:rPr>
                <w:spacing w:val="11"/>
                <w:w w:val="110"/>
                <w:sz w:val="21"/>
                <w:lang w:val="ru-RU"/>
              </w:rPr>
              <w:t xml:space="preserve"> </w:t>
            </w:r>
            <w:r w:rsidRPr="00C63F3C">
              <w:rPr>
                <w:w w:val="110"/>
                <w:sz w:val="21"/>
                <w:lang w:val="ru-RU"/>
              </w:rPr>
              <w:t>сказки.</w:t>
            </w:r>
            <w:r w:rsidRPr="00C63F3C">
              <w:rPr>
                <w:spacing w:val="11"/>
                <w:w w:val="110"/>
                <w:sz w:val="21"/>
                <w:lang w:val="ru-RU"/>
              </w:rPr>
              <w:t xml:space="preserve"> </w:t>
            </w:r>
            <w:r w:rsidRPr="00C63F3C">
              <w:rPr>
                <w:rFonts w:ascii="Calibri" w:hAnsi="Calibri"/>
                <w:b/>
                <w:w w:val="110"/>
                <w:sz w:val="21"/>
                <w:lang w:val="ru-RU"/>
              </w:rPr>
              <w:t>(11</w:t>
            </w:r>
            <w:r w:rsidRPr="00C63F3C">
              <w:rPr>
                <w:rFonts w:ascii="Calibri" w:hAnsi="Calibri"/>
                <w:b/>
                <w:spacing w:val="-24"/>
                <w:w w:val="110"/>
                <w:sz w:val="21"/>
                <w:lang w:val="ru-RU"/>
              </w:rPr>
              <w:t xml:space="preserve"> </w:t>
            </w:r>
            <w:r w:rsidRPr="00C63F3C">
              <w:rPr>
                <w:rFonts w:ascii="Calibri" w:hAnsi="Calibri"/>
                <w:b/>
                <w:w w:val="110"/>
                <w:sz w:val="21"/>
                <w:lang w:val="ru-RU"/>
              </w:rPr>
              <w:t>ч)</w:t>
            </w:r>
          </w:p>
          <w:p w:rsidR="00C63F3C" w:rsidRPr="00AA1372" w:rsidRDefault="00C63F3C" w:rsidP="00C63F3C">
            <w:pPr>
              <w:pStyle w:val="TableParagraph"/>
              <w:spacing w:line="235" w:lineRule="auto"/>
              <w:ind w:right="137"/>
              <w:rPr>
                <w:rFonts w:ascii="Calibri" w:hAnsi="Calibri"/>
                <w:b/>
                <w:sz w:val="21"/>
              </w:rPr>
            </w:pP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(4</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2 — A</w:t>
            </w:r>
            <w:r w:rsidRPr="00AA1372">
              <w:rPr>
                <w:rFonts w:ascii="Calibri" w:hAnsi="Calibri"/>
                <w:i/>
                <w:spacing w:val="1"/>
                <w:w w:val="115"/>
                <w:sz w:val="21"/>
              </w:rPr>
              <w:t xml:space="preserve"> </w:t>
            </w:r>
            <w:r w:rsidRPr="00AA1372">
              <w:rPr>
                <w:rFonts w:ascii="Calibri" w:hAnsi="Calibri"/>
                <w:i/>
                <w:w w:val="115"/>
                <w:sz w:val="21"/>
              </w:rPr>
              <w:t xml:space="preserve">Space  Trip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 xml:space="preserve">Module 7 — Knights and Castles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9 — The</w:t>
            </w:r>
            <w:r w:rsidRPr="00AA1372">
              <w:rPr>
                <w:rFonts w:ascii="Calibri" w:hAnsi="Calibri"/>
                <w:i/>
                <w:spacing w:val="1"/>
                <w:w w:val="115"/>
                <w:sz w:val="21"/>
              </w:rPr>
              <w:t xml:space="preserve"> </w:t>
            </w:r>
            <w:r w:rsidRPr="00AA1372">
              <w:rPr>
                <w:rFonts w:ascii="Calibri" w:hAnsi="Calibri"/>
                <w:i/>
                <w:w w:val="115"/>
                <w:sz w:val="21"/>
              </w:rPr>
              <w:t>Fairy</w:t>
            </w:r>
            <w:r w:rsidRPr="00AA1372">
              <w:rPr>
                <w:rFonts w:ascii="Calibri" w:hAnsi="Calibri"/>
                <w:i/>
                <w:spacing w:val="1"/>
                <w:w w:val="115"/>
                <w:sz w:val="21"/>
              </w:rPr>
              <w:t xml:space="preserve"> </w:t>
            </w:r>
            <w:r w:rsidRPr="00AA1372">
              <w:rPr>
                <w:rFonts w:ascii="Calibri" w:hAnsi="Calibri"/>
                <w:i/>
                <w:w w:val="115"/>
                <w:sz w:val="21"/>
              </w:rPr>
              <w:t xml:space="preserve">Garden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Port</w:t>
            </w:r>
            <w:r w:rsidRPr="00AA1372">
              <w:rPr>
                <w:rFonts w:ascii="Calibri" w:hAnsi="Calibri"/>
                <w:i/>
                <w:spacing w:val="21"/>
                <w:w w:val="115"/>
                <w:sz w:val="21"/>
              </w:rPr>
              <w:t xml:space="preserve"> </w:t>
            </w:r>
            <w:r w:rsidRPr="00AA1372">
              <w:rPr>
                <w:rFonts w:ascii="Calibri" w:hAnsi="Calibri"/>
                <w:i/>
                <w:w w:val="115"/>
                <w:sz w:val="21"/>
              </w:rPr>
              <w:t>Fairy</w:t>
            </w:r>
            <w:r w:rsidRPr="00AA1372">
              <w:rPr>
                <w:rFonts w:ascii="Calibri" w:hAnsi="Calibri"/>
                <w:i/>
                <w:spacing w:val="24"/>
                <w:w w:val="115"/>
                <w:sz w:val="21"/>
              </w:rPr>
              <w:t xml:space="preserve"> </w:t>
            </w:r>
            <w:r w:rsidRPr="00AA1372">
              <w:rPr>
                <w:rFonts w:ascii="Calibri" w:hAnsi="Calibri"/>
                <w:b/>
                <w:w w:val="115"/>
                <w:sz w:val="21"/>
              </w:rPr>
              <w:t>(4</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ind w:left="0"/>
              <w:rPr>
                <w:rFonts w:ascii="Calibri"/>
                <w:i/>
                <w:sz w:val="19"/>
              </w:rPr>
            </w:pPr>
          </w:p>
          <w:p w:rsidR="00C63F3C" w:rsidRPr="00AA1372" w:rsidRDefault="00C63F3C" w:rsidP="00C63F3C">
            <w:pPr>
              <w:pStyle w:val="TableParagraph"/>
              <w:spacing w:line="244" w:lineRule="auto"/>
              <w:ind w:right="142"/>
              <w:jc w:val="both"/>
              <w:rPr>
                <w:rFonts w:ascii="Calibri" w:hAnsi="Calibri"/>
                <w:b/>
                <w:sz w:val="21"/>
              </w:rPr>
            </w:pPr>
            <w:r w:rsidRPr="00C63F3C">
              <w:rPr>
                <w:w w:val="115"/>
                <w:sz w:val="21"/>
                <w:lang w:val="ru-RU"/>
              </w:rPr>
              <w:t>Выходной день (в зоопарке, цирке).</w:t>
            </w:r>
            <w:r w:rsidRPr="00C63F3C">
              <w:rPr>
                <w:spacing w:val="-58"/>
                <w:w w:val="115"/>
                <w:sz w:val="21"/>
                <w:lang w:val="ru-RU"/>
              </w:rPr>
              <w:t xml:space="preserve"> </w:t>
            </w:r>
            <w:r>
              <w:rPr>
                <w:w w:val="110"/>
                <w:sz w:val="21"/>
              </w:rPr>
              <w:t>Школьные</w:t>
            </w:r>
            <w:r w:rsidRPr="00AA1372">
              <w:rPr>
                <w:spacing w:val="13"/>
                <w:w w:val="110"/>
                <w:sz w:val="21"/>
              </w:rPr>
              <w:t xml:space="preserve"> </w:t>
            </w:r>
            <w:r>
              <w:rPr>
                <w:w w:val="110"/>
                <w:sz w:val="21"/>
              </w:rPr>
              <w:t>каникулы</w:t>
            </w:r>
            <w:r w:rsidRPr="00AA1372">
              <w:rPr>
                <w:w w:val="110"/>
                <w:sz w:val="21"/>
              </w:rPr>
              <w:t>.</w:t>
            </w:r>
            <w:r w:rsidRPr="00AA1372">
              <w:rPr>
                <w:spacing w:val="12"/>
                <w:w w:val="110"/>
                <w:sz w:val="21"/>
              </w:rPr>
              <w:t xml:space="preserve"> </w:t>
            </w:r>
            <w:r w:rsidRPr="00AA1372">
              <w:rPr>
                <w:rFonts w:ascii="Calibri" w:hAnsi="Calibri"/>
                <w:b/>
                <w:w w:val="110"/>
                <w:sz w:val="21"/>
              </w:rPr>
              <w:t>(5</w:t>
            </w:r>
            <w:r w:rsidRPr="00AA1372">
              <w:rPr>
                <w:rFonts w:ascii="Calibri" w:hAnsi="Calibri"/>
                <w:b/>
                <w:spacing w:val="-24"/>
                <w:w w:val="110"/>
                <w:sz w:val="21"/>
              </w:rPr>
              <w:t xml:space="preserve"> </w:t>
            </w:r>
            <w:r>
              <w:rPr>
                <w:rFonts w:ascii="Calibri" w:hAnsi="Calibri"/>
                <w:b/>
                <w:w w:val="110"/>
                <w:sz w:val="21"/>
              </w:rPr>
              <w:t>ч</w:t>
            </w:r>
            <w:r w:rsidRPr="00AA1372">
              <w:rPr>
                <w:rFonts w:ascii="Calibri" w:hAnsi="Calibri"/>
                <w:b/>
                <w:w w:val="110"/>
                <w:sz w:val="21"/>
              </w:rPr>
              <w:t>)</w:t>
            </w:r>
          </w:p>
          <w:p w:rsidR="00C63F3C" w:rsidRPr="00AA1372" w:rsidRDefault="00C63F3C" w:rsidP="00C63F3C">
            <w:pPr>
              <w:pStyle w:val="TableParagraph"/>
              <w:spacing w:line="235" w:lineRule="auto"/>
              <w:ind w:right="211"/>
              <w:rPr>
                <w:rFonts w:ascii="Calibri" w:hAnsi="Calibri"/>
                <w:b/>
                <w:sz w:val="21"/>
              </w:rPr>
            </w:pPr>
            <w:r w:rsidRPr="00AA1372">
              <w:rPr>
                <w:rFonts w:ascii="Calibri" w:hAnsi="Calibri"/>
                <w:i/>
                <w:w w:val="115"/>
                <w:sz w:val="21"/>
              </w:rPr>
              <w:t>Module 2 — A Space Trip</w:t>
            </w:r>
            <w:r w:rsidRPr="00AA1372">
              <w:rPr>
                <w:rFonts w:ascii="Calibri" w:hAnsi="Calibri"/>
                <w:i/>
                <w:spacing w:val="1"/>
                <w:w w:val="115"/>
                <w:sz w:val="21"/>
              </w:rPr>
              <w:t xml:space="preserve">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 xml:space="preserve">Module 4 — Who Was It?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5 — The</w:t>
            </w:r>
            <w:r w:rsidRPr="00AA1372">
              <w:rPr>
                <w:rFonts w:ascii="Calibri" w:hAnsi="Calibri"/>
                <w:i/>
                <w:spacing w:val="1"/>
                <w:w w:val="115"/>
                <w:sz w:val="21"/>
              </w:rPr>
              <w:t xml:space="preserve"> </w:t>
            </w:r>
            <w:r w:rsidRPr="00AA1372">
              <w:rPr>
                <w:rFonts w:ascii="Calibri" w:hAnsi="Calibri"/>
                <w:i/>
                <w:w w:val="115"/>
                <w:sz w:val="21"/>
              </w:rPr>
              <w:t>Country</w:t>
            </w:r>
            <w:r w:rsidRPr="00AA1372">
              <w:rPr>
                <w:rFonts w:ascii="Calibri" w:hAnsi="Calibri"/>
                <w:i/>
                <w:spacing w:val="1"/>
                <w:w w:val="115"/>
                <w:sz w:val="21"/>
              </w:rPr>
              <w:t xml:space="preserve"> </w:t>
            </w:r>
            <w:r w:rsidRPr="00AA1372">
              <w:rPr>
                <w:rFonts w:ascii="Calibri" w:hAnsi="Calibri"/>
                <w:i/>
                <w:w w:val="115"/>
                <w:sz w:val="21"/>
              </w:rPr>
              <w:t xml:space="preserve">Code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spacing w:val="-1"/>
                <w:w w:val="115"/>
                <w:sz w:val="21"/>
              </w:rPr>
              <w:t xml:space="preserve">Module </w:t>
            </w:r>
            <w:r w:rsidRPr="00AA1372">
              <w:rPr>
                <w:rFonts w:ascii="Calibri" w:hAnsi="Calibri"/>
                <w:i/>
                <w:w w:val="115"/>
                <w:sz w:val="21"/>
              </w:rPr>
              <w:t xml:space="preserve">7 — Knights and Castles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8</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Willow’s</w:t>
            </w:r>
            <w:r w:rsidRPr="00AA1372">
              <w:rPr>
                <w:rFonts w:ascii="Calibri" w:hAnsi="Calibri"/>
                <w:i/>
                <w:spacing w:val="20"/>
                <w:w w:val="115"/>
                <w:sz w:val="21"/>
              </w:rPr>
              <w:t xml:space="preserve"> </w:t>
            </w:r>
            <w:r w:rsidRPr="00AA1372">
              <w:rPr>
                <w:rFonts w:ascii="Calibri" w:hAnsi="Calibri"/>
                <w:i/>
                <w:w w:val="115"/>
                <w:sz w:val="21"/>
              </w:rPr>
              <w:t>Story</w:t>
            </w:r>
            <w:r w:rsidRPr="00AA1372">
              <w:rPr>
                <w:rFonts w:ascii="Calibri" w:hAnsi="Calibri"/>
                <w:i/>
                <w:spacing w:val="22"/>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tc>
        <w:tc>
          <w:tcPr>
            <w:tcW w:w="6172" w:type="dxa"/>
          </w:tcPr>
          <w:p w:rsidR="00C63F3C" w:rsidRPr="00C63F3C" w:rsidRDefault="00C63F3C" w:rsidP="00E50E3A">
            <w:pPr>
              <w:pStyle w:val="TableParagraph"/>
              <w:numPr>
                <w:ilvl w:val="0"/>
                <w:numId w:val="32"/>
              </w:numPr>
              <w:tabs>
                <w:tab w:val="left" w:pos="331"/>
              </w:tabs>
              <w:spacing w:before="80" w:line="151" w:lineRule="auto"/>
              <w:ind w:right="142" w:firstLine="0"/>
              <w:rPr>
                <w:sz w:val="21"/>
                <w:lang w:val="ru-RU"/>
              </w:rPr>
            </w:pPr>
            <w:r w:rsidRPr="00C63F3C">
              <w:rPr>
                <w:w w:val="110"/>
                <w:sz w:val="21"/>
                <w:lang w:val="ru-RU"/>
              </w:rPr>
              <w:t>Ведут</w:t>
            </w:r>
            <w:r w:rsidRPr="00C63F3C">
              <w:rPr>
                <w:spacing w:val="33"/>
                <w:w w:val="110"/>
                <w:sz w:val="21"/>
                <w:lang w:val="ru-RU"/>
              </w:rPr>
              <w:t xml:space="preserve"> </w:t>
            </w:r>
            <w:r w:rsidRPr="00C63F3C">
              <w:rPr>
                <w:w w:val="110"/>
                <w:sz w:val="21"/>
                <w:lang w:val="ru-RU"/>
              </w:rPr>
              <w:t>диалог-расспрос</w:t>
            </w:r>
            <w:r w:rsidRPr="00C63F3C">
              <w:rPr>
                <w:spacing w:val="34"/>
                <w:w w:val="110"/>
                <w:sz w:val="21"/>
                <w:lang w:val="ru-RU"/>
              </w:rPr>
              <w:t xml:space="preserve"> </w:t>
            </w:r>
            <w:r w:rsidRPr="00C63F3C">
              <w:rPr>
                <w:w w:val="110"/>
                <w:sz w:val="21"/>
                <w:lang w:val="ru-RU"/>
              </w:rPr>
              <w:t>(о</w:t>
            </w:r>
            <w:r w:rsidRPr="00C63F3C">
              <w:rPr>
                <w:spacing w:val="34"/>
                <w:w w:val="110"/>
                <w:sz w:val="21"/>
                <w:lang w:val="ru-RU"/>
              </w:rPr>
              <w:t xml:space="preserve"> </w:t>
            </w:r>
            <w:r w:rsidRPr="00C63F3C">
              <w:rPr>
                <w:w w:val="110"/>
                <w:sz w:val="21"/>
                <w:lang w:val="ru-RU"/>
              </w:rPr>
              <w:t>том,</w:t>
            </w:r>
            <w:r w:rsidRPr="00C63F3C">
              <w:rPr>
                <w:spacing w:val="34"/>
                <w:w w:val="110"/>
                <w:sz w:val="21"/>
                <w:lang w:val="ru-RU"/>
              </w:rPr>
              <w:t xml:space="preserve"> </w:t>
            </w:r>
            <w:r w:rsidRPr="00C63F3C">
              <w:rPr>
                <w:w w:val="110"/>
                <w:sz w:val="21"/>
                <w:lang w:val="ru-RU"/>
              </w:rPr>
              <w:t>что</w:t>
            </w:r>
            <w:r w:rsidRPr="00C63F3C">
              <w:rPr>
                <w:spacing w:val="33"/>
                <w:w w:val="110"/>
                <w:sz w:val="21"/>
                <w:lang w:val="ru-RU"/>
              </w:rPr>
              <w:t xml:space="preserve"> </w:t>
            </w:r>
            <w:r w:rsidRPr="00C63F3C">
              <w:rPr>
                <w:w w:val="110"/>
                <w:sz w:val="21"/>
                <w:lang w:val="ru-RU"/>
              </w:rPr>
              <w:t>умеют</w:t>
            </w:r>
            <w:r w:rsidRPr="00C63F3C">
              <w:rPr>
                <w:spacing w:val="34"/>
                <w:w w:val="110"/>
                <w:sz w:val="21"/>
                <w:lang w:val="ru-RU"/>
              </w:rPr>
              <w:t xml:space="preserve"> </w:t>
            </w:r>
            <w:r w:rsidRPr="00C63F3C">
              <w:rPr>
                <w:w w:val="110"/>
                <w:sz w:val="21"/>
                <w:lang w:val="ru-RU"/>
              </w:rPr>
              <w:t>делать</w:t>
            </w:r>
            <w:r w:rsidRPr="00C63F3C">
              <w:rPr>
                <w:spacing w:val="34"/>
                <w:w w:val="110"/>
                <w:sz w:val="21"/>
                <w:lang w:val="ru-RU"/>
              </w:rPr>
              <w:t xml:space="preserve"> </w:t>
            </w:r>
            <w:r w:rsidRPr="00C63F3C">
              <w:rPr>
                <w:w w:val="110"/>
                <w:sz w:val="21"/>
                <w:lang w:val="ru-RU"/>
              </w:rPr>
              <w:t>одн</w:t>
            </w:r>
            <w:proofErr w:type="gramStart"/>
            <w:r w:rsidRPr="00C63F3C">
              <w:rPr>
                <w:w w:val="110"/>
                <w:sz w:val="21"/>
                <w:lang w:val="ru-RU"/>
              </w:rPr>
              <w:t>о-</w:t>
            </w:r>
            <w:proofErr w:type="gramEnd"/>
            <w:r w:rsidRPr="00C63F3C">
              <w:rPr>
                <w:spacing w:val="-55"/>
                <w:w w:val="110"/>
                <w:sz w:val="21"/>
                <w:lang w:val="ru-RU"/>
              </w:rPr>
              <w:t xml:space="preserve"> </w:t>
            </w:r>
            <w:r w:rsidRPr="00C63F3C">
              <w:rPr>
                <w:w w:val="110"/>
                <w:sz w:val="21"/>
                <w:lang w:val="ru-RU"/>
              </w:rPr>
              <w:t>классники,</w:t>
            </w:r>
            <w:r w:rsidRPr="00C63F3C">
              <w:rPr>
                <w:spacing w:val="28"/>
                <w:w w:val="110"/>
                <w:sz w:val="21"/>
                <w:lang w:val="ru-RU"/>
              </w:rPr>
              <w:t xml:space="preserve"> </w:t>
            </w:r>
            <w:r w:rsidRPr="00C63F3C">
              <w:rPr>
                <w:w w:val="110"/>
                <w:sz w:val="21"/>
                <w:lang w:val="ru-RU"/>
              </w:rPr>
              <w:t>о</w:t>
            </w:r>
            <w:r w:rsidRPr="00C63F3C">
              <w:rPr>
                <w:spacing w:val="29"/>
                <w:w w:val="110"/>
                <w:sz w:val="21"/>
                <w:lang w:val="ru-RU"/>
              </w:rPr>
              <w:t xml:space="preserve"> </w:t>
            </w:r>
            <w:r w:rsidRPr="00C63F3C">
              <w:rPr>
                <w:w w:val="110"/>
                <w:sz w:val="21"/>
                <w:lang w:val="ru-RU"/>
              </w:rPr>
              <w:t>любимом</w:t>
            </w:r>
            <w:r w:rsidRPr="00C63F3C">
              <w:rPr>
                <w:spacing w:val="28"/>
                <w:w w:val="110"/>
                <w:sz w:val="21"/>
                <w:lang w:val="ru-RU"/>
              </w:rPr>
              <w:t xml:space="preserve"> </w:t>
            </w:r>
            <w:r w:rsidRPr="00C63F3C">
              <w:rPr>
                <w:w w:val="110"/>
                <w:sz w:val="21"/>
                <w:lang w:val="ru-RU"/>
              </w:rPr>
              <w:t>увлечении</w:t>
            </w:r>
            <w:r w:rsidRPr="00C63F3C">
              <w:rPr>
                <w:spacing w:val="29"/>
                <w:w w:val="110"/>
                <w:sz w:val="21"/>
                <w:lang w:val="ru-RU"/>
              </w:rPr>
              <w:t xml:space="preserve"> </w:t>
            </w:r>
            <w:r w:rsidRPr="00C63F3C">
              <w:rPr>
                <w:w w:val="110"/>
                <w:sz w:val="21"/>
                <w:lang w:val="ru-RU"/>
              </w:rPr>
              <w:t>и</w:t>
            </w:r>
            <w:r w:rsidRPr="00C63F3C">
              <w:rPr>
                <w:spacing w:val="29"/>
                <w:w w:val="110"/>
                <w:sz w:val="21"/>
                <w:lang w:val="ru-RU"/>
              </w:rPr>
              <w:t xml:space="preserve"> </w:t>
            </w:r>
            <w:r w:rsidRPr="00C63F3C">
              <w:rPr>
                <w:w w:val="110"/>
                <w:sz w:val="21"/>
                <w:lang w:val="ru-RU"/>
              </w:rPr>
              <w:t>любимом</w:t>
            </w:r>
            <w:r w:rsidRPr="00C63F3C">
              <w:rPr>
                <w:spacing w:val="28"/>
                <w:w w:val="110"/>
                <w:sz w:val="21"/>
                <w:lang w:val="ru-RU"/>
              </w:rPr>
              <w:t xml:space="preserve"> </w:t>
            </w:r>
            <w:r w:rsidRPr="00C63F3C">
              <w:rPr>
                <w:w w:val="110"/>
                <w:sz w:val="21"/>
                <w:lang w:val="ru-RU"/>
              </w:rPr>
              <w:t>виде</w:t>
            </w:r>
            <w:r w:rsidRPr="00C63F3C">
              <w:rPr>
                <w:spacing w:val="29"/>
                <w:w w:val="110"/>
                <w:sz w:val="21"/>
                <w:lang w:val="ru-RU"/>
              </w:rPr>
              <w:t xml:space="preserve"> </w:t>
            </w:r>
            <w:r w:rsidRPr="00C63F3C">
              <w:rPr>
                <w:w w:val="110"/>
                <w:sz w:val="21"/>
                <w:lang w:val="ru-RU"/>
              </w:rPr>
              <w:t>спор-</w:t>
            </w:r>
          </w:p>
          <w:p w:rsidR="00C63F3C" w:rsidRPr="00C63F3C" w:rsidRDefault="00C63F3C" w:rsidP="00C63F3C">
            <w:pPr>
              <w:pStyle w:val="TableParagraph"/>
              <w:spacing w:before="26" w:line="249" w:lineRule="auto"/>
              <w:ind w:right="142"/>
              <w:jc w:val="both"/>
              <w:rPr>
                <w:sz w:val="21"/>
                <w:lang w:val="ru-RU"/>
              </w:rPr>
            </w:pPr>
            <w:r w:rsidRPr="00C63F3C">
              <w:rPr>
                <w:spacing w:val="-1"/>
                <w:w w:val="115"/>
                <w:sz w:val="21"/>
                <w:lang w:val="ru-RU"/>
              </w:rPr>
              <w:t>та,</w:t>
            </w:r>
            <w:r w:rsidRPr="00C63F3C">
              <w:rPr>
                <w:spacing w:val="-14"/>
                <w:w w:val="115"/>
                <w:sz w:val="21"/>
                <w:lang w:val="ru-RU"/>
              </w:rPr>
              <w:t xml:space="preserve"> </w:t>
            </w:r>
            <w:r w:rsidRPr="00C63F3C">
              <w:rPr>
                <w:spacing w:val="-1"/>
                <w:w w:val="115"/>
                <w:sz w:val="21"/>
                <w:lang w:val="ru-RU"/>
              </w:rPr>
              <w:t>о</w:t>
            </w:r>
            <w:r w:rsidRPr="00C63F3C">
              <w:rPr>
                <w:spacing w:val="-13"/>
                <w:w w:val="115"/>
                <w:sz w:val="21"/>
                <w:lang w:val="ru-RU"/>
              </w:rPr>
              <w:t xml:space="preserve"> </w:t>
            </w:r>
            <w:r w:rsidRPr="00C63F3C">
              <w:rPr>
                <w:spacing w:val="-1"/>
                <w:w w:val="115"/>
                <w:sz w:val="21"/>
                <w:lang w:val="ru-RU"/>
              </w:rPr>
              <w:t>том,</w:t>
            </w:r>
            <w:r w:rsidRPr="00C63F3C">
              <w:rPr>
                <w:spacing w:val="-14"/>
                <w:w w:val="115"/>
                <w:sz w:val="21"/>
                <w:lang w:val="ru-RU"/>
              </w:rPr>
              <w:t xml:space="preserve"> </w:t>
            </w:r>
            <w:r w:rsidRPr="00C63F3C">
              <w:rPr>
                <w:spacing w:val="-1"/>
                <w:w w:val="115"/>
                <w:sz w:val="21"/>
                <w:lang w:val="ru-RU"/>
              </w:rPr>
              <w:t>на</w:t>
            </w:r>
            <w:r w:rsidRPr="00C63F3C">
              <w:rPr>
                <w:spacing w:val="-13"/>
                <w:w w:val="115"/>
                <w:sz w:val="21"/>
                <w:lang w:val="ru-RU"/>
              </w:rPr>
              <w:t xml:space="preserve"> </w:t>
            </w:r>
            <w:r w:rsidRPr="00C63F3C">
              <w:rPr>
                <w:spacing w:val="-1"/>
                <w:w w:val="115"/>
                <w:sz w:val="21"/>
                <w:lang w:val="ru-RU"/>
              </w:rPr>
              <w:t>каких</w:t>
            </w:r>
            <w:r w:rsidRPr="00C63F3C">
              <w:rPr>
                <w:spacing w:val="-14"/>
                <w:w w:val="115"/>
                <w:sz w:val="21"/>
                <w:lang w:val="ru-RU"/>
              </w:rPr>
              <w:t xml:space="preserve"> </w:t>
            </w:r>
            <w:r w:rsidRPr="00C63F3C">
              <w:rPr>
                <w:spacing w:val="-1"/>
                <w:w w:val="115"/>
                <w:sz w:val="21"/>
                <w:lang w:val="ru-RU"/>
              </w:rPr>
              <w:t>музыкальных</w:t>
            </w:r>
            <w:r w:rsidRPr="00C63F3C">
              <w:rPr>
                <w:spacing w:val="-13"/>
                <w:w w:val="115"/>
                <w:sz w:val="21"/>
                <w:lang w:val="ru-RU"/>
              </w:rPr>
              <w:t xml:space="preserve"> </w:t>
            </w:r>
            <w:r w:rsidRPr="00C63F3C">
              <w:rPr>
                <w:spacing w:val="-1"/>
                <w:w w:val="115"/>
                <w:sz w:val="21"/>
                <w:lang w:val="ru-RU"/>
              </w:rPr>
              <w:t>инструментах</w:t>
            </w:r>
            <w:r w:rsidRPr="00C63F3C">
              <w:rPr>
                <w:spacing w:val="-13"/>
                <w:w w:val="115"/>
                <w:sz w:val="21"/>
                <w:lang w:val="ru-RU"/>
              </w:rPr>
              <w:t xml:space="preserve"> </w:t>
            </w:r>
            <w:r w:rsidRPr="00C63F3C">
              <w:rPr>
                <w:w w:val="115"/>
                <w:sz w:val="21"/>
                <w:lang w:val="ru-RU"/>
              </w:rPr>
              <w:t>умеют</w:t>
            </w:r>
            <w:r w:rsidRPr="00C63F3C">
              <w:rPr>
                <w:spacing w:val="-14"/>
                <w:w w:val="115"/>
                <w:sz w:val="21"/>
                <w:lang w:val="ru-RU"/>
              </w:rPr>
              <w:t xml:space="preserve"> </w:t>
            </w:r>
            <w:r w:rsidRPr="00C63F3C">
              <w:rPr>
                <w:w w:val="115"/>
                <w:sz w:val="21"/>
                <w:lang w:val="ru-RU"/>
              </w:rPr>
              <w:t>и</w:t>
            </w:r>
            <w:proofErr w:type="gramStart"/>
            <w:r w:rsidRPr="00C63F3C">
              <w:rPr>
                <w:w w:val="115"/>
                <w:sz w:val="21"/>
                <w:lang w:val="ru-RU"/>
              </w:rPr>
              <w:t>г-</w:t>
            </w:r>
            <w:proofErr w:type="gramEnd"/>
            <w:r w:rsidRPr="00C63F3C">
              <w:rPr>
                <w:spacing w:val="-58"/>
                <w:w w:val="115"/>
                <w:sz w:val="21"/>
                <w:lang w:val="ru-RU"/>
              </w:rPr>
              <w:t xml:space="preserve"> </w:t>
            </w:r>
            <w:r w:rsidRPr="00C63F3C">
              <w:rPr>
                <w:spacing w:val="-2"/>
                <w:w w:val="110"/>
                <w:sz w:val="21"/>
                <w:lang w:val="ru-RU"/>
              </w:rPr>
              <w:t>рать)</w:t>
            </w:r>
            <w:r w:rsidRPr="00C63F3C">
              <w:rPr>
                <w:spacing w:val="-1"/>
                <w:w w:val="110"/>
                <w:sz w:val="21"/>
                <w:lang w:val="ru-RU"/>
              </w:rPr>
              <w:t xml:space="preserve"> и</w:t>
            </w:r>
            <w:r w:rsidRPr="00C63F3C">
              <w:rPr>
                <w:w w:val="110"/>
                <w:sz w:val="21"/>
                <w:lang w:val="ru-RU"/>
              </w:rPr>
              <w:t xml:space="preserve"> </w:t>
            </w:r>
            <w:r w:rsidRPr="00C63F3C">
              <w:rPr>
                <w:spacing w:val="-1"/>
                <w:w w:val="110"/>
                <w:sz w:val="21"/>
                <w:lang w:val="ru-RU"/>
              </w:rPr>
              <w:t>диалог — побуждение</w:t>
            </w:r>
            <w:r w:rsidRPr="00C63F3C">
              <w:rPr>
                <w:w w:val="110"/>
                <w:sz w:val="21"/>
                <w:lang w:val="ru-RU"/>
              </w:rPr>
              <w:t xml:space="preserve"> </w:t>
            </w:r>
            <w:r w:rsidRPr="00C63F3C">
              <w:rPr>
                <w:spacing w:val="-1"/>
                <w:w w:val="110"/>
                <w:sz w:val="21"/>
                <w:lang w:val="ru-RU"/>
              </w:rPr>
              <w:t>к</w:t>
            </w:r>
            <w:r w:rsidRPr="00C63F3C">
              <w:rPr>
                <w:spacing w:val="55"/>
                <w:w w:val="110"/>
                <w:sz w:val="21"/>
                <w:lang w:val="ru-RU"/>
              </w:rPr>
              <w:t xml:space="preserve"> </w:t>
            </w:r>
            <w:r w:rsidRPr="00C63F3C">
              <w:rPr>
                <w:spacing w:val="-1"/>
                <w:w w:val="110"/>
                <w:sz w:val="21"/>
                <w:lang w:val="ru-RU"/>
              </w:rPr>
              <w:t>действию</w:t>
            </w:r>
            <w:r w:rsidRPr="00C63F3C">
              <w:rPr>
                <w:spacing w:val="56"/>
                <w:w w:val="110"/>
                <w:sz w:val="21"/>
                <w:lang w:val="ru-RU"/>
              </w:rPr>
              <w:t xml:space="preserve"> </w:t>
            </w:r>
            <w:r w:rsidRPr="00C63F3C">
              <w:rPr>
                <w:spacing w:val="-1"/>
                <w:w w:val="110"/>
                <w:sz w:val="21"/>
                <w:lang w:val="ru-RU"/>
              </w:rPr>
              <w:t>(предложения</w:t>
            </w:r>
            <w:r w:rsidRPr="00C63F3C">
              <w:rPr>
                <w:spacing w:val="-55"/>
                <w:w w:val="110"/>
                <w:sz w:val="21"/>
                <w:lang w:val="ru-RU"/>
              </w:rPr>
              <w:t xml:space="preserve"> </w:t>
            </w:r>
            <w:r w:rsidRPr="00C63F3C">
              <w:rPr>
                <w:spacing w:val="-1"/>
                <w:w w:val="115"/>
                <w:sz w:val="21"/>
                <w:lang w:val="ru-RU"/>
              </w:rPr>
              <w:t>по</w:t>
            </w:r>
            <w:r w:rsidRPr="00C63F3C">
              <w:rPr>
                <w:spacing w:val="-5"/>
                <w:w w:val="115"/>
                <w:sz w:val="21"/>
                <w:lang w:val="ru-RU"/>
              </w:rPr>
              <w:t xml:space="preserve"> </w:t>
            </w:r>
            <w:r w:rsidRPr="00C63F3C">
              <w:rPr>
                <w:spacing w:val="-1"/>
                <w:w w:val="115"/>
                <w:sz w:val="21"/>
                <w:lang w:val="ru-RU"/>
              </w:rPr>
              <w:t>поводу</w:t>
            </w:r>
            <w:r w:rsidRPr="00C63F3C">
              <w:rPr>
                <w:spacing w:val="-5"/>
                <w:w w:val="115"/>
                <w:sz w:val="21"/>
                <w:lang w:val="ru-RU"/>
              </w:rPr>
              <w:t xml:space="preserve"> </w:t>
            </w:r>
            <w:r w:rsidRPr="00C63F3C">
              <w:rPr>
                <w:spacing w:val="-1"/>
                <w:w w:val="115"/>
                <w:sz w:val="21"/>
                <w:lang w:val="ru-RU"/>
              </w:rPr>
              <w:t>совместного</w:t>
            </w:r>
            <w:r w:rsidRPr="00C63F3C">
              <w:rPr>
                <w:spacing w:val="-5"/>
                <w:w w:val="115"/>
                <w:sz w:val="21"/>
                <w:lang w:val="ru-RU"/>
              </w:rPr>
              <w:t xml:space="preserve"> </w:t>
            </w:r>
            <w:r w:rsidRPr="00C63F3C">
              <w:rPr>
                <w:w w:val="115"/>
                <w:sz w:val="21"/>
                <w:lang w:val="ru-RU"/>
              </w:rPr>
              <w:t>проведения</w:t>
            </w:r>
            <w:r w:rsidRPr="00C63F3C">
              <w:rPr>
                <w:spacing w:val="-5"/>
                <w:w w:val="115"/>
                <w:sz w:val="21"/>
                <w:lang w:val="ru-RU"/>
              </w:rPr>
              <w:t xml:space="preserve"> </w:t>
            </w:r>
            <w:r w:rsidRPr="00C63F3C">
              <w:rPr>
                <w:w w:val="115"/>
                <w:sz w:val="21"/>
                <w:lang w:val="ru-RU"/>
              </w:rPr>
              <w:t>выходного</w:t>
            </w:r>
            <w:r w:rsidRPr="00C63F3C">
              <w:rPr>
                <w:spacing w:val="-4"/>
                <w:w w:val="115"/>
                <w:sz w:val="21"/>
                <w:lang w:val="ru-RU"/>
              </w:rPr>
              <w:t xml:space="preserve"> </w:t>
            </w:r>
            <w:r w:rsidRPr="00C63F3C">
              <w:rPr>
                <w:w w:val="115"/>
                <w:sz w:val="21"/>
                <w:lang w:val="ru-RU"/>
              </w:rPr>
              <w:t>дня,</w:t>
            </w:r>
            <w:r w:rsidRPr="00C63F3C">
              <w:rPr>
                <w:spacing w:val="-5"/>
                <w:w w:val="115"/>
                <w:sz w:val="21"/>
                <w:lang w:val="ru-RU"/>
              </w:rPr>
              <w:t xml:space="preserve"> </w:t>
            </w:r>
            <w:r w:rsidRPr="00C63F3C">
              <w:rPr>
                <w:w w:val="115"/>
                <w:sz w:val="21"/>
                <w:lang w:val="ru-RU"/>
              </w:rPr>
              <w:t>заня-</w:t>
            </w:r>
            <w:r w:rsidRPr="00C63F3C">
              <w:rPr>
                <w:spacing w:val="-58"/>
                <w:w w:val="115"/>
                <w:sz w:val="21"/>
                <w:lang w:val="ru-RU"/>
              </w:rPr>
              <w:t xml:space="preserve"> </w:t>
            </w:r>
            <w:r w:rsidRPr="00C63F3C">
              <w:rPr>
                <w:w w:val="115"/>
                <w:sz w:val="21"/>
                <w:lang w:val="ru-RU"/>
              </w:rPr>
              <w:t>тия</w:t>
            </w:r>
            <w:r w:rsidRPr="00C63F3C">
              <w:rPr>
                <w:spacing w:val="-15"/>
                <w:w w:val="115"/>
                <w:sz w:val="21"/>
                <w:lang w:val="ru-RU"/>
              </w:rPr>
              <w:t xml:space="preserve"> </w:t>
            </w:r>
            <w:r w:rsidRPr="00C63F3C">
              <w:rPr>
                <w:w w:val="115"/>
                <w:sz w:val="21"/>
                <w:lang w:val="ru-RU"/>
              </w:rPr>
              <w:t>музыкой,</w:t>
            </w:r>
            <w:r w:rsidRPr="00C63F3C">
              <w:rPr>
                <w:spacing w:val="-15"/>
                <w:w w:val="115"/>
                <w:sz w:val="21"/>
                <w:lang w:val="ru-RU"/>
              </w:rPr>
              <w:t xml:space="preserve"> </w:t>
            </w:r>
            <w:r w:rsidRPr="00C63F3C">
              <w:rPr>
                <w:w w:val="115"/>
                <w:sz w:val="21"/>
                <w:lang w:val="ru-RU"/>
              </w:rPr>
              <w:t>спортом),</w:t>
            </w:r>
            <w:r w:rsidRPr="00C63F3C">
              <w:rPr>
                <w:spacing w:val="-14"/>
                <w:w w:val="115"/>
                <w:sz w:val="21"/>
                <w:lang w:val="ru-RU"/>
              </w:rPr>
              <w:t xml:space="preserve"> </w:t>
            </w:r>
            <w:r w:rsidRPr="00C63F3C">
              <w:rPr>
                <w:w w:val="115"/>
                <w:sz w:val="21"/>
                <w:lang w:val="ru-RU"/>
              </w:rPr>
              <w:t>комбинированный</w:t>
            </w:r>
            <w:r w:rsidRPr="00C63F3C">
              <w:rPr>
                <w:spacing w:val="-15"/>
                <w:w w:val="115"/>
                <w:sz w:val="21"/>
                <w:lang w:val="ru-RU"/>
              </w:rPr>
              <w:t xml:space="preserve"> </w:t>
            </w:r>
            <w:r w:rsidRPr="00C63F3C">
              <w:rPr>
                <w:w w:val="115"/>
                <w:sz w:val="21"/>
                <w:lang w:val="ru-RU"/>
              </w:rPr>
              <w:t>вид</w:t>
            </w:r>
            <w:r w:rsidRPr="00C63F3C">
              <w:rPr>
                <w:spacing w:val="-14"/>
                <w:w w:val="115"/>
                <w:sz w:val="21"/>
                <w:lang w:val="ru-RU"/>
              </w:rPr>
              <w:t xml:space="preserve"> </w:t>
            </w:r>
            <w:r w:rsidRPr="00C63F3C">
              <w:rPr>
                <w:w w:val="115"/>
                <w:sz w:val="21"/>
                <w:lang w:val="ru-RU"/>
              </w:rPr>
              <w:t>диалога.</w:t>
            </w:r>
          </w:p>
          <w:p w:rsidR="00C63F3C" w:rsidRPr="00C63F3C" w:rsidRDefault="00C63F3C" w:rsidP="00E50E3A">
            <w:pPr>
              <w:pStyle w:val="TableParagraph"/>
              <w:numPr>
                <w:ilvl w:val="0"/>
                <w:numId w:val="32"/>
              </w:numPr>
              <w:tabs>
                <w:tab w:val="left" w:pos="331"/>
              </w:tabs>
              <w:spacing w:before="88" w:line="151" w:lineRule="auto"/>
              <w:ind w:right="142" w:firstLine="0"/>
              <w:rPr>
                <w:sz w:val="21"/>
                <w:lang w:val="ru-RU"/>
              </w:rPr>
            </w:pPr>
            <w:r w:rsidRPr="00C63F3C">
              <w:rPr>
                <w:w w:val="110"/>
                <w:sz w:val="21"/>
                <w:lang w:val="ru-RU"/>
              </w:rPr>
              <w:t>Рассказывают</w:t>
            </w:r>
            <w:r w:rsidRPr="00C63F3C">
              <w:rPr>
                <w:spacing w:val="30"/>
                <w:w w:val="110"/>
                <w:sz w:val="21"/>
                <w:lang w:val="ru-RU"/>
              </w:rPr>
              <w:t xml:space="preserve"> </w:t>
            </w:r>
            <w:r w:rsidRPr="00C63F3C">
              <w:rPr>
                <w:w w:val="110"/>
                <w:sz w:val="21"/>
                <w:lang w:val="ru-RU"/>
              </w:rPr>
              <w:t>(о</w:t>
            </w:r>
            <w:r w:rsidRPr="00C63F3C">
              <w:rPr>
                <w:spacing w:val="31"/>
                <w:w w:val="110"/>
                <w:sz w:val="21"/>
                <w:lang w:val="ru-RU"/>
              </w:rPr>
              <w:t xml:space="preserve"> </w:t>
            </w:r>
            <w:r w:rsidRPr="00C63F3C">
              <w:rPr>
                <w:w w:val="110"/>
                <w:sz w:val="21"/>
                <w:lang w:val="ru-RU"/>
              </w:rPr>
              <w:t>том,</w:t>
            </w:r>
            <w:r w:rsidRPr="00C63F3C">
              <w:rPr>
                <w:spacing w:val="31"/>
                <w:w w:val="110"/>
                <w:sz w:val="21"/>
                <w:lang w:val="ru-RU"/>
              </w:rPr>
              <w:t xml:space="preserve"> </w:t>
            </w:r>
            <w:r w:rsidRPr="00C63F3C">
              <w:rPr>
                <w:w w:val="110"/>
                <w:sz w:val="21"/>
                <w:lang w:val="ru-RU"/>
              </w:rPr>
              <w:t>что</w:t>
            </w:r>
            <w:r w:rsidRPr="00C63F3C">
              <w:rPr>
                <w:spacing w:val="31"/>
                <w:w w:val="110"/>
                <w:sz w:val="21"/>
                <w:lang w:val="ru-RU"/>
              </w:rPr>
              <w:t xml:space="preserve"> </w:t>
            </w:r>
            <w:r w:rsidRPr="00C63F3C">
              <w:rPr>
                <w:w w:val="110"/>
                <w:sz w:val="21"/>
                <w:lang w:val="ru-RU"/>
              </w:rPr>
              <w:t>умеют</w:t>
            </w:r>
            <w:r w:rsidRPr="00C63F3C">
              <w:rPr>
                <w:spacing w:val="31"/>
                <w:w w:val="110"/>
                <w:sz w:val="21"/>
                <w:lang w:val="ru-RU"/>
              </w:rPr>
              <w:t xml:space="preserve"> </w:t>
            </w:r>
            <w:r w:rsidRPr="00C63F3C">
              <w:rPr>
                <w:w w:val="110"/>
                <w:sz w:val="21"/>
                <w:lang w:val="ru-RU"/>
              </w:rPr>
              <w:t>делать,</w:t>
            </w:r>
            <w:r w:rsidRPr="00C63F3C">
              <w:rPr>
                <w:spacing w:val="31"/>
                <w:w w:val="110"/>
                <w:sz w:val="21"/>
                <w:lang w:val="ru-RU"/>
              </w:rPr>
              <w:t xml:space="preserve"> </w:t>
            </w:r>
            <w:r w:rsidRPr="00C63F3C">
              <w:rPr>
                <w:w w:val="110"/>
                <w:sz w:val="21"/>
                <w:lang w:val="ru-RU"/>
              </w:rPr>
              <w:t>чем</w:t>
            </w:r>
            <w:r w:rsidRPr="00C63F3C">
              <w:rPr>
                <w:spacing w:val="31"/>
                <w:w w:val="110"/>
                <w:sz w:val="21"/>
                <w:lang w:val="ru-RU"/>
              </w:rPr>
              <w:t xml:space="preserve"> </w:t>
            </w:r>
            <w:r w:rsidRPr="00C63F3C">
              <w:rPr>
                <w:w w:val="110"/>
                <w:sz w:val="21"/>
                <w:lang w:val="ru-RU"/>
              </w:rPr>
              <w:t>увлекаю</w:t>
            </w:r>
            <w:proofErr w:type="gramStart"/>
            <w:r w:rsidRPr="00C63F3C">
              <w:rPr>
                <w:w w:val="110"/>
                <w:sz w:val="21"/>
                <w:lang w:val="ru-RU"/>
              </w:rPr>
              <w:t>т-</w:t>
            </w:r>
            <w:proofErr w:type="gramEnd"/>
            <w:r w:rsidRPr="00C63F3C">
              <w:rPr>
                <w:spacing w:val="-55"/>
                <w:w w:val="110"/>
                <w:sz w:val="21"/>
                <w:lang w:val="ru-RU"/>
              </w:rPr>
              <w:t xml:space="preserve"> </w:t>
            </w:r>
            <w:r w:rsidRPr="00C63F3C">
              <w:rPr>
                <w:w w:val="110"/>
                <w:sz w:val="21"/>
                <w:lang w:val="ru-RU"/>
              </w:rPr>
              <w:t>ся),</w:t>
            </w:r>
            <w:r w:rsidRPr="00C63F3C">
              <w:rPr>
                <w:spacing w:val="10"/>
                <w:w w:val="110"/>
                <w:sz w:val="21"/>
                <w:lang w:val="ru-RU"/>
              </w:rPr>
              <w:t xml:space="preserve"> </w:t>
            </w:r>
            <w:r w:rsidRPr="00C63F3C">
              <w:rPr>
                <w:w w:val="110"/>
                <w:sz w:val="21"/>
                <w:lang w:val="ru-RU"/>
              </w:rPr>
              <w:t>выражая</w:t>
            </w:r>
            <w:r w:rsidRPr="00C63F3C">
              <w:rPr>
                <w:spacing w:val="10"/>
                <w:w w:val="110"/>
                <w:sz w:val="21"/>
                <w:lang w:val="ru-RU"/>
              </w:rPr>
              <w:t xml:space="preserve"> </w:t>
            </w:r>
            <w:r w:rsidRPr="00C63F3C">
              <w:rPr>
                <w:w w:val="110"/>
                <w:sz w:val="21"/>
                <w:lang w:val="ru-RU"/>
              </w:rPr>
              <w:t>своё</w:t>
            </w:r>
            <w:r w:rsidRPr="00C63F3C">
              <w:rPr>
                <w:spacing w:val="10"/>
                <w:w w:val="110"/>
                <w:sz w:val="21"/>
                <w:lang w:val="ru-RU"/>
              </w:rPr>
              <w:t xml:space="preserve"> </w:t>
            </w:r>
            <w:r w:rsidRPr="00C63F3C">
              <w:rPr>
                <w:w w:val="110"/>
                <w:sz w:val="21"/>
                <w:lang w:val="ru-RU"/>
              </w:rPr>
              <w:t>отношение.</w:t>
            </w:r>
          </w:p>
          <w:p w:rsidR="00C63F3C" w:rsidRDefault="00C63F3C" w:rsidP="00E50E3A">
            <w:pPr>
              <w:pStyle w:val="TableParagraph"/>
              <w:numPr>
                <w:ilvl w:val="0"/>
                <w:numId w:val="32"/>
              </w:numPr>
              <w:tabs>
                <w:tab w:val="left" w:pos="331"/>
              </w:tabs>
              <w:spacing w:line="435" w:lineRule="exact"/>
              <w:ind w:left="330" w:hanging="166"/>
              <w:rPr>
                <w:sz w:val="21"/>
              </w:rPr>
            </w:pPr>
            <w:r>
              <w:rPr>
                <w:w w:val="110"/>
                <w:sz w:val="21"/>
              </w:rPr>
              <w:t>Отличают</w:t>
            </w:r>
            <w:r>
              <w:rPr>
                <w:spacing w:val="15"/>
                <w:w w:val="110"/>
                <w:sz w:val="21"/>
              </w:rPr>
              <w:t xml:space="preserve"> </w:t>
            </w:r>
            <w:r>
              <w:rPr>
                <w:w w:val="110"/>
                <w:sz w:val="21"/>
              </w:rPr>
              <w:t>дифтонги</w:t>
            </w:r>
            <w:r>
              <w:rPr>
                <w:spacing w:val="16"/>
                <w:w w:val="110"/>
                <w:sz w:val="21"/>
              </w:rPr>
              <w:t xml:space="preserve"> </w:t>
            </w:r>
            <w:r>
              <w:rPr>
                <w:w w:val="110"/>
                <w:sz w:val="21"/>
              </w:rPr>
              <w:t>от</w:t>
            </w:r>
            <w:r>
              <w:rPr>
                <w:spacing w:val="16"/>
                <w:w w:val="110"/>
                <w:sz w:val="21"/>
              </w:rPr>
              <w:t xml:space="preserve"> </w:t>
            </w:r>
            <w:r>
              <w:rPr>
                <w:w w:val="110"/>
                <w:sz w:val="21"/>
              </w:rPr>
              <w:t>монофтонгов.</w:t>
            </w:r>
          </w:p>
          <w:p w:rsidR="00C63F3C" w:rsidRPr="00C63F3C" w:rsidRDefault="00C63F3C" w:rsidP="00E50E3A">
            <w:pPr>
              <w:pStyle w:val="TableParagraph"/>
              <w:numPr>
                <w:ilvl w:val="0"/>
                <w:numId w:val="32"/>
              </w:numPr>
              <w:tabs>
                <w:tab w:val="left" w:pos="331"/>
              </w:tabs>
              <w:spacing w:before="33" w:line="151" w:lineRule="auto"/>
              <w:ind w:right="142" w:firstLine="0"/>
              <w:rPr>
                <w:sz w:val="21"/>
                <w:lang w:val="ru-RU"/>
              </w:rPr>
            </w:pPr>
            <w:r w:rsidRPr="00C63F3C">
              <w:rPr>
                <w:w w:val="110"/>
                <w:sz w:val="21"/>
                <w:lang w:val="ru-RU"/>
              </w:rPr>
              <w:t>Соблюдают</w:t>
            </w:r>
            <w:r w:rsidRPr="00C63F3C">
              <w:rPr>
                <w:spacing w:val="7"/>
                <w:w w:val="110"/>
                <w:sz w:val="21"/>
                <w:lang w:val="ru-RU"/>
              </w:rPr>
              <w:t xml:space="preserve"> </w:t>
            </w:r>
            <w:r w:rsidRPr="00C63F3C">
              <w:rPr>
                <w:w w:val="110"/>
                <w:sz w:val="21"/>
                <w:lang w:val="ru-RU"/>
              </w:rPr>
              <w:t>нормы</w:t>
            </w:r>
            <w:r w:rsidRPr="00C63F3C">
              <w:rPr>
                <w:spacing w:val="7"/>
                <w:w w:val="110"/>
                <w:sz w:val="21"/>
                <w:lang w:val="ru-RU"/>
              </w:rPr>
              <w:t xml:space="preserve"> </w:t>
            </w:r>
            <w:r w:rsidRPr="00C63F3C">
              <w:rPr>
                <w:w w:val="110"/>
                <w:sz w:val="21"/>
                <w:lang w:val="ru-RU"/>
              </w:rPr>
              <w:t>произношения</w:t>
            </w:r>
            <w:r w:rsidRPr="00C63F3C">
              <w:rPr>
                <w:spacing w:val="7"/>
                <w:w w:val="110"/>
                <w:sz w:val="21"/>
                <w:lang w:val="ru-RU"/>
              </w:rPr>
              <w:t xml:space="preserve"> </w:t>
            </w:r>
            <w:r w:rsidRPr="00C63F3C">
              <w:rPr>
                <w:w w:val="110"/>
                <w:sz w:val="21"/>
                <w:lang w:val="ru-RU"/>
              </w:rPr>
              <w:t>звуков</w:t>
            </w:r>
            <w:r w:rsidRPr="00C63F3C">
              <w:rPr>
                <w:spacing w:val="7"/>
                <w:w w:val="110"/>
                <w:sz w:val="21"/>
                <w:lang w:val="ru-RU"/>
              </w:rPr>
              <w:t xml:space="preserve"> </w:t>
            </w:r>
            <w:r w:rsidRPr="00C63F3C">
              <w:rPr>
                <w:w w:val="110"/>
                <w:sz w:val="21"/>
                <w:lang w:val="ru-RU"/>
              </w:rPr>
              <w:t>английского</w:t>
            </w:r>
            <w:r w:rsidRPr="00C63F3C">
              <w:rPr>
                <w:spacing w:val="-55"/>
                <w:w w:val="110"/>
                <w:sz w:val="21"/>
                <w:lang w:val="ru-RU"/>
              </w:rPr>
              <w:t xml:space="preserve"> </w:t>
            </w:r>
            <w:r w:rsidRPr="00C63F3C">
              <w:rPr>
                <w:w w:val="110"/>
                <w:sz w:val="21"/>
                <w:lang w:val="ru-RU"/>
              </w:rPr>
              <w:t>языка</w:t>
            </w:r>
            <w:r w:rsidRPr="00C63F3C">
              <w:rPr>
                <w:spacing w:val="9"/>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чтении</w:t>
            </w:r>
            <w:r w:rsidRPr="00C63F3C">
              <w:rPr>
                <w:spacing w:val="9"/>
                <w:w w:val="110"/>
                <w:sz w:val="21"/>
                <w:lang w:val="ru-RU"/>
              </w:rPr>
              <w:t xml:space="preserve"> </w:t>
            </w:r>
            <w:r w:rsidRPr="00C63F3C">
              <w:rPr>
                <w:w w:val="110"/>
                <w:sz w:val="21"/>
                <w:lang w:val="ru-RU"/>
              </w:rPr>
              <w:t>вслух</w:t>
            </w:r>
            <w:r w:rsidRPr="00C63F3C">
              <w:rPr>
                <w:spacing w:val="10"/>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устной</w:t>
            </w:r>
            <w:r w:rsidRPr="00C63F3C">
              <w:rPr>
                <w:spacing w:val="9"/>
                <w:w w:val="110"/>
                <w:sz w:val="21"/>
                <w:lang w:val="ru-RU"/>
              </w:rPr>
              <w:t xml:space="preserve"> </w:t>
            </w:r>
            <w:r w:rsidRPr="00C63F3C">
              <w:rPr>
                <w:w w:val="110"/>
                <w:sz w:val="21"/>
                <w:lang w:val="ru-RU"/>
              </w:rPr>
              <w:t>речи.</w:t>
            </w:r>
          </w:p>
          <w:p w:rsidR="00C63F3C" w:rsidRDefault="00C63F3C" w:rsidP="00E50E3A">
            <w:pPr>
              <w:pStyle w:val="TableParagraph"/>
              <w:numPr>
                <w:ilvl w:val="0"/>
                <w:numId w:val="32"/>
              </w:numPr>
              <w:tabs>
                <w:tab w:val="left" w:pos="331"/>
              </w:tabs>
              <w:spacing w:line="435" w:lineRule="exact"/>
              <w:ind w:left="330" w:hanging="166"/>
              <w:rPr>
                <w:sz w:val="21"/>
              </w:rPr>
            </w:pPr>
            <w:r>
              <w:rPr>
                <w:w w:val="110"/>
                <w:sz w:val="21"/>
              </w:rPr>
              <w:t>Воспроизводят</w:t>
            </w:r>
            <w:r>
              <w:rPr>
                <w:spacing w:val="26"/>
                <w:w w:val="110"/>
                <w:sz w:val="21"/>
              </w:rPr>
              <w:t xml:space="preserve"> </w:t>
            </w:r>
            <w:r>
              <w:rPr>
                <w:w w:val="110"/>
                <w:sz w:val="21"/>
              </w:rPr>
              <w:t>слова</w:t>
            </w:r>
            <w:r>
              <w:rPr>
                <w:spacing w:val="26"/>
                <w:w w:val="110"/>
                <w:sz w:val="21"/>
              </w:rPr>
              <w:t xml:space="preserve"> </w:t>
            </w:r>
            <w:r>
              <w:rPr>
                <w:w w:val="110"/>
                <w:sz w:val="21"/>
              </w:rPr>
              <w:t>по</w:t>
            </w:r>
            <w:r>
              <w:rPr>
                <w:spacing w:val="26"/>
                <w:w w:val="110"/>
                <w:sz w:val="21"/>
              </w:rPr>
              <w:t xml:space="preserve"> </w:t>
            </w:r>
            <w:r>
              <w:rPr>
                <w:w w:val="110"/>
                <w:sz w:val="21"/>
              </w:rPr>
              <w:t>транскрипции.</w:t>
            </w:r>
          </w:p>
          <w:p w:rsidR="00C63F3C" w:rsidRPr="00C63F3C" w:rsidRDefault="00C63F3C" w:rsidP="00E50E3A">
            <w:pPr>
              <w:pStyle w:val="TableParagraph"/>
              <w:numPr>
                <w:ilvl w:val="0"/>
                <w:numId w:val="32"/>
              </w:numPr>
              <w:tabs>
                <w:tab w:val="left" w:pos="331"/>
              </w:tabs>
              <w:spacing w:line="350" w:lineRule="exact"/>
              <w:ind w:left="330" w:hanging="166"/>
              <w:rPr>
                <w:sz w:val="21"/>
                <w:lang w:val="ru-RU"/>
              </w:rPr>
            </w:pPr>
            <w:r w:rsidRPr="00C63F3C">
              <w:rPr>
                <w:w w:val="110"/>
                <w:sz w:val="21"/>
                <w:lang w:val="ru-RU"/>
              </w:rPr>
              <w:t>Группируют</w:t>
            </w:r>
            <w:r w:rsidRPr="00C63F3C">
              <w:rPr>
                <w:spacing w:val="7"/>
                <w:w w:val="110"/>
                <w:sz w:val="21"/>
                <w:lang w:val="ru-RU"/>
              </w:rPr>
              <w:t xml:space="preserve"> </w:t>
            </w:r>
            <w:r w:rsidRPr="00C63F3C">
              <w:rPr>
                <w:w w:val="110"/>
                <w:sz w:val="21"/>
                <w:lang w:val="ru-RU"/>
              </w:rPr>
              <w:t>слова</w:t>
            </w:r>
            <w:r w:rsidRPr="00C63F3C">
              <w:rPr>
                <w:spacing w:val="8"/>
                <w:w w:val="110"/>
                <w:sz w:val="21"/>
                <w:lang w:val="ru-RU"/>
              </w:rPr>
              <w:t xml:space="preserve"> </w:t>
            </w:r>
            <w:r w:rsidRPr="00C63F3C">
              <w:rPr>
                <w:w w:val="110"/>
                <w:sz w:val="21"/>
                <w:lang w:val="ru-RU"/>
              </w:rPr>
              <w:t>по</w:t>
            </w:r>
            <w:r w:rsidRPr="00C63F3C">
              <w:rPr>
                <w:spacing w:val="7"/>
                <w:w w:val="110"/>
                <w:sz w:val="21"/>
                <w:lang w:val="ru-RU"/>
              </w:rPr>
              <w:t xml:space="preserve"> </w:t>
            </w:r>
            <w:r w:rsidRPr="00C63F3C">
              <w:rPr>
                <w:w w:val="110"/>
                <w:sz w:val="21"/>
                <w:lang w:val="ru-RU"/>
              </w:rPr>
              <w:t>их</w:t>
            </w:r>
            <w:r w:rsidRPr="00C63F3C">
              <w:rPr>
                <w:spacing w:val="8"/>
                <w:w w:val="110"/>
                <w:sz w:val="21"/>
                <w:lang w:val="ru-RU"/>
              </w:rPr>
              <w:t xml:space="preserve"> </w:t>
            </w:r>
            <w:r w:rsidRPr="00C63F3C">
              <w:rPr>
                <w:w w:val="110"/>
                <w:sz w:val="21"/>
                <w:lang w:val="ru-RU"/>
              </w:rPr>
              <w:t>тематической</w:t>
            </w:r>
            <w:r w:rsidRPr="00C63F3C">
              <w:rPr>
                <w:spacing w:val="7"/>
                <w:w w:val="110"/>
                <w:sz w:val="21"/>
                <w:lang w:val="ru-RU"/>
              </w:rPr>
              <w:t xml:space="preserve"> </w:t>
            </w:r>
            <w:r w:rsidRPr="00C63F3C">
              <w:rPr>
                <w:w w:val="110"/>
                <w:sz w:val="21"/>
                <w:lang w:val="ru-RU"/>
              </w:rPr>
              <w:t>принадлежности.</w:t>
            </w:r>
          </w:p>
          <w:p w:rsidR="00C63F3C" w:rsidRPr="00C63F3C" w:rsidRDefault="00C63F3C" w:rsidP="00E50E3A">
            <w:pPr>
              <w:pStyle w:val="TableParagraph"/>
              <w:numPr>
                <w:ilvl w:val="0"/>
                <w:numId w:val="32"/>
              </w:numPr>
              <w:tabs>
                <w:tab w:val="left" w:pos="331"/>
              </w:tabs>
              <w:spacing w:line="350" w:lineRule="exact"/>
              <w:ind w:left="330" w:hanging="166"/>
              <w:rPr>
                <w:sz w:val="21"/>
                <w:lang w:val="ru-RU"/>
              </w:rPr>
            </w:pPr>
            <w:r w:rsidRPr="00C63F3C">
              <w:rPr>
                <w:w w:val="110"/>
                <w:sz w:val="21"/>
                <w:lang w:val="ru-RU"/>
              </w:rPr>
              <w:t>Пересказывают</w:t>
            </w:r>
            <w:r w:rsidRPr="00C63F3C">
              <w:rPr>
                <w:spacing w:val="24"/>
                <w:w w:val="110"/>
                <w:sz w:val="21"/>
                <w:lang w:val="ru-RU"/>
              </w:rPr>
              <w:t xml:space="preserve"> </w:t>
            </w:r>
            <w:r w:rsidRPr="00C63F3C">
              <w:rPr>
                <w:w w:val="110"/>
                <w:sz w:val="21"/>
                <w:lang w:val="ru-RU"/>
              </w:rPr>
              <w:t>прочитанный</w:t>
            </w:r>
            <w:r w:rsidRPr="00C63F3C">
              <w:rPr>
                <w:spacing w:val="25"/>
                <w:w w:val="110"/>
                <w:sz w:val="21"/>
                <w:lang w:val="ru-RU"/>
              </w:rPr>
              <w:t xml:space="preserve"> </w:t>
            </w:r>
            <w:r w:rsidRPr="00C63F3C">
              <w:rPr>
                <w:w w:val="110"/>
                <w:sz w:val="21"/>
                <w:lang w:val="ru-RU"/>
              </w:rPr>
              <w:t>текст</w:t>
            </w:r>
            <w:r w:rsidRPr="00C63F3C">
              <w:rPr>
                <w:spacing w:val="24"/>
                <w:w w:val="110"/>
                <w:sz w:val="21"/>
                <w:lang w:val="ru-RU"/>
              </w:rPr>
              <w:t xml:space="preserve"> </w:t>
            </w:r>
            <w:r w:rsidRPr="00C63F3C">
              <w:rPr>
                <w:w w:val="110"/>
                <w:sz w:val="21"/>
                <w:lang w:val="ru-RU"/>
              </w:rPr>
              <w:t>по</w:t>
            </w:r>
            <w:r w:rsidRPr="00C63F3C">
              <w:rPr>
                <w:spacing w:val="25"/>
                <w:w w:val="110"/>
                <w:sz w:val="21"/>
                <w:lang w:val="ru-RU"/>
              </w:rPr>
              <w:t xml:space="preserve"> </w:t>
            </w:r>
            <w:r w:rsidRPr="00C63F3C">
              <w:rPr>
                <w:w w:val="110"/>
                <w:sz w:val="21"/>
                <w:lang w:val="ru-RU"/>
              </w:rPr>
              <w:t>опорам.</w:t>
            </w:r>
          </w:p>
          <w:p w:rsidR="00C63F3C" w:rsidRPr="00C63F3C" w:rsidRDefault="00C63F3C" w:rsidP="00E50E3A">
            <w:pPr>
              <w:pStyle w:val="TableParagraph"/>
              <w:numPr>
                <w:ilvl w:val="0"/>
                <w:numId w:val="32"/>
              </w:numPr>
              <w:tabs>
                <w:tab w:val="left" w:pos="331"/>
              </w:tabs>
              <w:spacing w:before="34" w:line="151" w:lineRule="auto"/>
              <w:ind w:right="142" w:firstLine="0"/>
              <w:rPr>
                <w:sz w:val="21"/>
                <w:lang w:val="ru-RU"/>
              </w:rPr>
            </w:pPr>
            <w:r w:rsidRPr="00C63F3C">
              <w:rPr>
                <w:w w:val="110"/>
                <w:sz w:val="21"/>
                <w:lang w:val="ru-RU"/>
              </w:rPr>
              <w:t>Пишут</w:t>
            </w:r>
            <w:r w:rsidRPr="00C63F3C">
              <w:rPr>
                <w:spacing w:val="23"/>
                <w:w w:val="110"/>
                <w:sz w:val="21"/>
                <w:lang w:val="ru-RU"/>
              </w:rPr>
              <w:t xml:space="preserve"> </w:t>
            </w:r>
            <w:r w:rsidRPr="00C63F3C">
              <w:rPr>
                <w:w w:val="110"/>
                <w:sz w:val="21"/>
                <w:lang w:val="ru-RU"/>
              </w:rPr>
              <w:t>с</w:t>
            </w:r>
            <w:r w:rsidRPr="00C63F3C">
              <w:rPr>
                <w:spacing w:val="23"/>
                <w:w w:val="110"/>
                <w:sz w:val="21"/>
                <w:lang w:val="ru-RU"/>
              </w:rPr>
              <w:t xml:space="preserve"> </w:t>
            </w:r>
            <w:r w:rsidRPr="00C63F3C">
              <w:rPr>
                <w:w w:val="110"/>
                <w:sz w:val="21"/>
                <w:lang w:val="ru-RU"/>
              </w:rPr>
              <w:t>опорой</w:t>
            </w:r>
            <w:r w:rsidRPr="00C63F3C">
              <w:rPr>
                <w:spacing w:val="23"/>
                <w:w w:val="110"/>
                <w:sz w:val="21"/>
                <w:lang w:val="ru-RU"/>
              </w:rPr>
              <w:t xml:space="preserve"> </w:t>
            </w:r>
            <w:r w:rsidRPr="00C63F3C">
              <w:rPr>
                <w:w w:val="110"/>
                <w:sz w:val="21"/>
                <w:lang w:val="ru-RU"/>
              </w:rPr>
              <w:t>на</w:t>
            </w:r>
            <w:r w:rsidRPr="00C63F3C">
              <w:rPr>
                <w:spacing w:val="23"/>
                <w:w w:val="110"/>
                <w:sz w:val="21"/>
                <w:lang w:val="ru-RU"/>
              </w:rPr>
              <w:t xml:space="preserve"> </w:t>
            </w:r>
            <w:r w:rsidRPr="00C63F3C">
              <w:rPr>
                <w:w w:val="110"/>
                <w:sz w:val="21"/>
                <w:lang w:val="ru-RU"/>
              </w:rPr>
              <w:t>образец</w:t>
            </w:r>
            <w:r w:rsidRPr="00C63F3C">
              <w:rPr>
                <w:spacing w:val="23"/>
                <w:w w:val="110"/>
                <w:sz w:val="21"/>
                <w:lang w:val="ru-RU"/>
              </w:rPr>
              <w:t xml:space="preserve"> </w:t>
            </w:r>
            <w:r w:rsidRPr="00C63F3C">
              <w:rPr>
                <w:w w:val="110"/>
                <w:sz w:val="21"/>
                <w:lang w:val="ru-RU"/>
              </w:rPr>
              <w:t>небольшой</w:t>
            </w:r>
            <w:r w:rsidRPr="00C63F3C">
              <w:rPr>
                <w:spacing w:val="23"/>
                <w:w w:val="110"/>
                <w:sz w:val="21"/>
                <w:lang w:val="ru-RU"/>
              </w:rPr>
              <w:t xml:space="preserve"> </w:t>
            </w:r>
            <w:r w:rsidRPr="00C63F3C">
              <w:rPr>
                <w:w w:val="110"/>
                <w:sz w:val="21"/>
                <w:lang w:val="ru-RU"/>
              </w:rPr>
              <w:t>рассказ</w:t>
            </w:r>
            <w:r w:rsidRPr="00C63F3C">
              <w:rPr>
                <w:spacing w:val="24"/>
                <w:w w:val="110"/>
                <w:sz w:val="21"/>
                <w:lang w:val="ru-RU"/>
              </w:rPr>
              <w:t xml:space="preserve"> </w:t>
            </w:r>
            <w:r w:rsidRPr="00C63F3C">
              <w:rPr>
                <w:w w:val="110"/>
                <w:sz w:val="21"/>
                <w:lang w:val="ru-RU"/>
              </w:rPr>
              <w:t>о</w:t>
            </w:r>
            <w:r w:rsidRPr="00C63F3C">
              <w:rPr>
                <w:spacing w:val="23"/>
                <w:w w:val="110"/>
                <w:sz w:val="21"/>
                <w:lang w:val="ru-RU"/>
              </w:rPr>
              <w:t xml:space="preserve"> </w:t>
            </w:r>
            <w:r w:rsidRPr="00C63F3C">
              <w:rPr>
                <w:w w:val="110"/>
                <w:sz w:val="21"/>
                <w:lang w:val="ru-RU"/>
              </w:rPr>
              <w:t>своём</w:t>
            </w:r>
            <w:r w:rsidRPr="00C63F3C">
              <w:rPr>
                <w:spacing w:val="-55"/>
                <w:w w:val="110"/>
                <w:sz w:val="21"/>
                <w:lang w:val="ru-RU"/>
              </w:rPr>
              <w:t xml:space="preserve"> </w:t>
            </w:r>
            <w:r w:rsidRPr="00C63F3C">
              <w:rPr>
                <w:w w:val="110"/>
                <w:sz w:val="21"/>
                <w:lang w:val="ru-RU"/>
              </w:rPr>
              <w:t>увлечении,</w:t>
            </w:r>
            <w:r w:rsidRPr="00C63F3C">
              <w:rPr>
                <w:spacing w:val="9"/>
                <w:w w:val="110"/>
                <w:sz w:val="21"/>
                <w:lang w:val="ru-RU"/>
              </w:rPr>
              <w:t xml:space="preserve"> </w:t>
            </w:r>
            <w:r w:rsidRPr="00C63F3C">
              <w:rPr>
                <w:w w:val="110"/>
                <w:sz w:val="21"/>
                <w:lang w:val="ru-RU"/>
              </w:rPr>
              <w:t>рассказы</w:t>
            </w:r>
            <w:r w:rsidRPr="00C63F3C">
              <w:rPr>
                <w:spacing w:val="9"/>
                <w:w w:val="110"/>
                <w:sz w:val="21"/>
                <w:lang w:val="ru-RU"/>
              </w:rPr>
              <w:t xml:space="preserve"> </w:t>
            </w:r>
            <w:r w:rsidRPr="00C63F3C">
              <w:rPr>
                <w:w w:val="110"/>
                <w:sz w:val="21"/>
                <w:lang w:val="ru-RU"/>
              </w:rPr>
              <w:t>о</w:t>
            </w:r>
            <w:r w:rsidRPr="00C63F3C">
              <w:rPr>
                <w:spacing w:val="10"/>
                <w:w w:val="110"/>
                <w:sz w:val="21"/>
                <w:lang w:val="ru-RU"/>
              </w:rPr>
              <w:t xml:space="preserve"> </w:t>
            </w:r>
            <w:r w:rsidRPr="00C63F3C">
              <w:rPr>
                <w:w w:val="110"/>
                <w:sz w:val="21"/>
                <w:lang w:val="ru-RU"/>
              </w:rPr>
              <w:t>родном</w:t>
            </w:r>
            <w:r w:rsidRPr="00C63F3C">
              <w:rPr>
                <w:spacing w:val="9"/>
                <w:w w:val="110"/>
                <w:sz w:val="21"/>
                <w:lang w:val="ru-RU"/>
              </w:rPr>
              <w:t xml:space="preserve"> </w:t>
            </w:r>
            <w:r w:rsidRPr="00C63F3C">
              <w:rPr>
                <w:w w:val="110"/>
                <w:sz w:val="21"/>
                <w:lang w:val="ru-RU"/>
              </w:rPr>
              <w:t>городе.</w:t>
            </w:r>
          </w:p>
          <w:p w:rsidR="00C63F3C" w:rsidRDefault="00C63F3C" w:rsidP="00E50E3A">
            <w:pPr>
              <w:pStyle w:val="TableParagraph"/>
              <w:numPr>
                <w:ilvl w:val="0"/>
                <w:numId w:val="32"/>
              </w:numPr>
              <w:tabs>
                <w:tab w:val="left" w:pos="331"/>
              </w:tabs>
              <w:spacing w:line="435" w:lineRule="exact"/>
              <w:ind w:left="330" w:hanging="166"/>
              <w:rPr>
                <w:sz w:val="21"/>
              </w:rPr>
            </w:pPr>
            <w:r>
              <w:rPr>
                <w:w w:val="110"/>
                <w:sz w:val="21"/>
              </w:rPr>
              <w:t>Создают</w:t>
            </w:r>
            <w:r>
              <w:rPr>
                <w:spacing w:val="34"/>
                <w:w w:val="110"/>
                <w:sz w:val="21"/>
              </w:rPr>
              <w:t xml:space="preserve"> </w:t>
            </w:r>
            <w:r>
              <w:rPr>
                <w:w w:val="110"/>
                <w:sz w:val="21"/>
              </w:rPr>
              <w:t>мини-проекты.</w:t>
            </w:r>
          </w:p>
          <w:p w:rsidR="00C63F3C" w:rsidRPr="00C63F3C" w:rsidRDefault="00C63F3C" w:rsidP="00E50E3A">
            <w:pPr>
              <w:pStyle w:val="TableParagraph"/>
              <w:numPr>
                <w:ilvl w:val="0"/>
                <w:numId w:val="32"/>
              </w:numPr>
              <w:tabs>
                <w:tab w:val="left" w:pos="331"/>
              </w:tabs>
              <w:spacing w:before="33" w:line="151" w:lineRule="auto"/>
              <w:ind w:right="142" w:firstLine="0"/>
              <w:rPr>
                <w:sz w:val="21"/>
                <w:lang w:val="ru-RU"/>
              </w:rPr>
            </w:pPr>
            <w:r w:rsidRPr="00C63F3C">
              <w:rPr>
                <w:w w:val="110"/>
                <w:sz w:val="21"/>
                <w:lang w:val="ru-RU"/>
              </w:rPr>
              <w:t>Соблюдают</w:t>
            </w:r>
            <w:r w:rsidRPr="00C63F3C">
              <w:rPr>
                <w:spacing w:val="9"/>
                <w:w w:val="110"/>
                <w:sz w:val="21"/>
                <w:lang w:val="ru-RU"/>
              </w:rPr>
              <w:t xml:space="preserve"> </w:t>
            </w:r>
            <w:r w:rsidRPr="00C63F3C">
              <w:rPr>
                <w:w w:val="110"/>
                <w:sz w:val="21"/>
                <w:lang w:val="ru-RU"/>
              </w:rPr>
              <w:t>правильное</w:t>
            </w:r>
            <w:r w:rsidRPr="00C63F3C">
              <w:rPr>
                <w:spacing w:val="9"/>
                <w:w w:val="110"/>
                <w:sz w:val="21"/>
                <w:lang w:val="ru-RU"/>
              </w:rPr>
              <w:t xml:space="preserve"> </w:t>
            </w:r>
            <w:r w:rsidRPr="00C63F3C">
              <w:rPr>
                <w:w w:val="110"/>
                <w:sz w:val="21"/>
                <w:lang w:val="ru-RU"/>
              </w:rPr>
              <w:t>ударение</w:t>
            </w:r>
            <w:r w:rsidRPr="00C63F3C">
              <w:rPr>
                <w:spacing w:val="9"/>
                <w:w w:val="110"/>
                <w:sz w:val="21"/>
                <w:lang w:val="ru-RU"/>
              </w:rPr>
              <w:t xml:space="preserve"> </w:t>
            </w:r>
            <w:r w:rsidRPr="00C63F3C">
              <w:rPr>
                <w:w w:val="110"/>
                <w:sz w:val="21"/>
                <w:lang w:val="ru-RU"/>
              </w:rPr>
              <w:t>в</w:t>
            </w:r>
            <w:r w:rsidRPr="00C63F3C">
              <w:rPr>
                <w:spacing w:val="10"/>
                <w:w w:val="110"/>
                <w:sz w:val="21"/>
                <w:lang w:val="ru-RU"/>
              </w:rPr>
              <w:t xml:space="preserve"> </w:t>
            </w:r>
            <w:r w:rsidRPr="00C63F3C">
              <w:rPr>
                <w:w w:val="110"/>
                <w:sz w:val="21"/>
                <w:lang w:val="ru-RU"/>
              </w:rPr>
              <w:t>словах</w:t>
            </w:r>
            <w:r w:rsidRPr="00C63F3C">
              <w:rPr>
                <w:spacing w:val="9"/>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фразах,</w:t>
            </w:r>
            <w:r w:rsidRPr="00C63F3C">
              <w:rPr>
                <w:spacing w:val="9"/>
                <w:w w:val="110"/>
                <w:sz w:val="21"/>
                <w:lang w:val="ru-RU"/>
              </w:rPr>
              <w:t xml:space="preserve"> </w:t>
            </w:r>
            <w:r w:rsidRPr="00C63F3C">
              <w:rPr>
                <w:w w:val="110"/>
                <w:sz w:val="21"/>
                <w:lang w:val="ru-RU"/>
              </w:rPr>
              <w:t>и</w:t>
            </w:r>
            <w:proofErr w:type="gramStart"/>
            <w:r w:rsidRPr="00C63F3C">
              <w:rPr>
                <w:w w:val="110"/>
                <w:sz w:val="21"/>
                <w:lang w:val="ru-RU"/>
              </w:rPr>
              <w:t>н-</w:t>
            </w:r>
            <w:proofErr w:type="gramEnd"/>
            <w:r w:rsidRPr="00C63F3C">
              <w:rPr>
                <w:spacing w:val="-54"/>
                <w:w w:val="110"/>
                <w:sz w:val="21"/>
                <w:lang w:val="ru-RU"/>
              </w:rPr>
              <w:t xml:space="preserve"> </w:t>
            </w:r>
            <w:r w:rsidRPr="00C63F3C">
              <w:rPr>
                <w:w w:val="110"/>
                <w:sz w:val="21"/>
                <w:lang w:val="ru-RU"/>
              </w:rPr>
              <w:t>тонацию</w:t>
            </w:r>
            <w:r w:rsidRPr="00C63F3C">
              <w:rPr>
                <w:spacing w:val="9"/>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целом.</w:t>
            </w:r>
          </w:p>
          <w:p w:rsidR="00C63F3C" w:rsidRPr="00C63F3C" w:rsidRDefault="00C63F3C" w:rsidP="00E50E3A">
            <w:pPr>
              <w:pStyle w:val="TableParagraph"/>
              <w:numPr>
                <w:ilvl w:val="0"/>
                <w:numId w:val="32"/>
              </w:numPr>
              <w:tabs>
                <w:tab w:val="left" w:pos="331"/>
              </w:tabs>
              <w:spacing w:before="119" w:line="151" w:lineRule="auto"/>
              <w:ind w:right="142" w:firstLine="0"/>
              <w:rPr>
                <w:sz w:val="21"/>
                <w:lang w:val="ru-RU"/>
              </w:rPr>
            </w:pPr>
            <w:r w:rsidRPr="00C63F3C">
              <w:rPr>
                <w:w w:val="110"/>
                <w:sz w:val="21"/>
                <w:lang w:val="ru-RU"/>
              </w:rPr>
              <w:t>Соблюдают</w:t>
            </w:r>
            <w:r w:rsidRPr="00C63F3C">
              <w:rPr>
                <w:spacing w:val="40"/>
                <w:w w:val="110"/>
                <w:sz w:val="21"/>
                <w:lang w:val="ru-RU"/>
              </w:rPr>
              <w:t xml:space="preserve"> </w:t>
            </w:r>
            <w:r w:rsidRPr="00C63F3C">
              <w:rPr>
                <w:w w:val="110"/>
                <w:sz w:val="21"/>
                <w:lang w:val="ru-RU"/>
              </w:rPr>
              <w:t>нормы</w:t>
            </w:r>
            <w:r w:rsidRPr="00C63F3C">
              <w:rPr>
                <w:spacing w:val="39"/>
                <w:w w:val="110"/>
                <w:sz w:val="21"/>
                <w:lang w:val="ru-RU"/>
              </w:rPr>
              <w:t xml:space="preserve"> </w:t>
            </w:r>
            <w:r w:rsidRPr="00C63F3C">
              <w:rPr>
                <w:w w:val="110"/>
                <w:sz w:val="21"/>
                <w:lang w:val="ru-RU"/>
              </w:rPr>
              <w:t xml:space="preserve">произношения </w:t>
            </w:r>
            <w:r w:rsidRPr="00C63F3C">
              <w:rPr>
                <w:spacing w:val="38"/>
                <w:w w:val="110"/>
                <w:sz w:val="21"/>
                <w:lang w:val="ru-RU"/>
              </w:rPr>
              <w:t xml:space="preserve"> </w:t>
            </w:r>
            <w:r w:rsidRPr="00C63F3C">
              <w:rPr>
                <w:w w:val="110"/>
                <w:sz w:val="21"/>
                <w:lang w:val="ru-RU"/>
              </w:rPr>
              <w:t xml:space="preserve">звуков </w:t>
            </w:r>
            <w:r w:rsidRPr="00C63F3C">
              <w:rPr>
                <w:spacing w:val="39"/>
                <w:w w:val="110"/>
                <w:sz w:val="21"/>
                <w:lang w:val="ru-RU"/>
              </w:rPr>
              <w:t xml:space="preserve"> </w:t>
            </w:r>
            <w:r w:rsidRPr="00C63F3C">
              <w:rPr>
                <w:w w:val="110"/>
                <w:sz w:val="21"/>
                <w:lang w:val="ru-RU"/>
              </w:rPr>
              <w:t>английск</w:t>
            </w:r>
            <w:proofErr w:type="gramStart"/>
            <w:r w:rsidRPr="00C63F3C">
              <w:rPr>
                <w:w w:val="110"/>
                <w:sz w:val="21"/>
                <w:lang w:val="ru-RU"/>
              </w:rPr>
              <w:t>о-</w:t>
            </w:r>
            <w:proofErr w:type="gramEnd"/>
            <w:r w:rsidRPr="00C63F3C">
              <w:rPr>
                <w:spacing w:val="-55"/>
                <w:w w:val="110"/>
                <w:sz w:val="21"/>
                <w:lang w:val="ru-RU"/>
              </w:rPr>
              <w:t xml:space="preserve"> </w:t>
            </w:r>
            <w:r w:rsidRPr="00C63F3C">
              <w:rPr>
                <w:w w:val="110"/>
                <w:sz w:val="21"/>
                <w:lang w:val="ru-RU"/>
              </w:rPr>
              <w:t>го</w:t>
            </w:r>
            <w:r w:rsidRPr="00C63F3C">
              <w:rPr>
                <w:spacing w:val="25"/>
                <w:w w:val="110"/>
                <w:sz w:val="21"/>
                <w:lang w:val="ru-RU"/>
              </w:rPr>
              <w:t xml:space="preserve"> </w:t>
            </w:r>
            <w:r w:rsidRPr="00C63F3C">
              <w:rPr>
                <w:w w:val="110"/>
                <w:sz w:val="21"/>
                <w:lang w:val="ru-RU"/>
              </w:rPr>
              <w:t>языка</w:t>
            </w:r>
            <w:r w:rsidRPr="00C63F3C">
              <w:rPr>
                <w:spacing w:val="25"/>
                <w:w w:val="110"/>
                <w:sz w:val="21"/>
                <w:lang w:val="ru-RU"/>
              </w:rPr>
              <w:t xml:space="preserve"> </w:t>
            </w:r>
            <w:r w:rsidRPr="00C63F3C">
              <w:rPr>
                <w:w w:val="110"/>
                <w:sz w:val="21"/>
                <w:lang w:val="ru-RU"/>
              </w:rPr>
              <w:t>в</w:t>
            </w:r>
            <w:r w:rsidRPr="00C63F3C">
              <w:rPr>
                <w:spacing w:val="25"/>
                <w:w w:val="110"/>
                <w:sz w:val="21"/>
                <w:lang w:val="ru-RU"/>
              </w:rPr>
              <w:t xml:space="preserve"> </w:t>
            </w:r>
            <w:r w:rsidRPr="00C63F3C">
              <w:rPr>
                <w:w w:val="110"/>
                <w:sz w:val="21"/>
                <w:lang w:val="ru-RU"/>
              </w:rPr>
              <w:t>чтении</w:t>
            </w:r>
            <w:r w:rsidRPr="00C63F3C">
              <w:rPr>
                <w:spacing w:val="25"/>
                <w:w w:val="110"/>
                <w:sz w:val="21"/>
                <w:lang w:val="ru-RU"/>
              </w:rPr>
              <w:t xml:space="preserve"> </w:t>
            </w:r>
            <w:r w:rsidRPr="00C63F3C">
              <w:rPr>
                <w:w w:val="110"/>
                <w:sz w:val="21"/>
                <w:lang w:val="ru-RU"/>
              </w:rPr>
              <w:t>вслух</w:t>
            </w:r>
            <w:r w:rsidRPr="00C63F3C">
              <w:rPr>
                <w:spacing w:val="25"/>
                <w:w w:val="110"/>
                <w:sz w:val="21"/>
                <w:lang w:val="ru-RU"/>
              </w:rPr>
              <w:t xml:space="preserve"> </w:t>
            </w:r>
            <w:r w:rsidRPr="00C63F3C">
              <w:rPr>
                <w:w w:val="110"/>
                <w:sz w:val="21"/>
                <w:lang w:val="ru-RU"/>
              </w:rPr>
              <w:t>и</w:t>
            </w:r>
            <w:r w:rsidRPr="00C63F3C">
              <w:rPr>
                <w:spacing w:val="25"/>
                <w:w w:val="110"/>
                <w:sz w:val="21"/>
                <w:lang w:val="ru-RU"/>
              </w:rPr>
              <w:t xml:space="preserve"> </w:t>
            </w:r>
            <w:r w:rsidRPr="00C63F3C">
              <w:rPr>
                <w:w w:val="110"/>
                <w:sz w:val="21"/>
                <w:lang w:val="ru-RU"/>
              </w:rPr>
              <w:t>устной</w:t>
            </w:r>
            <w:r w:rsidRPr="00C63F3C">
              <w:rPr>
                <w:spacing w:val="25"/>
                <w:w w:val="110"/>
                <w:sz w:val="21"/>
                <w:lang w:val="ru-RU"/>
              </w:rPr>
              <w:t xml:space="preserve"> </w:t>
            </w:r>
            <w:r w:rsidRPr="00C63F3C">
              <w:rPr>
                <w:w w:val="110"/>
                <w:sz w:val="21"/>
                <w:lang w:val="ru-RU"/>
              </w:rPr>
              <w:t>речи</w:t>
            </w:r>
            <w:r w:rsidRPr="00C63F3C">
              <w:rPr>
                <w:spacing w:val="25"/>
                <w:w w:val="110"/>
                <w:sz w:val="21"/>
                <w:lang w:val="ru-RU"/>
              </w:rPr>
              <w:t xml:space="preserve"> </w:t>
            </w:r>
            <w:r w:rsidRPr="00C63F3C">
              <w:rPr>
                <w:w w:val="110"/>
                <w:sz w:val="21"/>
                <w:lang w:val="ru-RU"/>
              </w:rPr>
              <w:t>и</w:t>
            </w:r>
            <w:r w:rsidRPr="00C63F3C">
              <w:rPr>
                <w:spacing w:val="25"/>
                <w:w w:val="110"/>
                <w:sz w:val="21"/>
                <w:lang w:val="ru-RU"/>
              </w:rPr>
              <w:t xml:space="preserve"> </w:t>
            </w:r>
            <w:r w:rsidRPr="00C63F3C">
              <w:rPr>
                <w:w w:val="110"/>
                <w:sz w:val="21"/>
                <w:lang w:val="ru-RU"/>
              </w:rPr>
              <w:t>правильно</w:t>
            </w:r>
          </w:p>
        </w:tc>
      </w:tr>
    </w:tbl>
    <w:p w:rsidR="00C63F3C" w:rsidRDefault="00C63F3C" w:rsidP="00C63F3C">
      <w:pPr>
        <w:spacing w:line="151" w:lineRule="auto"/>
        <w:rPr>
          <w:sz w:val="21"/>
        </w:rPr>
        <w:sectPr w:rsidR="00C63F3C">
          <w:headerReference w:type="default" r:id="rId39"/>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spacing w:before="10"/>
        <w:rPr>
          <w:rFonts w:ascii="Calibri"/>
          <w:i/>
          <w:sz w:val="19"/>
        </w:rPr>
      </w:pPr>
    </w:p>
    <w:p w:rsidR="00C63F3C" w:rsidRDefault="00C63F3C" w:rsidP="00C63F3C">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RPr="004E4E4C" w:rsidTr="00C63F3C">
        <w:trPr>
          <w:trHeight w:val="5807"/>
        </w:trPr>
        <w:tc>
          <w:tcPr>
            <w:tcW w:w="4074" w:type="dxa"/>
            <w:tcBorders>
              <w:bottom w:val="nil"/>
            </w:tcBorders>
          </w:tcPr>
          <w:p w:rsidR="00C63F3C" w:rsidRDefault="00C63F3C" w:rsidP="00C63F3C">
            <w:pPr>
              <w:pStyle w:val="TableParagraph"/>
              <w:ind w:left="0"/>
              <w:rPr>
                <w:sz w:val="20"/>
              </w:rPr>
            </w:pPr>
          </w:p>
        </w:tc>
        <w:tc>
          <w:tcPr>
            <w:tcW w:w="6172" w:type="dxa"/>
            <w:tcBorders>
              <w:bottom w:val="nil"/>
            </w:tcBorders>
          </w:tcPr>
          <w:p w:rsidR="00C63F3C" w:rsidRPr="00C63F3C" w:rsidRDefault="00C63F3C" w:rsidP="00C63F3C">
            <w:pPr>
              <w:pStyle w:val="TableParagraph"/>
              <w:spacing w:before="73" w:line="256" w:lineRule="auto"/>
              <w:ind w:right="136"/>
              <w:rPr>
                <w:sz w:val="21"/>
                <w:lang w:val="ru-RU"/>
              </w:rPr>
            </w:pPr>
            <w:r w:rsidRPr="00C63F3C">
              <w:rPr>
                <w:w w:val="110"/>
                <w:sz w:val="21"/>
                <w:lang w:val="ru-RU"/>
              </w:rPr>
              <w:t>произносят</w:t>
            </w:r>
            <w:r w:rsidRPr="00C63F3C">
              <w:rPr>
                <w:spacing w:val="39"/>
                <w:w w:val="110"/>
                <w:sz w:val="21"/>
                <w:lang w:val="ru-RU"/>
              </w:rPr>
              <w:t xml:space="preserve"> </w:t>
            </w:r>
            <w:r w:rsidRPr="00C63F3C">
              <w:rPr>
                <w:w w:val="110"/>
                <w:sz w:val="21"/>
                <w:lang w:val="ru-RU"/>
              </w:rPr>
              <w:t>предложения</w:t>
            </w:r>
            <w:r w:rsidRPr="00C63F3C">
              <w:rPr>
                <w:spacing w:val="40"/>
                <w:w w:val="110"/>
                <w:sz w:val="21"/>
                <w:lang w:val="ru-RU"/>
              </w:rPr>
              <w:t xml:space="preserve"> </w:t>
            </w:r>
            <w:r w:rsidRPr="00C63F3C">
              <w:rPr>
                <w:w w:val="110"/>
                <w:sz w:val="21"/>
                <w:lang w:val="ru-RU"/>
              </w:rPr>
              <w:t>с</w:t>
            </w:r>
            <w:r w:rsidRPr="00C63F3C">
              <w:rPr>
                <w:spacing w:val="40"/>
                <w:w w:val="110"/>
                <w:sz w:val="21"/>
                <w:lang w:val="ru-RU"/>
              </w:rPr>
              <w:t xml:space="preserve"> </w:t>
            </w:r>
            <w:r w:rsidRPr="00C63F3C">
              <w:rPr>
                <w:w w:val="110"/>
                <w:sz w:val="21"/>
                <w:lang w:val="ru-RU"/>
              </w:rPr>
              <w:t>точки</w:t>
            </w:r>
            <w:r w:rsidRPr="00C63F3C">
              <w:rPr>
                <w:spacing w:val="40"/>
                <w:w w:val="110"/>
                <w:sz w:val="21"/>
                <w:lang w:val="ru-RU"/>
              </w:rPr>
              <w:t xml:space="preserve"> </w:t>
            </w:r>
            <w:r w:rsidRPr="00C63F3C">
              <w:rPr>
                <w:w w:val="110"/>
                <w:sz w:val="21"/>
                <w:lang w:val="ru-RU"/>
              </w:rPr>
              <w:t>зрения</w:t>
            </w:r>
            <w:r w:rsidRPr="00C63F3C">
              <w:rPr>
                <w:spacing w:val="40"/>
                <w:w w:val="110"/>
                <w:sz w:val="21"/>
                <w:lang w:val="ru-RU"/>
              </w:rPr>
              <w:t xml:space="preserve"> </w:t>
            </w:r>
            <w:r w:rsidRPr="00C63F3C">
              <w:rPr>
                <w:w w:val="110"/>
                <w:sz w:val="21"/>
                <w:lang w:val="ru-RU"/>
              </w:rPr>
              <w:t>их</w:t>
            </w:r>
            <w:r w:rsidRPr="00C63F3C">
              <w:rPr>
                <w:spacing w:val="39"/>
                <w:w w:val="110"/>
                <w:sz w:val="21"/>
                <w:lang w:val="ru-RU"/>
              </w:rPr>
              <w:t xml:space="preserve"> </w:t>
            </w:r>
            <w:r w:rsidRPr="00C63F3C">
              <w:rPr>
                <w:w w:val="110"/>
                <w:sz w:val="21"/>
                <w:lang w:val="ru-RU"/>
              </w:rPr>
              <w:t>ритмико-и</w:t>
            </w:r>
            <w:proofErr w:type="gramStart"/>
            <w:r w:rsidRPr="00C63F3C">
              <w:rPr>
                <w:w w:val="110"/>
                <w:sz w:val="21"/>
                <w:lang w:val="ru-RU"/>
              </w:rPr>
              <w:t>н-</w:t>
            </w:r>
            <w:proofErr w:type="gramEnd"/>
            <w:r w:rsidRPr="00C63F3C">
              <w:rPr>
                <w:spacing w:val="-54"/>
                <w:w w:val="110"/>
                <w:sz w:val="21"/>
                <w:lang w:val="ru-RU"/>
              </w:rPr>
              <w:t xml:space="preserve"> </w:t>
            </w:r>
            <w:r w:rsidRPr="00C63F3C">
              <w:rPr>
                <w:w w:val="110"/>
                <w:sz w:val="21"/>
                <w:lang w:val="ru-RU"/>
              </w:rPr>
              <w:t>тонационных</w:t>
            </w:r>
            <w:r w:rsidRPr="00C63F3C">
              <w:rPr>
                <w:spacing w:val="9"/>
                <w:w w:val="110"/>
                <w:sz w:val="21"/>
                <w:lang w:val="ru-RU"/>
              </w:rPr>
              <w:t xml:space="preserve"> </w:t>
            </w:r>
            <w:r w:rsidRPr="00C63F3C">
              <w:rPr>
                <w:w w:val="110"/>
                <w:sz w:val="21"/>
                <w:lang w:val="ru-RU"/>
              </w:rPr>
              <w:t>особенностей.</w:t>
            </w:r>
          </w:p>
          <w:p w:rsidR="00C63F3C" w:rsidRDefault="00C63F3C" w:rsidP="00E50E3A">
            <w:pPr>
              <w:pStyle w:val="TableParagraph"/>
              <w:numPr>
                <w:ilvl w:val="0"/>
                <w:numId w:val="31"/>
              </w:numPr>
              <w:tabs>
                <w:tab w:val="left" w:pos="331"/>
              </w:tabs>
              <w:spacing w:before="84"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7"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C63F3C" w:rsidRDefault="00C63F3C" w:rsidP="00E50E3A">
            <w:pPr>
              <w:pStyle w:val="TableParagraph"/>
              <w:numPr>
                <w:ilvl w:val="0"/>
                <w:numId w:val="31"/>
              </w:numPr>
              <w:tabs>
                <w:tab w:val="left" w:pos="331"/>
              </w:tabs>
              <w:spacing w:before="90" w:line="151" w:lineRule="auto"/>
              <w:ind w:right="142" w:firstLine="0"/>
              <w:rPr>
                <w:rFonts w:ascii="Calibri" w:hAnsi="Calibri"/>
                <w:i/>
                <w:sz w:val="21"/>
                <w:lang w:val="ru-RU"/>
              </w:rPr>
            </w:pPr>
            <w:r w:rsidRPr="00C63F3C">
              <w:rPr>
                <w:w w:val="110"/>
                <w:sz w:val="21"/>
                <w:lang w:val="ru-RU"/>
              </w:rPr>
              <w:t>Употребляют</w:t>
            </w:r>
            <w:r w:rsidRPr="00C63F3C">
              <w:rPr>
                <w:spacing w:val="24"/>
                <w:w w:val="110"/>
                <w:sz w:val="21"/>
                <w:lang w:val="ru-RU"/>
              </w:rPr>
              <w:t xml:space="preserve"> </w:t>
            </w:r>
            <w:r w:rsidRPr="00C63F3C">
              <w:rPr>
                <w:w w:val="110"/>
                <w:sz w:val="21"/>
                <w:lang w:val="ru-RU"/>
              </w:rPr>
              <w:t>время</w:t>
            </w:r>
            <w:r w:rsidRPr="00C63F3C">
              <w:rPr>
                <w:spacing w:val="24"/>
                <w:w w:val="110"/>
                <w:sz w:val="21"/>
                <w:lang w:val="ru-RU"/>
              </w:rPr>
              <w:t xml:space="preserve"> </w:t>
            </w:r>
            <w:r>
              <w:rPr>
                <w:rFonts w:ascii="Calibri" w:hAnsi="Calibri"/>
                <w:i/>
                <w:w w:val="110"/>
                <w:sz w:val="21"/>
              </w:rPr>
              <w:t>Present</w:t>
            </w:r>
            <w:r w:rsidRPr="00C63F3C">
              <w:rPr>
                <w:rFonts w:ascii="Calibri" w:hAnsi="Calibri"/>
                <w:i/>
                <w:spacing w:val="38"/>
                <w:w w:val="110"/>
                <w:sz w:val="21"/>
                <w:lang w:val="ru-RU"/>
              </w:rPr>
              <w:t xml:space="preserve"> </w:t>
            </w:r>
            <w:r>
              <w:rPr>
                <w:rFonts w:ascii="Calibri" w:hAnsi="Calibri"/>
                <w:i/>
                <w:w w:val="110"/>
                <w:sz w:val="21"/>
              </w:rPr>
              <w:t>Simple</w:t>
            </w:r>
            <w:r w:rsidRPr="00C63F3C">
              <w:rPr>
                <w:w w:val="110"/>
                <w:sz w:val="21"/>
                <w:lang w:val="ru-RU"/>
              </w:rPr>
              <w:t>,</w:t>
            </w:r>
            <w:r w:rsidRPr="00C63F3C">
              <w:rPr>
                <w:spacing w:val="25"/>
                <w:w w:val="110"/>
                <w:sz w:val="21"/>
                <w:lang w:val="ru-RU"/>
              </w:rPr>
              <w:t xml:space="preserve"> </w:t>
            </w:r>
            <w:r w:rsidRPr="00C63F3C">
              <w:rPr>
                <w:w w:val="110"/>
                <w:sz w:val="21"/>
                <w:lang w:val="ru-RU"/>
              </w:rPr>
              <w:t>наречия</w:t>
            </w:r>
            <w:r w:rsidRPr="00C63F3C">
              <w:rPr>
                <w:spacing w:val="24"/>
                <w:w w:val="110"/>
                <w:sz w:val="21"/>
                <w:lang w:val="ru-RU"/>
              </w:rPr>
              <w:t xml:space="preserve"> </w:t>
            </w:r>
            <w:r w:rsidRPr="00C63F3C">
              <w:rPr>
                <w:w w:val="110"/>
                <w:sz w:val="21"/>
                <w:lang w:val="ru-RU"/>
              </w:rPr>
              <w:t>образа</w:t>
            </w:r>
            <w:r w:rsidRPr="00C63F3C">
              <w:rPr>
                <w:spacing w:val="25"/>
                <w:w w:val="110"/>
                <w:sz w:val="21"/>
                <w:lang w:val="ru-RU"/>
              </w:rPr>
              <w:t xml:space="preserve"> </w:t>
            </w:r>
            <w:r w:rsidRPr="00C63F3C">
              <w:rPr>
                <w:w w:val="110"/>
                <w:sz w:val="21"/>
                <w:lang w:val="ru-RU"/>
              </w:rPr>
              <w:t>дей-</w:t>
            </w:r>
            <w:r w:rsidRPr="00C63F3C">
              <w:rPr>
                <w:spacing w:val="-55"/>
                <w:w w:val="110"/>
                <w:sz w:val="21"/>
                <w:lang w:val="ru-RU"/>
              </w:rPr>
              <w:t xml:space="preserve"> </w:t>
            </w:r>
            <w:r w:rsidRPr="00C63F3C">
              <w:rPr>
                <w:w w:val="110"/>
                <w:sz w:val="21"/>
                <w:lang w:val="ru-RU"/>
              </w:rPr>
              <w:t>ствия,</w:t>
            </w:r>
            <w:r w:rsidRPr="00C63F3C">
              <w:rPr>
                <w:spacing w:val="11"/>
                <w:w w:val="110"/>
                <w:sz w:val="21"/>
                <w:lang w:val="ru-RU"/>
              </w:rPr>
              <w:t xml:space="preserve"> </w:t>
            </w:r>
            <w:r w:rsidRPr="00C63F3C">
              <w:rPr>
                <w:w w:val="110"/>
                <w:sz w:val="21"/>
                <w:lang w:val="ru-RU"/>
              </w:rPr>
              <w:t>наречия</w:t>
            </w:r>
            <w:r w:rsidRPr="00C63F3C">
              <w:rPr>
                <w:spacing w:val="11"/>
                <w:w w:val="110"/>
                <w:sz w:val="21"/>
                <w:lang w:val="ru-RU"/>
              </w:rPr>
              <w:t xml:space="preserve"> </w:t>
            </w:r>
            <w:r w:rsidRPr="00C63F3C">
              <w:rPr>
                <w:w w:val="110"/>
                <w:sz w:val="21"/>
                <w:lang w:val="ru-RU"/>
              </w:rPr>
              <w:t>частоты</w:t>
            </w:r>
            <w:r w:rsidRPr="00C63F3C">
              <w:rPr>
                <w:spacing w:val="11"/>
                <w:w w:val="110"/>
                <w:sz w:val="21"/>
                <w:lang w:val="ru-RU"/>
              </w:rPr>
              <w:t xml:space="preserve"> </w:t>
            </w:r>
            <w:r w:rsidRPr="00C63F3C">
              <w:rPr>
                <w:w w:val="110"/>
                <w:sz w:val="21"/>
                <w:lang w:val="ru-RU"/>
              </w:rPr>
              <w:t>действия</w:t>
            </w:r>
            <w:r w:rsidRPr="00C63F3C">
              <w:rPr>
                <w:spacing w:val="11"/>
                <w:w w:val="110"/>
                <w:sz w:val="21"/>
                <w:lang w:val="ru-RU"/>
              </w:rPr>
              <w:t xml:space="preserve"> </w:t>
            </w:r>
            <w:r>
              <w:rPr>
                <w:rFonts w:ascii="Calibri" w:hAnsi="Calibri"/>
                <w:i/>
                <w:w w:val="110"/>
                <w:sz w:val="21"/>
              </w:rPr>
              <w:t>always</w:t>
            </w:r>
            <w:r w:rsidRPr="00C63F3C">
              <w:rPr>
                <w:w w:val="110"/>
                <w:sz w:val="21"/>
                <w:lang w:val="ru-RU"/>
              </w:rPr>
              <w:t>,</w:t>
            </w:r>
            <w:r w:rsidRPr="00C63F3C">
              <w:rPr>
                <w:spacing w:val="11"/>
                <w:w w:val="110"/>
                <w:sz w:val="21"/>
                <w:lang w:val="ru-RU"/>
              </w:rPr>
              <w:t xml:space="preserve"> </w:t>
            </w:r>
            <w:r>
              <w:rPr>
                <w:rFonts w:ascii="Calibri" w:hAnsi="Calibri"/>
                <w:i/>
                <w:w w:val="110"/>
                <w:sz w:val="21"/>
              </w:rPr>
              <w:t>usually</w:t>
            </w:r>
            <w:r w:rsidRPr="00C63F3C">
              <w:rPr>
                <w:w w:val="110"/>
                <w:sz w:val="21"/>
                <w:lang w:val="ru-RU"/>
              </w:rPr>
              <w:t>,</w:t>
            </w:r>
            <w:r w:rsidRPr="00C63F3C">
              <w:rPr>
                <w:spacing w:val="11"/>
                <w:w w:val="110"/>
                <w:sz w:val="21"/>
                <w:lang w:val="ru-RU"/>
              </w:rPr>
              <w:t xml:space="preserve"> </w:t>
            </w:r>
            <w:r>
              <w:rPr>
                <w:rFonts w:ascii="Calibri" w:hAnsi="Calibri"/>
                <w:i/>
                <w:w w:val="110"/>
                <w:sz w:val="21"/>
              </w:rPr>
              <w:t>some</w:t>
            </w:r>
            <w:r w:rsidRPr="00C63F3C">
              <w:rPr>
                <w:rFonts w:ascii="Calibri" w:hAnsi="Calibri"/>
                <w:i/>
                <w:w w:val="110"/>
                <w:sz w:val="21"/>
                <w:lang w:val="ru-RU"/>
              </w:rPr>
              <w:t>-</w:t>
            </w:r>
          </w:p>
          <w:p w:rsidR="00C63F3C" w:rsidRPr="00AA1372" w:rsidRDefault="00C63F3C" w:rsidP="00C63F3C">
            <w:pPr>
              <w:pStyle w:val="TableParagraph"/>
              <w:spacing w:before="13" w:line="242" w:lineRule="exact"/>
              <w:rPr>
                <w:rFonts w:ascii="Calibri" w:hAnsi="Calibri"/>
                <w:i/>
                <w:sz w:val="21"/>
              </w:rPr>
            </w:pPr>
            <w:r w:rsidRPr="00AA1372">
              <w:rPr>
                <w:rFonts w:ascii="Calibri" w:hAnsi="Calibri"/>
                <w:i/>
                <w:w w:val="110"/>
                <w:sz w:val="21"/>
              </w:rPr>
              <w:t>times</w:t>
            </w:r>
            <w:r w:rsidRPr="00AA1372">
              <w:rPr>
                <w:w w:val="110"/>
                <w:sz w:val="21"/>
              </w:rPr>
              <w:t>,</w:t>
            </w:r>
            <w:r w:rsidRPr="00AA1372">
              <w:rPr>
                <w:spacing w:val="17"/>
                <w:w w:val="110"/>
                <w:sz w:val="21"/>
              </w:rPr>
              <w:t xml:space="preserve"> </w:t>
            </w:r>
            <w:r w:rsidRPr="00AA1372">
              <w:rPr>
                <w:rFonts w:ascii="Calibri" w:hAnsi="Calibri"/>
                <w:i/>
                <w:w w:val="110"/>
                <w:sz w:val="21"/>
              </w:rPr>
              <w:t>never</w:t>
            </w:r>
            <w:r w:rsidRPr="00AA1372">
              <w:rPr>
                <w:w w:val="110"/>
                <w:sz w:val="21"/>
              </w:rPr>
              <w:t>,</w:t>
            </w:r>
            <w:r w:rsidRPr="00AA1372">
              <w:rPr>
                <w:spacing w:val="17"/>
                <w:w w:val="110"/>
                <w:sz w:val="21"/>
              </w:rPr>
              <w:t xml:space="preserve"> </w:t>
            </w:r>
            <w:r>
              <w:rPr>
                <w:w w:val="110"/>
                <w:sz w:val="21"/>
              </w:rPr>
              <w:t>предлоги</w:t>
            </w:r>
            <w:r w:rsidRPr="00AA1372">
              <w:rPr>
                <w:spacing w:val="17"/>
                <w:w w:val="110"/>
                <w:sz w:val="21"/>
              </w:rPr>
              <w:t xml:space="preserve"> </w:t>
            </w:r>
            <w:r>
              <w:rPr>
                <w:w w:val="110"/>
                <w:sz w:val="21"/>
              </w:rPr>
              <w:t>времени</w:t>
            </w:r>
            <w:r w:rsidRPr="00AA1372">
              <w:rPr>
                <w:spacing w:val="17"/>
                <w:w w:val="110"/>
                <w:sz w:val="21"/>
              </w:rPr>
              <w:t xml:space="preserve"> </w:t>
            </w:r>
            <w:r w:rsidRPr="00AA1372">
              <w:rPr>
                <w:rFonts w:ascii="Calibri" w:hAnsi="Calibri"/>
                <w:i/>
                <w:w w:val="110"/>
                <w:sz w:val="21"/>
              </w:rPr>
              <w:t>in</w:t>
            </w:r>
            <w:r w:rsidRPr="00AA1372">
              <w:rPr>
                <w:w w:val="110"/>
                <w:sz w:val="21"/>
              </w:rPr>
              <w:t>,</w:t>
            </w:r>
            <w:r w:rsidRPr="00AA1372">
              <w:rPr>
                <w:spacing w:val="17"/>
                <w:w w:val="110"/>
                <w:sz w:val="21"/>
              </w:rPr>
              <w:t xml:space="preserve"> </w:t>
            </w:r>
            <w:r w:rsidRPr="00AA1372">
              <w:rPr>
                <w:rFonts w:ascii="Calibri" w:hAnsi="Calibri"/>
                <w:i/>
                <w:w w:val="110"/>
                <w:sz w:val="21"/>
              </w:rPr>
              <w:t>on</w:t>
            </w:r>
            <w:r w:rsidRPr="00AA1372">
              <w:rPr>
                <w:w w:val="110"/>
                <w:sz w:val="21"/>
              </w:rPr>
              <w:t>,</w:t>
            </w:r>
            <w:r w:rsidRPr="00AA1372">
              <w:rPr>
                <w:spacing w:val="17"/>
                <w:w w:val="110"/>
                <w:sz w:val="21"/>
              </w:rPr>
              <w:t xml:space="preserve"> </w:t>
            </w:r>
            <w:r w:rsidRPr="00AA1372">
              <w:rPr>
                <w:rFonts w:ascii="Calibri" w:hAnsi="Calibri"/>
                <w:i/>
                <w:w w:val="110"/>
                <w:sz w:val="21"/>
              </w:rPr>
              <w:t>at.</w:t>
            </w:r>
          </w:p>
          <w:p w:rsidR="00C63F3C" w:rsidRPr="00AA1372" w:rsidRDefault="00C63F3C" w:rsidP="00E50E3A">
            <w:pPr>
              <w:pStyle w:val="TableParagraph"/>
              <w:numPr>
                <w:ilvl w:val="0"/>
                <w:numId w:val="31"/>
              </w:numPr>
              <w:tabs>
                <w:tab w:val="left" w:pos="331"/>
              </w:tabs>
              <w:spacing w:line="422" w:lineRule="exact"/>
              <w:ind w:left="330" w:hanging="166"/>
              <w:rPr>
                <w:rFonts w:ascii="Calibri" w:hAnsi="Calibri"/>
                <w:i/>
                <w:sz w:val="21"/>
              </w:rPr>
            </w:pPr>
            <w:r>
              <w:rPr>
                <w:w w:val="110"/>
                <w:sz w:val="21"/>
              </w:rPr>
              <w:t>Употребляют</w:t>
            </w:r>
            <w:r w:rsidRPr="00AA1372">
              <w:rPr>
                <w:spacing w:val="6"/>
                <w:w w:val="110"/>
                <w:sz w:val="21"/>
              </w:rPr>
              <w:t xml:space="preserve"> </w:t>
            </w:r>
            <w:r>
              <w:rPr>
                <w:w w:val="110"/>
                <w:sz w:val="21"/>
              </w:rPr>
              <w:t>глагол</w:t>
            </w:r>
            <w:r w:rsidRPr="00AA1372">
              <w:rPr>
                <w:spacing w:val="7"/>
                <w:w w:val="110"/>
                <w:sz w:val="21"/>
              </w:rPr>
              <w:t xml:space="preserve"> </w:t>
            </w:r>
            <w:r w:rsidRPr="00AA1372">
              <w:rPr>
                <w:rFonts w:ascii="Calibri" w:hAnsi="Calibri"/>
                <w:i/>
                <w:w w:val="110"/>
                <w:sz w:val="21"/>
              </w:rPr>
              <w:t>to</w:t>
            </w:r>
            <w:r w:rsidRPr="00AA1372">
              <w:rPr>
                <w:rFonts w:ascii="Calibri" w:hAnsi="Calibri"/>
                <w:i/>
                <w:spacing w:val="18"/>
                <w:w w:val="110"/>
                <w:sz w:val="21"/>
              </w:rPr>
              <w:t xml:space="preserve"> </w:t>
            </w:r>
            <w:r w:rsidRPr="00AA1372">
              <w:rPr>
                <w:rFonts w:ascii="Calibri" w:hAnsi="Calibri"/>
                <w:i/>
                <w:w w:val="110"/>
                <w:sz w:val="21"/>
              </w:rPr>
              <w:t>be</w:t>
            </w:r>
            <w:r w:rsidRPr="00AA1372">
              <w:rPr>
                <w:rFonts w:ascii="Calibri" w:hAnsi="Calibri"/>
                <w:i/>
                <w:spacing w:val="12"/>
                <w:w w:val="110"/>
                <w:sz w:val="21"/>
              </w:rPr>
              <w:t xml:space="preserve"> </w:t>
            </w:r>
            <w:r>
              <w:rPr>
                <w:w w:val="110"/>
                <w:sz w:val="21"/>
              </w:rPr>
              <w:t>в</w:t>
            </w:r>
            <w:r w:rsidRPr="00AA1372">
              <w:rPr>
                <w:spacing w:val="6"/>
                <w:w w:val="110"/>
                <w:sz w:val="21"/>
              </w:rPr>
              <w:t xml:space="preserve"> </w:t>
            </w:r>
            <w:r w:rsidRPr="00AA1372">
              <w:rPr>
                <w:rFonts w:ascii="Calibri" w:hAnsi="Calibri"/>
                <w:i/>
                <w:w w:val="110"/>
                <w:sz w:val="21"/>
              </w:rPr>
              <w:t>Past</w:t>
            </w:r>
            <w:r w:rsidRPr="00AA1372">
              <w:rPr>
                <w:rFonts w:ascii="Calibri" w:hAnsi="Calibri"/>
                <w:i/>
                <w:spacing w:val="19"/>
                <w:w w:val="110"/>
                <w:sz w:val="21"/>
              </w:rPr>
              <w:t xml:space="preserve"> </w:t>
            </w:r>
            <w:r w:rsidRPr="00AA1372">
              <w:rPr>
                <w:rFonts w:ascii="Calibri" w:hAnsi="Calibri"/>
                <w:i/>
                <w:w w:val="110"/>
                <w:sz w:val="21"/>
              </w:rPr>
              <w:t>Simple.</w:t>
            </w:r>
          </w:p>
          <w:p w:rsidR="00C63F3C" w:rsidRPr="00AA1372" w:rsidRDefault="00C63F3C" w:rsidP="00E50E3A">
            <w:pPr>
              <w:pStyle w:val="TableParagraph"/>
              <w:numPr>
                <w:ilvl w:val="0"/>
                <w:numId w:val="31"/>
              </w:numPr>
              <w:tabs>
                <w:tab w:val="left" w:pos="331"/>
              </w:tabs>
              <w:spacing w:before="33" w:line="151" w:lineRule="auto"/>
              <w:ind w:right="142" w:firstLine="0"/>
              <w:rPr>
                <w:sz w:val="21"/>
              </w:rPr>
            </w:pPr>
            <w:r>
              <w:rPr>
                <w:w w:val="110"/>
                <w:sz w:val="21"/>
              </w:rPr>
              <w:t>Употребляют</w:t>
            </w:r>
            <w:r w:rsidRPr="00AA1372">
              <w:rPr>
                <w:spacing w:val="37"/>
                <w:w w:val="110"/>
                <w:sz w:val="21"/>
              </w:rPr>
              <w:t xml:space="preserve"> </w:t>
            </w:r>
            <w:r>
              <w:rPr>
                <w:w w:val="110"/>
                <w:sz w:val="21"/>
              </w:rPr>
              <w:t>глаголы</w:t>
            </w:r>
            <w:r w:rsidRPr="00AA1372">
              <w:rPr>
                <w:spacing w:val="37"/>
                <w:w w:val="110"/>
                <w:sz w:val="21"/>
              </w:rPr>
              <w:t xml:space="preserve"> </w:t>
            </w:r>
            <w:r w:rsidRPr="00AA1372">
              <w:rPr>
                <w:rFonts w:ascii="Calibri" w:hAnsi="Calibri"/>
                <w:i/>
                <w:w w:val="110"/>
                <w:sz w:val="21"/>
              </w:rPr>
              <w:t>must/mustn’t</w:t>
            </w:r>
            <w:r w:rsidRPr="00AA1372">
              <w:rPr>
                <w:w w:val="110"/>
                <w:sz w:val="21"/>
              </w:rPr>
              <w:t>,</w:t>
            </w:r>
            <w:r w:rsidRPr="00AA1372">
              <w:rPr>
                <w:spacing w:val="37"/>
                <w:w w:val="110"/>
                <w:sz w:val="21"/>
              </w:rPr>
              <w:t xml:space="preserve"> </w:t>
            </w:r>
            <w:r w:rsidRPr="00AA1372">
              <w:rPr>
                <w:rFonts w:ascii="Calibri" w:hAnsi="Calibri"/>
                <w:i/>
                <w:w w:val="110"/>
                <w:sz w:val="21"/>
              </w:rPr>
              <w:t>have</w:t>
            </w:r>
            <w:r w:rsidRPr="00AA1372">
              <w:rPr>
                <w:rFonts w:ascii="Calibri" w:hAnsi="Calibri"/>
                <w:i/>
                <w:spacing w:val="10"/>
                <w:w w:val="110"/>
                <w:sz w:val="21"/>
              </w:rPr>
              <w:t xml:space="preserve"> </w:t>
            </w:r>
            <w:r w:rsidRPr="00AA1372">
              <w:rPr>
                <w:rFonts w:ascii="Calibri" w:hAnsi="Calibri"/>
                <w:i/>
                <w:w w:val="110"/>
                <w:sz w:val="21"/>
              </w:rPr>
              <w:t>to</w:t>
            </w:r>
            <w:r w:rsidRPr="00AA1372">
              <w:rPr>
                <w:w w:val="110"/>
                <w:sz w:val="21"/>
              </w:rPr>
              <w:t>,</w:t>
            </w:r>
            <w:r w:rsidRPr="00AA1372">
              <w:rPr>
                <w:spacing w:val="37"/>
                <w:w w:val="110"/>
                <w:sz w:val="21"/>
              </w:rPr>
              <w:t xml:space="preserve"> </w:t>
            </w:r>
            <w:r w:rsidRPr="00AA1372">
              <w:rPr>
                <w:rFonts w:ascii="Calibri" w:hAnsi="Calibri"/>
                <w:i/>
                <w:w w:val="110"/>
                <w:sz w:val="21"/>
              </w:rPr>
              <w:t>should/</w:t>
            </w:r>
            <w:r w:rsidRPr="00AA1372">
              <w:rPr>
                <w:rFonts w:ascii="Calibri" w:hAnsi="Calibri"/>
                <w:i/>
                <w:spacing w:val="-50"/>
                <w:w w:val="110"/>
                <w:sz w:val="21"/>
              </w:rPr>
              <w:t xml:space="preserve"> </w:t>
            </w:r>
            <w:r w:rsidRPr="00AA1372">
              <w:rPr>
                <w:rFonts w:ascii="Calibri" w:hAnsi="Calibri"/>
                <w:i/>
                <w:w w:val="110"/>
                <w:sz w:val="21"/>
              </w:rPr>
              <w:t>shouldn’t</w:t>
            </w:r>
            <w:r w:rsidRPr="00AA1372">
              <w:rPr>
                <w:w w:val="110"/>
                <w:sz w:val="21"/>
              </w:rPr>
              <w:t>,</w:t>
            </w:r>
            <w:r w:rsidRPr="00AA1372">
              <w:rPr>
                <w:spacing w:val="11"/>
                <w:w w:val="110"/>
                <w:sz w:val="21"/>
              </w:rPr>
              <w:t xml:space="preserve"> </w:t>
            </w:r>
            <w:r>
              <w:rPr>
                <w:w w:val="110"/>
                <w:sz w:val="21"/>
              </w:rPr>
              <w:t>местоимения</w:t>
            </w:r>
            <w:r w:rsidRPr="00AA1372">
              <w:rPr>
                <w:spacing w:val="11"/>
                <w:w w:val="110"/>
                <w:sz w:val="21"/>
              </w:rPr>
              <w:t xml:space="preserve"> </w:t>
            </w:r>
            <w:r>
              <w:rPr>
                <w:w w:val="110"/>
                <w:sz w:val="21"/>
              </w:rPr>
              <w:t>в</w:t>
            </w:r>
            <w:r w:rsidRPr="00AA1372">
              <w:rPr>
                <w:spacing w:val="11"/>
                <w:w w:val="110"/>
                <w:sz w:val="21"/>
              </w:rPr>
              <w:t xml:space="preserve"> </w:t>
            </w:r>
            <w:r>
              <w:rPr>
                <w:w w:val="110"/>
                <w:sz w:val="21"/>
              </w:rPr>
              <w:t>объектном</w:t>
            </w:r>
            <w:r w:rsidRPr="00AA1372">
              <w:rPr>
                <w:spacing w:val="11"/>
                <w:w w:val="110"/>
                <w:sz w:val="21"/>
              </w:rPr>
              <w:t xml:space="preserve"> </w:t>
            </w:r>
            <w:r>
              <w:rPr>
                <w:w w:val="110"/>
                <w:sz w:val="21"/>
              </w:rPr>
              <w:t>падеже</w:t>
            </w:r>
            <w:r w:rsidRPr="00AA1372">
              <w:rPr>
                <w:w w:val="110"/>
                <w:sz w:val="21"/>
              </w:rPr>
              <w:t>.</w:t>
            </w:r>
          </w:p>
          <w:p w:rsidR="00C63F3C" w:rsidRPr="00C63F3C" w:rsidRDefault="00C63F3C" w:rsidP="00E50E3A">
            <w:pPr>
              <w:pStyle w:val="TableParagraph"/>
              <w:numPr>
                <w:ilvl w:val="0"/>
                <w:numId w:val="31"/>
              </w:numPr>
              <w:tabs>
                <w:tab w:val="left" w:pos="331"/>
              </w:tabs>
              <w:spacing w:before="109" w:line="151" w:lineRule="auto"/>
              <w:ind w:right="142" w:firstLine="0"/>
              <w:rPr>
                <w:rFonts w:ascii="Calibri" w:hAnsi="Calibri"/>
                <w:i/>
                <w:sz w:val="21"/>
                <w:lang w:val="ru-RU"/>
              </w:rPr>
            </w:pPr>
            <w:r w:rsidRPr="00C63F3C">
              <w:rPr>
                <w:w w:val="110"/>
                <w:sz w:val="21"/>
                <w:lang w:val="ru-RU"/>
              </w:rPr>
              <w:t>Употребляют</w:t>
            </w:r>
            <w:r w:rsidRPr="00C63F3C">
              <w:rPr>
                <w:spacing w:val="55"/>
                <w:w w:val="110"/>
                <w:sz w:val="21"/>
                <w:lang w:val="ru-RU"/>
              </w:rPr>
              <w:t xml:space="preserve"> </w:t>
            </w:r>
            <w:r w:rsidRPr="00C63F3C">
              <w:rPr>
                <w:w w:val="110"/>
                <w:sz w:val="21"/>
                <w:lang w:val="ru-RU"/>
              </w:rPr>
              <w:t>время</w:t>
            </w:r>
            <w:r w:rsidRPr="00C63F3C">
              <w:rPr>
                <w:spacing w:val="55"/>
                <w:w w:val="110"/>
                <w:sz w:val="21"/>
                <w:lang w:val="ru-RU"/>
              </w:rPr>
              <w:t xml:space="preserve"> </w:t>
            </w:r>
            <w:r>
              <w:rPr>
                <w:rFonts w:ascii="Calibri" w:hAnsi="Calibri"/>
                <w:i/>
                <w:w w:val="110"/>
                <w:sz w:val="21"/>
              </w:rPr>
              <w:t>Past</w:t>
            </w:r>
            <w:r w:rsidRPr="00C63F3C">
              <w:rPr>
                <w:rFonts w:ascii="Calibri" w:hAnsi="Calibri"/>
                <w:i/>
                <w:spacing w:val="31"/>
                <w:w w:val="110"/>
                <w:sz w:val="21"/>
                <w:lang w:val="ru-RU"/>
              </w:rPr>
              <w:t xml:space="preserve"> </w:t>
            </w:r>
            <w:r>
              <w:rPr>
                <w:rFonts w:ascii="Calibri" w:hAnsi="Calibri"/>
                <w:i/>
                <w:w w:val="110"/>
                <w:sz w:val="21"/>
              </w:rPr>
              <w:t>Simple</w:t>
            </w:r>
            <w:r w:rsidRPr="00C63F3C">
              <w:rPr>
                <w:rFonts w:ascii="Calibri" w:hAnsi="Calibri"/>
                <w:i/>
                <w:spacing w:val="14"/>
                <w:w w:val="110"/>
                <w:sz w:val="21"/>
                <w:lang w:val="ru-RU"/>
              </w:rPr>
              <w:t xml:space="preserve"> </w:t>
            </w:r>
            <w:r w:rsidRPr="00C63F3C">
              <w:rPr>
                <w:w w:val="110"/>
                <w:sz w:val="21"/>
                <w:lang w:val="ru-RU"/>
              </w:rPr>
              <w:t>(правильные</w:t>
            </w:r>
            <w:r w:rsidRPr="00C63F3C">
              <w:rPr>
                <w:spacing w:val="55"/>
                <w:w w:val="110"/>
                <w:sz w:val="21"/>
                <w:lang w:val="ru-RU"/>
              </w:rPr>
              <w:t xml:space="preserve"> </w:t>
            </w:r>
            <w:r w:rsidRPr="00C63F3C">
              <w:rPr>
                <w:w w:val="110"/>
                <w:sz w:val="21"/>
                <w:lang w:val="ru-RU"/>
              </w:rPr>
              <w:t>и</w:t>
            </w:r>
            <w:r w:rsidRPr="00C63F3C">
              <w:rPr>
                <w:spacing w:val="55"/>
                <w:w w:val="110"/>
                <w:sz w:val="21"/>
                <w:lang w:val="ru-RU"/>
              </w:rPr>
              <w:t xml:space="preserve"> </w:t>
            </w:r>
            <w:r w:rsidRPr="00C63F3C">
              <w:rPr>
                <w:w w:val="110"/>
                <w:sz w:val="21"/>
                <w:lang w:val="ru-RU"/>
              </w:rPr>
              <w:t>н</w:t>
            </w:r>
            <w:proofErr w:type="gramStart"/>
            <w:r w:rsidRPr="00C63F3C">
              <w:rPr>
                <w:w w:val="110"/>
                <w:sz w:val="21"/>
                <w:lang w:val="ru-RU"/>
              </w:rPr>
              <w:t>е-</w:t>
            </w:r>
            <w:proofErr w:type="gramEnd"/>
            <w:r w:rsidRPr="00C63F3C">
              <w:rPr>
                <w:spacing w:val="-55"/>
                <w:w w:val="110"/>
                <w:sz w:val="21"/>
                <w:lang w:val="ru-RU"/>
              </w:rPr>
              <w:t xml:space="preserve"> </w:t>
            </w:r>
            <w:r w:rsidRPr="00C63F3C">
              <w:rPr>
                <w:w w:val="110"/>
                <w:sz w:val="21"/>
                <w:lang w:val="ru-RU"/>
              </w:rPr>
              <w:t>правильные</w:t>
            </w:r>
            <w:r w:rsidRPr="00C63F3C">
              <w:rPr>
                <w:spacing w:val="54"/>
                <w:w w:val="110"/>
                <w:sz w:val="21"/>
                <w:lang w:val="ru-RU"/>
              </w:rPr>
              <w:t xml:space="preserve"> </w:t>
            </w:r>
            <w:r w:rsidRPr="00C63F3C">
              <w:rPr>
                <w:w w:val="110"/>
                <w:sz w:val="21"/>
                <w:lang w:val="ru-RU"/>
              </w:rPr>
              <w:t>глаголы),</w:t>
            </w:r>
            <w:r w:rsidRPr="00C63F3C">
              <w:rPr>
                <w:spacing w:val="55"/>
                <w:w w:val="110"/>
                <w:sz w:val="21"/>
                <w:lang w:val="ru-RU"/>
              </w:rPr>
              <w:t xml:space="preserve"> </w:t>
            </w:r>
            <w:r w:rsidRPr="00C63F3C">
              <w:rPr>
                <w:w w:val="110"/>
                <w:sz w:val="21"/>
                <w:lang w:val="ru-RU"/>
              </w:rPr>
              <w:t>инфинитив</w:t>
            </w:r>
            <w:r w:rsidRPr="00C63F3C">
              <w:rPr>
                <w:spacing w:val="54"/>
                <w:w w:val="110"/>
                <w:sz w:val="21"/>
                <w:lang w:val="ru-RU"/>
              </w:rPr>
              <w:t xml:space="preserve"> </w:t>
            </w:r>
            <w:r w:rsidRPr="00C63F3C">
              <w:rPr>
                <w:w w:val="110"/>
                <w:sz w:val="21"/>
                <w:lang w:val="ru-RU"/>
              </w:rPr>
              <w:t>глагола</w:t>
            </w:r>
            <w:r w:rsidRPr="00C63F3C">
              <w:rPr>
                <w:spacing w:val="55"/>
                <w:w w:val="110"/>
                <w:sz w:val="21"/>
                <w:lang w:val="ru-RU"/>
              </w:rPr>
              <w:t xml:space="preserve"> </w:t>
            </w:r>
            <w:r w:rsidRPr="00C63F3C">
              <w:rPr>
                <w:w w:val="110"/>
                <w:sz w:val="21"/>
                <w:lang w:val="ru-RU"/>
              </w:rPr>
              <w:t>с</w:t>
            </w:r>
            <w:r w:rsidRPr="00C63F3C">
              <w:rPr>
                <w:spacing w:val="54"/>
                <w:w w:val="110"/>
                <w:sz w:val="21"/>
                <w:lang w:val="ru-RU"/>
              </w:rPr>
              <w:t xml:space="preserve"> </w:t>
            </w:r>
            <w:r w:rsidRPr="00C63F3C">
              <w:rPr>
                <w:w w:val="110"/>
                <w:sz w:val="21"/>
                <w:lang w:val="ru-RU"/>
              </w:rPr>
              <w:t>частицей</w:t>
            </w:r>
            <w:r w:rsidRPr="00C63F3C">
              <w:rPr>
                <w:spacing w:val="55"/>
                <w:w w:val="110"/>
                <w:sz w:val="21"/>
                <w:lang w:val="ru-RU"/>
              </w:rPr>
              <w:t xml:space="preserve"> </w:t>
            </w:r>
            <w:r>
              <w:rPr>
                <w:rFonts w:ascii="Calibri" w:hAnsi="Calibri"/>
                <w:i/>
                <w:w w:val="110"/>
                <w:sz w:val="21"/>
              </w:rPr>
              <w:t>to</w:t>
            </w:r>
          </w:p>
          <w:p w:rsidR="00C63F3C" w:rsidRDefault="00C63F3C" w:rsidP="00C63F3C">
            <w:pPr>
              <w:pStyle w:val="TableParagraph"/>
              <w:spacing w:before="17" w:line="232" w:lineRule="exact"/>
              <w:rPr>
                <w:sz w:val="21"/>
              </w:rPr>
            </w:pPr>
            <w:r>
              <w:rPr>
                <w:w w:val="110"/>
                <w:sz w:val="21"/>
              </w:rPr>
              <w:t>и</w:t>
            </w:r>
            <w:r>
              <w:rPr>
                <w:spacing w:val="12"/>
                <w:w w:val="110"/>
                <w:sz w:val="21"/>
              </w:rPr>
              <w:t xml:space="preserve"> </w:t>
            </w:r>
            <w:r>
              <w:rPr>
                <w:w w:val="110"/>
                <w:sz w:val="21"/>
              </w:rPr>
              <w:t>без</w:t>
            </w:r>
            <w:r>
              <w:rPr>
                <w:spacing w:val="13"/>
                <w:w w:val="110"/>
                <w:sz w:val="21"/>
              </w:rPr>
              <w:t xml:space="preserve"> </w:t>
            </w:r>
            <w:r>
              <w:rPr>
                <w:w w:val="110"/>
                <w:sz w:val="21"/>
              </w:rPr>
              <w:t>неё.</w:t>
            </w:r>
          </w:p>
          <w:p w:rsidR="00C63F3C" w:rsidRPr="00C63F3C" w:rsidRDefault="00C63F3C" w:rsidP="00E50E3A">
            <w:pPr>
              <w:pStyle w:val="TableParagraph"/>
              <w:numPr>
                <w:ilvl w:val="0"/>
                <w:numId w:val="31"/>
              </w:numPr>
              <w:tabs>
                <w:tab w:val="left" w:pos="331"/>
                <w:tab w:val="left" w:pos="1862"/>
                <w:tab w:val="left" w:pos="3712"/>
                <w:tab w:val="left" w:pos="4545"/>
                <w:tab w:val="left" w:pos="5354"/>
              </w:tabs>
              <w:spacing w:before="110" w:line="151" w:lineRule="auto"/>
              <w:ind w:right="142" w:firstLine="0"/>
              <w:rPr>
                <w:rFonts w:ascii="Calibri" w:hAnsi="Calibri"/>
                <w:i/>
                <w:sz w:val="21"/>
                <w:lang w:val="ru-RU"/>
              </w:rPr>
            </w:pPr>
            <w:r w:rsidRPr="00C63F3C">
              <w:rPr>
                <w:w w:val="110"/>
                <w:sz w:val="21"/>
                <w:lang w:val="ru-RU"/>
              </w:rPr>
              <w:t>Употребляют</w:t>
            </w:r>
            <w:r w:rsidRPr="00C63F3C">
              <w:rPr>
                <w:w w:val="110"/>
                <w:sz w:val="21"/>
                <w:lang w:val="ru-RU"/>
              </w:rPr>
              <w:tab/>
              <w:t>вопросительные</w:t>
            </w:r>
            <w:r w:rsidRPr="00C63F3C">
              <w:rPr>
                <w:w w:val="110"/>
                <w:sz w:val="21"/>
                <w:lang w:val="ru-RU"/>
              </w:rPr>
              <w:tab/>
              <w:t>слова,</w:t>
            </w:r>
            <w:r w:rsidRPr="00C63F3C">
              <w:rPr>
                <w:w w:val="110"/>
                <w:sz w:val="21"/>
                <w:lang w:val="ru-RU"/>
              </w:rPr>
              <w:tab/>
              <w:t>время</w:t>
            </w:r>
            <w:r w:rsidRPr="00C63F3C">
              <w:rPr>
                <w:w w:val="110"/>
                <w:sz w:val="21"/>
                <w:lang w:val="ru-RU"/>
              </w:rPr>
              <w:tab/>
            </w:r>
            <w:r>
              <w:rPr>
                <w:rFonts w:ascii="Calibri" w:hAnsi="Calibri"/>
                <w:i/>
                <w:w w:val="110"/>
                <w:sz w:val="21"/>
              </w:rPr>
              <w:t>Future</w:t>
            </w:r>
            <w:r w:rsidRPr="00C63F3C">
              <w:rPr>
                <w:rFonts w:ascii="Calibri" w:hAnsi="Calibri"/>
                <w:i/>
                <w:spacing w:val="-50"/>
                <w:w w:val="110"/>
                <w:sz w:val="21"/>
                <w:lang w:val="ru-RU"/>
              </w:rPr>
              <w:t xml:space="preserve"> </w:t>
            </w:r>
            <w:r>
              <w:rPr>
                <w:rFonts w:ascii="Calibri" w:hAnsi="Calibri"/>
                <w:i/>
                <w:w w:val="110"/>
                <w:sz w:val="21"/>
              </w:rPr>
              <w:t>Simple</w:t>
            </w:r>
            <w:r w:rsidRPr="00C63F3C">
              <w:rPr>
                <w:rFonts w:ascii="Calibri" w:hAnsi="Calibri"/>
                <w:i/>
                <w:w w:val="110"/>
                <w:sz w:val="21"/>
                <w:lang w:val="ru-RU"/>
              </w:rPr>
              <w:t>.</w:t>
            </w:r>
          </w:p>
          <w:p w:rsidR="00C63F3C" w:rsidRPr="00AA1372" w:rsidRDefault="00C63F3C" w:rsidP="00E50E3A">
            <w:pPr>
              <w:pStyle w:val="TableParagraph"/>
              <w:numPr>
                <w:ilvl w:val="0"/>
                <w:numId w:val="31"/>
              </w:numPr>
              <w:tabs>
                <w:tab w:val="left" w:pos="331"/>
              </w:tabs>
              <w:spacing w:before="110" w:line="151" w:lineRule="auto"/>
              <w:ind w:right="142" w:hanging="1"/>
              <w:rPr>
                <w:sz w:val="21"/>
              </w:rPr>
            </w:pPr>
            <w:r>
              <w:rPr>
                <w:w w:val="110"/>
                <w:sz w:val="21"/>
              </w:rPr>
              <w:t>Употребляют</w:t>
            </w:r>
            <w:r w:rsidRPr="00AA1372">
              <w:rPr>
                <w:spacing w:val="43"/>
                <w:w w:val="110"/>
                <w:sz w:val="21"/>
              </w:rPr>
              <w:t xml:space="preserve"> </w:t>
            </w:r>
            <w:r>
              <w:rPr>
                <w:w w:val="110"/>
                <w:sz w:val="21"/>
              </w:rPr>
              <w:t>выражение</w:t>
            </w:r>
            <w:r w:rsidRPr="00AA1372">
              <w:rPr>
                <w:spacing w:val="43"/>
                <w:w w:val="110"/>
                <w:sz w:val="21"/>
              </w:rPr>
              <w:t xml:space="preserve"> </w:t>
            </w:r>
            <w:r w:rsidRPr="00AA1372">
              <w:rPr>
                <w:rFonts w:ascii="Calibri" w:hAnsi="Calibri"/>
                <w:i/>
                <w:w w:val="110"/>
                <w:sz w:val="21"/>
              </w:rPr>
              <w:t>to</w:t>
            </w:r>
            <w:r w:rsidRPr="00AA1372">
              <w:rPr>
                <w:rFonts w:ascii="Calibri" w:hAnsi="Calibri"/>
                <w:i/>
                <w:spacing w:val="8"/>
                <w:w w:val="110"/>
                <w:sz w:val="21"/>
              </w:rPr>
              <w:t xml:space="preserve"> </w:t>
            </w:r>
            <w:r w:rsidRPr="00AA1372">
              <w:rPr>
                <w:rFonts w:ascii="Calibri" w:hAnsi="Calibri"/>
                <w:i/>
                <w:w w:val="110"/>
                <w:sz w:val="21"/>
              </w:rPr>
              <w:t>be</w:t>
            </w:r>
            <w:r w:rsidRPr="00AA1372">
              <w:rPr>
                <w:rFonts w:ascii="Calibri" w:hAnsi="Calibri"/>
                <w:i/>
                <w:spacing w:val="7"/>
                <w:w w:val="110"/>
                <w:sz w:val="21"/>
              </w:rPr>
              <w:t xml:space="preserve"> </w:t>
            </w:r>
            <w:r w:rsidRPr="00AA1372">
              <w:rPr>
                <w:rFonts w:ascii="Calibri" w:hAnsi="Calibri"/>
                <w:i/>
                <w:w w:val="110"/>
                <w:sz w:val="21"/>
              </w:rPr>
              <w:t>going</w:t>
            </w:r>
            <w:r w:rsidRPr="00AA1372">
              <w:rPr>
                <w:rFonts w:ascii="Calibri" w:hAnsi="Calibri"/>
                <w:i/>
                <w:spacing w:val="7"/>
                <w:w w:val="110"/>
                <w:sz w:val="21"/>
              </w:rPr>
              <w:t xml:space="preserve"> </w:t>
            </w:r>
            <w:r w:rsidRPr="00AA1372">
              <w:rPr>
                <w:rFonts w:ascii="Calibri" w:hAnsi="Calibri"/>
                <w:i/>
                <w:w w:val="110"/>
                <w:sz w:val="21"/>
              </w:rPr>
              <w:t>to</w:t>
            </w:r>
            <w:r w:rsidRPr="00AA1372">
              <w:rPr>
                <w:w w:val="110"/>
                <w:sz w:val="21"/>
              </w:rPr>
              <w:t>,</w:t>
            </w:r>
            <w:r w:rsidRPr="00AA1372">
              <w:rPr>
                <w:spacing w:val="43"/>
                <w:w w:val="110"/>
                <w:sz w:val="21"/>
              </w:rPr>
              <w:t xml:space="preserve"> </w:t>
            </w:r>
            <w:r>
              <w:rPr>
                <w:w w:val="110"/>
                <w:sz w:val="21"/>
              </w:rPr>
              <w:t>время</w:t>
            </w:r>
            <w:r w:rsidRPr="00AA1372">
              <w:rPr>
                <w:spacing w:val="44"/>
                <w:w w:val="110"/>
                <w:sz w:val="21"/>
              </w:rPr>
              <w:t xml:space="preserve"> </w:t>
            </w:r>
            <w:r w:rsidRPr="00AA1372">
              <w:rPr>
                <w:rFonts w:ascii="Calibri" w:hAnsi="Calibri"/>
                <w:i/>
                <w:w w:val="110"/>
                <w:sz w:val="21"/>
              </w:rPr>
              <w:t>Present</w:t>
            </w:r>
            <w:r w:rsidRPr="00AA1372">
              <w:rPr>
                <w:rFonts w:ascii="Calibri" w:hAnsi="Calibri"/>
                <w:i/>
                <w:spacing w:val="-50"/>
                <w:w w:val="110"/>
                <w:sz w:val="21"/>
              </w:rPr>
              <w:t xml:space="preserve"> </w:t>
            </w:r>
            <w:r w:rsidRPr="00AA1372">
              <w:rPr>
                <w:rFonts w:ascii="Calibri" w:hAnsi="Calibri"/>
                <w:i/>
                <w:w w:val="110"/>
                <w:sz w:val="21"/>
              </w:rPr>
              <w:t>Perfect</w:t>
            </w:r>
            <w:r w:rsidRPr="00AA1372">
              <w:rPr>
                <w:w w:val="110"/>
                <w:sz w:val="21"/>
              </w:rPr>
              <w:t>.</w:t>
            </w:r>
          </w:p>
        </w:tc>
      </w:tr>
    </w:tbl>
    <w:p w:rsidR="00C63F3C" w:rsidRPr="00AA1372" w:rsidRDefault="00C63F3C" w:rsidP="00C63F3C">
      <w:pPr>
        <w:spacing w:line="151" w:lineRule="auto"/>
        <w:rPr>
          <w:sz w:val="21"/>
          <w:lang w:val="en-US"/>
        </w:rPr>
        <w:sectPr w:rsidR="00C63F3C" w:rsidRPr="00AA1372">
          <w:headerReference w:type="even" r:id="rId40"/>
          <w:pgSz w:w="12760" w:h="8170" w:orient="landscape"/>
          <w:pgMar w:top="0" w:right="940" w:bottom="0" w:left="1300" w:header="0" w:footer="0" w:gutter="0"/>
          <w:cols w:space="720"/>
        </w:sectPr>
      </w:pPr>
    </w:p>
    <w:p w:rsidR="00C63F3C" w:rsidRPr="00AA1372" w:rsidRDefault="00C63F3C" w:rsidP="00C63F3C">
      <w:pPr>
        <w:pStyle w:val="af0"/>
        <w:rPr>
          <w:rFonts w:ascii="Calibri"/>
          <w:i/>
          <w:sz w:val="20"/>
          <w:lang w:val="en-US"/>
        </w:rPr>
      </w:pPr>
    </w:p>
    <w:p w:rsidR="00C63F3C" w:rsidRPr="00AA1372" w:rsidRDefault="00C63F3C" w:rsidP="00C63F3C">
      <w:pPr>
        <w:pStyle w:val="af0"/>
        <w:spacing w:before="9"/>
        <w:rPr>
          <w:rFonts w:ascii="Calibri"/>
          <w:i/>
          <w:sz w:val="23"/>
          <w:lang w:val="en-US"/>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RPr="004E4E4C" w:rsidTr="00C63F3C">
        <w:trPr>
          <w:trHeight w:val="160"/>
        </w:trPr>
        <w:tc>
          <w:tcPr>
            <w:tcW w:w="4074" w:type="dxa"/>
            <w:tcBorders>
              <w:top w:val="nil"/>
            </w:tcBorders>
          </w:tcPr>
          <w:p w:rsidR="00C63F3C" w:rsidRPr="00AA1372" w:rsidRDefault="00C63F3C" w:rsidP="00C63F3C">
            <w:pPr>
              <w:pStyle w:val="TableParagraph"/>
              <w:ind w:left="0"/>
              <w:rPr>
                <w:sz w:val="10"/>
              </w:rPr>
            </w:pPr>
          </w:p>
        </w:tc>
        <w:tc>
          <w:tcPr>
            <w:tcW w:w="6172" w:type="dxa"/>
            <w:tcBorders>
              <w:top w:val="nil"/>
            </w:tcBorders>
          </w:tcPr>
          <w:p w:rsidR="00C63F3C" w:rsidRPr="00AA1372" w:rsidRDefault="00C63F3C" w:rsidP="00C63F3C">
            <w:pPr>
              <w:pStyle w:val="TableParagraph"/>
              <w:ind w:left="0"/>
              <w:rPr>
                <w:sz w:val="10"/>
              </w:rPr>
            </w:pPr>
          </w:p>
        </w:tc>
      </w:tr>
      <w:tr w:rsidR="00C63F3C" w:rsidTr="00C63F3C">
        <w:trPr>
          <w:trHeight w:val="6359"/>
        </w:trPr>
        <w:tc>
          <w:tcPr>
            <w:tcW w:w="4074" w:type="dxa"/>
          </w:tcPr>
          <w:p w:rsidR="00C63F3C" w:rsidRPr="00AA1372" w:rsidRDefault="00C63F3C" w:rsidP="00C63F3C">
            <w:pPr>
              <w:pStyle w:val="TableParagraph"/>
              <w:spacing w:before="41" w:line="242" w:lineRule="auto"/>
              <w:ind w:right="142"/>
              <w:jc w:val="both"/>
              <w:rPr>
                <w:rFonts w:ascii="Calibri" w:hAnsi="Calibri"/>
                <w:b/>
                <w:sz w:val="21"/>
              </w:rPr>
            </w:pPr>
            <w:r w:rsidRPr="00C63F3C">
              <w:rPr>
                <w:rFonts w:ascii="Calibri" w:hAnsi="Calibri"/>
                <w:b/>
                <w:w w:val="115"/>
                <w:sz w:val="21"/>
                <w:lang w:val="ru-RU"/>
              </w:rPr>
              <w:t xml:space="preserve">Я и мои друзья. </w:t>
            </w:r>
            <w:r w:rsidRPr="00C63F3C">
              <w:rPr>
                <w:w w:val="115"/>
                <w:sz w:val="21"/>
                <w:lang w:val="ru-RU"/>
              </w:rPr>
              <w:t>Имя, возраст, день</w:t>
            </w:r>
            <w:r w:rsidRPr="00C63F3C">
              <w:rPr>
                <w:spacing w:val="1"/>
                <w:w w:val="115"/>
                <w:sz w:val="21"/>
                <w:lang w:val="ru-RU"/>
              </w:rPr>
              <w:t xml:space="preserve"> </w:t>
            </w:r>
            <w:r w:rsidRPr="00C63F3C">
              <w:rPr>
                <w:w w:val="115"/>
                <w:sz w:val="21"/>
                <w:lang w:val="ru-RU"/>
              </w:rPr>
              <w:t>рождения, внешность, характер, ув-</w:t>
            </w:r>
            <w:r w:rsidRPr="00C63F3C">
              <w:rPr>
                <w:spacing w:val="-58"/>
                <w:w w:val="115"/>
                <w:sz w:val="21"/>
                <w:lang w:val="ru-RU"/>
              </w:rPr>
              <w:t xml:space="preserve"> </w:t>
            </w:r>
            <w:r w:rsidRPr="00C63F3C">
              <w:rPr>
                <w:w w:val="110"/>
                <w:sz w:val="21"/>
                <w:lang w:val="ru-RU"/>
              </w:rPr>
              <w:t xml:space="preserve">лечения/хобби. </w:t>
            </w:r>
            <w:r>
              <w:rPr>
                <w:w w:val="110"/>
                <w:sz w:val="21"/>
              </w:rPr>
              <w:t>Совместные</w:t>
            </w:r>
            <w:r w:rsidRPr="00AA1372">
              <w:rPr>
                <w:w w:val="110"/>
                <w:sz w:val="21"/>
              </w:rPr>
              <w:t xml:space="preserve"> </w:t>
            </w:r>
            <w:r>
              <w:rPr>
                <w:w w:val="110"/>
                <w:sz w:val="21"/>
              </w:rPr>
              <w:t>занятия</w:t>
            </w:r>
            <w:r w:rsidRPr="00AA1372">
              <w:rPr>
                <w:w w:val="110"/>
                <w:sz w:val="21"/>
              </w:rPr>
              <w:t>.</w:t>
            </w:r>
            <w:r w:rsidRPr="00AA1372">
              <w:rPr>
                <w:spacing w:val="1"/>
                <w:w w:val="110"/>
                <w:sz w:val="21"/>
              </w:rPr>
              <w:t xml:space="preserve"> </w:t>
            </w:r>
            <w:r>
              <w:rPr>
                <w:w w:val="110"/>
                <w:sz w:val="21"/>
              </w:rPr>
              <w:t>Помощь</w:t>
            </w:r>
            <w:r w:rsidRPr="00AA1372">
              <w:rPr>
                <w:spacing w:val="9"/>
                <w:w w:val="110"/>
                <w:sz w:val="21"/>
              </w:rPr>
              <w:t xml:space="preserve"> </w:t>
            </w:r>
            <w:r>
              <w:rPr>
                <w:w w:val="110"/>
                <w:sz w:val="21"/>
              </w:rPr>
              <w:t>другу</w:t>
            </w:r>
            <w:r w:rsidRPr="00AA1372">
              <w:rPr>
                <w:w w:val="110"/>
                <w:sz w:val="21"/>
              </w:rPr>
              <w:t>.</w:t>
            </w:r>
            <w:r w:rsidRPr="00AA1372">
              <w:rPr>
                <w:spacing w:val="10"/>
                <w:w w:val="110"/>
                <w:sz w:val="21"/>
              </w:rPr>
              <w:t xml:space="preserve"> </w:t>
            </w:r>
            <w:r w:rsidRPr="00AA1372">
              <w:rPr>
                <w:rFonts w:ascii="Calibri" w:hAnsi="Calibri"/>
                <w:b/>
                <w:w w:val="110"/>
                <w:sz w:val="21"/>
              </w:rPr>
              <w:t>(8</w:t>
            </w:r>
            <w:r w:rsidRPr="00AA1372">
              <w:rPr>
                <w:rFonts w:ascii="Calibri" w:hAnsi="Calibri"/>
                <w:b/>
                <w:spacing w:val="-26"/>
                <w:w w:val="110"/>
                <w:sz w:val="21"/>
              </w:rPr>
              <w:t xml:space="preserve"> </w:t>
            </w:r>
            <w:r>
              <w:rPr>
                <w:rFonts w:ascii="Calibri" w:hAnsi="Calibri"/>
                <w:b/>
                <w:w w:val="110"/>
                <w:sz w:val="21"/>
              </w:rPr>
              <w:t>ч</w:t>
            </w:r>
            <w:r w:rsidRPr="00AA1372">
              <w:rPr>
                <w:rFonts w:ascii="Calibri" w:hAnsi="Calibri"/>
                <w:b/>
                <w:w w:val="110"/>
                <w:sz w:val="21"/>
              </w:rPr>
              <w:t>)</w:t>
            </w:r>
          </w:p>
          <w:p w:rsidR="00C63F3C" w:rsidRPr="00AA1372" w:rsidRDefault="00C63F3C" w:rsidP="00C63F3C">
            <w:pPr>
              <w:pStyle w:val="TableParagraph"/>
              <w:spacing w:line="235" w:lineRule="auto"/>
              <w:ind w:right="137"/>
              <w:rPr>
                <w:rFonts w:ascii="Calibri" w:hAnsi="Calibri"/>
                <w:b/>
                <w:sz w:val="21"/>
              </w:rPr>
            </w:pP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2 — A</w:t>
            </w:r>
            <w:r w:rsidRPr="00AA1372">
              <w:rPr>
                <w:rFonts w:ascii="Calibri" w:hAnsi="Calibri"/>
                <w:i/>
                <w:spacing w:val="1"/>
                <w:w w:val="115"/>
                <w:sz w:val="21"/>
              </w:rPr>
              <w:t xml:space="preserve"> </w:t>
            </w:r>
            <w:proofErr w:type="gramStart"/>
            <w:r w:rsidRPr="00AA1372">
              <w:rPr>
                <w:rFonts w:ascii="Calibri" w:hAnsi="Calibri"/>
                <w:i/>
                <w:w w:val="115"/>
                <w:sz w:val="21"/>
              </w:rPr>
              <w:t>Space  Trip</w:t>
            </w:r>
            <w:proofErr w:type="gramEnd"/>
            <w:r w:rsidRPr="00AA1372">
              <w:rPr>
                <w:rFonts w:ascii="Calibri" w:hAnsi="Calibri"/>
                <w:i/>
                <w:w w:val="115"/>
                <w:sz w:val="21"/>
              </w:rPr>
              <w:t xml:space="preserve"> </w:t>
            </w:r>
            <w:r w:rsidRPr="00AA1372">
              <w:rPr>
                <w:rFonts w:ascii="Calibri" w:hAnsi="Calibri"/>
                <w:b/>
                <w:w w:val="115"/>
                <w:sz w:val="21"/>
              </w:rPr>
              <w:t xml:space="preserve">(2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 xml:space="preserve">Module 3 — Animal Elections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 xml:space="preserve">Module 4 — Who Was It?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 xml:space="preserve">Module 8 — Willow’s Story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9"/>
                <w:w w:val="115"/>
                <w:sz w:val="21"/>
              </w:rPr>
              <w:t xml:space="preserve"> </w:t>
            </w:r>
            <w:r w:rsidRPr="00AA1372">
              <w:rPr>
                <w:rFonts w:ascii="Calibri" w:hAnsi="Calibri"/>
                <w:i/>
                <w:w w:val="115"/>
                <w:sz w:val="21"/>
              </w:rPr>
              <w:t>9</w:t>
            </w:r>
            <w:r w:rsidRPr="00AA1372">
              <w:rPr>
                <w:rFonts w:ascii="Calibri" w:hAnsi="Calibri"/>
                <w:i/>
                <w:spacing w:val="-24"/>
                <w:w w:val="115"/>
                <w:sz w:val="21"/>
              </w:rPr>
              <w:t xml:space="preserve"> </w:t>
            </w:r>
            <w:r w:rsidRPr="00AA1372">
              <w:rPr>
                <w:rFonts w:ascii="Calibri" w:hAnsi="Calibri"/>
                <w:i/>
                <w:w w:val="115"/>
                <w:sz w:val="21"/>
              </w:rPr>
              <w:t>—</w:t>
            </w:r>
            <w:r w:rsidRPr="00AA1372">
              <w:rPr>
                <w:rFonts w:ascii="Calibri" w:hAnsi="Calibri"/>
                <w:i/>
                <w:spacing w:val="-24"/>
                <w:w w:val="115"/>
                <w:sz w:val="21"/>
              </w:rPr>
              <w:t xml:space="preserve"> </w:t>
            </w:r>
            <w:r w:rsidRPr="00AA1372">
              <w:rPr>
                <w:rFonts w:ascii="Calibri" w:hAnsi="Calibri"/>
                <w:i/>
                <w:w w:val="115"/>
                <w:sz w:val="21"/>
              </w:rPr>
              <w:t>The</w:t>
            </w:r>
            <w:r w:rsidRPr="00AA1372">
              <w:rPr>
                <w:rFonts w:ascii="Calibri" w:hAnsi="Calibri"/>
                <w:i/>
                <w:spacing w:val="29"/>
                <w:w w:val="115"/>
                <w:sz w:val="21"/>
              </w:rPr>
              <w:t xml:space="preserve"> </w:t>
            </w:r>
            <w:r w:rsidRPr="00AA1372">
              <w:rPr>
                <w:rFonts w:ascii="Calibri" w:hAnsi="Calibri"/>
                <w:i/>
                <w:w w:val="115"/>
                <w:sz w:val="21"/>
              </w:rPr>
              <w:t>Fairy</w:t>
            </w:r>
            <w:r w:rsidRPr="00AA1372">
              <w:rPr>
                <w:rFonts w:ascii="Calibri" w:hAnsi="Calibri"/>
                <w:i/>
                <w:spacing w:val="29"/>
                <w:w w:val="115"/>
                <w:sz w:val="21"/>
              </w:rPr>
              <w:t xml:space="preserve"> </w:t>
            </w:r>
            <w:r w:rsidRPr="00AA1372">
              <w:rPr>
                <w:rFonts w:ascii="Calibri" w:hAnsi="Calibri"/>
                <w:i/>
                <w:w w:val="115"/>
                <w:sz w:val="21"/>
              </w:rPr>
              <w:t>Garden</w:t>
            </w:r>
            <w:r w:rsidRPr="00AA1372">
              <w:rPr>
                <w:rFonts w:ascii="Calibri" w:hAnsi="Calibri"/>
                <w:i/>
                <w:spacing w:val="32"/>
                <w:w w:val="115"/>
                <w:sz w:val="21"/>
              </w:rPr>
              <w:t xml:space="preserve"> </w:t>
            </w:r>
            <w:r w:rsidRPr="00AA1372">
              <w:rPr>
                <w:rFonts w:ascii="Calibri" w:hAnsi="Calibri"/>
                <w:b/>
                <w:w w:val="115"/>
                <w:sz w:val="21"/>
              </w:rPr>
              <w:t>(2</w:t>
            </w:r>
            <w:r w:rsidRPr="00AA1372">
              <w:rPr>
                <w:rFonts w:ascii="Calibri" w:hAnsi="Calibri"/>
                <w:b/>
                <w:spacing w:val="-24"/>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before="9"/>
              <w:ind w:left="0"/>
              <w:rPr>
                <w:rFonts w:ascii="Calibri"/>
                <w:i/>
                <w:sz w:val="19"/>
              </w:rPr>
            </w:pPr>
          </w:p>
          <w:p w:rsidR="00C63F3C" w:rsidRPr="00C63F3C" w:rsidRDefault="00C63F3C" w:rsidP="00C63F3C">
            <w:pPr>
              <w:pStyle w:val="TableParagraph"/>
              <w:jc w:val="both"/>
              <w:rPr>
                <w:sz w:val="21"/>
                <w:lang w:val="ru-RU"/>
              </w:rPr>
            </w:pPr>
            <w:r w:rsidRPr="00C63F3C">
              <w:rPr>
                <w:w w:val="110"/>
                <w:sz w:val="21"/>
                <w:lang w:val="ru-RU"/>
              </w:rPr>
              <w:t>Переписка</w:t>
            </w:r>
            <w:r w:rsidRPr="00C63F3C">
              <w:rPr>
                <w:spacing w:val="19"/>
                <w:w w:val="110"/>
                <w:sz w:val="21"/>
                <w:lang w:val="ru-RU"/>
              </w:rPr>
              <w:t xml:space="preserve"> </w:t>
            </w:r>
            <w:r w:rsidRPr="00C63F3C">
              <w:rPr>
                <w:w w:val="110"/>
                <w:sz w:val="21"/>
                <w:lang w:val="ru-RU"/>
              </w:rPr>
              <w:t>с</w:t>
            </w:r>
            <w:r w:rsidRPr="00C63F3C">
              <w:rPr>
                <w:spacing w:val="19"/>
                <w:w w:val="110"/>
                <w:sz w:val="21"/>
                <w:lang w:val="ru-RU"/>
              </w:rPr>
              <w:t xml:space="preserve"> </w:t>
            </w:r>
            <w:r w:rsidRPr="00C63F3C">
              <w:rPr>
                <w:w w:val="110"/>
                <w:sz w:val="21"/>
                <w:lang w:val="ru-RU"/>
              </w:rPr>
              <w:t>зарубежными</w:t>
            </w:r>
            <w:r w:rsidRPr="00C63F3C">
              <w:rPr>
                <w:spacing w:val="19"/>
                <w:w w:val="110"/>
                <w:sz w:val="21"/>
                <w:lang w:val="ru-RU"/>
              </w:rPr>
              <w:t xml:space="preserve"> </w:t>
            </w:r>
            <w:r w:rsidRPr="00C63F3C">
              <w:rPr>
                <w:w w:val="110"/>
                <w:sz w:val="21"/>
                <w:lang w:val="ru-RU"/>
              </w:rPr>
              <w:t>друзьями.</w:t>
            </w:r>
          </w:p>
          <w:p w:rsidR="00C63F3C" w:rsidRPr="00C63F3C" w:rsidRDefault="00C63F3C" w:rsidP="00C63F3C">
            <w:pPr>
              <w:pStyle w:val="TableParagraph"/>
              <w:spacing w:before="4" w:line="253" w:lineRule="exact"/>
              <w:rPr>
                <w:rFonts w:ascii="Calibri" w:hAnsi="Calibri"/>
                <w:b/>
                <w:sz w:val="21"/>
                <w:lang w:val="ru-RU"/>
              </w:rPr>
            </w:pPr>
            <w:r w:rsidRPr="00C63F3C">
              <w:rPr>
                <w:rFonts w:ascii="Calibri" w:hAnsi="Calibri"/>
                <w:b/>
                <w:w w:val="120"/>
                <w:sz w:val="21"/>
                <w:lang w:val="ru-RU"/>
              </w:rPr>
              <w:t>(4</w:t>
            </w:r>
            <w:r w:rsidRPr="00C63F3C">
              <w:rPr>
                <w:rFonts w:ascii="Calibri" w:hAnsi="Calibri"/>
                <w:b/>
                <w:spacing w:val="-28"/>
                <w:w w:val="120"/>
                <w:sz w:val="21"/>
                <w:lang w:val="ru-RU"/>
              </w:rPr>
              <w:t xml:space="preserve"> </w:t>
            </w:r>
            <w:r w:rsidRPr="00C63F3C">
              <w:rPr>
                <w:rFonts w:ascii="Calibri" w:hAnsi="Calibri"/>
                <w:b/>
                <w:w w:val="120"/>
                <w:sz w:val="21"/>
                <w:lang w:val="ru-RU"/>
              </w:rPr>
              <w:t>ч)</w:t>
            </w:r>
          </w:p>
          <w:p w:rsidR="00C63F3C" w:rsidRPr="00AA1372" w:rsidRDefault="00C63F3C" w:rsidP="00C63F3C">
            <w:pPr>
              <w:pStyle w:val="TableParagraph"/>
              <w:spacing w:before="1" w:line="235" w:lineRule="auto"/>
              <w:ind w:right="211"/>
              <w:rPr>
                <w:rFonts w:ascii="Calibri" w:hAnsi="Calibri"/>
                <w:b/>
                <w:sz w:val="21"/>
              </w:rPr>
            </w:pP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2 — A</w:t>
            </w:r>
            <w:r w:rsidRPr="00AA1372">
              <w:rPr>
                <w:rFonts w:ascii="Calibri" w:hAnsi="Calibri"/>
                <w:i/>
                <w:spacing w:val="1"/>
                <w:w w:val="115"/>
                <w:sz w:val="21"/>
              </w:rPr>
              <w:t xml:space="preserve"> </w:t>
            </w:r>
            <w:r w:rsidRPr="00AA1372">
              <w:rPr>
                <w:rFonts w:ascii="Calibri" w:hAnsi="Calibri"/>
                <w:i/>
                <w:w w:val="115"/>
                <w:sz w:val="21"/>
              </w:rPr>
              <w:t>Space</w:t>
            </w:r>
            <w:r w:rsidRPr="00AA1372">
              <w:rPr>
                <w:rFonts w:ascii="Calibri" w:hAnsi="Calibri"/>
                <w:i/>
                <w:spacing w:val="1"/>
                <w:w w:val="115"/>
                <w:sz w:val="21"/>
              </w:rPr>
              <w:t xml:space="preserve"> </w:t>
            </w:r>
            <w:r w:rsidRPr="00AA1372">
              <w:rPr>
                <w:rFonts w:ascii="Calibri" w:hAnsi="Calibri"/>
                <w:i/>
                <w:w w:val="115"/>
                <w:sz w:val="21"/>
              </w:rPr>
              <w:t xml:space="preserve">Trip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spacing w:val="-1"/>
                <w:w w:val="115"/>
                <w:sz w:val="21"/>
              </w:rPr>
              <w:t xml:space="preserve">Module </w:t>
            </w:r>
            <w:r w:rsidRPr="00AA1372">
              <w:rPr>
                <w:rFonts w:ascii="Calibri" w:hAnsi="Calibri"/>
                <w:i/>
                <w:w w:val="115"/>
                <w:sz w:val="21"/>
              </w:rPr>
              <w:t xml:space="preserve">7 — Knights and Castles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9 — The</w:t>
            </w:r>
            <w:r w:rsidRPr="00AA1372">
              <w:rPr>
                <w:rFonts w:ascii="Calibri" w:hAnsi="Calibri"/>
                <w:i/>
                <w:spacing w:val="1"/>
                <w:w w:val="115"/>
                <w:sz w:val="21"/>
              </w:rPr>
              <w:t xml:space="preserve"> </w:t>
            </w:r>
            <w:r w:rsidRPr="00AA1372">
              <w:rPr>
                <w:rFonts w:ascii="Calibri" w:hAnsi="Calibri"/>
                <w:i/>
                <w:w w:val="115"/>
                <w:sz w:val="21"/>
              </w:rPr>
              <w:t>Fairy</w:t>
            </w:r>
            <w:r w:rsidRPr="00AA1372">
              <w:rPr>
                <w:rFonts w:ascii="Calibri" w:hAnsi="Calibri"/>
                <w:i/>
                <w:spacing w:val="1"/>
                <w:w w:val="115"/>
                <w:sz w:val="21"/>
              </w:rPr>
              <w:t xml:space="preserve"> </w:t>
            </w:r>
            <w:r w:rsidRPr="00AA1372">
              <w:rPr>
                <w:rFonts w:ascii="Calibri" w:hAnsi="Calibri"/>
                <w:i/>
                <w:w w:val="115"/>
                <w:sz w:val="21"/>
              </w:rPr>
              <w:t>Garden</w:t>
            </w:r>
            <w:r w:rsidRPr="00AA1372">
              <w:rPr>
                <w:rFonts w:ascii="Calibri" w:hAnsi="Calibri"/>
                <w:i/>
                <w:spacing w:val="1"/>
                <w:w w:val="115"/>
                <w:sz w:val="21"/>
              </w:rPr>
              <w:t xml:space="preserve">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Port</w:t>
            </w:r>
            <w:r w:rsidRPr="00AA1372">
              <w:rPr>
                <w:rFonts w:ascii="Calibri" w:hAnsi="Calibri"/>
                <w:i/>
                <w:spacing w:val="22"/>
                <w:w w:val="115"/>
                <w:sz w:val="21"/>
              </w:rPr>
              <w:t xml:space="preserve"> </w:t>
            </w:r>
            <w:r w:rsidRPr="00AA1372">
              <w:rPr>
                <w:rFonts w:ascii="Calibri" w:hAnsi="Calibri"/>
                <w:i/>
                <w:w w:val="115"/>
                <w:sz w:val="21"/>
              </w:rPr>
              <w:t>Fairy</w:t>
            </w:r>
            <w:r w:rsidRPr="00AA1372">
              <w:rPr>
                <w:rFonts w:ascii="Calibri" w:hAnsi="Calibri"/>
                <w:i/>
                <w:spacing w:val="24"/>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before="1"/>
              <w:ind w:left="0"/>
              <w:rPr>
                <w:rFonts w:ascii="Calibri"/>
                <w:i/>
                <w:sz w:val="20"/>
              </w:rPr>
            </w:pPr>
          </w:p>
          <w:p w:rsidR="00C63F3C" w:rsidRDefault="00C63F3C" w:rsidP="00C63F3C">
            <w:pPr>
              <w:pStyle w:val="TableParagraph"/>
              <w:spacing w:line="247" w:lineRule="auto"/>
              <w:ind w:right="142"/>
              <w:jc w:val="both"/>
              <w:rPr>
                <w:rFonts w:ascii="Calibri" w:hAnsi="Calibri"/>
                <w:b/>
                <w:sz w:val="21"/>
              </w:rPr>
            </w:pPr>
            <w:r w:rsidRPr="00C63F3C">
              <w:rPr>
                <w:w w:val="110"/>
                <w:sz w:val="21"/>
                <w:lang w:val="ru-RU"/>
              </w:rPr>
              <w:t>Любимое</w:t>
            </w:r>
            <w:r w:rsidRPr="00C63F3C">
              <w:rPr>
                <w:spacing w:val="1"/>
                <w:w w:val="110"/>
                <w:sz w:val="21"/>
                <w:lang w:val="ru-RU"/>
              </w:rPr>
              <w:t xml:space="preserve"> </w:t>
            </w:r>
            <w:r w:rsidRPr="00C63F3C">
              <w:rPr>
                <w:w w:val="110"/>
                <w:sz w:val="21"/>
                <w:lang w:val="ru-RU"/>
              </w:rPr>
              <w:t>домашнее</w:t>
            </w:r>
            <w:r w:rsidRPr="00C63F3C">
              <w:rPr>
                <w:spacing w:val="1"/>
                <w:w w:val="110"/>
                <w:sz w:val="21"/>
                <w:lang w:val="ru-RU"/>
              </w:rPr>
              <w:t xml:space="preserve"> </w:t>
            </w:r>
            <w:r w:rsidRPr="00C63F3C">
              <w:rPr>
                <w:w w:val="110"/>
                <w:sz w:val="21"/>
                <w:lang w:val="ru-RU"/>
              </w:rPr>
              <w:t>животное:</w:t>
            </w:r>
            <w:r w:rsidRPr="00C63F3C">
              <w:rPr>
                <w:spacing w:val="1"/>
                <w:w w:val="110"/>
                <w:sz w:val="21"/>
                <w:lang w:val="ru-RU"/>
              </w:rPr>
              <w:t xml:space="preserve"> </w:t>
            </w:r>
            <w:r w:rsidRPr="00C63F3C">
              <w:rPr>
                <w:w w:val="110"/>
                <w:sz w:val="21"/>
                <w:lang w:val="ru-RU"/>
              </w:rPr>
              <w:t>имя,</w:t>
            </w:r>
            <w:r w:rsidRPr="00C63F3C">
              <w:rPr>
                <w:spacing w:val="-55"/>
                <w:w w:val="110"/>
                <w:sz w:val="21"/>
                <w:lang w:val="ru-RU"/>
              </w:rPr>
              <w:t xml:space="preserve"> </w:t>
            </w:r>
            <w:r w:rsidRPr="00C63F3C">
              <w:rPr>
                <w:w w:val="110"/>
                <w:sz w:val="21"/>
                <w:lang w:val="ru-RU"/>
              </w:rPr>
              <w:t xml:space="preserve">возраст, </w:t>
            </w:r>
            <w:r w:rsidRPr="00C63F3C">
              <w:rPr>
                <w:spacing w:val="1"/>
                <w:w w:val="110"/>
                <w:sz w:val="21"/>
                <w:lang w:val="ru-RU"/>
              </w:rPr>
              <w:t xml:space="preserve"> </w:t>
            </w:r>
            <w:r w:rsidRPr="00C63F3C">
              <w:rPr>
                <w:w w:val="110"/>
                <w:sz w:val="21"/>
                <w:lang w:val="ru-RU"/>
              </w:rPr>
              <w:t xml:space="preserve">цвет,  </w:t>
            </w:r>
            <w:r w:rsidRPr="00C63F3C">
              <w:rPr>
                <w:spacing w:val="1"/>
                <w:w w:val="110"/>
                <w:sz w:val="21"/>
                <w:lang w:val="ru-RU"/>
              </w:rPr>
              <w:t xml:space="preserve"> </w:t>
            </w:r>
            <w:r w:rsidRPr="00C63F3C">
              <w:rPr>
                <w:w w:val="110"/>
                <w:sz w:val="21"/>
                <w:lang w:val="ru-RU"/>
              </w:rPr>
              <w:t xml:space="preserve">размер,  </w:t>
            </w:r>
            <w:r w:rsidRPr="00C63F3C">
              <w:rPr>
                <w:spacing w:val="1"/>
                <w:w w:val="110"/>
                <w:sz w:val="21"/>
                <w:lang w:val="ru-RU"/>
              </w:rPr>
              <w:t xml:space="preserve"> </w:t>
            </w:r>
            <w:r w:rsidRPr="00C63F3C">
              <w:rPr>
                <w:w w:val="110"/>
                <w:sz w:val="21"/>
                <w:lang w:val="ru-RU"/>
              </w:rPr>
              <w:t>характер,</w:t>
            </w:r>
            <w:r w:rsidRPr="00C63F3C">
              <w:rPr>
                <w:spacing w:val="1"/>
                <w:w w:val="110"/>
                <w:sz w:val="21"/>
                <w:lang w:val="ru-RU"/>
              </w:rPr>
              <w:t xml:space="preserve"> </w:t>
            </w:r>
            <w:r w:rsidRPr="00C63F3C">
              <w:rPr>
                <w:w w:val="110"/>
                <w:sz w:val="21"/>
                <w:lang w:val="ru-RU"/>
              </w:rPr>
              <w:t>что</w:t>
            </w:r>
            <w:r w:rsidRPr="00C63F3C">
              <w:rPr>
                <w:spacing w:val="9"/>
                <w:w w:val="110"/>
                <w:sz w:val="21"/>
                <w:lang w:val="ru-RU"/>
              </w:rPr>
              <w:t xml:space="preserve"> </w:t>
            </w:r>
            <w:r w:rsidRPr="00C63F3C">
              <w:rPr>
                <w:w w:val="110"/>
                <w:sz w:val="21"/>
                <w:lang w:val="ru-RU"/>
              </w:rPr>
              <w:t>умеет</w:t>
            </w:r>
            <w:r w:rsidRPr="00C63F3C">
              <w:rPr>
                <w:spacing w:val="9"/>
                <w:w w:val="110"/>
                <w:sz w:val="21"/>
                <w:lang w:val="ru-RU"/>
              </w:rPr>
              <w:t xml:space="preserve"> </w:t>
            </w:r>
            <w:r w:rsidRPr="00C63F3C">
              <w:rPr>
                <w:w w:val="110"/>
                <w:sz w:val="21"/>
                <w:lang w:val="ru-RU"/>
              </w:rPr>
              <w:t>делать.</w:t>
            </w:r>
            <w:r w:rsidRPr="00C63F3C">
              <w:rPr>
                <w:spacing w:val="8"/>
                <w:w w:val="110"/>
                <w:sz w:val="21"/>
                <w:lang w:val="ru-RU"/>
              </w:rPr>
              <w:t xml:space="preserve"> </w:t>
            </w:r>
            <w:r>
              <w:rPr>
                <w:rFonts w:ascii="Calibri" w:hAnsi="Calibri"/>
                <w:b/>
                <w:w w:val="110"/>
                <w:sz w:val="21"/>
              </w:rPr>
              <w:t>(3</w:t>
            </w:r>
            <w:r>
              <w:rPr>
                <w:rFonts w:ascii="Calibri" w:hAnsi="Calibri"/>
                <w:b/>
                <w:spacing w:val="-26"/>
                <w:w w:val="110"/>
                <w:sz w:val="21"/>
              </w:rPr>
              <w:t xml:space="preserve"> </w:t>
            </w:r>
            <w:r>
              <w:rPr>
                <w:rFonts w:ascii="Calibri" w:hAnsi="Calibri"/>
                <w:b/>
                <w:w w:val="110"/>
                <w:sz w:val="21"/>
              </w:rPr>
              <w:t>ч)</w:t>
            </w:r>
          </w:p>
          <w:p w:rsidR="00C63F3C" w:rsidRDefault="00C63F3C" w:rsidP="00C63F3C">
            <w:pPr>
              <w:pStyle w:val="TableParagraph"/>
              <w:spacing w:line="241" w:lineRule="exact"/>
              <w:rPr>
                <w:rFonts w:ascii="Calibri" w:hAnsi="Calibri"/>
                <w:b/>
                <w:sz w:val="21"/>
              </w:rPr>
            </w:pPr>
            <w:r>
              <w:rPr>
                <w:rFonts w:ascii="Calibri" w:hAnsi="Calibri"/>
                <w:i/>
                <w:w w:val="115"/>
                <w:sz w:val="21"/>
              </w:rPr>
              <w:t>Module</w:t>
            </w:r>
            <w:r>
              <w:rPr>
                <w:rFonts w:ascii="Calibri" w:hAnsi="Calibri"/>
                <w:i/>
                <w:spacing w:val="26"/>
                <w:w w:val="115"/>
                <w:sz w:val="21"/>
              </w:rPr>
              <w:t xml:space="preserve"> </w:t>
            </w:r>
            <w:r>
              <w:rPr>
                <w:rFonts w:ascii="Calibri" w:hAnsi="Calibri"/>
                <w:i/>
                <w:w w:val="115"/>
                <w:sz w:val="21"/>
              </w:rPr>
              <w:t>3</w:t>
            </w:r>
            <w:r>
              <w:rPr>
                <w:rFonts w:ascii="Calibri" w:hAnsi="Calibri"/>
                <w:i/>
                <w:spacing w:val="-25"/>
                <w:w w:val="115"/>
                <w:sz w:val="21"/>
              </w:rPr>
              <w:t xml:space="preserve"> </w:t>
            </w:r>
            <w:r>
              <w:rPr>
                <w:rFonts w:ascii="Calibri" w:hAnsi="Calibri"/>
                <w:i/>
                <w:w w:val="115"/>
                <w:sz w:val="21"/>
              </w:rPr>
              <w:t>—</w:t>
            </w:r>
            <w:r>
              <w:rPr>
                <w:rFonts w:ascii="Calibri" w:hAnsi="Calibri"/>
                <w:i/>
                <w:spacing w:val="-25"/>
                <w:w w:val="115"/>
                <w:sz w:val="21"/>
              </w:rPr>
              <w:t xml:space="preserve"> </w:t>
            </w:r>
            <w:r>
              <w:rPr>
                <w:rFonts w:ascii="Calibri" w:hAnsi="Calibri"/>
                <w:i/>
                <w:w w:val="115"/>
                <w:sz w:val="21"/>
              </w:rPr>
              <w:t>Animal</w:t>
            </w:r>
            <w:r>
              <w:rPr>
                <w:rFonts w:ascii="Calibri" w:hAnsi="Calibri"/>
                <w:i/>
                <w:spacing w:val="26"/>
                <w:w w:val="115"/>
                <w:sz w:val="21"/>
              </w:rPr>
              <w:t xml:space="preserve"> </w:t>
            </w:r>
            <w:r>
              <w:rPr>
                <w:rFonts w:ascii="Calibri" w:hAnsi="Calibri"/>
                <w:i/>
                <w:w w:val="115"/>
                <w:sz w:val="21"/>
              </w:rPr>
              <w:t>Elections</w:t>
            </w:r>
            <w:r>
              <w:rPr>
                <w:rFonts w:ascii="Calibri" w:hAnsi="Calibri"/>
                <w:i/>
                <w:spacing w:val="29"/>
                <w:w w:val="115"/>
                <w:sz w:val="21"/>
              </w:rPr>
              <w:t xml:space="preserve"> </w:t>
            </w:r>
            <w:r>
              <w:rPr>
                <w:rFonts w:ascii="Calibri" w:hAnsi="Calibri"/>
                <w:b/>
                <w:w w:val="115"/>
                <w:sz w:val="21"/>
              </w:rPr>
              <w:t>(3</w:t>
            </w:r>
            <w:r>
              <w:rPr>
                <w:rFonts w:ascii="Calibri" w:hAnsi="Calibri"/>
                <w:b/>
                <w:spacing w:val="-26"/>
                <w:w w:val="115"/>
                <w:sz w:val="21"/>
              </w:rPr>
              <w:t xml:space="preserve"> </w:t>
            </w:r>
            <w:r>
              <w:rPr>
                <w:rFonts w:ascii="Calibri" w:hAnsi="Calibri"/>
                <w:b/>
                <w:w w:val="115"/>
                <w:sz w:val="21"/>
              </w:rPr>
              <w:t>ч)</w:t>
            </w:r>
          </w:p>
        </w:tc>
        <w:tc>
          <w:tcPr>
            <w:tcW w:w="6172" w:type="dxa"/>
          </w:tcPr>
          <w:p w:rsidR="00C63F3C" w:rsidRPr="00C63F3C" w:rsidRDefault="00C63F3C" w:rsidP="00E50E3A">
            <w:pPr>
              <w:pStyle w:val="TableParagraph"/>
              <w:numPr>
                <w:ilvl w:val="0"/>
                <w:numId w:val="30"/>
              </w:numPr>
              <w:tabs>
                <w:tab w:val="left" w:pos="331"/>
              </w:tabs>
              <w:spacing w:line="347" w:lineRule="exact"/>
              <w:ind w:left="330" w:hanging="166"/>
              <w:rPr>
                <w:sz w:val="21"/>
                <w:lang w:val="ru-RU"/>
              </w:rPr>
            </w:pPr>
            <w:r w:rsidRPr="00C63F3C">
              <w:rPr>
                <w:w w:val="110"/>
                <w:sz w:val="21"/>
                <w:lang w:val="ru-RU"/>
              </w:rPr>
              <w:t>Диалог-расспрос</w:t>
            </w:r>
            <w:r w:rsidRPr="00C63F3C">
              <w:rPr>
                <w:spacing w:val="7"/>
                <w:w w:val="110"/>
                <w:sz w:val="21"/>
                <w:lang w:val="ru-RU"/>
              </w:rPr>
              <w:t xml:space="preserve"> </w:t>
            </w:r>
            <w:r w:rsidRPr="00C63F3C">
              <w:rPr>
                <w:w w:val="110"/>
                <w:sz w:val="21"/>
                <w:lang w:val="ru-RU"/>
              </w:rPr>
              <w:t>об</w:t>
            </w:r>
            <w:r w:rsidRPr="00C63F3C">
              <w:rPr>
                <w:spacing w:val="8"/>
                <w:w w:val="110"/>
                <w:sz w:val="21"/>
                <w:lang w:val="ru-RU"/>
              </w:rPr>
              <w:t xml:space="preserve"> </w:t>
            </w:r>
            <w:r w:rsidRPr="00C63F3C">
              <w:rPr>
                <w:w w:val="110"/>
                <w:sz w:val="21"/>
                <w:lang w:val="ru-RU"/>
              </w:rPr>
              <w:t>увлечении</w:t>
            </w:r>
            <w:r w:rsidRPr="00C63F3C">
              <w:rPr>
                <w:spacing w:val="7"/>
                <w:w w:val="110"/>
                <w:sz w:val="21"/>
                <w:lang w:val="ru-RU"/>
              </w:rPr>
              <w:t xml:space="preserve"> </w:t>
            </w:r>
            <w:r w:rsidRPr="00C63F3C">
              <w:rPr>
                <w:w w:val="110"/>
                <w:sz w:val="21"/>
                <w:lang w:val="ru-RU"/>
              </w:rPr>
              <w:t>друга.</w:t>
            </w:r>
          </w:p>
          <w:p w:rsidR="00C63F3C" w:rsidRPr="00C63F3C" w:rsidRDefault="00C63F3C" w:rsidP="00E50E3A">
            <w:pPr>
              <w:pStyle w:val="TableParagraph"/>
              <w:numPr>
                <w:ilvl w:val="0"/>
                <w:numId w:val="30"/>
              </w:numPr>
              <w:tabs>
                <w:tab w:val="left" w:pos="331"/>
              </w:tabs>
              <w:spacing w:before="25" w:line="151" w:lineRule="auto"/>
              <w:ind w:right="142" w:firstLine="0"/>
              <w:rPr>
                <w:sz w:val="21"/>
                <w:lang w:val="ru-RU"/>
              </w:rPr>
            </w:pPr>
            <w:r w:rsidRPr="00C63F3C">
              <w:rPr>
                <w:w w:val="110"/>
                <w:sz w:val="21"/>
                <w:lang w:val="ru-RU"/>
              </w:rPr>
              <w:t>Рассказывают</w:t>
            </w:r>
            <w:r w:rsidRPr="00C63F3C">
              <w:rPr>
                <w:spacing w:val="27"/>
                <w:w w:val="110"/>
                <w:sz w:val="21"/>
                <w:lang w:val="ru-RU"/>
              </w:rPr>
              <w:t xml:space="preserve"> </w:t>
            </w:r>
            <w:r w:rsidRPr="00C63F3C">
              <w:rPr>
                <w:w w:val="110"/>
                <w:sz w:val="21"/>
                <w:lang w:val="ru-RU"/>
              </w:rPr>
              <w:t>о</w:t>
            </w:r>
            <w:r w:rsidRPr="00C63F3C">
              <w:rPr>
                <w:spacing w:val="27"/>
                <w:w w:val="110"/>
                <w:sz w:val="21"/>
                <w:lang w:val="ru-RU"/>
              </w:rPr>
              <w:t xml:space="preserve"> </w:t>
            </w:r>
            <w:r w:rsidRPr="00C63F3C">
              <w:rPr>
                <w:w w:val="110"/>
                <w:sz w:val="21"/>
                <w:lang w:val="ru-RU"/>
              </w:rPr>
              <w:t>друге/друзьях</w:t>
            </w:r>
            <w:r w:rsidRPr="00C63F3C">
              <w:rPr>
                <w:spacing w:val="27"/>
                <w:w w:val="110"/>
                <w:sz w:val="21"/>
                <w:lang w:val="ru-RU"/>
              </w:rPr>
              <w:t xml:space="preserve"> </w:t>
            </w:r>
            <w:r w:rsidRPr="00C63F3C">
              <w:rPr>
                <w:w w:val="110"/>
                <w:sz w:val="21"/>
                <w:lang w:val="ru-RU"/>
              </w:rPr>
              <w:t>(имя,</w:t>
            </w:r>
            <w:r w:rsidRPr="00C63F3C">
              <w:rPr>
                <w:spacing w:val="27"/>
                <w:w w:val="110"/>
                <w:sz w:val="21"/>
                <w:lang w:val="ru-RU"/>
              </w:rPr>
              <w:t xml:space="preserve"> </w:t>
            </w:r>
            <w:r w:rsidRPr="00C63F3C">
              <w:rPr>
                <w:w w:val="110"/>
                <w:sz w:val="21"/>
                <w:lang w:val="ru-RU"/>
              </w:rPr>
              <w:t>возраст,</w:t>
            </w:r>
            <w:r w:rsidRPr="00C63F3C">
              <w:rPr>
                <w:spacing w:val="27"/>
                <w:w w:val="110"/>
                <w:sz w:val="21"/>
                <w:lang w:val="ru-RU"/>
              </w:rPr>
              <w:t xml:space="preserve"> </w:t>
            </w:r>
            <w:r w:rsidRPr="00C63F3C">
              <w:rPr>
                <w:w w:val="110"/>
                <w:sz w:val="21"/>
                <w:lang w:val="ru-RU"/>
              </w:rPr>
              <w:t>что</w:t>
            </w:r>
            <w:r w:rsidRPr="00C63F3C">
              <w:rPr>
                <w:spacing w:val="27"/>
                <w:w w:val="110"/>
                <w:sz w:val="21"/>
                <w:lang w:val="ru-RU"/>
              </w:rPr>
              <w:t xml:space="preserve"> </w:t>
            </w:r>
            <w:proofErr w:type="gramStart"/>
            <w:r w:rsidRPr="00C63F3C">
              <w:rPr>
                <w:w w:val="110"/>
                <w:sz w:val="21"/>
                <w:lang w:val="ru-RU"/>
              </w:rPr>
              <w:t>умеет</w:t>
            </w:r>
            <w:proofErr w:type="gramEnd"/>
            <w:r w:rsidRPr="00C63F3C">
              <w:rPr>
                <w:w w:val="110"/>
                <w:sz w:val="21"/>
                <w:lang w:val="ru-RU"/>
              </w:rPr>
              <w:t>/</w:t>
            </w:r>
            <w:r w:rsidRPr="00C63F3C">
              <w:rPr>
                <w:spacing w:val="-54"/>
                <w:w w:val="110"/>
                <w:sz w:val="21"/>
                <w:lang w:val="ru-RU"/>
              </w:rPr>
              <w:t xml:space="preserve"> </w:t>
            </w:r>
            <w:r w:rsidRPr="00C63F3C">
              <w:rPr>
                <w:w w:val="110"/>
                <w:sz w:val="21"/>
                <w:lang w:val="ru-RU"/>
              </w:rPr>
              <w:t>умеют</w:t>
            </w:r>
            <w:r w:rsidRPr="00C63F3C">
              <w:rPr>
                <w:spacing w:val="8"/>
                <w:w w:val="110"/>
                <w:sz w:val="21"/>
                <w:lang w:val="ru-RU"/>
              </w:rPr>
              <w:t xml:space="preserve"> </w:t>
            </w:r>
            <w:r w:rsidRPr="00C63F3C">
              <w:rPr>
                <w:w w:val="110"/>
                <w:sz w:val="21"/>
                <w:lang w:val="ru-RU"/>
              </w:rPr>
              <w:t>делать).</w:t>
            </w:r>
          </w:p>
          <w:p w:rsidR="00C63F3C" w:rsidRPr="00C63F3C" w:rsidRDefault="00C63F3C" w:rsidP="00E50E3A">
            <w:pPr>
              <w:pStyle w:val="TableParagraph"/>
              <w:numPr>
                <w:ilvl w:val="0"/>
                <w:numId w:val="30"/>
              </w:numPr>
              <w:tabs>
                <w:tab w:val="left" w:pos="331"/>
              </w:tabs>
              <w:spacing w:before="104" w:line="151" w:lineRule="auto"/>
              <w:ind w:right="142" w:firstLine="0"/>
              <w:rPr>
                <w:sz w:val="21"/>
                <w:lang w:val="ru-RU"/>
              </w:rPr>
            </w:pPr>
            <w:r w:rsidRPr="00C63F3C">
              <w:rPr>
                <w:w w:val="110"/>
                <w:sz w:val="21"/>
                <w:lang w:val="ru-RU"/>
              </w:rPr>
              <w:t>Описывают</w:t>
            </w:r>
            <w:r w:rsidRPr="00C63F3C">
              <w:rPr>
                <w:spacing w:val="11"/>
                <w:w w:val="110"/>
                <w:sz w:val="21"/>
                <w:lang w:val="ru-RU"/>
              </w:rPr>
              <w:t xml:space="preserve"> </w:t>
            </w:r>
            <w:r w:rsidRPr="00C63F3C">
              <w:rPr>
                <w:w w:val="110"/>
                <w:sz w:val="21"/>
                <w:lang w:val="ru-RU"/>
              </w:rPr>
              <w:t>любимое</w:t>
            </w:r>
            <w:r w:rsidRPr="00C63F3C">
              <w:rPr>
                <w:spacing w:val="12"/>
                <w:w w:val="110"/>
                <w:sz w:val="21"/>
                <w:lang w:val="ru-RU"/>
              </w:rPr>
              <w:t xml:space="preserve"> </w:t>
            </w:r>
            <w:r w:rsidRPr="00C63F3C">
              <w:rPr>
                <w:w w:val="110"/>
                <w:sz w:val="21"/>
                <w:lang w:val="ru-RU"/>
              </w:rPr>
              <w:t>животное</w:t>
            </w:r>
            <w:r w:rsidRPr="00C63F3C">
              <w:rPr>
                <w:spacing w:val="11"/>
                <w:w w:val="110"/>
                <w:sz w:val="21"/>
                <w:lang w:val="ru-RU"/>
              </w:rPr>
              <w:t xml:space="preserve"> </w:t>
            </w:r>
            <w:r w:rsidRPr="00C63F3C">
              <w:rPr>
                <w:w w:val="110"/>
                <w:sz w:val="21"/>
                <w:lang w:val="ru-RU"/>
              </w:rPr>
              <w:t>и</w:t>
            </w:r>
            <w:r w:rsidRPr="00C63F3C">
              <w:rPr>
                <w:spacing w:val="12"/>
                <w:w w:val="110"/>
                <w:sz w:val="21"/>
                <w:lang w:val="ru-RU"/>
              </w:rPr>
              <w:t xml:space="preserve"> </w:t>
            </w:r>
            <w:r w:rsidRPr="00C63F3C">
              <w:rPr>
                <w:w w:val="110"/>
                <w:sz w:val="21"/>
                <w:lang w:val="ru-RU"/>
              </w:rPr>
              <w:t>говорят</w:t>
            </w:r>
            <w:r w:rsidRPr="00C63F3C">
              <w:rPr>
                <w:spacing w:val="12"/>
                <w:w w:val="110"/>
                <w:sz w:val="21"/>
                <w:lang w:val="ru-RU"/>
              </w:rPr>
              <w:t xml:space="preserve"> </w:t>
            </w:r>
            <w:r w:rsidRPr="00C63F3C">
              <w:rPr>
                <w:w w:val="110"/>
                <w:sz w:val="21"/>
                <w:lang w:val="ru-RU"/>
              </w:rPr>
              <w:t>о</w:t>
            </w:r>
            <w:r w:rsidRPr="00C63F3C">
              <w:rPr>
                <w:spacing w:val="11"/>
                <w:w w:val="110"/>
                <w:sz w:val="21"/>
                <w:lang w:val="ru-RU"/>
              </w:rPr>
              <w:t xml:space="preserve"> </w:t>
            </w:r>
            <w:r w:rsidRPr="00C63F3C">
              <w:rPr>
                <w:w w:val="110"/>
                <w:sz w:val="21"/>
                <w:lang w:val="ru-RU"/>
              </w:rPr>
              <w:t>том,</w:t>
            </w:r>
            <w:r w:rsidRPr="00C63F3C">
              <w:rPr>
                <w:spacing w:val="12"/>
                <w:w w:val="110"/>
                <w:sz w:val="21"/>
                <w:lang w:val="ru-RU"/>
              </w:rPr>
              <w:t xml:space="preserve"> </w:t>
            </w:r>
            <w:r w:rsidRPr="00C63F3C">
              <w:rPr>
                <w:w w:val="110"/>
                <w:sz w:val="21"/>
                <w:lang w:val="ru-RU"/>
              </w:rPr>
              <w:t>что</w:t>
            </w:r>
            <w:r w:rsidRPr="00C63F3C">
              <w:rPr>
                <w:spacing w:val="11"/>
                <w:w w:val="110"/>
                <w:sz w:val="21"/>
                <w:lang w:val="ru-RU"/>
              </w:rPr>
              <w:t xml:space="preserve"> </w:t>
            </w:r>
            <w:r w:rsidRPr="00C63F3C">
              <w:rPr>
                <w:w w:val="110"/>
                <w:sz w:val="21"/>
                <w:lang w:val="ru-RU"/>
              </w:rPr>
              <w:t>оно</w:t>
            </w:r>
            <w:r w:rsidRPr="00C63F3C">
              <w:rPr>
                <w:spacing w:val="-54"/>
                <w:w w:val="110"/>
                <w:sz w:val="21"/>
                <w:lang w:val="ru-RU"/>
              </w:rPr>
              <w:t xml:space="preserve"> </w:t>
            </w:r>
            <w:r w:rsidRPr="00C63F3C">
              <w:rPr>
                <w:w w:val="110"/>
                <w:sz w:val="21"/>
                <w:lang w:val="ru-RU"/>
              </w:rPr>
              <w:t>умеет</w:t>
            </w:r>
            <w:r w:rsidRPr="00C63F3C">
              <w:rPr>
                <w:spacing w:val="8"/>
                <w:w w:val="110"/>
                <w:sz w:val="21"/>
                <w:lang w:val="ru-RU"/>
              </w:rPr>
              <w:t xml:space="preserve"> </w:t>
            </w:r>
            <w:r w:rsidRPr="00C63F3C">
              <w:rPr>
                <w:w w:val="110"/>
                <w:sz w:val="21"/>
                <w:lang w:val="ru-RU"/>
              </w:rPr>
              <w:t>делать.</w:t>
            </w:r>
          </w:p>
          <w:p w:rsidR="00C63F3C" w:rsidRPr="00C63F3C" w:rsidRDefault="00C63F3C" w:rsidP="00E50E3A">
            <w:pPr>
              <w:pStyle w:val="TableParagraph"/>
              <w:numPr>
                <w:ilvl w:val="0"/>
                <w:numId w:val="30"/>
              </w:numPr>
              <w:tabs>
                <w:tab w:val="left" w:pos="331"/>
              </w:tabs>
              <w:spacing w:line="413" w:lineRule="exact"/>
              <w:ind w:left="330" w:hanging="166"/>
              <w:rPr>
                <w:sz w:val="21"/>
                <w:lang w:val="ru-RU"/>
              </w:rPr>
            </w:pPr>
            <w:r w:rsidRPr="00C63F3C">
              <w:rPr>
                <w:w w:val="110"/>
                <w:sz w:val="21"/>
                <w:lang w:val="ru-RU"/>
              </w:rPr>
              <w:t>Оперируют</w:t>
            </w:r>
            <w:r w:rsidRPr="00C63F3C">
              <w:rPr>
                <w:spacing w:val="20"/>
                <w:w w:val="110"/>
                <w:sz w:val="21"/>
                <w:lang w:val="ru-RU"/>
              </w:rPr>
              <w:t xml:space="preserve"> </w:t>
            </w:r>
            <w:r w:rsidRPr="00C63F3C">
              <w:rPr>
                <w:w w:val="110"/>
                <w:sz w:val="21"/>
                <w:lang w:val="ru-RU"/>
              </w:rPr>
              <w:t>активной</w:t>
            </w:r>
            <w:r w:rsidRPr="00C63F3C">
              <w:rPr>
                <w:spacing w:val="21"/>
                <w:w w:val="110"/>
                <w:sz w:val="21"/>
                <w:lang w:val="ru-RU"/>
              </w:rPr>
              <w:t xml:space="preserve"> </w:t>
            </w:r>
            <w:r w:rsidRPr="00C63F3C">
              <w:rPr>
                <w:w w:val="110"/>
                <w:sz w:val="21"/>
                <w:lang w:val="ru-RU"/>
              </w:rPr>
              <w:t>лексикой</w:t>
            </w:r>
            <w:r w:rsidRPr="00C63F3C">
              <w:rPr>
                <w:spacing w:val="20"/>
                <w:w w:val="110"/>
                <w:sz w:val="21"/>
                <w:lang w:val="ru-RU"/>
              </w:rPr>
              <w:t xml:space="preserve"> </w:t>
            </w:r>
            <w:r w:rsidRPr="00C63F3C">
              <w:rPr>
                <w:w w:val="110"/>
                <w:sz w:val="21"/>
                <w:lang w:val="ru-RU"/>
              </w:rPr>
              <w:t>в</w:t>
            </w:r>
            <w:r w:rsidRPr="00C63F3C">
              <w:rPr>
                <w:spacing w:val="21"/>
                <w:w w:val="110"/>
                <w:sz w:val="21"/>
                <w:lang w:val="ru-RU"/>
              </w:rPr>
              <w:t xml:space="preserve"> </w:t>
            </w:r>
            <w:r w:rsidRPr="00C63F3C">
              <w:rPr>
                <w:w w:val="110"/>
                <w:sz w:val="21"/>
                <w:lang w:val="ru-RU"/>
              </w:rPr>
              <w:t>процессе</w:t>
            </w:r>
            <w:r w:rsidRPr="00C63F3C">
              <w:rPr>
                <w:spacing w:val="20"/>
                <w:w w:val="110"/>
                <w:sz w:val="21"/>
                <w:lang w:val="ru-RU"/>
              </w:rPr>
              <w:t xml:space="preserve"> </w:t>
            </w:r>
            <w:r w:rsidRPr="00C63F3C">
              <w:rPr>
                <w:w w:val="110"/>
                <w:sz w:val="21"/>
                <w:lang w:val="ru-RU"/>
              </w:rPr>
              <w:t>общения.</w:t>
            </w:r>
          </w:p>
          <w:p w:rsidR="00C63F3C" w:rsidRDefault="00C63F3C" w:rsidP="00E50E3A">
            <w:pPr>
              <w:pStyle w:val="TableParagraph"/>
              <w:numPr>
                <w:ilvl w:val="0"/>
                <w:numId w:val="30"/>
              </w:numPr>
              <w:tabs>
                <w:tab w:val="left" w:pos="331"/>
              </w:tabs>
              <w:spacing w:line="335" w:lineRule="exact"/>
              <w:ind w:left="330" w:hanging="166"/>
              <w:rPr>
                <w:sz w:val="21"/>
              </w:rPr>
            </w:pPr>
            <w:r>
              <w:rPr>
                <w:w w:val="110"/>
                <w:sz w:val="21"/>
              </w:rPr>
              <w:t>Воспроизводят</w:t>
            </w:r>
            <w:r>
              <w:rPr>
                <w:spacing w:val="11"/>
                <w:w w:val="110"/>
                <w:sz w:val="21"/>
              </w:rPr>
              <w:t xml:space="preserve"> </w:t>
            </w:r>
            <w:r>
              <w:rPr>
                <w:w w:val="110"/>
                <w:sz w:val="21"/>
              </w:rPr>
              <w:t>наизусть</w:t>
            </w:r>
            <w:r>
              <w:rPr>
                <w:spacing w:val="12"/>
                <w:w w:val="110"/>
                <w:sz w:val="21"/>
              </w:rPr>
              <w:t xml:space="preserve"> </w:t>
            </w:r>
            <w:r>
              <w:rPr>
                <w:w w:val="110"/>
                <w:sz w:val="21"/>
              </w:rPr>
              <w:t>текст</w:t>
            </w:r>
            <w:r>
              <w:rPr>
                <w:spacing w:val="12"/>
                <w:w w:val="110"/>
                <w:sz w:val="21"/>
              </w:rPr>
              <w:t xml:space="preserve"> </w:t>
            </w:r>
            <w:r>
              <w:rPr>
                <w:w w:val="110"/>
                <w:sz w:val="21"/>
              </w:rPr>
              <w:t>песен.</w:t>
            </w:r>
          </w:p>
          <w:p w:rsidR="00C63F3C" w:rsidRPr="00C63F3C" w:rsidRDefault="00C63F3C" w:rsidP="00E50E3A">
            <w:pPr>
              <w:pStyle w:val="TableParagraph"/>
              <w:numPr>
                <w:ilvl w:val="0"/>
                <w:numId w:val="30"/>
              </w:numPr>
              <w:tabs>
                <w:tab w:val="left" w:pos="331"/>
              </w:tabs>
              <w:spacing w:before="26" w:line="151" w:lineRule="auto"/>
              <w:ind w:right="142" w:firstLine="0"/>
              <w:rPr>
                <w:sz w:val="21"/>
                <w:lang w:val="ru-RU"/>
              </w:rPr>
            </w:pPr>
            <w:r w:rsidRPr="00C63F3C">
              <w:rPr>
                <w:w w:val="110"/>
                <w:sz w:val="21"/>
                <w:lang w:val="ru-RU"/>
              </w:rPr>
              <w:t>Понимают</w:t>
            </w:r>
            <w:r w:rsidRPr="00C63F3C">
              <w:rPr>
                <w:spacing w:val="33"/>
                <w:w w:val="110"/>
                <w:sz w:val="21"/>
                <w:lang w:val="ru-RU"/>
              </w:rPr>
              <w:t xml:space="preserve"> </w:t>
            </w:r>
            <w:r w:rsidRPr="00C63F3C">
              <w:rPr>
                <w:w w:val="110"/>
                <w:sz w:val="21"/>
                <w:lang w:val="ru-RU"/>
              </w:rPr>
              <w:t>на</w:t>
            </w:r>
            <w:r w:rsidRPr="00C63F3C">
              <w:rPr>
                <w:spacing w:val="33"/>
                <w:w w:val="110"/>
                <w:sz w:val="21"/>
                <w:lang w:val="ru-RU"/>
              </w:rPr>
              <w:t xml:space="preserve"> </w:t>
            </w:r>
            <w:r w:rsidRPr="00C63F3C">
              <w:rPr>
                <w:w w:val="110"/>
                <w:sz w:val="21"/>
                <w:lang w:val="ru-RU"/>
              </w:rPr>
              <w:t>слух</w:t>
            </w:r>
            <w:r w:rsidRPr="00C63F3C">
              <w:rPr>
                <w:spacing w:val="34"/>
                <w:w w:val="110"/>
                <w:sz w:val="21"/>
                <w:lang w:val="ru-RU"/>
              </w:rPr>
              <w:t xml:space="preserve"> </w:t>
            </w:r>
            <w:r w:rsidRPr="00C63F3C">
              <w:rPr>
                <w:w w:val="110"/>
                <w:sz w:val="21"/>
                <w:lang w:val="ru-RU"/>
              </w:rPr>
              <w:t>речь</w:t>
            </w:r>
            <w:r w:rsidRPr="00C63F3C">
              <w:rPr>
                <w:spacing w:val="33"/>
                <w:w w:val="110"/>
                <w:sz w:val="21"/>
                <w:lang w:val="ru-RU"/>
              </w:rPr>
              <w:t xml:space="preserve"> </w:t>
            </w:r>
            <w:r w:rsidRPr="00C63F3C">
              <w:rPr>
                <w:w w:val="110"/>
                <w:sz w:val="21"/>
                <w:lang w:val="ru-RU"/>
              </w:rPr>
              <w:t>учителя,</w:t>
            </w:r>
            <w:r w:rsidRPr="00C63F3C">
              <w:rPr>
                <w:spacing w:val="33"/>
                <w:w w:val="110"/>
                <w:sz w:val="21"/>
                <w:lang w:val="ru-RU"/>
              </w:rPr>
              <w:t xml:space="preserve"> </w:t>
            </w:r>
            <w:r w:rsidRPr="00C63F3C">
              <w:rPr>
                <w:w w:val="110"/>
                <w:sz w:val="21"/>
                <w:lang w:val="ru-RU"/>
              </w:rPr>
              <w:t>одноклассников</w:t>
            </w:r>
            <w:r w:rsidRPr="00C63F3C">
              <w:rPr>
                <w:spacing w:val="34"/>
                <w:w w:val="110"/>
                <w:sz w:val="21"/>
                <w:lang w:val="ru-RU"/>
              </w:rPr>
              <w:t xml:space="preserve"> </w:t>
            </w:r>
            <w:r w:rsidRPr="00C63F3C">
              <w:rPr>
                <w:w w:val="110"/>
                <w:sz w:val="21"/>
                <w:lang w:val="ru-RU"/>
              </w:rPr>
              <w:t>и</w:t>
            </w:r>
            <w:r w:rsidRPr="00C63F3C">
              <w:rPr>
                <w:spacing w:val="33"/>
                <w:w w:val="110"/>
                <w:sz w:val="21"/>
                <w:lang w:val="ru-RU"/>
              </w:rPr>
              <w:t xml:space="preserve"> </w:t>
            </w:r>
            <w:r w:rsidRPr="00C63F3C">
              <w:rPr>
                <w:w w:val="110"/>
                <w:sz w:val="21"/>
                <w:lang w:val="ru-RU"/>
              </w:rPr>
              <w:t>н</w:t>
            </w:r>
            <w:proofErr w:type="gramStart"/>
            <w:r w:rsidRPr="00C63F3C">
              <w:rPr>
                <w:w w:val="110"/>
                <w:sz w:val="21"/>
                <w:lang w:val="ru-RU"/>
              </w:rPr>
              <w:t>е-</w:t>
            </w:r>
            <w:proofErr w:type="gramEnd"/>
            <w:r w:rsidRPr="00C63F3C">
              <w:rPr>
                <w:spacing w:val="-55"/>
                <w:w w:val="110"/>
                <w:sz w:val="21"/>
                <w:lang w:val="ru-RU"/>
              </w:rPr>
              <w:t xml:space="preserve"> </w:t>
            </w:r>
            <w:r w:rsidRPr="00C63F3C">
              <w:rPr>
                <w:w w:val="110"/>
                <w:sz w:val="21"/>
                <w:lang w:val="ru-RU"/>
              </w:rPr>
              <w:t>большие</w:t>
            </w:r>
            <w:r w:rsidRPr="00C63F3C">
              <w:rPr>
                <w:spacing w:val="9"/>
                <w:w w:val="110"/>
                <w:sz w:val="21"/>
                <w:lang w:val="ru-RU"/>
              </w:rPr>
              <w:t xml:space="preserve"> </w:t>
            </w:r>
            <w:r w:rsidRPr="00C63F3C">
              <w:rPr>
                <w:w w:val="110"/>
                <w:sz w:val="21"/>
                <w:lang w:val="ru-RU"/>
              </w:rPr>
              <w:t>доступные</w:t>
            </w:r>
            <w:r w:rsidRPr="00C63F3C">
              <w:rPr>
                <w:spacing w:val="9"/>
                <w:w w:val="110"/>
                <w:sz w:val="21"/>
                <w:lang w:val="ru-RU"/>
              </w:rPr>
              <w:t xml:space="preserve"> </w:t>
            </w:r>
            <w:r w:rsidRPr="00C63F3C">
              <w:rPr>
                <w:w w:val="110"/>
                <w:sz w:val="21"/>
                <w:lang w:val="ru-RU"/>
              </w:rPr>
              <w:t>тексты</w:t>
            </w:r>
            <w:r w:rsidRPr="00C63F3C">
              <w:rPr>
                <w:spacing w:val="9"/>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аудиозаписи.</w:t>
            </w:r>
          </w:p>
          <w:p w:rsidR="00C63F3C" w:rsidRPr="00C63F3C" w:rsidRDefault="00C63F3C" w:rsidP="00E50E3A">
            <w:pPr>
              <w:pStyle w:val="TableParagraph"/>
              <w:numPr>
                <w:ilvl w:val="0"/>
                <w:numId w:val="30"/>
              </w:numPr>
              <w:tabs>
                <w:tab w:val="left" w:pos="331"/>
              </w:tabs>
              <w:spacing w:before="104" w:line="151" w:lineRule="auto"/>
              <w:ind w:right="142" w:firstLine="0"/>
              <w:rPr>
                <w:sz w:val="21"/>
                <w:lang w:val="ru-RU"/>
              </w:rPr>
            </w:pPr>
            <w:r w:rsidRPr="00C63F3C">
              <w:rPr>
                <w:w w:val="110"/>
                <w:sz w:val="21"/>
                <w:lang w:val="ru-RU"/>
              </w:rPr>
              <w:t>Воспринимают</w:t>
            </w:r>
            <w:r w:rsidRPr="00C63F3C">
              <w:rPr>
                <w:spacing w:val="44"/>
                <w:w w:val="110"/>
                <w:sz w:val="21"/>
                <w:lang w:val="ru-RU"/>
              </w:rPr>
              <w:t xml:space="preserve"> </w:t>
            </w:r>
            <w:r w:rsidRPr="00C63F3C">
              <w:rPr>
                <w:w w:val="110"/>
                <w:sz w:val="21"/>
                <w:lang w:val="ru-RU"/>
              </w:rPr>
              <w:t>на</w:t>
            </w:r>
            <w:r w:rsidRPr="00C63F3C">
              <w:rPr>
                <w:spacing w:val="45"/>
                <w:w w:val="110"/>
                <w:sz w:val="21"/>
                <w:lang w:val="ru-RU"/>
              </w:rPr>
              <w:t xml:space="preserve"> </w:t>
            </w:r>
            <w:r w:rsidRPr="00C63F3C">
              <w:rPr>
                <w:w w:val="110"/>
                <w:sz w:val="21"/>
                <w:lang w:val="ru-RU"/>
              </w:rPr>
              <w:t>слух</w:t>
            </w:r>
            <w:r w:rsidRPr="00C63F3C">
              <w:rPr>
                <w:spacing w:val="45"/>
                <w:w w:val="110"/>
                <w:sz w:val="21"/>
                <w:lang w:val="ru-RU"/>
              </w:rPr>
              <w:t xml:space="preserve"> </w:t>
            </w:r>
            <w:r w:rsidRPr="00C63F3C">
              <w:rPr>
                <w:w w:val="110"/>
                <w:sz w:val="21"/>
                <w:lang w:val="ru-RU"/>
              </w:rPr>
              <w:t>и</w:t>
            </w:r>
            <w:r w:rsidRPr="00C63F3C">
              <w:rPr>
                <w:spacing w:val="45"/>
                <w:w w:val="110"/>
                <w:sz w:val="21"/>
                <w:lang w:val="ru-RU"/>
              </w:rPr>
              <w:t xml:space="preserve"> </w:t>
            </w:r>
            <w:r w:rsidRPr="00C63F3C">
              <w:rPr>
                <w:w w:val="110"/>
                <w:sz w:val="21"/>
                <w:lang w:val="ru-RU"/>
              </w:rPr>
              <w:t>понимают</w:t>
            </w:r>
            <w:r w:rsidRPr="00C63F3C">
              <w:rPr>
                <w:spacing w:val="44"/>
                <w:w w:val="110"/>
                <w:sz w:val="21"/>
                <w:lang w:val="ru-RU"/>
              </w:rPr>
              <w:t xml:space="preserve"> </w:t>
            </w:r>
            <w:r w:rsidRPr="00C63F3C">
              <w:rPr>
                <w:w w:val="110"/>
                <w:sz w:val="21"/>
                <w:lang w:val="ru-RU"/>
              </w:rPr>
              <w:t>как</w:t>
            </w:r>
            <w:r w:rsidRPr="00C63F3C">
              <w:rPr>
                <w:spacing w:val="45"/>
                <w:w w:val="110"/>
                <w:sz w:val="21"/>
                <w:lang w:val="ru-RU"/>
              </w:rPr>
              <w:t xml:space="preserve"> </w:t>
            </w:r>
            <w:r w:rsidRPr="00C63F3C">
              <w:rPr>
                <w:w w:val="110"/>
                <w:sz w:val="21"/>
                <w:lang w:val="ru-RU"/>
              </w:rPr>
              <w:t>основную</w:t>
            </w:r>
            <w:r w:rsidRPr="00C63F3C">
              <w:rPr>
                <w:spacing w:val="45"/>
                <w:w w:val="110"/>
                <w:sz w:val="21"/>
                <w:lang w:val="ru-RU"/>
              </w:rPr>
              <w:t xml:space="preserve"> </w:t>
            </w:r>
            <w:r w:rsidRPr="00C63F3C">
              <w:rPr>
                <w:w w:val="110"/>
                <w:sz w:val="21"/>
                <w:lang w:val="ru-RU"/>
              </w:rPr>
              <w:t>и</w:t>
            </w:r>
            <w:proofErr w:type="gramStart"/>
            <w:r w:rsidRPr="00C63F3C">
              <w:rPr>
                <w:w w:val="110"/>
                <w:sz w:val="21"/>
                <w:lang w:val="ru-RU"/>
              </w:rPr>
              <w:t>н-</w:t>
            </w:r>
            <w:proofErr w:type="gramEnd"/>
            <w:r w:rsidRPr="00C63F3C">
              <w:rPr>
                <w:spacing w:val="-55"/>
                <w:w w:val="110"/>
                <w:sz w:val="21"/>
                <w:lang w:val="ru-RU"/>
              </w:rPr>
              <w:t xml:space="preserve"> </w:t>
            </w:r>
            <w:r w:rsidRPr="00C63F3C">
              <w:rPr>
                <w:w w:val="110"/>
                <w:sz w:val="21"/>
                <w:lang w:val="ru-RU"/>
              </w:rPr>
              <w:t>формацию,</w:t>
            </w:r>
            <w:r w:rsidRPr="00C63F3C">
              <w:rPr>
                <w:spacing w:val="8"/>
                <w:w w:val="110"/>
                <w:sz w:val="21"/>
                <w:lang w:val="ru-RU"/>
              </w:rPr>
              <w:t xml:space="preserve"> </w:t>
            </w:r>
            <w:r w:rsidRPr="00C63F3C">
              <w:rPr>
                <w:w w:val="110"/>
                <w:sz w:val="21"/>
                <w:lang w:val="ru-RU"/>
              </w:rPr>
              <w:t>содержащуюся</w:t>
            </w:r>
            <w:r w:rsidRPr="00C63F3C">
              <w:rPr>
                <w:spacing w:val="9"/>
                <w:w w:val="110"/>
                <w:sz w:val="21"/>
                <w:lang w:val="ru-RU"/>
              </w:rPr>
              <w:t xml:space="preserve"> </w:t>
            </w:r>
            <w:r w:rsidRPr="00C63F3C">
              <w:rPr>
                <w:w w:val="110"/>
                <w:sz w:val="21"/>
                <w:lang w:val="ru-RU"/>
              </w:rPr>
              <w:t>в</w:t>
            </w:r>
            <w:r w:rsidRPr="00C63F3C">
              <w:rPr>
                <w:spacing w:val="8"/>
                <w:w w:val="110"/>
                <w:sz w:val="21"/>
                <w:lang w:val="ru-RU"/>
              </w:rPr>
              <w:t xml:space="preserve"> </w:t>
            </w:r>
            <w:r w:rsidRPr="00C63F3C">
              <w:rPr>
                <w:w w:val="110"/>
                <w:sz w:val="21"/>
                <w:lang w:val="ru-RU"/>
              </w:rPr>
              <w:t>тексте,</w:t>
            </w:r>
            <w:r w:rsidRPr="00C63F3C">
              <w:rPr>
                <w:spacing w:val="9"/>
                <w:w w:val="110"/>
                <w:sz w:val="21"/>
                <w:lang w:val="ru-RU"/>
              </w:rPr>
              <w:t xml:space="preserve"> </w:t>
            </w:r>
            <w:r w:rsidRPr="00C63F3C">
              <w:rPr>
                <w:w w:val="110"/>
                <w:sz w:val="21"/>
                <w:lang w:val="ru-RU"/>
              </w:rPr>
              <w:t>так</w:t>
            </w:r>
            <w:r w:rsidRPr="00C63F3C">
              <w:rPr>
                <w:spacing w:val="8"/>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детали.</w:t>
            </w:r>
          </w:p>
          <w:p w:rsidR="00C63F3C" w:rsidRPr="00C63F3C" w:rsidRDefault="00C63F3C" w:rsidP="00E50E3A">
            <w:pPr>
              <w:pStyle w:val="TableParagraph"/>
              <w:numPr>
                <w:ilvl w:val="0"/>
                <w:numId w:val="30"/>
              </w:numPr>
              <w:tabs>
                <w:tab w:val="left" w:pos="331"/>
              </w:tabs>
              <w:spacing w:before="103" w:line="151" w:lineRule="auto"/>
              <w:ind w:right="142" w:firstLine="0"/>
              <w:rPr>
                <w:sz w:val="21"/>
                <w:lang w:val="ru-RU"/>
              </w:rPr>
            </w:pPr>
            <w:r w:rsidRPr="00C63F3C">
              <w:rPr>
                <w:w w:val="110"/>
                <w:sz w:val="21"/>
                <w:lang w:val="ru-RU"/>
              </w:rPr>
              <w:t>Читают</w:t>
            </w:r>
            <w:r w:rsidRPr="00C63F3C">
              <w:rPr>
                <w:spacing w:val="3"/>
                <w:w w:val="110"/>
                <w:sz w:val="21"/>
                <w:lang w:val="ru-RU"/>
              </w:rPr>
              <w:t xml:space="preserve"> </w:t>
            </w:r>
            <w:r w:rsidRPr="00C63F3C">
              <w:rPr>
                <w:w w:val="110"/>
                <w:sz w:val="21"/>
                <w:lang w:val="ru-RU"/>
              </w:rPr>
              <w:t>вслух</w:t>
            </w:r>
            <w:r w:rsidRPr="00C63F3C">
              <w:rPr>
                <w:spacing w:val="4"/>
                <w:w w:val="110"/>
                <w:sz w:val="21"/>
                <w:lang w:val="ru-RU"/>
              </w:rPr>
              <w:t xml:space="preserve"> </w:t>
            </w:r>
            <w:r w:rsidRPr="00C63F3C">
              <w:rPr>
                <w:w w:val="110"/>
                <w:sz w:val="21"/>
                <w:lang w:val="ru-RU"/>
              </w:rPr>
              <w:t>и</w:t>
            </w:r>
            <w:r w:rsidRPr="00C63F3C">
              <w:rPr>
                <w:spacing w:val="4"/>
                <w:w w:val="110"/>
                <w:sz w:val="21"/>
                <w:lang w:val="ru-RU"/>
              </w:rPr>
              <w:t xml:space="preserve"> </w:t>
            </w:r>
            <w:r w:rsidRPr="00C63F3C">
              <w:rPr>
                <w:w w:val="110"/>
                <w:sz w:val="21"/>
                <w:lang w:val="ru-RU"/>
              </w:rPr>
              <w:t>про</w:t>
            </w:r>
            <w:r w:rsidRPr="00C63F3C">
              <w:rPr>
                <w:spacing w:val="4"/>
                <w:w w:val="110"/>
                <w:sz w:val="21"/>
                <w:lang w:val="ru-RU"/>
              </w:rPr>
              <w:t xml:space="preserve"> </w:t>
            </w:r>
            <w:r w:rsidRPr="00C63F3C">
              <w:rPr>
                <w:w w:val="110"/>
                <w:sz w:val="21"/>
                <w:lang w:val="ru-RU"/>
              </w:rPr>
              <w:t>себя</w:t>
            </w:r>
            <w:r w:rsidRPr="00C63F3C">
              <w:rPr>
                <w:spacing w:val="4"/>
                <w:w w:val="110"/>
                <w:sz w:val="21"/>
                <w:lang w:val="ru-RU"/>
              </w:rPr>
              <w:t xml:space="preserve"> </w:t>
            </w:r>
            <w:r w:rsidRPr="00C63F3C">
              <w:rPr>
                <w:w w:val="110"/>
                <w:sz w:val="21"/>
                <w:lang w:val="ru-RU"/>
              </w:rPr>
              <w:t>и</w:t>
            </w:r>
            <w:r w:rsidRPr="00C63F3C">
              <w:rPr>
                <w:spacing w:val="4"/>
                <w:w w:val="110"/>
                <w:sz w:val="21"/>
                <w:lang w:val="ru-RU"/>
              </w:rPr>
              <w:t xml:space="preserve"> </w:t>
            </w:r>
            <w:r w:rsidRPr="00C63F3C">
              <w:rPr>
                <w:w w:val="110"/>
                <w:sz w:val="21"/>
                <w:lang w:val="ru-RU"/>
              </w:rPr>
              <w:t>понимают</w:t>
            </w:r>
            <w:r w:rsidRPr="00C63F3C">
              <w:rPr>
                <w:spacing w:val="4"/>
                <w:w w:val="110"/>
                <w:sz w:val="21"/>
                <w:lang w:val="ru-RU"/>
              </w:rPr>
              <w:t xml:space="preserve"> </w:t>
            </w:r>
            <w:r w:rsidRPr="00C63F3C">
              <w:rPr>
                <w:w w:val="110"/>
                <w:sz w:val="21"/>
                <w:lang w:val="ru-RU"/>
              </w:rPr>
              <w:t>небольшие</w:t>
            </w:r>
            <w:r w:rsidRPr="00C63F3C">
              <w:rPr>
                <w:spacing w:val="4"/>
                <w:w w:val="110"/>
                <w:sz w:val="21"/>
                <w:lang w:val="ru-RU"/>
              </w:rPr>
              <w:t xml:space="preserve"> </w:t>
            </w:r>
            <w:r w:rsidRPr="00C63F3C">
              <w:rPr>
                <w:w w:val="110"/>
                <w:sz w:val="21"/>
                <w:lang w:val="ru-RU"/>
              </w:rPr>
              <w:t>тексты,</w:t>
            </w:r>
            <w:r w:rsidRPr="00C63F3C">
              <w:rPr>
                <w:spacing w:val="-55"/>
                <w:w w:val="110"/>
                <w:sz w:val="21"/>
                <w:lang w:val="ru-RU"/>
              </w:rPr>
              <w:t xml:space="preserve"> </w:t>
            </w:r>
            <w:r w:rsidRPr="00C63F3C">
              <w:rPr>
                <w:w w:val="110"/>
                <w:sz w:val="21"/>
                <w:lang w:val="ru-RU"/>
              </w:rPr>
              <w:t>содержащие</w:t>
            </w:r>
            <w:r w:rsidRPr="00C63F3C">
              <w:rPr>
                <w:spacing w:val="19"/>
                <w:w w:val="110"/>
                <w:sz w:val="21"/>
                <w:lang w:val="ru-RU"/>
              </w:rPr>
              <w:t xml:space="preserve"> </w:t>
            </w:r>
            <w:r w:rsidRPr="00C63F3C">
              <w:rPr>
                <w:w w:val="110"/>
                <w:sz w:val="21"/>
                <w:lang w:val="ru-RU"/>
              </w:rPr>
              <w:t>как</w:t>
            </w:r>
            <w:r w:rsidRPr="00C63F3C">
              <w:rPr>
                <w:spacing w:val="19"/>
                <w:w w:val="110"/>
                <w:sz w:val="21"/>
                <w:lang w:val="ru-RU"/>
              </w:rPr>
              <w:t xml:space="preserve"> </w:t>
            </w:r>
            <w:r w:rsidRPr="00C63F3C">
              <w:rPr>
                <w:w w:val="110"/>
                <w:sz w:val="21"/>
                <w:lang w:val="ru-RU"/>
              </w:rPr>
              <w:t>изученный</w:t>
            </w:r>
            <w:r w:rsidRPr="00C63F3C">
              <w:rPr>
                <w:spacing w:val="19"/>
                <w:w w:val="110"/>
                <w:sz w:val="21"/>
                <w:lang w:val="ru-RU"/>
              </w:rPr>
              <w:t xml:space="preserve"> </w:t>
            </w:r>
            <w:r w:rsidRPr="00C63F3C">
              <w:rPr>
                <w:w w:val="110"/>
                <w:sz w:val="21"/>
                <w:lang w:val="ru-RU"/>
              </w:rPr>
              <w:t>языковой</w:t>
            </w:r>
            <w:r w:rsidRPr="00C63F3C">
              <w:rPr>
                <w:spacing w:val="19"/>
                <w:w w:val="110"/>
                <w:sz w:val="21"/>
                <w:lang w:val="ru-RU"/>
              </w:rPr>
              <w:t xml:space="preserve"> </w:t>
            </w:r>
            <w:r w:rsidRPr="00C63F3C">
              <w:rPr>
                <w:w w:val="110"/>
                <w:sz w:val="21"/>
                <w:lang w:val="ru-RU"/>
              </w:rPr>
              <w:t>материал,</w:t>
            </w:r>
            <w:r w:rsidRPr="00C63F3C">
              <w:rPr>
                <w:spacing w:val="19"/>
                <w:w w:val="110"/>
                <w:sz w:val="21"/>
                <w:lang w:val="ru-RU"/>
              </w:rPr>
              <w:t xml:space="preserve"> </w:t>
            </w:r>
            <w:r w:rsidRPr="00C63F3C">
              <w:rPr>
                <w:w w:val="110"/>
                <w:sz w:val="21"/>
                <w:lang w:val="ru-RU"/>
              </w:rPr>
              <w:t>так</w:t>
            </w:r>
            <w:r w:rsidRPr="00C63F3C">
              <w:rPr>
                <w:spacing w:val="20"/>
                <w:w w:val="110"/>
                <w:sz w:val="21"/>
                <w:lang w:val="ru-RU"/>
              </w:rPr>
              <w:t xml:space="preserve"> </w:t>
            </w:r>
            <w:r w:rsidRPr="00C63F3C">
              <w:rPr>
                <w:w w:val="110"/>
                <w:sz w:val="21"/>
                <w:lang w:val="ru-RU"/>
              </w:rPr>
              <w:t>и</w:t>
            </w:r>
            <w:r w:rsidRPr="00C63F3C">
              <w:rPr>
                <w:spacing w:val="19"/>
                <w:w w:val="110"/>
                <w:sz w:val="21"/>
                <w:lang w:val="ru-RU"/>
              </w:rPr>
              <w:t xml:space="preserve"> </w:t>
            </w:r>
            <w:r w:rsidRPr="00C63F3C">
              <w:rPr>
                <w:w w:val="110"/>
                <w:sz w:val="21"/>
                <w:lang w:val="ru-RU"/>
              </w:rPr>
              <w:t>от-</w:t>
            </w:r>
          </w:p>
          <w:p w:rsidR="00C63F3C" w:rsidRDefault="00C63F3C" w:rsidP="00C63F3C">
            <w:pPr>
              <w:pStyle w:val="TableParagraph"/>
              <w:spacing w:before="27" w:line="225" w:lineRule="exact"/>
              <w:rPr>
                <w:sz w:val="21"/>
              </w:rPr>
            </w:pPr>
            <w:r>
              <w:rPr>
                <w:w w:val="110"/>
                <w:sz w:val="21"/>
              </w:rPr>
              <w:t>дельные</w:t>
            </w:r>
            <w:r>
              <w:rPr>
                <w:spacing w:val="11"/>
                <w:w w:val="110"/>
                <w:sz w:val="21"/>
              </w:rPr>
              <w:t xml:space="preserve"> </w:t>
            </w:r>
            <w:r>
              <w:rPr>
                <w:w w:val="110"/>
                <w:sz w:val="21"/>
              </w:rPr>
              <w:t>новые</w:t>
            </w:r>
            <w:r>
              <w:rPr>
                <w:spacing w:val="12"/>
                <w:w w:val="110"/>
                <w:sz w:val="21"/>
              </w:rPr>
              <w:t xml:space="preserve"> </w:t>
            </w:r>
            <w:r>
              <w:rPr>
                <w:w w:val="110"/>
                <w:sz w:val="21"/>
              </w:rPr>
              <w:t>слова.</w:t>
            </w:r>
          </w:p>
          <w:p w:rsidR="00C63F3C" w:rsidRPr="00C63F3C" w:rsidRDefault="00C63F3C" w:rsidP="00E50E3A">
            <w:pPr>
              <w:pStyle w:val="TableParagraph"/>
              <w:numPr>
                <w:ilvl w:val="0"/>
                <w:numId w:val="30"/>
              </w:numPr>
              <w:tabs>
                <w:tab w:val="left" w:pos="331"/>
              </w:tabs>
              <w:spacing w:before="102" w:line="151" w:lineRule="auto"/>
              <w:ind w:right="143" w:firstLine="0"/>
              <w:rPr>
                <w:sz w:val="21"/>
                <w:lang w:val="ru-RU"/>
              </w:rPr>
            </w:pPr>
            <w:r w:rsidRPr="00C63F3C">
              <w:rPr>
                <w:w w:val="110"/>
                <w:sz w:val="21"/>
                <w:lang w:val="ru-RU"/>
              </w:rPr>
              <w:t>Зрительно</w:t>
            </w:r>
            <w:r w:rsidRPr="00C63F3C">
              <w:rPr>
                <w:spacing w:val="38"/>
                <w:w w:val="110"/>
                <w:sz w:val="21"/>
                <w:lang w:val="ru-RU"/>
              </w:rPr>
              <w:t xml:space="preserve"> </w:t>
            </w:r>
            <w:r w:rsidRPr="00C63F3C">
              <w:rPr>
                <w:w w:val="110"/>
                <w:sz w:val="21"/>
                <w:lang w:val="ru-RU"/>
              </w:rPr>
              <w:t>воспринимают</w:t>
            </w:r>
            <w:r w:rsidRPr="00C63F3C">
              <w:rPr>
                <w:spacing w:val="39"/>
                <w:w w:val="110"/>
                <w:sz w:val="21"/>
                <w:lang w:val="ru-RU"/>
              </w:rPr>
              <w:t xml:space="preserve"> </w:t>
            </w:r>
            <w:r w:rsidRPr="00C63F3C">
              <w:rPr>
                <w:w w:val="110"/>
                <w:sz w:val="21"/>
                <w:lang w:val="ru-RU"/>
              </w:rPr>
              <w:t>текст,</w:t>
            </w:r>
            <w:r w:rsidRPr="00C63F3C">
              <w:rPr>
                <w:spacing w:val="39"/>
                <w:w w:val="110"/>
                <w:sz w:val="21"/>
                <w:lang w:val="ru-RU"/>
              </w:rPr>
              <w:t xml:space="preserve"> </w:t>
            </w:r>
            <w:r w:rsidRPr="00C63F3C">
              <w:rPr>
                <w:w w:val="110"/>
                <w:sz w:val="21"/>
                <w:lang w:val="ru-RU"/>
              </w:rPr>
              <w:t>узнавая</w:t>
            </w:r>
            <w:r w:rsidRPr="00C63F3C">
              <w:rPr>
                <w:spacing w:val="39"/>
                <w:w w:val="110"/>
                <w:sz w:val="21"/>
                <w:lang w:val="ru-RU"/>
              </w:rPr>
              <w:t xml:space="preserve"> </w:t>
            </w:r>
            <w:r w:rsidRPr="00C63F3C">
              <w:rPr>
                <w:w w:val="110"/>
                <w:sz w:val="21"/>
                <w:lang w:val="ru-RU"/>
              </w:rPr>
              <w:t>знакомые</w:t>
            </w:r>
            <w:r w:rsidRPr="00C63F3C">
              <w:rPr>
                <w:spacing w:val="39"/>
                <w:w w:val="110"/>
                <w:sz w:val="21"/>
                <w:lang w:val="ru-RU"/>
              </w:rPr>
              <w:t xml:space="preserve"> </w:t>
            </w:r>
            <w:r w:rsidRPr="00C63F3C">
              <w:rPr>
                <w:w w:val="110"/>
                <w:sz w:val="21"/>
                <w:lang w:val="ru-RU"/>
              </w:rPr>
              <w:t>сло-</w:t>
            </w:r>
            <w:r w:rsidRPr="00C63F3C">
              <w:rPr>
                <w:spacing w:val="-55"/>
                <w:w w:val="110"/>
                <w:sz w:val="21"/>
                <w:lang w:val="ru-RU"/>
              </w:rPr>
              <w:t xml:space="preserve"> </w:t>
            </w:r>
            <w:r w:rsidRPr="00C63F3C">
              <w:rPr>
                <w:w w:val="110"/>
                <w:sz w:val="21"/>
                <w:lang w:val="ru-RU"/>
              </w:rPr>
              <w:t>ва.</w:t>
            </w:r>
          </w:p>
          <w:p w:rsidR="00C63F3C" w:rsidRPr="00C63F3C" w:rsidRDefault="00C63F3C" w:rsidP="00E50E3A">
            <w:pPr>
              <w:pStyle w:val="TableParagraph"/>
              <w:numPr>
                <w:ilvl w:val="0"/>
                <w:numId w:val="30"/>
              </w:numPr>
              <w:tabs>
                <w:tab w:val="left" w:pos="331"/>
              </w:tabs>
              <w:spacing w:line="413" w:lineRule="exact"/>
              <w:ind w:left="330" w:hanging="166"/>
              <w:rPr>
                <w:sz w:val="21"/>
                <w:lang w:val="ru-RU"/>
              </w:rPr>
            </w:pPr>
            <w:r w:rsidRPr="00C63F3C">
              <w:rPr>
                <w:w w:val="110"/>
                <w:sz w:val="21"/>
                <w:lang w:val="ru-RU"/>
              </w:rPr>
              <w:t>Пишут</w:t>
            </w:r>
            <w:r w:rsidRPr="00C63F3C">
              <w:rPr>
                <w:spacing w:val="21"/>
                <w:w w:val="110"/>
                <w:sz w:val="21"/>
                <w:lang w:val="ru-RU"/>
              </w:rPr>
              <w:t xml:space="preserve"> </w:t>
            </w:r>
            <w:r w:rsidRPr="00C63F3C">
              <w:rPr>
                <w:w w:val="110"/>
                <w:sz w:val="21"/>
                <w:lang w:val="ru-RU"/>
              </w:rPr>
              <w:t>с</w:t>
            </w:r>
            <w:r w:rsidRPr="00C63F3C">
              <w:rPr>
                <w:spacing w:val="22"/>
                <w:w w:val="110"/>
                <w:sz w:val="21"/>
                <w:lang w:val="ru-RU"/>
              </w:rPr>
              <w:t xml:space="preserve"> </w:t>
            </w:r>
            <w:r w:rsidRPr="00C63F3C">
              <w:rPr>
                <w:w w:val="110"/>
                <w:sz w:val="21"/>
                <w:lang w:val="ru-RU"/>
              </w:rPr>
              <w:t>опорой</w:t>
            </w:r>
            <w:r w:rsidRPr="00C63F3C">
              <w:rPr>
                <w:spacing w:val="21"/>
                <w:w w:val="110"/>
                <w:sz w:val="21"/>
                <w:lang w:val="ru-RU"/>
              </w:rPr>
              <w:t xml:space="preserve"> </w:t>
            </w:r>
            <w:r w:rsidRPr="00C63F3C">
              <w:rPr>
                <w:w w:val="110"/>
                <w:sz w:val="21"/>
                <w:lang w:val="ru-RU"/>
              </w:rPr>
              <w:t>на</w:t>
            </w:r>
            <w:r w:rsidRPr="00C63F3C">
              <w:rPr>
                <w:spacing w:val="22"/>
                <w:w w:val="110"/>
                <w:sz w:val="21"/>
                <w:lang w:val="ru-RU"/>
              </w:rPr>
              <w:t xml:space="preserve"> </w:t>
            </w:r>
            <w:r w:rsidRPr="00C63F3C">
              <w:rPr>
                <w:w w:val="110"/>
                <w:sz w:val="21"/>
                <w:lang w:val="ru-RU"/>
              </w:rPr>
              <w:t>образец</w:t>
            </w:r>
            <w:r w:rsidRPr="00C63F3C">
              <w:rPr>
                <w:spacing w:val="21"/>
                <w:w w:val="110"/>
                <w:sz w:val="21"/>
                <w:lang w:val="ru-RU"/>
              </w:rPr>
              <w:t xml:space="preserve"> </w:t>
            </w:r>
            <w:r w:rsidRPr="00C63F3C">
              <w:rPr>
                <w:w w:val="110"/>
                <w:sz w:val="21"/>
                <w:lang w:val="ru-RU"/>
              </w:rPr>
              <w:t>короткое</w:t>
            </w:r>
            <w:r w:rsidRPr="00C63F3C">
              <w:rPr>
                <w:spacing w:val="22"/>
                <w:w w:val="110"/>
                <w:sz w:val="21"/>
                <w:lang w:val="ru-RU"/>
              </w:rPr>
              <w:t xml:space="preserve"> </w:t>
            </w:r>
            <w:r w:rsidRPr="00C63F3C">
              <w:rPr>
                <w:w w:val="110"/>
                <w:sz w:val="21"/>
                <w:lang w:val="ru-RU"/>
              </w:rPr>
              <w:t>личное</w:t>
            </w:r>
            <w:r w:rsidRPr="00C63F3C">
              <w:rPr>
                <w:spacing w:val="21"/>
                <w:w w:val="110"/>
                <w:sz w:val="21"/>
                <w:lang w:val="ru-RU"/>
              </w:rPr>
              <w:t xml:space="preserve"> </w:t>
            </w:r>
            <w:r w:rsidRPr="00C63F3C">
              <w:rPr>
                <w:w w:val="110"/>
                <w:sz w:val="21"/>
                <w:lang w:val="ru-RU"/>
              </w:rPr>
              <w:t>письмо.</w:t>
            </w:r>
          </w:p>
          <w:p w:rsidR="00C63F3C" w:rsidRDefault="00C63F3C" w:rsidP="00E50E3A">
            <w:pPr>
              <w:pStyle w:val="TableParagraph"/>
              <w:numPr>
                <w:ilvl w:val="0"/>
                <w:numId w:val="30"/>
              </w:numPr>
              <w:tabs>
                <w:tab w:val="left" w:pos="331"/>
              </w:tabs>
              <w:spacing w:line="335" w:lineRule="exact"/>
              <w:ind w:left="330" w:hanging="166"/>
              <w:rPr>
                <w:sz w:val="21"/>
              </w:rPr>
            </w:pPr>
            <w:r>
              <w:rPr>
                <w:w w:val="110"/>
                <w:sz w:val="21"/>
              </w:rPr>
              <w:t>Создают</w:t>
            </w:r>
            <w:r>
              <w:rPr>
                <w:spacing w:val="34"/>
                <w:w w:val="110"/>
                <w:sz w:val="21"/>
              </w:rPr>
              <w:t xml:space="preserve"> </w:t>
            </w:r>
            <w:r>
              <w:rPr>
                <w:w w:val="110"/>
                <w:sz w:val="21"/>
              </w:rPr>
              <w:t>мини-проекты.</w:t>
            </w:r>
          </w:p>
          <w:p w:rsidR="00C63F3C" w:rsidRPr="00C63F3C" w:rsidRDefault="00C63F3C" w:rsidP="00E50E3A">
            <w:pPr>
              <w:pStyle w:val="TableParagraph"/>
              <w:numPr>
                <w:ilvl w:val="0"/>
                <w:numId w:val="30"/>
              </w:numPr>
              <w:tabs>
                <w:tab w:val="left" w:pos="331"/>
              </w:tabs>
              <w:spacing w:line="335" w:lineRule="exact"/>
              <w:ind w:left="330" w:hanging="166"/>
              <w:rPr>
                <w:sz w:val="21"/>
                <w:lang w:val="ru-RU"/>
              </w:rPr>
            </w:pPr>
            <w:r w:rsidRPr="00C63F3C">
              <w:rPr>
                <w:w w:val="110"/>
                <w:sz w:val="21"/>
                <w:lang w:val="ru-RU"/>
              </w:rPr>
              <w:t>Прогнозируют</w:t>
            </w:r>
            <w:r w:rsidRPr="00C63F3C">
              <w:rPr>
                <w:spacing w:val="14"/>
                <w:w w:val="110"/>
                <w:sz w:val="21"/>
                <w:lang w:val="ru-RU"/>
              </w:rPr>
              <w:t xml:space="preserve"> </w:t>
            </w:r>
            <w:r w:rsidRPr="00C63F3C">
              <w:rPr>
                <w:w w:val="110"/>
                <w:sz w:val="21"/>
                <w:lang w:val="ru-RU"/>
              </w:rPr>
              <w:t>содержание</w:t>
            </w:r>
            <w:r w:rsidRPr="00C63F3C">
              <w:rPr>
                <w:spacing w:val="15"/>
                <w:w w:val="110"/>
                <w:sz w:val="21"/>
                <w:lang w:val="ru-RU"/>
              </w:rPr>
              <w:t xml:space="preserve"> </w:t>
            </w:r>
            <w:r w:rsidRPr="00C63F3C">
              <w:rPr>
                <w:w w:val="110"/>
                <w:sz w:val="21"/>
                <w:lang w:val="ru-RU"/>
              </w:rPr>
              <w:t>текста</w:t>
            </w:r>
            <w:r w:rsidRPr="00C63F3C">
              <w:rPr>
                <w:spacing w:val="15"/>
                <w:w w:val="110"/>
                <w:sz w:val="21"/>
                <w:lang w:val="ru-RU"/>
              </w:rPr>
              <w:t xml:space="preserve"> </w:t>
            </w:r>
            <w:r w:rsidRPr="00C63F3C">
              <w:rPr>
                <w:w w:val="110"/>
                <w:sz w:val="21"/>
                <w:lang w:val="ru-RU"/>
              </w:rPr>
              <w:t>на</w:t>
            </w:r>
            <w:r w:rsidRPr="00C63F3C">
              <w:rPr>
                <w:spacing w:val="14"/>
                <w:w w:val="110"/>
                <w:sz w:val="21"/>
                <w:lang w:val="ru-RU"/>
              </w:rPr>
              <w:t xml:space="preserve"> </w:t>
            </w:r>
            <w:r w:rsidRPr="00C63F3C">
              <w:rPr>
                <w:w w:val="110"/>
                <w:sz w:val="21"/>
                <w:lang w:val="ru-RU"/>
              </w:rPr>
              <w:t>основе</w:t>
            </w:r>
            <w:r w:rsidRPr="00C63F3C">
              <w:rPr>
                <w:spacing w:val="15"/>
                <w:w w:val="110"/>
                <w:sz w:val="21"/>
                <w:lang w:val="ru-RU"/>
              </w:rPr>
              <w:t xml:space="preserve"> </w:t>
            </w:r>
            <w:r w:rsidRPr="00C63F3C">
              <w:rPr>
                <w:w w:val="110"/>
                <w:sz w:val="21"/>
                <w:lang w:val="ru-RU"/>
              </w:rPr>
              <w:t>заголовка.</w:t>
            </w:r>
          </w:p>
          <w:p w:rsidR="00C63F3C" w:rsidRDefault="00C63F3C" w:rsidP="00E50E3A">
            <w:pPr>
              <w:pStyle w:val="TableParagraph"/>
              <w:numPr>
                <w:ilvl w:val="0"/>
                <w:numId w:val="30"/>
              </w:numPr>
              <w:tabs>
                <w:tab w:val="left" w:pos="331"/>
              </w:tabs>
              <w:spacing w:before="26"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7"/>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7"/>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7"/>
                <w:w w:val="115"/>
                <w:sz w:val="21"/>
              </w:rPr>
              <w:t xml:space="preserve"> </w:t>
            </w:r>
            <w:proofErr w:type="gramStart"/>
            <w:r>
              <w:rPr>
                <w:w w:val="115"/>
                <w:sz w:val="21"/>
              </w:rPr>
              <w:t>притяжательные</w:t>
            </w:r>
            <w:proofErr w:type="gramEnd"/>
          </w:p>
        </w:tc>
      </w:tr>
    </w:tbl>
    <w:p w:rsidR="00C63F3C" w:rsidRDefault="00C63F3C" w:rsidP="00C63F3C">
      <w:pPr>
        <w:spacing w:line="151" w:lineRule="auto"/>
        <w:rPr>
          <w:sz w:val="21"/>
        </w:rPr>
        <w:sectPr w:rsidR="00C63F3C">
          <w:headerReference w:type="default" r:id="rId41"/>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spacing w:before="10"/>
        <w:rPr>
          <w:rFonts w:ascii="Calibri"/>
          <w:i/>
          <w:sz w:val="19"/>
        </w:rPr>
      </w:pPr>
    </w:p>
    <w:p w:rsidR="00C63F3C" w:rsidRDefault="00C63F3C" w:rsidP="00C63F3C">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RPr="004E4E4C" w:rsidTr="00C63F3C">
        <w:trPr>
          <w:trHeight w:val="4225"/>
        </w:trPr>
        <w:tc>
          <w:tcPr>
            <w:tcW w:w="4074" w:type="dxa"/>
          </w:tcPr>
          <w:p w:rsidR="00C63F3C" w:rsidRDefault="00C63F3C" w:rsidP="00C63F3C">
            <w:pPr>
              <w:pStyle w:val="TableParagraph"/>
              <w:ind w:left="0"/>
              <w:rPr>
                <w:sz w:val="20"/>
              </w:rPr>
            </w:pPr>
          </w:p>
        </w:tc>
        <w:tc>
          <w:tcPr>
            <w:tcW w:w="6172" w:type="dxa"/>
          </w:tcPr>
          <w:p w:rsidR="00C63F3C" w:rsidRPr="00AA1372" w:rsidRDefault="00C63F3C" w:rsidP="00C63F3C">
            <w:pPr>
              <w:pStyle w:val="TableParagraph"/>
              <w:spacing w:before="69"/>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C63F3C" w:rsidRDefault="00C63F3C" w:rsidP="00E50E3A">
            <w:pPr>
              <w:pStyle w:val="TableParagraph"/>
              <w:numPr>
                <w:ilvl w:val="0"/>
                <w:numId w:val="29"/>
              </w:numPr>
              <w:tabs>
                <w:tab w:val="left" w:pos="331"/>
              </w:tabs>
              <w:spacing w:before="92" w:line="151" w:lineRule="auto"/>
              <w:ind w:right="142" w:firstLine="0"/>
              <w:rPr>
                <w:rFonts w:ascii="Calibri" w:hAnsi="Calibri"/>
                <w:i/>
                <w:sz w:val="21"/>
                <w:lang w:val="ru-RU"/>
              </w:rPr>
            </w:pPr>
            <w:r w:rsidRPr="00C63F3C">
              <w:rPr>
                <w:w w:val="110"/>
                <w:sz w:val="21"/>
                <w:lang w:val="ru-RU"/>
              </w:rPr>
              <w:t>Употребляют</w:t>
            </w:r>
            <w:r w:rsidRPr="00C63F3C">
              <w:rPr>
                <w:spacing w:val="24"/>
                <w:w w:val="110"/>
                <w:sz w:val="21"/>
                <w:lang w:val="ru-RU"/>
              </w:rPr>
              <w:t xml:space="preserve"> </w:t>
            </w:r>
            <w:r w:rsidRPr="00C63F3C">
              <w:rPr>
                <w:w w:val="110"/>
                <w:sz w:val="21"/>
                <w:lang w:val="ru-RU"/>
              </w:rPr>
              <w:t>время</w:t>
            </w:r>
            <w:r w:rsidRPr="00C63F3C">
              <w:rPr>
                <w:spacing w:val="24"/>
                <w:w w:val="110"/>
                <w:sz w:val="21"/>
                <w:lang w:val="ru-RU"/>
              </w:rPr>
              <w:t xml:space="preserve"> </w:t>
            </w:r>
            <w:r>
              <w:rPr>
                <w:rFonts w:ascii="Calibri" w:hAnsi="Calibri"/>
                <w:i/>
                <w:w w:val="110"/>
                <w:sz w:val="21"/>
              </w:rPr>
              <w:t>Present</w:t>
            </w:r>
            <w:r w:rsidRPr="00C63F3C">
              <w:rPr>
                <w:rFonts w:ascii="Calibri" w:hAnsi="Calibri"/>
                <w:i/>
                <w:spacing w:val="38"/>
                <w:w w:val="110"/>
                <w:sz w:val="21"/>
                <w:lang w:val="ru-RU"/>
              </w:rPr>
              <w:t xml:space="preserve"> </w:t>
            </w:r>
            <w:r>
              <w:rPr>
                <w:rFonts w:ascii="Calibri" w:hAnsi="Calibri"/>
                <w:i/>
                <w:w w:val="110"/>
                <w:sz w:val="21"/>
              </w:rPr>
              <w:t>Simple</w:t>
            </w:r>
            <w:r w:rsidRPr="00C63F3C">
              <w:rPr>
                <w:w w:val="110"/>
                <w:sz w:val="21"/>
                <w:lang w:val="ru-RU"/>
              </w:rPr>
              <w:t>,</w:t>
            </w:r>
            <w:r w:rsidRPr="00C63F3C">
              <w:rPr>
                <w:spacing w:val="25"/>
                <w:w w:val="110"/>
                <w:sz w:val="21"/>
                <w:lang w:val="ru-RU"/>
              </w:rPr>
              <w:t xml:space="preserve"> </w:t>
            </w:r>
            <w:r w:rsidRPr="00C63F3C">
              <w:rPr>
                <w:w w:val="110"/>
                <w:sz w:val="21"/>
                <w:lang w:val="ru-RU"/>
              </w:rPr>
              <w:t>наречия</w:t>
            </w:r>
            <w:r w:rsidRPr="00C63F3C">
              <w:rPr>
                <w:spacing w:val="24"/>
                <w:w w:val="110"/>
                <w:sz w:val="21"/>
                <w:lang w:val="ru-RU"/>
              </w:rPr>
              <w:t xml:space="preserve"> </w:t>
            </w:r>
            <w:r w:rsidRPr="00C63F3C">
              <w:rPr>
                <w:w w:val="110"/>
                <w:sz w:val="21"/>
                <w:lang w:val="ru-RU"/>
              </w:rPr>
              <w:t>образа</w:t>
            </w:r>
            <w:r w:rsidRPr="00C63F3C">
              <w:rPr>
                <w:spacing w:val="25"/>
                <w:w w:val="110"/>
                <w:sz w:val="21"/>
                <w:lang w:val="ru-RU"/>
              </w:rPr>
              <w:t xml:space="preserve"> </w:t>
            </w:r>
            <w:r w:rsidRPr="00C63F3C">
              <w:rPr>
                <w:w w:val="110"/>
                <w:sz w:val="21"/>
                <w:lang w:val="ru-RU"/>
              </w:rPr>
              <w:t>дей-</w:t>
            </w:r>
            <w:r w:rsidRPr="00C63F3C">
              <w:rPr>
                <w:spacing w:val="-55"/>
                <w:w w:val="110"/>
                <w:sz w:val="21"/>
                <w:lang w:val="ru-RU"/>
              </w:rPr>
              <w:t xml:space="preserve"> </w:t>
            </w:r>
            <w:r w:rsidRPr="00C63F3C">
              <w:rPr>
                <w:w w:val="110"/>
                <w:sz w:val="21"/>
                <w:lang w:val="ru-RU"/>
              </w:rPr>
              <w:t>ствия,</w:t>
            </w:r>
            <w:r w:rsidRPr="00C63F3C">
              <w:rPr>
                <w:spacing w:val="11"/>
                <w:w w:val="110"/>
                <w:sz w:val="21"/>
                <w:lang w:val="ru-RU"/>
              </w:rPr>
              <w:t xml:space="preserve"> </w:t>
            </w:r>
            <w:r w:rsidRPr="00C63F3C">
              <w:rPr>
                <w:w w:val="110"/>
                <w:sz w:val="21"/>
                <w:lang w:val="ru-RU"/>
              </w:rPr>
              <w:t>наречия</w:t>
            </w:r>
            <w:r w:rsidRPr="00C63F3C">
              <w:rPr>
                <w:spacing w:val="11"/>
                <w:w w:val="110"/>
                <w:sz w:val="21"/>
                <w:lang w:val="ru-RU"/>
              </w:rPr>
              <w:t xml:space="preserve"> </w:t>
            </w:r>
            <w:r w:rsidRPr="00C63F3C">
              <w:rPr>
                <w:w w:val="110"/>
                <w:sz w:val="21"/>
                <w:lang w:val="ru-RU"/>
              </w:rPr>
              <w:t>частоты</w:t>
            </w:r>
            <w:r w:rsidRPr="00C63F3C">
              <w:rPr>
                <w:spacing w:val="11"/>
                <w:w w:val="110"/>
                <w:sz w:val="21"/>
                <w:lang w:val="ru-RU"/>
              </w:rPr>
              <w:t xml:space="preserve"> </w:t>
            </w:r>
            <w:r w:rsidRPr="00C63F3C">
              <w:rPr>
                <w:w w:val="110"/>
                <w:sz w:val="21"/>
                <w:lang w:val="ru-RU"/>
              </w:rPr>
              <w:t>действия</w:t>
            </w:r>
            <w:r w:rsidRPr="00C63F3C">
              <w:rPr>
                <w:spacing w:val="11"/>
                <w:w w:val="110"/>
                <w:sz w:val="21"/>
                <w:lang w:val="ru-RU"/>
              </w:rPr>
              <w:t xml:space="preserve"> </w:t>
            </w:r>
            <w:r>
              <w:rPr>
                <w:rFonts w:ascii="Calibri" w:hAnsi="Calibri"/>
                <w:i/>
                <w:w w:val="110"/>
                <w:sz w:val="21"/>
              </w:rPr>
              <w:t>always</w:t>
            </w:r>
            <w:r w:rsidRPr="00C63F3C">
              <w:rPr>
                <w:w w:val="110"/>
                <w:sz w:val="21"/>
                <w:lang w:val="ru-RU"/>
              </w:rPr>
              <w:t>,</w:t>
            </w:r>
            <w:r w:rsidRPr="00C63F3C">
              <w:rPr>
                <w:spacing w:val="11"/>
                <w:w w:val="110"/>
                <w:sz w:val="21"/>
                <w:lang w:val="ru-RU"/>
              </w:rPr>
              <w:t xml:space="preserve"> </w:t>
            </w:r>
            <w:r>
              <w:rPr>
                <w:rFonts w:ascii="Calibri" w:hAnsi="Calibri"/>
                <w:i/>
                <w:w w:val="110"/>
                <w:sz w:val="21"/>
              </w:rPr>
              <w:t>usually</w:t>
            </w:r>
            <w:r w:rsidRPr="00C63F3C">
              <w:rPr>
                <w:w w:val="110"/>
                <w:sz w:val="21"/>
                <w:lang w:val="ru-RU"/>
              </w:rPr>
              <w:t>,</w:t>
            </w:r>
            <w:r w:rsidRPr="00C63F3C">
              <w:rPr>
                <w:spacing w:val="11"/>
                <w:w w:val="110"/>
                <w:sz w:val="21"/>
                <w:lang w:val="ru-RU"/>
              </w:rPr>
              <w:t xml:space="preserve"> </w:t>
            </w:r>
            <w:r>
              <w:rPr>
                <w:rFonts w:ascii="Calibri" w:hAnsi="Calibri"/>
                <w:i/>
                <w:w w:val="110"/>
                <w:sz w:val="21"/>
              </w:rPr>
              <w:t>some</w:t>
            </w:r>
            <w:r w:rsidRPr="00C63F3C">
              <w:rPr>
                <w:rFonts w:ascii="Calibri" w:hAnsi="Calibri"/>
                <w:i/>
                <w:w w:val="110"/>
                <w:sz w:val="21"/>
                <w:lang w:val="ru-RU"/>
              </w:rPr>
              <w:t>-</w:t>
            </w:r>
          </w:p>
          <w:p w:rsidR="00C63F3C" w:rsidRPr="00AA1372" w:rsidRDefault="00C63F3C" w:rsidP="00C63F3C">
            <w:pPr>
              <w:pStyle w:val="TableParagraph"/>
              <w:spacing w:before="13" w:line="242" w:lineRule="exact"/>
              <w:rPr>
                <w:rFonts w:ascii="Calibri" w:hAnsi="Calibri"/>
                <w:i/>
                <w:sz w:val="21"/>
              </w:rPr>
            </w:pPr>
            <w:r w:rsidRPr="00AA1372">
              <w:rPr>
                <w:rFonts w:ascii="Calibri" w:hAnsi="Calibri"/>
                <w:i/>
                <w:w w:val="110"/>
                <w:sz w:val="21"/>
              </w:rPr>
              <w:t>times</w:t>
            </w:r>
            <w:r w:rsidRPr="00AA1372">
              <w:rPr>
                <w:w w:val="110"/>
                <w:sz w:val="21"/>
              </w:rPr>
              <w:t>,</w:t>
            </w:r>
            <w:r w:rsidRPr="00AA1372">
              <w:rPr>
                <w:spacing w:val="17"/>
                <w:w w:val="110"/>
                <w:sz w:val="21"/>
              </w:rPr>
              <w:t xml:space="preserve"> </w:t>
            </w:r>
            <w:r w:rsidRPr="00AA1372">
              <w:rPr>
                <w:rFonts w:ascii="Calibri" w:hAnsi="Calibri"/>
                <w:i/>
                <w:w w:val="110"/>
                <w:sz w:val="21"/>
              </w:rPr>
              <w:t>never</w:t>
            </w:r>
            <w:r w:rsidRPr="00AA1372">
              <w:rPr>
                <w:w w:val="110"/>
                <w:sz w:val="21"/>
              </w:rPr>
              <w:t>,</w:t>
            </w:r>
            <w:r w:rsidRPr="00AA1372">
              <w:rPr>
                <w:spacing w:val="17"/>
                <w:w w:val="110"/>
                <w:sz w:val="21"/>
              </w:rPr>
              <w:t xml:space="preserve"> </w:t>
            </w:r>
            <w:r>
              <w:rPr>
                <w:w w:val="110"/>
                <w:sz w:val="21"/>
              </w:rPr>
              <w:t>предлоги</w:t>
            </w:r>
            <w:r w:rsidRPr="00AA1372">
              <w:rPr>
                <w:spacing w:val="17"/>
                <w:w w:val="110"/>
                <w:sz w:val="21"/>
              </w:rPr>
              <w:t xml:space="preserve"> </w:t>
            </w:r>
            <w:r>
              <w:rPr>
                <w:w w:val="110"/>
                <w:sz w:val="21"/>
              </w:rPr>
              <w:t>времени</w:t>
            </w:r>
            <w:r w:rsidRPr="00AA1372">
              <w:rPr>
                <w:spacing w:val="17"/>
                <w:w w:val="110"/>
                <w:sz w:val="21"/>
              </w:rPr>
              <w:t xml:space="preserve"> </w:t>
            </w:r>
            <w:r w:rsidRPr="00AA1372">
              <w:rPr>
                <w:rFonts w:ascii="Calibri" w:hAnsi="Calibri"/>
                <w:i/>
                <w:w w:val="110"/>
                <w:sz w:val="21"/>
              </w:rPr>
              <w:t>in</w:t>
            </w:r>
            <w:r w:rsidRPr="00AA1372">
              <w:rPr>
                <w:w w:val="110"/>
                <w:sz w:val="21"/>
              </w:rPr>
              <w:t>,</w:t>
            </w:r>
            <w:r w:rsidRPr="00AA1372">
              <w:rPr>
                <w:spacing w:val="17"/>
                <w:w w:val="110"/>
                <w:sz w:val="21"/>
              </w:rPr>
              <w:t xml:space="preserve"> </w:t>
            </w:r>
            <w:r w:rsidRPr="00AA1372">
              <w:rPr>
                <w:rFonts w:ascii="Calibri" w:hAnsi="Calibri"/>
                <w:i/>
                <w:w w:val="110"/>
                <w:sz w:val="21"/>
              </w:rPr>
              <w:t>on</w:t>
            </w:r>
            <w:r w:rsidRPr="00AA1372">
              <w:rPr>
                <w:w w:val="110"/>
                <w:sz w:val="21"/>
              </w:rPr>
              <w:t>,</w:t>
            </w:r>
            <w:r w:rsidRPr="00AA1372">
              <w:rPr>
                <w:spacing w:val="17"/>
                <w:w w:val="110"/>
                <w:sz w:val="21"/>
              </w:rPr>
              <w:t xml:space="preserve"> </w:t>
            </w:r>
            <w:r w:rsidRPr="00AA1372">
              <w:rPr>
                <w:rFonts w:ascii="Calibri" w:hAnsi="Calibri"/>
                <w:i/>
                <w:w w:val="110"/>
                <w:sz w:val="21"/>
              </w:rPr>
              <w:t>at.</w:t>
            </w:r>
          </w:p>
          <w:p w:rsidR="00C63F3C" w:rsidRPr="00C63F3C" w:rsidRDefault="00C63F3C" w:rsidP="00E50E3A">
            <w:pPr>
              <w:pStyle w:val="TableParagraph"/>
              <w:numPr>
                <w:ilvl w:val="0"/>
                <w:numId w:val="29"/>
              </w:numPr>
              <w:tabs>
                <w:tab w:val="left" w:pos="331"/>
              </w:tabs>
              <w:spacing w:line="422" w:lineRule="exact"/>
              <w:ind w:left="330" w:hanging="166"/>
              <w:rPr>
                <w:sz w:val="21"/>
                <w:lang w:val="ru-RU"/>
              </w:rPr>
            </w:pPr>
            <w:r w:rsidRPr="00C63F3C">
              <w:rPr>
                <w:w w:val="110"/>
                <w:sz w:val="21"/>
                <w:lang w:val="ru-RU"/>
              </w:rPr>
              <w:t>Употребляют</w:t>
            </w:r>
            <w:r w:rsidRPr="00C63F3C">
              <w:rPr>
                <w:spacing w:val="15"/>
                <w:w w:val="110"/>
                <w:sz w:val="21"/>
                <w:lang w:val="ru-RU"/>
              </w:rPr>
              <w:t xml:space="preserve"> </w:t>
            </w:r>
            <w:r w:rsidRPr="00C63F3C">
              <w:rPr>
                <w:w w:val="110"/>
                <w:sz w:val="21"/>
                <w:lang w:val="ru-RU"/>
              </w:rPr>
              <w:t>степени</w:t>
            </w:r>
            <w:r w:rsidRPr="00C63F3C">
              <w:rPr>
                <w:spacing w:val="16"/>
                <w:w w:val="110"/>
                <w:sz w:val="21"/>
                <w:lang w:val="ru-RU"/>
              </w:rPr>
              <w:t xml:space="preserve"> </w:t>
            </w:r>
            <w:r w:rsidRPr="00C63F3C">
              <w:rPr>
                <w:w w:val="110"/>
                <w:sz w:val="21"/>
                <w:lang w:val="ru-RU"/>
              </w:rPr>
              <w:t>сравнения</w:t>
            </w:r>
            <w:r w:rsidRPr="00C63F3C">
              <w:rPr>
                <w:spacing w:val="15"/>
                <w:w w:val="110"/>
                <w:sz w:val="21"/>
                <w:lang w:val="ru-RU"/>
              </w:rPr>
              <w:t xml:space="preserve"> </w:t>
            </w:r>
            <w:r w:rsidRPr="00C63F3C">
              <w:rPr>
                <w:w w:val="110"/>
                <w:sz w:val="21"/>
                <w:lang w:val="ru-RU"/>
              </w:rPr>
              <w:t>имён</w:t>
            </w:r>
            <w:r w:rsidRPr="00C63F3C">
              <w:rPr>
                <w:spacing w:val="16"/>
                <w:w w:val="110"/>
                <w:sz w:val="21"/>
                <w:lang w:val="ru-RU"/>
              </w:rPr>
              <w:t xml:space="preserve"> </w:t>
            </w:r>
            <w:r w:rsidRPr="00C63F3C">
              <w:rPr>
                <w:w w:val="110"/>
                <w:sz w:val="21"/>
                <w:lang w:val="ru-RU"/>
              </w:rPr>
              <w:t>прилагательных.</w:t>
            </w:r>
          </w:p>
          <w:p w:rsidR="00C63F3C" w:rsidRPr="00AA1372" w:rsidRDefault="00C63F3C" w:rsidP="00E50E3A">
            <w:pPr>
              <w:pStyle w:val="TableParagraph"/>
              <w:numPr>
                <w:ilvl w:val="0"/>
                <w:numId w:val="29"/>
              </w:numPr>
              <w:tabs>
                <w:tab w:val="left" w:pos="331"/>
              </w:tabs>
              <w:spacing w:line="350" w:lineRule="exact"/>
              <w:ind w:left="330" w:hanging="166"/>
              <w:rPr>
                <w:rFonts w:ascii="Calibri" w:hAnsi="Calibri"/>
                <w:i/>
                <w:sz w:val="21"/>
              </w:rPr>
            </w:pPr>
            <w:r>
              <w:rPr>
                <w:w w:val="110"/>
                <w:sz w:val="21"/>
              </w:rPr>
              <w:t>Употребляют</w:t>
            </w:r>
            <w:r w:rsidRPr="00AA1372">
              <w:rPr>
                <w:spacing w:val="6"/>
                <w:w w:val="110"/>
                <w:sz w:val="21"/>
              </w:rPr>
              <w:t xml:space="preserve"> </w:t>
            </w:r>
            <w:r>
              <w:rPr>
                <w:w w:val="110"/>
                <w:sz w:val="21"/>
              </w:rPr>
              <w:t>глагол</w:t>
            </w:r>
            <w:r w:rsidRPr="00AA1372">
              <w:rPr>
                <w:spacing w:val="7"/>
                <w:w w:val="110"/>
                <w:sz w:val="21"/>
              </w:rPr>
              <w:t xml:space="preserve"> </w:t>
            </w:r>
            <w:r w:rsidRPr="00AA1372">
              <w:rPr>
                <w:rFonts w:ascii="Calibri" w:hAnsi="Calibri"/>
                <w:i/>
                <w:w w:val="110"/>
                <w:sz w:val="21"/>
              </w:rPr>
              <w:t>to</w:t>
            </w:r>
            <w:r w:rsidRPr="00AA1372">
              <w:rPr>
                <w:rFonts w:ascii="Calibri" w:hAnsi="Calibri"/>
                <w:i/>
                <w:spacing w:val="18"/>
                <w:w w:val="110"/>
                <w:sz w:val="21"/>
              </w:rPr>
              <w:t xml:space="preserve"> </w:t>
            </w:r>
            <w:r w:rsidRPr="00AA1372">
              <w:rPr>
                <w:rFonts w:ascii="Calibri" w:hAnsi="Calibri"/>
                <w:i/>
                <w:w w:val="110"/>
                <w:sz w:val="21"/>
              </w:rPr>
              <w:t>be</w:t>
            </w:r>
            <w:r w:rsidRPr="00AA1372">
              <w:rPr>
                <w:rFonts w:ascii="Calibri" w:hAnsi="Calibri"/>
                <w:i/>
                <w:spacing w:val="12"/>
                <w:w w:val="110"/>
                <w:sz w:val="21"/>
              </w:rPr>
              <w:t xml:space="preserve"> </w:t>
            </w:r>
            <w:r>
              <w:rPr>
                <w:w w:val="110"/>
                <w:sz w:val="21"/>
              </w:rPr>
              <w:t>в</w:t>
            </w:r>
            <w:r w:rsidRPr="00AA1372">
              <w:rPr>
                <w:spacing w:val="6"/>
                <w:w w:val="110"/>
                <w:sz w:val="21"/>
              </w:rPr>
              <w:t xml:space="preserve"> </w:t>
            </w:r>
            <w:r w:rsidRPr="00AA1372">
              <w:rPr>
                <w:rFonts w:ascii="Calibri" w:hAnsi="Calibri"/>
                <w:i/>
                <w:w w:val="110"/>
                <w:sz w:val="21"/>
              </w:rPr>
              <w:t>Past</w:t>
            </w:r>
            <w:r w:rsidRPr="00AA1372">
              <w:rPr>
                <w:rFonts w:ascii="Calibri" w:hAnsi="Calibri"/>
                <w:i/>
                <w:spacing w:val="19"/>
                <w:w w:val="110"/>
                <w:sz w:val="21"/>
              </w:rPr>
              <w:t xml:space="preserve"> </w:t>
            </w:r>
            <w:r w:rsidRPr="00AA1372">
              <w:rPr>
                <w:rFonts w:ascii="Calibri" w:hAnsi="Calibri"/>
                <w:i/>
                <w:w w:val="110"/>
                <w:sz w:val="21"/>
              </w:rPr>
              <w:t>Simple.</w:t>
            </w:r>
          </w:p>
          <w:p w:rsidR="00C63F3C" w:rsidRPr="00C63F3C" w:rsidRDefault="00C63F3C" w:rsidP="00E50E3A">
            <w:pPr>
              <w:pStyle w:val="TableParagraph"/>
              <w:numPr>
                <w:ilvl w:val="0"/>
                <w:numId w:val="29"/>
              </w:numPr>
              <w:tabs>
                <w:tab w:val="left" w:pos="331"/>
              </w:tabs>
              <w:spacing w:before="33" w:line="151" w:lineRule="auto"/>
              <w:ind w:right="142" w:firstLine="0"/>
              <w:rPr>
                <w:rFonts w:ascii="Calibri" w:hAnsi="Calibri"/>
                <w:i/>
                <w:sz w:val="21"/>
                <w:lang w:val="ru-RU"/>
              </w:rPr>
            </w:pPr>
            <w:r w:rsidRPr="00C63F3C">
              <w:rPr>
                <w:w w:val="110"/>
                <w:sz w:val="21"/>
                <w:lang w:val="ru-RU"/>
              </w:rPr>
              <w:t>Употребляют</w:t>
            </w:r>
            <w:r w:rsidRPr="00C63F3C">
              <w:rPr>
                <w:spacing w:val="55"/>
                <w:w w:val="110"/>
                <w:sz w:val="21"/>
                <w:lang w:val="ru-RU"/>
              </w:rPr>
              <w:t xml:space="preserve"> </w:t>
            </w:r>
            <w:r w:rsidRPr="00C63F3C">
              <w:rPr>
                <w:w w:val="110"/>
                <w:sz w:val="21"/>
                <w:lang w:val="ru-RU"/>
              </w:rPr>
              <w:t>время</w:t>
            </w:r>
            <w:r w:rsidRPr="00C63F3C">
              <w:rPr>
                <w:spacing w:val="55"/>
                <w:w w:val="110"/>
                <w:sz w:val="21"/>
                <w:lang w:val="ru-RU"/>
              </w:rPr>
              <w:t xml:space="preserve"> </w:t>
            </w:r>
            <w:r>
              <w:rPr>
                <w:rFonts w:ascii="Calibri" w:hAnsi="Calibri"/>
                <w:i/>
                <w:w w:val="110"/>
                <w:sz w:val="21"/>
              </w:rPr>
              <w:t>Past</w:t>
            </w:r>
            <w:r w:rsidRPr="00C63F3C">
              <w:rPr>
                <w:rFonts w:ascii="Calibri" w:hAnsi="Calibri"/>
                <w:i/>
                <w:spacing w:val="31"/>
                <w:w w:val="110"/>
                <w:sz w:val="21"/>
                <w:lang w:val="ru-RU"/>
              </w:rPr>
              <w:t xml:space="preserve"> </w:t>
            </w:r>
            <w:r>
              <w:rPr>
                <w:rFonts w:ascii="Calibri" w:hAnsi="Calibri"/>
                <w:i/>
                <w:w w:val="110"/>
                <w:sz w:val="21"/>
              </w:rPr>
              <w:t>Simple</w:t>
            </w:r>
            <w:r w:rsidRPr="00C63F3C">
              <w:rPr>
                <w:rFonts w:ascii="Calibri" w:hAnsi="Calibri"/>
                <w:i/>
                <w:spacing w:val="14"/>
                <w:w w:val="110"/>
                <w:sz w:val="21"/>
                <w:lang w:val="ru-RU"/>
              </w:rPr>
              <w:t xml:space="preserve"> </w:t>
            </w:r>
            <w:r w:rsidRPr="00C63F3C">
              <w:rPr>
                <w:w w:val="110"/>
                <w:sz w:val="21"/>
                <w:lang w:val="ru-RU"/>
              </w:rPr>
              <w:t>(правильные</w:t>
            </w:r>
            <w:r w:rsidRPr="00C63F3C">
              <w:rPr>
                <w:spacing w:val="55"/>
                <w:w w:val="110"/>
                <w:sz w:val="21"/>
                <w:lang w:val="ru-RU"/>
              </w:rPr>
              <w:t xml:space="preserve"> </w:t>
            </w:r>
            <w:r w:rsidRPr="00C63F3C">
              <w:rPr>
                <w:w w:val="110"/>
                <w:sz w:val="21"/>
                <w:lang w:val="ru-RU"/>
              </w:rPr>
              <w:t>и</w:t>
            </w:r>
            <w:r w:rsidRPr="00C63F3C">
              <w:rPr>
                <w:spacing w:val="55"/>
                <w:w w:val="110"/>
                <w:sz w:val="21"/>
                <w:lang w:val="ru-RU"/>
              </w:rPr>
              <w:t xml:space="preserve"> </w:t>
            </w:r>
            <w:r w:rsidRPr="00C63F3C">
              <w:rPr>
                <w:w w:val="110"/>
                <w:sz w:val="21"/>
                <w:lang w:val="ru-RU"/>
              </w:rPr>
              <w:t>н</w:t>
            </w:r>
            <w:proofErr w:type="gramStart"/>
            <w:r w:rsidRPr="00C63F3C">
              <w:rPr>
                <w:w w:val="110"/>
                <w:sz w:val="21"/>
                <w:lang w:val="ru-RU"/>
              </w:rPr>
              <w:t>е-</w:t>
            </w:r>
            <w:proofErr w:type="gramEnd"/>
            <w:r w:rsidRPr="00C63F3C">
              <w:rPr>
                <w:spacing w:val="-55"/>
                <w:w w:val="110"/>
                <w:sz w:val="21"/>
                <w:lang w:val="ru-RU"/>
              </w:rPr>
              <w:t xml:space="preserve"> </w:t>
            </w:r>
            <w:r w:rsidRPr="00C63F3C">
              <w:rPr>
                <w:w w:val="110"/>
                <w:sz w:val="21"/>
                <w:lang w:val="ru-RU"/>
              </w:rPr>
              <w:t>правильные</w:t>
            </w:r>
            <w:r w:rsidRPr="00C63F3C">
              <w:rPr>
                <w:spacing w:val="54"/>
                <w:w w:val="110"/>
                <w:sz w:val="21"/>
                <w:lang w:val="ru-RU"/>
              </w:rPr>
              <w:t xml:space="preserve"> </w:t>
            </w:r>
            <w:r w:rsidRPr="00C63F3C">
              <w:rPr>
                <w:w w:val="110"/>
                <w:sz w:val="21"/>
                <w:lang w:val="ru-RU"/>
              </w:rPr>
              <w:t>глаголы),</w:t>
            </w:r>
            <w:r w:rsidRPr="00C63F3C">
              <w:rPr>
                <w:spacing w:val="55"/>
                <w:w w:val="110"/>
                <w:sz w:val="21"/>
                <w:lang w:val="ru-RU"/>
              </w:rPr>
              <w:t xml:space="preserve"> </w:t>
            </w:r>
            <w:r w:rsidRPr="00C63F3C">
              <w:rPr>
                <w:w w:val="110"/>
                <w:sz w:val="21"/>
                <w:lang w:val="ru-RU"/>
              </w:rPr>
              <w:t>инфинитив</w:t>
            </w:r>
            <w:r w:rsidRPr="00C63F3C">
              <w:rPr>
                <w:spacing w:val="54"/>
                <w:w w:val="110"/>
                <w:sz w:val="21"/>
                <w:lang w:val="ru-RU"/>
              </w:rPr>
              <w:t xml:space="preserve"> </w:t>
            </w:r>
            <w:r w:rsidRPr="00C63F3C">
              <w:rPr>
                <w:w w:val="110"/>
                <w:sz w:val="21"/>
                <w:lang w:val="ru-RU"/>
              </w:rPr>
              <w:t>глагола</w:t>
            </w:r>
            <w:r w:rsidRPr="00C63F3C">
              <w:rPr>
                <w:spacing w:val="55"/>
                <w:w w:val="110"/>
                <w:sz w:val="21"/>
                <w:lang w:val="ru-RU"/>
              </w:rPr>
              <w:t xml:space="preserve"> </w:t>
            </w:r>
            <w:r w:rsidRPr="00C63F3C">
              <w:rPr>
                <w:w w:val="110"/>
                <w:sz w:val="21"/>
                <w:lang w:val="ru-RU"/>
              </w:rPr>
              <w:t>с</w:t>
            </w:r>
            <w:r w:rsidRPr="00C63F3C">
              <w:rPr>
                <w:spacing w:val="54"/>
                <w:w w:val="110"/>
                <w:sz w:val="21"/>
                <w:lang w:val="ru-RU"/>
              </w:rPr>
              <w:t xml:space="preserve"> </w:t>
            </w:r>
            <w:r w:rsidRPr="00C63F3C">
              <w:rPr>
                <w:w w:val="110"/>
                <w:sz w:val="21"/>
                <w:lang w:val="ru-RU"/>
              </w:rPr>
              <w:t>частицей</w:t>
            </w:r>
            <w:r w:rsidRPr="00C63F3C">
              <w:rPr>
                <w:spacing w:val="55"/>
                <w:w w:val="110"/>
                <w:sz w:val="21"/>
                <w:lang w:val="ru-RU"/>
              </w:rPr>
              <w:t xml:space="preserve"> </w:t>
            </w:r>
            <w:r>
              <w:rPr>
                <w:rFonts w:ascii="Calibri" w:hAnsi="Calibri"/>
                <w:i/>
                <w:w w:val="110"/>
                <w:sz w:val="21"/>
              </w:rPr>
              <w:t>to</w:t>
            </w:r>
          </w:p>
          <w:p w:rsidR="00C63F3C" w:rsidRDefault="00C63F3C" w:rsidP="00C63F3C">
            <w:pPr>
              <w:pStyle w:val="TableParagraph"/>
              <w:spacing w:before="17" w:line="232" w:lineRule="exact"/>
              <w:rPr>
                <w:sz w:val="21"/>
              </w:rPr>
            </w:pPr>
            <w:r>
              <w:rPr>
                <w:w w:val="110"/>
                <w:sz w:val="21"/>
              </w:rPr>
              <w:t>и</w:t>
            </w:r>
            <w:r>
              <w:rPr>
                <w:spacing w:val="12"/>
                <w:w w:val="110"/>
                <w:sz w:val="21"/>
              </w:rPr>
              <w:t xml:space="preserve"> </w:t>
            </w:r>
            <w:r>
              <w:rPr>
                <w:w w:val="110"/>
                <w:sz w:val="21"/>
              </w:rPr>
              <w:t>без</w:t>
            </w:r>
            <w:r>
              <w:rPr>
                <w:spacing w:val="13"/>
                <w:w w:val="110"/>
                <w:sz w:val="21"/>
              </w:rPr>
              <w:t xml:space="preserve"> </w:t>
            </w:r>
            <w:r>
              <w:rPr>
                <w:w w:val="110"/>
                <w:sz w:val="21"/>
              </w:rPr>
              <w:t>неё.</w:t>
            </w:r>
          </w:p>
          <w:p w:rsidR="00C63F3C" w:rsidRPr="00C63F3C" w:rsidRDefault="00C63F3C" w:rsidP="00E50E3A">
            <w:pPr>
              <w:pStyle w:val="TableParagraph"/>
              <w:numPr>
                <w:ilvl w:val="0"/>
                <w:numId w:val="29"/>
              </w:numPr>
              <w:tabs>
                <w:tab w:val="left" w:pos="331"/>
                <w:tab w:val="left" w:pos="1862"/>
                <w:tab w:val="left" w:pos="3712"/>
                <w:tab w:val="left" w:pos="4545"/>
                <w:tab w:val="left" w:pos="5354"/>
              </w:tabs>
              <w:spacing w:before="110" w:line="151" w:lineRule="auto"/>
              <w:ind w:right="142" w:firstLine="0"/>
              <w:rPr>
                <w:rFonts w:ascii="Calibri" w:hAnsi="Calibri"/>
                <w:i/>
                <w:sz w:val="21"/>
                <w:lang w:val="ru-RU"/>
              </w:rPr>
            </w:pPr>
            <w:r w:rsidRPr="00C63F3C">
              <w:rPr>
                <w:w w:val="110"/>
                <w:sz w:val="21"/>
                <w:lang w:val="ru-RU"/>
              </w:rPr>
              <w:t>Употребляют</w:t>
            </w:r>
            <w:r w:rsidRPr="00C63F3C">
              <w:rPr>
                <w:w w:val="110"/>
                <w:sz w:val="21"/>
                <w:lang w:val="ru-RU"/>
              </w:rPr>
              <w:tab/>
              <w:t>вопросительные</w:t>
            </w:r>
            <w:r w:rsidRPr="00C63F3C">
              <w:rPr>
                <w:w w:val="110"/>
                <w:sz w:val="21"/>
                <w:lang w:val="ru-RU"/>
              </w:rPr>
              <w:tab/>
              <w:t>слова,</w:t>
            </w:r>
            <w:r w:rsidRPr="00C63F3C">
              <w:rPr>
                <w:w w:val="110"/>
                <w:sz w:val="21"/>
                <w:lang w:val="ru-RU"/>
              </w:rPr>
              <w:tab/>
              <w:t>время</w:t>
            </w:r>
            <w:r w:rsidRPr="00C63F3C">
              <w:rPr>
                <w:w w:val="110"/>
                <w:sz w:val="21"/>
                <w:lang w:val="ru-RU"/>
              </w:rPr>
              <w:tab/>
            </w:r>
            <w:r>
              <w:rPr>
                <w:rFonts w:ascii="Calibri" w:hAnsi="Calibri"/>
                <w:i/>
                <w:w w:val="110"/>
                <w:sz w:val="21"/>
              </w:rPr>
              <w:t>Future</w:t>
            </w:r>
            <w:r w:rsidRPr="00C63F3C">
              <w:rPr>
                <w:rFonts w:ascii="Calibri" w:hAnsi="Calibri"/>
                <w:i/>
                <w:spacing w:val="-50"/>
                <w:w w:val="110"/>
                <w:sz w:val="21"/>
                <w:lang w:val="ru-RU"/>
              </w:rPr>
              <w:t xml:space="preserve"> </w:t>
            </w:r>
            <w:r>
              <w:rPr>
                <w:rFonts w:ascii="Calibri" w:hAnsi="Calibri"/>
                <w:i/>
                <w:w w:val="110"/>
                <w:sz w:val="21"/>
              </w:rPr>
              <w:t>Simple</w:t>
            </w:r>
            <w:r w:rsidRPr="00C63F3C">
              <w:rPr>
                <w:rFonts w:ascii="Calibri" w:hAnsi="Calibri"/>
                <w:i/>
                <w:w w:val="110"/>
                <w:sz w:val="21"/>
                <w:lang w:val="ru-RU"/>
              </w:rPr>
              <w:t>.</w:t>
            </w:r>
          </w:p>
          <w:p w:rsidR="00C63F3C" w:rsidRPr="00AA1372" w:rsidRDefault="00C63F3C" w:rsidP="00E50E3A">
            <w:pPr>
              <w:pStyle w:val="TableParagraph"/>
              <w:numPr>
                <w:ilvl w:val="0"/>
                <w:numId w:val="29"/>
              </w:numPr>
              <w:tabs>
                <w:tab w:val="left" w:pos="331"/>
              </w:tabs>
              <w:spacing w:before="109" w:line="151" w:lineRule="auto"/>
              <w:ind w:right="142" w:firstLine="0"/>
              <w:rPr>
                <w:sz w:val="21"/>
              </w:rPr>
            </w:pPr>
            <w:r>
              <w:rPr>
                <w:w w:val="110"/>
                <w:sz w:val="21"/>
              </w:rPr>
              <w:t>Употребляют</w:t>
            </w:r>
            <w:r w:rsidRPr="00AA1372">
              <w:rPr>
                <w:spacing w:val="43"/>
                <w:w w:val="110"/>
                <w:sz w:val="21"/>
              </w:rPr>
              <w:t xml:space="preserve"> </w:t>
            </w:r>
            <w:r>
              <w:rPr>
                <w:w w:val="110"/>
                <w:sz w:val="21"/>
              </w:rPr>
              <w:t>выражение</w:t>
            </w:r>
            <w:r w:rsidRPr="00AA1372">
              <w:rPr>
                <w:spacing w:val="43"/>
                <w:w w:val="110"/>
                <w:sz w:val="21"/>
              </w:rPr>
              <w:t xml:space="preserve"> </w:t>
            </w:r>
            <w:r w:rsidRPr="00AA1372">
              <w:rPr>
                <w:rFonts w:ascii="Calibri" w:hAnsi="Calibri"/>
                <w:i/>
                <w:w w:val="110"/>
                <w:sz w:val="21"/>
              </w:rPr>
              <w:t>to</w:t>
            </w:r>
            <w:r w:rsidRPr="00AA1372">
              <w:rPr>
                <w:rFonts w:ascii="Calibri" w:hAnsi="Calibri"/>
                <w:i/>
                <w:spacing w:val="8"/>
                <w:w w:val="110"/>
                <w:sz w:val="21"/>
              </w:rPr>
              <w:t xml:space="preserve"> </w:t>
            </w:r>
            <w:r w:rsidRPr="00AA1372">
              <w:rPr>
                <w:rFonts w:ascii="Calibri" w:hAnsi="Calibri"/>
                <w:i/>
                <w:w w:val="110"/>
                <w:sz w:val="21"/>
              </w:rPr>
              <w:t>be</w:t>
            </w:r>
            <w:r w:rsidRPr="00AA1372">
              <w:rPr>
                <w:rFonts w:ascii="Calibri" w:hAnsi="Calibri"/>
                <w:i/>
                <w:spacing w:val="7"/>
                <w:w w:val="110"/>
                <w:sz w:val="21"/>
              </w:rPr>
              <w:t xml:space="preserve"> </w:t>
            </w:r>
            <w:r w:rsidRPr="00AA1372">
              <w:rPr>
                <w:rFonts w:ascii="Calibri" w:hAnsi="Calibri"/>
                <w:i/>
                <w:w w:val="110"/>
                <w:sz w:val="21"/>
              </w:rPr>
              <w:t>going</w:t>
            </w:r>
            <w:r w:rsidRPr="00AA1372">
              <w:rPr>
                <w:rFonts w:ascii="Calibri" w:hAnsi="Calibri"/>
                <w:i/>
                <w:spacing w:val="7"/>
                <w:w w:val="110"/>
                <w:sz w:val="21"/>
              </w:rPr>
              <w:t xml:space="preserve"> </w:t>
            </w:r>
            <w:r w:rsidRPr="00AA1372">
              <w:rPr>
                <w:rFonts w:ascii="Calibri" w:hAnsi="Calibri"/>
                <w:i/>
                <w:w w:val="110"/>
                <w:sz w:val="21"/>
              </w:rPr>
              <w:t>to</w:t>
            </w:r>
            <w:r w:rsidRPr="00AA1372">
              <w:rPr>
                <w:w w:val="110"/>
                <w:sz w:val="21"/>
              </w:rPr>
              <w:t>,</w:t>
            </w:r>
            <w:r w:rsidRPr="00AA1372">
              <w:rPr>
                <w:spacing w:val="43"/>
                <w:w w:val="110"/>
                <w:sz w:val="21"/>
              </w:rPr>
              <w:t xml:space="preserve"> </w:t>
            </w:r>
            <w:r>
              <w:rPr>
                <w:w w:val="110"/>
                <w:sz w:val="21"/>
              </w:rPr>
              <w:t>время</w:t>
            </w:r>
            <w:r w:rsidRPr="00AA1372">
              <w:rPr>
                <w:spacing w:val="44"/>
                <w:w w:val="110"/>
                <w:sz w:val="21"/>
              </w:rPr>
              <w:t xml:space="preserve"> </w:t>
            </w:r>
            <w:r w:rsidRPr="00AA1372">
              <w:rPr>
                <w:rFonts w:ascii="Calibri" w:hAnsi="Calibri"/>
                <w:i/>
                <w:w w:val="110"/>
                <w:sz w:val="21"/>
              </w:rPr>
              <w:t>Present</w:t>
            </w:r>
            <w:r w:rsidRPr="00AA1372">
              <w:rPr>
                <w:rFonts w:ascii="Calibri" w:hAnsi="Calibri"/>
                <w:i/>
                <w:spacing w:val="-50"/>
                <w:w w:val="110"/>
                <w:sz w:val="21"/>
              </w:rPr>
              <w:t xml:space="preserve"> </w:t>
            </w:r>
            <w:r w:rsidRPr="00AA1372">
              <w:rPr>
                <w:rFonts w:ascii="Calibri" w:hAnsi="Calibri"/>
                <w:i/>
                <w:w w:val="110"/>
                <w:sz w:val="21"/>
              </w:rPr>
              <w:t>Perfect</w:t>
            </w:r>
            <w:r w:rsidRPr="00AA1372">
              <w:rPr>
                <w:w w:val="110"/>
                <w:sz w:val="21"/>
              </w:rPr>
              <w:t>.</w:t>
            </w:r>
          </w:p>
        </w:tc>
      </w:tr>
      <w:tr w:rsidR="00C63F3C" w:rsidTr="00C63F3C">
        <w:trPr>
          <w:trHeight w:val="1551"/>
        </w:trPr>
        <w:tc>
          <w:tcPr>
            <w:tcW w:w="4074" w:type="dxa"/>
            <w:tcBorders>
              <w:bottom w:val="nil"/>
            </w:tcBorders>
          </w:tcPr>
          <w:p w:rsidR="00C63F3C" w:rsidRPr="00AA1372" w:rsidRDefault="00C63F3C" w:rsidP="00C63F3C">
            <w:pPr>
              <w:pStyle w:val="TableParagraph"/>
              <w:spacing w:before="67"/>
              <w:ind w:right="142"/>
              <w:jc w:val="both"/>
              <w:rPr>
                <w:rFonts w:ascii="Calibri" w:hAnsi="Calibri"/>
                <w:b/>
                <w:sz w:val="21"/>
              </w:rPr>
            </w:pPr>
            <w:r w:rsidRPr="00C63F3C">
              <w:rPr>
                <w:rFonts w:ascii="Calibri" w:hAnsi="Calibri"/>
                <w:b/>
                <w:w w:val="110"/>
                <w:sz w:val="21"/>
                <w:lang w:val="ru-RU"/>
              </w:rPr>
              <w:t>Моя</w:t>
            </w:r>
            <w:r w:rsidRPr="00C63F3C">
              <w:rPr>
                <w:rFonts w:ascii="Calibri" w:hAnsi="Calibri"/>
                <w:b/>
                <w:spacing w:val="1"/>
                <w:w w:val="110"/>
                <w:sz w:val="21"/>
                <w:lang w:val="ru-RU"/>
              </w:rPr>
              <w:t xml:space="preserve"> </w:t>
            </w:r>
            <w:r w:rsidRPr="00C63F3C">
              <w:rPr>
                <w:rFonts w:ascii="Calibri" w:hAnsi="Calibri"/>
                <w:b/>
                <w:w w:val="110"/>
                <w:sz w:val="21"/>
                <w:lang w:val="ru-RU"/>
              </w:rPr>
              <w:t>школа.</w:t>
            </w:r>
            <w:r w:rsidRPr="00C63F3C">
              <w:rPr>
                <w:rFonts w:ascii="Calibri" w:hAnsi="Calibri"/>
                <w:b/>
                <w:spacing w:val="1"/>
                <w:w w:val="110"/>
                <w:sz w:val="21"/>
                <w:lang w:val="ru-RU"/>
              </w:rPr>
              <w:t xml:space="preserve"> </w:t>
            </w:r>
            <w:r w:rsidRPr="00C63F3C">
              <w:rPr>
                <w:w w:val="110"/>
                <w:sz w:val="21"/>
                <w:lang w:val="ru-RU"/>
              </w:rPr>
              <w:t>Классная</w:t>
            </w:r>
            <w:r w:rsidRPr="00C63F3C">
              <w:rPr>
                <w:spacing w:val="1"/>
                <w:w w:val="110"/>
                <w:sz w:val="21"/>
                <w:lang w:val="ru-RU"/>
              </w:rPr>
              <w:t xml:space="preserve"> </w:t>
            </w:r>
            <w:r w:rsidRPr="00C63F3C">
              <w:rPr>
                <w:w w:val="110"/>
                <w:sz w:val="21"/>
                <w:lang w:val="ru-RU"/>
              </w:rPr>
              <w:t>комната,</w:t>
            </w:r>
            <w:r w:rsidRPr="00C63F3C">
              <w:rPr>
                <w:spacing w:val="1"/>
                <w:w w:val="110"/>
                <w:sz w:val="21"/>
                <w:lang w:val="ru-RU"/>
              </w:rPr>
              <w:t xml:space="preserve"> </w:t>
            </w:r>
            <w:r w:rsidRPr="00C63F3C">
              <w:rPr>
                <w:w w:val="110"/>
                <w:sz w:val="21"/>
                <w:lang w:val="ru-RU"/>
              </w:rPr>
              <w:t>учебные</w:t>
            </w:r>
            <w:r w:rsidRPr="00C63F3C">
              <w:rPr>
                <w:spacing w:val="1"/>
                <w:w w:val="110"/>
                <w:sz w:val="21"/>
                <w:lang w:val="ru-RU"/>
              </w:rPr>
              <w:t xml:space="preserve"> </w:t>
            </w:r>
            <w:r w:rsidRPr="00C63F3C">
              <w:rPr>
                <w:w w:val="110"/>
                <w:sz w:val="21"/>
                <w:lang w:val="ru-RU"/>
              </w:rPr>
              <w:t>предметы,</w:t>
            </w:r>
            <w:r w:rsidRPr="00C63F3C">
              <w:rPr>
                <w:spacing w:val="1"/>
                <w:w w:val="110"/>
                <w:sz w:val="21"/>
                <w:lang w:val="ru-RU"/>
              </w:rPr>
              <w:t xml:space="preserve"> </w:t>
            </w:r>
            <w:r w:rsidRPr="00C63F3C">
              <w:rPr>
                <w:w w:val="110"/>
                <w:sz w:val="21"/>
                <w:lang w:val="ru-RU"/>
              </w:rPr>
              <w:t>школьные</w:t>
            </w:r>
            <w:r w:rsidRPr="00C63F3C">
              <w:rPr>
                <w:spacing w:val="1"/>
                <w:w w:val="110"/>
                <w:sz w:val="21"/>
                <w:lang w:val="ru-RU"/>
              </w:rPr>
              <w:t xml:space="preserve"> </w:t>
            </w:r>
            <w:r w:rsidRPr="00C63F3C">
              <w:rPr>
                <w:w w:val="110"/>
                <w:sz w:val="21"/>
                <w:lang w:val="ru-RU"/>
              </w:rPr>
              <w:t>пр</w:t>
            </w:r>
            <w:proofErr w:type="gramStart"/>
            <w:r w:rsidRPr="00C63F3C">
              <w:rPr>
                <w:w w:val="110"/>
                <w:sz w:val="21"/>
                <w:lang w:val="ru-RU"/>
              </w:rPr>
              <w:t>и-</w:t>
            </w:r>
            <w:proofErr w:type="gramEnd"/>
            <w:r w:rsidRPr="00C63F3C">
              <w:rPr>
                <w:spacing w:val="1"/>
                <w:w w:val="110"/>
                <w:sz w:val="21"/>
                <w:lang w:val="ru-RU"/>
              </w:rPr>
              <w:t xml:space="preserve"> </w:t>
            </w:r>
            <w:r w:rsidRPr="00C63F3C">
              <w:rPr>
                <w:w w:val="110"/>
                <w:sz w:val="21"/>
                <w:lang w:val="ru-RU"/>
              </w:rPr>
              <w:t>надлежности.</w:t>
            </w:r>
            <w:r w:rsidRPr="00C63F3C">
              <w:rPr>
                <w:spacing w:val="10"/>
                <w:w w:val="110"/>
                <w:sz w:val="21"/>
                <w:lang w:val="ru-RU"/>
              </w:rPr>
              <w:t xml:space="preserve"> </w:t>
            </w:r>
            <w:r w:rsidRPr="00AA1372">
              <w:rPr>
                <w:rFonts w:ascii="Calibri" w:hAnsi="Calibri"/>
                <w:b/>
                <w:w w:val="110"/>
                <w:sz w:val="21"/>
              </w:rPr>
              <w:t>(5</w:t>
            </w:r>
            <w:r w:rsidRPr="00AA1372">
              <w:rPr>
                <w:rFonts w:ascii="Calibri" w:hAnsi="Calibri"/>
                <w:b/>
                <w:spacing w:val="-25"/>
                <w:w w:val="110"/>
                <w:sz w:val="21"/>
              </w:rPr>
              <w:t xml:space="preserve"> </w:t>
            </w:r>
            <w:r>
              <w:rPr>
                <w:rFonts w:ascii="Calibri" w:hAnsi="Calibri"/>
                <w:b/>
                <w:w w:val="110"/>
                <w:sz w:val="21"/>
              </w:rPr>
              <w:t>ч</w:t>
            </w:r>
            <w:r w:rsidRPr="00AA1372">
              <w:rPr>
                <w:rFonts w:ascii="Calibri" w:hAnsi="Calibri"/>
                <w:b/>
                <w:w w:val="110"/>
                <w:sz w:val="21"/>
              </w:rPr>
              <w:t>)</w:t>
            </w:r>
          </w:p>
          <w:p w:rsidR="00C63F3C" w:rsidRPr="00AA1372" w:rsidRDefault="00C63F3C" w:rsidP="00C63F3C">
            <w:pPr>
              <w:pStyle w:val="TableParagraph"/>
              <w:spacing w:line="249" w:lineRule="exact"/>
              <w:jc w:val="both"/>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53" w:lineRule="exact"/>
              <w:jc w:val="both"/>
              <w:rPr>
                <w:rFonts w:ascii="Calibri" w:hAnsi="Calibri"/>
                <w:b/>
                <w:sz w:val="21"/>
              </w:rPr>
            </w:pPr>
            <w:r w:rsidRPr="00AA1372">
              <w:rPr>
                <w:rFonts w:ascii="Calibri" w:hAnsi="Calibri"/>
                <w:i/>
                <w:w w:val="115"/>
                <w:sz w:val="21"/>
              </w:rPr>
              <w:t>Module</w:t>
            </w:r>
            <w:r w:rsidRPr="00AA1372">
              <w:rPr>
                <w:rFonts w:ascii="Calibri" w:hAnsi="Calibri"/>
                <w:i/>
                <w:spacing w:val="28"/>
                <w:w w:val="115"/>
                <w:sz w:val="21"/>
              </w:rPr>
              <w:t xml:space="preserve"> </w:t>
            </w:r>
            <w:r w:rsidRPr="00AA1372">
              <w:rPr>
                <w:rFonts w:ascii="Calibri" w:hAnsi="Calibri"/>
                <w:i/>
                <w:w w:val="115"/>
                <w:sz w:val="21"/>
              </w:rPr>
              <w:t>2</w:t>
            </w:r>
            <w:r w:rsidRPr="00AA1372">
              <w:rPr>
                <w:rFonts w:ascii="Calibri" w:hAnsi="Calibri"/>
                <w:i/>
                <w:spacing w:val="-24"/>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A</w:t>
            </w:r>
            <w:r w:rsidRPr="00AA1372">
              <w:rPr>
                <w:rFonts w:ascii="Calibri" w:hAnsi="Calibri"/>
                <w:i/>
                <w:spacing w:val="29"/>
                <w:w w:val="115"/>
                <w:sz w:val="21"/>
              </w:rPr>
              <w:t xml:space="preserve"> </w:t>
            </w:r>
            <w:r w:rsidRPr="00AA1372">
              <w:rPr>
                <w:rFonts w:ascii="Calibri" w:hAnsi="Calibri"/>
                <w:i/>
                <w:w w:val="115"/>
                <w:sz w:val="21"/>
              </w:rPr>
              <w:t>Space</w:t>
            </w:r>
            <w:r w:rsidRPr="00AA1372">
              <w:rPr>
                <w:rFonts w:ascii="Calibri" w:hAnsi="Calibri"/>
                <w:i/>
                <w:spacing w:val="29"/>
                <w:w w:val="115"/>
                <w:sz w:val="21"/>
              </w:rPr>
              <w:t xml:space="preserve"> </w:t>
            </w:r>
            <w:r w:rsidRPr="00AA1372">
              <w:rPr>
                <w:rFonts w:ascii="Calibri" w:hAnsi="Calibri"/>
                <w:i/>
                <w:w w:val="115"/>
                <w:sz w:val="21"/>
              </w:rPr>
              <w:t>Trip</w:t>
            </w:r>
            <w:r w:rsidRPr="00AA1372">
              <w:rPr>
                <w:rFonts w:ascii="Calibri" w:hAnsi="Calibri"/>
                <w:i/>
                <w:spacing w:val="21"/>
                <w:w w:val="115"/>
                <w:sz w:val="21"/>
              </w:rPr>
              <w:t xml:space="preserve"> </w:t>
            </w:r>
            <w:r w:rsidRPr="00AA1372">
              <w:rPr>
                <w:rFonts w:ascii="Calibri" w:hAnsi="Calibri"/>
                <w:b/>
                <w:w w:val="115"/>
                <w:sz w:val="21"/>
              </w:rPr>
              <w:t>(4</w:t>
            </w:r>
            <w:r w:rsidRPr="00AA1372">
              <w:rPr>
                <w:rFonts w:ascii="Calibri" w:hAnsi="Calibri"/>
                <w:b/>
                <w:spacing w:val="-24"/>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bottom w:val="nil"/>
            </w:tcBorders>
          </w:tcPr>
          <w:p w:rsidR="00C63F3C" w:rsidRPr="00C63F3C" w:rsidRDefault="00C63F3C" w:rsidP="00E50E3A">
            <w:pPr>
              <w:pStyle w:val="TableParagraph"/>
              <w:numPr>
                <w:ilvl w:val="0"/>
                <w:numId w:val="28"/>
              </w:numPr>
              <w:tabs>
                <w:tab w:val="left" w:pos="331"/>
              </w:tabs>
              <w:spacing w:before="63" w:line="151" w:lineRule="auto"/>
              <w:ind w:right="142" w:firstLine="0"/>
              <w:rPr>
                <w:sz w:val="21"/>
                <w:lang w:val="ru-RU"/>
              </w:rPr>
            </w:pPr>
            <w:r w:rsidRPr="00C63F3C">
              <w:rPr>
                <w:w w:val="110"/>
                <w:sz w:val="21"/>
                <w:lang w:val="ru-RU"/>
              </w:rPr>
              <w:t>Ведут</w:t>
            </w:r>
            <w:r w:rsidRPr="00C63F3C">
              <w:rPr>
                <w:spacing w:val="41"/>
                <w:w w:val="110"/>
                <w:sz w:val="21"/>
                <w:lang w:val="ru-RU"/>
              </w:rPr>
              <w:t xml:space="preserve"> </w:t>
            </w:r>
            <w:r w:rsidRPr="00C63F3C">
              <w:rPr>
                <w:w w:val="110"/>
                <w:sz w:val="21"/>
                <w:lang w:val="ru-RU"/>
              </w:rPr>
              <w:t>диалог-расспрос</w:t>
            </w:r>
            <w:r w:rsidRPr="00C63F3C">
              <w:rPr>
                <w:spacing w:val="42"/>
                <w:w w:val="110"/>
                <w:sz w:val="21"/>
                <w:lang w:val="ru-RU"/>
              </w:rPr>
              <w:t xml:space="preserve"> </w:t>
            </w:r>
            <w:r w:rsidRPr="00C63F3C">
              <w:rPr>
                <w:w w:val="110"/>
                <w:sz w:val="21"/>
                <w:lang w:val="ru-RU"/>
              </w:rPr>
              <w:t>(спрашивают,</w:t>
            </w:r>
            <w:r w:rsidRPr="00C63F3C">
              <w:rPr>
                <w:spacing w:val="42"/>
                <w:w w:val="110"/>
                <w:sz w:val="21"/>
                <w:lang w:val="ru-RU"/>
              </w:rPr>
              <w:t xml:space="preserve"> </w:t>
            </w:r>
            <w:r w:rsidRPr="00C63F3C">
              <w:rPr>
                <w:w w:val="110"/>
                <w:sz w:val="21"/>
                <w:lang w:val="ru-RU"/>
              </w:rPr>
              <w:t>какие</w:t>
            </w:r>
            <w:r w:rsidRPr="00C63F3C">
              <w:rPr>
                <w:spacing w:val="42"/>
                <w:w w:val="110"/>
                <w:sz w:val="21"/>
                <w:lang w:val="ru-RU"/>
              </w:rPr>
              <w:t xml:space="preserve"> </w:t>
            </w:r>
            <w:r w:rsidRPr="00C63F3C">
              <w:rPr>
                <w:w w:val="110"/>
                <w:sz w:val="21"/>
                <w:lang w:val="ru-RU"/>
              </w:rPr>
              <w:t>уроки</w:t>
            </w:r>
            <w:r w:rsidRPr="00C63F3C">
              <w:rPr>
                <w:spacing w:val="42"/>
                <w:w w:val="110"/>
                <w:sz w:val="21"/>
                <w:lang w:val="ru-RU"/>
              </w:rPr>
              <w:t xml:space="preserve"> </w:t>
            </w:r>
            <w:r w:rsidRPr="00C63F3C">
              <w:rPr>
                <w:w w:val="110"/>
                <w:sz w:val="21"/>
                <w:lang w:val="ru-RU"/>
              </w:rPr>
              <w:t>есть</w:t>
            </w:r>
            <w:r w:rsidRPr="00C63F3C">
              <w:rPr>
                <w:spacing w:val="-55"/>
                <w:w w:val="110"/>
                <w:sz w:val="21"/>
                <w:lang w:val="ru-RU"/>
              </w:rPr>
              <w:t xml:space="preserve"> </w:t>
            </w:r>
            <w:r w:rsidRPr="00C63F3C">
              <w:rPr>
                <w:w w:val="110"/>
                <w:sz w:val="21"/>
                <w:lang w:val="ru-RU"/>
              </w:rPr>
              <w:t>в</w:t>
            </w:r>
            <w:r w:rsidRPr="00C63F3C">
              <w:rPr>
                <w:spacing w:val="52"/>
                <w:w w:val="110"/>
                <w:sz w:val="21"/>
                <w:lang w:val="ru-RU"/>
              </w:rPr>
              <w:t xml:space="preserve"> </w:t>
            </w:r>
            <w:r w:rsidRPr="00C63F3C">
              <w:rPr>
                <w:w w:val="110"/>
                <w:sz w:val="21"/>
                <w:lang w:val="ru-RU"/>
              </w:rPr>
              <w:t>школе,</w:t>
            </w:r>
            <w:r w:rsidRPr="00C63F3C">
              <w:rPr>
                <w:spacing w:val="53"/>
                <w:w w:val="110"/>
                <w:sz w:val="21"/>
                <w:lang w:val="ru-RU"/>
              </w:rPr>
              <w:t xml:space="preserve"> </w:t>
            </w:r>
            <w:r w:rsidRPr="00C63F3C">
              <w:rPr>
                <w:w w:val="110"/>
                <w:sz w:val="21"/>
                <w:lang w:val="ru-RU"/>
              </w:rPr>
              <w:t>что</w:t>
            </w:r>
            <w:r w:rsidRPr="00C63F3C">
              <w:rPr>
                <w:spacing w:val="53"/>
                <w:w w:val="110"/>
                <w:sz w:val="21"/>
                <w:lang w:val="ru-RU"/>
              </w:rPr>
              <w:t xml:space="preserve"> </w:t>
            </w:r>
            <w:r w:rsidRPr="00C63F3C">
              <w:rPr>
                <w:w w:val="110"/>
                <w:sz w:val="21"/>
                <w:lang w:val="ru-RU"/>
              </w:rPr>
              <w:t>делают</w:t>
            </w:r>
            <w:r w:rsidRPr="00C63F3C">
              <w:rPr>
                <w:spacing w:val="52"/>
                <w:w w:val="110"/>
                <w:sz w:val="21"/>
                <w:lang w:val="ru-RU"/>
              </w:rPr>
              <w:t xml:space="preserve"> </w:t>
            </w:r>
            <w:r w:rsidRPr="00C63F3C">
              <w:rPr>
                <w:w w:val="110"/>
                <w:sz w:val="21"/>
                <w:lang w:val="ru-RU"/>
              </w:rPr>
              <w:t>на</w:t>
            </w:r>
            <w:r w:rsidRPr="00C63F3C">
              <w:rPr>
                <w:spacing w:val="53"/>
                <w:w w:val="110"/>
                <w:sz w:val="21"/>
                <w:lang w:val="ru-RU"/>
              </w:rPr>
              <w:t xml:space="preserve"> </w:t>
            </w:r>
            <w:r w:rsidRPr="00C63F3C">
              <w:rPr>
                <w:w w:val="110"/>
                <w:sz w:val="21"/>
                <w:lang w:val="ru-RU"/>
              </w:rPr>
              <w:t>разных</w:t>
            </w:r>
            <w:r w:rsidRPr="00C63F3C">
              <w:rPr>
                <w:spacing w:val="53"/>
                <w:w w:val="110"/>
                <w:sz w:val="21"/>
                <w:lang w:val="ru-RU"/>
              </w:rPr>
              <w:t xml:space="preserve"> </w:t>
            </w:r>
            <w:r w:rsidRPr="00C63F3C">
              <w:rPr>
                <w:w w:val="110"/>
                <w:sz w:val="21"/>
                <w:lang w:val="ru-RU"/>
              </w:rPr>
              <w:t>уроках,</w:t>
            </w:r>
            <w:r w:rsidRPr="00C63F3C">
              <w:rPr>
                <w:spacing w:val="52"/>
                <w:w w:val="110"/>
                <w:sz w:val="21"/>
                <w:lang w:val="ru-RU"/>
              </w:rPr>
              <w:t xml:space="preserve"> </w:t>
            </w:r>
            <w:r w:rsidRPr="00C63F3C">
              <w:rPr>
                <w:w w:val="110"/>
                <w:sz w:val="21"/>
                <w:lang w:val="ru-RU"/>
              </w:rPr>
              <w:t>расспрашивают</w:t>
            </w:r>
          </w:p>
          <w:p w:rsidR="00C63F3C" w:rsidRPr="00C63F3C" w:rsidRDefault="00C63F3C" w:rsidP="00C63F3C">
            <w:pPr>
              <w:pStyle w:val="TableParagraph"/>
              <w:spacing w:before="26" w:line="232" w:lineRule="exact"/>
              <w:rPr>
                <w:sz w:val="21"/>
                <w:lang w:val="ru-RU"/>
              </w:rPr>
            </w:pPr>
            <w:r w:rsidRPr="00C63F3C">
              <w:rPr>
                <w:w w:val="110"/>
                <w:sz w:val="21"/>
                <w:lang w:val="ru-RU"/>
              </w:rPr>
              <w:t>друг</w:t>
            </w:r>
            <w:r w:rsidRPr="00C63F3C">
              <w:rPr>
                <w:spacing w:val="1"/>
                <w:w w:val="110"/>
                <w:sz w:val="21"/>
                <w:lang w:val="ru-RU"/>
              </w:rPr>
              <w:t xml:space="preserve"> </w:t>
            </w:r>
            <w:r w:rsidRPr="00C63F3C">
              <w:rPr>
                <w:w w:val="110"/>
                <w:sz w:val="21"/>
                <w:lang w:val="ru-RU"/>
              </w:rPr>
              <w:t>друга</w:t>
            </w:r>
            <w:r w:rsidRPr="00C63F3C">
              <w:rPr>
                <w:spacing w:val="2"/>
                <w:w w:val="110"/>
                <w:sz w:val="21"/>
                <w:lang w:val="ru-RU"/>
              </w:rPr>
              <w:t xml:space="preserve"> </w:t>
            </w:r>
            <w:r w:rsidRPr="00C63F3C">
              <w:rPr>
                <w:w w:val="110"/>
                <w:sz w:val="21"/>
                <w:lang w:val="ru-RU"/>
              </w:rPr>
              <w:t>о</w:t>
            </w:r>
            <w:r w:rsidRPr="00C63F3C">
              <w:rPr>
                <w:spacing w:val="2"/>
                <w:w w:val="110"/>
                <w:sz w:val="21"/>
                <w:lang w:val="ru-RU"/>
              </w:rPr>
              <w:t xml:space="preserve"> </w:t>
            </w:r>
            <w:r w:rsidRPr="00C63F3C">
              <w:rPr>
                <w:w w:val="110"/>
                <w:sz w:val="21"/>
                <w:lang w:val="ru-RU"/>
              </w:rPr>
              <w:t>любимом</w:t>
            </w:r>
            <w:r w:rsidRPr="00C63F3C">
              <w:rPr>
                <w:spacing w:val="1"/>
                <w:w w:val="110"/>
                <w:sz w:val="21"/>
                <w:lang w:val="ru-RU"/>
              </w:rPr>
              <w:t xml:space="preserve"> </w:t>
            </w:r>
            <w:r w:rsidRPr="00C63F3C">
              <w:rPr>
                <w:w w:val="110"/>
                <w:sz w:val="21"/>
                <w:lang w:val="ru-RU"/>
              </w:rPr>
              <w:t>уроке).</w:t>
            </w:r>
          </w:p>
          <w:p w:rsidR="00C63F3C" w:rsidRPr="00C63F3C" w:rsidRDefault="00C63F3C" w:rsidP="00E50E3A">
            <w:pPr>
              <w:pStyle w:val="TableParagraph"/>
              <w:numPr>
                <w:ilvl w:val="0"/>
                <w:numId w:val="28"/>
              </w:numPr>
              <w:tabs>
                <w:tab w:val="left" w:pos="331"/>
              </w:tabs>
              <w:spacing w:before="110" w:line="151" w:lineRule="auto"/>
              <w:ind w:right="142" w:firstLine="0"/>
              <w:rPr>
                <w:sz w:val="21"/>
                <w:lang w:val="ru-RU"/>
              </w:rPr>
            </w:pPr>
            <w:r w:rsidRPr="00C63F3C">
              <w:rPr>
                <w:w w:val="110"/>
                <w:sz w:val="21"/>
                <w:lang w:val="ru-RU"/>
              </w:rPr>
              <w:t>Воспринимают</w:t>
            </w:r>
            <w:r w:rsidRPr="00C63F3C">
              <w:rPr>
                <w:spacing w:val="15"/>
                <w:w w:val="110"/>
                <w:sz w:val="21"/>
                <w:lang w:val="ru-RU"/>
              </w:rPr>
              <w:t xml:space="preserve"> </w:t>
            </w:r>
            <w:r w:rsidRPr="00C63F3C">
              <w:rPr>
                <w:w w:val="110"/>
                <w:sz w:val="21"/>
                <w:lang w:val="ru-RU"/>
              </w:rPr>
              <w:t>на</w:t>
            </w:r>
            <w:r w:rsidRPr="00C63F3C">
              <w:rPr>
                <w:spacing w:val="15"/>
                <w:w w:val="110"/>
                <w:sz w:val="21"/>
                <w:lang w:val="ru-RU"/>
              </w:rPr>
              <w:t xml:space="preserve"> </w:t>
            </w:r>
            <w:r w:rsidRPr="00C63F3C">
              <w:rPr>
                <w:w w:val="110"/>
                <w:sz w:val="21"/>
                <w:lang w:val="ru-RU"/>
              </w:rPr>
              <w:t>слух</w:t>
            </w:r>
            <w:r w:rsidRPr="00C63F3C">
              <w:rPr>
                <w:spacing w:val="16"/>
                <w:w w:val="110"/>
                <w:sz w:val="21"/>
                <w:lang w:val="ru-RU"/>
              </w:rPr>
              <w:t xml:space="preserve"> </w:t>
            </w:r>
            <w:r w:rsidRPr="00C63F3C">
              <w:rPr>
                <w:w w:val="110"/>
                <w:sz w:val="21"/>
                <w:lang w:val="ru-RU"/>
              </w:rPr>
              <w:t>и</w:t>
            </w:r>
            <w:r w:rsidRPr="00C63F3C">
              <w:rPr>
                <w:spacing w:val="15"/>
                <w:w w:val="110"/>
                <w:sz w:val="21"/>
                <w:lang w:val="ru-RU"/>
              </w:rPr>
              <w:t xml:space="preserve"> </w:t>
            </w:r>
            <w:r w:rsidRPr="00C63F3C">
              <w:rPr>
                <w:w w:val="110"/>
                <w:sz w:val="21"/>
                <w:lang w:val="ru-RU"/>
              </w:rPr>
              <w:t>понимают</w:t>
            </w:r>
            <w:r w:rsidRPr="00C63F3C">
              <w:rPr>
                <w:spacing w:val="15"/>
                <w:w w:val="110"/>
                <w:sz w:val="21"/>
                <w:lang w:val="ru-RU"/>
              </w:rPr>
              <w:t xml:space="preserve"> </w:t>
            </w:r>
            <w:r w:rsidRPr="00C63F3C">
              <w:rPr>
                <w:w w:val="110"/>
                <w:sz w:val="21"/>
                <w:lang w:val="ru-RU"/>
              </w:rPr>
              <w:t>речь</w:t>
            </w:r>
            <w:r w:rsidRPr="00C63F3C">
              <w:rPr>
                <w:spacing w:val="16"/>
                <w:w w:val="110"/>
                <w:sz w:val="21"/>
                <w:lang w:val="ru-RU"/>
              </w:rPr>
              <w:t xml:space="preserve"> </w:t>
            </w:r>
            <w:r w:rsidRPr="00C63F3C">
              <w:rPr>
                <w:w w:val="110"/>
                <w:sz w:val="21"/>
                <w:lang w:val="ru-RU"/>
              </w:rPr>
              <w:t>учителя,</w:t>
            </w:r>
            <w:r w:rsidRPr="00C63F3C">
              <w:rPr>
                <w:spacing w:val="15"/>
                <w:w w:val="110"/>
                <w:sz w:val="21"/>
                <w:lang w:val="ru-RU"/>
              </w:rPr>
              <w:t xml:space="preserve"> </w:t>
            </w:r>
            <w:r w:rsidRPr="00C63F3C">
              <w:rPr>
                <w:w w:val="110"/>
                <w:sz w:val="21"/>
                <w:lang w:val="ru-RU"/>
              </w:rPr>
              <w:t>одн</w:t>
            </w:r>
            <w:proofErr w:type="gramStart"/>
            <w:r w:rsidRPr="00C63F3C">
              <w:rPr>
                <w:w w:val="110"/>
                <w:sz w:val="21"/>
                <w:lang w:val="ru-RU"/>
              </w:rPr>
              <w:t>о-</w:t>
            </w:r>
            <w:proofErr w:type="gramEnd"/>
            <w:r w:rsidRPr="00C63F3C">
              <w:rPr>
                <w:spacing w:val="-55"/>
                <w:w w:val="110"/>
                <w:sz w:val="21"/>
                <w:lang w:val="ru-RU"/>
              </w:rPr>
              <w:t xml:space="preserve"> </w:t>
            </w:r>
            <w:r w:rsidRPr="00C63F3C">
              <w:rPr>
                <w:w w:val="110"/>
                <w:sz w:val="21"/>
                <w:lang w:val="ru-RU"/>
              </w:rPr>
              <w:t>классников</w:t>
            </w:r>
            <w:r w:rsidRPr="00C63F3C">
              <w:rPr>
                <w:spacing w:val="10"/>
                <w:w w:val="110"/>
                <w:sz w:val="21"/>
                <w:lang w:val="ru-RU"/>
              </w:rPr>
              <w:t xml:space="preserve"> </w:t>
            </w:r>
            <w:r w:rsidRPr="00C63F3C">
              <w:rPr>
                <w:w w:val="110"/>
                <w:sz w:val="21"/>
                <w:lang w:val="ru-RU"/>
              </w:rPr>
              <w:t>в</w:t>
            </w:r>
            <w:r w:rsidRPr="00C63F3C">
              <w:rPr>
                <w:spacing w:val="11"/>
                <w:w w:val="110"/>
                <w:sz w:val="21"/>
                <w:lang w:val="ru-RU"/>
              </w:rPr>
              <w:t xml:space="preserve"> </w:t>
            </w:r>
            <w:r w:rsidRPr="00C63F3C">
              <w:rPr>
                <w:w w:val="110"/>
                <w:sz w:val="21"/>
                <w:lang w:val="ru-RU"/>
              </w:rPr>
              <w:t>процессе</w:t>
            </w:r>
            <w:r w:rsidRPr="00C63F3C">
              <w:rPr>
                <w:spacing w:val="11"/>
                <w:w w:val="110"/>
                <w:sz w:val="21"/>
                <w:lang w:val="ru-RU"/>
              </w:rPr>
              <w:t xml:space="preserve"> </w:t>
            </w:r>
            <w:r w:rsidRPr="00C63F3C">
              <w:rPr>
                <w:w w:val="110"/>
                <w:sz w:val="21"/>
                <w:lang w:val="ru-RU"/>
              </w:rPr>
              <w:t>общения</w:t>
            </w:r>
            <w:r w:rsidRPr="00C63F3C">
              <w:rPr>
                <w:spacing w:val="11"/>
                <w:w w:val="110"/>
                <w:sz w:val="21"/>
                <w:lang w:val="ru-RU"/>
              </w:rPr>
              <w:t xml:space="preserve"> </w:t>
            </w:r>
            <w:r w:rsidRPr="00C63F3C">
              <w:rPr>
                <w:w w:val="110"/>
                <w:sz w:val="21"/>
                <w:lang w:val="ru-RU"/>
              </w:rPr>
              <w:t>на</w:t>
            </w:r>
            <w:r w:rsidRPr="00C63F3C">
              <w:rPr>
                <w:spacing w:val="11"/>
                <w:w w:val="110"/>
                <w:sz w:val="21"/>
                <w:lang w:val="ru-RU"/>
              </w:rPr>
              <w:t xml:space="preserve"> </w:t>
            </w:r>
            <w:r w:rsidRPr="00C63F3C">
              <w:rPr>
                <w:w w:val="110"/>
                <w:sz w:val="21"/>
                <w:lang w:val="ru-RU"/>
              </w:rPr>
              <w:t>уроке.</w:t>
            </w:r>
          </w:p>
        </w:tc>
      </w:tr>
    </w:tbl>
    <w:p w:rsidR="00C63F3C" w:rsidRDefault="00C63F3C" w:rsidP="00C63F3C">
      <w:pPr>
        <w:spacing w:line="151" w:lineRule="auto"/>
        <w:rPr>
          <w:sz w:val="21"/>
        </w:rPr>
        <w:sectPr w:rsidR="00C63F3C">
          <w:headerReference w:type="even" r:id="rId42"/>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6513"/>
        </w:trPr>
        <w:tc>
          <w:tcPr>
            <w:tcW w:w="4074" w:type="dxa"/>
            <w:tcBorders>
              <w:top w:val="nil"/>
            </w:tcBorders>
          </w:tcPr>
          <w:p w:rsidR="00C63F3C" w:rsidRPr="00C63F3C" w:rsidRDefault="00C63F3C" w:rsidP="00C63F3C">
            <w:pPr>
              <w:pStyle w:val="TableParagraph"/>
              <w:spacing w:before="9"/>
              <w:ind w:left="0"/>
              <w:rPr>
                <w:rFonts w:ascii="Calibri"/>
                <w:i/>
                <w:lang w:val="ru-RU"/>
              </w:rPr>
            </w:pPr>
          </w:p>
          <w:p w:rsidR="00C63F3C" w:rsidRPr="00AA1372" w:rsidRDefault="00C63F3C" w:rsidP="00C63F3C">
            <w:pPr>
              <w:pStyle w:val="TableParagraph"/>
              <w:spacing w:line="247" w:lineRule="auto"/>
              <w:ind w:right="142"/>
              <w:jc w:val="both"/>
              <w:rPr>
                <w:rFonts w:ascii="Calibri" w:hAnsi="Calibri"/>
                <w:b/>
                <w:sz w:val="21"/>
              </w:rPr>
            </w:pPr>
            <w:r w:rsidRPr="00C63F3C">
              <w:rPr>
                <w:w w:val="115"/>
                <w:sz w:val="21"/>
                <w:lang w:val="ru-RU"/>
              </w:rPr>
              <w:t>Занятия на уроках. Правила поведе-</w:t>
            </w:r>
            <w:r w:rsidRPr="00C63F3C">
              <w:rPr>
                <w:spacing w:val="-58"/>
                <w:w w:val="115"/>
                <w:sz w:val="21"/>
                <w:lang w:val="ru-RU"/>
              </w:rPr>
              <w:t xml:space="preserve"> </w:t>
            </w:r>
            <w:r w:rsidRPr="00C63F3C">
              <w:rPr>
                <w:w w:val="115"/>
                <w:sz w:val="21"/>
                <w:lang w:val="ru-RU"/>
              </w:rPr>
              <w:t xml:space="preserve">ния в школе. </w:t>
            </w:r>
            <w:r>
              <w:rPr>
                <w:w w:val="115"/>
                <w:sz w:val="21"/>
              </w:rPr>
              <w:t>Школьные</w:t>
            </w:r>
            <w:r w:rsidRPr="00AA1372">
              <w:rPr>
                <w:w w:val="115"/>
                <w:sz w:val="21"/>
              </w:rPr>
              <w:t xml:space="preserve"> </w:t>
            </w:r>
            <w:r>
              <w:rPr>
                <w:w w:val="115"/>
                <w:sz w:val="21"/>
              </w:rPr>
              <w:t>праздники</w:t>
            </w:r>
            <w:r w:rsidRPr="00AA1372">
              <w:rPr>
                <w:w w:val="115"/>
                <w:sz w:val="21"/>
              </w:rPr>
              <w:t>.</w:t>
            </w:r>
            <w:r w:rsidRPr="00AA1372">
              <w:rPr>
                <w:spacing w:val="-58"/>
                <w:w w:val="115"/>
                <w:sz w:val="21"/>
              </w:rPr>
              <w:t xml:space="preserve"> </w:t>
            </w:r>
            <w:r w:rsidRPr="00AA1372">
              <w:rPr>
                <w:rFonts w:ascii="Calibri" w:hAnsi="Calibri"/>
                <w:b/>
                <w:w w:val="115"/>
                <w:sz w:val="21"/>
              </w:rPr>
              <w:t>(5</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35" w:lineRule="auto"/>
              <w:ind w:right="137"/>
              <w:rPr>
                <w:rFonts w:ascii="Calibri" w:hAnsi="Calibri"/>
                <w:b/>
                <w:sz w:val="21"/>
              </w:rPr>
            </w:pP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2 — A</w:t>
            </w:r>
            <w:r w:rsidRPr="00AA1372">
              <w:rPr>
                <w:rFonts w:ascii="Calibri" w:hAnsi="Calibri"/>
                <w:i/>
                <w:spacing w:val="1"/>
                <w:w w:val="115"/>
                <w:sz w:val="21"/>
              </w:rPr>
              <w:t xml:space="preserve"> </w:t>
            </w:r>
            <w:r w:rsidRPr="00AA1372">
              <w:rPr>
                <w:rFonts w:ascii="Calibri" w:hAnsi="Calibri"/>
                <w:i/>
                <w:w w:val="115"/>
                <w:sz w:val="21"/>
              </w:rPr>
              <w:t xml:space="preserve">Space  Trip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5 — The</w:t>
            </w:r>
            <w:r w:rsidRPr="00AA1372">
              <w:rPr>
                <w:rFonts w:ascii="Calibri" w:hAnsi="Calibri"/>
                <w:i/>
                <w:spacing w:val="1"/>
                <w:w w:val="115"/>
                <w:sz w:val="21"/>
              </w:rPr>
              <w:t xml:space="preserve"> </w:t>
            </w:r>
            <w:r w:rsidRPr="00AA1372">
              <w:rPr>
                <w:rFonts w:ascii="Calibri" w:hAnsi="Calibri"/>
                <w:i/>
                <w:w w:val="115"/>
                <w:sz w:val="21"/>
              </w:rPr>
              <w:t>Country</w:t>
            </w:r>
            <w:r w:rsidRPr="00AA1372">
              <w:rPr>
                <w:rFonts w:ascii="Calibri" w:hAnsi="Calibri"/>
                <w:i/>
                <w:spacing w:val="1"/>
                <w:w w:val="115"/>
                <w:sz w:val="21"/>
              </w:rPr>
              <w:t xml:space="preserve"> </w:t>
            </w:r>
            <w:r w:rsidRPr="00AA1372">
              <w:rPr>
                <w:rFonts w:ascii="Calibri" w:hAnsi="Calibri"/>
                <w:i/>
                <w:w w:val="115"/>
                <w:sz w:val="21"/>
              </w:rPr>
              <w:t xml:space="preserve">Code </w:t>
            </w:r>
            <w:r w:rsidRPr="00AA1372">
              <w:rPr>
                <w:rFonts w:ascii="Calibri" w:hAnsi="Calibri"/>
                <w:b/>
                <w:w w:val="115"/>
                <w:sz w:val="21"/>
              </w:rPr>
              <w:t xml:space="preserve">(2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0"/>
                <w:w w:val="115"/>
                <w:sz w:val="21"/>
              </w:rPr>
              <w:t xml:space="preserve"> </w:t>
            </w:r>
            <w:r w:rsidRPr="00AA1372">
              <w:rPr>
                <w:rFonts w:ascii="Calibri" w:hAnsi="Calibri"/>
                <w:i/>
                <w:w w:val="115"/>
                <w:sz w:val="21"/>
              </w:rPr>
              <w:t>7</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Knights</w:t>
            </w:r>
            <w:r w:rsidRPr="00AA1372">
              <w:rPr>
                <w:rFonts w:ascii="Calibri" w:hAnsi="Calibri"/>
                <w:i/>
                <w:spacing w:val="21"/>
                <w:w w:val="115"/>
                <w:sz w:val="21"/>
              </w:rPr>
              <w:t xml:space="preserve"> </w:t>
            </w:r>
            <w:r w:rsidRPr="00AA1372">
              <w:rPr>
                <w:rFonts w:ascii="Calibri" w:hAnsi="Calibri"/>
                <w:i/>
                <w:w w:val="115"/>
                <w:sz w:val="21"/>
              </w:rPr>
              <w:t>and</w:t>
            </w:r>
            <w:r w:rsidRPr="00AA1372">
              <w:rPr>
                <w:rFonts w:ascii="Calibri" w:hAnsi="Calibri"/>
                <w:i/>
                <w:spacing w:val="20"/>
                <w:w w:val="115"/>
                <w:sz w:val="21"/>
              </w:rPr>
              <w:t xml:space="preserve"> </w:t>
            </w:r>
            <w:r w:rsidRPr="00AA1372">
              <w:rPr>
                <w:rFonts w:ascii="Calibri" w:hAnsi="Calibri"/>
                <w:i/>
                <w:w w:val="115"/>
                <w:sz w:val="21"/>
              </w:rPr>
              <w:t>Castles</w:t>
            </w:r>
            <w:r w:rsidRPr="00AA1372">
              <w:rPr>
                <w:rFonts w:ascii="Calibri" w:hAnsi="Calibri"/>
                <w:i/>
                <w:spacing w:val="15"/>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top w:val="nil"/>
            </w:tcBorders>
          </w:tcPr>
          <w:p w:rsidR="00C63F3C" w:rsidRPr="00C63F3C" w:rsidRDefault="00C63F3C" w:rsidP="00E50E3A">
            <w:pPr>
              <w:pStyle w:val="TableParagraph"/>
              <w:numPr>
                <w:ilvl w:val="0"/>
                <w:numId w:val="27"/>
              </w:numPr>
              <w:tabs>
                <w:tab w:val="left" w:pos="331"/>
              </w:tabs>
              <w:spacing w:before="150" w:line="436" w:lineRule="exact"/>
              <w:ind w:left="330" w:hanging="166"/>
              <w:rPr>
                <w:sz w:val="21"/>
                <w:lang w:val="ru-RU"/>
              </w:rPr>
            </w:pPr>
            <w:r w:rsidRPr="00C63F3C">
              <w:rPr>
                <w:w w:val="110"/>
                <w:sz w:val="21"/>
                <w:lang w:val="ru-RU"/>
              </w:rPr>
              <w:t>Вербально</w:t>
            </w:r>
            <w:r w:rsidRPr="00C63F3C">
              <w:rPr>
                <w:spacing w:val="14"/>
                <w:w w:val="110"/>
                <w:sz w:val="21"/>
                <w:lang w:val="ru-RU"/>
              </w:rPr>
              <w:t xml:space="preserve"> </w:t>
            </w:r>
            <w:r w:rsidRPr="00C63F3C">
              <w:rPr>
                <w:w w:val="110"/>
                <w:sz w:val="21"/>
                <w:lang w:val="ru-RU"/>
              </w:rPr>
              <w:t>или</w:t>
            </w:r>
            <w:r w:rsidRPr="00C63F3C">
              <w:rPr>
                <w:spacing w:val="15"/>
                <w:w w:val="110"/>
                <w:sz w:val="21"/>
                <w:lang w:val="ru-RU"/>
              </w:rPr>
              <w:t xml:space="preserve"> </w:t>
            </w:r>
            <w:r w:rsidRPr="00C63F3C">
              <w:rPr>
                <w:w w:val="110"/>
                <w:sz w:val="21"/>
                <w:lang w:val="ru-RU"/>
              </w:rPr>
              <w:t>невербально</w:t>
            </w:r>
            <w:r w:rsidRPr="00C63F3C">
              <w:rPr>
                <w:spacing w:val="15"/>
                <w:w w:val="110"/>
                <w:sz w:val="21"/>
                <w:lang w:val="ru-RU"/>
              </w:rPr>
              <w:t xml:space="preserve"> </w:t>
            </w:r>
            <w:r w:rsidRPr="00C63F3C">
              <w:rPr>
                <w:w w:val="110"/>
                <w:sz w:val="21"/>
                <w:lang w:val="ru-RU"/>
              </w:rPr>
              <w:t>реагируют</w:t>
            </w:r>
            <w:r w:rsidRPr="00C63F3C">
              <w:rPr>
                <w:spacing w:val="15"/>
                <w:w w:val="110"/>
                <w:sz w:val="21"/>
                <w:lang w:val="ru-RU"/>
              </w:rPr>
              <w:t xml:space="preserve"> </w:t>
            </w:r>
            <w:r w:rsidRPr="00C63F3C">
              <w:rPr>
                <w:w w:val="110"/>
                <w:sz w:val="21"/>
                <w:lang w:val="ru-RU"/>
              </w:rPr>
              <w:t>на</w:t>
            </w:r>
            <w:r w:rsidRPr="00C63F3C">
              <w:rPr>
                <w:spacing w:val="14"/>
                <w:w w:val="110"/>
                <w:sz w:val="21"/>
                <w:lang w:val="ru-RU"/>
              </w:rPr>
              <w:t xml:space="preserve"> </w:t>
            </w:r>
            <w:r w:rsidRPr="00C63F3C">
              <w:rPr>
                <w:w w:val="110"/>
                <w:sz w:val="21"/>
                <w:lang w:val="ru-RU"/>
              </w:rPr>
              <w:t>услышанное.</w:t>
            </w:r>
          </w:p>
          <w:p w:rsidR="00C63F3C" w:rsidRPr="00C63F3C" w:rsidRDefault="00C63F3C" w:rsidP="00E50E3A">
            <w:pPr>
              <w:pStyle w:val="TableParagraph"/>
              <w:numPr>
                <w:ilvl w:val="0"/>
                <w:numId w:val="27"/>
              </w:numPr>
              <w:tabs>
                <w:tab w:val="left" w:pos="331"/>
              </w:tabs>
              <w:spacing w:before="34" w:line="151" w:lineRule="auto"/>
              <w:ind w:right="142" w:firstLine="0"/>
              <w:rPr>
                <w:sz w:val="21"/>
                <w:lang w:val="ru-RU"/>
              </w:rPr>
            </w:pPr>
            <w:r w:rsidRPr="00C63F3C">
              <w:rPr>
                <w:w w:val="110"/>
                <w:sz w:val="21"/>
                <w:lang w:val="ru-RU"/>
              </w:rPr>
              <w:t>Читают вслух и про себя небольшие</w:t>
            </w:r>
            <w:r w:rsidRPr="00C63F3C">
              <w:rPr>
                <w:spacing w:val="1"/>
                <w:w w:val="110"/>
                <w:sz w:val="21"/>
                <w:lang w:val="ru-RU"/>
              </w:rPr>
              <w:t xml:space="preserve"> </w:t>
            </w:r>
            <w:r w:rsidRPr="00C63F3C">
              <w:rPr>
                <w:w w:val="110"/>
                <w:sz w:val="21"/>
                <w:lang w:val="ru-RU"/>
              </w:rPr>
              <w:t>тексты, содержащие</w:t>
            </w:r>
            <w:r w:rsidRPr="00C63F3C">
              <w:rPr>
                <w:spacing w:val="-55"/>
                <w:w w:val="110"/>
                <w:sz w:val="21"/>
                <w:lang w:val="ru-RU"/>
              </w:rPr>
              <w:t xml:space="preserve"> </w:t>
            </w:r>
            <w:r w:rsidRPr="00C63F3C">
              <w:rPr>
                <w:w w:val="110"/>
                <w:sz w:val="21"/>
                <w:lang w:val="ru-RU"/>
              </w:rPr>
              <w:t>как</w:t>
            </w:r>
            <w:r w:rsidRPr="00C63F3C">
              <w:rPr>
                <w:spacing w:val="42"/>
                <w:w w:val="110"/>
                <w:sz w:val="21"/>
                <w:lang w:val="ru-RU"/>
              </w:rPr>
              <w:t xml:space="preserve"> </w:t>
            </w:r>
            <w:r w:rsidRPr="00C63F3C">
              <w:rPr>
                <w:w w:val="110"/>
                <w:sz w:val="21"/>
                <w:lang w:val="ru-RU"/>
              </w:rPr>
              <w:t>изученный</w:t>
            </w:r>
            <w:r w:rsidRPr="00C63F3C">
              <w:rPr>
                <w:spacing w:val="42"/>
                <w:w w:val="110"/>
                <w:sz w:val="21"/>
                <w:lang w:val="ru-RU"/>
              </w:rPr>
              <w:t xml:space="preserve"> </w:t>
            </w:r>
            <w:r w:rsidRPr="00C63F3C">
              <w:rPr>
                <w:w w:val="110"/>
                <w:sz w:val="21"/>
                <w:lang w:val="ru-RU"/>
              </w:rPr>
              <w:t>языковой</w:t>
            </w:r>
            <w:r w:rsidRPr="00C63F3C">
              <w:rPr>
                <w:spacing w:val="42"/>
                <w:w w:val="110"/>
                <w:sz w:val="21"/>
                <w:lang w:val="ru-RU"/>
              </w:rPr>
              <w:t xml:space="preserve"> </w:t>
            </w:r>
            <w:r w:rsidRPr="00C63F3C">
              <w:rPr>
                <w:w w:val="110"/>
                <w:sz w:val="21"/>
                <w:lang w:val="ru-RU"/>
              </w:rPr>
              <w:t>материал,</w:t>
            </w:r>
            <w:r w:rsidRPr="00C63F3C">
              <w:rPr>
                <w:spacing w:val="42"/>
                <w:w w:val="110"/>
                <w:sz w:val="21"/>
                <w:lang w:val="ru-RU"/>
              </w:rPr>
              <w:t xml:space="preserve"> </w:t>
            </w:r>
            <w:r w:rsidRPr="00C63F3C">
              <w:rPr>
                <w:w w:val="110"/>
                <w:sz w:val="21"/>
                <w:lang w:val="ru-RU"/>
              </w:rPr>
              <w:t>так</w:t>
            </w:r>
            <w:r w:rsidRPr="00C63F3C">
              <w:rPr>
                <w:spacing w:val="42"/>
                <w:w w:val="110"/>
                <w:sz w:val="21"/>
                <w:lang w:val="ru-RU"/>
              </w:rPr>
              <w:t xml:space="preserve"> </w:t>
            </w:r>
            <w:r w:rsidRPr="00C63F3C">
              <w:rPr>
                <w:w w:val="110"/>
                <w:sz w:val="21"/>
                <w:lang w:val="ru-RU"/>
              </w:rPr>
              <w:t>и</w:t>
            </w:r>
            <w:r w:rsidRPr="00C63F3C">
              <w:rPr>
                <w:spacing w:val="42"/>
                <w:w w:val="110"/>
                <w:sz w:val="21"/>
                <w:lang w:val="ru-RU"/>
              </w:rPr>
              <w:t xml:space="preserve"> </w:t>
            </w:r>
            <w:r w:rsidRPr="00C63F3C">
              <w:rPr>
                <w:w w:val="110"/>
                <w:sz w:val="21"/>
                <w:lang w:val="ru-RU"/>
              </w:rPr>
              <w:t>отдельные</w:t>
            </w:r>
            <w:r w:rsidRPr="00C63F3C">
              <w:rPr>
                <w:spacing w:val="43"/>
                <w:w w:val="110"/>
                <w:sz w:val="21"/>
                <w:lang w:val="ru-RU"/>
              </w:rPr>
              <w:t xml:space="preserve"> </w:t>
            </w:r>
            <w:r w:rsidRPr="00C63F3C">
              <w:rPr>
                <w:w w:val="110"/>
                <w:sz w:val="21"/>
                <w:lang w:val="ru-RU"/>
              </w:rPr>
              <w:t>но-</w:t>
            </w:r>
          </w:p>
          <w:p w:rsidR="00C63F3C" w:rsidRDefault="00C63F3C" w:rsidP="00C63F3C">
            <w:pPr>
              <w:pStyle w:val="TableParagraph"/>
              <w:spacing w:before="26" w:line="232" w:lineRule="exact"/>
              <w:rPr>
                <w:sz w:val="21"/>
              </w:rPr>
            </w:pPr>
            <w:r>
              <w:rPr>
                <w:w w:val="110"/>
                <w:sz w:val="21"/>
              </w:rPr>
              <w:t>вые</w:t>
            </w:r>
            <w:r>
              <w:rPr>
                <w:spacing w:val="11"/>
                <w:w w:val="110"/>
                <w:sz w:val="21"/>
              </w:rPr>
              <w:t xml:space="preserve"> </w:t>
            </w:r>
            <w:r>
              <w:rPr>
                <w:w w:val="110"/>
                <w:sz w:val="21"/>
              </w:rPr>
              <w:t>слова.</w:t>
            </w:r>
          </w:p>
          <w:p w:rsidR="00C63F3C" w:rsidRPr="00C63F3C" w:rsidRDefault="00C63F3C" w:rsidP="00E50E3A">
            <w:pPr>
              <w:pStyle w:val="TableParagraph"/>
              <w:numPr>
                <w:ilvl w:val="0"/>
                <w:numId w:val="27"/>
              </w:numPr>
              <w:tabs>
                <w:tab w:val="left" w:pos="331"/>
              </w:tabs>
              <w:spacing w:before="110" w:line="151" w:lineRule="auto"/>
              <w:ind w:right="142" w:firstLine="0"/>
              <w:rPr>
                <w:sz w:val="21"/>
                <w:lang w:val="ru-RU"/>
              </w:rPr>
            </w:pPr>
            <w:r w:rsidRPr="00C63F3C">
              <w:rPr>
                <w:w w:val="110"/>
                <w:sz w:val="21"/>
                <w:lang w:val="ru-RU"/>
              </w:rPr>
              <w:t>Зрительно</w:t>
            </w:r>
            <w:r w:rsidRPr="00C63F3C">
              <w:rPr>
                <w:spacing w:val="9"/>
                <w:w w:val="110"/>
                <w:sz w:val="21"/>
                <w:lang w:val="ru-RU"/>
              </w:rPr>
              <w:t xml:space="preserve"> </w:t>
            </w:r>
            <w:r w:rsidRPr="00C63F3C">
              <w:rPr>
                <w:w w:val="110"/>
                <w:sz w:val="21"/>
                <w:lang w:val="ru-RU"/>
              </w:rPr>
              <w:t>воспринимают</w:t>
            </w:r>
            <w:r w:rsidRPr="00C63F3C">
              <w:rPr>
                <w:spacing w:val="9"/>
                <w:w w:val="110"/>
                <w:sz w:val="21"/>
                <w:lang w:val="ru-RU"/>
              </w:rPr>
              <w:t xml:space="preserve"> </w:t>
            </w:r>
            <w:r w:rsidRPr="00C63F3C">
              <w:rPr>
                <w:w w:val="110"/>
                <w:sz w:val="21"/>
                <w:lang w:val="ru-RU"/>
              </w:rPr>
              <w:t>текст,</w:t>
            </w:r>
            <w:r w:rsidRPr="00C63F3C">
              <w:rPr>
                <w:spacing w:val="10"/>
                <w:w w:val="110"/>
                <w:sz w:val="21"/>
                <w:lang w:val="ru-RU"/>
              </w:rPr>
              <w:t xml:space="preserve"> </w:t>
            </w:r>
            <w:r w:rsidRPr="00C63F3C">
              <w:rPr>
                <w:w w:val="110"/>
                <w:sz w:val="21"/>
                <w:lang w:val="ru-RU"/>
              </w:rPr>
              <w:t>узнают</w:t>
            </w:r>
            <w:r w:rsidRPr="00C63F3C">
              <w:rPr>
                <w:spacing w:val="9"/>
                <w:w w:val="110"/>
                <w:sz w:val="21"/>
                <w:lang w:val="ru-RU"/>
              </w:rPr>
              <w:t xml:space="preserve"> </w:t>
            </w:r>
            <w:r w:rsidRPr="00C63F3C">
              <w:rPr>
                <w:w w:val="110"/>
                <w:sz w:val="21"/>
                <w:lang w:val="ru-RU"/>
              </w:rPr>
              <w:t>знакомые</w:t>
            </w:r>
            <w:r w:rsidRPr="00C63F3C">
              <w:rPr>
                <w:spacing w:val="10"/>
                <w:w w:val="110"/>
                <w:sz w:val="21"/>
                <w:lang w:val="ru-RU"/>
              </w:rPr>
              <w:t xml:space="preserve"> </w:t>
            </w:r>
            <w:r w:rsidRPr="00C63F3C">
              <w:rPr>
                <w:w w:val="110"/>
                <w:sz w:val="21"/>
                <w:lang w:val="ru-RU"/>
              </w:rPr>
              <w:t>слова,</w:t>
            </w:r>
            <w:r w:rsidRPr="00C63F3C">
              <w:rPr>
                <w:spacing w:val="-55"/>
                <w:w w:val="110"/>
                <w:sz w:val="21"/>
                <w:lang w:val="ru-RU"/>
              </w:rPr>
              <w:t xml:space="preserve"> </w:t>
            </w:r>
            <w:r w:rsidRPr="00C63F3C">
              <w:rPr>
                <w:w w:val="110"/>
                <w:sz w:val="21"/>
                <w:lang w:val="ru-RU"/>
              </w:rPr>
              <w:t>грамматические</w:t>
            </w:r>
            <w:r w:rsidRPr="00C63F3C">
              <w:rPr>
                <w:spacing w:val="11"/>
                <w:w w:val="110"/>
                <w:sz w:val="21"/>
                <w:lang w:val="ru-RU"/>
              </w:rPr>
              <w:t xml:space="preserve"> </w:t>
            </w:r>
            <w:r w:rsidRPr="00C63F3C">
              <w:rPr>
                <w:w w:val="110"/>
                <w:sz w:val="21"/>
                <w:lang w:val="ru-RU"/>
              </w:rPr>
              <w:t>явления,</w:t>
            </w:r>
            <w:r w:rsidRPr="00C63F3C">
              <w:rPr>
                <w:spacing w:val="12"/>
                <w:w w:val="110"/>
                <w:sz w:val="21"/>
                <w:lang w:val="ru-RU"/>
              </w:rPr>
              <w:t xml:space="preserve"> </w:t>
            </w:r>
            <w:r w:rsidRPr="00C63F3C">
              <w:rPr>
                <w:w w:val="110"/>
                <w:sz w:val="21"/>
                <w:lang w:val="ru-RU"/>
              </w:rPr>
              <w:t>полностью</w:t>
            </w:r>
            <w:r w:rsidRPr="00C63F3C">
              <w:rPr>
                <w:spacing w:val="12"/>
                <w:w w:val="110"/>
                <w:sz w:val="21"/>
                <w:lang w:val="ru-RU"/>
              </w:rPr>
              <w:t xml:space="preserve"> </w:t>
            </w:r>
            <w:r w:rsidRPr="00C63F3C">
              <w:rPr>
                <w:w w:val="110"/>
                <w:sz w:val="21"/>
                <w:lang w:val="ru-RU"/>
              </w:rPr>
              <w:t>понимают</w:t>
            </w:r>
            <w:r w:rsidRPr="00C63F3C">
              <w:rPr>
                <w:spacing w:val="12"/>
                <w:w w:val="110"/>
                <w:sz w:val="21"/>
                <w:lang w:val="ru-RU"/>
              </w:rPr>
              <w:t xml:space="preserve"> </w:t>
            </w:r>
            <w:r w:rsidRPr="00C63F3C">
              <w:rPr>
                <w:w w:val="110"/>
                <w:sz w:val="21"/>
                <w:lang w:val="ru-RU"/>
              </w:rPr>
              <w:t>его</w:t>
            </w:r>
            <w:r w:rsidRPr="00C63F3C">
              <w:rPr>
                <w:spacing w:val="12"/>
                <w:w w:val="110"/>
                <w:sz w:val="21"/>
                <w:lang w:val="ru-RU"/>
              </w:rPr>
              <w:t xml:space="preserve"> </w:t>
            </w:r>
            <w:r w:rsidRPr="00C63F3C">
              <w:rPr>
                <w:w w:val="110"/>
                <w:sz w:val="21"/>
                <w:lang w:val="ru-RU"/>
              </w:rPr>
              <w:t>содер-</w:t>
            </w:r>
          </w:p>
          <w:p w:rsidR="00C63F3C" w:rsidRDefault="00C63F3C" w:rsidP="00C63F3C">
            <w:pPr>
              <w:pStyle w:val="TableParagraph"/>
              <w:spacing w:before="26" w:line="232" w:lineRule="exact"/>
              <w:rPr>
                <w:sz w:val="21"/>
              </w:rPr>
            </w:pPr>
            <w:r>
              <w:rPr>
                <w:w w:val="110"/>
                <w:sz w:val="21"/>
              </w:rPr>
              <w:t>жание.</w:t>
            </w:r>
          </w:p>
          <w:p w:rsidR="00C63F3C" w:rsidRPr="00C63F3C" w:rsidRDefault="00C63F3C" w:rsidP="00E50E3A">
            <w:pPr>
              <w:pStyle w:val="TableParagraph"/>
              <w:numPr>
                <w:ilvl w:val="0"/>
                <w:numId w:val="27"/>
              </w:numPr>
              <w:tabs>
                <w:tab w:val="left" w:pos="331"/>
              </w:tabs>
              <w:spacing w:before="110" w:line="151" w:lineRule="auto"/>
              <w:ind w:right="142" w:firstLine="0"/>
              <w:rPr>
                <w:sz w:val="21"/>
                <w:lang w:val="ru-RU"/>
              </w:rPr>
            </w:pPr>
            <w:r w:rsidRPr="00C63F3C">
              <w:rPr>
                <w:w w:val="110"/>
                <w:sz w:val="21"/>
                <w:lang w:val="ru-RU"/>
              </w:rPr>
              <w:t>Догадываются</w:t>
            </w:r>
            <w:r w:rsidRPr="00C63F3C">
              <w:rPr>
                <w:spacing w:val="17"/>
                <w:w w:val="110"/>
                <w:sz w:val="21"/>
                <w:lang w:val="ru-RU"/>
              </w:rPr>
              <w:t xml:space="preserve"> </w:t>
            </w:r>
            <w:r w:rsidRPr="00C63F3C">
              <w:rPr>
                <w:w w:val="110"/>
                <w:sz w:val="21"/>
                <w:lang w:val="ru-RU"/>
              </w:rPr>
              <w:t>о</w:t>
            </w:r>
            <w:r w:rsidRPr="00C63F3C">
              <w:rPr>
                <w:spacing w:val="17"/>
                <w:w w:val="110"/>
                <w:sz w:val="21"/>
                <w:lang w:val="ru-RU"/>
              </w:rPr>
              <w:t xml:space="preserve"> </w:t>
            </w:r>
            <w:r w:rsidRPr="00C63F3C">
              <w:rPr>
                <w:w w:val="110"/>
                <w:sz w:val="21"/>
                <w:lang w:val="ru-RU"/>
              </w:rPr>
              <w:t>значении</w:t>
            </w:r>
            <w:r w:rsidRPr="00C63F3C">
              <w:rPr>
                <w:spacing w:val="17"/>
                <w:w w:val="110"/>
                <w:sz w:val="21"/>
                <w:lang w:val="ru-RU"/>
              </w:rPr>
              <w:t xml:space="preserve"> </w:t>
            </w:r>
            <w:r w:rsidRPr="00C63F3C">
              <w:rPr>
                <w:w w:val="110"/>
                <w:sz w:val="21"/>
                <w:lang w:val="ru-RU"/>
              </w:rPr>
              <w:t>незнакомых</w:t>
            </w:r>
            <w:r w:rsidRPr="00C63F3C">
              <w:rPr>
                <w:spacing w:val="17"/>
                <w:w w:val="110"/>
                <w:sz w:val="21"/>
                <w:lang w:val="ru-RU"/>
              </w:rPr>
              <w:t xml:space="preserve"> </w:t>
            </w:r>
            <w:r w:rsidRPr="00C63F3C">
              <w:rPr>
                <w:w w:val="110"/>
                <w:sz w:val="21"/>
                <w:lang w:val="ru-RU"/>
              </w:rPr>
              <w:t>слов</w:t>
            </w:r>
            <w:r w:rsidRPr="00C63F3C">
              <w:rPr>
                <w:spacing w:val="18"/>
                <w:w w:val="110"/>
                <w:sz w:val="21"/>
                <w:lang w:val="ru-RU"/>
              </w:rPr>
              <w:t xml:space="preserve"> </w:t>
            </w:r>
            <w:r w:rsidRPr="00C63F3C">
              <w:rPr>
                <w:w w:val="110"/>
                <w:sz w:val="21"/>
                <w:lang w:val="ru-RU"/>
              </w:rPr>
              <w:t>по</w:t>
            </w:r>
            <w:r w:rsidRPr="00C63F3C">
              <w:rPr>
                <w:spacing w:val="17"/>
                <w:w w:val="110"/>
                <w:sz w:val="21"/>
                <w:lang w:val="ru-RU"/>
              </w:rPr>
              <w:t xml:space="preserve"> </w:t>
            </w:r>
            <w:r w:rsidRPr="00C63F3C">
              <w:rPr>
                <w:w w:val="110"/>
                <w:sz w:val="21"/>
                <w:lang w:val="ru-RU"/>
              </w:rPr>
              <w:t>сходству</w:t>
            </w:r>
            <w:r w:rsidRPr="00C63F3C">
              <w:rPr>
                <w:spacing w:val="-55"/>
                <w:w w:val="110"/>
                <w:sz w:val="21"/>
                <w:lang w:val="ru-RU"/>
              </w:rPr>
              <w:t xml:space="preserve"> </w:t>
            </w:r>
            <w:r w:rsidRPr="00C63F3C">
              <w:rPr>
                <w:w w:val="110"/>
                <w:sz w:val="21"/>
                <w:lang w:val="ru-RU"/>
              </w:rPr>
              <w:t>с</w:t>
            </w:r>
            <w:r w:rsidRPr="00C63F3C">
              <w:rPr>
                <w:spacing w:val="9"/>
                <w:w w:val="110"/>
                <w:sz w:val="21"/>
                <w:lang w:val="ru-RU"/>
              </w:rPr>
              <w:t xml:space="preserve"> </w:t>
            </w:r>
            <w:r w:rsidRPr="00C63F3C">
              <w:rPr>
                <w:w w:val="110"/>
                <w:sz w:val="21"/>
                <w:lang w:val="ru-RU"/>
              </w:rPr>
              <w:t>русским</w:t>
            </w:r>
            <w:r w:rsidRPr="00C63F3C">
              <w:rPr>
                <w:spacing w:val="9"/>
                <w:w w:val="110"/>
                <w:sz w:val="21"/>
                <w:lang w:val="ru-RU"/>
              </w:rPr>
              <w:t xml:space="preserve"> </w:t>
            </w:r>
            <w:r w:rsidRPr="00C63F3C">
              <w:rPr>
                <w:w w:val="110"/>
                <w:sz w:val="21"/>
                <w:lang w:val="ru-RU"/>
              </w:rPr>
              <w:t>языком,</w:t>
            </w:r>
            <w:r w:rsidRPr="00C63F3C">
              <w:rPr>
                <w:spacing w:val="9"/>
                <w:w w:val="110"/>
                <w:sz w:val="21"/>
                <w:lang w:val="ru-RU"/>
              </w:rPr>
              <w:t xml:space="preserve"> </w:t>
            </w:r>
            <w:r w:rsidRPr="00C63F3C">
              <w:rPr>
                <w:w w:val="110"/>
                <w:sz w:val="21"/>
                <w:lang w:val="ru-RU"/>
              </w:rPr>
              <w:t>по</w:t>
            </w:r>
            <w:r w:rsidRPr="00C63F3C">
              <w:rPr>
                <w:spacing w:val="9"/>
                <w:w w:val="110"/>
                <w:sz w:val="21"/>
                <w:lang w:val="ru-RU"/>
              </w:rPr>
              <w:t xml:space="preserve"> </w:t>
            </w:r>
            <w:r w:rsidRPr="00C63F3C">
              <w:rPr>
                <w:w w:val="110"/>
                <w:sz w:val="21"/>
                <w:lang w:val="ru-RU"/>
              </w:rPr>
              <w:t>контексту.</w:t>
            </w:r>
          </w:p>
          <w:p w:rsidR="00C63F3C" w:rsidRPr="00C63F3C" w:rsidRDefault="00C63F3C" w:rsidP="00E50E3A">
            <w:pPr>
              <w:pStyle w:val="TableParagraph"/>
              <w:numPr>
                <w:ilvl w:val="0"/>
                <w:numId w:val="27"/>
              </w:numPr>
              <w:tabs>
                <w:tab w:val="left" w:pos="331"/>
              </w:tabs>
              <w:spacing w:line="435" w:lineRule="exact"/>
              <w:ind w:left="330" w:hanging="166"/>
              <w:rPr>
                <w:sz w:val="21"/>
                <w:lang w:val="ru-RU"/>
              </w:rPr>
            </w:pPr>
            <w:r w:rsidRPr="00C63F3C">
              <w:rPr>
                <w:w w:val="110"/>
                <w:sz w:val="21"/>
                <w:lang w:val="ru-RU"/>
              </w:rPr>
              <w:t>Оперируют</w:t>
            </w:r>
            <w:r w:rsidRPr="00C63F3C">
              <w:rPr>
                <w:spacing w:val="20"/>
                <w:w w:val="110"/>
                <w:sz w:val="21"/>
                <w:lang w:val="ru-RU"/>
              </w:rPr>
              <w:t xml:space="preserve"> </w:t>
            </w:r>
            <w:r w:rsidRPr="00C63F3C">
              <w:rPr>
                <w:w w:val="110"/>
                <w:sz w:val="21"/>
                <w:lang w:val="ru-RU"/>
              </w:rPr>
              <w:t>активной</w:t>
            </w:r>
            <w:r w:rsidRPr="00C63F3C">
              <w:rPr>
                <w:spacing w:val="21"/>
                <w:w w:val="110"/>
                <w:sz w:val="21"/>
                <w:lang w:val="ru-RU"/>
              </w:rPr>
              <w:t xml:space="preserve"> </w:t>
            </w:r>
            <w:r w:rsidRPr="00C63F3C">
              <w:rPr>
                <w:w w:val="110"/>
                <w:sz w:val="21"/>
                <w:lang w:val="ru-RU"/>
              </w:rPr>
              <w:t>лексикой</w:t>
            </w:r>
            <w:r w:rsidRPr="00C63F3C">
              <w:rPr>
                <w:spacing w:val="20"/>
                <w:w w:val="110"/>
                <w:sz w:val="21"/>
                <w:lang w:val="ru-RU"/>
              </w:rPr>
              <w:t xml:space="preserve"> </w:t>
            </w:r>
            <w:r w:rsidRPr="00C63F3C">
              <w:rPr>
                <w:w w:val="110"/>
                <w:sz w:val="21"/>
                <w:lang w:val="ru-RU"/>
              </w:rPr>
              <w:t>в</w:t>
            </w:r>
            <w:r w:rsidRPr="00C63F3C">
              <w:rPr>
                <w:spacing w:val="21"/>
                <w:w w:val="110"/>
                <w:sz w:val="21"/>
                <w:lang w:val="ru-RU"/>
              </w:rPr>
              <w:t xml:space="preserve"> </w:t>
            </w:r>
            <w:r w:rsidRPr="00C63F3C">
              <w:rPr>
                <w:w w:val="110"/>
                <w:sz w:val="21"/>
                <w:lang w:val="ru-RU"/>
              </w:rPr>
              <w:t>процессе</w:t>
            </w:r>
            <w:r w:rsidRPr="00C63F3C">
              <w:rPr>
                <w:spacing w:val="20"/>
                <w:w w:val="110"/>
                <w:sz w:val="21"/>
                <w:lang w:val="ru-RU"/>
              </w:rPr>
              <w:t xml:space="preserve"> </w:t>
            </w:r>
            <w:r w:rsidRPr="00C63F3C">
              <w:rPr>
                <w:w w:val="110"/>
                <w:sz w:val="21"/>
                <w:lang w:val="ru-RU"/>
              </w:rPr>
              <w:t>общения.</w:t>
            </w:r>
          </w:p>
          <w:p w:rsidR="00C63F3C" w:rsidRDefault="00C63F3C" w:rsidP="00E50E3A">
            <w:pPr>
              <w:pStyle w:val="TableParagraph"/>
              <w:numPr>
                <w:ilvl w:val="0"/>
                <w:numId w:val="27"/>
              </w:numPr>
              <w:tabs>
                <w:tab w:val="left" w:pos="331"/>
              </w:tabs>
              <w:spacing w:before="34"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7"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C63F3C" w:rsidRDefault="00C63F3C" w:rsidP="00E50E3A">
            <w:pPr>
              <w:pStyle w:val="TableParagraph"/>
              <w:numPr>
                <w:ilvl w:val="0"/>
                <w:numId w:val="27"/>
              </w:numPr>
              <w:tabs>
                <w:tab w:val="left" w:pos="331"/>
              </w:tabs>
              <w:spacing w:before="90" w:line="151" w:lineRule="auto"/>
              <w:ind w:right="142" w:firstLine="0"/>
              <w:rPr>
                <w:rFonts w:ascii="Calibri" w:hAnsi="Calibri"/>
                <w:i/>
                <w:sz w:val="21"/>
                <w:lang w:val="ru-RU"/>
              </w:rPr>
            </w:pPr>
            <w:r w:rsidRPr="00C63F3C">
              <w:rPr>
                <w:w w:val="110"/>
                <w:sz w:val="21"/>
                <w:lang w:val="ru-RU"/>
              </w:rPr>
              <w:t>Употребляют</w:t>
            </w:r>
            <w:r w:rsidRPr="00C63F3C">
              <w:rPr>
                <w:spacing w:val="24"/>
                <w:w w:val="110"/>
                <w:sz w:val="21"/>
                <w:lang w:val="ru-RU"/>
              </w:rPr>
              <w:t xml:space="preserve"> </w:t>
            </w:r>
            <w:r w:rsidRPr="00C63F3C">
              <w:rPr>
                <w:w w:val="110"/>
                <w:sz w:val="21"/>
                <w:lang w:val="ru-RU"/>
              </w:rPr>
              <w:t>время</w:t>
            </w:r>
            <w:r w:rsidRPr="00C63F3C">
              <w:rPr>
                <w:spacing w:val="24"/>
                <w:w w:val="110"/>
                <w:sz w:val="21"/>
                <w:lang w:val="ru-RU"/>
              </w:rPr>
              <w:t xml:space="preserve"> </w:t>
            </w:r>
            <w:r>
              <w:rPr>
                <w:rFonts w:ascii="Calibri" w:hAnsi="Calibri"/>
                <w:i/>
                <w:w w:val="110"/>
                <w:sz w:val="21"/>
              </w:rPr>
              <w:t>Present</w:t>
            </w:r>
            <w:r w:rsidRPr="00C63F3C">
              <w:rPr>
                <w:rFonts w:ascii="Calibri" w:hAnsi="Calibri"/>
                <w:i/>
                <w:spacing w:val="38"/>
                <w:w w:val="110"/>
                <w:sz w:val="21"/>
                <w:lang w:val="ru-RU"/>
              </w:rPr>
              <w:t xml:space="preserve"> </w:t>
            </w:r>
            <w:r>
              <w:rPr>
                <w:rFonts w:ascii="Calibri" w:hAnsi="Calibri"/>
                <w:i/>
                <w:w w:val="110"/>
                <w:sz w:val="21"/>
              </w:rPr>
              <w:t>Simple</w:t>
            </w:r>
            <w:r w:rsidRPr="00C63F3C">
              <w:rPr>
                <w:w w:val="110"/>
                <w:sz w:val="21"/>
                <w:lang w:val="ru-RU"/>
              </w:rPr>
              <w:t>,</w:t>
            </w:r>
            <w:r w:rsidRPr="00C63F3C">
              <w:rPr>
                <w:spacing w:val="25"/>
                <w:w w:val="110"/>
                <w:sz w:val="21"/>
                <w:lang w:val="ru-RU"/>
              </w:rPr>
              <w:t xml:space="preserve"> </w:t>
            </w:r>
            <w:r w:rsidRPr="00C63F3C">
              <w:rPr>
                <w:w w:val="110"/>
                <w:sz w:val="21"/>
                <w:lang w:val="ru-RU"/>
              </w:rPr>
              <w:t>наречия</w:t>
            </w:r>
            <w:r w:rsidRPr="00C63F3C">
              <w:rPr>
                <w:spacing w:val="24"/>
                <w:w w:val="110"/>
                <w:sz w:val="21"/>
                <w:lang w:val="ru-RU"/>
              </w:rPr>
              <w:t xml:space="preserve"> </w:t>
            </w:r>
            <w:r w:rsidRPr="00C63F3C">
              <w:rPr>
                <w:w w:val="110"/>
                <w:sz w:val="21"/>
                <w:lang w:val="ru-RU"/>
              </w:rPr>
              <w:t>образа</w:t>
            </w:r>
            <w:r w:rsidRPr="00C63F3C">
              <w:rPr>
                <w:spacing w:val="25"/>
                <w:w w:val="110"/>
                <w:sz w:val="21"/>
                <w:lang w:val="ru-RU"/>
              </w:rPr>
              <w:t xml:space="preserve"> </w:t>
            </w:r>
            <w:r w:rsidRPr="00C63F3C">
              <w:rPr>
                <w:w w:val="110"/>
                <w:sz w:val="21"/>
                <w:lang w:val="ru-RU"/>
              </w:rPr>
              <w:t>дей-</w:t>
            </w:r>
            <w:r w:rsidRPr="00C63F3C">
              <w:rPr>
                <w:spacing w:val="-55"/>
                <w:w w:val="110"/>
                <w:sz w:val="21"/>
                <w:lang w:val="ru-RU"/>
              </w:rPr>
              <w:t xml:space="preserve"> </w:t>
            </w:r>
            <w:r w:rsidRPr="00C63F3C">
              <w:rPr>
                <w:w w:val="110"/>
                <w:sz w:val="21"/>
                <w:lang w:val="ru-RU"/>
              </w:rPr>
              <w:t>ствия,</w:t>
            </w:r>
            <w:r w:rsidRPr="00C63F3C">
              <w:rPr>
                <w:spacing w:val="11"/>
                <w:w w:val="110"/>
                <w:sz w:val="21"/>
                <w:lang w:val="ru-RU"/>
              </w:rPr>
              <w:t xml:space="preserve"> </w:t>
            </w:r>
            <w:r w:rsidRPr="00C63F3C">
              <w:rPr>
                <w:w w:val="110"/>
                <w:sz w:val="21"/>
                <w:lang w:val="ru-RU"/>
              </w:rPr>
              <w:t>наречия</w:t>
            </w:r>
            <w:r w:rsidRPr="00C63F3C">
              <w:rPr>
                <w:spacing w:val="11"/>
                <w:w w:val="110"/>
                <w:sz w:val="21"/>
                <w:lang w:val="ru-RU"/>
              </w:rPr>
              <w:t xml:space="preserve"> </w:t>
            </w:r>
            <w:r w:rsidRPr="00C63F3C">
              <w:rPr>
                <w:w w:val="110"/>
                <w:sz w:val="21"/>
                <w:lang w:val="ru-RU"/>
              </w:rPr>
              <w:t>частоты</w:t>
            </w:r>
            <w:r w:rsidRPr="00C63F3C">
              <w:rPr>
                <w:spacing w:val="11"/>
                <w:w w:val="110"/>
                <w:sz w:val="21"/>
                <w:lang w:val="ru-RU"/>
              </w:rPr>
              <w:t xml:space="preserve"> </w:t>
            </w:r>
            <w:r w:rsidRPr="00C63F3C">
              <w:rPr>
                <w:w w:val="110"/>
                <w:sz w:val="21"/>
                <w:lang w:val="ru-RU"/>
              </w:rPr>
              <w:t>действия</w:t>
            </w:r>
            <w:r w:rsidRPr="00C63F3C">
              <w:rPr>
                <w:spacing w:val="11"/>
                <w:w w:val="110"/>
                <w:sz w:val="21"/>
                <w:lang w:val="ru-RU"/>
              </w:rPr>
              <w:t xml:space="preserve"> </w:t>
            </w:r>
            <w:r>
              <w:rPr>
                <w:rFonts w:ascii="Calibri" w:hAnsi="Calibri"/>
                <w:i/>
                <w:w w:val="110"/>
                <w:sz w:val="21"/>
              </w:rPr>
              <w:t>always</w:t>
            </w:r>
            <w:r w:rsidRPr="00C63F3C">
              <w:rPr>
                <w:w w:val="110"/>
                <w:sz w:val="21"/>
                <w:lang w:val="ru-RU"/>
              </w:rPr>
              <w:t>,</w:t>
            </w:r>
            <w:r w:rsidRPr="00C63F3C">
              <w:rPr>
                <w:spacing w:val="11"/>
                <w:w w:val="110"/>
                <w:sz w:val="21"/>
                <w:lang w:val="ru-RU"/>
              </w:rPr>
              <w:t xml:space="preserve"> </w:t>
            </w:r>
            <w:r>
              <w:rPr>
                <w:rFonts w:ascii="Calibri" w:hAnsi="Calibri"/>
                <w:i/>
                <w:w w:val="110"/>
                <w:sz w:val="21"/>
              </w:rPr>
              <w:t>usually</w:t>
            </w:r>
            <w:r w:rsidRPr="00C63F3C">
              <w:rPr>
                <w:w w:val="110"/>
                <w:sz w:val="21"/>
                <w:lang w:val="ru-RU"/>
              </w:rPr>
              <w:t>,</w:t>
            </w:r>
            <w:r w:rsidRPr="00C63F3C">
              <w:rPr>
                <w:spacing w:val="11"/>
                <w:w w:val="110"/>
                <w:sz w:val="21"/>
                <w:lang w:val="ru-RU"/>
              </w:rPr>
              <w:t xml:space="preserve"> </w:t>
            </w:r>
            <w:r>
              <w:rPr>
                <w:rFonts w:ascii="Calibri" w:hAnsi="Calibri"/>
                <w:i/>
                <w:w w:val="110"/>
                <w:sz w:val="21"/>
              </w:rPr>
              <w:t>some</w:t>
            </w:r>
            <w:r w:rsidRPr="00C63F3C">
              <w:rPr>
                <w:rFonts w:ascii="Calibri" w:hAnsi="Calibri"/>
                <w:i/>
                <w:w w:val="110"/>
                <w:sz w:val="21"/>
                <w:lang w:val="ru-RU"/>
              </w:rPr>
              <w:t>-</w:t>
            </w:r>
          </w:p>
          <w:p w:rsidR="00C63F3C" w:rsidRPr="00AA1372" w:rsidRDefault="00C63F3C" w:rsidP="00C63F3C">
            <w:pPr>
              <w:pStyle w:val="TableParagraph"/>
              <w:spacing w:before="12" w:line="242" w:lineRule="exact"/>
              <w:rPr>
                <w:rFonts w:ascii="Calibri" w:hAnsi="Calibri"/>
                <w:i/>
                <w:sz w:val="21"/>
              </w:rPr>
            </w:pPr>
            <w:r w:rsidRPr="00AA1372">
              <w:rPr>
                <w:rFonts w:ascii="Calibri" w:hAnsi="Calibri"/>
                <w:i/>
                <w:w w:val="110"/>
                <w:sz w:val="21"/>
              </w:rPr>
              <w:t>times</w:t>
            </w:r>
            <w:r w:rsidRPr="00AA1372">
              <w:rPr>
                <w:w w:val="110"/>
                <w:sz w:val="21"/>
              </w:rPr>
              <w:t>,</w:t>
            </w:r>
            <w:r w:rsidRPr="00AA1372">
              <w:rPr>
                <w:spacing w:val="17"/>
                <w:w w:val="110"/>
                <w:sz w:val="21"/>
              </w:rPr>
              <w:t xml:space="preserve"> </w:t>
            </w:r>
            <w:r w:rsidRPr="00AA1372">
              <w:rPr>
                <w:rFonts w:ascii="Calibri" w:hAnsi="Calibri"/>
                <w:i/>
                <w:w w:val="110"/>
                <w:sz w:val="21"/>
              </w:rPr>
              <w:t>never</w:t>
            </w:r>
            <w:r w:rsidRPr="00AA1372">
              <w:rPr>
                <w:w w:val="110"/>
                <w:sz w:val="21"/>
              </w:rPr>
              <w:t>,</w:t>
            </w:r>
            <w:r w:rsidRPr="00AA1372">
              <w:rPr>
                <w:spacing w:val="17"/>
                <w:w w:val="110"/>
                <w:sz w:val="21"/>
              </w:rPr>
              <w:t xml:space="preserve"> </w:t>
            </w:r>
            <w:r>
              <w:rPr>
                <w:w w:val="110"/>
                <w:sz w:val="21"/>
              </w:rPr>
              <w:t>предлоги</w:t>
            </w:r>
            <w:r w:rsidRPr="00AA1372">
              <w:rPr>
                <w:spacing w:val="17"/>
                <w:w w:val="110"/>
                <w:sz w:val="21"/>
              </w:rPr>
              <w:t xml:space="preserve"> </w:t>
            </w:r>
            <w:r>
              <w:rPr>
                <w:w w:val="110"/>
                <w:sz w:val="21"/>
              </w:rPr>
              <w:t>времени</w:t>
            </w:r>
            <w:r w:rsidRPr="00AA1372">
              <w:rPr>
                <w:spacing w:val="17"/>
                <w:w w:val="110"/>
                <w:sz w:val="21"/>
              </w:rPr>
              <w:t xml:space="preserve"> </w:t>
            </w:r>
            <w:r w:rsidRPr="00AA1372">
              <w:rPr>
                <w:rFonts w:ascii="Calibri" w:hAnsi="Calibri"/>
                <w:i/>
                <w:w w:val="110"/>
                <w:sz w:val="21"/>
              </w:rPr>
              <w:t>in</w:t>
            </w:r>
            <w:r w:rsidRPr="00AA1372">
              <w:rPr>
                <w:w w:val="110"/>
                <w:sz w:val="21"/>
              </w:rPr>
              <w:t>,</w:t>
            </w:r>
            <w:r w:rsidRPr="00AA1372">
              <w:rPr>
                <w:spacing w:val="17"/>
                <w:w w:val="110"/>
                <w:sz w:val="21"/>
              </w:rPr>
              <w:t xml:space="preserve"> </w:t>
            </w:r>
            <w:r w:rsidRPr="00AA1372">
              <w:rPr>
                <w:rFonts w:ascii="Calibri" w:hAnsi="Calibri"/>
                <w:i/>
                <w:w w:val="110"/>
                <w:sz w:val="21"/>
              </w:rPr>
              <w:t>on</w:t>
            </w:r>
            <w:r w:rsidRPr="00AA1372">
              <w:rPr>
                <w:w w:val="110"/>
                <w:sz w:val="21"/>
              </w:rPr>
              <w:t>,</w:t>
            </w:r>
            <w:r w:rsidRPr="00AA1372">
              <w:rPr>
                <w:spacing w:val="17"/>
                <w:w w:val="110"/>
                <w:sz w:val="21"/>
              </w:rPr>
              <w:t xml:space="preserve"> </w:t>
            </w:r>
            <w:r w:rsidRPr="00AA1372">
              <w:rPr>
                <w:rFonts w:ascii="Calibri" w:hAnsi="Calibri"/>
                <w:i/>
                <w:w w:val="110"/>
                <w:sz w:val="21"/>
              </w:rPr>
              <w:t>at.</w:t>
            </w:r>
          </w:p>
          <w:p w:rsidR="00C63F3C" w:rsidRPr="00AA1372" w:rsidRDefault="00C63F3C" w:rsidP="00E50E3A">
            <w:pPr>
              <w:pStyle w:val="TableParagraph"/>
              <w:numPr>
                <w:ilvl w:val="0"/>
                <w:numId w:val="27"/>
              </w:numPr>
              <w:tabs>
                <w:tab w:val="left" w:pos="331"/>
              </w:tabs>
              <w:spacing w:before="105" w:line="151" w:lineRule="auto"/>
              <w:ind w:right="142" w:firstLine="0"/>
              <w:rPr>
                <w:sz w:val="21"/>
              </w:rPr>
            </w:pPr>
            <w:r>
              <w:rPr>
                <w:w w:val="110"/>
                <w:sz w:val="21"/>
              </w:rPr>
              <w:t>Употребляют</w:t>
            </w:r>
            <w:r w:rsidRPr="00AA1372">
              <w:rPr>
                <w:spacing w:val="37"/>
                <w:w w:val="110"/>
                <w:sz w:val="21"/>
              </w:rPr>
              <w:t xml:space="preserve"> </w:t>
            </w:r>
            <w:r>
              <w:rPr>
                <w:w w:val="110"/>
                <w:sz w:val="21"/>
              </w:rPr>
              <w:t>глаголы</w:t>
            </w:r>
            <w:r w:rsidRPr="00AA1372">
              <w:rPr>
                <w:spacing w:val="37"/>
                <w:w w:val="110"/>
                <w:sz w:val="21"/>
              </w:rPr>
              <w:t xml:space="preserve"> </w:t>
            </w:r>
            <w:r w:rsidRPr="00AA1372">
              <w:rPr>
                <w:rFonts w:ascii="Calibri" w:hAnsi="Calibri"/>
                <w:i/>
                <w:w w:val="110"/>
                <w:sz w:val="21"/>
              </w:rPr>
              <w:t>must/mustn’t</w:t>
            </w:r>
            <w:r w:rsidRPr="00AA1372">
              <w:rPr>
                <w:w w:val="110"/>
                <w:sz w:val="21"/>
              </w:rPr>
              <w:t>,</w:t>
            </w:r>
            <w:r w:rsidRPr="00AA1372">
              <w:rPr>
                <w:spacing w:val="37"/>
                <w:w w:val="110"/>
                <w:sz w:val="21"/>
              </w:rPr>
              <w:t xml:space="preserve"> </w:t>
            </w:r>
            <w:r w:rsidRPr="00AA1372">
              <w:rPr>
                <w:rFonts w:ascii="Calibri" w:hAnsi="Calibri"/>
                <w:i/>
                <w:w w:val="110"/>
                <w:sz w:val="21"/>
              </w:rPr>
              <w:t>have</w:t>
            </w:r>
            <w:r w:rsidRPr="00AA1372">
              <w:rPr>
                <w:rFonts w:ascii="Calibri" w:hAnsi="Calibri"/>
                <w:i/>
                <w:spacing w:val="10"/>
                <w:w w:val="110"/>
                <w:sz w:val="21"/>
              </w:rPr>
              <w:t xml:space="preserve"> </w:t>
            </w:r>
            <w:r w:rsidRPr="00AA1372">
              <w:rPr>
                <w:rFonts w:ascii="Calibri" w:hAnsi="Calibri"/>
                <w:i/>
                <w:w w:val="110"/>
                <w:sz w:val="21"/>
              </w:rPr>
              <w:t>to</w:t>
            </w:r>
            <w:r w:rsidRPr="00AA1372">
              <w:rPr>
                <w:w w:val="110"/>
                <w:sz w:val="21"/>
              </w:rPr>
              <w:t>,</w:t>
            </w:r>
            <w:r w:rsidRPr="00AA1372">
              <w:rPr>
                <w:spacing w:val="37"/>
                <w:w w:val="110"/>
                <w:sz w:val="21"/>
              </w:rPr>
              <w:t xml:space="preserve"> </w:t>
            </w:r>
            <w:r w:rsidRPr="00AA1372">
              <w:rPr>
                <w:rFonts w:ascii="Calibri" w:hAnsi="Calibri"/>
                <w:i/>
                <w:w w:val="110"/>
                <w:sz w:val="21"/>
              </w:rPr>
              <w:t>should/</w:t>
            </w:r>
            <w:r w:rsidRPr="00AA1372">
              <w:rPr>
                <w:rFonts w:ascii="Calibri" w:hAnsi="Calibri"/>
                <w:i/>
                <w:spacing w:val="-50"/>
                <w:w w:val="110"/>
                <w:sz w:val="21"/>
              </w:rPr>
              <w:t xml:space="preserve"> </w:t>
            </w:r>
            <w:r w:rsidRPr="00AA1372">
              <w:rPr>
                <w:rFonts w:ascii="Calibri" w:hAnsi="Calibri"/>
                <w:i/>
                <w:w w:val="110"/>
                <w:sz w:val="21"/>
              </w:rPr>
              <w:t>shouldn’t</w:t>
            </w:r>
            <w:r w:rsidRPr="00AA1372">
              <w:rPr>
                <w:w w:val="110"/>
                <w:sz w:val="21"/>
              </w:rPr>
              <w:t>,</w:t>
            </w:r>
            <w:r w:rsidRPr="00AA1372">
              <w:rPr>
                <w:spacing w:val="11"/>
                <w:w w:val="110"/>
                <w:sz w:val="21"/>
              </w:rPr>
              <w:t xml:space="preserve"> </w:t>
            </w:r>
            <w:r>
              <w:rPr>
                <w:w w:val="110"/>
                <w:sz w:val="21"/>
              </w:rPr>
              <w:t>местоимения</w:t>
            </w:r>
            <w:r w:rsidRPr="00AA1372">
              <w:rPr>
                <w:spacing w:val="11"/>
                <w:w w:val="110"/>
                <w:sz w:val="21"/>
              </w:rPr>
              <w:t xml:space="preserve"> </w:t>
            </w:r>
            <w:r>
              <w:rPr>
                <w:w w:val="110"/>
                <w:sz w:val="21"/>
              </w:rPr>
              <w:t>в</w:t>
            </w:r>
            <w:r w:rsidRPr="00AA1372">
              <w:rPr>
                <w:spacing w:val="11"/>
                <w:w w:val="110"/>
                <w:sz w:val="21"/>
              </w:rPr>
              <w:t xml:space="preserve"> </w:t>
            </w:r>
            <w:r>
              <w:rPr>
                <w:w w:val="110"/>
                <w:sz w:val="21"/>
              </w:rPr>
              <w:t>объектном</w:t>
            </w:r>
            <w:r w:rsidRPr="00AA1372">
              <w:rPr>
                <w:spacing w:val="11"/>
                <w:w w:val="110"/>
                <w:sz w:val="21"/>
              </w:rPr>
              <w:t xml:space="preserve"> </w:t>
            </w:r>
            <w:r>
              <w:rPr>
                <w:w w:val="110"/>
                <w:sz w:val="21"/>
              </w:rPr>
              <w:t>падеже</w:t>
            </w:r>
            <w:r w:rsidRPr="00AA1372">
              <w:rPr>
                <w:w w:val="110"/>
                <w:sz w:val="21"/>
              </w:rPr>
              <w:t>.</w:t>
            </w:r>
          </w:p>
          <w:p w:rsidR="00C63F3C" w:rsidRPr="00C63F3C" w:rsidRDefault="00C63F3C" w:rsidP="00E50E3A">
            <w:pPr>
              <w:pStyle w:val="TableParagraph"/>
              <w:numPr>
                <w:ilvl w:val="0"/>
                <w:numId w:val="27"/>
              </w:numPr>
              <w:tabs>
                <w:tab w:val="left" w:pos="331"/>
              </w:tabs>
              <w:spacing w:line="512" w:lineRule="exact"/>
              <w:ind w:left="330" w:hanging="166"/>
              <w:rPr>
                <w:sz w:val="21"/>
                <w:lang w:val="ru-RU"/>
              </w:rPr>
            </w:pPr>
            <w:r w:rsidRPr="00C63F3C">
              <w:rPr>
                <w:w w:val="110"/>
                <w:sz w:val="21"/>
                <w:lang w:val="ru-RU"/>
              </w:rPr>
              <w:t>Употребляют</w:t>
            </w:r>
            <w:r w:rsidRPr="00C63F3C">
              <w:rPr>
                <w:spacing w:val="17"/>
                <w:w w:val="110"/>
                <w:sz w:val="21"/>
                <w:lang w:val="ru-RU"/>
              </w:rPr>
              <w:t xml:space="preserve"> </w:t>
            </w:r>
            <w:r w:rsidRPr="00C63F3C">
              <w:rPr>
                <w:w w:val="110"/>
                <w:sz w:val="21"/>
                <w:lang w:val="ru-RU"/>
              </w:rPr>
              <w:t>время</w:t>
            </w:r>
            <w:r w:rsidRPr="00C63F3C">
              <w:rPr>
                <w:spacing w:val="17"/>
                <w:w w:val="110"/>
                <w:sz w:val="21"/>
                <w:lang w:val="ru-RU"/>
              </w:rPr>
              <w:t xml:space="preserve"> </w:t>
            </w:r>
            <w:r>
              <w:rPr>
                <w:rFonts w:ascii="Calibri" w:hAnsi="Calibri"/>
                <w:i/>
                <w:w w:val="110"/>
                <w:sz w:val="21"/>
              </w:rPr>
              <w:t>Past</w:t>
            </w:r>
            <w:r w:rsidRPr="00C63F3C">
              <w:rPr>
                <w:rFonts w:ascii="Calibri" w:hAnsi="Calibri"/>
                <w:i/>
                <w:spacing w:val="30"/>
                <w:w w:val="110"/>
                <w:sz w:val="21"/>
                <w:lang w:val="ru-RU"/>
              </w:rPr>
              <w:t xml:space="preserve"> </w:t>
            </w:r>
            <w:r>
              <w:rPr>
                <w:rFonts w:ascii="Calibri" w:hAnsi="Calibri"/>
                <w:i/>
                <w:w w:val="110"/>
                <w:sz w:val="21"/>
              </w:rPr>
              <w:t>Simple</w:t>
            </w:r>
            <w:r w:rsidRPr="00C63F3C">
              <w:rPr>
                <w:rFonts w:ascii="Calibri" w:hAnsi="Calibri"/>
                <w:i/>
                <w:spacing w:val="23"/>
                <w:w w:val="110"/>
                <w:sz w:val="21"/>
                <w:lang w:val="ru-RU"/>
              </w:rPr>
              <w:t xml:space="preserve"> </w:t>
            </w:r>
            <w:r w:rsidRPr="00C63F3C">
              <w:rPr>
                <w:w w:val="110"/>
                <w:sz w:val="21"/>
                <w:lang w:val="ru-RU"/>
              </w:rPr>
              <w:t>(правильные</w:t>
            </w:r>
            <w:r w:rsidRPr="00C63F3C">
              <w:rPr>
                <w:spacing w:val="17"/>
                <w:w w:val="110"/>
                <w:sz w:val="21"/>
                <w:lang w:val="ru-RU"/>
              </w:rPr>
              <w:t xml:space="preserve"> </w:t>
            </w:r>
            <w:r w:rsidRPr="00C63F3C">
              <w:rPr>
                <w:w w:val="110"/>
                <w:sz w:val="21"/>
                <w:lang w:val="ru-RU"/>
              </w:rPr>
              <w:t>глаголы).</w:t>
            </w:r>
          </w:p>
        </w:tc>
      </w:tr>
    </w:tbl>
    <w:p w:rsidR="00C63F3C" w:rsidRDefault="00C63F3C" w:rsidP="00C63F3C">
      <w:pPr>
        <w:spacing w:line="512" w:lineRule="exact"/>
        <w:rPr>
          <w:sz w:val="21"/>
        </w:rPr>
        <w:sectPr w:rsidR="00C63F3C">
          <w:headerReference w:type="default" r:id="rId43"/>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rPr>
          <w:rFonts w:ascii="Calibri"/>
          <w:i/>
          <w:sz w:val="20"/>
        </w:rPr>
      </w:pPr>
    </w:p>
    <w:p w:rsidR="00C63F3C" w:rsidRDefault="00C63F3C" w:rsidP="00C63F3C">
      <w:pPr>
        <w:pStyle w:val="af0"/>
        <w:spacing w:before="10"/>
        <w:rPr>
          <w:rFonts w:ascii="Calibri"/>
          <w:i/>
          <w:sz w:val="19"/>
        </w:rPr>
      </w:pPr>
    </w:p>
    <w:p w:rsidR="00C63F3C" w:rsidRDefault="00C63F3C" w:rsidP="00C63F3C">
      <w:pPr>
        <w:spacing w:before="67" w:after="59"/>
        <w:ind w:right="135"/>
        <w:jc w:val="right"/>
        <w:rPr>
          <w:rFonts w:ascii="Calibri" w:hAnsi="Calibri"/>
          <w:i/>
          <w:sz w:val="21"/>
        </w:rPr>
      </w:pPr>
      <w:r>
        <w:rPr>
          <w:rFonts w:ascii="Calibri" w:hAnsi="Calibri"/>
          <w:i/>
          <w:w w:val="115"/>
          <w:sz w:val="21"/>
        </w:rPr>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Tr="00C63F3C">
        <w:trPr>
          <w:trHeight w:val="5807"/>
        </w:trPr>
        <w:tc>
          <w:tcPr>
            <w:tcW w:w="4074" w:type="dxa"/>
            <w:tcBorders>
              <w:bottom w:val="nil"/>
            </w:tcBorders>
          </w:tcPr>
          <w:p w:rsidR="00C63F3C" w:rsidRPr="00C63F3C" w:rsidRDefault="00C63F3C" w:rsidP="00C63F3C">
            <w:pPr>
              <w:pStyle w:val="TableParagraph"/>
              <w:spacing w:before="69" w:line="244" w:lineRule="auto"/>
              <w:ind w:right="142"/>
              <w:jc w:val="both"/>
              <w:rPr>
                <w:rFonts w:ascii="Calibri" w:hAnsi="Calibri"/>
                <w:b/>
                <w:sz w:val="21"/>
                <w:lang w:val="ru-RU"/>
              </w:rPr>
            </w:pPr>
            <w:r w:rsidRPr="00C63F3C">
              <w:rPr>
                <w:rFonts w:ascii="Calibri" w:hAnsi="Calibri"/>
                <w:b/>
                <w:w w:val="115"/>
                <w:sz w:val="21"/>
                <w:lang w:val="ru-RU"/>
              </w:rPr>
              <w:t>Мир</w:t>
            </w:r>
            <w:r w:rsidRPr="00C63F3C">
              <w:rPr>
                <w:rFonts w:ascii="Calibri" w:hAnsi="Calibri"/>
                <w:b/>
                <w:spacing w:val="1"/>
                <w:w w:val="115"/>
                <w:sz w:val="21"/>
                <w:lang w:val="ru-RU"/>
              </w:rPr>
              <w:t xml:space="preserve"> </w:t>
            </w:r>
            <w:r w:rsidRPr="00C63F3C">
              <w:rPr>
                <w:rFonts w:ascii="Calibri" w:hAnsi="Calibri"/>
                <w:b/>
                <w:w w:val="115"/>
                <w:sz w:val="21"/>
                <w:lang w:val="ru-RU"/>
              </w:rPr>
              <w:t>вокруг</w:t>
            </w:r>
            <w:r w:rsidRPr="00C63F3C">
              <w:rPr>
                <w:rFonts w:ascii="Calibri" w:hAnsi="Calibri"/>
                <w:b/>
                <w:spacing w:val="1"/>
                <w:w w:val="115"/>
                <w:sz w:val="21"/>
                <w:lang w:val="ru-RU"/>
              </w:rPr>
              <w:t xml:space="preserve"> </w:t>
            </w:r>
            <w:r w:rsidRPr="00C63F3C">
              <w:rPr>
                <w:rFonts w:ascii="Calibri" w:hAnsi="Calibri"/>
                <w:b/>
                <w:w w:val="115"/>
                <w:sz w:val="21"/>
                <w:lang w:val="ru-RU"/>
              </w:rPr>
              <w:t>меня.</w:t>
            </w:r>
            <w:r w:rsidRPr="00C63F3C">
              <w:rPr>
                <w:rFonts w:ascii="Calibri" w:hAnsi="Calibri"/>
                <w:b/>
                <w:spacing w:val="1"/>
                <w:w w:val="115"/>
                <w:sz w:val="21"/>
                <w:lang w:val="ru-RU"/>
              </w:rPr>
              <w:t xml:space="preserve"> </w:t>
            </w:r>
            <w:r w:rsidRPr="00C63F3C">
              <w:rPr>
                <w:w w:val="115"/>
                <w:sz w:val="21"/>
                <w:lang w:val="ru-RU"/>
              </w:rPr>
              <w:t>Мой дом/ква</w:t>
            </w:r>
            <w:proofErr w:type="gramStart"/>
            <w:r w:rsidRPr="00C63F3C">
              <w:rPr>
                <w:w w:val="115"/>
                <w:sz w:val="21"/>
                <w:lang w:val="ru-RU"/>
              </w:rPr>
              <w:t>р-</w:t>
            </w:r>
            <w:proofErr w:type="gramEnd"/>
            <w:r w:rsidRPr="00C63F3C">
              <w:rPr>
                <w:spacing w:val="1"/>
                <w:w w:val="115"/>
                <w:sz w:val="21"/>
                <w:lang w:val="ru-RU"/>
              </w:rPr>
              <w:t xml:space="preserve"> </w:t>
            </w:r>
            <w:r w:rsidRPr="00C63F3C">
              <w:rPr>
                <w:w w:val="115"/>
                <w:sz w:val="21"/>
                <w:lang w:val="ru-RU"/>
              </w:rPr>
              <w:t xml:space="preserve">тира/комната:  </w:t>
            </w:r>
            <w:r w:rsidRPr="00C63F3C">
              <w:rPr>
                <w:spacing w:val="1"/>
                <w:w w:val="115"/>
                <w:sz w:val="21"/>
                <w:lang w:val="ru-RU"/>
              </w:rPr>
              <w:t xml:space="preserve"> </w:t>
            </w:r>
            <w:r w:rsidRPr="00C63F3C">
              <w:rPr>
                <w:w w:val="115"/>
                <w:sz w:val="21"/>
                <w:lang w:val="ru-RU"/>
              </w:rPr>
              <w:t xml:space="preserve">названия  </w:t>
            </w:r>
            <w:r w:rsidRPr="00C63F3C">
              <w:rPr>
                <w:spacing w:val="1"/>
                <w:w w:val="115"/>
                <w:sz w:val="21"/>
                <w:lang w:val="ru-RU"/>
              </w:rPr>
              <w:t xml:space="preserve"> </w:t>
            </w:r>
            <w:r w:rsidRPr="00C63F3C">
              <w:rPr>
                <w:w w:val="115"/>
                <w:sz w:val="21"/>
                <w:lang w:val="ru-RU"/>
              </w:rPr>
              <w:t>комнат,</w:t>
            </w:r>
            <w:r w:rsidRPr="00C63F3C">
              <w:rPr>
                <w:spacing w:val="1"/>
                <w:w w:val="115"/>
                <w:sz w:val="21"/>
                <w:lang w:val="ru-RU"/>
              </w:rPr>
              <w:t xml:space="preserve"> </w:t>
            </w:r>
            <w:r w:rsidRPr="00C63F3C">
              <w:rPr>
                <w:w w:val="115"/>
                <w:sz w:val="21"/>
                <w:lang w:val="ru-RU"/>
              </w:rPr>
              <w:t>их</w:t>
            </w:r>
            <w:r w:rsidRPr="00C63F3C">
              <w:rPr>
                <w:spacing w:val="-5"/>
                <w:w w:val="115"/>
                <w:sz w:val="21"/>
                <w:lang w:val="ru-RU"/>
              </w:rPr>
              <w:t xml:space="preserve"> </w:t>
            </w:r>
            <w:r w:rsidRPr="00C63F3C">
              <w:rPr>
                <w:w w:val="115"/>
                <w:sz w:val="21"/>
                <w:lang w:val="ru-RU"/>
              </w:rPr>
              <w:t>размер,</w:t>
            </w:r>
            <w:r w:rsidRPr="00C63F3C">
              <w:rPr>
                <w:spacing w:val="-4"/>
                <w:w w:val="115"/>
                <w:sz w:val="21"/>
                <w:lang w:val="ru-RU"/>
              </w:rPr>
              <w:t xml:space="preserve"> </w:t>
            </w:r>
            <w:r w:rsidRPr="00C63F3C">
              <w:rPr>
                <w:w w:val="115"/>
                <w:sz w:val="21"/>
                <w:lang w:val="ru-RU"/>
              </w:rPr>
              <w:t>предметы</w:t>
            </w:r>
            <w:r w:rsidRPr="00C63F3C">
              <w:rPr>
                <w:spacing w:val="-5"/>
                <w:w w:val="115"/>
                <w:sz w:val="21"/>
                <w:lang w:val="ru-RU"/>
              </w:rPr>
              <w:t xml:space="preserve"> </w:t>
            </w:r>
            <w:r w:rsidRPr="00C63F3C">
              <w:rPr>
                <w:w w:val="115"/>
                <w:sz w:val="21"/>
                <w:lang w:val="ru-RU"/>
              </w:rPr>
              <w:t>мебели</w:t>
            </w:r>
            <w:r w:rsidRPr="00C63F3C">
              <w:rPr>
                <w:spacing w:val="-4"/>
                <w:w w:val="115"/>
                <w:sz w:val="21"/>
                <w:lang w:val="ru-RU"/>
              </w:rPr>
              <w:t xml:space="preserve"> </w:t>
            </w:r>
            <w:r w:rsidRPr="00C63F3C">
              <w:rPr>
                <w:w w:val="115"/>
                <w:sz w:val="21"/>
                <w:lang w:val="ru-RU"/>
              </w:rPr>
              <w:t>и</w:t>
            </w:r>
            <w:r w:rsidRPr="00C63F3C">
              <w:rPr>
                <w:spacing w:val="-5"/>
                <w:w w:val="115"/>
                <w:sz w:val="21"/>
                <w:lang w:val="ru-RU"/>
              </w:rPr>
              <w:t xml:space="preserve"> </w:t>
            </w:r>
            <w:r w:rsidRPr="00C63F3C">
              <w:rPr>
                <w:w w:val="115"/>
                <w:sz w:val="21"/>
                <w:lang w:val="ru-RU"/>
              </w:rPr>
              <w:t>инте-</w:t>
            </w:r>
            <w:r w:rsidRPr="00C63F3C">
              <w:rPr>
                <w:spacing w:val="-58"/>
                <w:w w:val="115"/>
                <w:sz w:val="21"/>
                <w:lang w:val="ru-RU"/>
              </w:rPr>
              <w:t xml:space="preserve"> </w:t>
            </w:r>
            <w:r w:rsidRPr="00C63F3C">
              <w:rPr>
                <w:w w:val="110"/>
                <w:sz w:val="21"/>
                <w:lang w:val="ru-RU"/>
              </w:rPr>
              <w:t>рьера. Мой город/село (общие сведе-</w:t>
            </w:r>
            <w:r w:rsidRPr="00C63F3C">
              <w:rPr>
                <w:spacing w:val="1"/>
                <w:w w:val="110"/>
                <w:sz w:val="21"/>
                <w:lang w:val="ru-RU"/>
              </w:rPr>
              <w:t xml:space="preserve"> </w:t>
            </w:r>
            <w:r w:rsidRPr="00C63F3C">
              <w:rPr>
                <w:w w:val="115"/>
                <w:sz w:val="21"/>
                <w:lang w:val="ru-RU"/>
              </w:rPr>
              <w:t>ния).</w:t>
            </w:r>
            <w:r w:rsidRPr="00C63F3C">
              <w:rPr>
                <w:spacing w:val="6"/>
                <w:w w:val="115"/>
                <w:sz w:val="21"/>
                <w:lang w:val="ru-RU"/>
              </w:rPr>
              <w:t xml:space="preserve"> </w:t>
            </w:r>
            <w:r w:rsidRPr="00C63F3C">
              <w:rPr>
                <w:rFonts w:ascii="Calibri" w:hAnsi="Calibri"/>
                <w:b/>
                <w:w w:val="115"/>
                <w:sz w:val="21"/>
                <w:lang w:val="ru-RU"/>
              </w:rPr>
              <w:t>(6</w:t>
            </w:r>
            <w:r w:rsidRPr="00C63F3C">
              <w:rPr>
                <w:rFonts w:ascii="Calibri" w:hAnsi="Calibri"/>
                <w:b/>
                <w:spacing w:val="-27"/>
                <w:w w:val="115"/>
                <w:sz w:val="21"/>
                <w:lang w:val="ru-RU"/>
              </w:rPr>
              <w:t xml:space="preserve"> </w:t>
            </w:r>
            <w:r w:rsidRPr="00C63F3C">
              <w:rPr>
                <w:rFonts w:ascii="Calibri" w:hAnsi="Calibri"/>
                <w:b/>
                <w:w w:val="115"/>
                <w:sz w:val="21"/>
                <w:lang w:val="ru-RU"/>
              </w:rPr>
              <w:t>ч)</w:t>
            </w:r>
          </w:p>
          <w:p w:rsidR="00C63F3C" w:rsidRPr="00C63F3C" w:rsidRDefault="00C63F3C" w:rsidP="00C63F3C">
            <w:pPr>
              <w:pStyle w:val="TableParagraph"/>
              <w:spacing w:line="241" w:lineRule="exact"/>
              <w:rPr>
                <w:rFonts w:ascii="Calibri" w:hAnsi="Calibri"/>
                <w:b/>
                <w:sz w:val="21"/>
                <w:lang w:val="ru-RU"/>
              </w:rPr>
            </w:pPr>
            <w:r>
              <w:rPr>
                <w:rFonts w:ascii="Calibri" w:hAnsi="Calibri"/>
                <w:i/>
                <w:w w:val="115"/>
                <w:sz w:val="21"/>
              </w:rPr>
              <w:t>Module</w:t>
            </w:r>
            <w:r w:rsidRPr="00C63F3C">
              <w:rPr>
                <w:rFonts w:ascii="Calibri" w:hAnsi="Calibri"/>
                <w:i/>
                <w:spacing w:val="26"/>
                <w:w w:val="115"/>
                <w:sz w:val="21"/>
                <w:lang w:val="ru-RU"/>
              </w:rPr>
              <w:t xml:space="preserve"> </w:t>
            </w:r>
            <w:r w:rsidRPr="00C63F3C">
              <w:rPr>
                <w:rFonts w:ascii="Calibri" w:hAnsi="Calibri"/>
                <w:i/>
                <w:w w:val="115"/>
                <w:sz w:val="21"/>
                <w:lang w:val="ru-RU"/>
              </w:rPr>
              <w:t>1</w:t>
            </w:r>
            <w:r w:rsidRPr="00C63F3C">
              <w:rPr>
                <w:rFonts w:ascii="Calibri" w:hAnsi="Calibri"/>
                <w:i/>
                <w:spacing w:val="-26"/>
                <w:w w:val="115"/>
                <w:sz w:val="21"/>
                <w:lang w:val="ru-RU"/>
              </w:rPr>
              <w:t xml:space="preserve"> </w:t>
            </w:r>
            <w:r w:rsidRPr="00C63F3C">
              <w:rPr>
                <w:rFonts w:ascii="Calibri" w:hAnsi="Calibri"/>
                <w:i/>
                <w:w w:val="115"/>
                <w:sz w:val="21"/>
                <w:lang w:val="ru-RU"/>
              </w:rPr>
              <w:t>—</w:t>
            </w:r>
            <w:r w:rsidRPr="00C63F3C">
              <w:rPr>
                <w:rFonts w:ascii="Calibri" w:hAnsi="Calibri"/>
                <w:i/>
                <w:spacing w:val="-25"/>
                <w:w w:val="115"/>
                <w:sz w:val="21"/>
                <w:lang w:val="ru-RU"/>
              </w:rPr>
              <w:t xml:space="preserve"> </w:t>
            </w:r>
            <w:r>
              <w:rPr>
                <w:rFonts w:ascii="Calibri" w:hAnsi="Calibri"/>
                <w:i/>
                <w:w w:val="115"/>
                <w:sz w:val="21"/>
              </w:rPr>
              <w:t>In</w:t>
            </w:r>
            <w:r w:rsidRPr="00C63F3C">
              <w:rPr>
                <w:rFonts w:ascii="Calibri" w:hAnsi="Calibri"/>
                <w:i/>
                <w:spacing w:val="26"/>
                <w:w w:val="115"/>
                <w:sz w:val="21"/>
                <w:lang w:val="ru-RU"/>
              </w:rPr>
              <w:t xml:space="preserve"> </w:t>
            </w:r>
            <w:r>
              <w:rPr>
                <w:rFonts w:ascii="Calibri" w:hAnsi="Calibri"/>
                <w:i/>
                <w:w w:val="115"/>
                <w:sz w:val="21"/>
              </w:rPr>
              <w:t>Town</w:t>
            </w:r>
            <w:r w:rsidRPr="00C63F3C">
              <w:rPr>
                <w:rFonts w:ascii="Calibri" w:hAnsi="Calibri"/>
                <w:i/>
                <w:spacing w:val="19"/>
                <w:w w:val="115"/>
                <w:sz w:val="21"/>
                <w:lang w:val="ru-RU"/>
              </w:rPr>
              <w:t xml:space="preserve"> </w:t>
            </w:r>
            <w:r w:rsidRPr="00C63F3C">
              <w:rPr>
                <w:rFonts w:ascii="Calibri" w:hAnsi="Calibri"/>
                <w:b/>
                <w:w w:val="115"/>
                <w:sz w:val="21"/>
                <w:lang w:val="ru-RU"/>
              </w:rPr>
              <w:t>(2</w:t>
            </w:r>
            <w:r w:rsidRPr="00C63F3C">
              <w:rPr>
                <w:rFonts w:ascii="Calibri" w:hAnsi="Calibri"/>
                <w:b/>
                <w:spacing w:val="-26"/>
                <w:w w:val="115"/>
                <w:sz w:val="21"/>
                <w:lang w:val="ru-RU"/>
              </w:rPr>
              <w:t xml:space="preserve"> </w:t>
            </w:r>
            <w:r w:rsidRPr="00C63F3C">
              <w:rPr>
                <w:rFonts w:ascii="Calibri" w:hAnsi="Calibri"/>
                <w:b/>
                <w:w w:val="115"/>
                <w:sz w:val="21"/>
                <w:lang w:val="ru-RU"/>
              </w:rPr>
              <w:t>ч)</w:t>
            </w:r>
          </w:p>
          <w:p w:rsidR="00C63F3C" w:rsidRPr="00AA1372" w:rsidRDefault="00C63F3C" w:rsidP="00C63F3C">
            <w:pPr>
              <w:pStyle w:val="TableParagraph"/>
              <w:spacing w:line="253" w:lineRule="exact"/>
              <w:rPr>
                <w:rFonts w:ascii="Calibri" w:hAnsi="Calibri"/>
                <w:b/>
                <w:sz w:val="21"/>
              </w:rPr>
            </w:pPr>
            <w:r w:rsidRPr="00AA1372">
              <w:rPr>
                <w:rFonts w:ascii="Calibri" w:hAnsi="Calibri"/>
                <w:i/>
                <w:w w:val="115"/>
                <w:sz w:val="21"/>
              </w:rPr>
              <w:t>Module</w:t>
            </w:r>
            <w:r w:rsidRPr="00AA1372">
              <w:rPr>
                <w:rFonts w:ascii="Calibri" w:hAnsi="Calibri"/>
                <w:i/>
                <w:spacing w:val="22"/>
                <w:w w:val="115"/>
                <w:sz w:val="21"/>
              </w:rPr>
              <w:t xml:space="preserve"> </w:t>
            </w:r>
            <w:r w:rsidRPr="00AA1372">
              <w:rPr>
                <w:rFonts w:ascii="Calibri" w:hAnsi="Calibri"/>
                <w:i/>
                <w:w w:val="115"/>
                <w:sz w:val="21"/>
              </w:rPr>
              <w:t>4</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Who</w:t>
            </w:r>
            <w:r w:rsidRPr="00AA1372">
              <w:rPr>
                <w:rFonts w:ascii="Calibri" w:hAnsi="Calibri"/>
                <w:i/>
                <w:spacing w:val="22"/>
                <w:w w:val="115"/>
                <w:sz w:val="21"/>
              </w:rPr>
              <w:t xml:space="preserve"> </w:t>
            </w:r>
            <w:r w:rsidRPr="00AA1372">
              <w:rPr>
                <w:rFonts w:ascii="Calibri" w:hAnsi="Calibri"/>
                <w:i/>
                <w:w w:val="115"/>
                <w:sz w:val="21"/>
              </w:rPr>
              <w:t>Was</w:t>
            </w:r>
            <w:r w:rsidRPr="00AA1372">
              <w:rPr>
                <w:rFonts w:ascii="Calibri" w:hAnsi="Calibri"/>
                <w:i/>
                <w:spacing w:val="22"/>
                <w:w w:val="115"/>
                <w:sz w:val="21"/>
              </w:rPr>
              <w:t xml:space="preserve"> </w:t>
            </w:r>
            <w:r w:rsidRPr="00AA1372">
              <w:rPr>
                <w:rFonts w:ascii="Calibri" w:hAnsi="Calibri"/>
                <w:i/>
                <w:w w:val="115"/>
                <w:sz w:val="21"/>
              </w:rPr>
              <w:t>It?</w:t>
            </w:r>
            <w:r w:rsidRPr="00AA1372">
              <w:rPr>
                <w:rFonts w:ascii="Calibri" w:hAnsi="Calibri"/>
                <w:i/>
                <w:spacing w:val="15"/>
                <w:w w:val="115"/>
                <w:sz w:val="21"/>
              </w:rPr>
              <w:t xml:space="preserve"> </w:t>
            </w:r>
            <w:r w:rsidRPr="00AA1372">
              <w:rPr>
                <w:rFonts w:ascii="Calibri" w:hAnsi="Calibri"/>
                <w:b/>
                <w:w w:val="115"/>
                <w:sz w:val="21"/>
              </w:rPr>
              <w:t>(4</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before="5"/>
              <w:ind w:left="0"/>
              <w:rPr>
                <w:rFonts w:ascii="Calibri"/>
                <w:i/>
                <w:sz w:val="20"/>
              </w:rPr>
            </w:pPr>
          </w:p>
          <w:p w:rsidR="00C63F3C" w:rsidRPr="00C63F3C" w:rsidRDefault="00C63F3C" w:rsidP="00C63F3C">
            <w:pPr>
              <w:pStyle w:val="TableParagraph"/>
              <w:spacing w:line="237" w:lineRule="auto"/>
              <w:ind w:right="137"/>
              <w:rPr>
                <w:rFonts w:ascii="Calibri" w:hAnsi="Calibri"/>
                <w:b/>
                <w:sz w:val="21"/>
                <w:lang w:val="ru-RU"/>
              </w:rPr>
            </w:pPr>
            <w:r w:rsidRPr="00C63F3C">
              <w:rPr>
                <w:w w:val="115"/>
                <w:sz w:val="21"/>
                <w:lang w:val="ru-RU"/>
              </w:rPr>
              <w:t>Любимое</w:t>
            </w:r>
            <w:r w:rsidRPr="00C63F3C">
              <w:rPr>
                <w:spacing w:val="8"/>
                <w:w w:val="115"/>
                <w:sz w:val="21"/>
                <w:lang w:val="ru-RU"/>
              </w:rPr>
              <w:t xml:space="preserve"> </w:t>
            </w:r>
            <w:r w:rsidRPr="00C63F3C">
              <w:rPr>
                <w:w w:val="115"/>
                <w:sz w:val="21"/>
                <w:lang w:val="ru-RU"/>
              </w:rPr>
              <w:t>время</w:t>
            </w:r>
            <w:r w:rsidRPr="00C63F3C">
              <w:rPr>
                <w:spacing w:val="8"/>
                <w:w w:val="115"/>
                <w:sz w:val="21"/>
                <w:lang w:val="ru-RU"/>
              </w:rPr>
              <w:t xml:space="preserve"> </w:t>
            </w:r>
            <w:r w:rsidRPr="00C63F3C">
              <w:rPr>
                <w:w w:val="115"/>
                <w:sz w:val="21"/>
                <w:lang w:val="ru-RU"/>
              </w:rPr>
              <w:t>года.</w:t>
            </w:r>
            <w:r w:rsidRPr="00C63F3C">
              <w:rPr>
                <w:spacing w:val="9"/>
                <w:w w:val="115"/>
                <w:sz w:val="21"/>
                <w:lang w:val="ru-RU"/>
              </w:rPr>
              <w:t xml:space="preserve"> </w:t>
            </w:r>
            <w:r w:rsidRPr="00C63F3C">
              <w:rPr>
                <w:w w:val="115"/>
                <w:sz w:val="21"/>
                <w:lang w:val="ru-RU"/>
              </w:rPr>
              <w:t>Погода.</w:t>
            </w:r>
            <w:r w:rsidRPr="00C63F3C">
              <w:rPr>
                <w:spacing w:val="8"/>
                <w:w w:val="115"/>
                <w:sz w:val="21"/>
                <w:lang w:val="ru-RU"/>
              </w:rPr>
              <w:t xml:space="preserve"> </w:t>
            </w:r>
            <w:r w:rsidRPr="00C63F3C">
              <w:rPr>
                <w:w w:val="115"/>
                <w:sz w:val="21"/>
                <w:lang w:val="ru-RU"/>
              </w:rPr>
              <w:t>Заня-</w:t>
            </w:r>
            <w:r w:rsidRPr="00C63F3C">
              <w:rPr>
                <w:spacing w:val="-57"/>
                <w:w w:val="115"/>
                <w:sz w:val="21"/>
                <w:lang w:val="ru-RU"/>
              </w:rPr>
              <w:t xml:space="preserve"> </w:t>
            </w:r>
            <w:r w:rsidRPr="00C63F3C">
              <w:rPr>
                <w:w w:val="110"/>
                <w:sz w:val="21"/>
                <w:lang w:val="ru-RU"/>
              </w:rPr>
              <w:t>тия</w:t>
            </w:r>
            <w:r w:rsidRPr="00C63F3C">
              <w:rPr>
                <w:spacing w:val="13"/>
                <w:w w:val="110"/>
                <w:sz w:val="21"/>
                <w:lang w:val="ru-RU"/>
              </w:rPr>
              <w:t xml:space="preserve"> </w:t>
            </w:r>
            <w:r w:rsidRPr="00C63F3C">
              <w:rPr>
                <w:w w:val="110"/>
                <w:sz w:val="21"/>
                <w:lang w:val="ru-RU"/>
              </w:rPr>
              <w:t>в</w:t>
            </w:r>
            <w:r w:rsidRPr="00C63F3C">
              <w:rPr>
                <w:spacing w:val="14"/>
                <w:w w:val="110"/>
                <w:sz w:val="21"/>
                <w:lang w:val="ru-RU"/>
              </w:rPr>
              <w:t xml:space="preserve"> </w:t>
            </w:r>
            <w:r w:rsidRPr="00C63F3C">
              <w:rPr>
                <w:w w:val="110"/>
                <w:sz w:val="21"/>
                <w:lang w:val="ru-RU"/>
              </w:rPr>
              <w:t>разные</w:t>
            </w:r>
            <w:r w:rsidRPr="00C63F3C">
              <w:rPr>
                <w:spacing w:val="14"/>
                <w:w w:val="110"/>
                <w:sz w:val="21"/>
                <w:lang w:val="ru-RU"/>
              </w:rPr>
              <w:t xml:space="preserve"> </w:t>
            </w:r>
            <w:r w:rsidRPr="00C63F3C">
              <w:rPr>
                <w:w w:val="110"/>
                <w:sz w:val="21"/>
                <w:lang w:val="ru-RU"/>
              </w:rPr>
              <w:t>времена</w:t>
            </w:r>
            <w:r w:rsidRPr="00C63F3C">
              <w:rPr>
                <w:spacing w:val="14"/>
                <w:w w:val="110"/>
                <w:sz w:val="21"/>
                <w:lang w:val="ru-RU"/>
              </w:rPr>
              <w:t xml:space="preserve"> </w:t>
            </w:r>
            <w:r w:rsidRPr="00C63F3C">
              <w:rPr>
                <w:w w:val="110"/>
                <w:sz w:val="21"/>
                <w:lang w:val="ru-RU"/>
              </w:rPr>
              <w:t>года.</w:t>
            </w:r>
            <w:r w:rsidRPr="00C63F3C">
              <w:rPr>
                <w:spacing w:val="12"/>
                <w:w w:val="110"/>
                <w:sz w:val="21"/>
                <w:lang w:val="ru-RU"/>
              </w:rPr>
              <w:t xml:space="preserve"> </w:t>
            </w:r>
            <w:r w:rsidRPr="00AA1372">
              <w:rPr>
                <w:rFonts w:ascii="Calibri" w:hAnsi="Calibri"/>
                <w:b/>
                <w:w w:val="110"/>
                <w:sz w:val="21"/>
              </w:rPr>
              <w:t>(8</w:t>
            </w:r>
            <w:r w:rsidRPr="00AA1372">
              <w:rPr>
                <w:rFonts w:ascii="Calibri" w:hAnsi="Calibri"/>
                <w:b/>
                <w:spacing w:val="-23"/>
                <w:w w:val="110"/>
                <w:sz w:val="21"/>
              </w:rPr>
              <w:t xml:space="preserve"> </w:t>
            </w:r>
            <w:r>
              <w:rPr>
                <w:rFonts w:ascii="Calibri" w:hAnsi="Calibri"/>
                <w:b/>
                <w:w w:val="110"/>
                <w:sz w:val="21"/>
              </w:rPr>
              <w:t>ч</w:t>
            </w:r>
            <w:r w:rsidRPr="00AA1372">
              <w:rPr>
                <w:rFonts w:ascii="Calibri" w:hAnsi="Calibri"/>
                <w:b/>
                <w:w w:val="110"/>
                <w:sz w:val="21"/>
              </w:rPr>
              <w:t>)</w:t>
            </w:r>
            <w:r w:rsidRPr="00AA1372">
              <w:rPr>
                <w:rFonts w:ascii="Calibri" w:hAnsi="Calibri"/>
                <w:b/>
                <w:spacing w:val="1"/>
                <w:w w:val="110"/>
                <w:sz w:val="21"/>
              </w:rPr>
              <w:t xml:space="preserve"> </w:t>
            </w: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9"/>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C63F3C">
              <w:rPr>
                <w:rFonts w:ascii="Calibri" w:hAnsi="Calibri"/>
                <w:b/>
                <w:w w:val="115"/>
                <w:sz w:val="21"/>
                <w:lang w:val="ru-RU"/>
              </w:rPr>
              <w:t>(2</w:t>
            </w:r>
            <w:r w:rsidRPr="00C63F3C">
              <w:rPr>
                <w:rFonts w:ascii="Calibri" w:hAnsi="Calibri"/>
                <w:b/>
                <w:spacing w:val="-28"/>
                <w:w w:val="115"/>
                <w:sz w:val="21"/>
                <w:lang w:val="ru-RU"/>
              </w:rPr>
              <w:t xml:space="preserve"> </w:t>
            </w:r>
            <w:r w:rsidRPr="00C63F3C">
              <w:rPr>
                <w:rFonts w:ascii="Calibri" w:hAnsi="Calibri"/>
                <w:b/>
                <w:w w:val="115"/>
                <w:sz w:val="21"/>
                <w:lang w:val="ru-RU"/>
              </w:rPr>
              <w:t>ч)</w:t>
            </w:r>
            <w:r w:rsidRPr="00C63F3C">
              <w:rPr>
                <w:rFonts w:ascii="Calibri" w:hAnsi="Calibri"/>
                <w:b/>
                <w:spacing w:val="-52"/>
                <w:w w:val="115"/>
                <w:sz w:val="21"/>
                <w:lang w:val="ru-RU"/>
              </w:rPr>
              <w:t xml:space="preserve"> </w:t>
            </w:r>
            <w:r>
              <w:rPr>
                <w:rFonts w:ascii="Calibri" w:hAnsi="Calibri"/>
                <w:i/>
                <w:w w:val="115"/>
                <w:sz w:val="21"/>
              </w:rPr>
              <w:t>Module</w:t>
            </w:r>
            <w:r w:rsidRPr="00C63F3C">
              <w:rPr>
                <w:rFonts w:ascii="Calibri" w:hAnsi="Calibri"/>
                <w:i/>
                <w:spacing w:val="21"/>
                <w:w w:val="115"/>
                <w:sz w:val="21"/>
                <w:lang w:val="ru-RU"/>
              </w:rPr>
              <w:t xml:space="preserve"> </w:t>
            </w:r>
            <w:r w:rsidRPr="00C63F3C">
              <w:rPr>
                <w:rFonts w:ascii="Calibri" w:hAnsi="Calibri"/>
                <w:i/>
                <w:w w:val="115"/>
                <w:sz w:val="21"/>
                <w:lang w:val="ru-RU"/>
              </w:rPr>
              <w:t>10</w:t>
            </w:r>
            <w:r w:rsidRPr="00C63F3C">
              <w:rPr>
                <w:rFonts w:ascii="Calibri" w:hAnsi="Calibri"/>
                <w:i/>
                <w:spacing w:val="-27"/>
                <w:w w:val="115"/>
                <w:sz w:val="21"/>
                <w:lang w:val="ru-RU"/>
              </w:rPr>
              <w:t xml:space="preserve"> </w:t>
            </w:r>
            <w:r w:rsidRPr="00C63F3C">
              <w:rPr>
                <w:rFonts w:ascii="Calibri" w:hAnsi="Calibri"/>
                <w:i/>
                <w:w w:val="115"/>
                <w:sz w:val="21"/>
                <w:lang w:val="ru-RU"/>
              </w:rPr>
              <w:t>—</w:t>
            </w:r>
            <w:r w:rsidRPr="00C63F3C">
              <w:rPr>
                <w:rFonts w:ascii="Calibri" w:hAnsi="Calibri"/>
                <w:i/>
                <w:spacing w:val="-27"/>
                <w:w w:val="115"/>
                <w:sz w:val="21"/>
                <w:lang w:val="ru-RU"/>
              </w:rPr>
              <w:t xml:space="preserve"> </w:t>
            </w:r>
            <w:r>
              <w:rPr>
                <w:rFonts w:ascii="Calibri" w:hAnsi="Calibri"/>
                <w:i/>
                <w:w w:val="115"/>
                <w:sz w:val="21"/>
              </w:rPr>
              <w:t>Port</w:t>
            </w:r>
            <w:r w:rsidRPr="00C63F3C">
              <w:rPr>
                <w:rFonts w:ascii="Calibri" w:hAnsi="Calibri"/>
                <w:i/>
                <w:spacing w:val="21"/>
                <w:w w:val="115"/>
                <w:sz w:val="21"/>
                <w:lang w:val="ru-RU"/>
              </w:rPr>
              <w:t xml:space="preserve"> </w:t>
            </w:r>
            <w:r>
              <w:rPr>
                <w:rFonts w:ascii="Calibri" w:hAnsi="Calibri"/>
                <w:i/>
                <w:w w:val="115"/>
                <w:sz w:val="21"/>
              </w:rPr>
              <w:t>Fairy</w:t>
            </w:r>
            <w:r w:rsidRPr="00C63F3C">
              <w:rPr>
                <w:rFonts w:ascii="Calibri" w:hAnsi="Calibri"/>
                <w:i/>
                <w:spacing w:val="24"/>
                <w:w w:val="115"/>
                <w:sz w:val="21"/>
                <w:lang w:val="ru-RU"/>
              </w:rPr>
              <w:t xml:space="preserve"> </w:t>
            </w:r>
            <w:r w:rsidRPr="00C63F3C">
              <w:rPr>
                <w:rFonts w:ascii="Calibri" w:hAnsi="Calibri"/>
                <w:b/>
                <w:w w:val="115"/>
                <w:sz w:val="21"/>
                <w:lang w:val="ru-RU"/>
              </w:rPr>
              <w:t>(6</w:t>
            </w:r>
            <w:r w:rsidRPr="00C63F3C">
              <w:rPr>
                <w:rFonts w:ascii="Calibri" w:hAnsi="Calibri"/>
                <w:b/>
                <w:spacing w:val="-27"/>
                <w:w w:val="115"/>
                <w:sz w:val="21"/>
                <w:lang w:val="ru-RU"/>
              </w:rPr>
              <w:t xml:space="preserve"> </w:t>
            </w:r>
            <w:r w:rsidRPr="00C63F3C">
              <w:rPr>
                <w:rFonts w:ascii="Calibri" w:hAnsi="Calibri"/>
                <w:b/>
                <w:w w:val="115"/>
                <w:sz w:val="21"/>
                <w:lang w:val="ru-RU"/>
              </w:rPr>
              <w:t>ч)</w:t>
            </w:r>
          </w:p>
          <w:p w:rsidR="00C63F3C" w:rsidRPr="00C63F3C" w:rsidRDefault="00C63F3C" w:rsidP="00C63F3C">
            <w:pPr>
              <w:pStyle w:val="TableParagraph"/>
              <w:spacing w:before="4"/>
              <w:ind w:left="0"/>
              <w:rPr>
                <w:rFonts w:ascii="Calibri"/>
                <w:i/>
                <w:sz w:val="20"/>
                <w:lang w:val="ru-RU"/>
              </w:rPr>
            </w:pPr>
          </w:p>
          <w:p w:rsidR="00C63F3C" w:rsidRPr="00AA1372" w:rsidRDefault="00C63F3C" w:rsidP="00C63F3C">
            <w:pPr>
              <w:pStyle w:val="TableParagraph"/>
              <w:spacing w:line="247" w:lineRule="auto"/>
              <w:ind w:right="142"/>
              <w:jc w:val="both"/>
              <w:rPr>
                <w:rFonts w:ascii="Calibri" w:hAnsi="Calibri"/>
                <w:b/>
                <w:sz w:val="21"/>
              </w:rPr>
            </w:pPr>
            <w:r w:rsidRPr="00C63F3C">
              <w:rPr>
                <w:w w:val="115"/>
                <w:sz w:val="21"/>
                <w:lang w:val="ru-RU"/>
              </w:rPr>
              <w:t>Природа: растения и животные. Д</w:t>
            </w:r>
            <w:proofErr w:type="gramStart"/>
            <w:r w:rsidRPr="00C63F3C">
              <w:rPr>
                <w:w w:val="115"/>
                <w:sz w:val="21"/>
                <w:lang w:val="ru-RU"/>
              </w:rPr>
              <w:t>о-</w:t>
            </w:r>
            <w:proofErr w:type="gramEnd"/>
            <w:r w:rsidRPr="00C63F3C">
              <w:rPr>
                <w:spacing w:val="-58"/>
                <w:w w:val="115"/>
                <w:sz w:val="21"/>
                <w:lang w:val="ru-RU"/>
              </w:rPr>
              <w:t xml:space="preserve"> </w:t>
            </w:r>
            <w:r w:rsidRPr="00C63F3C">
              <w:rPr>
                <w:w w:val="115"/>
                <w:sz w:val="21"/>
                <w:lang w:val="ru-RU"/>
              </w:rPr>
              <w:t xml:space="preserve">машние и дикие животные. </w:t>
            </w:r>
            <w:r>
              <w:rPr>
                <w:w w:val="115"/>
                <w:sz w:val="21"/>
              </w:rPr>
              <w:t>Места</w:t>
            </w:r>
            <w:r w:rsidRPr="00AA1372">
              <w:rPr>
                <w:spacing w:val="1"/>
                <w:w w:val="115"/>
                <w:sz w:val="21"/>
              </w:rPr>
              <w:t xml:space="preserve"> </w:t>
            </w:r>
            <w:r>
              <w:rPr>
                <w:w w:val="115"/>
                <w:sz w:val="21"/>
              </w:rPr>
              <w:t>обитания</w:t>
            </w:r>
            <w:r w:rsidRPr="00AA1372">
              <w:rPr>
                <w:w w:val="115"/>
                <w:sz w:val="21"/>
              </w:rPr>
              <w:t>.</w:t>
            </w:r>
            <w:r w:rsidRPr="00AA1372">
              <w:rPr>
                <w:spacing w:val="6"/>
                <w:w w:val="115"/>
                <w:sz w:val="21"/>
              </w:rPr>
              <w:t xml:space="preserve"> </w:t>
            </w:r>
            <w:r w:rsidRPr="00AA1372">
              <w:rPr>
                <w:rFonts w:ascii="Calibri" w:hAnsi="Calibri"/>
                <w:b/>
                <w:w w:val="115"/>
                <w:sz w:val="21"/>
              </w:rPr>
              <w:t>(5</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Default="00C63F3C" w:rsidP="00C63F3C">
            <w:pPr>
              <w:pStyle w:val="TableParagraph"/>
              <w:spacing w:line="235" w:lineRule="auto"/>
              <w:rPr>
                <w:rFonts w:ascii="Calibri" w:hAnsi="Calibri"/>
                <w:b/>
                <w:sz w:val="21"/>
              </w:rPr>
            </w:pP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 xml:space="preserve">Module 3 — Animal Elections </w:t>
            </w:r>
            <w:r w:rsidRPr="00AA1372">
              <w:rPr>
                <w:rFonts w:ascii="Calibri" w:hAnsi="Calibri"/>
                <w:b/>
                <w:w w:val="115"/>
                <w:sz w:val="21"/>
              </w:rPr>
              <w:t xml:space="preserve">(3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19"/>
                <w:w w:val="115"/>
                <w:sz w:val="21"/>
              </w:rPr>
              <w:t xml:space="preserve"> </w:t>
            </w:r>
            <w:r w:rsidRPr="00AA1372">
              <w:rPr>
                <w:rFonts w:ascii="Calibri" w:hAnsi="Calibri"/>
                <w:i/>
                <w:w w:val="115"/>
                <w:sz w:val="21"/>
              </w:rPr>
              <w:t>4</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Who</w:t>
            </w:r>
            <w:r w:rsidRPr="00AA1372">
              <w:rPr>
                <w:rFonts w:ascii="Calibri" w:hAnsi="Calibri"/>
                <w:i/>
                <w:spacing w:val="20"/>
                <w:w w:val="115"/>
                <w:sz w:val="21"/>
              </w:rPr>
              <w:t xml:space="preserve"> </w:t>
            </w:r>
            <w:r w:rsidRPr="00AA1372">
              <w:rPr>
                <w:rFonts w:ascii="Calibri" w:hAnsi="Calibri"/>
                <w:i/>
                <w:w w:val="115"/>
                <w:sz w:val="21"/>
              </w:rPr>
              <w:t>Was</w:t>
            </w:r>
            <w:r w:rsidRPr="00AA1372">
              <w:rPr>
                <w:rFonts w:ascii="Calibri" w:hAnsi="Calibri"/>
                <w:i/>
                <w:spacing w:val="20"/>
                <w:w w:val="115"/>
                <w:sz w:val="21"/>
              </w:rPr>
              <w:t xml:space="preserve"> </w:t>
            </w:r>
            <w:r w:rsidRPr="00AA1372">
              <w:rPr>
                <w:rFonts w:ascii="Calibri" w:hAnsi="Calibri"/>
                <w:i/>
                <w:w w:val="115"/>
                <w:sz w:val="21"/>
              </w:rPr>
              <w:t>It?</w:t>
            </w:r>
            <w:r w:rsidRPr="00AA1372">
              <w:rPr>
                <w:rFonts w:ascii="Calibri" w:hAnsi="Calibri"/>
                <w:i/>
                <w:spacing w:val="13"/>
                <w:w w:val="115"/>
                <w:sz w:val="21"/>
              </w:rPr>
              <w:t xml:space="preserve"> </w:t>
            </w:r>
            <w:r>
              <w:rPr>
                <w:rFonts w:ascii="Calibri" w:hAnsi="Calibri"/>
                <w:b/>
                <w:w w:val="115"/>
                <w:sz w:val="21"/>
              </w:rPr>
              <w:t>(1</w:t>
            </w:r>
            <w:r>
              <w:rPr>
                <w:rFonts w:ascii="Calibri" w:hAnsi="Calibri"/>
                <w:b/>
                <w:spacing w:val="-28"/>
                <w:w w:val="115"/>
                <w:sz w:val="21"/>
              </w:rPr>
              <w:t xml:space="preserve"> </w:t>
            </w:r>
            <w:r>
              <w:rPr>
                <w:rFonts w:ascii="Calibri" w:hAnsi="Calibri"/>
                <w:b/>
                <w:w w:val="115"/>
                <w:sz w:val="21"/>
              </w:rPr>
              <w:t>ч)</w:t>
            </w:r>
          </w:p>
        </w:tc>
        <w:tc>
          <w:tcPr>
            <w:tcW w:w="6172" w:type="dxa"/>
            <w:tcBorders>
              <w:bottom w:val="nil"/>
            </w:tcBorders>
          </w:tcPr>
          <w:p w:rsidR="00C63F3C" w:rsidRPr="00C63F3C" w:rsidRDefault="00C63F3C" w:rsidP="00E50E3A">
            <w:pPr>
              <w:pStyle w:val="TableParagraph"/>
              <w:numPr>
                <w:ilvl w:val="0"/>
                <w:numId w:val="26"/>
              </w:numPr>
              <w:tabs>
                <w:tab w:val="left" w:pos="331"/>
              </w:tabs>
              <w:spacing w:before="66" w:line="151" w:lineRule="auto"/>
              <w:ind w:right="142" w:firstLine="0"/>
              <w:rPr>
                <w:sz w:val="21"/>
                <w:lang w:val="ru-RU"/>
              </w:rPr>
            </w:pPr>
            <w:r w:rsidRPr="00C63F3C">
              <w:rPr>
                <w:w w:val="110"/>
                <w:sz w:val="21"/>
                <w:lang w:val="ru-RU"/>
              </w:rPr>
              <w:t>Ведут</w:t>
            </w:r>
            <w:r w:rsidRPr="00C63F3C">
              <w:rPr>
                <w:spacing w:val="30"/>
                <w:w w:val="110"/>
                <w:sz w:val="21"/>
                <w:lang w:val="ru-RU"/>
              </w:rPr>
              <w:t xml:space="preserve"> </w:t>
            </w:r>
            <w:r w:rsidRPr="00C63F3C">
              <w:rPr>
                <w:w w:val="110"/>
                <w:sz w:val="21"/>
                <w:lang w:val="ru-RU"/>
              </w:rPr>
              <w:t>диалог-расспрос</w:t>
            </w:r>
            <w:r w:rsidRPr="00C63F3C">
              <w:rPr>
                <w:spacing w:val="30"/>
                <w:w w:val="110"/>
                <w:sz w:val="21"/>
                <w:lang w:val="ru-RU"/>
              </w:rPr>
              <w:t xml:space="preserve"> </w:t>
            </w:r>
            <w:r w:rsidRPr="00C63F3C">
              <w:rPr>
                <w:w w:val="110"/>
                <w:sz w:val="21"/>
                <w:lang w:val="ru-RU"/>
              </w:rPr>
              <w:t>(о</w:t>
            </w:r>
            <w:r w:rsidRPr="00C63F3C">
              <w:rPr>
                <w:spacing w:val="30"/>
                <w:w w:val="110"/>
                <w:sz w:val="21"/>
                <w:lang w:val="ru-RU"/>
              </w:rPr>
              <w:t xml:space="preserve"> </w:t>
            </w:r>
            <w:r w:rsidRPr="00C63F3C">
              <w:rPr>
                <w:w w:val="110"/>
                <w:sz w:val="21"/>
                <w:lang w:val="ru-RU"/>
              </w:rPr>
              <w:t>названиях</w:t>
            </w:r>
            <w:r w:rsidRPr="00C63F3C">
              <w:rPr>
                <w:spacing w:val="30"/>
                <w:w w:val="110"/>
                <w:sz w:val="21"/>
                <w:lang w:val="ru-RU"/>
              </w:rPr>
              <w:t xml:space="preserve"> </w:t>
            </w:r>
            <w:r w:rsidRPr="00C63F3C">
              <w:rPr>
                <w:w w:val="110"/>
                <w:sz w:val="21"/>
                <w:lang w:val="ru-RU"/>
              </w:rPr>
              <w:t>комнат</w:t>
            </w:r>
            <w:r w:rsidRPr="00C63F3C">
              <w:rPr>
                <w:spacing w:val="30"/>
                <w:w w:val="110"/>
                <w:sz w:val="21"/>
                <w:lang w:val="ru-RU"/>
              </w:rPr>
              <w:t xml:space="preserve"> </w:t>
            </w:r>
            <w:r w:rsidRPr="00C63F3C">
              <w:rPr>
                <w:w w:val="110"/>
                <w:sz w:val="21"/>
                <w:lang w:val="ru-RU"/>
              </w:rPr>
              <w:t>в</w:t>
            </w:r>
            <w:r w:rsidRPr="00C63F3C">
              <w:rPr>
                <w:spacing w:val="30"/>
                <w:w w:val="110"/>
                <w:sz w:val="21"/>
                <w:lang w:val="ru-RU"/>
              </w:rPr>
              <w:t xml:space="preserve"> </w:t>
            </w:r>
            <w:r w:rsidRPr="00C63F3C">
              <w:rPr>
                <w:w w:val="110"/>
                <w:sz w:val="21"/>
                <w:lang w:val="ru-RU"/>
              </w:rPr>
              <w:t>доме/</w:t>
            </w:r>
            <w:r w:rsidRPr="00C63F3C">
              <w:rPr>
                <w:spacing w:val="-55"/>
                <w:w w:val="110"/>
                <w:sz w:val="21"/>
                <w:lang w:val="ru-RU"/>
              </w:rPr>
              <w:t xml:space="preserve"> </w:t>
            </w:r>
            <w:r w:rsidRPr="00C63F3C">
              <w:rPr>
                <w:w w:val="110"/>
                <w:sz w:val="21"/>
                <w:lang w:val="ru-RU"/>
              </w:rPr>
              <w:t>квартире,</w:t>
            </w:r>
            <w:r w:rsidRPr="00C63F3C">
              <w:rPr>
                <w:spacing w:val="44"/>
                <w:w w:val="110"/>
                <w:sz w:val="21"/>
                <w:lang w:val="ru-RU"/>
              </w:rPr>
              <w:t xml:space="preserve"> </w:t>
            </w:r>
            <w:r w:rsidRPr="00C63F3C">
              <w:rPr>
                <w:w w:val="110"/>
                <w:sz w:val="21"/>
                <w:lang w:val="ru-RU"/>
              </w:rPr>
              <w:t>о</w:t>
            </w:r>
            <w:r w:rsidRPr="00C63F3C">
              <w:rPr>
                <w:spacing w:val="44"/>
                <w:w w:val="110"/>
                <w:sz w:val="21"/>
                <w:lang w:val="ru-RU"/>
              </w:rPr>
              <w:t xml:space="preserve"> </w:t>
            </w:r>
            <w:r w:rsidRPr="00C63F3C">
              <w:rPr>
                <w:w w:val="110"/>
                <w:sz w:val="21"/>
                <w:lang w:val="ru-RU"/>
              </w:rPr>
              <w:t>предметах</w:t>
            </w:r>
            <w:r w:rsidRPr="00C63F3C">
              <w:rPr>
                <w:spacing w:val="45"/>
                <w:w w:val="110"/>
                <w:sz w:val="21"/>
                <w:lang w:val="ru-RU"/>
              </w:rPr>
              <w:t xml:space="preserve"> </w:t>
            </w:r>
            <w:r w:rsidRPr="00C63F3C">
              <w:rPr>
                <w:w w:val="110"/>
                <w:sz w:val="21"/>
                <w:lang w:val="ru-RU"/>
              </w:rPr>
              <w:t>мебели</w:t>
            </w:r>
            <w:r w:rsidRPr="00C63F3C">
              <w:rPr>
                <w:spacing w:val="44"/>
                <w:w w:val="110"/>
                <w:sz w:val="21"/>
                <w:lang w:val="ru-RU"/>
              </w:rPr>
              <w:t xml:space="preserve"> </w:t>
            </w:r>
            <w:r w:rsidRPr="00C63F3C">
              <w:rPr>
                <w:w w:val="110"/>
                <w:sz w:val="21"/>
                <w:lang w:val="ru-RU"/>
              </w:rPr>
              <w:t>и</w:t>
            </w:r>
            <w:r w:rsidRPr="00C63F3C">
              <w:rPr>
                <w:spacing w:val="44"/>
                <w:w w:val="110"/>
                <w:sz w:val="21"/>
                <w:lang w:val="ru-RU"/>
              </w:rPr>
              <w:t xml:space="preserve"> </w:t>
            </w:r>
            <w:r w:rsidRPr="00C63F3C">
              <w:rPr>
                <w:w w:val="110"/>
                <w:sz w:val="21"/>
                <w:lang w:val="ru-RU"/>
              </w:rPr>
              <w:t>интерьера,</w:t>
            </w:r>
            <w:r w:rsidRPr="00C63F3C">
              <w:rPr>
                <w:spacing w:val="45"/>
                <w:w w:val="110"/>
                <w:sz w:val="21"/>
                <w:lang w:val="ru-RU"/>
              </w:rPr>
              <w:t xml:space="preserve"> </w:t>
            </w:r>
            <w:r w:rsidRPr="00C63F3C">
              <w:rPr>
                <w:w w:val="110"/>
                <w:sz w:val="21"/>
                <w:lang w:val="ru-RU"/>
              </w:rPr>
              <w:t>о</w:t>
            </w:r>
            <w:r w:rsidRPr="00C63F3C">
              <w:rPr>
                <w:spacing w:val="44"/>
                <w:w w:val="110"/>
                <w:sz w:val="21"/>
                <w:lang w:val="ru-RU"/>
              </w:rPr>
              <w:t xml:space="preserve"> </w:t>
            </w:r>
            <w:r w:rsidRPr="00C63F3C">
              <w:rPr>
                <w:w w:val="110"/>
                <w:sz w:val="21"/>
                <w:lang w:val="ru-RU"/>
              </w:rPr>
              <w:t>различной</w:t>
            </w:r>
          </w:p>
          <w:p w:rsidR="00C63F3C" w:rsidRPr="00C63F3C" w:rsidRDefault="00C63F3C" w:rsidP="00C63F3C">
            <w:pPr>
              <w:pStyle w:val="TableParagraph"/>
              <w:spacing w:before="26" w:line="249" w:lineRule="auto"/>
              <w:ind w:right="142"/>
              <w:jc w:val="both"/>
              <w:rPr>
                <w:sz w:val="21"/>
                <w:lang w:val="ru-RU"/>
              </w:rPr>
            </w:pPr>
            <w:r w:rsidRPr="00C63F3C">
              <w:rPr>
                <w:w w:val="110"/>
                <w:sz w:val="21"/>
                <w:lang w:val="ru-RU"/>
              </w:rPr>
              <w:t>погоде;</w:t>
            </w:r>
            <w:r w:rsidRPr="00C63F3C">
              <w:rPr>
                <w:spacing w:val="-8"/>
                <w:w w:val="110"/>
                <w:sz w:val="21"/>
                <w:lang w:val="ru-RU"/>
              </w:rPr>
              <w:t xml:space="preserve"> </w:t>
            </w:r>
            <w:r w:rsidRPr="00C63F3C">
              <w:rPr>
                <w:w w:val="110"/>
                <w:sz w:val="21"/>
                <w:lang w:val="ru-RU"/>
              </w:rPr>
              <w:t>о</w:t>
            </w:r>
            <w:r w:rsidRPr="00C63F3C">
              <w:rPr>
                <w:spacing w:val="-8"/>
                <w:w w:val="110"/>
                <w:sz w:val="21"/>
                <w:lang w:val="ru-RU"/>
              </w:rPr>
              <w:t xml:space="preserve"> </w:t>
            </w:r>
            <w:r w:rsidRPr="00C63F3C">
              <w:rPr>
                <w:w w:val="110"/>
                <w:sz w:val="21"/>
                <w:lang w:val="ru-RU"/>
              </w:rPr>
              <w:t>том,</w:t>
            </w:r>
            <w:r w:rsidRPr="00C63F3C">
              <w:rPr>
                <w:spacing w:val="-8"/>
                <w:w w:val="110"/>
                <w:sz w:val="21"/>
                <w:lang w:val="ru-RU"/>
              </w:rPr>
              <w:t xml:space="preserve"> </w:t>
            </w:r>
            <w:r w:rsidRPr="00C63F3C">
              <w:rPr>
                <w:w w:val="110"/>
                <w:sz w:val="21"/>
                <w:lang w:val="ru-RU"/>
              </w:rPr>
              <w:t>что</w:t>
            </w:r>
            <w:r w:rsidRPr="00C63F3C">
              <w:rPr>
                <w:spacing w:val="-8"/>
                <w:w w:val="110"/>
                <w:sz w:val="21"/>
                <w:lang w:val="ru-RU"/>
              </w:rPr>
              <w:t xml:space="preserve"> </w:t>
            </w:r>
            <w:r w:rsidRPr="00C63F3C">
              <w:rPr>
                <w:w w:val="110"/>
                <w:sz w:val="21"/>
                <w:lang w:val="ru-RU"/>
              </w:rPr>
              <w:t>можно</w:t>
            </w:r>
            <w:r w:rsidRPr="00C63F3C">
              <w:rPr>
                <w:spacing w:val="-8"/>
                <w:w w:val="110"/>
                <w:sz w:val="21"/>
                <w:lang w:val="ru-RU"/>
              </w:rPr>
              <w:t xml:space="preserve"> </w:t>
            </w:r>
            <w:r w:rsidRPr="00C63F3C">
              <w:rPr>
                <w:w w:val="110"/>
                <w:sz w:val="21"/>
                <w:lang w:val="ru-RU"/>
              </w:rPr>
              <w:t>делать</w:t>
            </w:r>
            <w:r w:rsidRPr="00C63F3C">
              <w:rPr>
                <w:spacing w:val="-8"/>
                <w:w w:val="110"/>
                <w:sz w:val="21"/>
                <w:lang w:val="ru-RU"/>
              </w:rPr>
              <w:t xml:space="preserve"> </w:t>
            </w:r>
            <w:r w:rsidRPr="00C63F3C">
              <w:rPr>
                <w:w w:val="110"/>
                <w:sz w:val="21"/>
                <w:lang w:val="ru-RU"/>
              </w:rPr>
              <w:t>в</w:t>
            </w:r>
            <w:r w:rsidRPr="00C63F3C">
              <w:rPr>
                <w:spacing w:val="-8"/>
                <w:w w:val="110"/>
                <w:sz w:val="21"/>
                <w:lang w:val="ru-RU"/>
              </w:rPr>
              <w:t xml:space="preserve"> </w:t>
            </w:r>
            <w:r w:rsidRPr="00C63F3C">
              <w:rPr>
                <w:w w:val="110"/>
                <w:sz w:val="21"/>
                <w:lang w:val="ru-RU"/>
              </w:rPr>
              <w:t>разную</w:t>
            </w:r>
            <w:r w:rsidRPr="00C63F3C">
              <w:rPr>
                <w:spacing w:val="-7"/>
                <w:w w:val="110"/>
                <w:sz w:val="21"/>
                <w:lang w:val="ru-RU"/>
              </w:rPr>
              <w:t xml:space="preserve"> </w:t>
            </w:r>
            <w:r w:rsidRPr="00C63F3C">
              <w:rPr>
                <w:w w:val="110"/>
                <w:sz w:val="21"/>
                <w:lang w:val="ru-RU"/>
              </w:rPr>
              <w:t>погоду,</w:t>
            </w:r>
            <w:r w:rsidRPr="00C63F3C">
              <w:rPr>
                <w:spacing w:val="-8"/>
                <w:w w:val="110"/>
                <w:sz w:val="21"/>
                <w:lang w:val="ru-RU"/>
              </w:rPr>
              <w:t xml:space="preserve"> </w:t>
            </w:r>
            <w:r w:rsidRPr="00C63F3C">
              <w:rPr>
                <w:w w:val="110"/>
                <w:sz w:val="21"/>
                <w:lang w:val="ru-RU"/>
              </w:rPr>
              <w:t>где</w:t>
            </w:r>
            <w:r w:rsidRPr="00C63F3C">
              <w:rPr>
                <w:spacing w:val="-8"/>
                <w:w w:val="110"/>
                <w:sz w:val="21"/>
                <w:lang w:val="ru-RU"/>
              </w:rPr>
              <w:t xml:space="preserve"> </w:t>
            </w:r>
            <w:r w:rsidRPr="00C63F3C">
              <w:rPr>
                <w:w w:val="110"/>
                <w:sz w:val="21"/>
                <w:lang w:val="ru-RU"/>
              </w:rPr>
              <w:t>нахо-</w:t>
            </w:r>
            <w:r w:rsidRPr="00C63F3C">
              <w:rPr>
                <w:spacing w:val="-56"/>
                <w:w w:val="110"/>
                <w:sz w:val="21"/>
                <w:lang w:val="ru-RU"/>
              </w:rPr>
              <w:t xml:space="preserve"> </w:t>
            </w:r>
            <w:r w:rsidRPr="00C63F3C">
              <w:rPr>
                <w:w w:val="110"/>
                <w:sz w:val="21"/>
                <w:lang w:val="ru-RU"/>
              </w:rPr>
              <w:t>дятся члены семьи, о любимом животном и любимом вре-</w:t>
            </w:r>
            <w:r w:rsidRPr="00C63F3C">
              <w:rPr>
                <w:spacing w:val="1"/>
                <w:w w:val="110"/>
                <w:sz w:val="21"/>
                <w:lang w:val="ru-RU"/>
              </w:rPr>
              <w:t xml:space="preserve"> </w:t>
            </w:r>
            <w:r w:rsidRPr="00C63F3C">
              <w:rPr>
                <w:w w:val="110"/>
                <w:sz w:val="21"/>
                <w:lang w:val="ru-RU"/>
              </w:rPr>
              <w:t>мени</w:t>
            </w:r>
            <w:r w:rsidRPr="00C63F3C">
              <w:rPr>
                <w:spacing w:val="8"/>
                <w:w w:val="110"/>
                <w:sz w:val="21"/>
                <w:lang w:val="ru-RU"/>
              </w:rPr>
              <w:t xml:space="preserve"> </w:t>
            </w:r>
            <w:r w:rsidRPr="00C63F3C">
              <w:rPr>
                <w:w w:val="110"/>
                <w:sz w:val="21"/>
                <w:lang w:val="ru-RU"/>
              </w:rPr>
              <w:t>года).</w:t>
            </w:r>
          </w:p>
          <w:p w:rsidR="00C63F3C" w:rsidRPr="00C63F3C" w:rsidRDefault="00C63F3C" w:rsidP="00E50E3A">
            <w:pPr>
              <w:pStyle w:val="TableParagraph"/>
              <w:numPr>
                <w:ilvl w:val="0"/>
                <w:numId w:val="26"/>
              </w:numPr>
              <w:tabs>
                <w:tab w:val="left" w:pos="331"/>
              </w:tabs>
              <w:spacing w:line="406" w:lineRule="exact"/>
              <w:ind w:left="330" w:hanging="166"/>
              <w:rPr>
                <w:sz w:val="21"/>
                <w:lang w:val="ru-RU"/>
              </w:rPr>
            </w:pPr>
            <w:r w:rsidRPr="00C63F3C">
              <w:rPr>
                <w:w w:val="110"/>
                <w:sz w:val="21"/>
                <w:lang w:val="ru-RU"/>
              </w:rPr>
              <w:t>Оперируют</w:t>
            </w:r>
            <w:r w:rsidRPr="00C63F3C">
              <w:rPr>
                <w:spacing w:val="20"/>
                <w:w w:val="110"/>
                <w:sz w:val="21"/>
                <w:lang w:val="ru-RU"/>
              </w:rPr>
              <w:t xml:space="preserve"> </w:t>
            </w:r>
            <w:r w:rsidRPr="00C63F3C">
              <w:rPr>
                <w:w w:val="110"/>
                <w:sz w:val="21"/>
                <w:lang w:val="ru-RU"/>
              </w:rPr>
              <w:t>активной</w:t>
            </w:r>
            <w:r w:rsidRPr="00C63F3C">
              <w:rPr>
                <w:spacing w:val="21"/>
                <w:w w:val="110"/>
                <w:sz w:val="21"/>
                <w:lang w:val="ru-RU"/>
              </w:rPr>
              <w:t xml:space="preserve"> </w:t>
            </w:r>
            <w:r w:rsidRPr="00C63F3C">
              <w:rPr>
                <w:w w:val="110"/>
                <w:sz w:val="21"/>
                <w:lang w:val="ru-RU"/>
              </w:rPr>
              <w:t>лексикой</w:t>
            </w:r>
            <w:r w:rsidRPr="00C63F3C">
              <w:rPr>
                <w:spacing w:val="20"/>
                <w:w w:val="110"/>
                <w:sz w:val="21"/>
                <w:lang w:val="ru-RU"/>
              </w:rPr>
              <w:t xml:space="preserve"> </w:t>
            </w:r>
            <w:r w:rsidRPr="00C63F3C">
              <w:rPr>
                <w:w w:val="110"/>
                <w:sz w:val="21"/>
                <w:lang w:val="ru-RU"/>
              </w:rPr>
              <w:t>в</w:t>
            </w:r>
            <w:r w:rsidRPr="00C63F3C">
              <w:rPr>
                <w:spacing w:val="21"/>
                <w:w w:val="110"/>
                <w:sz w:val="21"/>
                <w:lang w:val="ru-RU"/>
              </w:rPr>
              <w:t xml:space="preserve"> </w:t>
            </w:r>
            <w:r w:rsidRPr="00C63F3C">
              <w:rPr>
                <w:w w:val="110"/>
                <w:sz w:val="21"/>
                <w:lang w:val="ru-RU"/>
              </w:rPr>
              <w:t>процессе</w:t>
            </w:r>
            <w:r w:rsidRPr="00C63F3C">
              <w:rPr>
                <w:spacing w:val="20"/>
                <w:w w:val="110"/>
                <w:sz w:val="21"/>
                <w:lang w:val="ru-RU"/>
              </w:rPr>
              <w:t xml:space="preserve"> </w:t>
            </w:r>
            <w:r w:rsidRPr="00C63F3C">
              <w:rPr>
                <w:w w:val="110"/>
                <w:sz w:val="21"/>
                <w:lang w:val="ru-RU"/>
              </w:rPr>
              <w:t>общения.</w:t>
            </w:r>
          </w:p>
          <w:p w:rsidR="00C63F3C" w:rsidRPr="00C63F3C" w:rsidRDefault="00C63F3C" w:rsidP="00E50E3A">
            <w:pPr>
              <w:pStyle w:val="TableParagraph"/>
              <w:numPr>
                <w:ilvl w:val="0"/>
                <w:numId w:val="26"/>
              </w:numPr>
              <w:tabs>
                <w:tab w:val="left" w:pos="331"/>
              </w:tabs>
              <w:spacing w:before="33" w:line="151" w:lineRule="auto"/>
              <w:ind w:right="142" w:firstLine="0"/>
              <w:rPr>
                <w:sz w:val="21"/>
                <w:lang w:val="ru-RU"/>
              </w:rPr>
            </w:pPr>
            <w:r w:rsidRPr="00C63F3C">
              <w:rPr>
                <w:w w:val="110"/>
                <w:sz w:val="21"/>
                <w:lang w:val="ru-RU"/>
              </w:rPr>
              <w:t>Понимают</w:t>
            </w:r>
            <w:r w:rsidRPr="00C63F3C">
              <w:rPr>
                <w:spacing w:val="33"/>
                <w:w w:val="110"/>
                <w:sz w:val="21"/>
                <w:lang w:val="ru-RU"/>
              </w:rPr>
              <w:t xml:space="preserve"> </w:t>
            </w:r>
            <w:r w:rsidRPr="00C63F3C">
              <w:rPr>
                <w:w w:val="110"/>
                <w:sz w:val="21"/>
                <w:lang w:val="ru-RU"/>
              </w:rPr>
              <w:t>на</w:t>
            </w:r>
            <w:r w:rsidRPr="00C63F3C">
              <w:rPr>
                <w:spacing w:val="33"/>
                <w:w w:val="110"/>
                <w:sz w:val="21"/>
                <w:lang w:val="ru-RU"/>
              </w:rPr>
              <w:t xml:space="preserve"> </w:t>
            </w:r>
            <w:r w:rsidRPr="00C63F3C">
              <w:rPr>
                <w:w w:val="110"/>
                <w:sz w:val="21"/>
                <w:lang w:val="ru-RU"/>
              </w:rPr>
              <w:t>слух</w:t>
            </w:r>
            <w:r w:rsidRPr="00C63F3C">
              <w:rPr>
                <w:spacing w:val="34"/>
                <w:w w:val="110"/>
                <w:sz w:val="21"/>
                <w:lang w:val="ru-RU"/>
              </w:rPr>
              <w:t xml:space="preserve"> </w:t>
            </w:r>
            <w:r w:rsidRPr="00C63F3C">
              <w:rPr>
                <w:w w:val="110"/>
                <w:sz w:val="21"/>
                <w:lang w:val="ru-RU"/>
              </w:rPr>
              <w:t>речь</w:t>
            </w:r>
            <w:r w:rsidRPr="00C63F3C">
              <w:rPr>
                <w:spacing w:val="33"/>
                <w:w w:val="110"/>
                <w:sz w:val="21"/>
                <w:lang w:val="ru-RU"/>
              </w:rPr>
              <w:t xml:space="preserve"> </w:t>
            </w:r>
            <w:r w:rsidRPr="00C63F3C">
              <w:rPr>
                <w:w w:val="110"/>
                <w:sz w:val="21"/>
                <w:lang w:val="ru-RU"/>
              </w:rPr>
              <w:t>учителя,</w:t>
            </w:r>
            <w:r w:rsidRPr="00C63F3C">
              <w:rPr>
                <w:spacing w:val="33"/>
                <w:w w:val="110"/>
                <w:sz w:val="21"/>
                <w:lang w:val="ru-RU"/>
              </w:rPr>
              <w:t xml:space="preserve"> </w:t>
            </w:r>
            <w:r w:rsidRPr="00C63F3C">
              <w:rPr>
                <w:w w:val="110"/>
                <w:sz w:val="21"/>
                <w:lang w:val="ru-RU"/>
              </w:rPr>
              <w:t>одноклассников</w:t>
            </w:r>
            <w:r w:rsidRPr="00C63F3C">
              <w:rPr>
                <w:spacing w:val="34"/>
                <w:w w:val="110"/>
                <w:sz w:val="21"/>
                <w:lang w:val="ru-RU"/>
              </w:rPr>
              <w:t xml:space="preserve"> </w:t>
            </w:r>
            <w:r w:rsidRPr="00C63F3C">
              <w:rPr>
                <w:w w:val="110"/>
                <w:sz w:val="21"/>
                <w:lang w:val="ru-RU"/>
              </w:rPr>
              <w:t>и</w:t>
            </w:r>
            <w:r w:rsidRPr="00C63F3C">
              <w:rPr>
                <w:spacing w:val="33"/>
                <w:w w:val="110"/>
                <w:sz w:val="21"/>
                <w:lang w:val="ru-RU"/>
              </w:rPr>
              <w:t xml:space="preserve"> </w:t>
            </w:r>
            <w:r w:rsidRPr="00C63F3C">
              <w:rPr>
                <w:w w:val="110"/>
                <w:sz w:val="21"/>
                <w:lang w:val="ru-RU"/>
              </w:rPr>
              <w:t>н</w:t>
            </w:r>
            <w:proofErr w:type="gramStart"/>
            <w:r w:rsidRPr="00C63F3C">
              <w:rPr>
                <w:w w:val="110"/>
                <w:sz w:val="21"/>
                <w:lang w:val="ru-RU"/>
              </w:rPr>
              <w:t>е-</w:t>
            </w:r>
            <w:proofErr w:type="gramEnd"/>
            <w:r w:rsidRPr="00C63F3C">
              <w:rPr>
                <w:spacing w:val="-55"/>
                <w:w w:val="110"/>
                <w:sz w:val="21"/>
                <w:lang w:val="ru-RU"/>
              </w:rPr>
              <w:t xml:space="preserve"> </w:t>
            </w:r>
            <w:r w:rsidRPr="00C63F3C">
              <w:rPr>
                <w:w w:val="110"/>
                <w:sz w:val="21"/>
                <w:lang w:val="ru-RU"/>
              </w:rPr>
              <w:t>большие</w:t>
            </w:r>
            <w:r w:rsidRPr="00C63F3C">
              <w:rPr>
                <w:spacing w:val="50"/>
                <w:w w:val="110"/>
                <w:sz w:val="21"/>
                <w:lang w:val="ru-RU"/>
              </w:rPr>
              <w:t xml:space="preserve"> </w:t>
            </w:r>
            <w:r w:rsidRPr="00C63F3C">
              <w:rPr>
                <w:w w:val="110"/>
                <w:sz w:val="21"/>
                <w:lang w:val="ru-RU"/>
              </w:rPr>
              <w:t>доступные</w:t>
            </w:r>
            <w:r w:rsidRPr="00C63F3C">
              <w:rPr>
                <w:spacing w:val="51"/>
                <w:w w:val="110"/>
                <w:sz w:val="21"/>
                <w:lang w:val="ru-RU"/>
              </w:rPr>
              <w:t xml:space="preserve"> </w:t>
            </w:r>
            <w:r w:rsidRPr="00C63F3C">
              <w:rPr>
                <w:w w:val="110"/>
                <w:sz w:val="21"/>
                <w:lang w:val="ru-RU"/>
              </w:rPr>
              <w:t>тексты</w:t>
            </w:r>
            <w:r w:rsidRPr="00C63F3C">
              <w:rPr>
                <w:spacing w:val="51"/>
                <w:w w:val="110"/>
                <w:sz w:val="21"/>
                <w:lang w:val="ru-RU"/>
              </w:rPr>
              <w:t xml:space="preserve"> </w:t>
            </w:r>
            <w:r w:rsidRPr="00C63F3C">
              <w:rPr>
                <w:w w:val="110"/>
                <w:sz w:val="21"/>
                <w:lang w:val="ru-RU"/>
              </w:rPr>
              <w:t>в</w:t>
            </w:r>
            <w:r w:rsidRPr="00C63F3C">
              <w:rPr>
                <w:spacing w:val="51"/>
                <w:w w:val="110"/>
                <w:sz w:val="21"/>
                <w:lang w:val="ru-RU"/>
              </w:rPr>
              <w:t xml:space="preserve"> </w:t>
            </w:r>
            <w:r w:rsidRPr="00C63F3C">
              <w:rPr>
                <w:w w:val="110"/>
                <w:sz w:val="21"/>
                <w:lang w:val="ru-RU"/>
              </w:rPr>
              <w:t>аудиозаписи,</w:t>
            </w:r>
            <w:r w:rsidRPr="00C63F3C">
              <w:rPr>
                <w:spacing w:val="50"/>
                <w:w w:val="110"/>
                <w:sz w:val="21"/>
                <w:lang w:val="ru-RU"/>
              </w:rPr>
              <w:t xml:space="preserve"> </w:t>
            </w:r>
            <w:r w:rsidRPr="00C63F3C">
              <w:rPr>
                <w:w w:val="110"/>
                <w:sz w:val="21"/>
                <w:lang w:val="ru-RU"/>
              </w:rPr>
              <w:t>построенные</w:t>
            </w:r>
          </w:p>
          <w:p w:rsidR="00C63F3C" w:rsidRPr="00C63F3C" w:rsidRDefault="00C63F3C" w:rsidP="00C63F3C">
            <w:pPr>
              <w:pStyle w:val="TableParagraph"/>
              <w:spacing w:before="26" w:line="249" w:lineRule="auto"/>
              <w:ind w:right="141"/>
              <w:jc w:val="both"/>
              <w:rPr>
                <w:sz w:val="21"/>
                <w:lang w:val="ru-RU"/>
              </w:rPr>
            </w:pPr>
            <w:r w:rsidRPr="00C63F3C">
              <w:rPr>
                <w:w w:val="110"/>
                <w:sz w:val="21"/>
                <w:lang w:val="ru-RU"/>
              </w:rPr>
              <w:t>на изученном языковом материале: краткие диалоги, ри</w:t>
            </w:r>
            <w:proofErr w:type="gramStart"/>
            <w:r w:rsidRPr="00C63F3C">
              <w:rPr>
                <w:w w:val="110"/>
                <w:sz w:val="21"/>
                <w:lang w:val="ru-RU"/>
              </w:rPr>
              <w:t>ф-</w:t>
            </w:r>
            <w:proofErr w:type="gramEnd"/>
            <w:r w:rsidRPr="00C63F3C">
              <w:rPr>
                <w:spacing w:val="1"/>
                <w:w w:val="110"/>
                <w:sz w:val="21"/>
                <w:lang w:val="ru-RU"/>
              </w:rPr>
              <w:t xml:space="preserve"> </w:t>
            </w:r>
            <w:r w:rsidRPr="00C63F3C">
              <w:rPr>
                <w:w w:val="110"/>
                <w:sz w:val="21"/>
                <w:lang w:val="ru-RU"/>
              </w:rPr>
              <w:t>мовки,</w:t>
            </w:r>
            <w:r w:rsidRPr="00C63F3C">
              <w:rPr>
                <w:spacing w:val="9"/>
                <w:w w:val="110"/>
                <w:sz w:val="21"/>
                <w:lang w:val="ru-RU"/>
              </w:rPr>
              <w:t xml:space="preserve"> </w:t>
            </w:r>
            <w:r w:rsidRPr="00C63F3C">
              <w:rPr>
                <w:w w:val="110"/>
                <w:sz w:val="21"/>
                <w:lang w:val="ru-RU"/>
              </w:rPr>
              <w:t>песни.</w:t>
            </w:r>
          </w:p>
          <w:p w:rsidR="00C63F3C" w:rsidRPr="00C63F3C" w:rsidRDefault="00C63F3C" w:rsidP="00E50E3A">
            <w:pPr>
              <w:pStyle w:val="TableParagraph"/>
              <w:numPr>
                <w:ilvl w:val="0"/>
                <w:numId w:val="26"/>
              </w:numPr>
              <w:tabs>
                <w:tab w:val="left" w:pos="331"/>
              </w:tabs>
              <w:spacing w:line="407" w:lineRule="exact"/>
              <w:ind w:left="330" w:hanging="166"/>
              <w:rPr>
                <w:sz w:val="21"/>
                <w:lang w:val="ru-RU"/>
              </w:rPr>
            </w:pPr>
            <w:r w:rsidRPr="00C63F3C">
              <w:rPr>
                <w:w w:val="110"/>
                <w:sz w:val="21"/>
                <w:lang w:val="ru-RU"/>
              </w:rPr>
              <w:t>Вербально</w:t>
            </w:r>
            <w:r w:rsidRPr="00C63F3C">
              <w:rPr>
                <w:spacing w:val="14"/>
                <w:w w:val="110"/>
                <w:sz w:val="21"/>
                <w:lang w:val="ru-RU"/>
              </w:rPr>
              <w:t xml:space="preserve"> </w:t>
            </w:r>
            <w:r w:rsidRPr="00C63F3C">
              <w:rPr>
                <w:w w:val="110"/>
                <w:sz w:val="21"/>
                <w:lang w:val="ru-RU"/>
              </w:rPr>
              <w:t>или</w:t>
            </w:r>
            <w:r w:rsidRPr="00C63F3C">
              <w:rPr>
                <w:spacing w:val="15"/>
                <w:w w:val="110"/>
                <w:sz w:val="21"/>
                <w:lang w:val="ru-RU"/>
              </w:rPr>
              <w:t xml:space="preserve"> </w:t>
            </w:r>
            <w:r w:rsidRPr="00C63F3C">
              <w:rPr>
                <w:w w:val="110"/>
                <w:sz w:val="21"/>
                <w:lang w:val="ru-RU"/>
              </w:rPr>
              <w:t>невербально</w:t>
            </w:r>
            <w:r w:rsidRPr="00C63F3C">
              <w:rPr>
                <w:spacing w:val="15"/>
                <w:w w:val="110"/>
                <w:sz w:val="21"/>
                <w:lang w:val="ru-RU"/>
              </w:rPr>
              <w:t xml:space="preserve"> </w:t>
            </w:r>
            <w:r w:rsidRPr="00C63F3C">
              <w:rPr>
                <w:w w:val="110"/>
                <w:sz w:val="21"/>
                <w:lang w:val="ru-RU"/>
              </w:rPr>
              <w:t>реагируют</w:t>
            </w:r>
            <w:r w:rsidRPr="00C63F3C">
              <w:rPr>
                <w:spacing w:val="15"/>
                <w:w w:val="110"/>
                <w:sz w:val="21"/>
                <w:lang w:val="ru-RU"/>
              </w:rPr>
              <w:t xml:space="preserve"> </w:t>
            </w:r>
            <w:r w:rsidRPr="00C63F3C">
              <w:rPr>
                <w:w w:val="110"/>
                <w:sz w:val="21"/>
                <w:lang w:val="ru-RU"/>
              </w:rPr>
              <w:t>на</w:t>
            </w:r>
            <w:r w:rsidRPr="00C63F3C">
              <w:rPr>
                <w:spacing w:val="14"/>
                <w:w w:val="110"/>
                <w:sz w:val="21"/>
                <w:lang w:val="ru-RU"/>
              </w:rPr>
              <w:t xml:space="preserve"> </w:t>
            </w:r>
            <w:r w:rsidRPr="00C63F3C">
              <w:rPr>
                <w:w w:val="110"/>
                <w:sz w:val="21"/>
                <w:lang w:val="ru-RU"/>
              </w:rPr>
              <w:t>услышанное.</w:t>
            </w:r>
          </w:p>
          <w:p w:rsidR="00C63F3C" w:rsidRPr="00C63F3C" w:rsidRDefault="00C63F3C" w:rsidP="00E50E3A">
            <w:pPr>
              <w:pStyle w:val="TableParagraph"/>
              <w:numPr>
                <w:ilvl w:val="0"/>
                <w:numId w:val="26"/>
              </w:numPr>
              <w:tabs>
                <w:tab w:val="left" w:pos="331"/>
              </w:tabs>
              <w:spacing w:before="33" w:line="151" w:lineRule="auto"/>
              <w:ind w:right="142" w:firstLine="0"/>
              <w:rPr>
                <w:sz w:val="21"/>
                <w:lang w:val="ru-RU"/>
              </w:rPr>
            </w:pPr>
            <w:r w:rsidRPr="00C63F3C">
              <w:rPr>
                <w:w w:val="110"/>
                <w:sz w:val="21"/>
                <w:lang w:val="ru-RU"/>
              </w:rPr>
              <w:t>Выразительно</w:t>
            </w:r>
            <w:r w:rsidRPr="00C63F3C">
              <w:rPr>
                <w:spacing w:val="26"/>
                <w:w w:val="110"/>
                <w:sz w:val="21"/>
                <w:lang w:val="ru-RU"/>
              </w:rPr>
              <w:t xml:space="preserve"> </w:t>
            </w:r>
            <w:r w:rsidRPr="00C63F3C">
              <w:rPr>
                <w:w w:val="110"/>
                <w:sz w:val="21"/>
                <w:lang w:val="ru-RU"/>
              </w:rPr>
              <w:t>читают</w:t>
            </w:r>
            <w:r w:rsidRPr="00C63F3C">
              <w:rPr>
                <w:spacing w:val="26"/>
                <w:w w:val="110"/>
                <w:sz w:val="21"/>
                <w:lang w:val="ru-RU"/>
              </w:rPr>
              <w:t xml:space="preserve"> </w:t>
            </w:r>
            <w:r w:rsidRPr="00C63F3C">
              <w:rPr>
                <w:w w:val="110"/>
                <w:sz w:val="21"/>
                <w:lang w:val="ru-RU"/>
              </w:rPr>
              <w:t>вслух</w:t>
            </w:r>
            <w:r w:rsidRPr="00C63F3C">
              <w:rPr>
                <w:spacing w:val="27"/>
                <w:w w:val="110"/>
                <w:sz w:val="21"/>
                <w:lang w:val="ru-RU"/>
              </w:rPr>
              <w:t xml:space="preserve"> </w:t>
            </w:r>
            <w:r w:rsidRPr="00C63F3C">
              <w:rPr>
                <w:w w:val="110"/>
                <w:sz w:val="21"/>
                <w:lang w:val="ru-RU"/>
              </w:rPr>
              <w:t>и</w:t>
            </w:r>
            <w:r w:rsidRPr="00C63F3C">
              <w:rPr>
                <w:spacing w:val="26"/>
                <w:w w:val="110"/>
                <w:sz w:val="21"/>
                <w:lang w:val="ru-RU"/>
              </w:rPr>
              <w:t xml:space="preserve"> </w:t>
            </w:r>
            <w:r w:rsidRPr="00C63F3C">
              <w:rPr>
                <w:w w:val="110"/>
                <w:sz w:val="21"/>
                <w:lang w:val="ru-RU"/>
              </w:rPr>
              <w:t>про</w:t>
            </w:r>
            <w:r w:rsidRPr="00C63F3C">
              <w:rPr>
                <w:spacing w:val="27"/>
                <w:w w:val="110"/>
                <w:sz w:val="21"/>
                <w:lang w:val="ru-RU"/>
              </w:rPr>
              <w:t xml:space="preserve"> </w:t>
            </w:r>
            <w:r w:rsidRPr="00C63F3C">
              <w:rPr>
                <w:w w:val="110"/>
                <w:sz w:val="21"/>
                <w:lang w:val="ru-RU"/>
              </w:rPr>
              <w:t>себя</w:t>
            </w:r>
            <w:r w:rsidRPr="00C63F3C">
              <w:rPr>
                <w:spacing w:val="26"/>
                <w:w w:val="110"/>
                <w:sz w:val="21"/>
                <w:lang w:val="ru-RU"/>
              </w:rPr>
              <w:t xml:space="preserve"> </w:t>
            </w:r>
            <w:r w:rsidRPr="00C63F3C">
              <w:rPr>
                <w:w w:val="110"/>
                <w:sz w:val="21"/>
                <w:lang w:val="ru-RU"/>
              </w:rPr>
              <w:t>небольшие</w:t>
            </w:r>
            <w:r w:rsidRPr="00C63F3C">
              <w:rPr>
                <w:spacing w:val="27"/>
                <w:w w:val="110"/>
                <w:sz w:val="21"/>
                <w:lang w:val="ru-RU"/>
              </w:rPr>
              <w:t xml:space="preserve"> </w:t>
            </w:r>
            <w:r w:rsidRPr="00C63F3C">
              <w:rPr>
                <w:w w:val="110"/>
                <w:sz w:val="21"/>
                <w:lang w:val="ru-RU"/>
              </w:rPr>
              <w:t>те</w:t>
            </w:r>
            <w:proofErr w:type="gramStart"/>
            <w:r w:rsidRPr="00C63F3C">
              <w:rPr>
                <w:w w:val="110"/>
                <w:sz w:val="21"/>
                <w:lang w:val="ru-RU"/>
              </w:rPr>
              <w:t>к-</w:t>
            </w:r>
            <w:proofErr w:type="gramEnd"/>
            <w:r w:rsidRPr="00C63F3C">
              <w:rPr>
                <w:spacing w:val="-55"/>
                <w:w w:val="110"/>
                <w:sz w:val="21"/>
                <w:lang w:val="ru-RU"/>
              </w:rPr>
              <w:t xml:space="preserve"> </w:t>
            </w:r>
            <w:r w:rsidRPr="00C63F3C">
              <w:rPr>
                <w:w w:val="110"/>
                <w:sz w:val="21"/>
                <w:lang w:val="ru-RU"/>
              </w:rPr>
              <w:t>сты,</w:t>
            </w:r>
            <w:r w:rsidRPr="00C63F3C">
              <w:rPr>
                <w:spacing w:val="32"/>
                <w:w w:val="110"/>
                <w:sz w:val="21"/>
                <w:lang w:val="ru-RU"/>
              </w:rPr>
              <w:t xml:space="preserve"> </w:t>
            </w:r>
            <w:r w:rsidRPr="00C63F3C">
              <w:rPr>
                <w:w w:val="110"/>
                <w:sz w:val="21"/>
                <w:lang w:val="ru-RU"/>
              </w:rPr>
              <w:t>содержащие</w:t>
            </w:r>
            <w:r w:rsidRPr="00C63F3C">
              <w:rPr>
                <w:spacing w:val="32"/>
                <w:w w:val="110"/>
                <w:sz w:val="21"/>
                <w:lang w:val="ru-RU"/>
              </w:rPr>
              <w:t xml:space="preserve"> </w:t>
            </w:r>
            <w:r w:rsidRPr="00C63F3C">
              <w:rPr>
                <w:w w:val="110"/>
                <w:sz w:val="21"/>
                <w:lang w:val="ru-RU"/>
              </w:rPr>
              <w:t>как</w:t>
            </w:r>
            <w:r w:rsidRPr="00C63F3C">
              <w:rPr>
                <w:spacing w:val="32"/>
                <w:w w:val="110"/>
                <w:sz w:val="21"/>
                <w:lang w:val="ru-RU"/>
              </w:rPr>
              <w:t xml:space="preserve"> </w:t>
            </w:r>
            <w:r w:rsidRPr="00C63F3C">
              <w:rPr>
                <w:w w:val="110"/>
                <w:sz w:val="21"/>
                <w:lang w:val="ru-RU"/>
              </w:rPr>
              <w:t>изученный</w:t>
            </w:r>
            <w:r w:rsidRPr="00C63F3C">
              <w:rPr>
                <w:spacing w:val="32"/>
                <w:w w:val="110"/>
                <w:sz w:val="21"/>
                <w:lang w:val="ru-RU"/>
              </w:rPr>
              <w:t xml:space="preserve"> </w:t>
            </w:r>
            <w:r w:rsidRPr="00C63F3C">
              <w:rPr>
                <w:w w:val="110"/>
                <w:sz w:val="21"/>
                <w:lang w:val="ru-RU"/>
              </w:rPr>
              <w:t>языковой</w:t>
            </w:r>
            <w:r w:rsidRPr="00C63F3C">
              <w:rPr>
                <w:spacing w:val="32"/>
                <w:w w:val="110"/>
                <w:sz w:val="21"/>
                <w:lang w:val="ru-RU"/>
              </w:rPr>
              <w:t xml:space="preserve"> </w:t>
            </w:r>
            <w:r w:rsidRPr="00C63F3C">
              <w:rPr>
                <w:w w:val="110"/>
                <w:sz w:val="21"/>
                <w:lang w:val="ru-RU"/>
              </w:rPr>
              <w:t>материал,</w:t>
            </w:r>
            <w:r w:rsidRPr="00C63F3C">
              <w:rPr>
                <w:spacing w:val="32"/>
                <w:w w:val="110"/>
                <w:sz w:val="21"/>
                <w:lang w:val="ru-RU"/>
              </w:rPr>
              <w:t xml:space="preserve"> </w:t>
            </w:r>
            <w:r w:rsidRPr="00C63F3C">
              <w:rPr>
                <w:w w:val="110"/>
                <w:sz w:val="21"/>
                <w:lang w:val="ru-RU"/>
              </w:rPr>
              <w:t>так</w:t>
            </w:r>
          </w:p>
          <w:p w:rsidR="00C63F3C" w:rsidRDefault="00C63F3C" w:rsidP="00C63F3C">
            <w:pPr>
              <w:pStyle w:val="TableParagraph"/>
              <w:spacing w:before="26" w:line="232" w:lineRule="exact"/>
              <w:jc w:val="both"/>
              <w:rPr>
                <w:sz w:val="21"/>
              </w:rPr>
            </w:pPr>
            <w:r>
              <w:rPr>
                <w:w w:val="110"/>
                <w:sz w:val="21"/>
              </w:rPr>
              <w:t>и</w:t>
            </w:r>
            <w:r>
              <w:rPr>
                <w:spacing w:val="13"/>
                <w:w w:val="110"/>
                <w:sz w:val="21"/>
              </w:rPr>
              <w:t xml:space="preserve"> </w:t>
            </w:r>
            <w:r>
              <w:rPr>
                <w:w w:val="110"/>
                <w:sz w:val="21"/>
              </w:rPr>
              <w:t>отдельные</w:t>
            </w:r>
            <w:r>
              <w:rPr>
                <w:spacing w:val="13"/>
                <w:w w:val="110"/>
                <w:sz w:val="21"/>
              </w:rPr>
              <w:t xml:space="preserve"> </w:t>
            </w:r>
            <w:r>
              <w:rPr>
                <w:w w:val="110"/>
                <w:sz w:val="21"/>
              </w:rPr>
              <w:t>незнакомые</w:t>
            </w:r>
            <w:r>
              <w:rPr>
                <w:spacing w:val="14"/>
                <w:w w:val="110"/>
                <w:sz w:val="21"/>
              </w:rPr>
              <w:t xml:space="preserve"> </w:t>
            </w:r>
            <w:r>
              <w:rPr>
                <w:w w:val="110"/>
                <w:sz w:val="21"/>
              </w:rPr>
              <w:t>слова.</w:t>
            </w:r>
          </w:p>
          <w:p w:rsidR="00C63F3C" w:rsidRPr="00C63F3C" w:rsidRDefault="00C63F3C" w:rsidP="00E50E3A">
            <w:pPr>
              <w:pStyle w:val="TableParagraph"/>
              <w:numPr>
                <w:ilvl w:val="0"/>
                <w:numId w:val="26"/>
              </w:numPr>
              <w:tabs>
                <w:tab w:val="left" w:pos="331"/>
              </w:tabs>
              <w:spacing w:line="427" w:lineRule="exact"/>
              <w:ind w:left="330" w:hanging="166"/>
              <w:rPr>
                <w:sz w:val="21"/>
                <w:lang w:val="ru-RU"/>
              </w:rPr>
            </w:pPr>
            <w:r w:rsidRPr="00C63F3C">
              <w:rPr>
                <w:w w:val="110"/>
                <w:sz w:val="21"/>
                <w:lang w:val="ru-RU"/>
              </w:rPr>
              <w:t>Пишут</w:t>
            </w:r>
            <w:r w:rsidRPr="00C63F3C">
              <w:rPr>
                <w:spacing w:val="21"/>
                <w:w w:val="110"/>
                <w:sz w:val="21"/>
                <w:lang w:val="ru-RU"/>
              </w:rPr>
              <w:t xml:space="preserve"> </w:t>
            </w:r>
            <w:r w:rsidRPr="00C63F3C">
              <w:rPr>
                <w:w w:val="110"/>
                <w:sz w:val="21"/>
                <w:lang w:val="ru-RU"/>
              </w:rPr>
              <w:t>с</w:t>
            </w:r>
            <w:r w:rsidRPr="00C63F3C">
              <w:rPr>
                <w:spacing w:val="22"/>
                <w:w w:val="110"/>
                <w:sz w:val="21"/>
                <w:lang w:val="ru-RU"/>
              </w:rPr>
              <w:t xml:space="preserve"> </w:t>
            </w:r>
            <w:r w:rsidRPr="00C63F3C">
              <w:rPr>
                <w:w w:val="110"/>
                <w:sz w:val="21"/>
                <w:lang w:val="ru-RU"/>
              </w:rPr>
              <w:t>опорой</w:t>
            </w:r>
            <w:r w:rsidRPr="00C63F3C">
              <w:rPr>
                <w:spacing w:val="22"/>
                <w:w w:val="110"/>
                <w:sz w:val="21"/>
                <w:lang w:val="ru-RU"/>
              </w:rPr>
              <w:t xml:space="preserve"> </w:t>
            </w:r>
            <w:r w:rsidRPr="00C63F3C">
              <w:rPr>
                <w:w w:val="110"/>
                <w:sz w:val="21"/>
                <w:lang w:val="ru-RU"/>
              </w:rPr>
              <w:t>на</w:t>
            </w:r>
            <w:r w:rsidRPr="00C63F3C">
              <w:rPr>
                <w:spacing w:val="22"/>
                <w:w w:val="110"/>
                <w:sz w:val="21"/>
                <w:lang w:val="ru-RU"/>
              </w:rPr>
              <w:t xml:space="preserve"> </w:t>
            </w:r>
            <w:r w:rsidRPr="00C63F3C">
              <w:rPr>
                <w:w w:val="110"/>
                <w:sz w:val="21"/>
                <w:lang w:val="ru-RU"/>
              </w:rPr>
              <w:t>образец</w:t>
            </w:r>
            <w:r w:rsidRPr="00C63F3C">
              <w:rPr>
                <w:spacing w:val="22"/>
                <w:w w:val="110"/>
                <w:sz w:val="21"/>
                <w:lang w:val="ru-RU"/>
              </w:rPr>
              <w:t xml:space="preserve"> </w:t>
            </w:r>
            <w:r w:rsidRPr="00C63F3C">
              <w:rPr>
                <w:w w:val="110"/>
                <w:sz w:val="21"/>
                <w:lang w:val="ru-RU"/>
              </w:rPr>
              <w:t>небольшой</w:t>
            </w:r>
            <w:r w:rsidRPr="00C63F3C">
              <w:rPr>
                <w:spacing w:val="22"/>
                <w:w w:val="110"/>
                <w:sz w:val="21"/>
                <w:lang w:val="ru-RU"/>
              </w:rPr>
              <w:t xml:space="preserve"> </w:t>
            </w:r>
            <w:r w:rsidRPr="00C63F3C">
              <w:rPr>
                <w:w w:val="110"/>
                <w:sz w:val="21"/>
                <w:lang w:val="ru-RU"/>
              </w:rPr>
              <w:t>рассказ.</w:t>
            </w:r>
          </w:p>
          <w:p w:rsidR="00C63F3C" w:rsidRDefault="00C63F3C" w:rsidP="00E50E3A">
            <w:pPr>
              <w:pStyle w:val="TableParagraph"/>
              <w:numPr>
                <w:ilvl w:val="0"/>
                <w:numId w:val="26"/>
              </w:numPr>
              <w:tabs>
                <w:tab w:val="left" w:pos="331"/>
              </w:tabs>
              <w:spacing w:line="350" w:lineRule="exact"/>
              <w:ind w:left="330" w:hanging="166"/>
              <w:rPr>
                <w:sz w:val="21"/>
              </w:rPr>
            </w:pPr>
            <w:r>
              <w:rPr>
                <w:w w:val="110"/>
                <w:sz w:val="21"/>
              </w:rPr>
              <w:t>Создают</w:t>
            </w:r>
            <w:r>
              <w:rPr>
                <w:spacing w:val="34"/>
                <w:w w:val="110"/>
                <w:sz w:val="21"/>
              </w:rPr>
              <w:t xml:space="preserve"> </w:t>
            </w:r>
            <w:r>
              <w:rPr>
                <w:w w:val="110"/>
                <w:sz w:val="21"/>
              </w:rPr>
              <w:t>мини-проекты.</w:t>
            </w:r>
          </w:p>
          <w:p w:rsidR="00C63F3C" w:rsidRPr="00C63F3C" w:rsidRDefault="00C63F3C" w:rsidP="00E50E3A">
            <w:pPr>
              <w:pStyle w:val="TableParagraph"/>
              <w:numPr>
                <w:ilvl w:val="0"/>
                <w:numId w:val="26"/>
              </w:numPr>
              <w:tabs>
                <w:tab w:val="left" w:pos="331"/>
              </w:tabs>
              <w:spacing w:before="34" w:line="151" w:lineRule="auto"/>
              <w:ind w:right="142" w:firstLine="0"/>
              <w:rPr>
                <w:sz w:val="21"/>
                <w:lang w:val="ru-RU"/>
              </w:rPr>
            </w:pPr>
            <w:r w:rsidRPr="00C63F3C">
              <w:rPr>
                <w:w w:val="110"/>
                <w:sz w:val="21"/>
                <w:lang w:val="ru-RU"/>
              </w:rPr>
              <w:t>Соблюдают</w:t>
            </w:r>
            <w:r w:rsidRPr="00C63F3C">
              <w:rPr>
                <w:spacing w:val="9"/>
                <w:w w:val="110"/>
                <w:sz w:val="21"/>
                <w:lang w:val="ru-RU"/>
              </w:rPr>
              <w:t xml:space="preserve"> </w:t>
            </w:r>
            <w:r w:rsidRPr="00C63F3C">
              <w:rPr>
                <w:w w:val="110"/>
                <w:sz w:val="21"/>
                <w:lang w:val="ru-RU"/>
              </w:rPr>
              <w:t>правильное</w:t>
            </w:r>
            <w:r w:rsidRPr="00C63F3C">
              <w:rPr>
                <w:spacing w:val="9"/>
                <w:w w:val="110"/>
                <w:sz w:val="21"/>
                <w:lang w:val="ru-RU"/>
              </w:rPr>
              <w:t xml:space="preserve"> </w:t>
            </w:r>
            <w:r w:rsidRPr="00C63F3C">
              <w:rPr>
                <w:w w:val="110"/>
                <w:sz w:val="21"/>
                <w:lang w:val="ru-RU"/>
              </w:rPr>
              <w:t>ударение</w:t>
            </w:r>
            <w:r w:rsidRPr="00C63F3C">
              <w:rPr>
                <w:spacing w:val="9"/>
                <w:w w:val="110"/>
                <w:sz w:val="21"/>
                <w:lang w:val="ru-RU"/>
              </w:rPr>
              <w:t xml:space="preserve"> </w:t>
            </w:r>
            <w:r w:rsidRPr="00C63F3C">
              <w:rPr>
                <w:w w:val="110"/>
                <w:sz w:val="21"/>
                <w:lang w:val="ru-RU"/>
              </w:rPr>
              <w:t>в</w:t>
            </w:r>
            <w:r w:rsidRPr="00C63F3C">
              <w:rPr>
                <w:spacing w:val="10"/>
                <w:w w:val="110"/>
                <w:sz w:val="21"/>
                <w:lang w:val="ru-RU"/>
              </w:rPr>
              <w:t xml:space="preserve"> </w:t>
            </w:r>
            <w:r w:rsidRPr="00C63F3C">
              <w:rPr>
                <w:w w:val="110"/>
                <w:sz w:val="21"/>
                <w:lang w:val="ru-RU"/>
              </w:rPr>
              <w:t>словах</w:t>
            </w:r>
            <w:r w:rsidRPr="00C63F3C">
              <w:rPr>
                <w:spacing w:val="9"/>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фразах,</w:t>
            </w:r>
            <w:r w:rsidRPr="00C63F3C">
              <w:rPr>
                <w:spacing w:val="9"/>
                <w:w w:val="110"/>
                <w:sz w:val="21"/>
                <w:lang w:val="ru-RU"/>
              </w:rPr>
              <w:t xml:space="preserve"> </w:t>
            </w:r>
            <w:r w:rsidRPr="00C63F3C">
              <w:rPr>
                <w:w w:val="110"/>
                <w:sz w:val="21"/>
                <w:lang w:val="ru-RU"/>
              </w:rPr>
              <w:t>и</w:t>
            </w:r>
            <w:proofErr w:type="gramStart"/>
            <w:r w:rsidRPr="00C63F3C">
              <w:rPr>
                <w:w w:val="110"/>
                <w:sz w:val="21"/>
                <w:lang w:val="ru-RU"/>
              </w:rPr>
              <w:t>н-</w:t>
            </w:r>
            <w:proofErr w:type="gramEnd"/>
            <w:r w:rsidRPr="00C63F3C">
              <w:rPr>
                <w:spacing w:val="-54"/>
                <w:w w:val="110"/>
                <w:sz w:val="21"/>
                <w:lang w:val="ru-RU"/>
              </w:rPr>
              <w:t xml:space="preserve"> </w:t>
            </w:r>
            <w:r w:rsidRPr="00C63F3C">
              <w:rPr>
                <w:w w:val="110"/>
                <w:sz w:val="21"/>
                <w:lang w:val="ru-RU"/>
              </w:rPr>
              <w:t>тонацию</w:t>
            </w:r>
            <w:r w:rsidRPr="00C63F3C">
              <w:rPr>
                <w:spacing w:val="9"/>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целом.</w:t>
            </w:r>
          </w:p>
        </w:tc>
      </w:tr>
    </w:tbl>
    <w:p w:rsidR="00C63F3C" w:rsidRDefault="00C63F3C" w:rsidP="00C63F3C">
      <w:pPr>
        <w:spacing w:line="151" w:lineRule="auto"/>
        <w:rPr>
          <w:sz w:val="21"/>
        </w:rPr>
        <w:sectPr w:rsidR="00C63F3C">
          <w:headerReference w:type="even" r:id="rId44"/>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RPr="004E4E4C" w:rsidTr="00C63F3C">
        <w:trPr>
          <w:trHeight w:val="4430"/>
        </w:trPr>
        <w:tc>
          <w:tcPr>
            <w:tcW w:w="4074" w:type="dxa"/>
            <w:tcBorders>
              <w:top w:val="nil"/>
            </w:tcBorders>
          </w:tcPr>
          <w:p w:rsidR="00C63F3C" w:rsidRPr="00C63F3C" w:rsidRDefault="00C63F3C" w:rsidP="00C63F3C">
            <w:pPr>
              <w:pStyle w:val="TableParagraph"/>
              <w:ind w:left="0"/>
              <w:rPr>
                <w:sz w:val="20"/>
                <w:lang w:val="ru-RU"/>
              </w:rPr>
            </w:pPr>
          </w:p>
        </w:tc>
        <w:tc>
          <w:tcPr>
            <w:tcW w:w="6172" w:type="dxa"/>
            <w:tcBorders>
              <w:top w:val="nil"/>
            </w:tcBorders>
          </w:tcPr>
          <w:p w:rsidR="00C63F3C" w:rsidRPr="00C63F3C" w:rsidRDefault="00C63F3C" w:rsidP="00E50E3A">
            <w:pPr>
              <w:pStyle w:val="TableParagraph"/>
              <w:numPr>
                <w:ilvl w:val="0"/>
                <w:numId w:val="25"/>
              </w:numPr>
              <w:tabs>
                <w:tab w:val="left" w:pos="331"/>
              </w:tabs>
              <w:spacing w:before="128" w:line="151" w:lineRule="auto"/>
              <w:ind w:right="142" w:firstLine="0"/>
              <w:rPr>
                <w:sz w:val="21"/>
                <w:lang w:val="ru-RU"/>
              </w:rPr>
            </w:pPr>
            <w:r w:rsidRPr="00C63F3C">
              <w:rPr>
                <w:w w:val="110"/>
                <w:sz w:val="21"/>
                <w:lang w:val="ru-RU"/>
              </w:rPr>
              <w:t>Соблюдают</w:t>
            </w:r>
            <w:r w:rsidRPr="00C63F3C">
              <w:rPr>
                <w:spacing w:val="7"/>
                <w:w w:val="110"/>
                <w:sz w:val="21"/>
                <w:lang w:val="ru-RU"/>
              </w:rPr>
              <w:t xml:space="preserve"> </w:t>
            </w:r>
            <w:r w:rsidRPr="00C63F3C">
              <w:rPr>
                <w:w w:val="110"/>
                <w:sz w:val="21"/>
                <w:lang w:val="ru-RU"/>
              </w:rPr>
              <w:t>нормы</w:t>
            </w:r>
            <w:r w:rsidRPr="00C63F3C">
              <w:rPr>
                <w:spacing w:val="7"/>
                <w:w w:val="110"/>
                <w:sz w:val="21"/>
                <w:lang w:val="ru-RU"/>
              </w:rPr>
              <w:t xml:space="preserve"> </w:t>
            </w:r>
            <w:r w:rsidRPr="00C63F3C">
              <w:rPr>
                <w:w w:val="110"/>
                <w:sz w:val="21"/>
                <w:lang w:val="ru-RU"/>
              </w:rPr>
              <w:t>произношения</w:t>
            </w:r>
            <w:r w:rsidRPr="00C63F3C">
              <w:rPr>
                <w:spacing w:val="7"/>
                <w:w w:val="110"/>
                <w:sz w:val="21"/>
                <w:lang w:val="ru-RU"/>
              </w:rPr>
              <w:t xml:space="preserve"> </w:t>
            </w:r>
            <w:r w:rsidRPr="00C63F3C">
              <w:rPr>
                <w:w w:val="110"/>
                <w:sz w:val="21"/>
                <w:lang w:val="ru-RU"/>
              </w:rPr>
              <w:t>звуков</w:t>
            </w:r>
            <w:r w:rsidRPr="00C63F3C">
              <w:rPr>
                <w:spacing w:val="7"/>
                <w:w w:val="110"/>
                <w:sz w:val="21"/>
                <w:lang w:val="ru-RU"/>
              </w:rPr>
              <w:t xml:space="preserve"> </w:t>
            </w:r>
            <w:r w:rsidRPr="00C63F3C">
              <w:rPr>
                <w:w w:val="110"/>
                <w:sz w:val="21"/>
                <w:lang w:val="ru-RU"/>
              </w:rPr>
              <w:t>английского</w:t>
            </w:r>
            <w:r w:rsidRPr="00C63F3C">
              <w:rPr>
                <w:spacing w:val="-55"/>
                <w:w w:val="110"/>
                <w:sz w:val="21"/>
                <w:lang w:val="ru-RU"/>
              </w:rPr>
              <w:t xml:space="preserve"> </w:t>
            </w:r>
            <w:r w:rsidRPr="00C63F3C">
              <w:rPr>
                <w:w w:val="110"/>
                <w:sz w:val="21"/>
                <w:lang w:val="ru-RU"/>
              </w:rPr>
              <w:t>языка</w:t>
            </w:r>
            <w:r w:rsidRPr="00C63F3C">
              <w:rPr>
                <w:spacing w:val="35"/>
                <w:w w:val="110"/>
                <w:sz w:val="21"/>
                <w:lang w:val="ru-RU"/>
              </w:rPr>
              <w:t xml:space="preserve"> </w:t>
            </w:r>
            <w:r w:rsidRPr="00C63F3C">
              <w:rPr>
                <w:w w:val="110"/>
                <w:sz w:val="21"/>
                <w:lang w:val="ru-RU"/>
              </w:rPr>
              <w:t>в</w:t>
            </w:r>
            <w:r w:rsidRPr="00C63F3C">
              <w:rPr>
                <w:spacing w:val="36"/>
                <w:w w:val="110"/>
                <w:sz w:val="21"/>
                <w:lang w:val="ru-RU"/>
              </w:rPr>
              <w:t xml:space="preserve"> </w:t>
            </w:r>
            <w:r w:rsidRPr="00C63F3C">
              <w:rPr>
                <w:w w:val="110"/>
                <w:sz w:val="21"/>
                <w:lang w:val="ru-RU"/>
              </w:rPr>
              <w:t>чтении</w:t>
            </w:r>
            <w:r w:rsidRPr="00C63F3C">
              <w:rPr>
                <w:spacing w:val="36"/>
                <w:w w:val="110"/>
                <w:sz w:val="21"/>
                <w:lang w:val="ru-RU"/>
              </w:rPr>
              <w:t xml:space="preserve"> </w:t>
            </w:r>
            <w:r w:rsidRPr="00C63F3C">
              <w:rPr>
                <w:w w:val="110"/>
                <w:sz w:val="21"/>
                <w:lang w:val="ru-RU"/>
              </w:rPr>
              <w:t>вслух</w:t>
            </w:r>
            <w:r w:rsidRPr="00C63F3C">
              <w:rPr>
                <w:spacing w:val="36"/>
                <w:w w:val="110"/>
                <w:sz w:val="21"/>
                <w:lang w:val="ru-RU"/>
              </w:rPr>
              <w:t xml:space="preserve"> </w:t>
            </w:r>
            <w:r w:rsidRPr="00C63F3C">
              <w:rPr>
                <w:w w:val="110"/>
                <w:sz w:val="21"/>
                <w:lang w:val="ru-RU"/>
              </w:rPr>
              <w:t>и</w:t>
            </w:r>
            <w:r w:rsidRPr="00C63F3C">
              <w:rPr>
                <w:spacing w:val="35"/>
                <w:w w:val="110"/>
                <w:sz w:val="21"/>
                <w:lang w:val="ru-RU"/>
              </w:rPr>
              <w:t xml:space="preserve"> </w:t>
            </w:r>
            <w:r w:rsidRPr="00C63F3C">
              <w:rPr>
                <w:w w:val="110"/>
                <w:sz w:val="21"/>
                <w:lang w:val="ru-RU"/>
              </w:rPr>
              <w:t>устной</w:t>
            </w:r>
            <w:r w:rsidRPr="00C63F3C">
              <w:rPr>
                <w:spacing w:val="36"/>
                <w:w w:val="110"/>
                <w:sz w:val="21"/>
                <w:lang w:val="ru-RU"/>
              </w:rPr>
              <w:t xml:space="preserve"> </w:t>
            </w:r>
            <w:r w:rsidRPr="00C63F3C">
              <w:rPr>
                <w:w w:val="110"/>
                <w:sz w:val="21"/>
                <w:lang w:val="ru-RU"/>
              </w:rPr>
              <w:t>речи</w:t>
            </w:r>
            <w:r w:rsidRPr="00C63F3C">
              <w:rPr>
                <w:spacing w:val="36"/>
                <w:w w:val="110"/>
                <w:sz w:val="21"/>
                <w:lang w:val="ru-RU"/>
              </w:rPr>
              <w:t xml:space="preserve"> </w:t>
            </w:r>
            <w:r w:rsidRPr="00C63F3C">
              <w:rPr>
                <w:w w:val="110"/>
                <w:sz w:val="21"/>
                <w:lang w:val="ru-RU"/>
              </w:rPr>
              <w:t>и</w:t>
            </w:r>
            <w:r w:rsidRPr="00C63F3C">
              <w:rPr>
                <w:spacing w:val="36"/>
                <w:w w:val="110"/>
                <w:sz w:val="21"/>
                <w:lang w:val="ru-RU"/>
              </w:rPr>
              <w:t xml:space="preserve"> </w:t>
            </w:r>
            <w:r w:rsidRPr="00C63F3C">
              <w:rPr>
                <w:w w:val="110"/>
                <w:sz w:val="21"/>
                <w:lang w:val="ru-RU"/>
              </w:rPr>
              <w:t>корректно</w:t>
            </w:r>
            <w:r w:rsidRPr="00C63F3C">
              <w:rPr>
                <w:spacing w:val="35"/>
                <w:w w:val="110"/>
                <w:sz w:val="21"/>
                <w:lang w:val="ru-RU"/>
              </w:rPr>
              <w:t xml:space="preserve"> </w:t>
            </w:r>
            <w:r w:rsidRPr="00C63F3C">
              <w:rPr>
                <w:w w:val="110"/>
                <w:sz w:val="21"/>
                <w:lang w:val="ru-RU"/>
              </w:rPr>
              <w:t>произ-</w:t>
            </w:r>
          </w:p>
          <w:p w:rsidR="00C63F3C" w:rsidRPr="00C63F3C" w:rsidRDefault="00C63F3C" w:rsidP="00C63F3C">
            <w:pPr>
              <w:pStyle w:val="TableParagraph"/>
              <w:spacing w:before="26" w:line="249" w:lineRule="auto"/>
              <w:ind w:right="137"/>
              <w:rPr>
                <w:sz w:val="21"/>
                <w:lang w:val="ru-RU"/>
              </w:rPr>
            </w:pPr>
            <w:r w:rsidRPr="00C63F3C">
              <w:rPr>
                <w:w w:val="110"/>
                <w:sz w:val="21"/>
                <w:lang w:val="ru-RU"/>
              </w:rPr>
              <w:t>носят</w:t>
            </w:r>
            <w:r w:rsidRPr="00C63F3C">
              <w:rPr>
                <w:spacing w:val="19"/>
                <w:w w:val="110"/>
                <w:sz w:val="21"/>
                <w:lang w:val="ru-RU"/>
              </w:rPr>
              <w:t xml:space="preserve"> </w:t>
            </w:r>
            <w:r w:rsidRPr="00C63F3C">
              <w:rPr>
                <w:w w:val="110"/>
                <w:sz w:val="21"/>
                <w:lang w:val="ru-RU"/>
              </w:rPr>
              <w:t>предложения</w:t>
            </w:r>
            <w:r w:rsidRPr="00C63F3C">
              <w:rPr>
                <w:spacing w:val="20"/>
                <w:w w:val="110"/>
                <w:sz w:val="21"/>
                <w:lang w:val="ru-RU"/>
              </w:rPr>
              <w:t xml:space="preserve"> </w:t>
            </w:r>
            <w:r w:rsidRPr="00C63F3C">
              <w:rPr>
                <w:w w:val="110"/>
                <w:sz w:val="21"/>
                <w:lang w:val="ru-RU"/>
              </w:rPr>
              <w:t>с</w:t>
            </w:r>
            <w:r w:rsidRPr="00C63F3C">
              <w:rPr>
                <w:spacing w:val="19"/>
                <w:w w:val="110"/>
                <w:sz w:val="21"/>
                <w:lang w:val="ru-RU"/>
              </w:rPr>
              <w:t xml:space="preserve"> </w:t>
            </w:r>
            <w:r w:rsidRPr="00C63F3C">
              <w:rPr>
                <w:w w:val="110"/>
                <w:sz w:val="21"/>
                <w:lang w:val="ru-RU"/>
              </w:rPr>
              <w:t>точки</w:t>
            </w:r>
            <w:r w:rsidRPr="00C63F3C">
              <w:rPr>
                <w:spacing w:val="20"/>
                <w:w w:val="110"/>
                <w:sz w:val="21"/>
                <w:lang w:val="ru-RU"/>
              </w:rPr>
              <w:t xml:space="preserve"> </w:t>
            </w:r>
            <w:r w:rsidRPr="00C63F3C">
              <w:rPr>
                <w:w w:val="110"/>
                <w:sz w:val="21"/>
                <w:lang w:val="ru-RU"/>
              </w:rPr>
              <w:t>зрения</w:t>
            </w:r>
            <w:r w:rsidRPr="00C63F3C">
              <w:rPr>
                <w:spacing w:val="19"/>
                <w:w w:val="110"/>
                <w:sz w:val="21"/>
                <w:lang w:val="ru-RU"/>
              </w:rPr>
              <w:t xml:space="preserve"> </w:t>
            </w:r>
            <w:r w:rsidRPr="00C63F3C">
              <w:rPr>
                <w:w w:val="110"/>
                <w:sz w:val="21"/>
                <w:lang w:val="ru-RU"/>
              </w:rPr>
              <w:t>их</w:t>
            </w:r>
            <w:r w:rsidRPr="00C63F3C">
              <w:rPr>
                <w:spacing w:val="20"/>
                <w:w w:val="110"/>
                <w:sz w:val="21"/>
                <w:lang w:val="ru-RU"/>
              </w:rPr>
              <w:t xml:space="preserve"> </w:t>
            </w:r>
            <w:r w:rsidRPr="00C63F3C">
              <w:rPr>
                <w:w w:val="110"/>
                <w:sz w:val="21"/>
                <w:lang w:val="ru-RU"/>
              </w:rPr>
              <w:t>ритмико-интонац</w:t>
            </w:r>
            <w:proofErr w:type="gramStart"/>
            <w:r w:rsidRPr="00C63F3C">
              <w:rPr>
                <w:w w:val="110"/>
                <w:sz w:val="21"/>
                <w:lang w:val="ru-RU"/>
              </w:rPr>
              <w:t>и-</w:t>
            </w:r>
            <w:proofErr w:type="gramEnd"/>
            <w:r w:rsidRPr="00C63F3C">
              <w:rPr>
                <w:spacing w:val="-55"/>
                <w:w w:val="110"/>
                <w:sz w:val="21"/>
                <w:lang w:val="ru-RU"/>
              </w:rPr>
              <w:t xml:space="preserve"> </w:t>
            </w:r>
            <w:r w:rsidRPr="00C63F3C">
              <w:rPr>
                <w:w w:val="115"/>
                <w:sz w:val="21"/>
                <w:lang w:val="ru-RU"/>
              </w:rPr>
              <w:t>онных</w:t>
            </w:r>
            <w:r w:rsidRPr="00C63F3C">
              <w:rPr>
                <w:spacing w:val="5"/>
                <w:w w:val="115"/>
                <w:sz w:val="21"/>
                <w:lang w:val="ru-RU"/>
              </w:rPr>
              <w:t xml:space="preserve"> </w:t>
            </w:r>
            <w:r w:rsidRPr="00C63F3C">
              <w:rPr>
                <w:w w:val="115"/>
                <w:sz w:val="21"/>
                <w:lang w:val="ru-RU"/>
              </w:rPr>
              <w:t>особенностей.</w:t>
            </w:r>
          </w:p>
          <w:p w:rsidR="00C63F3C" w:rsidRDefault="00C63F3C" w:rsidP="00E50E3A">
            <w:pPr>
              <w:pStyle w:val="TableParagraph"/>
              <w:numPr>
                <w:ilvl w:val="0"/>
                <w:numId w:val="25"/>
              </w:numPr>
              <w:tabs>
                <w:tab w:val="left" w:pos="331"/>
              </w:tabs>
              <w:spacing w:before="91"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6"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AA1372" w:rsidRDefault="00C63F3C" w:rsidP="00E50E3A">
            <w:pPr>
              <w:pStyle w:val="TableParagraph"/>
              <w:numPr>
                <w:ilvl w:val="0"/>
                <w:numId w:val="25"/>
              </w:numPr>
              <w:tabs>
                <w:tab w:val="left" w:pos="331"/>
              </w:tabs>
              <w:spacing w:before="91" w:line="151" w:lineRule="auto"/>
              <w:ind w:right="142" w:firstLine="0"/>
              <w:rPr>
                <w:sz w:val="21"/>
              </w:rPr>
            </w:pPr>
            <w:r>
              <w:rPr>
                <w:w w:val="110"/>
                <w:sz w:val="21"/>
              </w:rPr>
              <w:t>Употребляют</w:t>
            </w:r>
            <w:r w:rsidRPr="00AA1372">
              <w:rPr>
                <w:spacing w:val="-1"/>
                <w:w w:val="110"/>
                <w:sz w:val="21"/>
              </w:rPr>
              <w:t xml:space="preserve"> </w:t>
            </w:r>
            <w:r>
              <w:rPr>
                <w:w w:val="110"/>
                <w:sz w:val="21"/>
              </w:rPr>
              <w:t>предлоги</w:t>
            </w:r>
            <w:r w:rsidRPr="00AA1372">
              <w:rPr>
                <w:w w:val="110"/>
                <w:sz w:val="21"/>
              </w:rPr>
              <w:t xml:space="preserve"> </w:t>
            </w:r>
            <w:r>
              <w:rPr>
                <w:w w:val="110"/>
                <w:sz w:val="21"/>
              </w:rPr>
              <w:t>места</w:t>
            </w:r>
            <w:r w:rsidRPr="00AA1372">
              <w:rPr>
                <w:w w:val="110"/>
                <w:sz w:val="21"/>
              </w:rPr>
              <w:t xml:space="preserve"> </w:t>
            </w:r>
            <w:r w:rsidRPr="00AA1372">
              <w:rPr>
                <w:rFonts w:ascii="Calibri" w:hAnsi="Calibri"/>
                <w:i/>
                <w:w w:val="110"/>
                <w:sz w:val="21"/>
              </w:rPr>
              <w:t>next</w:t>
            </w:r>
            <w:r w:rsidRPr="00AA1372">
              <w:rPr>
                <w:rFonts w:ascii="Calibri" w:hAnsi="Calibri"/>
                <w:i/>
                <w:spacing w:val="11"/>
                <w:w w:val="110"/>
                <w:sz w:val="21"/>
              </w:rPr>
              <w:t xml:space="preserve"> </w:t>
            </w:r>
            <w:r w:rsidRPr="00AA1372">
              <w:rPr>
                <w:rFonts w:ascii="Calibri" w:hAnsi="Calibri"/>
                <w:i/>
                <w:w w:val="110"/>
                <w:sz w:val="21"/>
              </w:rPr>
              <w:t>to</w:t>
            </w:r>
            <w:r w:rsidRPr="00AA1372">
              <w:rPr>
                <w:w w:val="110"/>
                <w:sz w:val="21"/>
              </w:rPr>
              <w:t xml:space="preserve">, </w:t>
            </w:r>
            <w:r w:rsidRPr="00AA1372">
              <w:rPr>
                <w:rFonts w:ascii="Calibri" w:hAnsi="Calibri"/>
                <w:i/>
                <w:w w:val="110"/>
                <w:sz w:val="21"/>
              </w:rPr>
              <w:t>between</w:t>
            </w:r>
            <w:r w:rsidRPr="00AA1372">
              <w:rPr>
                <w:w w:val="110"/>
                <w:sz w:val="21"/>
              </w:rPr>
              <w:t xml:space="preserve">, </w:t>
            </w:r>
            <w:r w:rsidRPr="00AA1372">
              <w:rPr>
                <w:rFonts w:ascii="Calibri" w:hAnsi="Calibri"/>
                <w:i/>
                <w:w w:val="110"/>
                <w:sz w:val="21"/>
              </w:rPr>
              <w:t>on</w:t>
            </w:r>
            <w:r w:rsidRPr="00AA1372">
              <w:rPr>
                <w:rFonts w:ascii="Calibri" w:hAnsi="Calibri"/>
                <w:i/>
                <w:spacing w:val="11"/>
                <w:w w:val="110"/>
                <w:sz w:val="21"/>
              </w:rPr>
              <w:t xml:space="preserve"> </w:t>
            </w:r>
            <w:r w:rsidRPr="00AA1372">
              <w:rPr>
                <w:rFonts w:ascii="Calibri" w:hAnsi="Calibri"/>
                <w:i/>
                <w:w w:val="110"/>
                <w:sz w:val="21"/>
              </w:rPr>
              <w:t>the</w:t>
            </w:r>
            <w:r w:rsidRPr="00AA1372">
              <w:rPr>
                <w:rFonts w:ascii="Calibri" w:hAnsi="Calibri"/>
                <w:i/>
                <w:spacing w:val="11"/>
                <w:w w:val="110"/>
                <w:sz w:val="21"/>
              </w:rPr>
              <w:t xml:space="preserve"> </w:t>
            </w:r>
            <w:r w:rsidRPr="00AA1372">
              <w:rPr>
                <w:rFonts w:ascii="Calibri" w:hAnsi="Calibri"/>
                <w:i/>
                <w:w w:val="110"/>
                <w:sz w:val="21"/>
              </w:rPr>
              <w:t>left</w:t>
            </w:r>
            <w:r w:rsidRPr="00AA1372">
              <w:rPr>
                <w:rFonts w:ascii="Calibri" w:hAnsi="Calibri"/>
                <w:i/>
                <w:spacing w:val="-49"/>
                <w:w w:val="110"/>
                <w:sz w:val="21"/>
              </w:rPr>
              <w:t xml:space="preserve"> </w:t>
            </w:r>
            <w:r w:rsidRPr="00AA1372">
              <w:rPr>
                <w:rFonts w:ascii="Calibri" w:hAnsi="Calibri"/>
                <w:i/>
                <w:w w:val="110"/>
                <w:sz w:val="21"/>
              </w:rPr>
              <w:t>of</w:t>
            </w:r>
            <w:r w:rsidRPr="00AA1372">
              <w:rPr>
                <w:w w:val="110"/>
                <w:sz w:val="21"/>
              </w:rPr>
              <w:t>,</w:t>
            </w:r>
            <w:r w:rsidRPr="00AA1372">
              <w:rPr>
                <w:spacing w:val="16"/>
                <w:w w:val="110"/>
                <w:sz w:val="21"/>
              </w:rPr>
              <w:t xml:space="preserve"> </w:t>
            </w:r>
            <w:r w:rsidRPr="00AA1372">
              <w:rPr>
                <w:rFonts w:ascii="Calibri" w:hAnsi="Calibri"/>
                <w:i/>
                <w:w w:val="110"/>
                <w:sz w:val="21"/>
              </w:rPr>
              <w:t>on</w:t>
            </w:r>
            <w:r w:rsidRPr="00AA1372">
              <w:rPr>
                <w:rFonts w:ascii="Calibri" w:hAnsi="Calibri"/>
                <w:i/>
                <w:spacing w:val="30"/>
                <w:w w:val="110"/>
                <w:sz w:val="21"/>
              </w:rPr>
              <w:t xml:space="preserve"> </w:t>
            </w:r>
            <w:r w:rsidRPr="00AA1372">
              <w:rPr>
                <w:rFonts w:ascii="Calibri" w:hAnsi="Calibri"/>
                <w:i/>
                <w:w w:val="110"/>
                <w:sz w:val="21"/>
              </w:rPr>
              <w:t>the</w:t>
            </w:r>
            <w:r w:rsidRPr="00AA1372">
              <w:rPr>
                <w:rFonts w:ascii="Calibri" w:hAnsi="Calibri"/>
                <w:i/>
                <w:spacing w:val="30"/>
                <w:w w:val="110"/>
                <w:sz w:val="21"/>
              </w:rPr>
              <w:t xml:space="preserve"> </w:t>
            </w:r>
            <w:r w:rsidRPr="00AA1372">
              <w:rPr>
                <w:rFonts w:ascii="Calibri" w:hAnsi="Calibri"/>
                <w:i/>
                <w:w w:val="110"/>
                <w:sz w:val="21"/>
              </w:rPr>
              <w:t>right</w:t>
            </w:r>
            <w:r w:rsidRPr="00AA1372">
              <w:rPr>
                <w:rFonts w:ascii="Calibri" w:hAnsi="Calibri"/>
                <w:i/>
                <w:spacing w:val="30"/>
                <w:w w:val="110"/>
                <w:sz w:val="21"/>
              </w:rPr>
              <w:t xml:space="preserve"> </w:t>
            </w:r>
            <w:r w:rsidRPr="00AA1372">
              <w:rPr>
                <w:rFonts w:ascii="Calibri" w:hAnsi="Calibri"/>
                <w:i/>
                <w:w w:val="110"/>
                <w:sz w:val="21"/>
              </w:rPr>
              <w:t>of</w:t>
            </w:r>
            <w:r w:rsidRPr="00AA1372">
              <w:rPr>
                <w:w w:val="110"/>
                <w:sz w:val="21"/>
              </w:rPr>
              <w:t>,</w:t>
            </w:r>
            <w:r w:rsidRPr="00AA1372">
              <w:rPr>
                <w:spacing w:val="16"/>
                <w:w w:val="110"/>
                <w:sz w:val="21"/>
              </w:rPr>
              <w:t xml:space="preserve"> </w:t>
            </w:r>
            <w:r>
              <w:rPr>
                <w:w w:val="110"/>
                <w:sz w:val="21"/>
              </w:rPr>
              <w:t>неопределённый</w:t>
            </w:r>
            <w:r w:rsidRPr="00AA1372">
              <w:rPr>
                <w:spacing w:val="17"/>
                <w:w w:val="110"/>
                <w:sz w:val="21"/>
              </w:rPr>
              <w:t xml:space="preserve"> </w:t>
            </w:r>
            <w:r>
              <w:rPr>
                <w:w w:val="110"/>
                <w:sz w:val="21"/>
              </w:rPr>
              <w:t>и</w:t>
            </w:r>
            <w:r w:rsidRPr="00AA1372">
              <w:rPr>
                <w:spacing w:val="16"/>
                <w:w w:val="110"/>
                <w:sz w:val="21"/>
              </w:rPr>
              <w:t xml:space="preserve"> </w:t>
            </w:r>
            <w:r>
              <w:rPr>
                <w:w w:val="110"/>
                <w:sz w:val="21"/>
              </w:rPr>
              <w:t>определённый</w:t>
            </w:r>
            <w:r w:rsidRPr="00AA1372">
              <w:rPr>
                <w:spacing w:val="17"/>
                <w:w w:val="110"/>
                <w:sz w:val="21"/>
              </w:rPr>
              <w:t xml:space="preserve"> </w:t>
            </w:r>
            <w:r>
              <w:rPr>
                <w:w w:val="110"/>
                <w:sz w:val="21"/>
              </w:rPr>
              <w:t>арти</w:t>
            </w:r>
            <w:r w:rsidRPr="00AA1372">
              <w:rPr>
                <w:w w:val="110"/>
                <w:sz w:val="21"/>
              </w:rPr>
              <w:t>-</w:t>
            </w:r>
          </w:p>
          <w:p w:rsidR="00C63F3C" w:rsidRPr="00C63F3C" w:rsidRDefault="00C63F3C" w:rsidP="00C63F3C">
            <w:pPr>
              <w:pStyle w:val="TableParagraph"/>
              <w:spacing w:before="16" w:line="232" w:lineRule="exact"/>
              <w:rPr>
                <w:sz w:val="21"/>
                <w:lang w:val="ru-RU"/>
              </w:rPr>
            </w:pPr>
            <w:r w:rsidRPr="00C63F3C">
              <w:rPr>
                <w:w w:val="110"/>
                <w:sz w:val="21"/>
                <w:lang w:val="ru-RU"/>
              </w:rPr>
              <w:t>кли,</w:t>
            </w:r>
            <w:r w:rsidRPr="00C63F3C">
              <w:rPr>
                <w:spacing w:val="15"/>
                <w:w w:val="110"/>
                <w:sz w:val="21"/>
                <w:lang w:val="ru-RU"/>
              </w:rPr>
              <w:t xml:space="preserve"> </w:t>
            </w:r>
            <w:r w:rsidRPr="00C63F3C">
              <w:rPr>
                <w:w w:val="110"/>
                <w:sz w:val="21"/>
                <w:lang w:val="ru-RU"/>
              </w:rPr>
              <w:t>множественное</w:t>
            </w:r>
            <w:r w:rsidRPr="00C63F3C">
              <w:rPr>
                <w:spacing w:val="16"/>
                <w:w w:val="110"/>
                <w:sz w:val="21"/>
                <w:lang w:val="ru-RU"/>
              </w:rPr>
              <w:t xml:space="preserve"> </w:t>
            </w:r>
            <w:r w:rsidRPr="00C63F3C">
              <w:rPr>
                <w:w w:val="110"/>
                <w:sz w:val="21"/>
                <w:lang w:val="ru-RU"/>
              </w:rPr>
              <w:t>число</w:t>
            </w:r>
            <w:r w:rsidRPr="00C63F3C">
              <w:rPr>
                <w:spacing w:val="15"/>
                <w:w w:val="110"/>
                <w:sz w:val="21"/>
                <w:lang w:val="ru-RU"/>
              </w:rPr>
              <w:t xml:space="preserve"> </w:t>
            </w:r>
            <w:r w:rsidRPr="00C63F3C">
              <w:rPr>
                <w:w w:val="110"/>
                <w:sz w:val="21"/>
                <w:lang w:val="ru-RU"/>
              </w:rPr>
              <w:t>имён</w:t>
            </w:r>
            <w:r w:rsidRPr="00C63F3C">
              <w:rPr>
                <w:spacing w:val="16"/>
                <w:w w:val="110"/>
                <w:sz w:val="21"/>
                <w:lang w:val="ru-RU"/>
              </w:rPr>
              <w:t xml:space="preserve"> </w:t>
            </w:r>
            <w:r w:rsidRPr="00C63F3C">
              <w:rPr>
                <w:w w:val="110"/>
                <w:sz w:val="21"/>
                <w:lang w:val="ru-RU"/>
              </w:rPr>
              <w:t>существительных.</w:t>
            </w:r>
          </w:p>
          <w:p w:rsidR="00C63F3C" w:rsidRPr="00C63F3C" w:rsidRDefault="00C63F3C" w:rsidP="00E50E3A">
            <w:pPr>
              <w:pStyle w:val="TableParagraph"/>
              <w:numPr>
                <w:ilvl w:val="0"/>
                <w:numId w:val="25"/>
              </w:numPr>
              <w:tabs>
                <w:tab w:val="left" w:pos="331"/>
              </w:tabs>
              <w:spacing w:line="427" w:lineRule="exact"/>
              <w:ind w:left="330" w:hanging="166"/>
              <w:rPr>
                <w:sz w:val="21"/>
                <w:lang w:val="ru-RU"/>
              </w:rPr>
            </w:pPr>
            <w:r w:rsidRPr="00C63F3C">
              <w:rPr>
                <w:w w:val="110"/>
                <w:sz w:val="21"/>
                <w:lang w:val="ru-RU"/>
              </w:rPr>
              <w:t>Употребляют</w:t>
            </w:r>
            <w:r w:rsidRPr="00C63F3C">
              <w:rPr>
                <w:spacing w:val="15"/>
                <w:w w:val="110"/>
                <w:sz w:val="21"/>
                <w:lang w:val="ru-RU"/>
              </w:rPr>
              <w:t xml:space="preserve"> </w:t>
            </w:r>
            <w:r w:rsidRPr="00C63F3C">
              <w:rPr>
                <w:w w:val="110"/>
                <w:sz w:val="21"/>
                <w:lang w:val="ru-RU"/>
              </w:rPr>
              <w:t>степени</w:t>
            </w:r>
            <w:r w:rsidRPr="00C63F3C">
              <w:rPr>
                <w:spacing w:val="16"/>
                <w:w w:val="110"/>
                <w:sz w:val="21"/>
                <w:lang w:val="ru-RU"/>
              </w:rPr>
              <w:t xml:space="preserve"> </w:t>
            </w:r>
            <w:r w:rsidRPr="00C63F3C">
              <w:rPr>
                <w:w w:val="110"/>
                <w:sz w:val="21"/>
                <w:lang w:val="ru-RU"/>
              </w:rPr>
              <w:t>сравнения</w:t>
            </w:r>
            <w:r w:rsidRPr="00C63F3C">
              <w:rPr>
                <w:spacing w:val="15"/>
                <w:w w:val="110"/>
                <w:sz w:val="21"/>
                <w:lang w:val="ru-RU"/>
              </w:rPr>
              <w:t xml:space="preserve"> </w:t>
            </w:r>
            <w:r w:rsidRPr="00C63F3C">
              <w:rPr>
                <w:w w:val="110"/>
                <w:sz w:val="21"/>
                <w:lang w:val="ru-RU"/>
              </w:rPr>
              <w:t>имён</w:t>
            </w:r>
            <w:r w:rsidRPr="00C63F3C">
              <w:rPr>
                <w:spacing w:val="16"/>
                <w:w w:val="110"/>
                <w:sz w:val="21"/>
                <w:lang w:val="ru-RU"/>
              </w:rPr>
              <w:t xml:space="preserve"> </w:t>
            </w:r>
            <w:r w:rsidRPr="00C63F3C">
              <w:rPr>
                <w:w w:val="110"/>
                <w:sz w:val="21"/>
                <w:lang w:val="ru-RU"/>
              </w:rPr>
              <w:t>прилагательных.</w:t>
            </w:r>
          </w:p>
          <w:p w:rsidR="00C63F3C" w:rsidRPr="00AA1372" w:rsidRDefault="00C63F3C" w:rsidP="00E50E3A">
            <w:pPr>
              <w:pStyle w:val="TableParagraph"/>
              <w:numPr>
                <w:ilvl w:val="0"/>
                <w:numId w:val="25"/>
              </w:numPr>
              <w:tabs>
                <w:tab w:val="left" w:pos="331"/>
              </w:tabs>
              <w:spacing w:line="350" w:lineRule="exact"/>
              <w:ind w:left="330" w:hanging="166"/>
              <w:rPr>
                <w:rFonts w:ascii="Calibri" w:hAnsi="Calibri"/>
                <w:i/>
                <w:sz w:val="21"/>
              </w:rPr>
            </w:pPr>
            <w:r>
              <w:rPr>
                <w:w w:val="110"/>
                <w:sz w:val="21"/>
              </w:rPr>
              <w:t>Употребляют</w:t>
            </w:r>
            <w:r w:rsidRPr="00AA1372">
              <w:rPr>
                <w:spacing w:val="6"/>
                <w:w w:val="110"/>
                <w:sz w:val="21"/>
              </w:rPr>
              <w:t xml:space="preserve"> </w:t>
            </w:r>
            <w:r>
              <w:rPr>
                <w:w w:val="110"/>
                <w:sz w:val="21"/>
              </w:rPr>
              <w:t>глагол</w:t>
            </w:r>
            <w:r w:rsidRPr="00AA1372">
              <w:rPr>
                <w:spacing w:val="7"/>
                <w:w w:val="110"/>
                <w:sz w:val="21"/>
              </w:rPr>
              <w:t xml:space="preserve"> </w:t>
            </w:r>
            <w:r w:rsidRPr="00AA1372">
              <w:rPr>
                <w:rFonts w:ascii="Calibri" w:hAnsi="Calibri"/>
                <w:i/>
                <w:w w:val="110"/>
                <w:sz w:val="21"/>
              </w:rPr>
              <w:t>to</w:t>
            </w:r>
            <w:r w:rsidRPr="00AA1372">
              <w:rPr>
                <w:rFonts w:ascii="Calibri" w:hAnsi="Calibri"/>
                <w:i/>
                <w:spacing w:val="18"/>
                <w:w w:val="110"/>
                <w:sz w:val="21"/>
              </w:rPr>
              <w:t xml:space="preserve"> </w:t>
            </w:r>
            <w:r w:rsidRPr="00AA1372">
              <w:rPr>
                <w:rFonts w:ascii="Calibri" w:hAnsi="Calibri"/>
                <w:i/>
                <w:w w:val="110"/>
                <w:sz w:val="21"/>
              </w:rPr>
              <w:t>be</w:t>
            </w:r>
            <w:r w:rsidRPr="00AA1372">
              <w:rPr>
                <w:rFonts w:ascii="Calibri" w:hAnsi="Calibri"/>
                <w:i/>
                <w:spacing w:val="12"/>
                <w:w w:val="110"/>
                <w:sz w:val="21"/>
              </w:rPr>
              <w:t xml:space="preserve"> </w:t>
            </w:r>
            <w:r>
              <w:rPr>
                <w:w w:val="110"/>
                <w:sz w:val="21"/>
              </w:rPr>
              <w:t>в</w:t>
            </w:r>
            <w:r w:rsidRPr="00AA1372">
              <w:rPr>
                <w:spacing w:val="6"/>
                <w:w w:val="110"/>
                <w:sz w:val="21"/>
              </w:rPr>
              <w:t xml:space="preserve"> </w:t>
            </w:r>
            <w:r w:rsidRPr="00AA1372">
              <w:rPr>
                <w:rFonts w:ascii="Calibri" w:hAnsi="Calibri"/>
                <w:i/>
                <w:w w:val="110"/>
                <w:sz w:val="21"/>
              </w:rPr>
              <w:t>Past</w:t>
            </w:r>
            <w:r w:rsidRPr="00AA1372">
              <w:rPr>
                <w:rFonts w:ascii="Calibri" w:hAnsi="Calibri"/>
                <w:i/>
                <w:spacing w:val="19"/>
                <w:w w:val="110"/>
                <w:sz w:val="21"/>
              </w:rPr>
              <w:t xml:space="preserve"> </w:t>
            </w:r>
            <w:r w:rsidRPr="00AA1372">
              <w:rPr>
                <w:rFonts w:ascii="Calibri" w:hAnsi="Calibri"/>
                <w:i/>
                <w:w w:val="110"/>
                <w:sz w:val="21"/>
              </w:rPr>
              <w:t>Simple.</w:t>
            </w:r>
          </w:p>
          <w:p w:rsidR="00C63F3C" w:rsidRPr="00AA1372" w:rsidRDefault="00C63F3C" w:rsidP="00E50E3A">
            <w:pPr>
              <w:pStyle w:val="TableParagraph"/>
              <w:numPr>
                <w:ilvl w:val="0"/>
                <w:numId w:val="25"/>
              </w:numPr>
              <w:tabs>
                <w:tab w:val="left" w:pos="331"/>
              </w:tabs>
              <w:spacing w:before="33" w:line="151" w:lineRule="auto"/>
              <w:ind w:right="142" w:firstLine="0"/>
              <w:rPr>
                <w:rFonts w:ascii="Calibri" w:hAnsi="Calibri"/>
                <w:i/>
                <w:sz w:val="21"/>
              </w:rPr>
            </w:pPr>
            <w:r>
              <w:rPr>
                <w:w w:val="110"/>
                <w:sz w:val="21"/>
              </w:rPr>
              <w:t>Употребляют</w:t>
            </w:r>
            <w:r w:rsidRPr="00AA1372">
              <w:rPr>
                <w:spacing w:val="43"/>
                <w:w w:val="110"/>
                <w:sz w:val="21"/>
              </w:rPr>
              <w:t xml:space="preserve"> </w:t>
            </w:r>
            <w:r>
              <w:rPr>
                <w:w w:val="110"/>
                <w:sz w:val="21"/>
              </w:rPr>
              <w:t>выражение</w:t>
            </w:r>
            <w:r w:rsidRPr="00AA1372">
              <w:rPr>
                <w:spacing w:val="43"/>
                <w:w w:val="110"/>
                <w:sz w:val="21"/>
              </w:rPr>
              <w:t xml:space="preserve"> </w:t>
            </w:r>
            <w:r w:rsidRPr="00AA1372">
              <w:rPr>
                <w:rFonts w:ascii="Calibri" w:hAnsi="Calibri"/>
                <w:i/>
                <w:w w:val="110"/>
                <w:sz w:val="21"/>
              </w:rPr>
              <w:t>to</w:t>
            </w:r>
            <w:r w:rsidRPr="00AA1372">
              <w:rPr>
                <w:rFonts w:ascii="Calibri" w:hAnsi="Calibri"/>
                <w:i/>
                <w:spacing w:val="8"/>
                <w:w w:val="110"/>
                <w:sz w:val="21"/>
              </w:rPr>
              <w:t xml:space="preserve"> </w:t>
            </w:r>
            <w:r w:rsidRPr="00AA1372">
              <w:rPr>
                <w:rFonts w:ascii="Calibri" w:hAnsi="Calibri"/>
                <w:i/>
                <w:w w:val="110"/>
                <w:sz w:val="21"/>
              </w:rPr>
              <w:t>be</w:t>
            </w:r>
            <w:r w:rsidRPr="00AA1372">
              <w:rPr>
                <w:rFonts w:ascii="Calibri" w:hAnsi="Calibri"/>
                <w:i/>
                <w:spacing w:val="7"/>
                <w:w w:val="110"/>
                <w:sz w:val="21"/>
              </w:rPr>
              <w:t xml:space="preserve"> </w:t>
            </w:r>
            <w:r w:rsidRPr="00AA1372">
              <w:rPr>
                <w:rFonts w:ascii="Calibri" w:hAnsi="Calibri"/>
                <w:i/>
                <w:w w:val="110"/>
                <w:sz w:val="21"/>
              </w:rPr>
              <w:t>going</w:t>
            </w:r>
            <w:r w:rsidRPr="00AA1372">
              <w:rPr>
                <w:rFonts w:ascii="Calibri" w:hAnsi="Calibri"/>
                <w:i/>
                <w:spacing w:val="7"/>
                <w:w w:val="110"/>
                <w:sz w:val="21"/>
              </w:rPr>
              <w:t xml:space="preserve"> </w:t>
            </w:r>
            <w:r w:rsidRPr="00AA1372">
              <w:rPr>
                <w:rFonts w:ascii="Calibri" w:hAnsi="Calibri"/>
                <w:i/>
                <w:w w:val="110"/>
                <w:sz w:val="21"/>
              </w:rPr>
              <w:t>to</w:t>
            </w:r>
            <w:r w:rsidRPr="00AA1372">
              <w:rPr>
                <w:w w:val="110"/>
                <w:sz w:val="21"/>
              </w:rPr>
              <w:t>,</w:t>
            </w:r>
            <w:r w:rsidRPr="00AA1372">
              <w:rPr>
                <w:spacing w:val="43"/>
                <w:w w:val="110"/>
                <w:sz w:val="21"/>
              </w:rPr>
              <w:t xml:space="preserve"> </w:t>
            </w:r>
            <w:r>
              <w:rPr>
                <w:w w:val="110"/>
                <w:sz w:val="21"/>
              </w:rPr>
              <w:t>время</w:t>
            </w:r>
            <w:r w:rsidRPr="00AA1372">
              <w:rPr>
                <w:spacing w:val="44"/>
                <w:w w:val="110"/>
                <w:sz w:val="21"/>
              </w:rPr>
              <w:t xml:space="preserve"> </w:t>
            </w:r>
            <w:r w:rsidRPr="00AA1372">
              <w:rPr>
                <w:rFonts w:ascii="Calibri" w:hAnsi="Calibri"/>
                <w:i/>
                <w:w w:val="110"/>
                <w:sz w:val="21"/>
              </w:rPr>
              <w:t>Present</w:t>
            </w:r>
            <w:r w:rsidRPr="00AA1372">
              <w:rPr>
                <w:rFonts w:ascii="Calibri" w:hAnsi="Calibri"/>
                <w:i/>
                <w:spacing w:val="-50"/>
                <w:w w:val="110"/>
                <w:sz w:val="21"/>
              </w:rPr>
              <w:t xml:space="preserve"> </w:t>
            </w:r>
            <w:r w:rsidRPr="00AA1372">
              <w:rPr>
                <w:rFonts w:ascii="Calibri" w:hAnsi="Calibri"/>
                <w:i/>
                <w:w w:val="110"/>
                <w:sz w:val="21"/>
              </w:rPr>
              <w:t>Perfect.</w:t>
            </w:r>
          </w:p>
        </w:tc>
      </w:tr>
      <w:tr w:rsidR="00C63F3C" w:rsidTr="00C63F3C">
        <w:trPr>
          <w:trHeight w:val="2065"/>
        </w:trPr>
        <w:tc>
          <w:tcPr>
            <w:tcW w:w="4074" w:type="dxa"/>
          </w:tcPr>
          <w:p w:rsidR="00C63F3C" w:rsidRPr="00AA1372" w:rsidRDefault="00C63F3C" w:rsidP="00C63F3C">
            <w:pPr>
              <w:pStyle w:val="TableParagraph"/>
              <w:spacing w:before="69" w:line="237" w:lineRule="auto"/>
              <w:ind w:right="142"/>
              <w:jc w:val="both"/>
              <w:rPr>
                <w:rFonts w:ascii="Calibri" w:hAnsi="Calibri"/>
                <w:b/>
                <w:sz w:val="21"/>
              </w:rPr>
            </w:pPr>
            <w:r w:rsidRPr="00C63F3C">
              <w:rPr>
                <w:rFonts w:ascii="Calibri" w:hAnsi="Calibri"/>
                <w:b/>
                <w:w w:val="115"/>
                <w:sz w:val="21"/>
                <w:lang w:val="ru-RU"/>
              </w:rPr>
              <w:t>Страна/страны  изучаемого  языка</w:t>
            </w:r>
            <w:r w:rsidRPr="00C63F3C">
              <w:rPr>
                <w:rFonts w:ascii="Calibri" w:hAnsi="Calibri"/>
                <w:b/>
                <w:spacing w:val="1"/>
                <w:w w:val="115"/>
                <w:sz w:val="21"/>
                <w:lang w:val="ru-RU"/>
              </w:rPr>
              <w:t xml:space="preserve"> </w:t>
            </w:r>
            <w:r w:rsidRPr="00C63F3C">
              <w:rPr>
                <w:rFonts w:ascii="Calibri" w:hAnsi="Calibri"/>
                <w:b/>
                <w:w w:val="115"/>
                <w:sz w:val="21"/>
                <w:lang w:val="ru-RU"/>
              </w:rPr>
              <w:t xml:space="preserve">и родная страна. </w:t>
            </w:r>
            <w:r w:rsidRPr="00C63F3C">
              <w:rPr>
                <w:w w:val="115"/>
                <w:sz w:val="21"/>
                <w:lang w:val="ru-RU"/>
              </w:rPr>
              <w:t>Общие сведения:</w:t>
            </w:r>
            <w:r w:rsidRPr="00C63F3C">
              <w:rPr>
                <w:spacing w:val="1"/>
                <w:w w:val="115"/>
                <w:sz w:val="21"/>
                <w:lang w:val="ru-RU"/>
              </w:rPr>
              <w:t xml:space="preserve"> </w:t>
            </w:r>
            <w:r w:rsidRPr="00C63F3C">
              <w:rPr>
                <w:w w:val="115"/>
                <w:sz w:val="21"/>
                <w:lang w:val="ru-RU"/>
              </w:rPr>
              <w:t>название, столица, крупные города.</w:t>
            </w:r>
            <w:r w:rsidRPr="00C63F3C">
              <w:rPr>
                <w:spacing w:val="-58"/>
                <w:w w:val="115"/>
                <w:sz w:val="21"/>
                <w:lang w:val="ru-RU"/>
              </w:rPr>
              <w:t xml:space="preserve"> </w:t>
            </w:r>
            <w:r w:rsidRPr="00AA1372">
              <w:rPr>
                <w:rFonts w:ascii="Calibri" w:hAnsi="Calibri"/>
                <w:b/>
                <w:w w:val="115"/>
                <w:sz w:val="21"/>
              </w:rPr>
              <w:t>(3</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before="1" w:line="235" w:lineRule="auto"/>
              <w:ind w:right="137"/>
              <w:rPr>
                <w:rFonts w:ascii="Calibri" w:hAnsi="Calibri"/>
                <w:b/>
                <w:sz w:val="21"/>
              </w:rPr>
            </w:pP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spacing w:val="-1"/>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8"/>
                <w:w w:val="115"/>
                <w:sz w:val="21"/>
              </w:rPr>
              <w:t xml:space="preserve"> </w:t>
            </w:r>
            <w:r w:rsidRPr="00AA1372">
              <w:rPr>
                <w:rFonts w:ascii="Calibri" w:hAnsi="Calibri"/>
                <w:i/>
                <w:w w:val="115"/>
                <w:sz w:val="21"/>
              </w:rPr>
              <w:t>lessons!</w:t>
            </w:r>
            <w:r w:rsidRPr="00AA1372">
              <w:rPr>
                <w:rFonts w:ascii="Calibri" w:hAnsi="Calibri"/>
                <w:i/>
                <w:spacing w:val="12"/>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spacing w:val="-1"/>
                <w:w w:val="115"/>
                <w:sz w:val="21"/>
              </w:rPr>
              <w:t xml:space="preserve">Module </w:t>
            </w:r>
            <w:r w:rsidRPr="00AA1372">
              <w:rPr>
                <w:rFonts w:ascii="Calibri" w:hAnsi="Calibri"/>
                <w:i/>
                <w:w w:val="115"/>
                <w:sz w:val="21"/>
              </w:rPr>
              <w:t xml:space="preserve">4 — Who Was It? </w:t>
            </w:r>
            <w:r w:rsidRPr="00AA1372">
              <w:rPr>
                <w:w w:val="115"/>
                <w:sz w:val="21"/>
              </w:rPr>
              <w:t>(</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Port</w:t>
            </w:r>
            <w:r w:rsidRPr="00AA1372">
              <w:rPr>
                <w:rFonts w:ascii="Calibri" w:hAnsi="Calibri"/>
                <w:i/>
                <w:spacing w:val="21"/>
                <w:w w:val="115"/>
                <w:sz w:val="21"/>
              </w:rPr>
              <w:t xml:space="preserve"> </w:t>
            </w:r>
            <w:r w:rsidRPr="00AA1372">
              <w:rPr>
                <w:rFonts w:ascii="Calibri" w:hAnsi="Calibri"/>
                <w:i/>
                <w:w w:val="115"/>
                <w:sz w:val="21"/>
              </w:rPr>
              <w:t>Fairy</w:t>
            </w:r>
            <w:r w:rsidRPr="00AA1372">
              <w:rPr>
                <w:rFonts w:ascii="Calibri" w:hAnsi="Calibri"/>
                <w:i/>
                <w:spacing w:val="24"/>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tc>
        <w:tc>
          <w:tcPr>
            <w:tcW w:w="6172" w:type="dxa"/>
          </w:tcPr>
          <w:p w:rsidR="00C63F3C" w:rsidRPr="00C63F3C" w:rsidRDefault="00C63F3C" w:rsidP="00E50E3A">
            <w:pPr>
              <w:pStyle w:val="TableParagraph"/>
              <w:numPr>
                <w:ilvl w:val="0"/>
                <w:numId w:val="24"/>
              </w:numPr>
              <w:tabs>
                <w:tab w:val="left" w:pos="331"/>
              </w:tabs>
              <w:spacing w:before="63" w:line="151" w:lineRule="auto"/>
              <w:ind w:right="142" w:firstLine="0"/>
              <w:rPr>
                <w:sz w:val="21"/>
                <w:lang w:val="ru-RU"/>
              </w:rPr>
            </w:pPr>
            <w:r w:rsidRPr="00C63F3C">
              <w:rPr>
                <w:w w:val="110"/>
                <w:sz w:val="21"/>
                <w:lang w:val="ru-RU"/>
              </w:rPr>
              <w:t>Читают</w:t>
            </w:r>
            <w:r w:rsidRPr="00C63F3C">
              <w:rPr>
                <w:spacing w:val="19"/>
                <w:w w:val="110"/>
                <w:sz w:val="21"/>
                <w:lang w:val="ru-RU"/>
              </w:rPr>
              <w:t xml:space="preserve"> </w:t>
            </w:r>
            <w:r w:rsidRPr="00C63F3C">
              <w:rPr>
                <w:w w:val="110"/>
                <w:sz w:val="21"/>
                <w:lang w:val="ru-RU"/>
              </w:rPr>
              <w:t>про</w:t>
            </w:r>
            <w:r w:rsidRPr="00C63F3C">
              <w:rPr>
                <w:spacing w:val="20"/>
                <w:w w:val="110"/>
                <w:sz w:val="21"/>
                <w:lang w:val="ru-RU"/>
              </w:rPr>
              <w:t xml:space="preserve"> </w:t>
            </w:r>
            <w:r w:rsidRPr="00C63F3C">
              <w:rPr>
                <w:w w:val="110"/>
                <w:sz w:val="21"/>
                <w:lang w:val="ru-RU"/>
              </w:rPr>
              <w:t>себя</w:t>
            </w:r>
            <w:r w:rsidRPr="00C63F3C">
              <w:rPr>
                <w:spacing w:val="20"/>
                <w:w w:val="110"/>
                <w:sz w:val="21"/>
                <w:lang w:val="ru-RU"/>
              </w:rPr>
              <w:t xml:space="preserve"> </w:t>
            </w:r>
            <w:r w:rsidRPr="00C63F3C">
              <w:rPr>
                <w:w w:val="110"/>
                <w:sz w:val="21"/>
                <w:lang w:val="ru-RU"/>
              </w:rPr>
              <w:t>и</w:t>
            </w:r>
            <w:r w:rsidRPr="00C63F3C">
              <w:rPr>
                <w:spacing w:val="19"/>
                <w:w w:val="110"/>
                <w:sz w:val="21"/>
                <w:lang w:val="ru-RU"/>
              </w:rPr>
              <w:t xml:space="preserve"> </w:t>
            </w:r>
            <w:r w:rsidRPr="00C63F3C">
              <w:rPr>
                <w:w w:val="110"/>
                <w:sz w:val="21"/>
                <w:lang w:val="ru-RU"/>
              </w:rPr>
              <w:t>понимают</w:t>
            </w:r>
            <w:r w:rsidRPr="00C63F3C">
              <w:rPr>
                <w:spacing w:val="20"/>
                <w:w w:val="110"/>
                <w:sz w:val="21"/>
                <w:lang w:val="ru-RU"/>
              </w:rPr>
              <w:t xml:space="preserve"> </w:t>
            </w:r>
            <w:r w:rsidRPr="00C63F3C">
              <w:rPr>
                <w:w w:val="110"/>
                <w:sz w:val="21"/>
                <w:lang w:val="ru-RU"/>
              </w:rPr>
              <w:t>небольшие</w:t>
            </w:r>
            <w:r w:rsidRPr="00C63F3C">
              <w:rPr>
                <w:spacing w:val="20"/>
                <w:w w:val="110"/>
                <w:sz w:val="21"/>
                <w:lang w:val="ru-RU"/>
              </w:rPr>
              <w:t xml:space="preserve"> </w:t>
            </w:r>
            <w:r w:rsidRPr="00C63F3C">
              <w:rPr>
                <w:w w:val="110"/>
                <w:sz w:val="21"/>
                <w:lang w:val="ru-RU"/>
              </w:rPr>
              <w:t>тексты,</w:t>
            </w:r>
            <w:r w:rsidRPr="00C63F3C">
              <w:rPr>
                <w:spacing w:val="20"/>
                <w:w w:val="110"/>
                <w:sz w:val="21"/>
                <w:lang w:val="ru-RU"/>
              </w:rPr>
              <w:t xml:space="preserve"> </w:t>
            </w:r>
            <w:r w:rsidRPr="00C63F3C">
              <w:rPr>
                <w:w w:val="110"/>
                <w:sz w:val="21"/>
                <w:lang w:val="ru-RU"/>
              </w:rPr>
              <w:t>содер-</w:t>
            </w:r>
            <w:r w:rsidRPr="00C63F3C">
              <w:rPr>
                <w:spacing w:val="-55"/>
                <w:w w:val="110"/>
                <w:sz w:val="21"/>
                <w:lang w:val="ru-RU"/>
              </w:rPr>
              <w:t xml:space="preserve"> </w:t>
            </w:r>
            <w:r w:rsidRPr="00C63F3C">
              <w:rPr>
                <w:w w:val="110"/>
                <w:sz w:val="21"/>
                <w:lang w:val="ru-RU"/>
              </w:rPr>
              <w:t>жащие</w:t>
            </w:r>
            <w:r w:rsidRPr="00C63F3C">
              <w:rPr>
                <w:spacing w:val="35"/>
                <w:w w:val="110"/>
                <w:sz w:val="21"/>
                <w:lang w:val="ru-RU"/>
              </w:rPr>
              <w:t xml:space="preserve"> </w:t>
            </w:r>
            <w:r w:rsidRPr="00C63F3C">
              <w:rPr>
                <w:w w:val="110"/>
                <w:sz w:val="21"/>
                <w:lang w:val="ru-RU"/>
              </w:rPr>
              <w:t>как</w:t>
            </w:r>
            <w:r w:rsidRPr="00C63F3C">
              <w:rPr>
                <w:spacing w:val="35"/>
                <w:w w:val="110"/>
                <w:sz w:val="21"/>
                <w:lang w:val="ru-RU"/>
              </w:rPr>
              <w:t xml:space="preserve"> </w:t>
            </w:r>
            <w:r w:rsidRPr="00C63F3C">
              <w:rPr>
                <w:w w:val="110"/>
                <w:sz w:val="21"/>
                <w:lang w:val="ru-RU"/>
              </w:rPr>
              <w:t>изученный</w:t>
            </w:r>
            <w:r w:rsidRPr="00C63F3C">
              <w:rPr>
                <w:spacing w:val="36"/>
                <w:w w:val="110"/>
                <w:sz w:val="21"/>
                <w:lang w:val="ru-RU"/>
              </w:rPr>
              <w:t xml:space="preserve"> </w:t>
            </w:r>
            <w:r w:rsidRPr="00C63F3C">
              <w:rPr>
                <w:w w:val="110"/>
                <w:sz w:val="21"/>
                <w:lang w:val="ru-RU"/>
              </w:rPr>
              <w:t>языковой</w:t>
            </w:r>
            <w:r w:rsidRPr="00C63F3C">
              <w:rPr>
                <w:spacing w:val="35"/>
                <w:w w:val="110"/>
                <w:sz w:val="21"/>
                <w:lang w:val="ru-RU"/>
              </w:rPr>
              <w:t xml:space="preserve"> </w:t>
            </w:r>
            <w:r w:rsidRPr="00C63F3C">
              <w:rPr>
                <w:w w:val="110"/>
                <w:sz w:val="21"/>
                <w:lang w:val="ru-RU"/>
              </w:rPr>
              <w:t>материал,</w:t>
            </w:r>
            <w:r w:rsidRPr="00C63F3C">
              <w:rPr>
                <w:spacing w:val="35"/>
                <w:w w:val="110"/>
                <w:sz w:val="21"/>
                <w:lang w:val="ru-RU"/>
              </w:rPr>
              <w:t xml:space="preserve"> </w:t>
            </w:r>
            <w:r w:rsidRPr="00C63F3C">
              <w:rPr>
                <w:w w:val="110"/>
                <w:sz w:val="21"/>
                <w:lang w:val="ru-RU"/>
              </w:rPr>
              <w:t>так</w:t>
            </w:r>
            <w:r w:rsidRPr="00C63F3C">
              <w:rPr>
                <w:spacing w:val="36"/>
                <w:w w:val="110"/>
                <w:sz w:val="21"/>
                <w:lang w:val="ru-RU"/>
              </w:rPr>
              <w:t xml:space="preserve"> </w:t>
            </w:r>
            <w:r w:rsidRPr="00C63F3C">
              <w:rPr>
                <w:w w:val="110"/>
                <w:sz w:val="21"/>
                <w:lang w:val="ru-RU"/>
              </w:rPr>
              <w:t>и</w:t>
            </w:r>
            <w:r w:rsidRPr="00C63F3C">
              <w:rPr>
                <w:spacing w:val="35"/>
                <w:w w:val="110"/>
                <w:sz w:val="21"/>
                <w:lang w:val="ru-RU"/>
              </w:rPr>
              <w:t xml:space="preserve"> </w:t>
            </w:r>
            <w:r w:rsidRPr="00C63F3C">
              <w:rPr>
                <w:w w:val="110"/>
                <w:sz w:val="21"/>
                <w:lang w:val="ru-RU"/>
              </w:rPr>
              <w:t>отдель-</w:t>
            </w:r>
          </w:p>
          <w:p w:rsidR="00C63F3C" w:rsidRDefault="00C63F3C" w:rsidP="00C63F3C">
            <w:pPr>
              <w:pStyle w:val="TableParagraph"/>
              <w:spacing w:before="26" w:line="232" w:lineRule="exact"/>
              <w:rPr>
                <w:sz w:val="21"/>
              </w:rPr>
            </w:pPr>
            <w:r>
              <w:rPr>
                <w:w w:val="110"/>
                <w:sz w:val="21"/>
              </w:rPr>
              <w:t>ные</w:t>
            </w:r>
            <w:r>
              <w:rPr>
                <w:spacing w:val="20"/>
                <w:w w:val="110"/>
                <w:sz w:val="21"/>
              </w:rPr>
              <w:t xml:space="preserve"> </w:t>
            </w:r>
            <w:r>
              <w:rPr>
                <w:w w:val="110"/>
                <w:sz w:val="21"/>
              </w:rPr>
              <w:t>незнакомые</w:t>
            </w:r>
            <w:r>
              <w:rPr>
                <w:spacing w:val="20"/>
                <w:w w:val="110"/>
                <w:sz w:val="21"/>
              </w:rPr>
              <w:t xml:space="preserve"> </w:t>
            </w:r>
            <w:r>
              <w:rPr>
                <w:w w:val="110"/>
                <w:sz w:val="21"/>
              </w:rPr>
              <w:t>слова.</w:t>
            </w:r>
          </w:p>
          <w:p w:rsidR="00C63F3C" w:rsidRPr="00C63F3C" w:rsidRDefault="00C63F3C" w:rsidP="00E50E3A">
            <w:pPr>
              <w:pStyle w:val="TableParagraph"/>
              <w:numPr>
                <w:ilvl w:val="0"/>
                <w:numId w:val="24"/>
              </w:numPr>
              <w:tabs>
                <w:tab w:val="left" w:pos="331"/>
              </w:tabs>
              <w:spacing w:before="111" w:line="151" w:lineRule="auto"/>
              <w:ind w:right="142" w:firstLine="0"/>
              <w:rPr>
                <w:sz w:val="21"/>
                <w:lang w:val="ru-RU"/>
              </w:rPr>
            </w:pPr>
            <w:r w:rsidRPr="00C63F3C">
              <w:rPr>
                <w:w w:val="110"/>
                <w:sz w:val="21"/>
                <w:lang w:val="ru-RU"/>
              </w:rPr>
              <w:t>Используют</w:t>
            </w:r>
            <w:r w:rsidRPr="00C63F3C">
              <w:rPr>
                <w:spacing w:val="39"/>
                <w:w w:val="110"/>
                <w:sz w:val="21"/>
                <w:lang w:val="ru-RU"/>
              </w:rPr>
              <w:t xml:space="preserve"> </w:t>
            </w:r>
            <w:r w:rsidRPr="00C63F3C">
              <w:rPr>
                <w:w w:val="110"/>
                <w:sz w:val="21"/>
                <w:lang w:val="ru-RU"/>
              </w:rPr>
              <w:t xml:space="preserve">контекстуальную </w:t>
            </w:r>
            <w:r w:rsidRPr="00C63F3C">
              <w:rPr>
                <w:spacing w:val="38"/>
                <w:w w:val="110"/>
                <w:sz w:val="21"/>
                <w:lang w:val="ru-RU"/>
              </w:rPr>
              <w:t xml:space="preserve"> </w:t>
            </w:r>
            <w:r w:rsidRPr="00C63F3C">
              <w:rPr>
                <w:w w:val="110"/>
                <w:sz w:val="21"/>
                <w:lang w:val="ru-RU"/>
              </w:rPr>
              <w:t xml:space="preserve">или </w:t>
            </w:r>
            <w:r w:rsidRPr="00C63F3C">
              <w:rPr>
                <w:spacing w:val="38"/>
                <w:w w:val="110"/>
                <w:sz w:val="21"/>
                <w:lang w:val="ru-RU"/>
              </w:rPr>
              <w:t xml:space="preserve"> </w:t>
            </w:r>
            <w:r w:rsidRPr="00C63F3C">
              <w:rPr>
                <w:w w:val="110"/>
                <w:sz w:val="21"/>
                <w:lang w:val="ru-RU"/>
              </w:rPr>
              <w:t xml:space="preserve">языковую </w:t>
            </w:r>
            <w:r w:rsidRPr="00C63F3C">
              <w:rPr>
                <w:spacing w:val="38"/>
                <w:w w:val="110"/>
                <w:sz w:val="21"/>
                <w:lang w:val="ru-RU"/>
              </w:rPr>
              <w:t xml:space="preserve"> </w:t>
            </w:r>
            <w:r w:rsidRPr="00C63F3C">
              <w:rPr>
                <w:w w:val="110"/>
                <w:sz w:val="21"/>
                <w:lang w:val="ru-RU"/>
              </w:rPr>
              <w:t>догадку</w:t>
            </w:r>
            <w:r w:rsidRPr="00C63F3C">
              <w:rPr>
                <w:spacing w:val="-55"/>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процессе</w:t>
            </w:r>
            <w:r w:rsidRPr="00C63F3C">
              <w:rPr>
                <w:spacing w:val="10"/>
                <w:w w:val="110"/>
                <w:sz w:val="21"/>
                <w:lang w:val="ru-RU"/>
              </w:rPr>
              <w:t xml:space="preserve"> </w:t>
            </w:r>
            <w:r w:rsidRPr="00C63F3C">
              <w:rPr>
                <w:w w:val="110"/>
                <w:sz w:val="21"/>
                <w:lang w:val="ru-RU"/>
              </w:rPr>
              <w:t>чтения</w:t>
            </w:r>
            <w:r w:rsidRPr="00C63F3C">
              <w:rPr>
                <w:spacing w:val="10"/>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аудирования.</w:t>
            </w:r>
          </w:p>
          <w:p w:rsidR="00C63F3C" w:rsidRPr="00C63F3C" w:rsidRDefault="00C63F3C" w:rsidP="00E50E3A">
            <w:pPr>
              <w:pStyle w:val="TableParagraph"/>
              <w:numPr>
                <w:ilvl w:val="0"/>
                <w:numId w:val="24"/>
              </w:numPr>
              <w:tabs>
                <w:tab w:val="left" w:pos="331"/>
              </w:tabs>
              <w:spacing w:before="118" w:line="151" w:lineRule="auto"/>
              <w:ind w:right="142" w:firstLine="0"/>
              <w:rPr>
                <w:sz w:val="21"/>
                <w:lang w:val="ru-RU"/>
              </w:rPr>
            </w:pPr>
            <w:r w:rsidRPr="00C63F3C">
              <w:rPr>
                <w:w w:val="110"/>
                <w:sz w:val="21"/>
                <w:lang w:val="ru-RU"/>
              </w:rPr>
              <w:t>Используют</w:t>
            </w:r>
            <w:r w:rsidRPr="00C63F3C">
              <w:rPr>
                <w:spacing w:val="53"/>
                <w:w w:val="110"/>
                <w:sz w:val="21"/>
                <w:lang w:val="ru-RU"/>
              </w:rPr>
              <w:t xml:space="preserve"> </w:t>
            </w:r>
            <w:r w:rsidRPr="00C63F3C">
              <w:rPr>
                <w:w w:val="110"/>
                <w:sz w:val="21"/>
                <w:lang w:val="ru-RU"/>
              </w:rPr>
              <w:t>транскрипционные</w:t>
            </w:r>
            <w:r w:rsidRPr="00C63F3C">
              <w:rPr>
                <w:spacing w:val="53"/>
                <w:w w:val="110"/>
                <w:sz w:val="21"/>
                <w:lang w:val="ru-RU"/>
              </w:rPr>
              <w:t xml:space="preserve"> </w:t>
            </w:r>
            <w:r w:rsidRPr="00C63F3C">
              <w:rPr>
                <w:w w:val="110"/>
                <w:sz w:val="21"/>
                <w:lang w:val="ru-RU"/>
              </w:rPr>
              <w:t>значки</w:t>
            </w:r>
            <w:r w:rsidRPr="00C63F3C">
              <w:rPr>
                <w:spacing w:val="53"/>
                <w:w w:val="110"/>
                <w:sz w:val="21"/>
                <w:lang w:val="ru-RU"/>
              </w:rPr>
              <w:t xml:space="preserve"> </w:t>
            </w:r>
            <w:r w:rsidRPr="00C63F3C">
              <w:rPr>
                <w:w w:val="110"/>
                <w:sz w:val="21"/>
                <w:lang w:val="ru-RU"/>
              </w:rPr>
              <w:t>для</w:t>
            </w:r>
            <w:r w:rsidRPr="00C63F3C">
              <w:rPr>
                <w:spacing w:val="53"/>
                <w:w w:val="110"/>
                <w:sz w:val="21"/>
                <w:lang w:val="ru-RU"/>
              </w:rPr>
              <w:t xml:space="preserve"> </w:t>
            </w:r>
            <w:r w:rsidRPr="00C63F3C">
              <w:rPr>
                <w:w w:val="110"/>
                <w:sz w:val="21"/>
                <w:lang w:val="ru-RU"/>
              </w:rPr>
              <w:t>создания</w:t>
            </w:r>
            <w:r w:rsidRPr="00C63F3C">
              <w:rPr>
                <w:spacing w:val="-55"/>
                <w:w w:val="110"/>
                <w:sz w:val="21"/>
                <w:lang w:val="ru-RU"/>
              </w:rPr>
              <w:t xml:space="preserve"> </w:t>
            </w:r>
            <w:r w:rsidRPr="00C63F3C">
              <w:rPr>
                <w:w w:val="110"/>
                <w:sz w:val="21"/>
                <w:lang w:val="ru-RU"/>
              </w:rPr>
              <w:t>устных</w:t>
            </w:r>
            <w:r w:rsidRPr="00C63F3C">
              <w:rPr>
                <w:spacing w:val="10"/>
                <w:w w:val="110"/>
                <w:sz w:val="21"/>
                <w:lang w:val="ru-RU"/>
              </w:rPr>
              <w:t xml:space="preserve"> </w:t>
            </w:r>
            <w:r w:rsidRPr="00C63F3C">
              <w:rPr>
                <w:w w:val="110"/>
                <w:sz w:val="21"/>
                <w:lang w:val="ru-RU"/>
              </w:rPr>
              <w:t>образов</w:t>
            </w:r>
            <w:r w:rsidRPr="00C63F3C">
              <w:rPr>
                <w:spacing w:val="10"/>
                <w:w w:val="110"/>
                <w:sz w:val="21"/>
                <w:lang w:val="ru-RU"/>
              </w:rPr>
              <w:t xml:space="preserve"> </w:t>
            </w:r>
            <w:r w:rsidRPr="00C63F3C">
              <w:rPr>
                <w:w w:val="110"/>
                <w:sz w:val="21"/>
                <w:lang w:val="ru-RU"/>
              </w:rPr>
              <w:t>слов</w:t>
            </w:r>
            <w:r w:rsidRPr="00C63F3C">
              <w:rPr>
                <w:spacing w:val="10"/>
                <w:w w:val="110"/>
                <w:sz w:val="21"/>
                <w:lang w:val="ru-RU"/>
              </w:rPr>
              <w:t xml:space="preserve"> </w:t>
            </w:r>
            <w:r w:rsidRPr="00C63F3C">
              <w:rPr>
                <w:w w:val="110"/>
                <w:sz w:val="21"/>
                <w:lang w:val="ru-RU"/>
              </w:rPr>
              <w:t>в</w:t>
            </w:r>
            <w:r w:rsidRPr="00C63F3C">
              <w:rPr>
                <w:spacing w:val="10"/>
                <w:w w:val="110"/>
                <w:sz w:val="21"/>
                <w:lang w:val="ru-RU"/>
              </w:rPr>
              <w:t xml:space="preserve"> </w:t>
            </w:r>
            <w:r w:rsidRPr="00C63F3C">
              <w:rPr>
                <w:w w:val="110"/>
                <w:sz w:val="21"/>
                <w:lang w:val="ru-RU"/>
              </w:rPr>
              <w:t>графической</w:t>
            </w:r>
            <w:r w:rsidRPr="00C63F3C">
              <w:rPr>
                <w:spacing w:val="10"/>
                <w:w w:val="110"/>
                <w:sz w:val="21"/>
                <w:lang w:val="ru-RU"/>
              </w:rPr>
              <w:t xml:space="preserve"> </w:t>
            </w:r>
            <w:r w:rsidRPr="00C63F3C">
              <w:rPr>
                <w:w w:val="110"/>
                <w:sz w:val="21"/>
                <w:lang w:val="ru-RU"/>
              </w:rPr>
              <w:t>форме.</w:t>
            </w:r>
          </w:p>
        </w:tc>
      </w:tr>
    </w:tbl>
    <w:p w:rsidR="00C63F3C" w:rsidRDefault="00C63F3C" w:rsidP="00C63F3C">
      <w:pPr>
        <w:spacing w:line="151" w:lineRule="auto"/>
        <w:rPr>
          <w:sz w:val="21"/>
        </w:rPr>
        <w:sectPr w:rsidR="00C63F3C">
          <w:headerReference w:type="default" r:id="rId45"/>
          <w:pgSz w:w="12760" w:h="8170" w:orient="landscape"/>
          <w:pgMar w:top="0" w:right="940" w:bottom="0" w:left="1300" w:header="0" w:footer="0" w:gutter="0"/>
          <w:cols w:space="720"/>
        </w:sectPr>
      </w:pPr>
    </w:p>
    <w:p w:rsidR="00C63F3C" w:rsidRDefault="00C63F3C" w:rsidP="00C63F3C">
      <w:pPr>
        <w:spacing w:before="67" w:after="59"/>
        <w:ind w:right="135"/>
        <w:jc w:val="right"/>
        <w:rPr>
          <w:rFonts w:ascii="Calibri" w:hAnsi="Calibri"/>
          <w:i/>
          <w:sz w:val="21"/>
        </w:rPr>
      </w:pPr>
      <w:bookmarkStart w:id="16" w:name="_GoBack"/>
      <w:bookmarkEnd w:id="16"/>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Tr="00C63F3C">
        <w:trPr>
          <w:trHeight w:val="5807"/>
        </w:trPr>
        <w:tc>
          <w:tcPr>
            <w:tcW w:w="4074" w:type="dxa"/>
            <w:tcBorders>
              <w:bottom w:val="nil"/>
            </w:tcBorders>
          </w:tcPr>
          <w:p w:rsidR="00C63F3C" w:rsidRDefault="00C63F3C" w:rsidP="00C63F3C">
            <w:pPr>
              <w:pStyle w:val="TableParagraph"/>
              <w:ind w:left="0"/>
              <w:rPr>
                <w:sz w:val="20"/>
              </w:rPr>
            </w:pPr>
          </w:p>
        </w:tc>
        <w:tc>
          <w:tcPr>
            <w:tcW w:w="6172" w:type="dxa"/>
            <w:tcBorders>
              <w:bottom w:val="nil"/>
            </w:tcBorders>
          </w:tcPr>
          <w:p w:rsidR="00C63F3C" w:rsidRPr="00C63F3C" w:rsidRDefault="00C63F3C" w:rsidP="00E50E3A">
            <w:pPr>
              <w:pStyle w:val="TableParagraph"/>
              <w:numPr>
                <w:ilvl w:val="0"/>
                <w:numId w:val="23"/>
              </w:numPr>
              <w:tabs>
                <w:tab w:val="left" w:pos="331"/>
              </w:tabs>
              <w:spacing w:before="66" w:line="151" w:lineRule="auto"/>
              <w:ind w:right="142" w:firstLine="0"/>
              <w:rPr>
                <w:sz w:val="21"/>
                <w:lang w:val="ru-RU"/>
              </w:rPr>
            </w:pPr>
            <w:r w:rsidRPr="00C63F3C">
              <w:rPr>
                <w:w w:val="110"/>
                <w:sz w:val="21"/>
                <w:lang w:val="ru-RU"/>
              </w:rPr>
              <w:t>Читают</w:t>
            </w:r>
            <w:r w:rsidRPr="00C63F3C">
              <w:rPr>
                <w:spacing w:val="11"/>
                <w:w w:val="110"/>
                <w:sz w:val="21"/>
                <w:lang w:val="ru-RU"/>
              </w:rPr>
              <w:t xml:space="preserve"> </w:t>
            </w:r>
            <w:r w:rsidRPr="00C63F3C">
              <w:rPr>
                <w:w w:val="110"/>
                <w:sz w:val="21"/>
                <w:lang w:val="ru-RU"/>
              </w:rPr>
              <w:t>предложения</w:t>
            </w:r>
            <w:r w:rsidRPr="00C63F3C">
              <w:rPr>
                <w:spacing w:val="11"/>
                <w:w w:val="110"/>
                <w:sz w:val="21"/>
                <w:lang w:val="ru-RU"/>
              </w:rPr>
              <w:t xml:space="preserve"> </w:t>
            </w:r>
            <w:r w:rsidRPr="00C63F3C">
              <w:rPr>
                <w:w w:val="110"/>
                <w:sz w:val="21"/>
                <w:lang w:val="ru-RU"/>
              </w:rPr>
              <w:t>с</w:t>
            </w:r>
            <w:r w:rsidRPr="00C63F3C">
              <w:rPr>
                <w:spacing w:val="12"/>
                <w:w w:val="110"/>
                <w:sz w:val="21"/>
                <w:lang w:val="ru-RU"/>
              </w:rPr>
              <w:t xml:space="preserve"> </w:t>
            </w:r>
            <w:r w:rsidRPr="00C63F3C">
              <w:rPr>
                <w:w w:val="110"/>
                <w:sz w:val="21"/>
                <w:lang w:val="ru-RU"/>
              </w:rPr>
              <w:t>правильным</w:t>
            </w:r>
            <w:r w:rsidRPr="00C63F3C">
              <w:rPr>
                <w:spacing w:val="11"/>
                <w:w w:val="110"/>
                <w:sz w:val="21"/>
                <w:lang w:val="ru-RU"/>
              </w:rPr>
              <w:t xml:space="preserve"> </w:t>
            </w:r>
            <w:r w:rsidRPr="00C63F3C">
              <w:rPr>
                <w:w w:val="110"/>
                <w:sz w:val="21"/>
                <w:lang w:val="ru-RU"/>
              </w:rPr>
              <w:t>фразовым</w:t>
            </w:r>
            <w:r w:rsidRPr="00C63F3C">
              <w:rPr>
                <w:spacing w:val="12"/>
                <w:w w:val="110"/>
                <w:sz w:val="21"/>
                <w:lang w:val="ru-RU"/>
              </w:rPr>
              <w:t xml:space="preserve"> </w:t>
            </w:r>
            <w:r w:rsidRPr="00C63F3C">
              <w:rPr>
                <w:w w:val="110"/>
                <w:sz w:val="21"/>
                <w:lang w:val="ru-RU"/>
              </w:rPr>
              <w:t>и</w:t>
            </w:r>
            <w:r w:rsidRPr="00C63F3C">
              <w:rPr>
                <w:spacing w:val="11"/>
                <w:w w:val="110"/>
                <w:sz w:val="21"/>
                <w:lang w:val="ru-RU"/>
              </w:rPr>
              <w:t xml:space="preserve"> </w:t>
            </w:r>
            <w:r w:rsidRPr="00C63F3C">
              <w:rPr>
                <w:w w:val="110"/>
                <w:sz w:val="21"/>
                <w:lang w:val="ru-RU"/>
              </w:rPr>
              <w:t>логич</w:t>
            </w:r>
            <w:proofErr w:type="gramStart"/>
            <w:r w:rsidRPr="00C63F3C">
              <w:rPr>
                <w:w w:val="110"/>
                <w:sz w:val="21"/>
                <w:lang w:val="ru-RU"/>
              </w:rPr>
              <w:t>е-</w:t>
            </w:r>
            <w:proofErr w:type="gramEnd"/>
            <w:r w:rsidRPr="00C63F3C">
              <w:rPr>
                <w:spacing w:val="-54"/>
                <w:w w:val="110"/>
                <w:sz w:val="21"/>
                <w:lang w:val="ru-RU"/>
              </w:rPr>
              <w:t xml:space="preserve"> </w:t>
            </w:r>
            <w:r w:rsidRPr="00C63F3C">
              <w:rPr>
                <w:w w:val="110"/>
                <w:sz w:val="21"/>
                <w:lang w:val="ru-RU"/>
              </w:rPr>
              <w:t>ским</w:t>
            </w:r>
            <w:r w:rsidRPr="00C63F3C">
              <w:rPr>
                <w:spacing w:val="9"/>
                <w:w w:val="110"/>
                <w:sz w:val="21"/>
                <w:lang w:val="ru-RU"/>
              </w:rPr>
              <w:t xml:space="preserve"> </w:t>
            </w:r>
            <w:r w:rsidRPr="00C63F3C">
              <w:rPr>
                <w:w w:val="110"/>
                <w:sz w:val="21"/>
                <w:lang w:val="ru-RU"/>
              </w:rPr>
              <w:t>ударением.</w:t>
            </w:r>
          </w:p>
          <w:p w:rsidR="00C63F3C" w:rsidRPr="00C63F3C" w:rsidRDefault="00C63F3C" w:rsidP="00E50E3A">
            <w:pPr>
              <w:pStyle w:val="TableParagraph"/>
              <w:numPr>
                <w:ilvl w:val="0"/>
                <w:numId w:val="23"/>
              </w:numPr>
              <w:tabs>
                <w:tab w:val="left" w:pos="331"/>
              </w:tabs>
              <w:spacing w:before="118" w:line="151" w:lineRule="auto"/>
              <w:ind w:right="142" w:firstLine="0"/>
              <w:rPr>
                <w:sz w:val="21"/>
                <w:lang w:val="ru-RU"/>
              </w:rPr>
            </w:pPr>
            <w:r w:rsidRPr="00C63F3C">
              <w:rPr>
                <w:w w:val="110"/>
                <w:sz w:val="21"/>
                <w:lang w:val="ru-RU"/>
              </w:rPr>
              <w:t>Соблюдают</w:t>
            </w:r>
            <w:r w:rsidRPr="00C63F3C">
              <w:rPr>
                <w:spacing w:val="9"/>
                <w:w w:val="110"/>
                <w:sz w:val="21"/>
                <w:lang w:val="ru-RU"/>
              </w:rPr>
              <w:t xml:space="preserve"> </w:t>
            </w:r>
            <w:r w:rsidRPr="00C63F3C">
              <w:rPr>
                <w:w w:val="110"/>
                <w:sz w:val="21"/>
                <w:lang w:val="ru-RU"/>
              </w:rPr>
              <w:t>правильное</w:t>
            </w:r>
            <w:r w:rsidRPr="00C63F3C">
              <w:rPr>
                <w:spacing w:val="9"/>
                <w:w w:val="110"/>
                <w:sz w:val="21"/>
                <w:lang w:val="ru-RU"/>
              </w:rPr>
              <w:t xml:space="preserve"> </w:t>
            </w:r>
            <w:r w:rsidRPr="00C63F3C">
              <w:rPr>
                <w:w w:val="110"/>
                <w:sz w:val="21"/>
                <w:lang w:val="ru-RU"/>
              </w:rPr>
              <w:t>ударение</w:t>
            </w:r>
            <w:r w:rsidRPr="00C63F3C">
              <w:rPr>
                <w:spacing w:val="9"/>
                <w:w w:val="110"/>
                <w:sz w:val="21"/>
                <w:lang w:val="ru-RU"/>
              </w:rPr>
              <w:t xml:space="preserve"> </w:t>
            </w:r>
            <w:r w:rsidRPr="00C63F3C">
              <w:rPr>
                <w:w w:val="110"/>
                <w:sz w:val="21"/>
                <w:lang w:val="ru-RU"/>
              </w:rPr>
              <w:t>в</w:t>
            </w:r>
            <w:r w:rsidRPr="00C63F3C">
              <w:rPr>
                <w:spacing w:val="10"/>
                <w:w w:val="110"/>
                <w:sz w:val="21"/>
                <w:lang w:val="ru-RU"/>
              </w:rPr>
              <w:t xml:space="preserve"> </w:t>
            </w:r>
            <w:r w:rsidRPr="00C63F3C">
              <w:rPr>
                <w:w w:val="110"/>
                <w:sz w:val="21"/>
                <w:lang w:val="ru-RU"/>
              </w:rPr>
              <w:t>словах</w:t>
            </w:r>
            <w:r w:rsidRPr="00C63F3C">
              <w:rPr>
                <w:spacing w:val="9"/>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фразах,</w:t>
            </w:r>
            <w:r w:rsidRPr="00C63F3C">
              <w:rPr>
                <w:spacing w:val="9"/>
                <w:w w:val="110"/>
                <w:sz w:val="21"/>
                <w:lang w:val="ru-RU"/>
              </w:rPr>
              <w:t xml:space="preserve"> </w:t>
            </w:r>
            <w:r w:rsidRPr="00C63F3C">
              <w:rPr>
                <w:w w:val="110"/>
                <w:sz w:val="21"/>
                <w:lang w:val="ru-RU"/>
              </w:rPr>
              <w:t>и</w:t>
            </w:r>
            <w:proofErr w:type="gramStart"/>
            <w:r w:rsidRPr="00C63F3C">
              <w:rPr>
                <w:w w:val="110"/>
                <w:sz w:val="21"/>
                <w:lang w:val="ru-RU"/>
              </w:rPr>
              <w:t>н-</w:t>
            </w:r>
            <w:proofErr w:type="gramEnd"/>
            <w:r w:rsidRPr="00C63F3C">
              <w:rPr>
                <w:spacing w:val="-54"/>
                <w:w w:val="110"/>
                <w:sz w:val="21"/>
                <w:lang w:val="ru-RU"/>
              </w:rPr>
              <w:t xml:space="preserve"> </w:t>
            </w:r>
            <w:r w:rsidRPr="00C63F3C">
              <w:rPr>
                <w:w w:val="110"/>
                <w:sz w:val="21"/>
                <w:lang w:val="ru-RU"/>
              </w:rPr>
              <w:t>тонацию</w:t>
            </w:r>
            <w:r w:rsidRPr="00C63F3C">
              <w:rPr>
                <w:spacing w:val="9"/>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целом.</w:t>
            </w:r>
          </w:p>
          <w:p w:rsidR="00C63F3C" w:rsidRPr="00C63F3C" w:rsidRDefault="00C63F3C" w:rsidP="00E50E3A">
            <w:pPr>
              <w:pStyle w:val="TableParagraph"/>
              <w:numPr>
                <w:ilvl w:val="0"/>
                <w:numId w:val="23"/>
              </w:numPr>
              <w:tabs>
                <w:tab w:val="left" w:pos="331"/>
              </w:tabs>
              <w:spacing w:line="435" w:lineRule="exact"/>
              <w:ind w:left="330" w:hanging="166"/>
              <w:rPr>
                <w:sz w:val="21"/>
                <w:lang w:val="ru-RU"/>
              </w:rPr>
            </w:pPr>
            <w:r w:rsidRPr="00C63F3C">
              <w:rPr>
                <w:w w:val="110"/>
                <w:sz w:val="21"/>
                <w:lang w:val="ru-RU"/>
              </w:rPr>
              <w:t>Оперируют</w:t>
            </w:r>
            <w:r w:rsidRPr="00C63F3C">
              <w:rPr>
                <w:spacing w:val="20"/>
                <w:w w:val="110"/>
                <w:sz w:val="21"/>
                <w:lang w:val="ru-RU"/>
              </w:rPr>
              <w:t xml:space="preserve"> </w:t>
            </w:r>
            <w:r w:rsidRPr="00C63F3C">
              <w:rPr>
                <w:w w:val="110"/>
                <w:sz w:val="21"/>
                <w:lang w:val="ru-RU"/>
              </w:rPr>
              <w:t>активной</w:t>
            </w:r>
            <w:r w:rsidRPr="00C63F3C">
              <w:rPr>
                <w:spacing w:val="21"/>
                <w:w w:val="110"/>
                <w:sz w:val="21"/>
                <w:lang w:val="ru-RU"/>
              </w:rPr>
              <w:t xml:space="preserve"> </w:t>
            </w:r>
            <w:r w:rsidRPr="00C63F3C">
              <w:rPr>
                <w:w w:val="110"/>
                <w:sz w:val="21"/>
                <w:lang w:val="ru-RU"/>
              </w:rPr>
              <w:t>лексикой</w:t>
            </w:r>
            <w:r w:rsidRPr="00C63F3C">
              <w:rPr>
                <w:spacing w:val="20"/>
                <w:w w:val="110"/>
                <w:sz w:val="21"/>
                <w:lang w:val="ru-RU"/>
              </w:rPr>
              <w:t xml:space="preserve"> </w:t>
            </w:r>
            <w:r w:rsidRPr="00C63F3C">
              <w:rPr>
                <w:w w:val="110"/>
                <w:sz w:val="21"/>
                <w:lang w:val="ru-RU"/>
              </w:rPr>
              <w:t>в</w:t>
            </w:r>
            <w:r w:rsidRPr="00C63F3C">
              <w:rPr>
                <w:spacing w:val="21"/>
                <w:w w:val="110"/>
                <w:sz w:val="21"/>
                <w:lang w:val="ru-RU"/>
              </w:rPr>
              <w:t xml:space="preserve"> </w:t>
            </w:r>
            <w:r w:rsidRPr="00C63F3C">
              <w:rPr>
                <w:w w:val="110"/>
                <w:sz w:val="21"/>
                <w:lang w:val="ru-RU"/>
              </w:rPr>
              <w:t>процессе</w:t>
            </w:r>
            <w:r w:rsidRPr="00C63F3C">
              <w:rPr>
                <w:spacing w:val="20"/>
                <w:w w:val="110"/>
                <w:sz w:val="21"/>
                <w:lang w:val="ru-RU"/>
              </w:rPr>
              <w:t xml:space="preserve"> </w:t>
            </w:r>
            <w:r w:rsidRPr="00C63F3C">
              <w:rPr>
                <w:w w:val="110"/>
                <w:sz w:val="21"/>
                <w:lang w:val="ru-RU"/>
              </w:rPr>
              <w:t>общения.</w:t>
            </w:r>
          </w:p>
          <w:p w:rsidR="00C63F3C" w:rsidRPr="00C63F3C" w:rsidRDefault="00C63F3C" w:rsidP="00E50E3A">
            <w:pPr>
              <w:pStyle w:val="TableParagraph"/>
              <w:numPr>
                <w:ilvl w:val="0"/>
                <w:numId w:val="23"/>
              </w:numPr>
              <w:tabs>
                <w:tab w:val="left" w:pos="331"/>
              </w:tabs>
              <w:spacing w:before="34" w:line="151" w:lineRule="auto"/>
              <w:ind w:right="142" w:firstLine="0"/>
              <w:rPr>
                <w:sz w:val="21"/>
                <w:lang w:val="ru-RU"/>
              </w:rPr>
            </w:pPr>
            <w:r w:rsidRPr="00C63F3C">
              <w:rPr>
                <w:w w:val="110"/>
                <w:sz w:val="21"/>
                <w:lang w:val="ru-RU"/>
              </w:rPr>
              <w:t>Воспроизводят</w:t>
            </w:r>
            <w:r w:rsidRPr="00C63F3C">
              <w:rPr>
                <w:spacing w:val="1"/>
                <w:w w:val="110"/>
                <w:sz w:val="21"/>
                <w:lang w:val="ru-RU"/>
              </w:rPr>
              <w:t xml:space="preserve"> </w:t>
            </w:r>
            <w:r w:rsidRPr="00C63F3C">
              <w:rPr>
                <w:w w:val="110"/>
                <w:sz w:val="21"/>
                <w:lang w:val="ru-RU"/>
              </w:rPr>
              <w:t>наизусть</w:t>
            </w:r>
            <w:r w:rsidRPr="00C63F3C">
              <w:rPr>
                <w:spacing w:val="1"/>
                <w:w w:val="110"/>
                <w:sz w:val="21"/>
                <w:lang w:val="ru-RU"/>
              </w:rPr>
              <w:t xml:space="preserve"> </w:t>
            </w:r>
            <w:r w:rsidRPr="00C63F3C">
              <w:rPr>
                <w:w w:val="110"/>
                <w:sz w:val="21"/>
                <w:lang w:val="ru-RU"/>
              </w:rPr>
              <w:t>небольшие</w:t>
            </w:r>
            <w:r w:rsidRPr="00C63F3C">
              <w:rPr>
                <w:spacing w:val="1"/>
                <w:w w:val="110"/>
                <w:sz w:val="21"/>
                <w:lang w:val="ru-RU"/>
              </w:rPr>
              <w:t xml:space="preserve"> </w:t>
            </w:r>
            <w:r w:rsidRPr="00C63F3C">
              <w:rPr>
                <w:w w:val="110"/>
                <w:sz w:val="21"/>
                <w:lang w:val="ru-RU"/>
              </w:rPr>
              <w:t>произведения</w:t>
            </w:r>
            <w:r w:rsidRPr="00C63F3C">
              <w:rPr>
                <w:spacing w:val="1"/>
                <w:w w:val="110"/>
                <w:sz w:val="21"/>
                <w:lang w:val="ru-RU"/>
              </w:rPr>
              <w:t xml:space="preserve"> </w:t>
            </w:r>
            <w:r w:rsidRPr="00C63F3C">
              <w:rPr>
                <w:w w:val="110"/>
                <w:sz w:val="21"/>
                <w:lang w:val="ru-RU"/>
              </w:rPr>
              <w:t>де</w:t>
            </w:r>
            <w:proofErr w:type="gramStart"/>
            <w:r w:rsidRPr="00C63F3C">
              <w:rPr>
                <w:w w:val="110"/>
                <w:sz w:val="21"/>
                <w:lang w:val="ru-RU"/>
              </w:rPr>
              <w:t>т-</w:t>
            </w:r>
            <w:proofErr w:type="gramEnd"/>
            <w:r w:rsidRPr="00C63F3C">
              <w:rPr>
                <w:spacing w:val="-55"/>
                <w:w w:val="110"/>
                <w:sz w:val="21"/>
                <w:lang w:val="ru-RU"/>
              </w:rPr>
              <w:t xml:space="preserve"> </w:t>
            </w:r>
            <w:r w:rsidRPr="00C63F3C">
              <w:rPr>
                <w:w w:val="110"/>
                <w:sz w:val="21"/>
                <w:lang w:val="ru-RU"/>
              </w:rPr>
              <w:t>ского</w:t>
            </w:r>
            <w:r w:rsidRPr="00C63F3C">
              <w:rPr>
                <w:spacing w:val="11"/>
                <w:w w:val="110"/>
                <w:sz w:val="21"/>
                <w:lang w:val="ru-RU"/>
              </w:rPr>
              <w:t xml:space="preserve"> </w:t>
            </w:r>
            <w:r w:rsidRPr="00C63F3C">
              <w:rPr>
                <w:w w:val="110"/>
                <w:sz w:val="21"/>
                <w:lang w:val="ru-RU"/>
              </w:rPr>
              <w:t>фольклора:</w:t>
            </w:r>
            <w:r w:rsidRPr="00C63F3C">
              <w:rPr>
                <w:spacing w:val="12"/>
                <w:w w:val="110"/>
                <w:sz w:val="21"/>
                <w:lang w:val="ru-RU"/>
              </w:rPr>
              <w:t xml:space="preserve"> </w:t>
            </w:r>
            <w:r w:rsidRPr="00C63F3C">
              <w:rPr>
                <w:w w:val="110"/>
                <w:sz w:val="21"/>
                <w:lang w:val="ru-RU"/>
              </w:rPr>
              <w:t>рифмовки,</w:t>
            </w:r>
            <w:r w:rsidRPr="00C63F3C">
              <w:rPr>
                <w:spacing w:val="12"/>
                <w:w w:val="110"/>
                <w:sz w:val="21"/>
                <w:lang w:val="ru-RU"/>
              </w:rPr>
              <w:t xml:space="preserve"> </w:t>
            </w:r>
            <w:r w:rsidRPr="00C63F3C">
              <w:rPr>
                <w:w w:val="110"/>
                <w:sz w:val="21"/>
                <w:lang w:val="ru-RU"/>
              </w:rPr>
              <w:t>стихотворения.</w:t>
            </w:r>
          </w:p>
          <w:p w:rsidR="00C63F3C" w:rsidRPr="00C63F3C" w:rsidRDefault="00C63F3C" w:rsidP="00E50E3A">
            <w:pPr>
              <w:pStyle w:val="TableParagraph"/>
              <w:numPr>
                <w:ilvl w:val="0"/>
                <w:numId w:val="23"/>
              </w:numPr>
              <w:tabs>
                <w:tab w:val="left" w:pos="331"/>
              </w:tabs>
              <w:spacing w:before="118" w:line="151" w:lineRule="auto"/>
              <w:ind w:right="142" w:firstLine="0"/>
              <w:rPr>
                <w:sz w:val="21"/>
                <w:lang w:val="ru-RU"/>
              </w:rPr>
            </w:pPr>
            <w:r w:rsidRPr="00C63F3C">
              <w:rPr>
                <w:w w:val="110"/>
                <w:sz w:val="21"/>
                <w:lang w:val="ru-RU"/>
              </w:rPr>
              <w:t>Понимают</w:t>
            </w:r>
            <w:r w:rsidRPr="00C63F3C">
              <w:rPr>
                <w:spacing w:val="2"/>
                <w:w w:val="110"/>
                <w:sz w:val="21"/>
                <w:lang w:val="ru-RU"/>
              </w:rPr>
              <w:t xml:space="preserve"> </w:t>
            </w:r>
            <w:r w:rsidRPr="00C63F3C">
              <w:rPr>
                <w:w w:val="110"/>
                <w:sz w:val="21"/>
                <w:lang w:val="ru-RU"/>
              </w:rPr>
              <w:t>на</w:t>
            </w:r>
            <w:r w:rsidRPr="00C63F3C">
              <w:rPr>
                <w:spacing w:val="2"/>
                <w:w w:val="110"/>
                <w:sz w:val="21"/>
                <w:lang w:val="ru-RU"/>
              </w:rPr>
              <w:t xml:space="preserve"> </w:t>
            </w:r>
            <w:r w:rsidRPr="00C63F3C">
              <w:rPr>
                <w:w w:val="110"/>
                <w:sz w:val="21"/>
                <w:lang w:val="ru-RU"/>
              </w:rPr>
              <w:t>слух</w:t>
            </w:r>
            <w:r w:rsidRPr="00C63F3C">
              <w:rPr>
                <w:spacing w:val="2"/>
                <w:w w:val="110"/>
                <w:sz w:val="21"/>
                <w:lang w:val="ru-RU"/>
              </w:rPr>
              <w:t xml:space="preserve"> </w:t>
            </w:r>
            <w:r w:rsidRPr="00C63F3C">
              <w:rPr>
                <w:w w:val="110"/>
                <w:sz w:val="21"/>
                <w:lang w:val="ru-RU"/>
              </w:rPr>
              <w:t>речь</w:t>
            </w:r>
            <w:r w:rsidRPr="00C63F3C">
              <w:rPr>
                <w:spacing w:val="2"/>
                <w:w w:val="110"/>
                <w:sz w:val="21"/>
                <w:lang w:val="ru-RU"/>
              </w:rPr>
              <w:t xml:space="preserve"> </w:t>
            </w:r>
            <w:r w:rsidRPr="00C63F3C">
              <w:rPr>
                <w:w w:val="110"/>
                <w:sz w:val="21"/>
                <w:lang w:val="ru-RU"/>
              </w:rPr>
              <w:t>учителя,</w:t>
            </w:r>
            <w:r w:rsidRPr="00C63F3C">
              <w:rPr>
                <w:spacing w:val="2"/>
                <w:w w:val="110"/>
                <w:sz w:val="21"/>
                <w:lang w:val="ru-RU"/>
              </w:rPr>
              <w:t xml:space="preserve"> </w:t>
            </w:r>
            <w:r w:rsidRPr="00C63F3C">
              <w:rPr>
                <w:w w:val="110"/>
                <w:sz w:val="21"/>
                <w:lang w:val="ru-RU"/>
              </w:rPr>
              <w:t>высказывания</w:t>
            </w:r>
            <w:r w:rsidRPr="00C63F3C">
              <w:rPr>
                <w:spacing w:val="2"/>
                <w:w w:val="110"/>
                <w:sz w:val="21"/>
                <w:lang w:val="ru-RU"/>
              </w:rPr>
              <w:t xml:space="preserve"> </w:t>
            </w:r>
            <w:r w:rsidRPr="00C63F3C">
              <w:rPr>
                <w:w w:val="110"/>
                <w:sz w:val="21"/>
                <w:lang w:val="ru-RU"/>
              </w:rPr>
              <w:t>одн</w:t>
            </w:r>
            <w:proofErr w:type="gramStart"/>
            <w:r w:rsidRPr="00C63F3C">
              <w:rPr>
                <w:w w:val="110"/>
                <w:sz w:val="21"/>
                <w:lang w:val="ru-RU"/>
              </w:rPr>
              <w:t>о-</w:t>
            </w:r>
            <w:proofErr w:type="gramEnd"/>
            <w:r w:rsidRPr="00C63F3C">
              <w:rPr>
                <w:spacing w:val="-55"/>
                <w:w w:val="110"/>
                <w:sz w:val="21"/>
                <w:lang w:val="ru-RU"/>
              </w:rPr>
              <w:t xml:space="preserve"> </w:t>
            </w:r>
            <w:r w:rsidRPr="00C63F3C">
              <w:rPr>
                <w:w w:val="110"/>
                <w:sz w:val="21"/>
                <w:lang w:val="ru-RU"/>
              </w:rPr>
              <w:t>классников.</w:t>
            </w:r>
          </w:p>
          <w:p w:rsidR="00C63F3C" w:rsidRPr="00C63F3C" w:rsidRDefault="00C63F3C" w:rsidP="00E50E3A">
            <w:pPr>
              <w:pStyle w:val="TableParagraph"/>
              <w:numPr>
                <w:ilvl w:val="0"/>
                <w:numId w:val="23"/>
              </w:numPr>
              <w:tabs>
                <w:tab w:val="left" w:pos="331"/>
              </w:tabs>
              <w:spacing w:before="119" w:line="151" w:lineRule="auto"/>
              <w:ind w:right="142" w:firstLine="0"/>
              <w:rPr>
                <w:sz w:val="21"/>
                <w:lang w:val="ru-RU"/>
              </w:rPr>
            </w:pPr>
            <w:r w:rsidRPr="00C63F3C">
              <w:rPr>
                <w:w w:val="110"/>
                <w:sz w:val="21"/>
                <w:lang w:val="ru-RU"/>
              </w:rPr>
              <w:t>Соблюдают</w:t>
            </w:r>
            <w:r w:rsidRPr="00C63F3C">
              <w:rPr>
                <w:spacing w:val="7"/>
                <w:w w:val="110"/>
                <w:sz w:val="21"/>
                <w:lang w:val="ru-RU"/>
              </w:rPr>
              <w:t xml:space="preserve"> </w:t>
            </w:r>
            <w:r w:rsidRPr="00C63F3C">
              <w:rPr>
                <w:w w:val="110"/>
                <w:sz w:val="21"/>
                <w:lang w:val="ru-RU"/>
              </w:rPr>
              <w:t>нормы</w:t>
            </w:r>
            <w:r w:rsidRPr="00C63F3C">
              <w:rPr>
                <w:spacing w:val="7"/>
                <w:w w:val="110"/>
                <w:sz w:val="21"/>
                <w:lang w:val="ru-RU"/>
              </w:rPr>
              <w:t xml:space="preserve"> </w:t>
            </w:r>
            <w:r w:rsidRPr="00C63F3C">
              <w:rPr>
                <w:w w:val="110"/>
                <w:sz w:val="21"/>
                <w:lang w:val="ru-RU"/>
              </w:rPr>
              <w:t>произношения</w:t>
            </w:r>
            <w:r w:rsidRPr="00C63F3C">
              <w:rPr>
                <w:spacing w:val="7"/>
                <w:w w:val="110"/>
                <w:sz w:val="21"/>
                <w:lang w:val="ru-RU"/>
              </w:rPr>
              <w:t xml:space="preserve"> </w:t>
            </w:r>
            <w:r w:rsidRPr="00C63F3C">
              <w:rPr>
                <w:w w:val="110"/>
                <w:sz w:val="21"/>
                <w:lang w:val="ru-RU"/>
              </w:rPr>
              <w:t>звуков</w:t>
            </w:r>
            <w:r w:rsidRPr="00C63F3C">
              <w:rPr>
                <w:spacing w:val="7"/>
                <w:w w:val="110"/>
                <w:sz w:val="21"/>
                <w:lang w:val="ru-RU"/>
              </w:rPr>
              <w:t xml:space="preserve"> </w:t>
            </w:r>
            <w:r w:rsidRPr="00C63F3C">
              <w:rPr>
                <w:w w:val="110"/>
                <w:sz w:val="21"/>
                <w:lang w:val="ru-RU"/>
              </w:rPr>
              <w:t>английского</w:t>
            </w:r>
            <w:r w:rsidRPr="00C63F3C">
              <w:rPr>
                <w:spacing w:val="-55"/>
                <w:w w:val="110"/>
                <w:sz w:val="21"/>
                <w:lang w:val="ru-RU"/>
              </w:rPr>
              <w:t xml:space="preserve"> </w:t>
            </w:r>
            <w:r w:rsidRPr="00C63F3C">
              <w:rPr>
                <w:w w:val="110"/>
                <w:sz w:val="21"/>
                <w:lang w:val="ru-RU"/>
              </w:rPr>
              <w:t>языка</w:t>
            </w:r>
            <w:r w:rsidRPr="00C63F3C">
              <w:rPr>
                <w:spacing w:val="35"/>
                <w:w w:val="110"/>
                <w:sz w:val="21"/>
                <w:lang w:val="ru-RU"/>
              </w:rPr>
              <w:t xml:space="preserve"> </w:t>
            </w:r>
            <w:r w:rsidRPr="00C63F3C">
              <w:rPr>
                <w:w w:val="110"/>
                <w:sz w:val="21"/>
                <w:lang w:val="ru-RU"/>
              </w:rPr>
              <w:t>в</w:t>
            </w:r>
            <w:r w:rsidRPr="00C63F3C">
              <w:rPr>
                <w:spacing w:val="36"/>
                <w:w w:val="110"/>
                <w:sz w:val="21"/>
                <w:lang w:val="ru-RU"/>
              </w:rPr>
              <w:t xml:space="preserve"> </w:t>
            </w:r>
            <w:r w:rsidRPr="00C63F3C">
              <w:rPr>
                <w:w w:val="110"/>
                <w:sz w:val="21"/>
                <w:lang w:val="ru-RU"/>
              </w:rPr>
              <w:t>чтении</w:t>
            </w:r>
            <w:r w:rsidRPr="00C63F3C">
              <w:rPr>
                <w:spacing w:val="36"/>
                <w:w w:val="110"/>
                <w:sz w:val="21"/>
                <w:lang w:val="ru-RU"/>
              </w:rPr>
              <w:t xml:space="preserve"> </w:t>
            </w:r>
            <w:r w:rsidRPr="00C63F3C">
              <w:rPr>
                <w:w w:val="110"/>
                <w:sz w:val="21"/>
                <w:lang w:val="ru-RU"/>
              </w:rPr>
              <w:t>вслух</w:t>
            </w:r>
            <w:r w:rsidRPr="00C63F3C">
              <w:rPr>
                <w:spacing w:val="36"/>
                <w:w w:val="110"/>
                <w:sz w:val="21"/>
                <w:lang w:val="ru-RU"/>
              </w:rPr>
              <w:t xml:space="preserve"> </w:t>
            </w:r>
            <w:r w:rsidRPr="00C63F3C">
              <w:rPr>
                <w:w w:val="110"/>
                <w:sz w:val="21"/>
                <w:lang w:val="ru-RU"/>
              </w:rPr>
              <w:t>и</w:t>
            </w:r>
            <w:r w:rsidRPr="00C63F3C">
              <w:rPr>
                <w:spacing w:val="35"/>
                <w:w w:val="110"/>
                <w:sz w:val="21"/>
                <w:lang w:val="ru-RU"/>
              </w:rPr>
              <w:t xml:space="preserve"> </w:t>
            </w:r>
            <w:r w:rsidRPr="00C63F3C">
              <w:rPr>
                <w:w w:val="110"/>
                <w:sz w:val="21"/>
                <w:lang w:val="ru-RU"/>
              </w:rPr>
              <w:t>устной</w:t>
            </w:r>
            <w:r w:rsidRPr="00C63F3C">
              <w:rPr>
                <w:spacing w:val="36"/>
                <w:w w:val="110"/>
                <w:sz w:val="21"/>
                <w:lang w:val="ru-RU"/>
              </w:rPr>
              <w:t xml:space="preserve"> </w:t>
            </w:r>
            <w:r w:rsidRPr="00C63F3C">
              <w:rPr>
                <w:w w:val="110"/>
                <w:sz w:val="21"/>
                <w:lang w:val="ru-RU"/>
              </w:rPr>
              <w:t>речи</w:t>
            </w:r>
            <w:r w:rsidRPr="00C63F3C">
              <w:rPr>
                <w:spacing w:val="36"/>
                <w:w w:val="110"/>
                <w:sz w:val="21"/>
                <w:lang w:val="ru-RU"/>
              </w:rPr>
              <w:t xml:space="preserve"> </w:t>
            </w:r>
            <w:r w:rsidRPr="00C63F3C">
              <w:rPr>
                <w:w w:val="110"/>
                <w:sz w:val="21"/>
                <w:lang w:val="ru-RU"/>
              </w:rPr>
              <w:t>и</w:t>
            </w:r>
            <w:r w:rsidRPr="00C63F3C">
              <w:rPr>
                <w:spacing w:val="36"/>
                <w:w w:val="110"/>
                <w:sz w:val="21"/>
                <w:lang w:val="ru-RU"/>
              </w:rPr>
              <w:t xml:space="preserve"> </w:t>
            </w:r>
            <w:r w:rsidRPr="00C63F3C">
              <w:rPr>
                <w:w w:val="110"/>
                <w:sz w:val="21"/>
                <w:lang w:val="ru-RU"/>
              </w:rPr>
              <w:t>корректно</w:t>
            </w:r>
            <w:r w:rsidRPr="00C63F3C">
              <w:rPr>
                <w:spacing w:val="35"/>
                <w:w w:val="110"/>
                <w:sz w:val="21"/>
                <w:lang w:val="ru-RU"/>
              </w:rPr>
              <w:t xml:space="preserve"> </w:t>
            </w:r>
            <w:r w:rsidRPr="00C63F3C">
              <w:rPr>
                <w:w w:val="110"/>
                <w:sz w:val="21"/>
                <w:lang w:val="ru-RU"/>
              </w:rPr>
              <w:t>произ-</w:t>
            </w:r>
          </w:p>
          <w:p w:rsidR="00C63F3C" w:rsidRPr="00C63F3C" w:rsidRDefault="00C63F3C" w:rsidP="00C63F3C">
            <w:pPr>
              <w:pStyle w:val="TableParagraph"/>
              <w:spacing w:before="26" w:line="249" w:lineRule="auto"/>
              <w:ind w:right="137"/>
              <w:rPr>
                <w:sz w:val="21"/>
                <w:lang w:val="ru-RU"/>
              </w:rPr>
            </w:pPr>
            <w:r w:rsidRPr="00C63F3C">
              <w:rPr>
                <w:w w:val="110"/>
                <w:sz w:val="21"/>
                <w:lang w:val="ru-RU"/>
              </w:rPr>
              <w:t>носят</w:t>
            </w:r>
            <w:r w:rsidRPr="00C63F3C">
              <w:rPr>
                <w:spacing w:val="19"/>
                <w:w w:val="110"/>
                <w:sz w:val="21"/>
                <w:lang w:val="ru-RU"/>
              </w:rPr>
              <w:t xml:space="preserve"> </w:t>
            </w:r>
            <w:r w:rsidRPr="00C63F3C">
              <w:rPr>
                <w:w w:val="110"/>
                <w:sz w:val="21"/>
                <w:lang w:val="ru-RU"/>
              </w:rPr>
              <w:t>предложения</w:t>
            </w:r>
            <w:r w:rsidRPr="00C63F3C">
              <w:rPr>
                <w:spacing w:val="20"/>
                <w:w w:val="110"/>
                <w:sz w:val="21"/>
                <w:lang w:val="ru-RU"/>
              </w:rPr>
              <w:t xml:space="preserve"> </w:t>
            </w:r>
            <w:r w:rsidRPr="00C63F3C">
              <w:rPr>
                <w:w w:val="110"/>
                <w:sz w:val="21"/>
                <w:lang w:val="ru-RU"/>
              </w:rPr>
              <w:t>с</w:t>
            </w:r>
            <w:r w:rsidRPr="00C63F3C">
              <w:rPr>
                <w:spacing w:val="19"/>
                <w:w w:val="110"/>
                <w:sz w:val="21"/>
                <w:lang w:val="ru-RU"/>
              </w:rPr>
              <w:t xml:space="preserve"> </w:t>
            </w:r>
            <w:r w:rsidRPr="00C63F3C">
              <w:rPr>
                <w:w w:val="110"/>
                <w:sz w:val="21"/>
                <w:lang w:val="ru-RU"/>
              </w:rPr>
              <w:t>точки</w:t>
            </w:r>
            <w:r w:rsidRPr="00C63F3C">
              <w:rPr>
                <w:spacing w:val="20"/>
                <w:w w:val="110"/>
                <w:sz w:val="21"/>
                <w:lang w:val="ru-RU"/>
              </w:rPr>
              <w:t xml:space="preserve"> </w:t>
            </w:r>
            <w:r w:rsidRPr="00C63F3C">
              <w:rPr>
                <w:w w:val="110"/>
                <w:sz w:val="21"/>
                <w:lang w:val="ru-RU"/>
              </w:rPr>
              <w:t>зрения</w:t>
            </w:r>
            <w:r w:rsidRPr="00C63F3C">
              <w:rPr>
                <w:spacing w:val="19"/>
                <w:w w:val="110"/>
                <w:sz w:val="21"/>
                <w:lang w:val="ru-RU"/>
              </w:rPr>
              <w:t xml:space="preserve"> </w:t>
            </w:r>
            <w:r w:rsidRPr="00C63F3C">
              <w:rPr>
                <w:w w:val="110"/>
                <w:sz w:val="21"/>
                <w:lang w:val="ru-RU"/>
              </w:rPr>
              <w:t>их</w:t>
            </w:r>
            <w:r w:rsidRPr="00C63F3C">
              <w:rPr>
                <w:spacing w:val="20"/>
                <w:w w:val="110"/>
                <w:sz w:val="21"/>
                <w:lang w:val="ru-RU"/>
              </w:rPr>
              <w:t xml:space="preserve"> </w:t>
            </w:r>
            <w:r w:rsidRPr="00C63F3C">
              <w:rPr>
                <w:w w:val="110"/>
                <w:sz w:val="21"/>
                <w:lang w:val="ru-RU"/>
              </w:rPr>
              <w:t>ритмико-интонац</w:t>
            </w:r>
            <w:proofErr w:type="gramStart"/>
            <w:r w:rsidRPr="00C63F3C">
              <w:rPr>
                <w:w w:val="110"/>
                <w:sz w:val="21"/>
                <w:lang w:val="ru-RU"/>
              </w:rPr>
              <w:t>и-</w:t>
            </w:r>
            <w:proofErr w:type="gramEnd"/>
            <w:r w:rsidRPr="00C63F3C">
              <w:rPr>
                <w:spacing w:val="-55"/>
                <w:w w:val="110"/>
                <w:sz w:val="21"/>
                <w:lang w:val="ru-RU"/>
              </w:rPr>
              <w:t xml:space="preserve"> </w:t>
            </w:r>
            <w:r w:rsidRPr="00C63F3C">
              <w:rPr>
                <w:w w:val="115"/>
                <w:sz w:val="21"/>
                <w:lang w:val="ru-RU"/>
              </w:rPr>
              <w:t>онных</w:t>
            </w:r>
            <w:r w:rsidRPr="00C63F3C">
              <w:rPr>
                <w:spacing w:val="5"/>
                <w:w w:val="115"/>
                <w:sz w:val="21"/>
                <w:lang w:val="ru-RU"/>
              </w:rPr>
              <w:t xml:space="preserve"> </w:t>
            </w:r>
            <w:r w:rsidRPr="00C63F3C">
              <w:rPr>
                <w:w w:val="115"/>
                <w:sz w:val="21"/>
                <w:lang w:val="ru-RU"/>
              </w:rPr>
              <w:t>особенностей.</w:t>
            </w:r>
          </w:p>
          <w:p w:rsidR="00C63F3C" w:rsidRPr="00C63F3C" w:rsidRDefault="00C63F3C" w:rsidP="00E50E3A">
            <w:pPr>
              <w:pStyle w:val="TableParagraph"/>
              <w:numPr>
                <w:ilvl w:val="0"/>
                <w:numId w:val="23"/>
              </w:numPr>
              <w:tabs>
                <w:tab w:val="left" w:pos="331"/>
              </w:tabs>
              <w:spacing w:before="90" w:line="151" w:lineRule="auto"/>
              <w:ind w:right="142" w:firstLine="0"/>
              <w:rPr>
                <w:sz w:val="21"/>
                <w:lang w:val="ru-RU"/>
              </w:rPr>
            </w:pPr>
            <w:r w:rsidRPr="00C63F3C">
              <w:rPr>
                <w:w w:val="110"/>
                <w:sz w:val="21"/>
                <w:lang w:val="ru-RU"/>
              </w:rPr>
              <w:t>Пользуются</w:t>
            </w:r>
            <w:r w:rsidRPr="00C63F3C">
              <w:rPr>
                <w:spacing w:val="53"/>
                <w:w w:val="110"/>
                <w:sz w:val="21"/>
                <w:lang w:val="ru-RU"/>
              </w:rPr>
              <w:t xml:space="preserve"> </w:t>
            </w:r>
            <w:r w:rsidRPr="00C63F3C">
              <w:rPr>
                <w:w w:val="110"/>
                <w:sz w:val="21"/>
                <w:lang w:val="ru-RU"/>
              </w:rPr>
              <w:t>англо-русским</w:t>
            </w:r>
            <w:r w:rsidRPr="00C63F3C">
              <w:rPr>
                <w:spacing w:val="53"/>
                <w:w w:val="110"/>
                <w:sz w:val="21"/>
                <w:lang w:val="ru-RU"/>
              </w:rPr>
              <w:t xml:space="preserve"> </w:t>
            </w:r>
            <w:r w:rsidRPr="00C63F3C">
              <w:rPr>
                <w:w w:val="110"/>
                <w:sz w:val="21"/>
                <w:lang w:val="ru-RU"/>
              </w:rPr>
              <w:t>словарём</w:t>
            </w:r>
            <w:r w:rsidRPr="00C63F3C">
              <w:rPr>
                <w:spacing w:val="53"/>
                <w:w w:val="110"/>
                <w:sz w:val="21"/>
                <w:lang w:val="ru-RU"/>
              </w:rPr>
              <w:t xml:space="preserve"> </w:t>
            </w:r>
            <w:r w:rsidRPr="00C63F3C">
              <w:rPr>
                <w:w w:val="110"/>
                <w:sz w:val="21"/>
                <w:lang w:val="ru-RU"/>
              </w:rPr>
              <w:t>с</w:t>
            </w:r>
            <w:r w:rsidRPr="00C63F3C">
              <w:rPr>
                <w:spacing w:val="53"/>
                <w:w w:val="110"/>
                <w:sz w:val="21"/>
                <w:lang w:val="ru-RU"/>
              </w:rPr>
              <w:t xml:space="preserve"> </w:t>
            </w:r>
            <w:r w:rsidRPr="00C63F3C">
              <w:rPr>
                <w:w w:val="110"/>
                <w:sz w:val="21"/>
                <w:lang w:val="ru-RU"/>
              </w:rPr>
              <w:t>применением</w:t>
            </w:r>
            <w:r w:rsidRPr="00C63F3C">
              <w:rPr>
                <w:spacing w:val="-55"/>
                <w:w w:val="110"/>
                <w:sz w:val="21"/>
                <w:lang w:val="ru-RU"/>
              </w:rPr>
              <w:t xml:space="preserve"> </w:t>
            </w:r>
            <w:r w:rsidRPr="00C63F3C">
              <w:rPr>
                <w:w w:val="110"/>
                <w:sz w:val="21"/>
                <w:lang w:val="ru-RU"/>
              </w:rPr>
              <w:t>знания</w:t>
            </w:r>
            <w:r w:rsidRPr="00C63F3C">
              <w:rPr>
                <w:spacing w:val="8"/>
                <w:w w:val="110"/>
                <w:sz w:val="21"/>
                <w:lang w:val="ru-RU"/>
              </w:rPr>
              <w:t xml:space="preserve"> </w:t>
            </w:r>
            <w:r w:rsidRPr="00C63F3C">
              <w:rPr>
                <w:w w:val="110"/>
                <w:sz w:val="21"/>
                <w:lang w:val="ru-RU"/>
              </w:rPr>
              <w:t>алфавита.</w:t>
            </w:r>
          </w:p>
          <w:p w:rsidR="00C63F3C" w:rsidRPr="00C63F3C" w:rsidRDefault="00C63F3C" w:rsidP="00E50E3A">
            <w:pPr>
              <w:pStyle w:val="TableParagraph"/>
              <w:numPr>
                <w:ilvl w:val="0"/>
                <w:numId w:val="23"/>
              </w:numPr>
              <w:tabs>
                <w:tab w:val="left" w:pos="331"/>
              </w:tabs>
              <w:spacing w:line="435" w:lineRule="exact"/>
              <w:ind w:left="330" w:hanging="166"/>
              <w:rPr>
                <w:sz w:val="21"/>
                <w:lang w:val="ru-RU"/>
              </w:rPr>
            </w:pPr>
            <w:r w:rsidRPr="00C63F3C">
              <w:rPr>
                <w:w w:val="110"/>
                <w:sz w:val="21"/>
                <w:lang w:val="ru-RU"/>
              </w:rPr>
              <w:t>Пересказывают</w:t>
            </w:r>
            <w:r w:rsidRPr="00C63F3C">
              <w:rPr>
                <w:spacing w:val="24"/>
                <w:w w:val="110"/>
                <w:sz w:val="21"/>
                <w:lang w:val="ru-RU"/>
              </w:rPr>
              <w:t xml:space="preserve"> </w:t>
            </w:r>
            <w:r w:rsidRPr="00C63F3C">
              <w:rPr>
                <w:w w:val="110"/>
                <w:sz w:val="21"/>
                <w:lang w:val="ru-RU"/>
              </w:rPr>
              <w:t>прочитанный</w:t>
            </w:r>
            <w:r w:rsidRPr="00C63F3C">
              <w:rPr>
                <w:spacing w:val="25"/>
                <w:w w:val="110"/>
                <w:sz w:val="21"/>
                <w:lang w:val="ru-RU"/>
              </w:rPr>
              <w:t xml:space="preserve"> </w:t>
            </w:r>
            <w:r w:rsidRPr="00C63F3C">
              <w:rPr>
                <w:w w:val="110"/>
                <w:sz w:val="21"/>
                <w:lang w:val="ru-RU"/>
              </w:rPr>
              <w:t>текст</w:t>
            </w:r>
            <w:r w:rsidRPr="00C63F3C">
              <w:rPr>
                <w:spacing w:val="24"/>
                <w:w w:val="110"/>
                <w:sz w:val="21"/>
                <w:lang w:val="ru-RU"/>
              </w:rPr>
              <w:t xml:space="preserve"> </w:t>
            </w:r>
            <w:r w:rsidRPr="00C63F3C">
              <w:rPr>
                <w:w w:val="110"/>
                <w:sz w:val="21"/>
                <w:lang w:val="ru-RU"/>
              </w:rPr>
              <w:t>по</w:t>
            </w:r>
            <w:r w:rsidRPr="00C63F3C">
              <w:rPr>
                <w:spacing w:val="25"/>
                <w:w w:val="110"/>
                <w:sz w:val="21"/>
                <w:lang w:val="ru-RU"/>
              </w:rPr>
              <w:t xml:space="preserve"> </w:t>
            </w:r>
            <w:r w:rsidRPr="00C63F3C">
              <w:rPr>
                <w:w w:val="110"/>
                <w:sz w:val="21"/>
                <w:lang w:val="ru-RU"/>
              </w:rPr>
              <w:t>опорам.</w:t>
            </w:r>
          </w:p>
          <w:p w:rsidR="00C63F3C" w:rsidRDefault="00C63F3C" w:rsidP="00E50E3A">
            <w:pPr>
              <w:pStyle w:val="TableParagraph"/>
              <w:numPr>
                <w:ilvl w:val="0"/>
                <w:numId w:val="23"/>
              </w:numPr>
              <w:tabs>
                <w:tab w:val="left" w:pos="331"/>
              </w:tabs>
              <w:spacing w:line="350" w:lineRule="exact"/>
              <w:ind w:left="330" w:hanging="166"/>
              <w:rPr>
                <w:sz w:val="21"/>
              </w:rPr>
            </w:pPr>
            <w:r>
              <w:rPr>
                <w:w w:val="110"/>
                <w:sz w:val="21"/>
              </w:rPr>
              <w:t>Создают</w:t>
            </w:r>
            <w:r>
              <w:rPr>
                <w:spacing w:val="34"/>
                <w:w w:val="110"/>
                <w:sz w:val="21"/>
              </w:rPr>
              <w:t xml:space="preserve"> </w:t>
            </w:r>
            <w:r>
              <w:rPr>
                <w:w w:val="110"/>
                <w:sz w:val="21"/>
              </w:rPr>
              <w:t>мини-проекты.</w:t>
            </w:r>
          </w:p>
          <w:p w:rsidR="00C63F3C" w:rsidRPr="00C63F3C" w:rsidRDefault="00C63F3C" w:rsidP="00E50E3A">
            <w:pPr>
              <w:pStyle w:val="TableParagraph"/>
              <w:numPr>
                <w:ilvl w:val="0"/>
                <w:numId w:val="23"/>
              </w:numPr>
              <w:tabs>
                <w:tab w:val="left" w:pos="331"/>
              </w:tabs>
              <w:spacing w:before="34" w:line="151" w:lineRule="auto"/>
              <w:ind w:right="142" w:firstLine="0"/>
              <w:rPr>
                <w:sz w:val="21"/>
                <w:lang w:val="ru-RU"/>
              </w:rPr>
            </w:pPr>
            <w:r w:rsidRPr="00C63F3C">
              <w:rPr>
                <w:w w:val="110"/>
                <w:sz w:val="21"/>
                <w:lang w:val="ru-RU"/>
              </w:rPr>
              <w:t>Пишут</w:t>
            </w:r>
            <w:r w:rsidRPr="00C63F3C">
              <w:rPr>
                <w:spacing w:val="41"/>
                <w:w w:val="110"/>
                <w:sz w:val="21"/>
                <w:lang w:val="ru-RU"/>
              </w:rPr>
              <w:t xml:space="preserve"> </w:t>
            </w:r>
            <w:r w:rsidRPr="00C63F3C">
              <w:rPr>
                <w:w w:val="110"/>
                <w:sz w:val="21"/>
                <w:lang w:val="ru-RU"/>
              </w:rPr>
              <w:t>с</w:t>
            </w:r>
            <w:r w:rsidRPr="00C63F3C">
              <w:rPr>
                <w:spacing w:val="42"/>
                <w:w w:val="110"/>
                <w:sz w:val="21"/>
                <w:lang w:val="ru-RU"/>
              </w:rPr>
              <w:t xml:space="preserve"> </w:t>
            </w:r>
            <w:r w:rsidRPr="00C63F3C">
              <w:rPr>
                <w:w w:val="110"/>
                <w:sz w:val="21"/>
                <w:lang w:val="ru-RU"/>
              </w:rPr>
              <w:t>опорой</w:t>
            </w:r>
            <w:r w:rsidRPr="00C63F3C">
              <w:rPr>
                <w:spacing w:val="42"/>
                <w:w w:val="110"/>
                <w:sz w:val="21"/>
                <w:lang w:val="ru-RU"/>
              </w:rPr>
              <w:t xml:space="preserve"> </w:t>
            </w:r>
            <w:r w:rsidRPr="00C63F3C">
              <w:rPr>
                <w:w w:val="110"/>
                <w:sz w:val="21"/>
                <w:lang w:val="ru-RU"/>
              </w:rPr>
              <w:t>на</w:t>
            </w:r>
            <w:r w:rsidRPr="00C63F3C">
              <w:rPr>
                <w:spacing w:val="41"/>
                <w:w w:val="110"/>
                <w:sz w:val="21"/>
                <w:lang w:val="ru-RU"/>
              </w:rPr>
              <w:t xml:space="preserve"> </w:t>
            </w:r>
            <w:r w:rsidRPr="00C63F3C">
              <w:rPr>
                <w:w w:val="110"/>
                <w:sz w:val="21"/>
                <w:lang w:val="ru-RU"/>
              </w:rPr>
              <w:t>образец</w:t>
            </w:r>
            <w:r w:rsidRPr="00C63F3C">
              <w:rPr>
                <w:spacing w:val="42"/>
                <w:w w:val="110"/>
                <w:sz w:val="21"/>
                <w:lang w:val="ru-RU"/>
              </w:rPr>
              <w:t xml:space="preserve"> </w:t>
            </w:r>
            <w:r w:rsidRPr="00C63F3C">
              <w:rPr>
                <w:w w:val="110"/>
                <w:sz w:val="21"/>
                <w:lang w:val="ru-RU"/>
              </w:rPr>
              <w:t>небольшой</w:t>
            </w:r>
            <w:r w:rsidRPr="00C63F3C">
              <w:rPr>
                <w:spacing w:val="42"/>
                <w:w w:val="110"/>
                <w:sz w:val="21"/>
                <w:lang w:val="ru-RU"/>
              </w:rPr>
              <w:t xml:space="preserve"> </w:t>
            </w:r>
            <w:r w:rsidRPr="00C63F3C">
              <w:rPr>
                <w:w w:val="110"/>
                <w:sz w:val="21"/>
                <w:lang w:val="ru-RU"/>
              </w:rPr>
              <w:t>рассказ</w:t>
            </w:r>
            <w:r w:rsidRPr="00C63F3C">
              <w:rPr>
                <w:spacing w:val="41"/>
                <w:w w:val="110"/>
                <w:sz w:val="21"/>
                <w:lang w:val="ru-RU"/>
              </w:rPr>
              <w:t xml:space="preserve"> </w:t>
            </w:r>
            <w:r w:rsidRPr="00C63F3C">
              <w:rPr>
                <w:w w:val="110"/>
                <w:sz w:val="21"/>
                <w:lang w:val="ru-RU"/>
              </w:rPr>
              <w:t>о</w:t>
            </w:r>
            <w:r w:rsidRPr="00C63F3C">
              <w:rPr>
                <w:spacing w:val="42"/>
                <w:w w:val="110"/>
                <w:sz w:val="21"/>
                <w:lang w:val="ru-RU"/>
              </w:rPr>
              <w:t xml:space="preserve"> </w:t>
            </w:r>
            <w:r w:rsidRPr="00C63F3C">
              <w:rPr>
                <w:w w:val="110"/>
                <w:sz w:val="21"/>
                <w:lang w:val="ru-RU"/>
              </w:rPr>
              <w:t>ро</w:t>
            </w:r>
            <w:proofErr w:type="gramStart"/>
            <w:r w:rsidRPr="00C63F3C">
              <w:rPr>
                <w:w w:val="110"/>
                <w:sz w:val="21"/>
                <w:lang w:val="ru-RU"/>
              </w:rPr>
              <w:t>д-</w:t>
            </w:r>
            <w:proofErr w:type="gramEnd"/>
            <w:r w:rsidRPr="00C63F3C">
              <w:rPr>
                <w:spacing w:val="-55"/>
                <w:w w:val="110"/>
                <w:sz w:val="21"/>
                <w:lang w:val="ru-RU"/>
              </w:rPr>
              <w:t xml:space="preserve"> </w:t>
            </w:r>
            <w:r w:rsidRPr="00C63F3C">
              <w:rPr>
                <w:w w:val="110"/>
                <w:sz w:val="21"/>
                <w:lang w:val="ru-RU"/>
              </w:rPr>
              <w:t>ном</w:t>
            </w:r>
            <w:r w:rsidRPr="00C63F3C">
              <w:rPr>
                <w:spacing w:val="8"/>
                <w:w w:val="110"/>
                <w:sz w:val="21"/>
                <w:lang w:val="ru-RU"/>
              </w:rPr>
              <w:t xml:space="preserve"> </w:t>
            </w:r>
            <w:r w:rsidRPr="00C63F3C">
              <w:rPr>
                <w:w w:val="110"/>
                <w:sz w:val="21"/>
                <w:lang w:val="ru-RU"/>
              </w:rPr>
              <w:t>городе.</w:t>
            </w:r>
          </w:p>
        </w:tc>
      </w:tr>
    </w:tbl>
    <w:p w:rsidR="00C63F3C" w:rsidRDefault="00C63F3C" w:rsidP="00C63F3C">
      <w:pPr>
        <w:spacing w:line="151" w:lineRule="auto"/>
        <w:rPr>
          <w:sz w:val="21"/>
        </w:rPr>
        <w:sectPr w:rsidR="00C63F3C">
          <w:headerReference w:type="even" r:id="rId46"/>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RPr="004E4E4C" w:rsidTr="00C63F3C">
        <w:trPr>
          <w:trHeight w:val="2772"/>
        </w:trPr>
        <w:tc>
          <w:tcPr>
            <w:tcW w:w="4074" w:type="dxa"/>
            <w:tcBorders>
              <w:top w:val="nil"/>
            </w:tcBorders>
          </w:tcPr>
          <w:p w:rsidR="00C63F3C" w:rsidRPr="00C63F3C" w:rsidRDefault="00C63F3C" w:rsidP="00C63F3C">
            <w:pPr>
              <w:pStyle w:val="TableParagraph"/>
              <w:ind w:left="0"/>
              <w:rPr>
                <w:sz w:val="20"/>
                <w:lang w:val="ru-RU"/>
              </w:rPr>
            </w:pPr>
          </w:p>
        </w:tc>
        <w:tc>
          <w:tcPr>
            <w:tcW w:w="6172" w:type="dxa"/>
            <w:tcBorders>
              <w:top w:val="nil"/>
            </w:tcBorders>
          </w:tcPr>
          <w:p w:rsidR="00C63F3C" w:rsidRPr="00C63F3C" w:rsidRDefault="00C63F3C" w:rsidP="00E50E3A">
            <w:pPr>
              <w:pStyle w:val="TableParagraph"/>
              <w:numPr>
                <w:ilvl w:val="0"/>
                <w:numId w:val="22"/>
              </w:numPr>
              <w:tabs>
                <w:tab w:val="left" w:pos="331"/>
              </w:tabs>
              <w:spacing w:before="171" w:line="151" w:lineRule="auto"/>
              <w:ind w:right="144" w:firstLine="0"/>
              <w:rPr>
                <w:sz w:val="21"/>
                <w:lang w:val="ru-RU"/>
              </w:rPr>
            </w:pPr>
            <w:r w:rsidRPr="00C63F3C">
              <w:rPr>
                <w:w w:val="110"/>
                <w:sz w:val="21"/>
                <w:lang w:val="ru-RU"/>
              </w:rPr>
              <w:t>Используют</w:t>
            </w:r>
            <w:r w:rsidRPr="00C63F3C">
              <w:rPr>
                <w:spacing w:val="45"/>
                <w:w w:val="110"/>
                <w:sz w:val="21"/>
                <w:lang w:val="ru-RU"/>
              </w:rPr>
              <w:t xml:space="preserve"> </w:t>
            </w:r>
            <w:r w:rsidRPr="00C63F3C">
              <w:rPr>
                <w:w w:val="110"/>
                <w:sz w:val="21"/>
                <w:lang w:val="ru-RU"/>
              </w:rPr>
              <w:t>весь</w:t>
            </w:r>
            <w:r w:rsidRPr="00C63F3C">
              <w:rPr>
                <w:spacing w:val="45"/>
                <w:w w:val="110"/>
                <w:sz w:val="21"/>
                <w:lang w:val="ru-RU"/>
              </w:rPr>
              <w:t xml:space="preserve"> </w:t>
            </w:r>
            <w:r w:rsidRPr="00C63F3C">
              <w:rPr>
                <w:w w:val="110"/>
                <w:sz w:val="21"/>
                <w:lang w:val="ru-RU"/>
              </w:rPr>
              <w:t>грамматический</w:t>
            </w:r>
            <w:r w:rsidRPr="00C63F3C">
              <w:rPr>
                <w:spacing w:val="46"/>
                <w:w w:val="110"/>
                <w:sz w:val="21"/>
                <w:lang w:val="ru-RU"/>
              </w:rPr>
              <w:t xml:space="preserve"> </w:t>
            </w:r>
            <w:r w:rsidRPr="00C63F3C">
              <w:rPr>
                <w:w w:val="110"/>
                <w:sz w:val="21"/>
                <w:lang w:val="ru-RU"/>
              </w:rPr>
              <w:t>и</w:t>
            </w:r>
            <w:r w:rsidRPr="00C63F3C">
              <w:rPr>
                <w:spacing w:val="45"/>
                <w:w w:val="110"/>
                <w:sz w:val="21"/>
                <w:lang w:val="ru-RU"/>
              </w:rPr>
              <w:t xml:space="preserve"> </w:t>
            </w:r>
            <w:r w:rsidRPr="00C63F3C">
              <w:rPr>
                <w:w w:val="110"/>
                <w:sz w:val="21"/>
                <w:lang w:val="ru-RU"/>
              </w:rPr>
              <w:t>лексический</w:t>
            </w:r>
            <w:r w:rsidRPr="00C63F3C">
              <w:rPr>
                <w:spacing w:val="45"/>
                <w:w w:val="110"/>
                <w:sz w:val="21"/>
                <w:lang w:val="ru-RU"/>
              </w:rPr>
              <w:t xml:space="preserve"> </w:t>
            </w:r>
            <w:r w:rsidRPr="00C63F3C">
              <w:rPr>
                <w:w w:val="110"/>
                <w:sz w:val="21"/>
                <w:lang w:val="ru-RU"/>
              </w:rPr>
              <w:t>мат</w:t>
            </w:r>
            <w:proofErr w:type="gramStart"/>
            <w:r w:rsidRPr="00C63F3C">
              <w:rPr>
                <w:w w:val="110"/>
                <w:sz w:val="21"/>
                <w:lang w:val="ru-RU"/>
              </w:rPr>
              <w:t>е-</w:t>
            </w:r>
            <w:proofErr w:type="gramEnd"/>
            <w:r w:rsidRPr="00C63F3C">
              <w:rPr>
                <w:spacing w:val="-54"/>
                <w:w w:val="110"/>
                <w:sz w:val="21"/>
                <w:lang w:val="ru-RU"/>
              </w:rPr>
              <w:t xml:space="preserve"> </w:t>
            </w:r>
            <w:r w:rsidRPr="00C63F3C">
              <w:rPr>
                <w:w w:val="110"/>
                <w:sz w:val="21"/>
                <w:lang w:val="ru-RU"/>
              </w:rPr>
              <w:t>риал,</w:t>
            </w:r>
            <w:r w:rsidRPr="00C63F3C">
              <w:rPr>
                <w:spacing w:val="8"/>
                <w:w w:val="110"/>
                <w:sz w:val="21"/>
                <w:lang w:val="ru-RU"/>
              </w:rPr>
              <w:t xml:space="preserve"> </w:t>
            </w:r>
            <w:r w:rsidRPr="00C63F3C">
              <w:rPr>
                <w:w w:val="110"/>
                <w:sz w:val="21"/>
                <w:lang w:val="ru-RU"/>
              </w:rPr>
              <w:t>изученный</w:t>
            </w:r>
            <w:r w:rsidRPr="00C63F3C">
              <w:rPr>
                <w:spacing w:val="9"/>
                <w:w w:val="110"/>
                <w:sz w:val="21"/>
                <w:lang w:val="ru-RU"/>
              </w:rPr>
              <w:t xml:space="preserve"> </w:t>
            </w:r>
            <w:r w:rsidRPr="00C63F3C">
              <w:rPr>
                <w:w w:val="110"/>
                <w:sz w:val="21"/>
                <w:lang w:val="ru-RU"/>
              </w:rPr>
              <w:t>в</w:t>
            </w:r>
            <w:r w:rsidRPr="00C63F3C">
              <w:rPr>
                <w:spacing w:val="9"/>
                <w:w w:val="110"/>
                <w:sz w:val="21"/>
                <w:lang w:val="ru-RU"/>
              </w:rPr>
              <w:t xml:space="preserve"> </w:t>
            </w:r>
            <w:r w:rsidRPr="00C63F3C">
              <w:rPr>
                <w:w w:val="110"/>
                <w:sz w:val="21"/>
                <w:lang w:val="ru-RU"/>
              </w:rPr>
              <w:t>течение</w:t>
            </w:r>
            <w:r w:rsidRPr="00C63F3C">
              <w:rPr>
                <w:spacing w:val="8"/>
                <w:w w:val="110"/>
                <w:sz w:val="21"/>
                <w:lang w:val="ru-RU"/>
              </w:rPr>
              <w:t xml:space="preserve"> </w:t>
            </w:r>
            <w:r w:rsidRPr="00C63F3C">
              <w:rPr>
                <w:w w:val="110"/>
                <w:sz w:val="21"/>
                <w:lang w:val="ru-RU"/>
              </w:rPr>
              <w:t>года.</w:t>
            </w:r>
          </w:p>
          <w:p w:rsidR="00C63F3C" w:rsidRDefault="00C63F3C" w:rsidP="00E50E3A">
            <w:pPr>
              <w:pStyle w:val="TableParagraph"/>
              <w:numPr>
                <w:ilvl w:val="0"/>
                <w:numId w:val="22"/>
              </w:numPr>
              <w:tabs>
                <w:tab w:val="left" w:pos="331"/>
              </w:tabs>
              <w:spacing w:before="118"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7"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AA1372" w:rsidRDefault="00C63F3C" w:rsidP="00E50E3A">
            <w:pPr>
              <w:pStyle w:val="TableParagraph"/>
              <w:numPr>
                <w:ilvl w:val="0"/>
                <w:numId w:val="22"/>
              </w:numPr>
              <w:tabs>
                <w:tab w:val="left" w:pos="331"/>
              </w:tabs>
              <w:spacing w:line="407" w:lineRule="exact"/>
              <w:ind w:left="330" w:hanging="166"/>
              <w:rPr>
                <w:rFonts w:ascii="Calibri" w:hAnsi="Calibri"/>
                <w:i/>
                <w:sz w:val="21"/>
              </w:rPr>
            </w:pPr>
            <w:r>
              <w:rPr>
                <w:w w:val="110"/>
                <w:sz w:val="21"/>
              </w:rPr>
              <w:t>Употребляют</w:t>
            </w:r>
            <w:r w:rsidRPr="00AA1372">
              <w:rPr>
                <w:spacing w:val="6"/>
                <w:w w:val="110"/>
                <w:sz w:val="21"/>
              </w:rPr>
              <w:t xml:space="preserve"> </w:t>
            </w:r>
            <w:r>
              <w:rPr>
                <w:w w:val="110"/>
                <w:sz w:val="21"/>
              </w:rPr>
              <w:t>глагол</w:t>
            </w:r>
            <w:r w:rsidRPr="00AA1372">
              <w:rPr>
                <w:spacing w:val="7"/>
                <w:w w:val="110"/>
                <w:sz w:val="21"/>
              </w:rPr>
              <w:t xml:space="preserve"> </w:t>
            </w:r>
            <w:r w:rsidRPr="00AA1372">
              <w:rPr>
                <w:rFonts w:ascii="Calibri" w:hAnsi="Calibri"/>
                <w:i/>
                <w:w w:val="110"/>
                <w:sz w:val="21"/>
              </w:rPr>
              <w:t>to</w:t>
            </w:r>
            <w:r w:rsidRPr="00AA1372">
              <w:rPr>
                <w:rFonts w:ascii="Calibri" w:hAnsi="Calibri"/>
                <w:i/>
                <w:spacing w:val="18"/>
                <w:w w:val="110"/>
                <w:sz w:val="21"/>
              </w:rPr>
              <w:t xml:space="preserve"> </w:t>
            </w:r>
            <w:r w:rsidRPr="00AA1372">
              <w:rPr>
                <w:rFonts w:ascii="Calibri" w:hAnsi="Calibri"/>
                <w:i/>
                <w:w w:val="110"/>
                <w:sz w:val="21"/>
              </w:rPr>
              <w:t>be</w:t>
            </w:r>
            <w:r w:rsidRPr="00AA1372">
              <w:rPr>
                <w:rFonts w:ascii="Calibri" w:hAnsi="Calibri"/>
                <w:i/>
                <w:spacing w:val="12"/>
                <w:w w:val="110"/>
                <w:sz w:val="21"/>
              </w:rPr>
              <w:t xml:space="preserve"> </w:t>
            </w:r>
            <w:r>
              <w:rPr>
                <w:w w:val="110"/>
                <w:sz w:val="21"/>
              </w:rPr>
              <w:t>в</w:t>
            </w:r>
            <w:r w:rsidRPr="00AA1372">
              <w:rPr>
                <w:spacing w:val="6"/>
                <w:w w:val="110"/>
                <w:sz w:val="21"/>
              </w:rPr>
              <w:t xml:space="preserve"> </w:t>
            </w:r>
            <w:r w:rsidRPr="00AA1372">
              <w:rPr>
                <w:rFonts w:ascii="Calibri" w:hAnsi="Calibri"/>
                <w:i/>
                <w:w w:val="110"/>
                <w:sz w:val="21"/>
              </w:rPr>
              <w:t>Past</w:t>
            </w:r>
            <w:r w:rsidRPr="00AA1372">
              <w:rPr>
                <w:rFonts w:ascii="Calibri" w:hAnsi="Calibri"/>
                <w:i/>
                <w:spacing w:val="19"/>
                <w:w w:val="110"/>
                <w:sz w:val="21"/>
              </w:rPr>
              <w:t xml:space="preserve"> </w:t>
            </w:r>
            <w:r w:rsidRPr="00AA1372">
              <w:rPr>
                <w:rFonts w:ascii="Calibri" w:hAnsi="Calibri"/>
                <w:i/>
                <w:w w:val="110"/>
                <w:sz w:val="21"/>
              </w:rPr>
              <w:t>Simple.</w:t>
            </w:r>
          </w:p>
          <w:p w:rsidR="00C63F3C" w:rsidRPr="00AA1372" w:rsidRDefault="00C63F3C" w:rsidP="00E50E3A">
            <w:pPr>
              <w:pStyle w:val="TableParagraph"/>
              <w:numPr>
                <w:ilvl w:val="0"/>
                <w:numId w:val="22"/>
              </w:numPr>
              <w:tabs>
                <w:tab w:val="left" w:pos="331"/>
              </w:tabs>
              <w:spacing w:before="33" w:line="151" w:lineRule="auto"/>
              <w:ind w:right="142" w:firstLine="0"/>
              <w:rPr>
                <w:rFonts w:ascii="Calibri" w:hAnsi="Calibri"/>
                <w:i/>
                <w:sz w:val="21"/>
              </w:rPr>
            </w:pPr>
            <w:r>
              <w:rPr>
                <w:w w:val="110"/>
                <w:sz w:val="21"/>
              </w:rPr>
              <w:t>Употребляют</w:t>
            </w:r>
            <w:r w:rsidRPr="00AA1372">
              <w:rPr>
                <w:spacing w:val="43"/>
                <w:w w:val="110"/>
                <w:sz w:val="21"/>
              </w:rPr>
              <w:t xml:space="preserve"> </w:t>
            </w:r>
            <w:r>
              <w:rPr>
                <w:w w:val="110"/>
                <w:sz w:val="21"/>
              </w:rPr>
              <w:t>выражение</w:t>
            </w:r>
            <w:r w:rsidRPr="00AA1372">
              <w:rPr>
                <w:spacing w:val="43"/>
                <w:w w:val="110"/>
                <w:sz w:val="21"/>
              </w:rPr>
              <w:t xml:space="preserve"> </w:t>
            </w:r>
            <w:r w:rsidRPr="00AA1372">
              <w:rPr>
                <w:rFonts w:ascii="Calibri" w:hAnsi="Calibri"/>
                <w:i/>
                <w:w w:val="110"/>
                <w:sz w:val="21"/>
              </w:rPr>
              <w:t>to</w:t>
            </w:r>
            <w:r w:rsidRPr="00AA1372">
              <w:rPr>
                <w:rFonts w:ascii="Calibri" w:hAnsi="Calibri"/>
                <w:i/>
                <w:spacing w:val="8"/>
                <w:w w:val="110"/>
                <w:sz w:val="21"/>
              </w:rPr>
              <w:t xml:space="preserve"> </w:t>
            </w:r>
            <w:r w:rsidRPr="00AA1372">
              <w:rPr>
                <w:rFonts w:ascii="Calibri" w:hAnsi="Calibri"/>
                <w:i/>
                <w:w w:val="110"/>
                <w:sz w:val="21"/>
              </w:rPr>
              <w:t>be</w:t>
            </w:r>
            <w:r w:rsidRPr="00AA1372">
              <w:rPr>
                <w:rFonts w:ascii="Calibri" w:hAnsi="Calibri"/>
                <w:i/>
                <w:spacing w:val="7"/>
                <w:w w:val="110"/>
                <w:sz w:val="21"/>
              </w:rPr>
              <w:t xml:space="preserve"> </w:t>
            </w:r>
            <w:r w:rsidRPr="00AA1372">
              <w:rPr>
                <w:rFonts w:ascii="Calibri" w:hAnsi="Calibri"/>
                <w:i/>
                <w:w w:val="110"/>
                <w:sz w:val="21"/>
              </w:rPr>
              <w:t>going</w:t>
            </w:r>
            <w:r w:rsidRPr="00AA1372">
              <w:rPr>
                <w:rFonts w:ascii="Calibri" w:hAnsi="Calibri"/>
                <w:i/>
                <w:spacing w:val="7"/>
                <w:w w:val="110"/>
                <w:sz w:val="21"/>
              </w:rPr>
              <w:t xml:space="preserve"> </w:t>
            </w:r>
            <w:r w:rsidRPr="00AA1372">
              <w:rPr>
                <w:rFonts w:ascii="Calibri" w:hAnsi="Calibri"/>
                <w:i/>
                <w:w w:val="110"/>
                <w:sz w:val="21"/>
              </w:rPr>
              <w:t>to</w:t>
            </w:r>
            <w:r w:rsidRPr="00AA1372">
              <w:rPr>
                <w:w w:val="110"/>
                <w:sz w:val="21"/>
              </w:rPr>
              <w:t>,</w:t>
            </w:r>
            <w:r w:rsidRPr="00AA1372">
              <w:rPr>
                <w:spacing w:val="43"/>
                <w:w w:val="110"/>
                <w:sz w:val="21"/>
              </w:rPr>
              <w:t xml:space="preserve"> </w:t>
            </w:r>
            <w:r>
              <w:rPr>
                <w:w w:val="110"/>
                <w:sz w:val="21"/>
              </w:rPr>
              <w:t>время</w:t>
            </w:r>
            <w:r w:rsidRPr="00AA1372">
              <w:rPr>
                <w:spacing w:val="44"/>
                <w:w w:val="110"/>
                <w:sz w:val="21"/>
              </w:rPr>
              <w:t xml:space="preserve"> </w:t>
            </w:r>
            <w:r w:rsidRPr="00AA1372">
              <w:rPr>
                <w:rFonts w:ascii="Calibri" w:hAnsi="Calibri"/>
                <w:i/>
                <w:w w:val="110"/>
                <w:sz w:val="21"/>
              </w:rPr>
              <w:t>Present</w:t>
            </w:r>
            <w:r w:rsidRPr="00AA1372">
              <w:rPr>
                <w:rFonts w:ascii="Calibri" w:hAnsi="Calibri"/>
                <w:i/>
                <w:spacing w:val="-50"/>
                <w:w w:val="110"/>
                <w:sz w:val="21"/>
              </w:rPr>
              <w:t xml:space="preserve"> </w:t>
            </w:r>
            <w:r w:rsidRPr="00AA1372">
              <w:rPr>
                <w:rFonts w:ascii="Calibri" w:hAnsi="Calibri"/>
                <w:i/>
                <w:w w:val="110"/>
                <w:sz w:val="21"/>
              </w:rPr>
              <w:t>Perfect.</w:t>
            </w:r>
          </w:p>
        </w:tc>
      </w:tr>
      <w:tr w:rsidR="00C63F3C" w:rsidTr="00C63F3C">
        <w:trPr>
          <w:trHeight w:val="3715"/>
        </w:trPr>
        <w:tc>
          <w:tcPr>
            <w:tcW w:w="4074" w:type="dxa"/>
          </w:tcPr>
          <w:p w:rsidR="00C63F3C" w:rsidRPr="00AA1372" w:rsidRDefault="00C63F3C" w:rsidP="00C63F3C">
            <w:pPr>
              <w:pStyle w:val="TableParagraph"/>
              <w:spacing w:before="70" w:line="242" w:lineRule="auto"/>
              <w:ind w:right="131"/>
              <w:rPr>
                <w:rFonts w:ascii="Calibri" w:hAnsi="Calibri"/>
                <w:b/>
                <w:sz w:val="21"/>
              </w:rPr>
            </w:pPr>
            <w:r w:rsidRPr="00C63F3C">
              <w:rPr>
                <w:spacing w:val="-1"/>
                <w:w w:val="115"/>
                <w:sz w:val="21"/>
                <w:lang w:val="ru-RU"/>
              </w:rPr>
              <w:t>Литературные</w:t>
            </w:r>
            <w:r w:rsidRPr="00C63F3C">
              <w:rPr>
                <w:spacing w:val="42"/>
                <w:w w:val="115"/>
                <w:sz w:val="21"/>
                <w:lang w:val="ru-RU"/>
              </w:rPr>
              <w:t xml:space="preserve"> </w:t>
            </w:r>
            <w:r w:rsidRPr="00C63F3C">
              <w:rPr>
                <w:w w:val="115"/>
                <w:sz w:val="21"/>
                <w:lang w:val="ru-RU"/>
              </w:rPr>
              <w:t>персонажи</w:t>
            </w:r>
            <w:r w:rsidRPr="00C63F3C">
              <w:rPr>
                <w:spacing w:val="43"/>
                <w:w w:val="115"/>
                <w:sz w:val="21"/>
                <w:lang w:val="ru-RU"/>
              </w:rPr>
              <w:t xml:space="preserve"> </w:t>
            </w:r>
            <w:r w:rsidRPr="00C63F3C">
              <w:rPr>
                <w:w w:val="115"/>
                <w:sz w:val="21"/>
                <w:lang w:val="ru-RU"/>
              </w:rPr>
              <w:t>популя</w:t>
            </w:r>
            <w:proofErr w:type="gramStart"/>
            <w:r w:rsidRPr="00C63F3C">
              <w:rPr>
                <w:w w:val="115"/>
                <w:sz w:val="21"/>
                <w:lang w:val="ru-RU"/>
              </w:rPr>
              <w:t>р-</w:t>
            </w:r>
            <w:proofErr w:type="gramEnd"/>
            <w:r w:rsidRPr="00C63F3C">
              <w:rPr>
                <w:spacing w:val="-57"/>
                <w:w w:val="115"/>
                <w:sz w:val="21"/>
                <w:lang w:val="ru-RU"/>
              </w:rPr>
              <w:t xml:space="preserve"> </w:t>
            </w:r>
            <w:r w:rsidRPr="00C63F3C">
              <w:rPr>
                <w:w w:val="115"/>
                <w:sz w:val="21"/>
                <w:lang w:val="ru-RU"/>
              </w:rPr>
              <w:t>ных</w:t>
            </w:r>
            <w:r w:rsidRPr="00C63F3C">
              <w:rPr>
                <w:spacing w:val="22"/>
                <w:w w:val="115"/>
                <w:sz w:val="21"/>
                <w:lang w:val="ru-RU"/>
              </w:rPr>
              <w:t xml:space="preserve"> </w:t>
            </w:r>
            <w:r w:rsidRPr="00C63F3C">
              <w:rPr>
                <w:w w:val="115"/>
                <w:sz w:val="21"/>
                <w:lang w:val="ru-RU"/>
              </w:rPr>
              <w:t>книг</w:t>
            </w:r>
            <w:r w:rsidRPr="00C63F3C">
              <w:rPr>
                <w:spacing w:val="23"/>
                <w:w w:val="115"/>
                <w:sz w:val="21"/>
                <w:lang w:val="ru-RU"/>
              </w:rPr>
              <w:t xml:space="preserve"> </w:t>
            </w:r>
            <w:r w:rsidRPr="00C63F3C">
              <w:rPr>
                <w:w w:val="115"/>
                <w:sz w:val="21"/>
                <w:lang w:val="ru-RU"/>
              </w:rPr>
              <w:t>моих</w:t>
            </w:r>
            <w:r w:rsidRPr="00C63F3C">
              <w:rPr>
                <w:spacing w:val="23"/>
                <w:w w:val="115"/>
                <w:sz w:val="21"/>
                <w:lang w:val="ru-RU"/>
              </w:rPr>
              <w:t xml:space="preserve"> </w:t>
            </w:r>
            <w:r w:rsidRPr="00C63F3C">
              <w:rPr>
                <w:w w:val="115"/>
                <w:sz w:val="21"/>
                <w:lang w:val="ru-RU"/>
              </w:rPr>
              <w:t>сверстников</w:t>
            </w:r>
            <w:r w:rsidRPr="00C63F3C">
              <w:rPr>
                <w:spacing w:val="22"/>
                <w:w w:val="115"/>
                <w:sz w:val="21"/>
                <w:lang w:val="ru-RU"/>
              </w:rPr>
              <w:t xml:space="preserve"> </w:t>
            </w:r>
            <w:r w:rsidRPr="00C63F3C">
              <w:rPr>
                <w:w w:val="115"/>
                <w:sz w:val="21"/>
                <w:lang w:val="ru-RU"/>
              </w:rPr>
              <w:t>(имена</w:t>
            </w:r>
            <w:r w:rsidRPr="00C63F3C">
              <w:rPr>
                <w:spacing w:val="-57"/>
                <w:w w:val="115"/>
                <w:sz w:val="21"/>
                <w:lang w:val="ru-RU"/>
              </w:rPr>
              <w:t xml:space="preserve"> </w:t>
            </w:r>
            <w:r w:rsidRPr="00C63F3C">
              <w:rPr>
                <w:w w:val="110"/>
                <w:sz w:val="21"/>
                <w:lang w:val="ru-RU"/>
              </w:rPr>
              <w:t>героев</w:t>
            </w:r>
            <w:r w:rsidRPr="00C63F3C">
              <w:rPr>
                <w:spacing w:val="6"/>
                <w:w w:val="110"/>
                <w:sz w:val="21"/>
                <w:lang w:val="ru-RU"/>
              </w:rPr>
              <w:t xml:space="preserve"> </w:t>
            </w:r>
            <w:r w:rsidRPr="00C63F3C">
              <w:rPr>
                <w:w w:val="110"/>
                <w:sz w:val="21"/>
                <w:lang w:val="ru-RU"/>
              </w:rPr>
              <w:t>книг,</w:t>
            </w:r>
            <w:r w:rsidRPr="00C63F3C">
              <w:rPr>
                <w:spacing w:val="6"/>
                <w:w w:val="110"/>
                <w:sz w:val="21"/>
                <w:lang w:val="ru-RU"/>
              </w:rPr>
              <w:t xml:space="preserve"> </w:t>
            </w:r>
            <w:r w:rsidRPr="00C63F3C">
              <w:rPr>
                <w:w w:val="110"/>
                <w:sz w:val="21"/>
                <w:lang w:val="ru-RU"/>
              </w:rPr>
              <w:t>их</w:t>
            </w:r>
            <w:r w:rsidRPr="00C63F3C">
              <w:rPr>
                <w:spacing w:val="7"/>
                <w:w w:val="110"/>
                <w:sz w:val="21"/>
                <w:lang w:val="ru-RU"/>
              </w:rPr>
              <w:t xml:space="preserve"> </w:t>
            </w:r>
            <w:r w:rsidRPr="00C63F3C">
              <w:rPr>
                <w:w w:val="110"/>
                <w:sz w:val="21"/>
                <w:lang w:val="ru-RU"/>
              </w:rPr>
              <w:t>внешность,</w:t>
            </w:r>
            <w:r w:rsidRPr="00C63F3C">
              <w:rPr>
                <w:spacing w:val="6"/>
                <w:w w:val="110"/>
                <w:sz w:val="21"/>
                <w:lang w:val="ru-RU"/>
              </w:rPr>
              <w:t xml:space="preserve"> </w:t>
            </w:r>
            <w:r w:rsidRPr="00C63F3C">
              <w:rPr>
                <w:w w:val="110"/>
                <w:sz w:val="21"/>
                <w:lang w:val="ru-RU"/>
              </w:rPr>
              <w:t>черты</w:t>
            </w:r>
            <w:r w:rsidRPr="00C63F3C">
              <w:rPr>
                <w:spacing w:val="6"/>
                <w:w w:val="110"/>
                <w:sz w:val="21"/>
                <w:lang w:val="ru-RU"/>
              </w:rPr>
              <w:t xml:space="preserve"> </w:t>
            </w:r>
            <w:r w:rsidRPr="00C63F3C">
              <w:rPr>
                <w:w w:val="110"/>
                <w:sz w:val="21"/>
                <w:lang w:val="ru-RU"/>
              </w:rPr>
              <w:t>ха-</w:t>
            </w:r>
            <w:r w:rsidRPr="00C63F3C">
              <w:rPr>
                <w:spacing w:val="-55"/>
                <w:w w:val="110"/>
                <w:sz w:val="21"/>
                <w:lang w:val="ru-RU"/>
              </w:rPr>
              <w:t xml:space="preserve"> </w:t>
            </w:r>
            <w:r w:rsidRPr="00C63F3C">
              <w:rPr>
                <w:w w:val="110"/>
                <w:sz w:val="21"/>
                <w:lang w:val="ru-RU"/>
              </w:rPr>
              <w:t>рактера, что умеют/не умеют делать).</w:t>
            </w:r>
            <w:r w:rsidRPr="00C63F3C">
              <w:rPr>
                <w:spacing w:val="-55"/>
                <w:w w:val="110"/>
                <w:sz w:val="21"/>
                <w:lang w:val="ru-RU"/>
              </w:rPr>
              <w:t xml:space="preserve"> </w:t>
            </w:r>
            <w:r w:rsidRPr="00C63F3C">
              <w:rPr>
                <w:spacing w:val="-2"/>
                <w:w w:val="115"/>
                <w:sz w:val="21"/>
                <w:lang w:val="ru-RU"/>
              </w:rPr>
              <w:t>Сюжеты</w:t>
            </w:r>
            <w:r w:rsidRPr="00C63F3C">
              <w:rPr>
                <w:spacing w:val="5"/>
                <w:w w:val="115"/>
                <w:sz w:val="21"/>
                <w:lang w:val="ru-RU"/>
              </w:rPr>
              <w:t xml:space="preserve"> </w:t>
            </w:r>
            <w:r w:rsidRPr="00C63F3C">
              <w:rPr>
                <w:spacing w:val="-2"/>
                <w:w w:val="115"/>
                <w:sz w:val="21"/>
                <w:lang w:val="ru-RU"/>
              </w:rPr>
              <w:t>некоторых</w:t>
            </w:r>
            <w:r w:rsidRPr="00C63F3C">
              <w:rPr>
                <w:spacing w:val="5"/>
                <w:w w:val="115"/>
                <w:sz w:val="21"/>
                <w:lang w:val="ru-RU"/>
              </w:rPr>
              <w:t xml:space="preserve"> </w:t>
            </w:r>
            <w:r w:rsidRPr="00C63F3C">
              <w:rPr>
                <w:spacing w:val="-1"/>
                <w:w w:val="115"/>
                <w:sz w:val="21"/>
                <w:lang w:val="ru-RU"/>
              </w:rPr>
              <w:t>популярных</w:t>
            </w:r>
            <w:r w:rsidRPr="00C63F3C">
              <w:rPr>
                <w:spacing w:val="6"/>
                <w:w w:val="115"/>
                <w:sz w:val="21"/>
                <w:lang w:val="ru-RU"/>
              </w:rPr>
              <w:t xml:space="preserve"> </w:t>
            </w:r>
            <w:r w:rsidRPr="00C63F3C">
              <w:rPr>
                <w:spacing w:val="-1"/>
                <w:w w:val="115"/>
                <w:sz w:val="21"/>
                <w:lang w:val="ru-RU"/>
              </w:rPr>
              <w:t>а</w:t>
            </w:r>
            <w:proofErr w:type="gramStart"/>
            <w:r w:rsidRPr="00C63F3C">
              <w:rPr>
                <w:spacing w:val="-1"/>
                <w:w w:val="115"/>
                <w:sz w:val="21"/>
                <w:lang w:val="ru-RU"/>
              </w:rPr>
              <w:t>н-</w:t>
            </w:r>
            <w:proofErr w:type="gramEnd"/>
            <w:r w:rsidRPr="00C63F3C">
              <w:rPr>
                <w:spacing w:val="-57"/>
                <w:w w:val="115"/>
                <w:sz w:val="21"/>
                <w:lang w:val="ru-RU"/>
              </w:rPr>
              <w:t xml:space="preserve"> </w:t>
            </w:r>
            <w:r w:rsidRPr="00C63F3C">
              <w:rPr>
                <w:spacing w:val="-1"/>
                <w:w w:val="115"/>
                <w:sz w:val="21"/>
                <w:lang w:val="ru-RU"/>
              </w:rPr>
              <w:t xml:space="preserve">глийских </w:t>
            </w:r>
            <w:r w:rsidRPr="00C63F3C">
              <w:rPr>
                <w:w w:val="115"/>
                <w:sz w:val="21"/>
                <w:lang w:val="ru-RU"/>
              </w:rPr>
              <w:t>сказок. Произведения де</w:t>
            </w:r>
            <w:proofErr w:type="gramStart"/>
            <w:r w:rsidRPr="00C63F3C">
              <w:rPr>
                <w:w w:val="115"/>
                <w:sz w:val="21"/>
                <w:lang w:val="ru-RU"/>
              </w:rPr>
              <w:t>т-</w:t>
            </w:r>
            <w:proofErr w:type="gramEnd"/>
            <w:r w:rsidRPr="00C63F3C">
              <w:rPr>
                <w:spacing w:val="-58"/>
                <w:w w:val="115"/>
                <w:sz w:val="21"/>
                <w:lang w:val="ru-RU"/>
              </w:rPr>
              <w:t xml:space="preserve"> </w:t>
            </w:r>
            <w:r w:rsidRPr="00C63F3C">
              <w:rPr>
                <w:spacing w:val="-1"/>
                <w:w w:val="115"/>
                <w:sz w:val="21"/>
                <w:lang w:val="ru-RU"/>
              </w:rPr>
              <w:t>ского</w:t>
            </w:r>
            <w:r w:rsidRPr="00C63F3C">
              <w:rPr>
                <w:spacing w:val="-13"/>
                <w:w w:val="115"/>
                <w:sz w:val="21"/>
                <w:lang w:val="ru-RU"/>
              </w:rPr>
              <w:t xml:space="preserve"> </w:t>
            </w:r>
            <w:r w:rsidRPr="00C63F3C">
              <w:rPr>
                <w:spacing w:val="-1"/>
                <w:w w:val="115"/>
                <w:sz w:val="21"/>
                <w:lang w:val="ru-RU"/>
              </w:rPr>
              <w:t>фольклора</w:t>
            </w:r>
            <w:r w:rsidRPr="00C63F3C">
              <w:rPr>
                <w:spacing w:val="-13"/>
                <w:w w:val="115"/>
                <w:sz w:val="21"/>
                <w:lang w:val="ru-RU"/>
              </w:rPr>
              <w:t xml:space="preserve"> </w:t>
            </w:r>
            <w:r w:rsidRPr="00C63F3C">
              <w:rPr>
                <w:spacing w:val="-1"/>
                <w:w w:val="115"/>
                <w:sz w:val="21"/>
                <w:lang w:val="ru-RU"/>
              </w:rPr>
              <w:t>на</w:t>
            </w:r>
            <w:r w:rsidRPr="00C63F3C">
              <w:rPr>
                <w:spacing w:val="-13"/>
                <w:w w:val="115"/>
                <w:sz w:val="21"/>
                <w:lang w:val="ru-RU"/>
              </w:rPr>
              <w:t xml:space="preserve"> </w:t>
            </w:r>
            <w:r w:rsidRPr="00C63F3C">
              <w:rPr>
                <w:spacing w:val="-1"/>
                <w:w w:val="115"/>
                <w:sz w:val="21"/>
                <w:lang w:val="ru-RU"/>
              </w:rPr>
              <w:t>английском</w:t>
            </w:r>
            <w:r w:rsidRPr="00C63F3C">
              <w:rPr>
                <w:spacing w:val="-12"/>
                <w:w w:val="115"/>
                <w:sz w:val="21"/>
                <w:lang w:val="ru-RU"/>
              </w:rPr>
              <w:t xml:space="preserve"> </w:t>
            </w:r>
            <w:r w:rsidRPr="00C63F3C">
              <w:rPr>
                <w:w w:val="115"/>
                <w:sz w:val="21"/>
                <w:lang w:val="ru-RU"/>
              </w:rPr>
              <w:t>язы-</w:t>
            </w:r>
            <w:r w:rsidRPr="00C63F3C">
              <w:rPr>
                <w:spacing w:val="-58"/>
                <w:w w:val="115"/>
                <w:sz w:val="21"/>
                <w:lang w:val="ru-RU"/>
              </w:rPr>
              <w:t xml:space="preserve"> </w:t>
            </w:r>
            <w:r w:rsidRPr="00C63F3C">
              <w:rPr>
                <w:w w:val="110"/>
                <w:sz w:val="21"/>
                <w:lang w:val="ru-RU"/>
              </w:rPr>
              <w:t>ке</w:t>
            </w:r>
            <w:r w:rsidRPr="00C63F3C">
              <w:rPr>
                <w:spacing w:val="1"/>
                <w:w w:val="110"/>
                <w:sz w:val="21"/>
                <w:lang w:val="ru-RU"/>
              </w:rPr>
              <w:t xml:space="preserve"> </w:t>
            </w:r>
            <w:r w:rsidRPr="00C63F3C">
              <w:rPr>
                <w:w w:val="110"/>
                <w:sz w:val="21"/>
                <w:lang w:val="ru-RU"/>
              </w:rPr>
              <w:t>(рифмовки,</w:t>
            </w:r>
            <w:r w:rsidRPr="00C63F3C">
              <w:rPr>
                <w:spacing w:val="1"/>
                <w:w w:val="110"/>
                <w:sz w:val="21"/>
                <w:lang w:val="ru-RU"/>
              </w:rPr>
              <w:t xml:space="preserve"> </w:t>
            </w:r>
            <w:r w:rsidRPr="00C63F3C">
              <w:rPr>
                <w:w w:val="110"/>
                <w:sz w:val="21"/>
                <w:lang w:val="ru-RU"/>
              </w:rPr>
              <w:t>стихи,</w:t>
            </w:r>
            <w:r w:rsidRPr="00C63F3C">
              <w:rPr>
                <w:spacing w:val="1"/>
                <w:w w:val="110"/>
                <w:sz w:val="21"/>
                <w:lang w:val="ru-RU"/>
              </w:rPr>
              <w:t xml:space="preserve"> </w:t>
            </w:r>
            <w:r w:rsidRPr="00C63F3C">
              <w:rPr>
                <w:w w:val="110"/>
                <w:sz w:val="21"/>
                <w:lang w:val="ru-RU"/>
              </w:rPr>
              <w:t>песни).</w:t>
            </w:r>
            <w:r w:rsidRPr="00C63F3C">
              <w:rPr>
                <w:spacing w:val="1"/>
                <w:w w:val="110"/>
                <w:sz w:val="21"/>
                <w:lang w:val="ru-RU"/>
              </w:rPr>
              <w:t xml:space="preserve"> </w:t>
            </w:r>
            <w:r w:rsidRPr="00AA1372">
              <w:rPr>
                <w:rFonts w:ascii="Calibri" w:hAnsi="Calibri"/>
                <w:b/>
                <w:w w:val="110"/>
                <w:sz w:val="21"/>
              </w:rPr>
              <w:t xml:space="preserve">(8 </w:t>
            </w:r>
            <w:r>
              <w:rPr>
                <w:rFonts w:ascii="Calibri" w:hAnsi="Calibri"/>
                <w:b/>
                <w:w w:val="110"/>
                <w:sz w:val="21"/>
              </w:rPr>
              <w:t>ч</w:t>
            </w:r>
            <w:r w:rsidRPr="00AA1372">
              <w:rPr>
                <w:rFonts w:ascii="Calibri" w:hAnsi="Calibri"/>
                <w:b/>
                <w:w w:val="110"/>
                <w:sz w:val="21"/>
              </w:rPr>
              <w:t>)</w:t>
            </w:r>
            <w:r w:rsidRPr="00AA1372">
              <w:rPr>
                <w:rFonts w:ascii="Calibri" w:hAnsi="Calibri"/>
                <w:b/>
                <w:spacing w:val="1"/>
                <w:w w:val="110"/>
                <w:sz w:val="21"/>
              </w:rPr>
              <w:t xml:space="preserve"> </w:t>
            </w:r>
            <w:r w:rsidRPr="00AA1372">
              <w:rPr>
                <w:rFonts w:ascii="Calibri" w:hAnsi="Calibri"/>
                <w:i/>
                <w:spacing w:val="-1"/>
                <w:w w:val="115"/>
                <w:sz w:val="21"/>
              </w:rPr>
              <w:t>Starter</w:t>
            </w:r>
            <w:r w:rsidRPr="00AA1372">
              <w:rPr>
                <w:rFonts w:ascii="Calibri" w:hAnsi="Calibri"/>
                <w:i/>
                <w:spacing w:val="18"/>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19"/>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(1</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r w:rsidRPr="00AA1372">
              <w:rPr>
                <w:rFonts w:ascii="Calibri" w:hAnsi="Calibri"/>
                <w:b/>
                <w:spacing w:val="-52"/>
                <w:w w:val="115"/>
                <w:sz w:val="21"/>
              </w:rPr>
              <w:t xml:space="preserve"> </w:t>
            </w:r>
            <w:r w:rsidRPr="00AA1372">
              <w:rPr>
                <w:rFonts w:ascii="Calibri" w:hAnsi="Calibri"/>
                <w:i/>
                <w:w w:val="115"/>
                <w:sz w:val="21"/>
              </w:rPr>
              <w:t>Module</w:t>
            </w:r>
            <w:r w:rsidRPr="00AA1372">
              <w:rPr>
                <w:rFonts w:ascii="Calibri" w:hAnsi="Calibri"/>
                <w:i/>
                <w:spacing w:val="1"/>
                <w:w w:val="115"/>
                <w:sz w:val="21"/>
              </w:rPr>
              <w:t xml:space="preserve"> </w:t>
            </w:r>
            <w:r w:rsidRPr="00AA1372">
              <w:rPr>
                <w:rFonts w:ascii="Calibri" w:hAnsi="Calibri"/>
                <w:i/>
                <w:w w:val="115"/>
                <w:sz w:val="21"/>
              </w:rPr>
              <w:t>2 — A</w:t>
            </w:r>
            <w:r w:rsidRPr="00AA1372">
              <w:rPr>
                <w:rFonts w:ascii="Calibri" w:hAnsi="Calibri"/>
                <w:i/>
                <w:spacing w:val="1"/>
                <w:w w:val="115"/>
                <w:sz w:val="21"/>
              </w:rPr>
              <w:t xml:space="preserve"> </w:t>
            </w:r>
            <w:r w:rsidRPr="00AA1372">
              <w:rPr>
                <w:rFonts w:ascii="Calibri" w:hAnsi="Calibri"/>
                <w:i/>
                <w:w w:val="115"/>
                <w:sz w:val="21"/>
              </w:rPr>
              <w:t xml:space="preserve">Space  Trip </w:t>
            </w:r>
            <w:r w:rsidRPr="00AA1372">
              <w:rPr>
                <w:rFonts w:ascii="Calibri" w:hAnsi="Calibri"/>
                <w:b/>
                <w:w w:val="115"/>
                <w:sz w:val="21"/>
              </w:rPr>
              <w:t xml:space="preserve">(1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 xml:space="preserve">Module 7 — Knights and Castles </w:t>
            </w:r>
            <w:r w:rsidRPr="00AA1372">
              <w:rPr>
                <w:rFonts w:ascii="Calibri" w:hAnsi="Calibri"/>
                <w:b/>
                <w:w w:val="115"/>
                <w:sz w:val="21"/>
              </w:rPr>
              <w:t xml:space="preserve">(3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 xml:space="preserve">Module 8 — Willow’s Story </w:t>
            </w:r>
            <w:r w:rsidRPr="00AA1372">
              <w:rPr>
                <w:rFonts w:ascii="Calibri" w:hAnsi="Calibri"/>
                <w:b/>
                <w:w w:val="115"/>
                <w:sz w:val="21"/>
              </w:rPr>
              <w:t xml:space="preserve">(2 </w:t>
            </w:r>
            <w:r>
              <w:rPr>
                <w:rFonts w:ascii="Calibri" w:hAnsi="Calibri"/>
                <w:b/>
                <w:w w:val="115"/>
                <w:sz w:val="21"/>
              </w:rPr>
              <w:t>ч</w:t>
            </w:r>
            <w:r w:rsidRPr="00AA1372">
              <w:rPr>
                <w:rFonts w:ascii="Calibri" w:hAnsi="Calibri"/>
                <w:b/>
                <w:w w:val="115"/>
                <w:sz w:val="21"/>
              </w:rPr>
              <w:t>)</w:t>
            </w:r>
            <w:r w:rsidRPr="00AA1372">
              <w:rPr>
                <w:rFonts w:ascii="Calibri" w:hAnsi="Calibri"/>
                <w:b/>
                <w:spacing w:val="1"/>
                <w:w w:val="115"/>
                <w:sz w:val="21"/>
              </w:rPr>
              <w:t xml:space="preserve"> </w:t>
            </w:r>
            <w:r w:rsidRPr="00AA1372">
              <w:rPr>
                <w:rFonts w:ascii="Calibri" w:hAnsi="Calibri"/>
                <w:i/>
                <w:w w:val="115"/>
                <w:sz w:val="21"/>
              </w:rPr>
              <w:t>Module</w:t>
            </w:r>
            <w:r w:rsidRPr="00AA1372">
              <w:rPr>
                <w:rFonts w:ascii="Calibri" w:hAnsi="Calibri"/>
                <w:i/>
                <w:spacing w:val="21"/>
                <w:w w:val="115"/>
                <w:sz w:val="21"/>
              </w:rPr>
              <w:t xml:space="preserve"> </w:t>
            </w:r>
            <w:r w:rsidRPr="00AA1372">
              <w:rPr>
                <w:rFonts w:ascii="Calibri" w:hAnsi="Calibri"/>
                <w:i/>
                <w:w w:val="115"/>
                <w:sz w:val="21"/>
              </w:rPr>
              <w:t>10</w:t>
            </w:r>
            <w:r w:rsidRPr="00AA1372">
              <w:rPr>
                <w:rFonts w:ascii="Calibri" w:hAnsi="Calibri"/>
                <w:i/>
                <w:spacing w:val="-27"/>
                <w:w w:val="115"/>
                <w:sz w:val="21"/>
              </w:rPr>
              <w:t xml:space="preserve"> </w:t>
            </w:r>
            <w:r w:rsidRPr="00AA1372">
              <w:rPr>
                <w:rFonts w:ascii="Calibri" w:hAnsi="Calibri"/>
                <w:i/>
                <w:w w:val="115"/>
                <w:sz w:val="21"/>
              </w:rPr>
              <w:t>—</w:t>
            </w:r>
            <w:r w:rsidRPr="00AA1372">
              <w:rPr>
                <w:rFonts w:ascii="Calibri" w:hAnsi="Calibri"/>
                <w:i/>
                <w:spacing w:val="-27"/>
                <w:w w:val="115"/>
                <w:sz w:val="21"/>
              </w:rPr>
              <w:t xml:space="preserve"> </w:t>
            </w:r>
            <w:r w:rsidRPr="00AA1372">
              <w:rPr>
                <w:rFonts w:ascii="Calibri" w:hAnsi="Calibri"/>
                <w:i/>
                <w:w w:val="115"/>
                <w:sz w:val="21"/>
              </w:rPr>
              <w:t>Port</w:t>
            </w:r>
            <w:r w:rsidRPr="00AA1372">
              <w:rPr>
                <w:rFonts w:ascii="Calibri" w:hAnsi="Calibri"/>
                <w:i/>
                <w:spacing w:val="21"/>
                <w:w w:val="115"/>
                <w:sz w:val="21"/>
              </w:rPr>
              <w:t xml:space="preserve"> </w:t>
            </w:r>
            <w:r w:rsidRPr="00AA1372">
              <w:rPr>
                <w:rFonts w:ascii="Calibri" w:hAnsi="Calibri"/>
                <w:i/>
                <w:w w:val="115"/>
                <w:sz w:val="21"/>
              </w:rPr>
              <w:t>Fairy</w:t>
            </w:r>
            <w:r w:rsidRPr="00AA1372">
              <w:rPr>
                <w:rFonts w:ascii="Calibri" w:hAnsi="Calibri"/>
                <w:i/>
                <w:spacing w:val="15"/>
                <w:w w:val="115"/>
                <w:sz w:val="21"/>
              </w:rPr>
              <w:t xml:space="preserve"> </w:t>
            </w:r>
            <w:r w:rsidRPr="00AA1372">
              <w:rPr>
                <w:rFonts w:ascii="Calibri" w:hAnsi="Calibri"/>
                <w:b/>
                <w:w w:val="115"/>
                <w:sz w:val="21"/>
              </w:rPr>
              <w:t>(1</w:t>
            </w:r>
            <w:r w:rsidRPr="00AA1372">
              <w:rPr>
                <w:rFonts w:ascii="Calibri" w:hAnsi="Calibri"/>
                <w:b/>
                <w:spacing w:val="-27"/>
                <w:w w:val="115"/>
                <w:sz w:val="21"/>
              </w:rPr>
              <w:t xml:space="preserve"> </w:t>
            </w:r>
            <w:r>
              <w:rPr>
                <w:rFonts w:ascii="Calibri" w:hAnsi="Calibri"/>
                <w:b/>
                <w:w w:val="115"/>
                <w:sz w:val="21"/>
              </w:rPr>
              <w:t>ч</w:t>
            </w:r>
            <w:r w:rsidRPr="00AA1372">
              <w:rPr>
                <w:rFonts w:ascii="Calibri" w:hAnsi="Calibri"/>
                <w:b/>
                <w:w w:val="115"/>
                <w:sz w:val="21"/>
              </w:rPr>
              <w:t>)</w:t>
            </w:r>
          </w:p>
        </w:tc>
        <w:tc>
          <w:tcPr>
            <w:tcW w:w="6172" w:type="dxa"/>
          </w:tcPr>
          <w:p w:rsidR="00C63F3C" w:rsidRPr="00C63F3C" w:rsidRDefault="00C63F3C" w:rsidP="00E50E3A">
            <w:pPr>
              <w:pStyle w:val="TableParagraph"/>
              <w:numPr>
                <w:ilvl w:val="0"/>
                <w:numId w:val="21"/>
              </w:numPr>
              <w:tabs>
                <w:tab w:val="left" w:pos="331"/>
              </w:tabs>
              <w:spacing w:before="63" w:line="151" w:lineRule="auto"/>
              <w:ind w:right="142" w:firstLine="0"/>
              <w:rPr>
                <w:sz w:val="21"/>
                <w:lang w:val="ru-RU"/>
              </w:rPr>
            </w:pPr>
            <w:r w:rsidRPr="00C63F3C">
              <w:rPr>
                <w:w w:val="110"/>
                <w:sz w:val="21"/>
                <w:lang w:val="ru-RU"/>
              </w:rPr>
              <w:t>Воспроизводят</w:t>
            </w:r>
            <w:r w:rsidRPr="00C63F3C">
              <w:rPr>
                <w:spacing w:val="1"/>
                <w:w w:val="110"/>
                <w:sz w:val="21"/>
                <w:lang w:val="ru-RU"/>
              </w:rPr>
              <w:t xml:space="preserve"> </w:t>
            </w:r>
            <w:r w:rsidRPr="00C63F3C">
              <w:rPr>
                <w:w w:val="110"/>
                <w:sz w:val="21"/>
                <w:lang w:val="ru-RU"/>
              </w:rPr>
              <w:t>наизусть</w:t>
            </w:r>
            <w:r w:rsidRPr="00C63F3C">
              <w:rPr>
                <w:spacing w:val="1"/>
                <w:w w:val="110"/>
                <w:sz w:val="21"/>
                <w:lang w:val="ru-RU"/>
              </w:rPr>
              <w:t xml:space="preserve"> </w:t>
            </w:r>
            <w:r w:rsidRPr="00C63F3C">
              <w:rPr>
                <w:w w:val="110"/>
                <w:sz w:val="21"/>
                <w:lang w:val="ru-RU"/>
              </w:rPr>
              <w:t>небольшие</w:t>
            </w:r>
            <w:r w:rsidRPr="00C63F3C">
              <w:rPr>
                <w:spacing w:val="1"/>
                <w:w w:val="110"/>
                <w:sz w:val="21"/>
                <w:lang w:val="ru-RU"/>
              </w:rPr>
              <w:t xml:space="preserve"> </w:t>
            </w:r>
            <w:r w:rsidRPr="00C63F3C">
              <w:rPr>
                <w:w w:val="110"/>
                <w:sz w:val="21"/>
                <w:lang w:val="ru-RU"/>
              </w:rPr>
              <w:t>произведения</w:t>
            </w:r>
            <w:r w:rsidRPr="00C63F3C">
              <w:rPr>
                <w:spacing w:val="1"/>
                <w:w w:val="110"/>
                <w:sz w:val="21"/>
                <w:lang w:val="ru-RU"/>
              </w:rPr>
              <w:t xml:space="preserve"> </w:t>
            </w:r>
            <w:r w:rsidRPr="00C63F3C">
              <w:rPr>
                <w:w w:val="110"/>
                <w:sz w:val="21"/>
                <w:lang w:val="ru-RU"/>
              </w:rPr>
              <w:t>де</w:t>
            </w:r>
            <w:proofErr w:type="gramStart"/>
            <w:r w:rsidRPr="00C63F3C">
              <w:rPr>
                <w:w w:val="110"/>
                <w:sz w:val="21"/>
                <w:lang w:val="ru-RU"/>
              </w:rPr>
              <w:t>т-</w:t>
            </w:r>
            <w:proofErr w:type="gramEnd"/>
            <w:r w:rsidRPr="00C63F3C">
              <w:rPr>
                <w:spacing w:val="-55"/>
                <w:w w:val="110"/>
                <w:sz w:val="21"/>
                <w:lang w:val="ru-RU"/>
              </w:rPr>
              <w:t xml:space="preserve"> </w:t>
            </w:r>
            <w:r w:rsidRPr="00C63F3C">
              <w:rPr>
                <w:w w:val="110"/>
                <w:sz w:val="21"/>
                <w:lang w:val="ru-RU"/>
              </w:rPr>
              <w:t>ского</w:t>
            </w:r>
            <w:r w:rsidRPr="00C63F3C">
              <w:rPr>
                <w:spacing w:val="11"/>
                <w:w w:val="110"/>
                <w:sz w:val="21"/>
                <w:lang w:val="ru-RU"/>
              </w:rPr>
              <w:t xml:space="preserve"> </w:t>
            </w:r>
            <w:r w:rsidRPr="00C63F3C">
              <w:rPr>
                <w:w w:val="110"/>
                <w:sz w:val="21"/>
                <w:lang w:val="ru-RU"/>
              </w:rPr>
              <w:t>фольклора:</w:t>
            </w:r>
            <w:r w:rsidRPr="00C63F3C">
              <w:rPr>
                <w:spacing w:val="12"/>
                <w:w w:val="110"/>
                <w:sz w:val="21"/>
                <w:lang w:val="ru-RU"/>
              </w:rPr>
              <w:t xml:space="preserve"> </w:t>
            </w:r>
            <w:r w:rsidRPr="00C63F3C">
              <w:rPr>
                <w:w w:val="110"/>
                <w:sz w:val="21"/>
                <w:lang w:val="ru-RU"/>
              </w:rPr>
              <w:t>рифмовки,</w:t>
            </w:r>
            <w:r w:rsidRPr="00C63F3C">
              <w:rPr>
                <w:spacing w:val="12"/>
                <w:w w:val="110"/>
                <w:sz w:val="21"/>
                <w:lang w:val="ru-RU"/>
              </w:rPr>
              <w:t xml:space="preserve"> </w:t>
            </w:r>
            <w:r w:rsidRPr="00C63F3C">
              <w:rPr>
                <w:w w:val="110"/>
                <w:sz w:val="21"/>
                <w:lang w:val="ru-RU"/>
              </w:rPr>
              <w:t>стихотворения.</w:t>
            </w:r>
          </w:p>
          <w:p w:rsidR="00C63F3C" w:rsidRPr="00C63F3C" w:rsidRDefault="00C63F3C" w:rsidP="00E50E3A">
            <w:pPr>
              <w:pStyle w:val="TableParagraph"/>
              <w:numPr>
                <w:ilvl w:val="0"/>
                <w:numId w:val="21"/>
              </w:numPr>
              <w:tabs>
                <w:tab w:val="left" w:pos="331"/>
                <w:tab w:val="left" w:pos="1779"/>
                <w:tab w:val="left" w:pos="3244"/>
              </w:tabs>
              <w:spacing w:before="119" w:line="151" w:lineRule="auto"/>
              <w:ind w:right="142" w:firstLine="0"/>
              <w:rPr>
                <w:sz w:val="21"/>
                <w:lang w:val="ru-RU"/>
              </w:rPr>
            </w:pPr>
            <w:r w:rsidRPr="00C63F3C">
              <w:rPr>
                <w:w w:val="115"/>
                <w:sz w:val="21"/>
                <w:lang w:val="ru-RU"/>
              </w:rPr>
              <w:t>Описывают</w:t>
            </w:r>
            <w:r w:rsidRPr="00C63F3C">
              <w:rPr>
                <w:w w:val="115"/>
                <w:sz w:val="21"/>
                <w:lang w:val="ru-RU"/>
              </w:rPr>
              <w:tab/>
              <w:t>персонажей</w:t>
            </w:r>
            <w:r w:rsidRPr="00C63F3C">
              <w:rPr>
                <w:w w:val="115"/>
                <w:sz w:val="21"/>
                <w:lang w:val="ru-RU"/>
              </w:rPr>
              <w:tab/>
            </w:r>
            <w:r w:rsidRPr="00C63F3C">
              <w:rPr>
                <w:spacing w:val="-2"/>
                <w:w w:val="115"/>
                <w:sz w:val="21"/>
                <w:lang w:val="ru-RU"/>
              </w:rPr>
              <w:t>сказок/книг/мультфильмов</w:t>
            </w:r>
            <w:r w:rsidRPr="00C63F3C">
              <w:rPr>
                <w:spacing w:val="-58"/>
                <w:w w:val="115"/>
                <w:sz w:val="21"/>
                <w:lang w:val="ru-RU"/>
              </w:rPr>
              <w:t xml:space="preserve"> </w:t>
            </w:r>
            <w:r w:rsidRPr="00C63F3C">
              <w:rPr>
                <w:w w:val="115"/>
                <w:sz w:val="21"/>
                <w:lang w:val="ru-RU"/>
              </w:rPr>
              <w:t>своей</w:t>
            </w:r>
            <w:r w:rsidRPr="00C63F3C">
              <w:rPr>
                <w:spacing w:val="3"/>
                <w:w w:val="115"/>
                <w:sz w:val="21"/>
                <w:lang w:val="ru-RU"/>
              </w:rPr>
              <w:t xml:space="preserve"> </w:t>
            </w:r>
            <w:r w:rsidRPr="00C63F3C">
              <w:rPr>
                <w:w w:val="115"/>
                <w:sz w:val="21"/>
                <w:lang w:val="ru-RU"/>
              </w:rPr>
              <w:t>страны</w:t>
            </w:r>
            <w:r w:rsidRPr="00C63F3C">
              <w:rPr>
                <w:spacing w:val="4"/>
                <w:w w:val="115"/>
                <w:sz w:val="21"/>
                <w:lang w:val="ru-RU"/>
              </w:rPr>
              <w:t xml:space="preserve"> </w:t>
            </w:r>
            <w:r w:rsidRPr="00C63F3C">
              <w:rPr>
                <w:w w:val="115"/>
                <w:sz w:val="21"/>
                <w:lang w:val="ru-RU"/>
              </w:rPr>
              <w:t>и</w:t>
            </w:r>
            <w:r w:rsidRPr="00C63F3C">
              <w:rPr>
                <w:spacing w:val="4"/>
                <w:w w:val="115"/>
                <w:sz w:val="21"/>
                <w:lang w:val="ru-RU"/>
              </w:rPr>
              <w:t xml:space="preserve"> </w:t>
            </w:r>
            <w:r w:rsidRPr="00C63F3C">
              <w:rPr>
                <w:w w:val="115"/>
                <w:sz w:val="21"/>
                <w:lang w:val="ru-RU"/>
              </w:rPr>
              <w:t>других</w:t>
            </w:r>
            <w:r w:rsidRPr="00C63F3C">
              <w:rPr>
                <w:spacing w:val="4"/>
                <w:w w:val="115"/>
                <w:sz w:val="21"/>
                <w:lang w:val="ru-RU"/>
              </w:rPr>
              <w:t xml:space="preserve"> </w:t>
            </w:r>
            <w:r w:rsidRPr="00C63F3C">
              <w:rPr>
                <w:w w:val="115"/>
                <w:sz w:val="21"/>
                <w:lang w:val="ru-RU"/>
              </w:rPr>
              <w:t>стран.</w:t>
            </w:r>
          </w:p>
          <w:p w:rsidR="00C63F3C" w:rsidRPr="00C63F3C" w:rsidRDefault="00C63F3C" w:rsidP="00E50E3A">
            <w:pPr>
              <w:pStyle w:val="TableParagraph"/>
              <w:numPr>
                <w:ilvl w:val="0"/>
                <w:numId w:val="21"/>
              </w:numPr>
              <w:tabs>
                <w:tab w:val="left" w:pos="331"/>
              </w:tabs>
              <w:spacing w:line="435" w:lineRule="exact"/>
              <w:ind w:left="330" w:hanging="166"/>
              <w:rPr>
                <w:sz w:val="21"/>
                <w:lang w:val="ru-RU"/>
              </w:rPr>
            </w:pPr>
            <w:r w:rsidRPr="00C63F3C">
              <w:rPr>
                <w:w w:val="110"/>
                <w:sz w:val="21"/>
                <w:lang w:val="ru-RU"/>
              </w:rPr>
              <w:t>Задают</w:t>
            </w:r>
            <w:r w:rsidRPr="00C63F3C">
              <w:rPr>
                <w:spacing w:val="18"/>
                <w:w w:val="110"/>
                <w:sz w:val="21"/>
                <w:lang w:val="ru-RU"/>
              </w:rPr>
              <w:t xml:space="preserve"> </w:t>
            </w:r>
            <w:r w:rsidRPr="00C63F3C">
              <w:rPr>
                <w:w w:val="110"/>
                <w:sz w:val="21"/>
                <w:lang w:val="ru-RU"/>
              </w:rPr>
              <w:t>вопросы,</w:t>
            </w:r>
            <w:r w:rsidRPr="00C63F3C">
              <w:rPr>
                <w:spacing w:val="18"/>
                <w:w w:val="110"/>
                <w:sz w:val="21"/>
                <w:lang w:val="ru-RU"/>
              </w:rPr>
              <w:t xml:space="preserve"> </w:t>
            </w:r>
            <w:r w:rsidRPr="00C63F3C">
              <w:rPr>
                <w:w w:val="110"/>
                <w:sz w:val="21"/>
                <w:lang w:val="ru-RU"/>
              </w:rPr>
              <w:t>отвечают</w:t>
            </w:r>
            <w:r w:rsidRPr="00C63F3C">
              <w:rPr>
                <w:spacing w:val="18"/>
                <w:w w:val="110"/>
                <w:sz w:val="21"/>
                <w:lang w:val="ru-RU"/>
              </w:rPr>
              <w:t xml:space="preserve"> </w:t>
            </w:r>
            <w:r w:rsidRPr="00C63F3C">
              <w:rPr>
                <w:w w:val="110"/>
                <w:sz w:val="21"/>
                <w:lang w:val="ru-RU"/>
              </w:rPr>
              <w:t>на</w:t>
            </w:r>
            <w:r w:rsidRPr="00C63F3C">
              <w:rPr>
                <w:spacing w:val="18"/>
                <w:w w:val="110"/>
                <w:sz w:val="21"/>
                <w:lang w:val="ru-RU"/>
              </w:rPr>
              <w:t xml:space="preserve"> </w:t>
            </w:r>
            <w:r w:rsidRPr="00C63F3C">
              <w:rPr>
                <w:w w:val="110"/>
                <w:sz w:val="21"/>
                <w:lang w:val="ru-RU"/>
              </w:rPr>
              <w:t>вопросы</w:t>
            </w:r>
            <w:r w:rsidRPr="00C63F3C">
              <w:rPr>
                <w:spacing w:val="19"/>
                <w:w w:val="110"/>
                <w:sz w:val="21"/>
                <w:lang w:val="ru-RU"/>
              </w:rPr>
              <w:t xml:space="preserve"> </w:t>
            </w:r>
            <w:r w:rsidRPr="00C63F3C">
              <w:rPr>
                <w:w w:val="110"/>
                <w:sz w:val="21"/>
                <w:lang w:val="ru-RU"/>
              </w:rPr>
              <w:t>собеседника.</w:t>
            </w:r>
          </w:p>
          <w:p w:rsidR="00C63F3C" w:rsidRPr="00C63F3C" w:rsidRDefault="00C63F3C" w:rsidP="00E50E3A">
            <w:pPr>
              <w:pStyle w:val="TableParagraph"/>
              <w:numPr>
                <w:ilvl w:val="0"/>
                <w:numId w:val="21"/>
              </w:numPr>
              <w:tabs>
                <w:tab w:val="left" w:pos="331"/>
              </w:tabs>
              <w:spacing w:before="33" w:line="151" w:lineRule="auto"/>
              <w:ind w:right="142" w:firstLine="0"/>
              <w:rPr>
                <w:sz w:val="21"/>
                <w:lang w:val="ru-RU"/>
              </w:rPr>
            </w:pPr>
            <w:r w:rsidRPr="00C63F3C">
              <w:rPr>
                <w:w w:val="110"/>
                <w:sz w:val="21"/>
                <w:lang w:val="ru-RU"/>
              </w:rPr>
              <w:t>Составляют</w:t>
            </w:r>
            <w:r w:rsidRPr="00C63F3C">
              <w:rPr>
                <w:spacing w:val="4"/>
                <w:w w:val="110"/>
                <w:sz w:val="21"/>
                <w:lang w:val="ru-RU"/>
              </w:rPr>
              <w:t xml:space="preserve"> </w:t>
            </w:r>
            <w:r w:rsidRPr="00C63F3C">
              <w:rPr>
                <w:w w:val="110"/>
                <w:sz w:val="21"/>
                <w:lang w:val="ru-RU"/>
              </w:rPr>
              <w:t>собственный</w:t>
            </w:r>
            <w:r w:rsidRPr="00C63F3C">
              <w:rPr>
                <w:spacing w:val="4"/>
                <w:w w:val="110"/>
                <w:sz w:val="21"/>
                <w:lang w:val="ru-RU"/>
              </w:rPr>
              <w:t xml:space="preserve"> </w:t>
            </w:r>
            <w:r w:rsidRPr="00C63F3C">
              <w:rPr>
                <w:w w:val="110"/>
                <w:sz w:val="21"/>
                <w:lang w:val="ru-RU"/>
              </w:rPr>
              <w:t>рассказ</w:t>
            </w:r>
            <w:r w:rsidRPr="00C63F3C">
              <w:rPr>
                <w:spacing w:val="4"/>
                <w:w w:val="110"/>
                <w:sz w:val="21"/>
                <w:lang w:val="ru-RU"/>
              </w:rPr>
              <w:t xml:space="preserve"> </w:t>
            </w:r>
            <w:r w:rsidRPr="00C63F3C">
              <w:rPr>
                <w:w w:val="110"/>
                <w:sz w:val="21"/>
                <w:lang w:val="ru-RU"/>
              </w:rPr>
              <w:t>о</w:t>
            </w:r>
            <w:r w:rsidRPr="00C63F3C">
              <w:rPr>
                <w:spacing w:val="4"/>
                <w:w w:val="110"/>
                <w:sz w:val="21"/>
                <w:lang w:val="ru-RU"/>
              </w:rPr>
              <w:t xml:space="preserve"> </w:t>
            </w:r>
            <w:r w:rsidRPr="00C63F3C">
              <w:rPr>
                <w:w w:val="110"/>
                <w:sz w:val="21"/>
                <w:lang w:val="ru-RU"/>
              </w:rPr>
              <w:t>персонаже</w:t>
            </w:r>
            <w:r w:rsidRPr="00C63F3C">
              <w:rPr>
                <w:spacing w:val="4"/>
                <w:w w:val="110"/>
                <w:sz w:val="21"/>
                <w:lang w:val="ru-RU"/>
              </w:rPr>
              <w:t xml:space="preserve"> </w:t>
            </w:r>
            <w:r w:rsidRPr="00C63F3C">
              <w:rPr>
                <w:w w:val="110"/>
                <w:sz w:val="21"/>
                <w:lang w:val="ru-RU"/>
              </w:rPr>
              <w:t>сказки/</w:t>
            </w:r>
            <w:r w:rsidRPr="00C63F3C">
              <w:rPr>
                <w:spacing w:val="-55"/>
                <w:w w:val="110"/>
                <w:sz w:val="21"/>
                <w:lang w:val="ru-RU"/>
              </w:rPr>
              <w:t xml:space="preserve"> </w:t>
            </w:r>
            <w:r w:rsidRPr="00C63F3C">
              <w:rPr>
                <w:w w:val="110"/>
                <w:sz w:val="21"/>
                <w:lang w:val="ru-RU"/>
              </w:rPr>
              <w:t>мультфильма</w:t>
            </w:r>
            <w:r w:rsidRPr="00C63F3C">
              <w:rPr>
                <w:spacing w:val="7"/>
                <w:w w:val="110"/>
                <w:sz w:val="21"/>
                <w:lang w:val="ru-RU"/>
              </w:rPr>
              <w:t xml:space="preserve"> </w:t>
            </w:r>
            <w:r w:rsidRPr="00C63F3C">
              <w:rPr>
                <w:w w:val="110"/>
                <w:sz w:val="21"/>
                <w:lang w:val="ru-RU"/>
              </w:rPr>
              <w:t>по</w:t>
            </w:r>
            <w:r w:rsidRPr="00C63F3C">
              <w:rPr>
                <w:spacing w:val="8"/>
                <w:w w:val="110"/>
                <w:sz w:val="21"/>
                <w:lang w:val="ru-RU"/>
              </w:rPr>
              <w:t xml:space="preserve"> </w:t>
            </w:r>
            <w:r w:rsidRPr="00C63F3C">
              <w:rPr>
                <w:w w:val="110"/>
                <w:sz w:val="21"/>
                <w:lang w:val="ru-RU"/>
              </w:rPr>
              <w:t>аналогии.</w:t>
            </w:r>
          </w:p>
          <w:p w:rsidR="00C63F3C" w:rsidRPr="00C63F3C" w:rsidRDefault="00C63F3C" w:rsidP="00E50E3A">
            <w:pPr>
              <w:pStyle w:val="TableParagraph"/>
              <w:numPr>
                <w:ilvl w:val="0"/>
                <w:numId w:val="21"/>
              </w:numPr>
              <w:tabs>
                <w:tab w:val="left" w:pos="331"/>
              </w:tabs>
              <w:spacing w:before="119" w:line="151" w:lineRule="auto"/>
              <w:ind w:right="142" w:firstLine="0"/>
              <w:rPr>
                <w:sz w:val="21"/>
                <w:lang w:val="ru-RU"/>
              </w:rPr>
            </w:pPr>
            <w:r w:rsidRPr="00C63F3C">
              <w:rPr>
                <w:w w:val="110"/>
                <w:sz w:val="21"/>
                <w:lang w:val="ru-RU"/>
              </w:rPr>
              <w:t xml:space="preserve">Создают </w:t>
            </w:r>
            <w:r w:rsidRPr="00C63F3C">
              <w:rPr>
                <w:spacing w:val="40"/>
                <w:w w:val="110"/>
                <w:sz w:val="21"/>
                <w:lang w:val="ru-RU"/>
              </w:rPr>
              <w:t xml:space="preserve"> </w:t>
            </w:r>
            <w:r w:rsidRPr="00C63F3C">
              <w:rPr>
                <w:w w:val="110"/>
                <w:sz w:val="21"/>
                <w:lang w:val="ru-RU"/>
              </w:rPr>
              <w:t xml:space="preserve">мини-проекты, </w:t>
            </w:r>
            <w:r w:rsidRPr="00C63F3C">
              <w:rPr>
                <w:spacing w:val="40"/>
                <w:w w:val="110"/>
                <w:sz w:val="21"/>
                <w:lang w:val="ru-RU"/>
              </w:rPr>
              <w:t xml:space="preserve"> </w:t>
            </w:r>
            <w:r w:rsidRPr="00C63F3C">
              <w:rPr>
                <w:w w:val="110"/>
                <w:sz w:val="21"/>
                <w:lang w:val="ru-RU"/>
              </w:rPr>
              <w:t xml:space="preserve">пишут </w:t>
            </w:r>
            <w:r w:rsidRPr="00C63F3C">
              <w:rPr>
                <w:spacing w:val="40"/>
                <w:w w:val="110"/>
                <w:sz w:val="21"/>
                <w:lang w:val="ru-RU"/>
              </w:rPr>
              <w:t xml:space="preserve"> </w:t>
            </w:r>
            <w:r w:rsidRPr="00C63F3C">
              <w:rPr>
                <w:w w:val="110"/>
                <w:sz w:val="21"/>
                <w:lang w:val="ru-RU"/>
              </w:rPr>
              <w:t xml:space="preserve">небольшой  </w:t>
            </w:r>
            <w:r w:rsidRPr="00C63F3C">
              <w:rPr>
                <w:spacing w:val="39"/>
                <w:w w:val="110"/>
                <w:sz w:val="21"/>
                <w:lang w:val="ru-RU"/>
              </w:rPr>
              <w:t xml:space="preserve"> </w:t>
            </w:r>
            <w:r w:rsidRPr="00C63F3C">
              <w:rPr>
                <w:w w:val="110"/>
                <w:sz w:val="21"/>
                <w:lang w:val="ru-RU"/>
              </w:rPr>
              <w:t>рассказ</w:t>
            </w:r>
            <w:r w:rsidRPr="00C63F3C">
              <w:rPr>
                <w:spacing w:val="-55"/>
                <w:w w:val="110"/>
                <w:sz w:val="21"/>
                <w:lang w:val="ru-RU"/>
              </w:rPr>
              <w:t xml:space="preserve"> </w:t>
            </w:r>
            <w:r w:rsidRPr="00C63F3C">
              <w:rPr>
                <w:w w:val="110"/>
                <w:sz w:val="21"/>
                <w:lang w:val="ru-RU"/>
              </w:rPr>
              <w:t>по</w:t>
            </w:r>
            <w:r w:rsidRPr="00C63F3C">
              <w:rPr>
                <w:spacing w:val="8"/>
                <w:w w:val="110"/>
                <w:sz w:val="21"/>
                <w:lang w:val="ru-RU"/>
              </w:rPr>
              <w:t xml:space="preserve"> </w:t>
            </w:r>
            <w:r w:rsidRPr="00C63F3C">
              <w:rPr>
                <w:w w:val="110"/>
                <w:sz w:val="21"/>
                <w:lang w:val="ru-RU"/>
              </w:rPr>
              <w:t>образцу.</w:t>
            </w:r>
          </w:p>
          <w:p w:rsidR="00C63F3C" w:rsidRPr="00C63F3C" w:rsidRDefault="00C63F3C" w:rsidP="00E50E3A">
            <w:pPr>
              <w:pStyle w:val="TableParagraph"/>
              <w:numPr>
                <w:ilvl w:val="0"/>
                <w:numId w:val="21"/>
              </w:numPr>
              <w:tabs>
                <w:tab w:val="left" w:pos="331"/>
              </w:tabs>
              <w:spacing w:before="119" w:line="151" w:lineRule="auto"/>
              <w:ind w:right="142" w:firstLine="0"/>
              <w:rPr>
                <w:sz w:val="21"/>
                <w:lang w:val="ru-RU"/>
              </w:rPr>
            </w:pPr>
            <w:r w:rsidRPr="00C63F3C">
              <w:rPr>
                <w:w w:val="110"/>
                <w:sz w:val="21"/>
                <w:lang w:val="ru-RU"/>
              </w:rPr>
              <w:t>Пишут</w:t>
            </w:r>
            <w:r w:rsidRPr="00C63F3C">
              <w:rPr>
                <w:spacing w:val="14"/>
                <w:w w:val="110"/>
                <w:sz w:val="21"/>
                <w:lang w:val="ru-RU"/>
              </w:rPr>
              <w:t xml:space="preserve"> </w:t>
            </w:r>
            <w:r w:rsidRPr="00C63F3C">
              <w:rPr>
                <w:w w:val="110"/>
                <w:sz w:val="21"/>
                <w:lang w:val="ru-RU"/>
              </w:rPr>
              <w:t>с</w:t>
            </w:r>
            <w:r w:rsidRPr="00C63F3C">
              <w:rPr>
                <w:spacing w:val="14"/>
                <w:w w:val="110"/>
                <w:sz w:val="21"/>
                <w:lang w:val="ru-RU"/>
              </w:rPr>
              <w:t xml:space="preserve"> </w:t>
            </w:r>
            <w:r w:rsidRPr="00C63F3C">
              <w:rPr>
                <w:w w:val="110"/>
                <w:sz w:val="21"/>
                <w:lang w:val="ru-RU"/>
              </w:rPr>
              <w:t>опорой</w:t>
            </w:r>
            <w:r w:rsidRPr="00C63F3C">
              <w:rPr>
                <w:spacing w:val="14"/>
                <w:w w:val="110"/>
                <w:sz w:val="21"/>
                <w:lang w:val="ru-RU"/>
              </w:rPr>
              <w:t xml:space="preserve"> </w:t>
            </w:r>
            <w:r w:rsidRPr="00C63F3C">
              <w:rPr>
                <w:w w:val="110"/>
                <w:sz w:val="21"/>
                <w:lang w:val="ru-RU"/>
              </w:rPr>
              <w:t>на</w:t>
            </w:r>
            <w:r w:rsidRPr="00C63F3C">
              <w:rPr>
                <w:spacing w:val="14"/>
                <w:w w:val="110"/>
                <w:sz w:val="21"/>
                <w:lang w:val="ru-RU"/>
              </w:rPr>
              <w:t xml:space="preserve"> </w:t>
            </w:r>
            <w:r w:rsidRPr="00C63F3C">
              <w:rPr>
                <w:w w:val="110"/>
                <w:sz w:val="21"/>
                <w:lang w:val="ru-RU"/>
              </w:rPr>
              <w:t>образец</w:t>
            </w:r>
            <w:r w:rsidRPr="00C63F3C">
              <w:rPr>
                <w:spacing w:val="14"/>
                <w:w w:val="110"/>
                <w:sz w:val="21"/>
                <w:lang w:val="ru-RU"/>
              </w:rPr>
              <w:t xml:space="preserve"> </w:t>
            </w:r>
            <w:r w:rsidRPr="00C63F3C">
              <w:rPr>
                <w:w w:val="110"/>
                <w:sz w:val="21"/>
                <w:lang w:val="ru-RU"/>
              </w:rPr>
              <w:t>небольшой</w:t>
            </w:r>
            <w:r w:rsidRPr="00C63F3C">
              <w:rPr>
                <w:spacing w:val="14"/>
                <w:w w:val="110"/>
                <w:sz w:val="21"/>
                <w:lang w:val="ru-RU"/>
              </w:rPr>
              <w:t xml:space="preserve"> </w:t>
            </w:r>
            <w:r w:rsidRPr="00C63F3C">
              <w:rPr>
                <w:w w:val="110"/>
                <w:sz w:val="21"/>
                <w:lang w:val="ru-RU"/>
              </w:rPr>
              <w:t>рассказ</w:t>
            </w:r>
            <w:r w:rsidRPr="00C63F3C">
              <w:rPr>
                <w:spacing w:val="14"/>
                <w:w w:val="110"/>
                <w:sz w:val="21"/>
                <w:lang w:val="ru-RU"/>
              </w:rPr>
              <w:t xml:space="preserve"> </w:t>
            </w:r>
            <w:r w:rsidRPr="00C63F3C">
              <w:rPr>
                <w:w w:val="110"/>
                <w:sz w:val="21"/>
                <w:lang w:val="ru-RU"/>
              </w:rPr>
              <w:t>о</w:t>
            </w:r>
            <w:r w:rsidRPr="00C63F3C">
              <w:rPr>
                <w:spacing w:val="14"/>
                <w:w w:val="110"/>
                <w:sz w:val="21"/>
                <w:lang w:val="ru-RU"/>
              </w:rPr>
              <w:t xml:space="preserve"> </w:t>
            </w:r>
            <w:r w:rsidRPr="00C63F3C">
              <w:rPr>
                <w:w w:val="110"/>
                <w:sz w:val="21"/>
                <w:lang w:val="ru-RU"/>
              </w:rPr>
              <w:t>знаме-</w:t>
            </w:r>
            <w:r w:rsidRPr="00C63F3C">
              <w:rPr>
                <w:spacing w:val="-55"/>
                <w:w w:val="110"/>
                <w:sz w:val="21"/>
                <w:lang w:val="ru-RU"/>
              </w:rPr>
              <w:t xml:space="preserve"> </w:t>
            </w:r>
            <w:r w:rsidRPr="00C63F3C">
              <w:rPr>
                <w:w w:val="110"/>
                <w:sz w:val="21"/>
                <w:lang w:val="ru-RU"/>
              </w:rPr>
              <w:t>нитых</w:t>
            </w:r>
            <w:r w:rsidRPr="00C63F3C">
              <w:rPr>
                <w:spacing w:val="9"/>
                <w:w w:val="110"/>
                <w:sz w:val="21"/>
                <w:lang w:val="ru-RU"/>
              </w:rPr>
              <w:t xml:space="preserve"> </w:t>
            </w:r>
            <w:r w:rsidRPr="00C63F3C">
              <w:rPr>
                <w:w w:val="110"/>
                <w:sz w:val="21"/>
                <w:lang w:val="ru-RU"/>
              </w:rPr>
              <w:t>людях,</w:t>
            </w:r>
            <w:r w:rsidRPr="00C63F3C">
              <w:rPr>
                <w:spacing w:val="9"/>
                <w:w w:val="110"/>
                <w:sz w:val="21"/>
                <w:lang w:val="ru-RU"/>
              </w:rPr>
              <w:t xml:space="preserve"> </w:t>
            </w:r>
            <w:r w:rsidRPr="00C63F3C">
              <w:rPr>
                <w:w w:val="110"/>
                <w:sz w:val="21"/>
                <w:lang w:val="ru-RU"/>
              </w:rPr>
              <w:t>о</w:t>
            </w:r>
            <w:r w:rsidRPr="00C63F3C">
              <w:rPr>
                <w:spacing w:val="9"/>
                <w:w w:val="110"/>
                <w:sz w:val="21"/>
                <w:lang w:val="ru-RU"/>
              </w:rPr>
              <w:t xml:space="preserve"> </w:t>
            </w:r>
            <w:r w:rsidRPr="00C63F3C">
              <w:rPr>
                <w:w w:val="110"/>
                <w:sz w:val="21"/>
                <w:lang w:val="ru-RU"/>
              </w:rPr>
              <w:t>людях</w:t>
            </w:r>
            <w:r w:rsidRPr="00C63F3C">
              <w:rPr>
                <w:spacing w:val="9"/>
                <w:w w:val="110"/>
                <w:sz w:val="21"/>
                <w:lang w:val="ru-RU"/>
              </w:rPr>
              <w:t xml:space="preserve"> </w:t>
            </w:r>
            <w:r w:rsidRPr="00C63F3C">
              <w:rPr>
                <w:w w:val="110"/>
                <w:sz w:val="21"/>
                <w:lang w:val="ru-RU"/>
              </w:rPr>
              <w:t>творческих</w:t>
            </w:r>
            <w:r w:rsidRPr="00C63F3C">
              <w:rPr>
                <w:spacing w:val="9"/>
                <w:w w:val="110"/>
                <w:sz w:val="21"/>
                <w:lang w:val="ru-RU"/>
              </w:rPr>
              <w:t xml:space="preserve"> </w:t>
            </w:r>
            <w:r w:rsidRPr="00C63F3C">
              <w:rPr>
                <w:w w:val="110"/>
                <w:sz w:val="21"/>
                <w:lang w:val="ru-RU"/>
              </w:rPr>
              <w:t>профессий.</w:t>
            </w:r>
          </w:p>
          <w:p w:rsidR="00C63F3C" w:rsidRPr="00C63F3C" w:rsidRDefault="00C63F3C" w:rsidP="00E50E3A">
            <w:pPr>
              <w:pStyle w:val="TableParagraph"/>
              <w:numPr>
                <w:ilvl w:val="0"/>
                <w:numId w:val="21"/>
              </w:numPr>
              <w:tabs>
                <w:tab w:val="left" w:pos="331"/>
              </w:tabs>
              <w:spacing w:line="401" w:lineRule="exact"/>
              <w:ind w:left="330" w:hanging="166"/>
              <w:rPr>
                <w:sz w:val="21"/>
                <w:lang w:val="ru-RU"/>
              </w:rPr>
            </w:pPr>
            <w:r w:rsidRPr="00C63F3C">
              <w:rPr>
                <w:w w:val="110"/>
                <w:sz w:val="21"/>
                <w:lang w:val="ru-RU"/>
              </w:rPr>
              <w:t>Вербально</w:t>
            </w:r>
            <w:r w:rsidRPr="00C63F3C">
              <w:rPr>
                <w:spacing w:val="14"/>
                <w:w w:val="110"/>
                <w:sz w:val="21"/>
                <w:lang w:val="ru-RU"/>
              </w:rPr>
              <w:t xml:space="preserve"> </w:t>
            </w:r>
            <w:r w:rsidRPr="00C63F3C">
              <w:rPr>
                <w:w w:val="110"/>
                <w:sz w:val="21"/>
                <w:lang w:val="ru-RU"/>
              </w:rPr>
              <w:t>или</w:t>
            </w:r>
            <w:r w:rsidRPr="00C63F3C">
              <w:rPr>
                <w:spacing w:val="15"/>
                <w:w w:val="110"/>
                <w:sz w:val="21"/>
                <w:lang w:val="ru-RU"/>
              </w:rPr>
              <w:t xml:space="preserve"> </w:t>
            </w:r>
            <w:r w:rsidRPr="00C63F3C">
              <w:rPr>
                <w:w w:val="110"/>
                <w:sz w:val="21"/>
                <w:lang w:val="ru-RU"/>
              </w:rPr>
              <w:t>невербально</w:t>
            </w:r>
            <w:r w:rsidRPr="00C63F3C">
              <w:rPr>
                <w:spacing w:val="15"/>
                <w:w w:val="110"/>
                <w:sz w:val="21"/>
                <w:lang w:val="ru-RU"/>
              </w:rPr>
              <w:t xml:space="preserve"> </w:t>
            </w:r>
            <w:r w:rsidRPr="00C63F3C">
              <w:rPr>
                <w:w w:val="110"/>
                <w:sz w:val="21"/>
                <w:lang w:val="ru-RU"/>
              </w:rPr>
              <w:t>реагируют</w:t>
            </w:r>
            <w:r w:rsidRPr="00C63F3C">
              <w:rPr>
                <w:spacing w:val="15"/>
                <w:w w:val="110"/>
                <w:sz w:val="21"/>
                <w:lang w:val="ru-RU"/>
              </w:rPr>
              <w:t xml:space="preserve"> </w:t>
            </w:r>
            <w:r w:rsidRPr="00C63F3C">
              <w:rPr>
                <w:w w:val="110"/>
                <w:sz w:val="21"/>
                <w:lang w:val="ru-RU"/>
              </w:rPr>
              <w:t>на</w:t>
            </w:r>
            <w:r w:rsidRPr="00C63F3C">
              <w:rPr>
                <w:spacing w:val="14"/>
                <w:w w:val="110"/>
                <w:sz w:val="21"/>
                <w:lang w:val="ru-RU"/>
              </w:rPr>
              <w:t xml:space="preserve"> </w:t>
            </w:r>
            <w:r w:rsidRPr="00C63F3C">
              <w:rPr>
                <w:w w:val="110"/>
                <w:sz w:val="21"/>
                <w:lang w:val="ru-RU"/>
              </w:rPr>
              <w:t>услышанное.</w:t>
            </w:r>
          </w:p>
        </w:tc>
      </w:tr>
    </w:tbl>
    <w:p w:rsidR="00C63F3C" w:rsidRDefault="00C63F3C" w:rsidP="00C63F3C">
      <w:pPr>
        <w:spacing w:line="401" w:lineRule="exact"/>
        <w:rPr>
          <w:sz w:val="21"/>
        </w:rPr>
        <w:sectPr w:rsidR="00C63F3C">
          <w:headerReference w:type="default" r:id="rId47"/>
          <w:pgSz w:w="12760" w:h="8170" w:orient="landscape"/>
          <w:pgMar w:top="0" w:right="940" w:bottom="0" w:left="1300" w:header="0" w:footer="0" w:gutter="0"/>
          <w:cols w:space="720"/>
        </w:sectPr>
      </w:pPr>
    </w:p>
    <w:p w:rsidR="00C63F3C" w:rsidRDefault="00C63F3C" w:rsidP="00C63F3C">
      <w:pPr>
        <w:spacing w:before="67" w:after="59"/>
        <w:ind w:right="135"/>
        <w:jc w:val="right"/>
        <w:rPr>
          <w:rFonts w:ascii="Calibri" w:hAnsi="Calibri"/>
          <w:i/>
          <w:sz w:val="21"/>
        </w:rPr>
      </w:pPr>
      <w:r>
        <w:rPr>
          <w:rFonts w:ascii="Calibri" w:hAnsi="Calibri"/>
          <w:i/>
          <w:w w:val="115"/>
          <w:sz w:val="21"/>
        </w:rPr>
        <w:lastRenderedPageBreak/>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RPr="004E4E4C" w:rsidTr="00C63F3C">
        <w:trPr>
          <w:trHeight w:val="3517"/>
        </w:trPr>
        <w:tc>
          <w:tcPr>
            <w:tcW w:w="4074" w:type="dxa"/>
          </w:tcPr>
          <w:p w:rsidR="00C63F3C" w:rsidRDefault="00C63F3C" w:rsidP="00C63F3C">
            <w:pPr>
              <w:pStyle w:val="TableParagraph"/>
              <w:ind w:left="0"/>
              <w:rPr>
                <w:sz w:val="20"/>
              </w:rPr>
            </w:pPr>
          </w:p>
        </w:tc>
        <w:tc>
          <w:tcPr>
            <w:tcW w:w="6172" w:type="dxa"/>
          </w:tcPr>
          <w:p w:rsidR="00C63F3C" w:rsidRPr="00C63F3C" w:rsidRDefault="00C63F3C" w:rsidP="00E50E3A">
            <w:pPr>
              <w:pStyle w:val="TableParagraph"/>
              <w:numPr>
                <w:ilvl w:val="0"/>
                <w:numId w:val="20"/>
              </w:numPr>
              <w:tabs>
                <w:tab w:val="left" w:pos="331"/>
              </w:tabs>
              <w:spacing w:line="383" w:lineRule="exact"/>
              <w:ind w:left="330" w:hanging="166"/>
              <w:rPr>
                <w:sz w:val="21"/>
                <w:lang w:val="ru-RU"/>
              </w:rPr>
            </w:pPr>
            <w:r w:rsidRPr="00C63F3C">
              <w:rPr>
                <w:w w:val="110"/>
                <w:sz w:val="21"/>
                <w:lang w:val="ru-RU"/>
              </w:rPr>
              <w:t>Соблюдают</w:t>
            </w:r>
            <w:r w:rsidRPr="00C63F3C">
              <w:rPr>
                <w:spacing w:val="5"/>
                <w:w w:val="110"/>
                <w:sz w:val="21"/>
                <w:lang w:val="ru-RU"/>
              </w:rPr>
              <w:t xml:space="preserve"> </w:t>
            </w:r>
            <w:r w:rsidRPr="00C63F3C">
              <w:rPr>
                <w:w w:val="110"/>
                <w:sz w:val="21"/>
                <w:lang w:val="ru-RU"/>
              </w:rPr>
              <w:t>порядок</w:t>
            </w:r>
            <w:r w:rsidRPr="00C63F3C">
              <w:rPr>
                <w:spacing w:val="6"/>
                <w:w w:val="110"/>
                <w:sz w:val="21"/>
                <w:lang w:val="ru-RU"/>
              </w:rPr>
              <w:t xml:space="preserve"> </w:t>
            </w:r>
            <w:r w:rsidRPr="00C63F3C">
              <w:rPr>
                <w:w w:val="110"/>
                <w:sz w:val="21"/>
                <w:lang w:val="ru-RU"/>
              </w:rPr>
              <w:t>слов</w:t>
            </w:r>
            <w:r w:rsidRPr="00C63F3C">
              <w:rPr>
                <w:spacing w:val="5"/>
                <w:w w:val="110"/>
                <w:sz w:val="21"/>
                <w:lang w:val="ru-RU"/>
              </w:rPr>
              <w:t xml:space="preserve"> </w:t>
            </w:r>
            <w:r w:rsidRPr="00C63F3C">
              <w:rPr>
                <w:w w:val="110"/>
                <w:sz w:val="21"/>
                <w:lang w:val="ru-RU"/>
              </w:rPr>
              <w:t>в</w:t>
            </w:r>
            <w:r w:rsidRPr="00C63F3C">
              <w:rPr>
                <w:spacing w:val="6"/>
                <w:w w:val="110"/>
                <w:sz w:val="21"/>
                <w:lang w:val="ru-RU"/>
              </w:rPr>
              <w:t xml:space="preserve"> </w:t>
            </w:r>
            <w:r w:rsidRPr="00C63F3C">
              <w:rPr>
                <w:w w:val="110"/>
                <w:sz w:val="21"/>
                <w:lang w:val="ru-RU"/>
              </w:rPr>
              <w:t>предложении.</w:t>
            </w:r>
          </w:p>
          <w:p w:rsidR="00C63F3C" w:rsidRDefault="00C63F3C" w:rsidP="00E50E3A">
            <w:pPr>
              <w:pStyle w:val="TableParagraph"/>
              <w:numPr>
                <w:ilvl w:val="0"/>
                <w:numId w:val="20"/>
              </w:numPr>
              <w:tabs>
                <w:tab w:val="left" w:pos="331"/>
              </w:tabs>
              <w:spacing w:before="33"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7"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C63F3C" w:rsidRDefault="00C63F3C" w:rsidP="00E50E3A">
            <w:pPr>
              <w:pStyle w:val="TableParagraph"/>
              <w:numPr>
                <w:ilvl w:val="0"/>
                <w:numId w:val="20"/>
              </w:numPr>
              <w:tabs>
                <w:tab w:val="left" w:pos="331"/>
              </w:tabs>
              <w:spacing w:before="90" w:line="151" w:lineRule="auto"/>
              <w:ind w:right="142" w:firstLine="0"/>
              <w:rPr>
                <w:rFonts w:ascii="Calibri" w:hAnsi="Calibri"/>
                <w:i/>
                <w:sz w:val="21"/>
                <w:lang w:val="ru-RU"/>
              </w:rPr>
            </w:pPr>
            <w:r w:rsidRPr="00C63F3C">
              <w:rPr>
                <w:w w:val="110"/>
                <w:sz w:val="21"/>
                <w:lang w:val="ru-RU"/>
              </w:rPr>
              <w:t>Употребляют</w:t>
            </w:r>
            <w:r w:rsidRPr="00C63F3C">
              <w:rPr>
                <w:spacing w:val="24"/>
                <w:w w:val="110"/>
                <w:sz w:val="21"/>
                <w:lang w:val="ru-RU"/>
              </w:rPr>
              <w:t xml:space="preserve"> </w:t>
            </w:r>
            <w:r w:rsidRPr="00C63F3C">
              <w:rPr>
                <w:w w:val="110"/>
                <w:sz w:val="21"/>
                <w:lang w:val="ru-RU"/>
              </w:rPr>
              <w:t>время</w:t>
            </w:r>
            <w:r w:rsidRPr="00C63F3C">
              <w:rPr>
                <w:spacing w:val="24"/>
                <w:w w:val="110"/>
                <w:sz w:val="21"/>
                <w:lang w:val="ru-RU"/>
              </w:rPr>
              <w:t xml:space="preserve"> </w:t>
            </w:r>
            <w:r>
              <w:rPr>
                <w:rFonts w:ascii="Calibri" w:hAnsi="Calibri"/>
                <w:i/>
                <w:w w:val="110"/>
                <w:sz w:val="21"/>
              </w:rPr>
              <w:t>Present</w:t>
            </w:r>
            <w:r w:rsidRPr="00C63F3C">
              <w:rPr>
                <w:rFonts w:ascii="Calibri" w:hAnsi="Calibri"/>
                <w:i/>
                <w:spacing w:val="38"/>
                <w:w w:val="110"/>
                <w:sz w:val="21"/>
                <w:lang w:val="ru-RU"/>
              </w:rPr>
              <w:t xml:space="preserve"> </w:t>
            </w:r>
            <w:r>
              <w:rPr>
                <w:rFonts w:ascii="Calibri" w:hAnsi="Calibri"/>
                <w:i/>
                <w:w w:val="110"/>
                <w:sz w:val="21"/>
              </w:rPr>
              <w:t>Simple</w:t>
            </w:r>
            <w:r w:rsidRPr="00C63F3C">
              <w:rPr>
                <w:w w:val="110"/>
                <w:sz w:val="21"/>
                <w:lang w:val="ru-RU"/>
              </w:rPr>
              <w:t>,</w:t>
            </w:r>
            <w:r w:rsidRPr="00C63F3C">
              <w:rPr>
                <w:spacing w:val="25"/>
                <w:w w:val="110"/>
                <w:sz w:val="21"/>
                <w:lang w:val="ru-RU"/>
              </w:rPr>
              <w:t xml:space="preserve"> </w:t>
            </w:r>
            <w:r w:rsidRPr="00C63F3C">
              <w:rPr>
                <w:w w:val="110"/>
                <w:sz w:val="21"/>
                <w:lang w:val="ru-RU"/>
              </w:rPr>
              <w:t>наречия</w:t>
            </w:r>
            <w:r w:rsidRPr="00C63F3C">
              <w:rPr>
                <w:spacing w:val="24"/>
                <w:w w:val="110"/>
                <w:sz w:val="21"/>
                <w:lang w:val="ru-RU"/>
              </w:rPr>
              <w:t xml:space="preserve"> </w:t>
            </w:r>
            <w:r w:rsidRPr="00C63F3C">
              <w:rPr>
                <w:w w:val="110"/>
                <w:sz w:val="21"/>
                <w:lang w:val="ru-RU"/>
              </w:rPr>
              <w:t>образа</w:t>
            </w:r>
            <w:r w:rsidRPr="00C63F3C">
              <w:rPr>
                <w:spacing w:val="25"/>
                <w:w w:val="110"/>
                <w:sz w:val="21"/>
                <w:lang w:val="ru-RU"/>
              </w:rPr>
              <w:t xml:space="preserve"> </w:t>
            </w:r>
            <w:r w:rsidRPr="00C63F3C">
              <w:rPr>
                <w:w w:val="110"/>
                <w:sz w:val="21"/>
                <w:lang w:val="ru-RU"/>
              </w:rPr>
              <w:t>дей-</w:t>
            </w:r>
            <w:r w:rsidRPr="00C63F3C">
              <w:rPr>
                <w:spacing w:val="-55"/>
                <w:w w:val="110"/>
                <w:sz w:val="21"/>
                <w:lang w:val="ru-RU"/>
              </w:rPr>
              <w:t xml:space="preserve"> </w:t>
            </w:r>
            <w:r w:rsidRPr="00C63F3C">
              <w:rPr>
                <w:w w:val="110"/>
                <w:sz w:val="21"/>
                <w:lang w:val="ru-RU"/>
              </w:rPr>
              <w:t>ствия,</w:t>
            </w:r>
            <w:r w:rsidRPr="00C63F3C">
              <w:rPr>
                <w:spacing w:val="11"/>
                <w:w w:val="110"/>
                <w:sz w:val="21"/>
                <w:lang w:val="ru-RU"/>
              </w:rPr>
              <w:t xml:space="preserve"> </w:t>
            </w:r>
            <w:r w:rsidRPr="00C63F3C">
              <w:rPr>
                <w:w w:val="110"/>
                <w:sz w:val="21"/>
                <w:lang w:val="ru-RU"/>
              </w:rPr>
              <w:t>наречия</w:t>
            </w:r>
            <w:r w:rsidRPr="00C63F3C">
              <w:rPr>
                <w:spacing w:val="11"/>
                <w:w w:val="110"/>
                <w:sz w:val="21"/>
                <w:lang w:val="ru-RU"/>
              </w:rPr>
              <w:t xml:space="preserve"> </w:t>
            </w:r>
            <w:r w:rsidRPr="00C63F3C">
              <w:rPr>
                <w:w w:val="110"/>
                <w:sz w:val="21"/>
                <w:lang w:val="ru-RU"/>
              </w:rPr>
              <w:t>частоты</w:t>
            </w:r>
            <w:r w:rsidRPr="00C63F3C">
              <w:rPr>
                <w:spacing w:val="11"/>
                <w:w w:val="110"/>
                <w:sz w:val="21"/>
                <w:lang w:val="ru-RU"/>
              </w:rPr>
              <w:t xml:space="preserve"> </w:t>
            </w:r>
            <w:r w:rsidRPr="00C63F3C">
              <w:rPr>
                <w:w w:val="110"/>
                <w:sz w:val="21"/>
                <w:lang w:val="ru-RU"/>
              </w:rPr>
              <w:t>действия</w:t>
            </w:r>
            <w:r w:rsidRPr="00C63F3C">
              <w:rPr>
                <w:spacing w:val="11"/>
                <w:w w:val="110"/>
                <w:sz w:val="21"/>
                <w:lang w:val="ru-RU"/>
              </w:rPr>
              <w:t xml:space="preserve"> </w:t>
            </w:r>
            <w:r>
              <w:rPr>
                <w:rFonts w:ascii="Calibri" w:hAnsi="Calibri"/>
                <w:i/>
                <w:w w:val="110"/>
                <w:sz w:val="21"/>
              </w:rPr>
              <w:t>always</w:t>
            </w:r>
            <w:r w:rsidRPr="00C63F3C">
              <w:rPr>
                <w:w w:val="110"/>
                <w:sz w:val="21"/>
                <w:lang w:val="ru-RU"/>
              </w:rPr>
              <w:t>,</w:t>
            </w:r>
            <w:r w:rsidRPr="00C63F3C">
              <w:rPr>
                <w:spacing w:val="11"/>
                <w:w w:val="110"/>
                <w:sz w:val="21"/>
                <w:lang w:val="ru-RU"/>
              </w:rPr>
              <w:t xml:space="preserve"> </w:t>
            </w:r>
            <w:r>
              <w:rPr>
                <w:rFonts w:ascii="Calibri" w:hAnsi="Calibri"/>
                <w:i/>
                <w:w w:val="110"/>
                <w:sz w:val="21"/>
              </w:rPr>
              <w:t>usually</w:t>
            </w:r>
            <w:r w:rsidRPr="00C63F3C">
              <w:rPr>
                <w:w w:val="110"/>
                <w:sz w:val="21"/>
                <w:lang w:val="ru-RU"/>
              </w:rPr>
              <w:t>,</w:t>
            </w:r>
            <w:r w:rsidRPr="00C63F3C">
              <w:rPr>
                <w:spacing w:val="11"/>
                <w:w w:val="110"/>
                <w:sz w:val="21"/>
                <w:lang w:val="ru-RU"/>
              </w:rPr>
              <w:t xml:space="preserve"> </w:t>
            </w:r>
            <w:r>
              <w:rPr>
                <w:rFonts w:ascii="Calibri" w:hAnsi="Calibri"/>
                <w:i/>
                <w:w w:val="110"/>
                <w:sz w:val="21"/>
              </w:rPr>
              <w:t>some</w:t>
            </w:r>
            <w:r w:rsidRPr="00C63F3C">
              <w:rPr>
                <w:rFonts w:ascii="Calibri" w:hAnsi="Calibri"/>
                <w:i/>
                <w:w w:val="110"/>
                <w:sz w:val="21"/>
                <w:lang w:val="ru-RU"/>
              </w:rPr>
              <w:t>-</w:t>
            </w:r>
          </w:p>
          <w:p w:rsidR="00C63F3C" w:rsidRPr="00AA1372" w:rsidRDefault="00C63F3C" w:rsidP="00C63F3C">
            <w:pPr>
              <w:pStyle w:val="TableParagraph"/>
              <w:spacing w:before="13" w:line="242" w:lineRule="exact"/>
              <w:rPr>
                <w:rFonts w:ascii="Calibri" w:hAnsi="Calibri"/>
                <w:i/>
                <w:sz w:val="21"/>
              </w:rPr>
            </w:pPr>
            <w:r w:rsidRPr="00AA1372">
              <w:rPr>
                <w:rFonts w:ascii="Calibri" w:hAnsi="Calibri"/>
                <w:i/>
                <w:w w:val="110"/>
                <w:sz w:val="21"/>
              </w:rPr>
              <w:t>times</w:t>
            </w:r>
            <w:r w:rsidRPr="00AA1372">
              <w:rPr>
                <w:w w:val="110"/>
                <w:sz w:val="21"/>
              </w:rPr>
              <w:t>,</w:t>
            </w:r>
            <w:r w:rsidRPr="00AA1372">
              <w:rPr>
                <w:spacing w:val="18"/>
                <w:w w:val="110"/>
                <w:sz w:val="21"/>
              </w:rPr>
              <w:t xml:space="preserve"> </w:t>
            </w:r>
            <w:r w:rsidRPr="00AA1372">
              <w:rPr>
                <w:rFonts w:ascii="Calibri" w:hAnsi="Calibri"/>
                <w:i/>
                <w:w w:val="110"/>
                <w:sz w:val="21"/>
              </w:rPr>
              <w:t>never</w:t>
            </w:r>
            <w:r w:rsidRPr="00AA1372">
              <w:rPr>
                <w:w w:val="110"/>
                <w:sz w:val="21"/>
              </w:rPr>
              <w:t>,</w:t>
            </w:r>
            <w:r w:rsidRPr="00AA1372">
              <w:rPr>
                <w:spacing w:val="19"/>
                <w:w w:val="110"/>
                <w:sz w:val="21"/>
              </w:rPr>
              <w:t xml:space="preserve"> </w:t>
            </w:r>
            <w:r>
              <w:rPr>
                <w:w w:val="110"/>
                <w:sz w:val="21"/>
              </w:rPr>
              <w:t>предлоги</w:t>
            </w:r>
            <w:r w:rsidRPr="00AA1372">
              <w:rPr>
                <w:spacing w:val="19"/>
                <w:w w:val="110"/>
                <w:sz w:val="21"/>
              </w:rPr>
              <w:t xml:space="preserve"> </w:t>
            </w:r>
            <w:r>
              <w:rPr>
                <w:w w:val="110"/>
                <w:sz w:val="21"/>
              </w:rPr>
              <w:t>времени</w:t>
            </w:r>
            <w:r w:rsidRPr="00AA1372">
              <w:rPr>
                <w:spacing w:val="18"/>
                <w:w w:val="110"/>
                <w:sz w:val="21"/>
              </w:rPr>
              <w:t xml:space="preserve"> </w:t>
            </w:r>
            <w:r w:rsidRPr="00AA1372">
              <w:rPr>
                <w:rFonts w:ascii="Calibri" w:hAnsi="Calibri"/>
                <w:i/>
                <w:w w:val="110"/>
                <w:sz w:val="21"/>
              </w:rPr>
              <w:t>in</w:t>
            </w:r>
            <w:r w:rsidRPr="00AA1372">
              <w:rPr>
                <w:w w:val="110"/>
                <w:sz w:val="21"/>
              </w:rPr>
              <w:t>,</w:t>
            </w:r>
            <w:r w:rsidRPr="00AA1372">
              <w:rPr>
                <w:spacing w:val="18"/>
                <w:w w:val="110"/>
                <w:sz w:val="21"/>
              </w:rPr>
              <w:t xml:space="preserve"> </w:t>
            </w:r>
            <w:r w:rsidRPr="00AA1372">
              <w:rPr>
                <w:rFonts w:ascii="Calibri" w:hAnsi="Calibri"/>
                <w:i/>
                <w:w w:val="110"/>
                <w:sz w:val="21"/>
              </w:rPr>
              <w:t>on</w:t>
            </w:r>
            <w:r w:rsidRPr="00AA1372">
              <w:rPr>
                <w:w w:val="110"/>
                <w:sz w:val="21"/>
              </w:rPr>
              <w:t>,</w:t>
            </w:r>
            <w:r w:rsidRPr="00AA1372">
              <w:rPr>
                <w:spacing w:val="19"/>
                <w:w w:val="110"/>
                <w:sz w:val="21"/>
              </w:rPr>
              <w:t xml:space="preserve"> </w:t>
            </w:r>
            <w:r w:rsidRPr="00AA1372">
              <w:rPr>
                <w:rFonts w:ascii="Calibri" w:hAnsi="Calibri"/>
                <w:i/>
                <w:w w:val="110"/>
                <w:sz w:val="21"/>
              </w:rPr>
              <w:t>at.</w:t>
            </w:r>
          </w:p>
          <w:p w:rsidR="00C63F3C" w:rsidRPr="00C63F3C" w:rsidRDefault="00C63F3C" w:rsidP="00E50E3A">
            <w:pPr>
              <w:pStyle w:val="TableParagraph"/>
              <w:numPr>
                <w:ilvl w:val="0"/>
                <w:numId w:val="20"/>
              </w:numPr>
              <w:tabs>
                <w:tab w:val="left" w:pos="331"/>
              </w:tabs>
              <w:spacing w:before="104" w:line="151" w:lineRule="auto"/>
              <w:ind w:right="142" w:firstLine="0"/>
              <w:rPr>
                <w:sz w:val="21"/>
                <w:lang w:val="ru-RU"/>
              </w:rPr>
            </w:pPr>
            <w:r>
              <w:rPr>
                <w:rFonts w:ascii="Calibri" w:hAnsi="Calibri"/>
                <w:i/>
                <w:w w:val="110"/>
                <w:sz w:val="21"/>
              </w:rPr>
              <w:t>Past</w:t>
            </w:r>
            <w:r w:rsidRPr="00C63F3C">
              <w:rPr>
                <w:rFonts w:ascii="Calibri" w:hAnsi="Calibri"/>
                <w:i/>
                <w:spacing w:val="4"/>
                <w:w w:val="110"/>
                <w:sz w:val="21"/>
                <w:lang w:val="ru-RU"/>
              </w:rPr>
              <w:t xml:space="preserve"> </w:t>
            </w:r>
            <w:r>
              <w:rPr>
                <w:rFonts w:ascii="Calibri" w:hAnsi="Calibri"/>
                <w:i/>
                <w:w w:val="110"/>
                <w:sz w:val="21"/>
              </w:rPr>
              <w:t>Simple</w:t>
            </w:r>
            <w:r w:rsidRPr="00C63F3C">
              <w:rPr>
                <w:rFonts w:ascii="Calibri" w:hAnsi="Calibri"/>
                <w:i/>
                <w:spacing w:val="46"/>
                <w:w w:val="110"/>
                <w:sz w:val="21"/>
                <w:lang w:val="ru-RU"/>
              </w:rPr>
              <w:t xml:space="preserve"> </w:t>
            </w:r>
            <w:r w:rsidRPr="00C63F3C">
              <w:rPr>
                <w:w w:val="110"/>
                <w:sz w:val="21"/>
                <w:lang w:val="ru-RU"/>
              </w:rPr>
              <w:t>(правильные</w:t>
            </w:r>
            <w:r w:rsidRPr="00C63F3C">
              <w:rPr>
                <w:spacing w:val="40"/>
                <w:w w:val="110"/>
                <w:sz w:val="21"/>
                <w:lang w:val="ru-RU"/>
              </w:rPr>
              <w:t xml:space="preserve"> </w:t>
            </w:r>
            <w:r w:rsidRPr="00C63F3C">
              <w:rPr>
                <w:w w:val="110"/>
                <w:sz w:val="21"/>
                <w:lang w:val="ru-RU"/>
              </w:rPr>
              <w:t>и</w:t>
            </w:r>
            <w:r w:rsidRPr="00C63F3C">
              <w:rPr>
                <w:spacing w:val="40"/>
                <w:w w:val="110"/>
                <w:sz w:val="21"/>
                <w:lang w:val="ru-RU"/>
              </w:rPr>
              <w:t xml:space="preserve"> </w:t>
            </w:r>
            <w:r w:rsidRPr="00C63F3C">
              <w:rPr>
                <w:w w:val="110"/>
                <w:sz w:val="21"/>
                <w:lang w:val="ru-RU"/>
              </w:rPr>
              <w:t>неправильные</w:t>
            </w:r>
            <w:r w:rsidRPr="00C63F3C">
              <w:rPr>
                <w:spacing w:val="41"/>
                <w:w w:val="110"/>
                <w:sz w:val="21"/>
                <w:lang w:val="ru-RU"/>
              </w:rPr>
              <w:t xml:space="preserve"> </w:t>
            </w:r>
            <w:r w:rsidRPr="00C63F3C">
              <w:rPr>
                <w:w w:val="110"/>
                <w:sz w:val="21"/>
                <w:lang w:val="ru-RU"/>
              </w:rPr>
              <w:t>глаголы),</w:t>
            </w:r>
            <w:r w:rsidRPr="00C63F3C">
              <w:rPr>
                <w:spacing w:val="40"/>
                <w:w w:val="110"/>
                <w:sz w:val="21"/>
                <w:lang w:val="ru-RU"/>
              </w:rPr>
              <w:t xml:space="preserve"> </w:t>
            </w:r>
            <w:r w:rsidRPr="00C63F3C">
              <w:rPr>
                <w:w w:val="110"/>
                <w:sz w:val="21"/>
                <w:lang w:val="ru-RU"/>
              </w:rPr>
              <w:t>ин-</w:t>
            </w:r>
            <w:r w:rsidRPr="00C63F3C">
              <w:rPr>
                <w:spacing w:val="-55"/>
                <w:w w:val="110"/>
                <w:sz w:val="21"/>
                <w:lang w:val="ru-RU"/>
              </w:rPr>
              <w:t xml:space="preserve"> </w:t>
            </w:r>
            <w:r w:rsidRPr="00C63F3C">
              <w:rPr>
                <w:w w:val="110"/>
                <w:sz w:val="21"/>
                <w:lang w:val="ru-RU"/>
              </w:rPr>
              <w:t>финитив</w:t>
            </w:r>
            <w:r w:rsidRPr="00C63F3C">
              <w:rPr>
                <w:spacing w:val="9"/>
                <w:w w:val="110"/>
                <w:sz w:val="21"/>
                <w:lang w:val="ru-RU"/>
              </w:rPr>
              <w:t xml:space="preserve"> </w:t>
            </w:r>
            <w:r w:rsidRPr="00C63F3C">
              <w:rPr>
                <w:w w:val="110"/>
                <w:sz w:val="21"/>
                <w:lang w:val="ru-RU"/>
              </w:rPr>
              <w:t>глагола</w:t>
            </w:r>
            <w:r w:rsidRPr="00C63F3C">
              <w:rPr>
                <w:spacing w:val="9"/>
                <w:w w:val="110"/>
                <w:sz w:val="21"/>
                <w:lang w:val="ru-RU"/>
              </w:rPr>
              <w:t xml:space="preserve"> </w:t>
            </w:r>
            <w:r w:rsidRPr="00C63F3C">
              <w:rPr>
                <w:w w:val="110"/>
                <w:sz w:val="21"/>
                <w:lang w:val="ru-RU"/>
              </w:rPr>
              <w:t>с</w:t>
            </w:r>
            <w:r w:rsidRPr="00C63F3C">
              <w:rPr>
                <w:spacing w:val="9"/>
                <w:w w:val="110"/>
                <w:sz w:val="21"/>
                <w:lang w:val="ru-RU"/>
              </w:rPr>
              <w:t xml:space="preserve"> </w:t>
            </w:r>
            <w:r w:rsidRPr="00C63F3C">
              <w:rPr>
                <w:w w:val="110"/>
                <w:sz w:val="21"/>
                <w:lang w:val="ru-RU"/>
              </w:rPr>
              <w:t>частицей</w:t>
            </w:r>
            <w:r w:rsidRPr="00C63F3C">
              <w:rPr>
                <w:spacing w:val="8"/>
                <w:w w:val="110"/>
                <w:sz w:val="21"/>
                <w:lang w:val="ru-RU"/>
              </w:rPr>
              <w:t xml:space="preserve"> </w:t>
            </w:r>
            <w:r>
              <w:rPr>
                <w:rFonts w:ascii="Calibri" w:hAnsi="Calibri"/>
                <w:i/>
                <w:w w:val="110"/>
                <w:sz w:val="21"/>
              </w:rPr>
              <w:t>to</w:t>
            </w:r>
            <w:r w:rsidRPr="00C63F3C">
              <w:rPr>
                <w:rFonts w:ascii="Calibri" w:hAnsi="Calibri"/>
                <w:i/>
                <w:spacing w:val="15"/>
                <w:w w:val="110"/>
                <w:sz w:val="21"/>
                <w:lang w:val="ru-RU"/>
              </w:rPr>
              <w:t xml:space="preserve"> </w:t>
            </w:r>
            <w:r w:rsidRPr="00C63F3C">
              <w:rPr>
                <w:w w:val="110"/>
                <w:sz w:val="21"/>
                <w:lang w:val="ru-RU"/>
              </w:rPr>
              <w:t>и</w:t>
            </w:r>
            <w:r w:rsidRPr="00C63F3C">
              <w:rPr>
                <w:spacing w:val="9"/>
                <w:w w:val="110"/>
                <w:sz w:val="21"/>
                <w:lang w:val="ru-RU"/>
              </w:rPr>
              <w:t xml:space="preserve"> </w:t>
            </w:r>
            <w:r w:rsidRPr="00C63F3C">
              <w:rPr>
                <w:w w:val="110"/>
                <w:sz w:val="21"/>
                <w:lang w:val="ru-RU"/>
              </w:rPr>
              <w:t>без</w:t>
            </w:r>
            <w:r w:rsidRPr="00C63F3C">
              <w:rPr>
                <w:spacing w:val="9"/>
                <w:w w:val="110"/>
                <w:sz w:val="21"/>
                <w:lang w:val="ru-RU"/>
              </w:rPr>
              <w:t xml:space="preserve"> </w:t>
            </w:r>
            <w:r w:rsidRPr="00C63F3C">
              <w:rPr>
                <w:w w:val="110"/>
                <w:sz w:val="21"/>
                <w:lang w:val="ru-RU"/>
              </w:rPr>
              <w:t>неё.</w:t>
            </w:r>
          </w:p>
          <w:p w:rsidR="00C63F3C" w:rsidRPr="00AA1372" w:rsidRDefault="00C63F3C" w:rsidP="00E50E3A">
            <w:pPr>
              <w:pStyle w:val="TableParagraph"/>
              <w:numPr>
                <w:ilvl w:val="0"/>
                <w:numId w:val="20"/>
              </w:numPr>
              <w:tabs>
                <w:tab w:val="left" w:pos="331"/>
              </w:tabs>
              <w:spacing w:before="110" w:line="151" w:lineRule="auto"/>
              <w:ind w:right="142" w:firstLine="0"/>
              <w:rPr>
                <w:rFonts w:ascii="Calibri" w:hAnsi="Calibri"/>
                <w:i/>
                <w:sz w:val="21"/>
              </w:rPr>
            </w:pPr>
            <w:r>
              <w:rPr>
                <w:w w:val="110"/>
                <w:sz w:val="21"/>
              </w:rPr>
              <w:t>Употребляют</w:t>
            </w:r>
            <w:r w:rsidRPr="00AA1372">
              <w:rPr>
                <w:spacing w:val="43"/>
                <w:w w:val="110"/>
                <w:sz w:val="21"/>
              </w:rPr>
              <w:t xml:space="preserve"> </w:t>
            </w:r>
            <w:r>
              <w:rPr>
                <w:w w:val="110"/>
                <w:sz w:val="21"/>
              </w:rPr>
              <w:t>выражение</w:t>
            </w:r>
            <w:r w:rsidRPr="00AA1372">
              <w:rPr>
                <w:spacing w:val="43"/>
                <w:w w:val="110"/>
                <w:sz w:val="21"/>
              </w:rPr>
              <w:t xml:space="preserve"> </w:t>
            </w:r>
            <w:r w:rsidRPr="00AA1372">
              <w:rPr>
                <w:rFonts w:ascii="Calibri" w:hAnsi="Calibri"/>
                <w:i/>
                <w:w w:val="110"/>
                <w:sz w:val="21"/>
              </w:rPr>
              <w:t>to</w:t>
            </w:r>
            <w:r w:rsidRPr="00AA1372">
              <w:rPr>
                <w:rFonts w:ascii="Calibri" w:hAnsi="Calibri"/>
                <w:i/>
                <w:spacing w:val="8"/>
                <w:w w:val="110"/>
                <w:sz w:val="21"/>
              </w:rPr>
              <w:t xml:space="preserve"> </w:t>
            </w:r>
            <w:r w:rsidRPr="00AA1372">
              <w:rPr>
                <w:rFonts w:ascii="Calibri" w:hAnsi="Calibri"/>
                <w:i/>
                <w:w w:val="110"/>
                <w:sz w:val="21"/>
              </w:rPr>
              <w:t>be</w:t>
            </w:r>
            <w:r w:rsidRPr="00AA1372">
              <w:rPr>
                <w:rFonts w:ascii="Calibri" w:hAnsi="Calibri"/>
                <w:i/>
                <w:spacing w:val="7"/>
                <w:w w:val="110"/>
                <w:sz w:val="21"/>
              </w:rPr>
              <w:t xml:space="preserve"> </w:t>
            </w:r>
            <w:r w:rsidRPr="00AA1372">
              <w:rPr>
                <w:rFonts w:ascii="Calibri" w:hAnsi="Calibri"/>
                <w:i/>
                <w:w w:val="110"/>
                <w:sz w:val="21"/>
              </w:rPr>
              <w:t>going</w:t>
            </w:r>
            <w:r w:rsidRPr="00AA1372">
              <w:rPr>
                <w:rFonts w:ascii="Calibri" w:hAnsi="Calibri"/>
                <w:i/>
                <w:spacing w:val="7"/>
                <w:w w:val="110"/>
                <w:sz w:val="21"/>
              </w:rPr>
              <w:t xml:space="preserve"> </w:t>
            </w:r>
            <w:r w:rsidRPr="00AA1372">
              <w:rPr>
                <w:rFonts w:ascii="Calibri" w:hAnsi="Calibri"/>
                <w:i/>
                <w:w w:val="110"/>
                <w:sz w:val="21"/>
              </w:rPr>
              <w:t>to</w:t>
            </w:r>
            <w:r w:rsidRPr="00AA1372">
              <w:rPr>
                <w:w w:val="110"/>
                <w:sz w:val="21"/>
              </w:rPr>
              <w:t>,</w:t>
            </w:r>
            <w:r w:rsidRPr="00AA1372">
              <w:rPr>
                <w:spacing w:val="43"/>
                <w:w w:val="110"/>
                <w:sz w:val="21"/>
              </w:rPr>
              <w:t xml:space="preserve"> </w:t>
            </w:r>
            <w:r>
              <w:rPr>
                <w:w w:val="110"/>
                <w:sz w:val="21"/>
              </w:rPr>
              <w:t>время</w:t>
            </w:r>
            <w:r w:rsidRPr="00AA1372">
              <w:rPr>
                <w:spacing w:val="44"/>
                <w:w w:val="110"/>
                <w:sz w:val="21"/>
              </w:rPr>
              <w:t xml:space="preserve"> </w:t>
            </w:r>
            <w:r w:rsidRPr="00AA1372">
              <w:rPr>
                <w:rFonts w:ascii="Calibri" w:hAnsi="Calibri"/>
                <w:i/>
                <w:w w:val="110"/>
                <w:sz w:val="21"/>
              </w:rPr>
              <w:t>Present</w:t>
            </w:r>
            <w:r w:rsidRPr="00AA1372">
              <w:rPr>
                <w:rFonts w:ascii="Calibri" w:hAnsi="Calibri"/>
                <w:i/>
                <w:spacing w:val="-50"/>
                <w:w w:val="110"/>
                <w:sz w:val="21"/>
              </w:rPr>
              <w:t xml:space="preserve"> </w:t>
            </w:r>
            <w:r w:rsidRPr="00AA1372">
              <w:rPr>
                <w:rFonts w:ascii="Calibri" w:hAnsi="Calibri"/>
                <w:i/>
                <w:w w:val="110"/>
                <w:sz w:val="21"/>
              </w:rPr>
              <w:t>Perfect.</w:t>
            </w:r>
          </w:p>
        </w:tc>
      </w:tr>
      <w:tr w:rsidR="00C63F3C" w:rsidTr="00C63F3C">
        <w:trPr>
          <w:trHeight w:val="2280"/>
        </w:trPr>
        <w:tc>
          <w:tcPr>
            <w:tcW w:w="4074" w:type="dxa"/>
            <w:tcBorders>
              <w:bottom w:val="nil"/>
            </w:tcBorders>
          </w:tcPr>
          <w:p w:rsidR="00C63F3C" w:rsidRDefault="00C63F3C" w:rsidP="00C63F3C">
            <w:pPr>
              <w:pStyle w:val="TableParagraph"/>
              <w:spacing w:before="70" w:line="247" w:lineRule="auto"/>
              <w:ind w:right="142"/>
              <w:jc w:val="both"/>
              <w:rPr>
                <w:rFonts w:ascii="Calibri" w:hAnsi="Calibri"/>
                <w:b/>
                <w:sz w:val="21"/>
              </w:rPr>
            </w:pPr>
            <w:r w:rsidRPr="00C63F3C">
              <w:rPr>
                <w:w w:val="110"/>
                <w:sz w:val="21"/>
                <w:lang w:val="ru-RU"/>
              </w:rPr>
              <w:t>Некоторые формы речевого и нер</w:t>
            </w:r>
            <w:proofErr w:type="gramStart"/>
            <w:r w:rsidRPr="00C63F3C">
              <w:rPr>
                <w:w w:val="110"/>
                <w:sz w:val="21"/>
                <w:lang w:val="ru-RU"/>
              </w:rPr>
              <w:t>е-</w:t>
            </w:r>
            <w:proofErr w:type="gramEnd"/>
            <w:r w:rsidRPr="00C63F3C">
              <w:rPr>
                <w:spacing w:val="1"/>
                <w:w w:val="110"/>
                <w:sz w:val="21"/>
                <w:lang w:val="ru-RU"/>
              </w:rPr>
              <w:t xml:space="preserve"> </w:t>
            </w:r>
            <w:r w:rsidRPr="00C63F3C">
              <w:rPr>
                <w:w w:val="110"/>
                <w:sz w:val="21"/>
                <w:lang w:val="ru-RU"/>
              </w:rPr>
              <w:t>чевого</w:t>
            </w:r>
            <w:r w:rsidRPr="00C63F3C">
              <w:rPr>
                <w:spacing w:val="-8"/>
                <w:w w:val="110"/>
                <w:sz w:val="21"/>
                <w:lang w:val="ru-RU"/>
              </w:rPr>
              <w:t xml:space="preserve"> </w:t>
            </w:r>
            <w:r w:rsidRPr="00C63F3C">
              <w:rPr>
                <w:w w:val="110"/>
                <w:sz w:val="21"/>
                <w:lang w:val="ru-RU"/>
              </w:rPr>
              <w:t>этикета</w:t>
            </w:r>
            <w:r w:rsidRPr="00C63F3C">
              <w:rPr>
                <w:spacing w:val="-7"/>
                <w:w w:val="110"/>
                <w:sz w:val="21"/>
                <w:lang w:val="ru-RU"/>
              </w:rPr>
              <w:t xml:space="preserve"> </w:t>
            </w:r>
            <w:r w:rsidRPr="00C63F3C">
              <w:rPr>
                <w:w w:val="110"/>
                <w:sz w:val="21"/>
                <w:lang w:val="ru-RU"/>
              </w:rPr>
              <w:t>англоговорящих</w:t>
            </w:r>
            <w:r w:rsidRPr="00C63F3C">
              <w:rPr>
                <w:spacing w:val="-8"/>
                <w:w w:val="110"/>
                <w:sz w:val="21"/>
                <w:lang w:val="ru-RU"/>
              </w:rPr>
              <w:t xml:space="preserve"> </w:t>
            </w:r>
            <w:r w:rsidRPr="00C63F3C">
              <w:rPr>
                <w:w w:val="110"/>
                <w:sz w:val="21"/>
                <w:lang w:val="ru-RU"/>
              </w:rPr>
              <w:t>стран</w:t>
            </w:r>
            <w:r w:rsidRPr="00C63F3C">
              <w:rPr>
                <w:spacing w:val="-55"/>
                <w:w w:val="110"/>
                <w:sz w:val="21"/>
                <w:lang w:val="ru-RU"/>
              </w:rPr>
              <w:t xml:space="preserve"> </w:t>
            </w:r>
            <w:r w:rsidRPr="00C63F3C">
              <w:rPr>
                <w:w w:val="110"/>
                <w:sz w:val="21"/>
                <w:lang w:val="ru-RU"/>
              </w:rPr>
              <w:t>в</w:t>
            </w:r>
            <w:r w:rsidRPr="00C63F3C">
              <w:rPr>
                <w:spacing w:val="45"/>
                <w:w w:val="110"/>
                <w:sz w:val="21"/>
                <w:lang w:val="ru-RU"/>
              </w:rPr>
              <w:t xml:space="preserve"> </w:t>
            </w:r>
            <w:r w:rsidRPr="00C63F3C">
              <w:rPr>
                <w:w w:val="110"/>
                <w:sz w:val="21"/>
                <w:lang w:val="ru-RU"/>
              </w:rPr>
              <w:t>ряде</w:t>
            </w:r>
            <w:r w:rsidRPr="00C63F3C">
              <w:rPr>
                <w:spacing w:val="45"/>
                <w:w w:val="110"/>
                <w:sz w:val="21"/>
                <w:lang w:val="ru-RU"/>
              </w:rPr>
              <w:t xml:space="preserve"> </w:t>
            </w:r>
            <w:r w:rsidRPr="00C63F3C">
              <w:rPr>
                <w:w w:val="110"/>
                <w:sz w:val="21"/>
                <w:lang w:val="ru-RU"/>
              </w:rPr>
              <w:t>ситуаций</w:t>
            </w:r>
            <w:r w:rsidRPr="00C63F3C">
              <w:rPr>
                <w:spacing w:val="45"/>
                <w:w w:val="110"/>
                <w:sz w:val="21"/>
                <w:lang w:val="ru-RU"/>
              </w:rPr>
              <w:t xml:space="preserve"> </w:t>
            </w:r>
            <w:r w:rsidRPr="00C63F3C">
              <w:rPr>
                <w:w w:val="110"/>
                <w:sz w:val="21"/>
                <w:lang w:val="ru-RU"/>
              </w:rPr>
              <w:t>общения</w:t>
            </w:r>
            <w:r w:rsidRPr="00C63F3C">
              <w:rPr>
                <w:spacing w:val="45"/>
                <w:w w:val="110"/>
                <w:sz w:val="21"/>
                <w:lang w:val="ru-RU"/>
              </w:rPr>
              <w:t xml:space="preserve"> </w:t>
            </w:r>
            <w:r w:rsidRPr="00C63F3C">
              <w:rPr>
                <w:w w:val="110"/>
                <w:sz w:val="21"/>
                <w:lang w:val="ru-RU"/>
              </w:rPr>
              <w:t>(в</w:t>
            </w:r>
            <w:r w:rsidRPr="00C63F3C">
              <w:rPr>
                <w:spacing w:val="45"/>
                <w:w w:val="110"/>
                <w:sz w:val="21"/>
                <w:lang w:val="ru-RU"/>
              </w:rPr>
              <w:t xml:space="preserve"> </w:t>
            </w:r>
            <w:r w:rsidRPr="00C63F3C">
              <w:rPr>
                <w:w w:val="110"/>
                <w:sz w:val="21"/>
                <w:lang w:val="ru-RU"/>
              </w:rPr>
              <w:t>школе,</w:t>
            </w:r>
            <w:r w:rsidRPr="00C63F3C">
              <w:rPr>
                <w:spacing w:val="-55"/>
                <w:w w:val="110"/>
                <w:sz w:val="21"/>
                <w:lang w:val="ru-RU"/>
              </w:rPr>
              <w:t xml:space="preserve"> </w:t>
            </w:r>
            <w:r w:rsidRPr="00C63F3C">
              <w:rPr>
                <w:w w:val="110"/>
                <w:sz w:val="21"/>
                <w:lang w:val="ru-RU"/>
              </w:rPr>
              <w:t>во время совместной игры, при раз-</w:t>
            </w:r>
            <w:r w:rsidRPr="00C63F3C">
              <w:rPr>
                <w:spacing w:val="1"/>
                <w:w w:val="110"/>
                <w:sz w:val="21"/>
                <w:lang w:val="ru-RU"/>
              </w:rPr>
              <w:t xml:space="preserve"> </w:t>
            </w:r>
            <w:r w:rsidRPr="00C63F3C">
              <w:rPr>
                <w:w w:val="110"/>
                <w:sz w:val="21"/>
                <w:lang w:val="ru-RU"/>
              </w:rPr>
              <w:t>говоре по телефону, в гостях, за сто-</w:t>
            </w:r>
            <w:r w:rsidRPr="00C63F3C">
              <w:rPr>
                <w:spacing w:val="1"/>
                <w:w w:val="110"/>
                <w:sz w:val="21"/>
                <w:lang w:val="ru-RU"/>
              </w:rPr>
              <w:t xml:space="preserve"> </w:t>
            </w:r>
            <w:r w:rsidRPr="00C63F3C">
              <w:rPr>
                <w:w w:val="110"/>
                <w:sz w:val="21"/>
                <w:lang w:val="ru-RU"/>
              </w:rPr>
              <w:t>лом,</w:t>
            </w:r>
            <w:r w:rsidRPr="00C63F3C">
              <w:rPr>
                <w:spacing w:val="11"/>
                <w:w w:val="110"/>
                <w:sz w:val="21"/>
                <w:lang w:val="ru-RU"/>
              </w:rPr>
              <w:t xml:space="preserve"> </w:t>
            </w:r>
            <w:r w:rsidRPr="00C63F3C">
              <w:rPr>
                <w:w w:val="110"/>
                <w:sz w:val="21"/>
                <w:lang w:val="ru-RU"/>
              </w:rPr>
              <w:t>в</w:t>
            </w:r>
            <w:r w:rsidRPr="00C63F3C">
              <w:rPr>
                <w:spacing w:val="12"/>
                <w:w w:val="110"/>
                <w:sz w:val="21"/>
                <w:lang w:val="ru-RU"/>
              </w:rPr>
              <w:t xml:space="preserve"> </w:t>
            </w:r>
            <w:r w:rsidRPr="00C63F3C">
              <w:rPr>
                <w:w w:val="110"/>
                <w:sz w:val="21"/>
                <w:lang w:val="ru-RU"/>
              </w:rPr>
              <w:t>магазине).</w:t>
            </w:r>
            <w:r w:rsidRPr="00C63F3C">
              <w:rPr>
                <w:spacing w:val="10"/>
                <w:w w:val="110"/>
                <w:sz w:val="21"/>
                <w:lang w:val="ru-RU"/>
              </w:rPr>
              <w:t xml:space="preserve"> </w:t>
            </w:r>
            <w:r>
              <w:rPr>
                <w:rFonts w:ascii="Calibri" w:hAnsi="Calibri"/>
                <w:b/>
                <w:w w:val="110"/>
                <w:sz w:val="21"/>
              </w:rPr>
              <w:t>(4</w:t>
            </w:r>
            <w:r>
              <w:rPr>
                <w:rFonts w:ascii="Calibri" w:hAnsi="Calibri"/>
                <w:b/>
                <w:spacing w:val="-24"/>
                <w:w w:val="110"/>
                <w:sz w:val="21"/>
              </w:rPr>
              <w:t xml:space="preserve"> </w:t>
            </w:r>
            <w:r>
              <w:rPr>
                <w:rFonts w:ascii="Calibri" w:hAnsi="Calibri"/>
                <w:b/>
                <w:w w:val="110"/>
                <w:sz w:val="21"/>
              </w:rPr>
              <w:t>ч)</w:t>
            </w:r>
          </w:p>
        </w:tc>
        <w:tc>
          <w:tcPr>
            <w:tcW w:w="6172" w:type="dxa"/>
            <w:tcBorders>
              <w:bottom w:val="nil"/>
            </w:tcBorders>
          </w:tcPr>
          <w:p w:rsidR="00C63F3C" w:rsidRPr="00C63F3C" w:rsidRDefault="00C63F3C" w:rsidP="00E50E3A">
            <w:pPr>
              <w:pStyle w:val="TableParagraph"/>
              <w:numPr>
                <w:ilvl w:val="0"/>
                <w:numId w:val="19"/>
              </w:numPr>
              <w:tabs>
                <w:tab w:val="left" w:pos="331"/>
              </w:tabs>
              <w:spacing w:before="63" w:line="151" w:lineRule="auto"/>
              <w:ind w:right="142" w:firstLine="0"/>
              <w:rPr>
                <w:sz w:val="21"/>
                <w:lang w:val="ru-RU"/>
              </w:rPr>
            </w:pPr>
            <w:r w:rsidRPr="00C63F3C">
              <w:rPr>
                <w:spacing w:val="-1"/>
                <w:w w:val="110"/>
                <w:sz w:val="21"/>
                <w:lang w:val="ru-RU"/>
              </w:rPr>
              <w:t>Ведут</w:t>
            </w:r>
            <w:r w:rsidRPr="00C63F3C">
              <w:rPr>
                <w:spacing w:val="-13"/>
                <w:w w:val="110"/>
                <w:sz w:val="21"/>
                <w:lang w:val="ru-RU"/>
              </w:rPr>
              <w:t xml:space="preserve"> </w:t>
            </w:r>
            <w:r w:rsidRPr="00C63F3C">
              <w:rPr>
                <w:spacing w:val="-1"/>
                <w:w w:val="110"/>
                <w:sz w:val="21"/>
                <w:lang w:val="ru-RU"/>
              </w:rPr>
              <w:t>этикетные</w:t>
            </w:r>
            <w:r w:rsidRPr="00C63F3C">
              <w:rPr>
                <w:spacing w:val="-12"/>
                <w:w w:val="110"/>
                <w:sz w:val="21"/>
                <w:lang w:val="ru-RU"/>
              </w:rPr>
              <w:t xml:space="preserve"> </w:t>
            </w:r>
            <w:r w:rsidRPr="00C63F3C">
              <w:rPr>
                <w:spacing w:val="-1"/>
                <w:w w:val="110"/>
                <w:sz w:val="21"/>
                <w:lang w:val="ru-RU"/>
              </w:rPr>
              <w:t>диалоги</w:t>
            </w:r>
            <w:r w:rsidRPr="00C63F3C">
              <w:rPr>
                <w:spacing w:val="-13"/>
                <w:w w:val="110"/>
                <w:sz w:val="21"/>
                <w:lang w:val="ru-RU"/>
              </w:rPr>
              <w:t xml:space="preserve"> </w:t>
            </w:r>
            <w:r w:rsidRPr="00C63F3C">
              <w:rPr>
                <w:spacing w:val="-1"/>
                <w:w w:val="110"/>
                <w:sz w:val="21"/>
                <w:lang w:val="ru-RU"/>
              </w:rPr>
              <w:t>в</w:t>
            </w:r>
            <w:r w:rsidRPr="00C63F3C">
              <w:rPr>
                <w:spacing w:val="-12"/>
                <w:w w:val="110"/>
                <w:sz w:val="21"/>
                <w:lang w:val="ru-RU"/>
              </w:rPr>
              <w:t xml:space="preserve"> </w:t>
            </w:r>
            <w:r w:rsidRPr="00C63F3C">
              <w:rPr>
                <w:spacing w:val="-1"/>
                <w:w w:val="110"/>
                <w:sz w:val="21"/>
                <w:lang w:val="ru-RU"/>
              </w:rPr>
              <w:t>пределах</w:t>
            </w:r>
            <w:r w:rsidRPr="00C63F3C">
              <w:rPr>
                <w:spacing w:val="-12"/>
                <w:w w:val="110"/>
                <w:sz w:val="21"/>
                <w:lang w:val="ru-RU"/>
              </w:rPr>
              <w:t xml:space="preserve"> </w:t>
            </w:r>
            <w:r w:rsidRPr="00C63F3C">
              <w:rPr>
                <w:w w:val="110"/>
                <w:sz w:val="21"/>
                <w:lang w:val="ru-RU"/>
              </w:rPr>
              <w:t>изучаемых</w:t>
            </w:r>
            <w:r w:rsidRPr="00C63F3C">
              <w:rPr>
                <w:spacing w:val="-13"/>
                <w:w w:val="110"/>
                <w:sz w:val="21"/>
                <w:lang w:val="ru-RU"/>
              </w:rPr>
              <w:t xml:space="preserve"> </w:t>
            </w:r>
            <w:r w:rsidRPr="00C63F3C">
              <w:rPr>
                <w:w w:val="110"/>
                <w:sz w:val="21"/>
                <w:lang w:val="ru-RU"/>
              </w:rPr>
              <w:t>ситуаций</w:t>
            </w:r>
            <w:r w:rsidRPr="00C63F3C">
              <w:rPr>
                <w:spacing w:val="-55"/>
                <w:w w:val="110"/>
                <w:sz w:val="21"/>
                <w:lang w:val="ru-RU"/>
              </w:rPr>
              <w:t xml:space="preserve"> </w:t>
            </w:r>
            <w:r w:rsidRPr="00C63F3C">
              <w:rPr>
                <w:w w:val="110"/>
                <w:sz w:val="21"/>
                <w:lang w:val="ru-RU"/>
              </w:rPr>
              <w:t>общения.</w:t>
            </w:r>
          </w:p>
          <w:p w:rsidR="00C63F3C" w:rsidRPr="00C63F3C" w:rsidRDefault="00C63F3C" w:rsidP="00E50E3A">
            <w:pPr>
              <w:pStyle w:val="TableParagraph"/>
              <w:numPr>
                <w:ilvl w:val="0"/>
                <w:numId w:val="19"/>
              </w:numPr>
              <w:tabs>
                <w:tab w:val="left" w:pos="331"/>
              </w:tabs>
              <w:spacing w:line="435" w:lineRule="exact"/>
              <w:ind w:left="330" w:hanging="166"/>
              <w:rPr>
                <w:sz w:val="21"/>
                <w:lang w:val="ru-RU"/>
              </w:rPr>
            </w:pPr>
            <w:r w:rsidRPr="00C63F3C">
              <w:rPr>
                <w:w w:val="110"/>
                <w:sz w:val="21"/>
                <w:lang w:val="ru-RU"/>
              </w:rPr>
              <w:t>Начинают,</w:t>
            </w:r>
            <w:r w:rsidRPr="00C63F3C">
              <w:rPr>
                <w:spacing w:val="12"/>
                <w:w w:val="110"/>
                <w:sz w:val="21"/>
                <w:lang w:val="ru-RU"/>
              </w:rPr>
              <w:t xml:space="preserve"> </w:t>
            </w:r>
            <w:r w:rsidRPr="00C63F3C">
              <w:rPr>
                <w:w w:val="110"/>
                <w:sz w:val="21"/>
                <w:lang w:val="ru-RU"/>
              </w:rPr>
              <w:t>поддерживают</w:t>
            </w:r>
            <w:r w:rsidRPr="00C63F3C">
              <w:rPr>
                <w:spacing w:val="13"/>
                <w:w w:val="110"/>
                <w:sz w:val="21"/>
                <w:lang w:val="ru-RU"/>
              </w:rPr>
              <w:t xml:space="preserve"> </w:t>
            </w:r>
            <w:r w:rsidRPr="00C63F3C">
              <w:rPr>
                <w:w w:val="110"/>
                <w:sz w:val="21"/>
                <w:lang w:val="ru-RU"/>
              </w:rPr>
              <w:t>и</w:t>
            </w:r>
            <w:r w:rsidRPr="00C63F3C">
              <w:rPr>
                <w:spacing w:val="12"/>
                <w:w w:val="110"/>
                <w:sz w:val="21"/>
                <w:lang w:val="ru-RU"/>
              </w:rPr>
              <w:t xml:space="preserve"> </w:t>
            </w:r>
            <w:r w:rsidRPr="00C63F3C">
              <w:rPr>
                <w:w w:val="110"/>
                <w:sz w:val="21"/>
                <w:lang w:val="ru-RU"/>
              </w:rPr>
              <w:t>завершают</w:t>
            </w:r>
            <w:r w:rsidRPr="00C63F3C">
              <w:rPr>
                <w:spacing w:val="13"/>
                <w:w w:val="110"/>
                <w:sz w:val="21"/>
                <w:lang w:val="ru-RU"/>
              </w:rPr>
              <w:t xml:space="preserve"> </w:t>
            </w:r>
            <w:r w:rsidRPr="00C63F3C">
              <w:rPr>
                <w:w w:val="110"/>
                <w:sz w:val="21"/>
                <w:lang w:val="ru-RU"/>
              </w:rPr>
              <w:t>разговор.</w:t>
            </w:r>
          </w:p>
          <w:p w:rsidR="00C63F3C" w:rsidRPr="00C63F3C" w:rsidRDefault="00C63F3C" w:rsidP="00E50E3A">
            <w:pPr>
              <w:pStyle w:val="TableParagraph"/>
              <w:numPr>
                <w:ilvl w:val="0"/>
                <w:numId w:val="19"/>
              </w:numPr>
              <w:tabs>
                <w:tab w:val="left" w:pos="331"/>
              </w:tabs>
              <w:spacing w:line="350" w:lineRule="exact"/>
              <w:ind w:left="330" w:hanging="166"/>
              <w:rPr>
                <w:sz w:val="21"/>
                <w:lang w:val="ru-RU"/>
              </w:rPr>
            </w:pPr>
            <w:r w:rsidRPr="00C63F3C">
              <w:rPr>
                <w:w w:val="110"/>
                <w:sz w:val="21"/>
                <w:lang w:val="ru-RU"/>
              </w:rPr>
              <w:t>Оперируют</w:t>
            </w:r>
            <w:r w:rsidRPr="00C63F3C">
              <w:rPr>
                <w:spacing w:val="20"/>
                <w:w w:val="110"/>
                <w:sz w:val="21"/>
                <w:lang w:val="ru-RU"/>
              </w:rPr>
              <w:t xml:space="preserve"> </w:t>
            </w:r>
            <w:r w:rsidRPr="00C63F3C">
              <w:rPr>
                <w:w w:val="110"/>
                <w:sz w:val="21"/>
                <w:lang w:val="ru-RU"/>
              </w:rPr>
              <w:t>активной</w:t>
            </w:r>
            <w:r w:rsidRPr="00C63F3C">
              <w:rPr>
                <w:spacing w:val="21"/>
                <w:w w:val="110"/>
                <w:sz w:val="21"/>
                <w:lang w:val="ru-RU"/>
              </w:rPr>
              <w:t xml:space="preserve"> </w:t>
            </w:r>
            <w:r w:rsidRPr="00C63F3C">
              <w:rPr>
                <w:w w:val="110"/>
                <w:sz w:val="21"/>
                <w:lang w:val="ru-RU"/>
              </w:rPr>
              <w:t>лексикой</w:t>
            </w:r>
            <w:r w:rsidRPr="00C63F3C">
              <w:rPr>
                <w:spacing w:val="20"/>
                <w:w w:val="110"/>
                <w:sz w:val="21"/>
                <w:lang w:val="ru-RU"/>
              </w:rPr>
              <w:t xml:space="preserve"> </w:t>
            </w:r>
            <w:r w:rsidRPr="00C63F3C">
              <w:rPr>
                <w:w w:val="110"/>
                <w:sz w:val="21"/>
                <w:lang w:val="ru-RU"/>
              </w:rPr>
              <w:t>в</w:t>
            </w:r>
            <w:r w:rsidRPr="00C63F3C">
              <w:rPr>
                <w:spacing w:val="21"/>
                <w:w w:val="110"/>
                <w:sz w:val="21"/>
                <w:lang w:val="ru-RU"/>
              </w:rPr>
              <w:t xml:space="preserve"> </w:t>
            </w:r>
            <w:r w:rsidRPr="00C63F3C">
              <w:rPr>
                <w:w w:val="110"/>
                <w:sz w:val="21"/>
                <w:lang w:val="ru-RU"/>
              </w:rPr>
              <w:t>процессе</w:t>
            </w:r>
            <w:r w:rsidRPr="00C63F3C">
              <w:rPr>
                <w:spacing w:val="20"/>
                <w:w w:val="110"/>
                <w:sz w:val="21"/>
                <w:lang w:val="ru-RU"/>
              </w:rPr>
              <w:t xml:space="preserve"> </w:t>
            </w:r>
            <w:r w:rsidRPr="00C63F3C">
              <w:rPr>
                <w:w w:val="110"/>
                <w:sz w:val="21"/>
                <w:lang w:val="ru-RU"/>
              </w:rPr>
              <w:t>общения.</w:t>
            </w:r>
          </w:p>
          <w:p w:rsidR="00C63F3C" w:rsidRPr="00C63F3C" w:rsidRDefault="00C63F3C" w:rsidP="00E50E3A">
            <w:pPr>
              <w:pStyle w:val="TableParagraph"/>
              <w:numPr>
                <w:ilvl w:val="0"/>
                <w:numId w:val="19"/>
              </w:numPr>
              <w:tabs>
                <w:tab w:val="left" w:pos="331"/>
              </w:tabs>
              <w:spacing w:before="33" w:line="151" w:lineRule="auto"/>
              <w:ind w:right="142" w:firstLine="0"/>
              <w:rPr>
                <w:sz w:val="21"/>
                <w:lang w:val="ru-RU"/>
              </w:rPr>
            </w:pPr>
            <w:r w:rsidRPr="00C63F3C">
              <w:rPr>
                <w:w w:val="110"/>
                <w:sz w:val="21"/>
                <w:lang w:val="ru-RU"/>
              </w:rPr>
              <w:t>Воспроизводят</w:t>
            </w:r>
            <w:r w:rsidRPr="00C63F3C">
              <w:rPr>
                <w:spacing w:val="1"/>
                <w:w w:val="110"/>
                <w:sz w:val="21"/>
                <w:lang w:val="ru-RU"/>
              </w:rPr>
              <w:t xml:space="preserve"> </w:t>
            </w:r>
            <w:r w:rsidRPr="00C63F3C">
              <w:rPr>
                <w:w w:val="110"/>
                <w:sz w:val="21"/>
                <w:lang w:val="ru-RU"/>
              </w:rPr>
              <w:t>наизусть</w:t>
            </w:r>
            <w:r w:rsidRPr="00C63F3C">
              <w:rPr>
                <w:spacing w:val="1"/>
                <w:w w:val="110"/>
                <w:sz w:val="21"/>
                <w:lang w:val="ru-RU"/>
              </w:rPr>
              <w:t xml:space="preserve"> </w:t>
            </w:r>
            <w:r w:rsidRPr="00C63F3C">
              <w:rPr>
                <w:w w:val="110"/>
                <w:sz w:val="21"/>
                <w:lang w:val="ru-RU"/>
              </w:rPr>
              <w:t>небольшие</w:t>
            </w:r>
            <w:r w:rsidRPr="00C63F3C">
              <w:rPr>
                <w:spacing w:val="1"/>
                <w:w w:val="110"/>
                <w:sz w:val="21"/>
                <w:lang w:val="ru-RU"/>
              </w:rPr>
              <w:t xml:space="preserve"> </w:t>
            </w:r>
            <w:r w:rsidRPr="00C63F3C">
              <w:rPr>
                <w:w w:val="110"/>
                <w:sz w:val="21"/>
                <w:lang w:val="ru-RU"/>
              </w:rPr>
              <w:t>произведения</w:t>
            </w:r>
            <w:r w:rsidRPr="00C63F3C">
              <w:rPr>
                <w:spacing w:val="1"/>
                <w:w w:val="110"/>
                <w:sz w:val="21"/>
                <w:lang w:val="ru-RU"/>
              </w:rPr>
              <w:t xml:space="preserve"> </w:t>
            </w:r>
            <w:r w:rsidRPr="00C63F3C">
              <w:rPr>
                <w:w w:val="110"/>
                <w:sz w:val="21"/>
                <w:lang w:val="ru-RU"/>
              </w:rPr>
              <w:t>де</w:t>
            </w:r>
            <w:proofErr w:type="gramStart"/>
            <w:r w:rsidRPr="00C63F3C">
              <w:rPr>
                <w:w w:val="110"/>
                <w:sz w:val="21"/>
                <w:lang w:val="ru-RU"/>
              </w:rPr>
              <w:t>т-</w:t>
            </w:r>
            <w:proofErr w:type="gramEnd"/>
            <w:r w:rsidRPr="00C63F3C">
              <w:rPr>
                <w:spacing w:val="-55"/>
                <w:w w:val="110"/>
                <w:sz w:val="21"/>
                <w:lang w:val="ru-RU"/>
              </w:rPr>
              <w:t xml:space="preserve"> </w:t>
            </w:r>
            <w:r w:rsidRPr="00C63F3C">
              <w:rPr>
                <w:w w:val="110"/>
                <w:sz w:val="21"/>
                <w:lang w:val="ru-RU"/>
              </w:rPr>
              <w:t>ского</w:t>
            </w:r>
            <w:r w:rsidRPr="00C63F3C">
              <w:rPr>
                <w:spacing w:val="16"/>
                <w:w w:val="110"/>
                <w:sz w:val="21"/>
                <w:lang w:val="ru-RU"/>
              </w:rPr>
              <w:t xml:space="preserve"> </w:t>
            </w:r>
            <w:r w:rsidRPr="00C63F3C">
              <w:rPr>
                <w:w w:val="110"/>
                <w:sz w:val="21"/>
                <w:lang w:val="ru-RU"/>
              </w:rPr>
              <w:t>фольклора:</w:t>
            </w:r>
            <w:r w:rsidRPr="00C63F3C">
              <w:rPr>
                <w:spacing w:val="16"/>
                <w:w w:val="110"/>
                <w:sz w:val="21"/>
                <w:lang w:val="ru-RU"/>
              </w:rPr>
              <w:t xml:space="preserve"> </w:t>
            </w:r>
            <w:r w:rsidRPr="00C63F3C">
              <w:rPr>
                <w:w w:val="110"/>
                <w:sz w:val="21"/>
                <w:lang w:val="ru-RU"/>
              </w:rPr>
              <w:t>рифмовки,</w:t>
            </w:r>
            <w:r w:rsidRPr="00C63F3C">
              <w:rPr>
                <w:spacing w:val="16"/>
                <w:w w:val="110"/>
                <w:sz w:val="21"/>
                <w:lang w:val="ru-RU"/>
              </w:rPr>
              <w:t xml:space="preserve"> </w:t>
            </w:r>
            <w:r w:rsidRPr="00C63F3C">
              <w:rPr>
                <w:w w:val="110"/>
                <w:sz w:val="21"/>
                <w:lang w:val="ru-RU"/>
              </w:rPr>
              <w:t>стихотворения,</w:t>
            </w:r>
            <w:r w:rsidRPr="00C63F3C">
              <w:rPr>
                <w:spacing w:val="17"/>
                <w:w w:val="110"/>
                <w:sz w:val="21"/>
                <w:lang w:val="ru-RU"/>
              </w:rPr>
              <w:t xml:space="preserve"> </w:t>
            </w:r>
            <w:r w:rsidRPr="00C63F3C">
              <w:rPr>
                <w:w w:val="110"/>
                <w:sz w:val="21"/>
                <w:lang w:val="ru-RU"/>
              </w:rPr>
              <w:t>песни.</w:t>
            </w:r>
          </w:p>
          <w:p w:rsidR="00C63F3C" w:rsidRPr="00C63F3C" w:rsidRDefault="00C63F3C" w:rsidP="00E50E3A">
            <w:pPr>
              <w:pStyle w:val="TableParagraph"/>
              <w:numPr>
                <w:ilvl w:val="0"/>
                <w:numId w:val="19"/>
              </w:numPr>
              <w:tabs>
                <w:tab w:val="left" w:pos="331"/>
              </w:tabs>
              <w:spacing w:line="416" w:lineRule="exact"/>
              <w:ind w:left="330" w:hanging="166"/>
              <w:rPr>
                <w:sz w:val="21"/>
                <w:lang w:val="ru-RU"/>
              </w:rPr>
            </w:pPr>
            <w:r w:rsidRPr="00C63F3C">
              <w:rPr>
                <w:w w:val="110"/>
                <w:sz w:val="21"/>
                <w:lang w:val="ru-RU"/>
              </w:rPr>
              <w:t>Понимают</w:t>
            </w:r>
            <w:r w:rsidRPr="00C63F3C">
              <w:rPr>
                <w:spacing w:val="13"/>
                <w:w w:val="110"/>
                <w:sz w:val="21"/>
                <w:lang w:val="ru-RU"/>
              </w:rPr>
              <w:t xml:space="preserve"> </w:t>
            </w:r>
            <w:r w:rsidRPr="00C63F3C">
              <w:rPr>
                <w:w w:val="110"/>
                <w:sz w:val="21"/>
                <w:lang w:val="ru-RU"/>
              </w:rPr>
              <w:t>на</w:t>
            </w:r>
            <w:r w:rsidRPr="00C63F3C">
              <w:rPr>
                <w:spacing w:val="14"/>
                <w:w w:val="110"/>
                <w:sz w:val="21"/>
                <w:lang w:val="ru-RU"/>
              </w:rPr>
              <w:t xml:space="preserve"> </w:t>
            </w:r>
            <w:r w:rsidRPr="00C63F3C">
              <w:rPr>
                <w:w w:val="110"/>
                <w:sz w:val="21"/>
                <w:lang w:val="ru-RU"/>
              </w:rPr>
              <w:t>слух</w:t>
            </w:r>
            <w:r w:rsidRPr="00C63F3C">
              <w:rPr>
                <w:spacing w:val="14"/>
                <w:w w:val="110"/>
                <w:sz w:val="21"/>
                <w:lang w:val="ru-RU"/>
              </w:rPr>
              <w:t xml:space="preserve"> </w:t>
            </w:r>
            <w:r w:rsidRPr="00C63F3C">
              <w:rPr>
                <w:w w:val="110"/>
                <w:sz w:val="21"/>
                <w:lang w:val="ru-RU"/>
              </w:rPr>
              <w:t>речь</w:t>
            </w:r>
            <w:r w:rsidRPr="00C63F3C">
              <w:rPr>
                <w:spacing w:val="14"/>
                <w:w w:val="110"/>
                <w:sz w:val="21"/>
                <w:lang w:val="ru-RU"/>
              </w:rPr>
              <w:t xml:space="preserve"> </w:t>
            </w:r>
            <w:r w:rsidRPr="00C63F3C">
              <w:rPr>
                <w:w w:val="110"/>
                <w:sz w:val="21"/>
                <w:lang w:val="ru-RU"/>
              </w:rPr>
              <w:t>учителя,</w:t>
            </w:r>
            <w:r w:rsidRPr="00C63F3C">
              <w:rPr>
                <w:spacing w:val="14"/>
                <w:w w:val="110"/>
                <w:sz w:val="21"/>
                <w:lang w:val="ru-RU"/>
              </w:rPr>
              <w:t xml:space="preserve"> </w:t>
            </w:r>
            <w:r w:rsidRPr="00C63F3C">
              <w:rPr>
                <w:w w:val="110"/>
                <w:sz w:val="21"/>
                <w:lang w:val="ru-RU"/>
              </w:rPr>
              <w:t>одноклассников.</w:t>
            </w:r>
          </w:p>
        </w:tc>
      </w:tr>
    </w:tbl>
    <w:p w:rsidR="00C63F3C" w:rsidRDefault="00C63F3C" w:rsidP="00C63F3C">
      <w:pPr>
        <w:spacing w:line="416" w:lineRule="exact"/>
        <w:rPr>
          <w:sz w:val="21"/>
        </w:rPr>
        <w:sectPr w:rsidR="00C63F3C">
          <w:headerReference w:type="even" r:id="rId48"/>
          <w:pgSz w:w="12760" w:h="8170" w:orient="landscape"/>
          <w:pgMar w:top="0" w:right="940" w:bottom="0" w:left="1300" w:header="0" w:footer="0" w:gutter="0"/>
          <w:cols w:space="720"/>
        </w:sectPr>
      </w:pPr>
    </w:p>
    <w:p w:rsidR="00C63F3C" w:rsidRDefault="00C63F3C" w:rsidP="00C63F3C">
      <w:pPr>
        <w:pStyle w:val="af0"/>
        <w:rPr>
          <w:rFonts w:ascii="Calibri"/>
          <w:i/>
          <w:sz w:val="20"/>
        </w:rPr>
      </w:pPr>
    </w:p>
    <w:p w:rsidR="00C63F3C" w:rsidRDefault="00C63F3C" w:rsidP="00C63F3C">
      <w:pPr>
        <w:pStyle w:val="af0"/>
        <w:spacing w:before="9"/>
        <w:rPr>
          <w:rFonts w:ascii="Calibri"/>
          <w:i/>
          <w:sz w:val="23"/>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6508"/>
        </w:trPr>
        <w:tc>
          <w:tcPr>
            <w:tcW w:w="4074" w:type="dxa"/>
            <w:tcBorders>
              <w:top w:val="nil"/>
            </w:tcBorders>
          </w:tcPr>
          <w:p w:rsidR="00C63F3C" w:rsidRPr="00C63F3C" w:rsidRDefault="00C63F3C" w:rsidP="00C63F3C">
            <w:pPr>
              <w:pStyle w:val="TableParagraph"/>
              <w:spacing w:before="5"/>
              <w:ind w:left="0"/>
              <w:rPr>
                <w:rFonts w:ascii="Calibri"/>
                <w:i/>
                <w:lang w:val="ru-RU"/>
              </w:rPr>
            </w:pPr>
          </w:p>
          <w:p w:rsidR="00C63F3C" w:rsidRPr="00AA1372" w:rsidRDefault="00C63F3C" w:rsidP="00C63F3C">
            <w:pPr>
              <w:pStyle w:val="TableParagraph"/>
              <w:spacing w:line="253" w:lineRule="exact"/>
              <w:rPr>
                <w:rFonts w:ascii="Calibri" w:hAnsi="Calibri"/>
                <w:b/>
                <w:sz w:val="21"/>
              </w:rPr>
            </w:pPr>
            <w:r w:rsidRPr="00AA1372">
              <w:rPr>
                <w:rFonts w:ascii="Calibri" w:hAnsi="Calibri"/>
                <w:i/>
                <w:w w:val="115"/>
                <w:sz w:val="21"/>
              </w:rPr>
              <w:t>Starter</w:t>
            </w:r>
            <w:r w:rsidRPr="00AA1372">
              <w:rPr>
                <w:rFonts w:ascii="Calibri" w:hAnsi="Calibri"/>
                <w:i/>
                <w:spacing w:val="19"/>
                <w:w w:val="115"/>
                <w:sz w:val="21"/>
              </w:rPr>
              <w:t xml:space="preserve"> </w:t>
            </w:r>
            <w:r w:rsidRPr="00AA1372">
              <w:rPr>
                <w:rFonts w:ascii="Calibri" w:hAnsi="Calibri"/>
                <w:i/>
                <w:w w:val="115"/>
                <w:sz w:val="21"/>
              </w:rPr>
              <w:t>Unit</w:t>
            </w:r>
            <w:r w:rsidRPr="00AA1372">
              <w:rPr>
                <w:rFonts w:ascii="Calibri" w:hAnsi="Calibri"/>
                <w:i/>
                <w:spacing w:val="-28"/>
                <w:w w:val="115"/>
                <w:sz w:val="21"/>
              </w:rPr>
              <w:t xml:space="preserve"> </w:t>
            </w:r>
            <w:r w:rsidRPr="00AA1372">
              <w:rPr>
                <w:rFonts w:ascii="Calibri" w:hAnsi="Calibri"/>
                <w:i/>
                <w:w w:val="115"/>
                <w:sz w:val="21"/>
              </w:rPr>
              <w:t>—</w:t>
            </w:r>
            <w:r w:rsidRPr="00AA1372">
              <w:rPr>
                <w:rFonts w:ascii="Calibri" w:hAnsi="Calibri"/>
                <w:i/>
                <w:spacing w:val="-28"/>
                <w:w w:val="115"/>
                <w:sz w:val="21"/>
              </w:rPr>
              <w:t xml:space="preserve"> </w:t>
            </w:r>
            <w:r w:rsidRPr="00AA1372">
              <w:rPr>
                <w:rFonts w:ascii="Calibri" w:hAnsi="Calibri"/>
                <w:i/>
                <w:w w:val="115"/>
                <w:sz w:val="21"/>
              </w:rPr>
              <w:t>Round-up</w:t>
            </w:r>
            <w:r w:rsidRPr="00AA1372">
              <w:rPr>
                <w:rFonts w:ascii="Calibri" w:hAnsi="Calibri"/>
                <w:i/>
                <w:spacing w:val="20"/>
                <w:w w:val="115"/>
                <w:sz w:val="21"/>
              </w:rPr>
              <w:t xml:space="preserve"> </w:t>
            </w:r>
            <w:r w:rsidRPr="00AA1372">
              <w:rPr>
                <w:rFonts w:ascii="Calibri" w:hAnsi="Calibri"/>
                <w:i/>
                <w:w w:val="115"/>
                <w:sz w:val="21"/>
              </w:rPr>
              <w:t>lessons!</w:t>
            </w:r>
            <w:r w:rsidRPr="00AA1372">
              <w:rPr>
                <w:rFonts w:ascii="Calibri" w:hAnsi="Calibri"/>
                <w:i/>
                <w:spacing w:val="13"/>
                <w:w w:val="115"/>
                <w:sz w:val="21"/>
              </w:rPr>
              <w:t xml:space="preserve"> </w:t>
            </w:r>
            <w:r w:rsidRPr="00AA1372">
              <w:rPr>
                <w:rFonts w:ascii="Calibri" w:hAnsi="Calibri"/>
                <w:b/>
                <w:w w:val="115"/>
                <w:sz w:val="21"/>
              </w:rPr>
              <w:t>(2</w:t>
            </w:r>
            <w:r w:rsidRPr="00AA1372">
              <w:rPr>
                <w:rFonts w:ascii="Calibri" w:hAnsi="Calibri"/>
                <w:b/>
                <w:spacing w:val="-28"/>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50" w:lineRule="exact"/>
              <w:rPr>
                <w:rFonts w:ascii="Calibri" w:hAnsi="Calibri"/>
                <w:b/>
                <w:sz w:val="21"/>
              </w:rPr>
            </w:pPr>
            <w:r w:rsidRPr="00AA1372">
              <w:rPr>
                <w:rFonts w:ascii="Calibri" w:hAnsi="Calibri"/>
                <w:i/>
                <w:w w:val="115"/>
                <w:sz w:val="21"/>
              </w:rPr>
              <w:t>Module</w:t>
            </w:r>
            <w:r w:rsidRPr="00AA1372">
              <w:rPr>
                <w:rFonts w:ascii="Calibri" w:hAnsi="Calibri"/>
                <w:i/>
                <w:spacing w:val="28"/>
                <w:w w:val="115"/>
                <w:sz w:val="21"/>
              </w:rPr>
              <w:t xml:space="preserve"> </w:t>
            </w:r>
            <w:r w:rsidRPr="00AA1372">
              <w:rPr>
                <w:rFonts w:ascii="Calibri" w:hAnsi="Calibri"/>
                <w:i/>
                <w:w w:val="115"/>
                <w:sz w:val="21"/>
              </w:rPr>
              <w:t>6</w:t>
            </w:r>
            <w:r w:rsidRPr="00AA1372">
              <w:rPr>
                <w:rFonts w:ascii="Calibri" w:hAnsi="Calibri"/>
                <w:i/>
                <w:spacing w:val="-25"/>
                <w:w w:val="115"/>
                <w:sz w:val="21"/>
              </w:rPr>
              <w:t xml:space="preserve"> </w:t>
            </w:r>
            <w:r w:rsidRPr="00AA1372">
              <w:rPr>
                <w:rFonts w:ascii="Calibri" w:hAnsi="Calibri"/>
                <w:i/>
                <w:w w:val="115"/>
                <w:sz w:val="21"/>
              </w:rPr>
              <w:t>—</w:t>
            </w:r>
            <w:r w:rsidRPr="00AA1372">
              <w:rPr>
                <w:rFonts w:ascii="Calibri" w:hAnsi="Calibri"/>
                <w:i/>
                <w:spacing w:val="-24"/>
                <w:w w:val="115"/>
                <w:sz w:val="21"/>
              </w:rPr>
              <w:t xml:space="preserve"> </w:t>
            </w:r>
            <w:r w:rsidRPr="00AA1372">
              <w:rPr>
                <w:rFonts w:ascii="Calibri" w:hAnsi="Calibri"/>
                <w:i/>
                <w:w w:val="115"/>
                <w:sz w:val="21"/>
              </w:rPr>
              <w:t>Yumville</w:t>
            </w:r>
            <w:r w:rsidRPr="00AA1372">
              <w:rPr>
                <w:rFonts w:ascii="Calibri" w:hAnsi="Calibri"/>
                <w:i/>
                <w:spacing w:val="21"/>
                <w:w w:val="115"/>
                <w:sz w:val="21"/>
              </w:rPr>
              <w:t xml:space="preserve"> </w:t>
            </w:r>
            <w:r w:rsidRPr="00AA1372">
              <w:rPr>
                <w:rFonts w:ascii="Calibri" w:hAnsi="Calibri"/>
                <w:b/>
                <w:w w:val="115"/>
                <w:sz w:val="21"/>
              </w:rPr>
              <w:t>(1</w:t>
            </w:r>
            <w:r w:rsidRPr="00AA1372">
              <w:rPr>
                <w:rFonts w:ascii="Calibri" w:hAnsi="Calibri"/>
                <w:b/>
                <w:spacing w:val="-25"/>
                <w:w w:val="115"/>
                <w:sz w:val="21"/>
              </w:rPr>
              <w:t xml:space="preserve"> </w:t>
            </w:r>
            <w:r>
              <w:rPr>
                <w:rFonts w:ascii="Calibri" w:hAnsi="Calibri"/>
                <w:b/>
                <w:w w:val="115"/>
                <w:sz w:val="21"/>
              </w:rPr>
              <w:t>ч</w:t>
            </w:r>
            <w:r w:rsidRPr="00AA1372">
              <w:rPr>
                <w:rFonts w:ascii="Calibri" w:hAnsi="Calibri"/>
                <w:b/>
                <w:w w:val="115"/>
                <w:sz w:val="21"/>
              </w:rPr>
              <w:t>)</w:t>
            </w:r>
          </w:p>
          <w:p w:rsidR="00C63F3C" w:rsidRPr="00AA1372" w:rsidRDefault="00C63F3C" w:rsidP="00C63F3C">
            <w:pPr>
              <w:pStyle w:val="TableParagraph"/>
              <w:spacing w:line="253" w:lineRule="exact"/>
              <w:rPr>
                <w:rFonts w:ascii="Calibri" w:hAnsi="Calibri"/>
                <w:b/>
                <w:sz w:val="21"/>
              </w:rPr>
            </w:pPr>
            <w:r w:rsidRPr="00AA1372">
              <w:rPr>
                <w:rFonts w:ascii="Calibri" w:hAnsi="Calibri"/>
                <w:i/>
                <w:w w:val="115"/>
                <w:sz w:val="21"/>
              </w:rPr>
              <w:t>Module</w:t>
            </w:r>
            <w:r w:rsidRPr="00AA1372">
              <w:rPr>
                <w:rFonts w:ascii="Calibri" w:hAnsi="Calibri"/>
                <w:i/>
                <w:spacing w:val="28"/>
                <w:w w:val="115"/>
                <w:sz w:val="21"/>
              </w:rPr>
              <w:t xml:space="preserve"> </w:t>
            </w:r>
            <w:r w:rsidRPr="00AA1372">
              <w:rPr>
                <w:rFonts w:ascii="Calibri" w:hAnsi="Calibri"/>
                <w:i/>
                <w:w w:val="115"/>
                <w:sz w:val="21"/>
              </w:rPr>
              <w:t>10</w:t>
            </w:r>
            <w:r w:rsidRPr="00AA1372">
              <w:rPr>
                <w:rFonts w:ascii="Calibri" w:hAnsi="Calibri"/>
                <w:i/>
                <w:spacing w:val="-24"/>
                <w:w w:val="115"/>
                <w:sz w:val="21"/>
              </w:rPr>
              <w:t xml:space="preserve"> </w:t>
            </w:r>
            <w:r w:rsidRPr="00AA1372">
              <w:rPr>
                <w:rFonts w:ascii="Calibri" w:hAnsi="Calibri"/>
                <w:i/>
                <w:w w:val="115"/>
                <w:sz w:val="21"/>
              </w:rPr>
              <w:t>—</w:t>
            </w:r>
            <w:r w:rsidRPr="00AA1372">
              <w:rPr>
                <w:rFonts w:ascii="Calibri" w:hAnsi="Calibri"/>
                <w:i/>
                <w:spacing w:val="-25"/>
                <w:w w:val="115"/>
                <w:sz w:val="21"/>
              </w:rPr>
              <w:t xml:space="preserve"> </w:t>
            </w:r>
            <w:r w:rsidRPr="00AA1372">
              <w:rPr>
                <w:rFonts w:ascii="Calibri" w:hAnsi="Calibri"/>
                <w:i/>
                <w:w w:val="115"/>
                <w:sz w:val="21"/>
              </w:rPr>
              <w:t>Port</w:t>
            </w:r>
            <w:r w:rsidRPr="00AA1372">
              <w:rPr>
                <w:rFonts w:ascii="Calibri" w:hAnsi="Calibri"/>
                <w:i/>
                <w:spacing w:val="29"/>
                <w:w w:val="115"/>
                <w:sz w:val="21"/>
              </w:rPr>
              <w:t xml:space="preserve"> </w:t>
            </w:r>
            <w:r w:rsidRPr="00AA1372">
              <w:rPr>
                <w:rFonts w:ascii="Calibri" w:hAnsi="Calibri"/>
                <w:i/>
                <w:w w:val="115"/>
                <w:sz w:val="21"/>
              </w:rPr>
              <w:t>Fairy</w:t>
            </w:r>
            <w:r w:rsidRPr="00AA1372">
              <w:rPr>
                <w:rFonts w:ascii="Calibri" w:hAnsi="Calibri"/>
                <w:i/>
                <w:spacing w:val="21"/>
                <w:w w:val="115"/>
                <w:sz w:val="21"/>
              </w:rPr>
              <w:t xml:space="preserve"> </w:t>
            </w:r>
            <w:r w:rsidRPr="00AA1372">
              <w:rPr>
                <w:rFonts w:ascii="Calibri" w:hAnsi="Calibri"/>
                <w:b/>
                <w:w w:val="115"/>
                <w:sz w:val="21"/>
              </w:rPr>
              <w:t>(1</w:t>
            </w:r>
            <w:r w:rsidRPr="00AA1372">
              <w:rPr>
                <w:rFonts w:ascii="Calibri" w:hAnsi="Calibri"/>
                <w:b/>
                <w:spacing w:val="-25"/>
                <w:w w:val="115"/>
                <w:sz w:val="21"/>
              </w:rPr>
              <w:t xml:space="preserve"> </w:t>
            </w:r>
            <w:r>
              <w:rPr>
                <w:rFonts w:ascii="Calibri" w:hAnsi="Calibri"/>
                <w:b/>
                <w:w w:val="115"/>
                <w:sz w:val="21"/>
              </w:rPr>
              <w:t>ч</w:t>
            </w:r>
            <w:r w:rsidRPr="00AA1372">
              <w:rPr>
                <w:rFonts w:ascii="Calibri" w:hAnsi="Calibri"/>
                <w:b/>
                <w:w w:val="115"/>
                <w:sz w:val="21"/>
              </w:rPr>
              <w:t>)</w:t>
            </w:r>
          </w:p>
        </w:tc>
        <w:tc>
          <w:tcPr>
            <w:tcW w:w="6172" w:type="dxa"/>
            <w:tcBorders>
              <w:top w:val="nil"/>
            </w:tcBorders>
          </w:tcPr>
          <w:p w:rsidR="00C63F3C" w:rsidRPr="00AA1372" w:rsidRDefault="00C63F3C" w:rsidP="00C63F3C">
            <w:pPr>
              <w:pStyle w:val="TableParagraph"/>
              <w:spacing w:before="1"/>
              <w:ind w:left="0"/>
              <w:rPr>
                <w:rFonts w:ascii="Calibri"/>
                <w:i/>
              </w:rPr>
            </w:pPr>
          </w:p>
          <w:p w:rsidR="00C63F3C" w:rsidRPr="00C63F3C" w:rsidRDefault="00C63F3C" w:rsidP="00E50E3A">
            <w:pPr>
              <w:pStyle w:val="TableParagraph"/>
              <w:numPr>
                <w:ilvl w:val="0"/>
                <w:numId w:val="18"/>
              </w:numPr>
              <w:tabs>
                <w:tab w:val="left" w:pos="331"/>
              </w:tabs>
              <w:spacing w:line="151" w:lineRule="auto"/>
              <w:ind w:right="142" w:firstLine="0"/>
              <w:rPr>
                <w:sz w:val="21"/>
                <w:lang w:val="ru-RU"/>
              </w:rPr>
            </w:pPr>
            <w:r w:rsidRPr="00C63F3C">
              <w:rPr>
                <w:w w:val="110"/>
                <w:sz w:val="21"/>
                <w:lang w:val="ru-RU"/>
              </w:rPr>
              <w:t>Соблюдают</w:t>
            </w:r>
            <w:r w:rsidRPr="00C63F3C">
              <w:rPr>
                <w:spacing w:val="7"/>
                <w:w w:val="110"/>
                <w:sz w:val="21"/>
                <w:lang w:val="ru-RU"/>
              </w:rPr>
              <w:t xml:space="preserve"> </w:t>
            </w:r>
            <w:r w:rsidRPr="00C63F3C">
              <w:rPr>
                <w:w w:val="110"/>
                <w:sz w:val="21"/>
                <w:lang w:val="ru-RU"/>
              </w:rPr>
              <w:t>нормы</w:t>
            </w:r>
            <w:r w:rsidRPr="00C63F3C">
              <w:rPr>
                <w:spacing w:val="7"/>
                <w:w w:val="110"/>
                <w:sz w:val="21"/>
                <w:lang w:val="ru-RU"/>
              </w:rPr>
              <w:t xml:space="preserve"> </w:t>
            </w:r>
            <w:r w:rsidRPr="00C63F3C">
              <w:rPr>
                <w:w w:val="110"/>
                <w:sz w:val="21"/>
                <w:lang w:val="ru-RU"/>
              </w:rPr>
              <w:t>произношения</w:t>
            </w:r>
            <w:r w:rsidRPr="00C63F3C">
              <w:rPr>
                <w:spacing w:val="7"/>
                <w:w w:val="110"/>
                <w:sz w:val="21"/>
                <w:lang w:val="ru-RU"/>
              </w:rPr>
              <w:t xml:space="preserve"> </w:t>
            </w:r>
            <w:r w:rsidRPr="00C63F3C">
              <w:rPr>
                <w:w w:val="110"/>
                <w:sz w:val="21"/>
                <w:lang w:val="ru-RU"/>
              </w:rPr>
              <w:t>звуков</w:t>
            </w:r>
            <w:r w:rsidRPr="00C63F3C">
              <w:rPr>
                <w:spacing w:val="7"/>
                <w:w w:val="110"/>
                <w:sz w:val="21"/>
                <w:lang w:val="ru-RU"/>
              </w:rPr>
              <w:t xml:space="preserve"> </w:t>
            </w:r>
            <w:r w:rsidRPr="00C63F3C">
              <w:rPr>
                <w:w w:val="110"/>
                <w:sz w:val="21"/>
                <w:lang w:val="ru-RU"/>
              </w:rPr>
              <w:t>английского</w:t>
            </w:r>
            <w:r w:rsidRPr="00C63F3C">
              <w:rPr>
                <w:spacing w:val="-55"/>
                <w:w w:val="110"/>
                <w:sz w:val="21"/>
                <w:lang w:val="ru-RU"/>
              </w:rPr>
              <w:t xml:space="preserve"> </w:t>
            </w:r>
            <w:r w:rsidRPr="00C63F3C">
              <w:rPr>
                <w:w w:val="110"/>
                <w:sz w:val="21"/>
                <w:lang w:val="ru-RU"/>
              </w:rPr>
              <w:t>языка</w:t>
            </w:r>
            <w:r w:rsidRPr="00C63F3C">
              <w:rPr>
                <w:spacing w:val="35"/>
                <w:w w:val="110"/>
                <w:sz w:val="21"/>
                <w:lang w:val="ru-RU"/>
              </w:rPr>
              <w:t xml:space="preserve"> </w:t>
            </w:r>
            <w:r w:rsidRPr="00C63F3C">
              <w:rPr>
                <w:w w:val="110"/>
                <w:sz w:val="21"/>
                <w:lang w:val="ru-RU"/>
              </w:rPr>
              <w:t>в</w:t>
            </w:r>
            <w:r w:rsidRPr="00C63F3C">
              <w:rPr>
                <w:spacing w:val="36"/>
                <w:w w:val="110"/>
                <w:sz w:val="21"/>
                <w:lang w:val="ru-RU"/>
              </w:rPr>
              <w:t xml:space="preserve"> </w:t>
            </w:r>
            <w:r w:rsidRPr="00C63F3C">
              <w:rPr>
                <w:w w:val="110"/>
                <w:sz w:val="21"/>
                <w:lang w:val="ru-RU"/>
              </w:rPr>
              <w:t>чтении</w:t>
            </w:r>
            <w:r w:rsidRPr="00C63F3C">
              <w:rPr>
                <w:spacing w:val="36"/>
                <w:w w:val="110"/>
                <w:sz w:val="21"/>
                <w:lang w:val="ru-RU"/>
              </w:rPr>
              <w:t xml:space="preserve"> </w:t>
            </w:r>
            <w:r w:rsidRPr="00C63F3C">
              <w:rPr>
                <w:w w:val="110"/>
                <w:sz w:val="21"/>
                <w:lang w:val="ru-RU"/>
              </w:rPr>
              <w:t>вслух</w:t>
            </w:r>
            <w:r w:rsidRPr="00C63F3C">
              <w:rPr>
                <w:spacing w:val="36"/>
                <w:w w:val="110"/>
                <w:sz w:val="21"/>
                <w:lang w:val="ru-RU"/>
              </w:rPr>
              <w:t xml:space="preserve"> </w:t>
            </w:r>
            <w:r w:rsidRPr="00C63F3C">
              <w:rPr>
                <w:w w:val="110"/>
                <w:sz w:val="21"/>
                <w:lang w:val="ru-RU"/>
              </w:rPr>
              <w:t>и</w:t>
            </w:r>
            <w:r w:rsidRPr="00C63F3C">
              <w:rPr>
                <w:spacing w:val="35"/>
                <w:w w:val="110"/>
                <w:sz w:val="21"/>
                <w:lang w:val="ru-RU"/>
              </w:rPr>
              <w:t xml:space="preserve"> </w:t>
            </w:r>
            <w:r w:rsidRPr="00C63F3C">
              <w:rPr>
                <w:w w:val="110"/>
                <w:sz w:val="21"/>
                <w:lang w:val="ru-RU"/>
              </w:rPr>
              <w:t>устной</w:t>
            </w:r>
            <w:r w:rsidRPr="00C63F3C">
              <w:rPr>
                <w:spacing w:val="36"/>
                <w:w w:val="110"/>
                <w:sz w:val="21"/>
                <w:lang w:val="ru-RU"/>
              </w:rPr>
              <w:t xml:space="preserve"> </w:t>
            </w:r>
            <w:r w:rsidRPr="00C63F3C">
              <w:rPr>
                <w:w w:val="110"/>
                <w:sz w:val="21"/>
                <w:lang w:val="ru-RU"/>
              </w:rPr>
              <w:t>речи</w:t>
            </w:r>
            <w:r w:rsidRPr="00C63F3C">
              <w:rPr>
                <w:spacing w:val="36"/>
                <w:w w:val="110"/>
                <w:sz w:val="21"/>
                <w:lang w:val="ru-RU"/>
              </w:rPr>
              <w:t xml:space="preserve"> </w:t>
            </w:r>
            <w:r w:rsidRPr="00C63F3C">
              <w:rPr>
                <w:w w:val="110"/>
                <w:sz w:val="21"/>
                <w:lang w:val="ru-RU"/>
              </w:rPr>
              <w:t>и</w:t>
            </w:r>
            <w:r w:rsidRPr="00C63F3C">
              <w:rPr>
                <w:spacing w:val="36"/>
                <w:w w:val="110"/>
                <w:sz w:val="21"/>
                <w:lang w:val="ru-RU"/>
              </w:rPr>
              <w:t xml:space="preserve"> </w:t>
            </w:r>
            <w:r w:rsidRPr="00C63F3C">
              <w:rPr>
                <w:w w:val="110"/>
                <w:sz w:val="21"/>
                <w:lang w:val="ru-RU"/>
              </w:rPr>
              <w:t>корректно</w:t>
            </w:r>
            <w:r w:rsidRPr="00C63F3C">
              <w:rPr>
                <w:spacing w:val="35"/>
                <w:w w:val="110"/>
                <w:sz w:val="21"/>
                <w:lang w:val="ru-RU"/>
              </w:rPr>
              <w:t xml:space="preserve"> </w:t>
            </w:r>
            <w:r w:rsidRPr="00C63F3C">
              <w:rPr>
                <w:w w:val="110"/>
                <w:sz w:val="21"/>
                <w:lang w:val="ru-RU"/>
              </w:rPr>
              <w:t>произ-</w:t>
            </w:r>
          </w:p>
          <w:p w:rsidR="00C63F3C" w:rsidRPr="00C63F3C" w:rsidRDefault="00C63F3C" w:rsidP="00C63F3C">
            <w:pPr>
              <w:pStyle w:val="TableParagraph"/>
              <w:spacing w:before="26" w:line="249" w:lineRule="auto"/>
              <w:ind w:right="137"/>
              <w:rPr>
                <w:sz w:val="21"/>
                <w:lang w:val="ru-RU"/>
              </w:rPr>
            </w:pPr>
            <w:r w:rsidRPr="00C63F3C">
              <w:rPr>
                <w:w w:val="110"/>
                <w:sz w:val="21"/>
                <w:lang w:val="ru-RU"/>
              </w:rPr>
              <w:t>носят</w:t>
            </w:r>
            <w:r w:rsidRPr="00C63F3C">
              <w:rPr>
                <w:spacing w:val="19"/>
                <w:w w:val="110"/>
                <w:sz w:val="21"/>
                <w:lang w:val="ru-RU"/>
              </w:rPr>
              <w:t xml:space="preserve"> </w:t>
            </w:r>
            <w:r w:rsidRPr="00C63F3C">
              <w:rPr>
                <w:w w:val="110"/>
                <w:sz w:val="21"/>
                <w:lang w:val="ru-RU"/>
              </w:rPr>
              <w:t>предложения</w:t>
            </w:r>
            <w:r w:rsidRPr="00C63F3C">
              <w:rPr>
                <w:spacing w:val="20"/>
                <w:w w:val="110"/>
                <w:sz w:val="21"/>
                <w:lang w:val="ru-RU"/>
              </w:rPr>
              <w:t xml:space="preserve"> </w:t>
            </w:r>
            <w:r w:rsidRPr="00C63F3C">
              <w:rPr>
                <w:w w:val="110"/>
                <w:sz w:val="21"/>
                <w:lang w:val="ru-RU"/>
              </w:rPr>
              <w:t>с</w:t>
            </w:r>
            <w:r w:rsidRPr="00C63F3C">
              <w:rPr>
                <w:spacing w:val="19"/>
                <w:w w:val="110"/>
                <w:sz w:val="21"/>
                <w:lang w:val="ru-RU"/>
              </w:rPr>
              <w:t xml:space="preserve"> </w:t>
            </w:r>
            <w:r w:rsidRPr="00C63F3C">
              <w:rPr>
                <w:w w:val="110"/>
                <w:sz w:val="21"/>
                <w:lang w:val="ru-RU"/>
              </w:rPr>
              <w:t>точки</w:t>
            </w:r>
            <w:r w:rsidRPr="00C63F3C">
              <w:rPr>
                <w:spacing w:val="20"/>
                <w:w w:val="110"/>
                <w:sz w:val="21"/>
                <w:lang w:val="ru-RU"/>
              </w:rPr>
              <w:t xml:space="preserve"> </w:t>
            </w:r>
            <w:r w:rsidRPr="00C63F3C">
              <w:rPr>
                <w:w w:val="110"/>
                <w:sz w:val="21"/>
                <w:lang w:val="ru-RU"/>
              </w:rPr>
              <w:t>зрения</w:t>
            </w:r>
            <w:r w:rsidRPr="00C63F3C">
              <w:rPr>
                <w:spacing w:val="19"/>
                <w:w w:val="110"/>
                <w:sz w:val="21"/>
                <w:lang w:val="ru-RU"/>
              </w:rPr>
              <w:t xml:space="preserve"> </w:t>
            </w:r>
            <w:r w:rsidRPr="00C63F3C">
              <w:rPr>
                <w:w w:val="110"/>
                <w:sz w:val="21"/>
                <w:lang w:val="ru-RU"/>
              </w:rPr>
              <w:t>их</w:t>
            </w:r>
            <w:r w:rsidRPr="00C63F3C">
              <w:rPr>
                <w:spacing w:val="20"/>
                <w:w w:val="110"/>
                <w:sz w:val="21"/>
                <w:lang w:val="ru-RU"/>
              </w:rPr>
              <w:t xml:space="preserve"> </w:t>
            </w:r>
            <w:r w:rsidRPr="00C63F3C">
              <w:rPr>
                <w:w w:val="110"/>
                <w:sz w:val="21"/>
                <w:lang w:val="ru-RU"/>
              </w:rPr>
              <w:t>ритмико-интонац</w:t>
            </w:r>
            <w:proofErr w:type="gramStart"/>
            <w:r w:rsidRPr="00C63F3C">
              <w:rPr>
                <w:w w:val="110"/>
                <w:sz w:val="21"/>
                <w:lang w:val="ru-RU"/>
              </w:rPr>
              <w:t>и-</w:t>
            </w:r>
            <w:proofErr w:type="gramEnd"/>
            <w:r w:rsidRPr="00C63F3C">
              <w:rPr>
                <w:spacing w:val="-55"/>
                <w:w w:val="110"/>
                <w:sz w:val="21"/>
                <w:lang w:val="ru-RU"/>
              </w:rPr>
              <w:t xml:space="preserve"> </w:t>
            </w:r>
            <w:r w:rsidRPr="00C63F3C">
              <w:rPr>
                <w:w w:val="115"/>
                <w:sz w:val="21"/>
                <w:lang w:val="ru-RU"/>
              </w:rPr>
              <w:t>онных</w:t>
            </w:r>
            <w:r w:rsidRPr="00C63F3C">
              <w:rPr>
                <w:spacing w:val="5"/>
                <w:w w:val="115"/>
                <w:sz w:val="21"/>
                <w:lang w:val="ru-RU"/>
              </w:rPr>
              <w:t xml:space="preserve"> </w:t>
            </w:r>
            <w:r w:rsidRPr="00C63F3C">
              <w:rPr>
                <w:w w:val="115"/>
                <w:sz w:val="21"/>
                <w:lang w:val="ru-RU"/>
              </w:rPr>
              <w:t>особенностей.</w:t>
            </w:r>
          </w:p>
          <w:p w:rsidR="00C63F3C" w:rsidRPr="00C63F3C" w:rsidRDefault="00C63F3C" w:rsidP="00E50E3A">
            <w:pPr>
              <w:pStyle w:val="TableParagraph"/>
              <w:numPr>
                <w:ilvl w:val="0"/>
                <w:numId w:val="18"/>
              </w:numPr>
              <w:tabs>
                <w:tab w:val="left" w:pos="331"/>
              </w:tabs>
              <w:spacing w:before="104" w:line="151" w:lineRule="auto"/>
              <w:ind w:right="142" w:firstLine="0"/>
              <w:rPr>
                <w:sz w:val="21"/>
                <w:lang w:val="ru-RU"/>
              </w:rPr>
            </w:pPr>
            <w:r w:rsidRPr="00C63F3C">
              <w:rPr>
                <w:w w:val="110"/>
                <w:sz w:val="21"/>
                <w:lang w:val="ru-RU"/>
              </w:rPr>
              <w:t>Вербально</w:t>
            </w:r>
            <w:r w:rsidRPr="00C63F3C">
              <w:rPr>
                <w:spacing w:val="35"/>
                <w:w w:val="110"/>
                <w:sz w:val="21"/>
                <w:lang w:val="ru-RU"/>
              </w:rPr>
              <w:t xml:space="preserve"> </w:t>
            </w:r>
            <w:r w:rsidRPr="00C63F3C">
              <w:rPr>
                <w:w w:val="110"/>
                <w:sz w:val="21"/>
                <w:lang w:val="ru-RU"/>
              </w:rPr>
              <w:t>или</w:t>
            </w:r>
            <w:r w:rsidRPr="00C63F3C">
              <w:rPr>
                <w:spacing w:val="36"/>
                <w:w w:val="110"/>
                <w:sz w:val="21"/>
                <w:lang w:val="ru-RU"/>
              </w:rPr>
              <w:t xml:space="preserve"> </w:t>
            </w:r>
            <w:r w:rsidRPr="00C63F3C">
              <w:rPr>
                <w:w w:val="110"/>
                <w:sz w:val="21"/>
                <w:lang w:val="ru-RU"/>
              </w:rPr>
              <w:t>невербально</w:t>
            </w:r>
            <w:r w:rsidRPr="00C63F3C">
              <w:rPr>
                <w:spacing w:val="36"/>
                <w:w w:val="110"/>
                <w:sz w:val="21"/>
                <w:lang w:val="ru-RU"/>
              </w:rPr>
              <w:t xml:space="preserve"> </w:t>
            </w:r>
            <w:r w:rsidRPr="00C63F3C">
              <w:rPr>
                <w:w w:val="110"/>
                <w:sz w:val="21"/>
                <w:lang w:val="ru-RU"/>
              </w:rPr>
              <w:t>выражают</w:t>
            </w:r>
            <w:r w:rsidRPr="00C63F3C">
              <w:rPr>
                <w:spacing w:val="36"/>
                <w:w w:val="110"/>
                <w:sz w:val="21"/>
                <w:lang w:val="ru-RU"/>
              </w:rPr>
              <w:t xml:space="preserve"> </w:t>
            </w:r>
            <w:r w:rsidRPr="00C63F3C">
              <w:rPr>
                <w:w w:val="110"/>
                <w:sz w:val="21"/>
                <w:lang w:val="ru-RU"/>
              </w:rPr>
              <w:t>своё</w:t>
            </w:r>
            <w:r w:rsidRPr="00C63F3C">
              <w:rPr>
                <w:spacing w:val="36"/>
                <w:w w:val="110"/>
                <w:sz w:val="21"/>
                <w:lang w:val="ru-RU"/>
              </w:rPr>
              <w:t xml:space="preserve"> </w:t>
            </w:r>
            <w:r w:rsidRPr="00C63F3C">
              <w:rPr>
                <w:w w:val="110"/>
                <w:sz w:val="21"/>
                <w:lang w:val="ru-RU"/>
              </w:rPr>
              <w:t>отношение</w:t>
            </w:r>
            <w:r w:rsidRPr="00C63F3C">
              <w:rPr>
                <w:spacing w:val="-55"/>
                <w:w w:val="110"/>
                <w:sz w:val="21"/>
                <w:lang w:val="ru-RU"/>
              </w:rPr>
              <w:t xml:space="preserve"> </w:t>
            </w:r>
            <w:r w:rsidRPr="00C63F3C">
              <w:rPr>
                <w:w w:val="110"/>
                <w:sz w:val="21"/>
                <w:lang w:val="ru-RU"/>
              </w:rPr>
              <w:t>к</w:t>
            </w:r>
            <w:r w:rsidRPr="00C63F3C">
              <w:rPr>
                <w:spacing w:val="8"/>
                <w:w w:val="110"/>
                <w:sz w:val="21"/>
                <w:lang w:val="ru-RU"/>
              </w:rPr>
              <w:t xml:space="preserve"> </w:t>
            </w:r>
            <w:r w:rsidRPr="00C63F3C">
              <w:rPr>
                <w:w w:val="110"/>
                <w:sz w:val="21"/>
                <w:lang w:val="ru-RU"/>
              </w:rPr>
              <w:t>действию.</w:t>
            </w:r>
          </w:p>
          <w:p w:rsidR="00C63F3C" w:rsidRPr="00C63F3C" w:rsidRDefault="00C63F3C" w:rsidP="00E50E3A">
            <w:pPr>
              <w:pStyle w:val="TableParagraph"/>
              <w:numPr>
                <w:ilvl w:val="0"/>
                <w:numId w:val="18"/>
              </w:numPr>
              <w:tabs>
                <w:tab w:val="left" w:pos="331"/>
              </w:tabs>
              <w:spacing w:before="132" w:line="151" w:lineRule="auto"/>
              <w:ind w:right="142" w:firstLine="0"/>
              <w:rPr>
                <w:sz w:val="21"/>
                <w:lang w:val="ru-RU"/>
              </w:rPr>
            </w:pPr>
            <w:r w:rsidRPr="00C63F3C">
              <w:rPr>
                <w:w w:val="110"/>
                <w:sz w:val="21"/>
                <w:lang w:val="ru-RU"/>
              </w:rPr>
              <w:t>Употребляют</w:t>
            </w:r>
            <w:r w:rsidRPr="00C63F3C">
              <w:rPr>
                <w:spacing w:val="17"/>
                <w:w w:val="110"/>
                <w:sz w:val="21"/>
                <w:lang w:val="ru-RU"/>
              </w:rPr>
              <w:t xml:space="preserve"> </w:t>
            </w:r>
            <w:r w:rsidRPr="00C63F3C">
              <w:rPr>
                <w:w w:val="110"/>
                <w:sz w:val="21"/>
                <w:lang w:val="ru-RU"/>
              </w:rPr>
              <w:t>побудительные</w:t>
            </w:r>
            <w:r w:rsidRPr="00C63F3C">
              <w:rPr>
                <w:spacing w:val="17"/>
                <w:w w:val="110"/>
                <w:sz w:val="21"/>
                <w:lang w:val="ru-RU"/>
              </w:rPr>
              <w:t xml:space="preserve"> </w:t>
            </w:r>
            <w:r w:rsidRPr="00C63F3C">
              <w:rPr>
                <w:w w:val="110"/>
                <w:sz w:val="21"/>
                <w:lang w:val="ru-RU"/>
              </w:rPr>
              <w:t>предложения</w:t>
            </w:r>
            <w:r w:rsidRPr="00C63F3C">
              <w:rPr>
                <w:spacing w:val="17"/>
                <w:w w:val="110"/>
                <w:sz w:val="21"/>
                <w:lang w:val="ru-RU"/>
              </w:rPr>
              <w:t xml:space="preserve"> </w:t>
            </w:r>
            <w:r w:rsidRPr="00C63F3C">
              <w:rPr>
                <w:w w:val="110"/>
                <w:sz w:val="21"/>
                <w:lang w:val="ru-RU"/>
              </w:rPr>
              <w:t>в</w:t>
            </w:r>
            <w:r w:rsidRPr="00C63F3C">
              <w:rPr>
                <w:spacing w:val="17"/>
                <w:w w:val="110"/>
                <w:sz w:val="21"/>
                <w:lang w:val="ru-RU"/>
              </w:rPr>
              <w:t xml:space="preserve"> </w:t>
            </w:r>
            <w:r w:rsidRPr="00C63F3C">
              <w:rPr>
                <w:w w:val="110"/>
                <w:sz w:val="21"/>
                <w:lang w:val="ru-RU"/>
              </w:rPr>
              <w:t>утверд</w:t>
            </w:r>
            <w:proofErr w:type="gramStart"/>
            <w:r w:rsidRPr="00C63F3C">
              <w:rPr>
                <w:w w:val="110"/>
                <w:sz w:val="21"/>
                <w:lang w:val="ru-RU"/>
              </w:rPr>
              <w:t>и-</w:t>
            </w:r>
            <w:proofErr w:type="gramEnd"/>
            <w:r w:rsidRPr="00C63F3C">
              <w:rPr>
                <w:spacing w:val="-55"/>
                <w:w w:val="110"/>
                <w:sz w:val="21"/>
                <w:lang w:val="ru-RU"/>
              </w:rPr>
              <w:t xml:space="preserve"> </w:t>
            </w:r>
            <w:r w:rsidRPr="00C63F3C">
              <w:rPr>
                <w:w w:val="110"/>
                <w:sz w:val="21"/>
                <w:lang w:val="ru-RU"/>
              </w:rPr>
              <w:t>тельной</w:t>
            </w:r>
            <w:r w:rsidRPr="00C63F3C">
              <w:rPr>
                <w:spacing w:val="9"/>
                <w:w w:val="110"/>
                <w:sz w:val="21"/>
                <w:lang w:val="ru-RU"/>
              </w:rPr>
              <w:t xml:space="preserve"> </w:t>
            </w:r>
            <w:r w:rsidRPr="00C63F3C">
              <w:rPr>
                <w:w w:val="110"/>
                <w:sz w:val="21"/>
                <w:lang w:val="ru-RU"/>
              </w:rPr>
              <w:t>и</w:t>
            </w:r>
            <w:r w:rsidRPr="00C63F3C">
              <w:rPr>
                <w:spacing w:val="10"/>
                <w:w w:val="110"/>
                <w:sz w:val="21"/>
                <w:lang w:val="ru-RU"/>
              </w:rPr>
              <w:t xml:space="preserve"> </w:t>
            </w:r>
            <w:r w:rsidRPr="00C63F3C">
              <w:rPr>
                <w:w w:val="110"/>
                <w:sz w:val="21"/>
                <w:lang w:val="ru-RU"/>
              </w:rPr>
              <w:t>отрицательной</w:t>
            </w:r>
            <w:r w:rsidRPr="00C63F3C">
              <w:rPr>
                <w:spacing w:val="10"/>
                <w:w w:val="110"/>
                <w:sz w:val="21"/>
                <w:lang w:val="ru-RU"/>
              </w:rPr>
              <w:t xml:space="preserve"> </w:t>
            </w:r>
            <w:r w:rsidRPr="00C63F3C">
              <w:rPr>
                <w:w w:val="110"/>
                <w:sz w:val="21"/>
                <w:lang w:val="ru-RU"/>
              </w:rPr>
              <w:t>форме.</w:t>
            </w:r>
          </w:p>
          <w:p w:rsidR="00C63F3C" w:rsidRPr="00C63F3C" w:rsidRDefault="00C63F3C" w:rsidP="00E50E3A">
            <w:pPr>
              <w:pStyle w:val="TableParagraph"/>
              <w:numPr>
                <w:ilvl w:val="0"/>
                <w:numId w:val="18"/>
              </w:numPr>
              <w:tabs>
                <w:tab w:val="left" w:pos="331"/>
              </w:tabs>
              <w:spacing w:before="132" w:line="151" w:lineRule="auto"/>
              <w:ind w:right="142" w:firstLine="0"/>
              <w:rPr>
                <w:sz w:val="21"/>
                <w:lang w:val="ru-RU"/>
              </w:rPr>
            </w:pPr>
            <w:r w:rsidRPr="00C63F3C">
              <w:rPr>
                <w:w w:val="110"/>
                <w:sz w:val="21"/>
                <w:lang w:val="ru-RU"/>
              </w:rPr>
              <w:t>Воспроизводят</w:t>
            </w:r>
            <w:r w:rsidRPr="00C63F3C">
              <w:rPr>
                <w:spacing w:val="33"/>
                <w:w w:val="110"/>
                <w:sz w:val="21"/>
                <w:lang w:val="ru-RU"/>
              </w:rPr>
              <w:t xml:space="preserve"> </w:t>
            </w:r>
            <w:r w:rsidRPr="00C63F3C">
              <w:rPr>
                <w:w w:val="110"/>
                <w:sz w:val="21"/>
                <w:lang w:val="ru-RU"/>
              </w:rPr>
              <w:t>основные</w:t>
            </w:r>
            <w:r w:rsidRPr="00C63F3C">
              <w:rPr>
                <w:spacing w:val="34"/>
                <w:w w:val="110"/>
                <w:sz w:val="21"/>
                <w:lang w:val="ru-RU"/>
              </w:rPr>
              <w:t xml:space="preserve"> </w:t>
            </w:r>
            <w:r w:rsidRPr="00C63F3C">
              <w:rPr>
                <w:w w:val="110"/>
                <w:sz w:val="21"/>
                <w:lang w:val="ru-RU"/>
              </w:rPr>
              <w:t>коммуникативные</w:t>
            </w:r>
            <w:r w:rsidRPr="00C63F3C">
              <w:rPr>
                <w:spacing w:val="33"/>
                <w:w w:val="110"/>
                <w:sz w:val="21"/>
                <w:lang w:val="ru-RU"/>
              </w:rPr>
              <w:t xml:space="preserve"> </w:t>
            </w:r>
            <w:r w:rsidRPr="00C63F3C">
              <w:rPr>
                <w:w w:val="110"/>
                <w:sz w:val="21"/>
                <w:lang w:val="ru-RU"/>
              </w:rPr>
              <w:t>типы</w:t>
            </w:r>
            <w:r w:rsidRPr="00C63F3C">
              <w:rPr>
                <w:spacing w:val="34"/>
                <w:w w:val="110"/>
                <w:sz w:val="21"/>
                <w:lang w:val="ru-RU"/>
              </w:rPr>
              <w:t xml:space="preserve"> </w:t>
            </w:r>
            <w:r w:rsidRPr="00C63F3C">
              <w:rPr>
                <w:w w:val="110"/>
                <w:sz w:val="21"/>
                <w:lang w:val="ru-RU"/>
              </w:rPr>
              <w:t>пре</w:t>
            </w:r>
            <w:proofErr w:type="gramStart"/>
            <w:r w:rsidRPr="00C63F3C">
              <w:rPr>
                <w:w w:val="110"/>
                <w:sz w:val="21"/>
                <w:lang w:val="ru-RU"/>
              </w:rPr>
              <w:t>д-</w:t>
            </w:r>
            <w:proofErr w:type="gramEnd"/>
            <w:r w:rsidRPr="00C63F3C">
              <w:rPr>
                <w:spacing w:val="-55"/>
                <w:w w:val="110"/>
                <w:sz w:val="21"/>
                <w:lang w:val="ru-RU"/>
              </w:rPr>
              <w:t xml:space="preserve"> </w:t>
            </w:r>
            <w:r w:rsidRPr="00C63F3C">
              <w:rPr>
                <w:w w:val="110"/>
                <w:sz w:val="21"/>
                <w:lang w:val="ru-RU"/>
              </w:rPr>
              <w:t>ложений</w:t>
            </w:r>
            <w:r w:rsidRPr="00C63F3C">
              <w:rPr>
                <w:spacing w:val="9"/>
                <w:w w:val="110"/>
                <w:sz w:val="21"/>
                <w:lang w:val="ru-RU"/>
              </w:rPr>
              <w:t xml:space="preserve"> </w:t>
            </w:r>
            <w:r w:rsidRPr="00C63F3C">
              <w:rPr>
                <w:w w:val="110"/>
                <w:sz w:val="21"/>
                <w:lang w:val="ru-RU"/>
              </w:rPr>
              <w:t>на</w:t>
            </w:r>
            <w:r w:rsidRPr="00C63F3C">
              <w:rPr>
                <w:spacing w:val="10"/>
                <w:w w:val="110"/>
                <w:sz w:val="21"/>
                <w:lang w:val="ru-RU"/>
              </w:rPr>
              <w:t xml:space="preserve"> </w:t>
            </w:r>
            <w:r w:rsidRPr="00C63F3C">
              <w:rPr>
                <w:w w:val="110"/>
                <w:sz w:val="21"/>
                <w:lang w:val="ru-RU"/>
              </w:rPr>
              <w:t>основе</w:t>
            </w:r>
            <w:r w:rsidRPr="00C63F3C">
              <w:rPr>
                <w:spacing w:val="10"/>
                <w:w w:val="110"/>
                <w:sz w:val="21"/>
                <w:lang w:val="ru-RU"/>
              </w:rPr>
              <w:t xml:space="preserve"> </w:t>
            </w:r>
            <w:r w:rsidRPr="00C63F3C">
              <w:rPr>
                <w:w w:val="110"/>
                <w:sz w:val="21"/>
                <w:lang w:val="ru-RU"/>
              </w:rPr>
              <w:t>речевых</w:t>
            </w:r>
            <w:r w:rsidRPr="00C63F3C">
              <w:rPr>
                <w:spacing w:val="10"/>
                <w:w w:val="110"/>
                <w:sz w:val="21"/>
                <w:lang w:val="ru-RU"/>
              </w:rPr>
              <w:t xml:space="preserve"> </w:t>
            </w:r>
            <w:r w:rsidRPr="00C63F3C">
              <w:rPr>
                <w:w w:val="110"/>
                <w:sz w:val="21"/>
                <w:lang w:val="ru-RU"/>
              </w:rPr>
              <w:t>образцов.</w:t>
            </w:r>
          </w:p>
          <w:p w:rsidR="00C63F3C" w:rsidRPr="00C63F3C" w:rsidRDefault="00C63F3C" w:rsidP="00E50E3A">
            <w:pPr>
              <w:pStyle w:val="TableParagraph"/>
              <w:numPr>
                <w:ilvl w:val="0"/>
                <w:numId w:val="18"/>
              </w:numPr>
              <w:tabs>
                <w:tab w:val="left" w:pos="331"/>
              </w:tabs>
              <w:spacing w:before="133" w:line="151" w:lineRule="auto"/>
              <w:ind w:right="142" w:firstLine="0"/>
              <w:rPr>
                <w:sz w:val="21"/>
                <w:lang w:val="ru-RU"/>
              </w:rPr>
            </w:pPr>
            <w:r w:rsidRPr="00C63F3C">
              <w:rPr>
                <w:w w:val="110"/>
                <w:sz w:val="21"/>
                <w:lang w:val="ru-RU"/>
              </w:rPr>
              <w:t>Используют</w:t>
            </w:r>
            <w:r w:rsidRPr="00C63F3C">
              <w:rPr>
                <w:spacing w:val="3"/>
                <w:w w:val="110"/>
                <w:sz w:val="21"/>
                <w:lang w:val="ru-RU"/>
              </w:rPr>
              <w:t xml:space="preserve"> </w:t>
            </w:r>
            <w:r w:rsidRPr="00C63F3C">
              <w:rPr>
                <w:w w:val="110"/>
                <w:sz w:val="21"/>
                <w:lang w:val="ru-RU"/>
              </w:rPr>
              <w:t>мимику</w:t>
            </w:r>
            <w:r w:rsidRPr="00C63F3C">
              <w:rPr>
                <w:spacing w:val="4"/>
                <w:w w:val="110"/>
                <w:sz w:val="21"/>
                <w:lang w:val="ru-RU"/>
              </w:rPr>
              <w:t xml:space="preserve"> </w:t>
            </w:r>
            <w:r w:rsidRPr="00C63F3C">
              <w:rPr>
                <w:w w:val="110"/>
                <w:sz w:val="21"/>
                <w:lang w:val="ru-RU"/>
              </w:rPr>
              <w:t>и</w:t>
            </w:r>
            <w:r w:rsidRPr="00C63F3C">
              <w:rPr>
                <w:spacing w:val="3"/>
                <w:w w:val="110"/>
                <w:sz w:val="21"/>
                <w:lang w:val="ru-RU"/>
              </w:rPr>
              <w:t xml:space="preserve"> </w:t>
            </w:r>
            <w:r w:rsidRPr="00C63F3C">
              <w:rPr>
                <w:w w:val="110"/>
                <w:sz w:val="21"/>
                <w:lang w:val="ru-RU"/>
              </w:rPr>
              <w:t>жесты</w:t>
            </w:r>
            <w:r w:rsidRPr="00C63F3C">
              <w:rPr>
                <w:spacing w:val="4"/>
                <w:w w:val="110"/>
                <w:sz w:val="21"/>
                <w:lang w:val="ru-RU"/>
              </w:rPr>
              <w:t xml:space="preserve"> </w:t>
            </w:r>
            <w:r w:rsidRPr="00C63F3C">
              <w:rPr>
                <w:w w:val="110"/>
                <w:sz w:val="21"/>
                <w:lang w:val="ru-RU"/>
              </w:rPr>
              <w:t>в</w:t>
            </w:r>
            <w:r w:rsidRPr="00C63F3C">
              <w:rPr>
                <w:spacing w:val="3"/>
                <w:w w:val="110"/>
                <w:sz w:val="21"/>
                <w:lang w:val="ru-RU"/>
              </w:rPr>
              <w:t xml:space="preserve"> </w:t>
            </w:r>
            <w:r w:rsidRPr="00C63F3C">
              <w:rPr>
                <w:w w:val="110"/>
                <w:sz w:val="21"/>
                <w:lang w:val="ru-RU"/>
              </w:rPr>
              <w:t>случаях,</w:t>
            </w:r>
            <w:r w:rsidRPr="00C63F3C">
              <w:rPr>
                <w:spacing w:val="4"/>
                <w:w w:val="110"/>
                <w:sz w:val="21"/>
                <w:lang w:val="ru-RU"/>
              </w:rPr>
              <w:t xml:space="preserve"> </w:t>
            </w:r>
            <w:r w:rsidRPr="00C63F3C">
              <w:rPr>
                <w:w w:val="110"/>
                <w:sz w:val="21"/>
                <w:lang w:val="ru-RU"/>
              </w:rPr>
              <w:t>когда</w:t>
            </w:r>
            <w:r w:rsidRPr="00C63F3C">
              <w:rPr>
                <w:spacing w:val="4"/>
                <w:w w:val="110"/>
                <w:sz w:val="21"/>
                <w:lang w:val="ru-RU"/>
              </w:rPr>
              <w:t xml:space="preserve"> </w:t>
            </w:r>
            <w:r w:rsidRPr="00C63F3C">
              <w:rPr>
                <w:w w:val="110"/>
                <w:sz w:val="21"/>
                <w:lang w:val="ru-RU"/>
              </w:rPr>
              <w:t>не</w:t>
            </w:r>
            <w:r w:rsidRPr="00C63F3C">
              <w:rPr>
                <w:spacing w:val="3"/>
                <w:w w:val="110"/>
                <w:sz w:val="21"/>
                <w:lang w:val="ru-RU"/>
              </w:rPr>
              <w:t xml:space="preserve"> </w:t>
            </w:r>
            <w:r w:rsidRPr="00C63F3C">
              <w:rPr>
                <w:w w:val="110"/>
                <w:sz w:val="21"/>
                <w:lang w:val="ru-RU"/>
              </w:rPr>
              <w:t>хватает</w:t>
            </w:r>
            <w:r w:rsidRPr="00C63F3C">
              <w:rPr>
                <w:spacing w:val="-55"/>
                <w:w w:val="110"/>
                <w:sz w:val="21"/>
                <w:lang w:val="ru-RU"/>
              </w:rPr>
              <w:t xml:space="preserve"> </w:t>
            </w:r>
            <w:r w:rsidRPr="00C63F3C">
              <w:rPr>
                <w:w w:val="110"/>
                <w:sz w:val="21"/>
                <w:lang w:val="ru-RU"/>
              </w:rPr>
              <w:t>языковых</w:t>
            </w:r>
            <w:r w:rsidRPr="00C63F3C">
              <w:rPr>
                <w:spacing w:val="8"/>
                <w:w w:val="110"/>
                <w:sz w:val="21"/>
                <w:lang w:val="ru-RU"/>
              </w:rPr>
              <w:t xml:space="preserve"> </w:t>
            </w:r>
            <w:r w:rsidRPr="00C63F3C">
              <w:rPr>
                <w:w w:val="110"/>
                <w:sz w:val="21"/>
                <w:lang w:val="ru-RU"/>
              </w:rPr>
              <w:t>средств.</w:t>
            </w:r>
          </w:p>
          <w:p w:rsidR="00C63F3C" w:rsidRPr="00C63F3C" w:rsidRDefault="00C63F3C" w:rsidP="00E50E3A">
            <w:pPr>
              <w:pStyle w:val="TableParagraph"/>
              <w:numPr>
                <w:ilvl w:val="0"/>
                <w:numId w:val="18"/>
              </w:numPr>
              <w:tabs>
                <w:tab w:val="left" w:pos="331"/>
              </w:tabs>
              <w:spacing w:before="12" w:line="443" w:lineRule="exact"/>
              <w:ind w:left="330" w:hanging="166"/>
              <w:rPr>
                <w:sz w:val="21"/>
                <w:lang w:val="ru-RU"/>
              </w:rPr>
            </w:pPr>
            <w:r w:rsidRPr="00C63F3C">
              <w:rPr>
                <w:w w:val="110"/>
                <w:sz w:val="21"/>
                <w:lang w:val="ru-RU"/>
              </w:rPr>
              <w:t>Группируют</w:t>
            </w:r>
            <w:r w:rsidRPr="00C63F3C">
              <w:rPr>
                <w:spacing w:val="7"/>
                <w:w w:val="110"/>
                <w:sz w:val="21"/>
                <w:lang w:val="ru-RU"/>
              </w:rPr>
              <w:t xml:space="preserve"> </w:t>
            </w:r>
            <w:r w:rsidRPr="00C63F3C">
              <w:rPr>
                <w:w w:val="110"/>
                <w:sz w:val="21"/>
                <w:lang w:val="ru-RU"/>
              </w:rPr>
              <w:t>слова</w:t>
            </w:r>
            <w:r w:rsidRPr="00C63F3C">
              <w:rPr>
                <w:spacing w:val="8"/>
                <w:w w:val="110"/>
                <w:sz w:val="21"/>
                <w:lang w:val="ru-RU"/>
              </w:rPr>
              <w:t xml:space="preserve"> </w:t>
            </w:r>
            <w:r w:rsidRPr="00C63F3C">
              <w:rPr>
                <w:w w:val="110"/>
                <w:sz w:val="21"/>
                <w:lang w:val="ru-RU"/>
              </w:rPr>
              <w:t>по</w:t>
            </w:r>
            <w:r w:rsidRPr="00C63F3C">
              <w:rPr>
                <w:spacing w:val="7"/>
                <w:w w:val="110"/>
                <w:sz w:val="21"/>
                <w:lang w:val="ru-RU"/>
              </w:rPr>
              <w:t xml:space="preserve"> </w:t>
            </w:r>
            <w:r w:rsidRPr="00C63F3C">
              <w:rPr>
                <w:w w:val="110"/>
                <w:sz w:val="21"/>
                <w:lang w:val="ru-RU"/>
              </w:rPr>
              <w:t>их</w:t>
            </w:r>
            <w:r w:rsidRPr="00C63F3C">
              <w:rPr>
                <w:spacing w:val="8"/>
                <w:w w:val="110"/>
                <w:sz w:val="21"/>
                <w:lang w:val="ru-RU"/>
              </w:rPr>
              <w:t xml:space="preserve"> </w:t>
            </w:r>
            <w:r w:rsidRPr="00C63F3C">
              <w:rPr>
                <w:w w:val="110"/>
                <w:sz w:val="21"/>
                <w:lang w:val="ru-RU"/>
              </w:rPr>
              <w:t>тематической</w:t>
            </w:r>
            <w:r w:rsidRPr="00C63F3C">
              <w:rPr>
                <w:spacing w:val="7"/>
                <w:w w:val="110"/>
                <w:sz w:val="21"/>
                <w:lang w:val="ru-RU"/>
              </w:rPr>
              <w:t xml:space="preserve"> </w:t>
            </w:r>
            <w:r w:rsidRPr="00C63F3C">
              <w:rPr>
                <w:w w:val="110"/>
                <w:sz w:val="21"/>
                <w:lang w:val="ru-RU"/>
              </w:rPr>
              <w:t>принадлежности.</w:t>
            </w:r>
          </w:p>
          <w:p w:rsidR="00C63F3C" w:rsidRPr="00C63F3C" w:rsidRDefault="00C63F3C" w:rsidP="00E50E3A">
            <w:pPr>
              <w:pStyle w:val="TableParagraph"/>
              <w:numPr>
                <w:ilvl w:val="0"/>
                <w:numId w:val="18"/>
              </w:numPr>
              <w:tabs>
                <w:tab w:val="left" w:pos="331"/>
              </w:tabs>
              <w:spacing w:before="40" w:line="151" w:lineRule="auto"/>
              <w:ind w:right="142" w:firstLine="0"/>
              <w:rPr>
                <w:sz w:val="21"/>
                <w:lang w:val="ru-RU"/>
              </w:rPr>
            </w:pPr>
            <w:r w:rsidRPr="00C63F3C">
              <w:rPr>
                <w:w w:val="110"/>
                <w:sz w:val="21"/>
                <w:lang w:val="ru-RU"/>
              </w:rPr>
              <w:t>Используют</w:t>
            </w:r>
            <w:r w:rsidRPr="00C63F3C">
              <w:rPr>
                <w:spacing w:val="22"/>
                <w:w w:val="110"/>
                <w:sz w:val="21"/>
                <w:lang w:val="ru-RU"/>
              </w:rPr>
              <w:t xml:space="preserve"> </w:t>
            </w:r>
            <w:r w:rsidRPr="00C63F3C">
              <w:rPr>
                <w:w w:val="110"/>
                <w:sz w:val="21"/>
                <w:lang w:val="ru-RU"/>
              </w:rPr>
              <w:t>слова</w:t>
            </w:r>
            <w:r w:rsidRPr="00C63F3C">
              <w:rPr>
                <w:spacing w:val="23"/>
                <w:w w:val="110"/>
                <w:sz w:val="21"/>
                <w:lang w:val="ru-RU"/>
              </w:rPr>
              <w:t xml:space="preserve"> </w:t>
            </w:r>
            <w:r w:rsidRPr="00C63F3C">
              <w:rPr>
                <w:w w:val="110"/>
                <w:sz w:val="21"/>
                <w:lang w:val="ru-RU"/>
              </w:rPr>
              <w:t>адекватно</w:t>
            </w:r>
            <w:r w:rsidRPr="00C63F3C">
              <w:rPr>
                <w:spacing w:val="23"/>
                <w:w w:val="110"/>
                <w:sz w:val="21"/>
                <w:lang w:val="ru-RU"/>
              </w:rPr>
              <w:t xml:space="preserve"> </w:t>
            </w:r>
            <w:r w:rsidRPr="00C63F3C">
              <w:rPr>
                <w:w w:val="110"/>
                <w:sz w:val="21"/>
                <w:lang w:val="ru-RU"/>
              </w:rPr>
              <w:t>ситуации</w:t>
            </w:r>
            <w:r w:rsidRPr="00C63F3C">
              <w:rPr>
                <w:spacing w:val="22"/>
                <w:w w:val="110"/>
                <w:sz w:val="21"/>
                <w:lang w:val="ru-RU"/>
              </w:rPr>
              <w:t xml:space="preserve"> </w:t>
            </w:r>
            <w:r w:rsidRPr="00C63F3C">
              <w:rPr>
                <w:w w:val="110"/>
                <w:sz w:val="21"/>
                <w:lang w:val="ru-RU"/>
              </w:rPr>
              <w:t>общения/изобр</w:t>
            </w:r>
            <w:proofErr w:type="gramStart"/>
            <w:r w:rsidRPr="00C63F3C">
              <w:rPr>
                <w:w w:val="110"/>
                <w:sz w:val="21"/>
                <w:lang w:val="ru-RU"/>
              </w:rPr>
              <w:t>а-</w:t>
            </w:r>
            <w:proofErr w:type="gramEnd"/>
            <w:r w:rsidRPr="00C63F3C">
              <w:rPr>
                <w:spacing w:val="-54"/>
                <w:w w:val="110"/>
                <w:sz w:val="21"/>
                <w:lang w:val="ru-RU"/>
              </w:rPr>
              <w:t xml:space="preserve"> </w:t>
            </w:r>
            <w:r w:rsidRPr="00C63F3C">
              <w:rPr>
                <w:w w:val="110"/>
                <w:sz w:val="21"/>
                <w:lang w:val="ru-RU"/>
              </w:rPr>
              <w:t>жению.</w:t>
            </w:r>
          </w:p>
          <w:p w:rsidR="00C63F3C" w:rsidRPr="00C63F3C" w:rsidRDefault="00C63F3C" w:rsidP="00E50E3A">
            <w:pPr>
              <w:pStyle w:val="TableParagraph"/>
              <w:numPr>
                <w:ilvl w:val="0"/>
                <w:numId w:val="18"/>
              </w:numPr>
              <w:tabs>
                <w:tab w:val="left" w:pos="331"/>
              </w:tabs>
              <w:spacing w:before="132" w:line="151" w:lineRule="auto"/>
              <w:ind w:right="142" w:firstLine="0"/>
              <w:rPr>
                <w:sz w:val="21"/>
                <w:lang w:val="ru-RU"/>
              </w:rPr>
            </w:pPr>
            <w:r w:rsidRPr="00C63F3C">
              <w:rPr>
                <w:w w:val="115"/>
                <w:sz w:val="21"/>
                <w:lang w:val="ru-RU"/>
              </w:rPr>
              <w:t>Различают коммуникативный</w:t>
            </w:r>
            <w:r w:rsidRPr="00C63F3C">
              <w:rPr>
                <w:spacing w:val="1"/>
                <w:w w:val="115"/>
                <w:sz w:val="21"/>
                <w:lang w:val="ru-RU"/>
              </w:rPr>
              <w:t xml:space="preserve"> </w:t>
            </w:r>
            <w:r w:rsidRPr="00C63F3C">
              <w:rPr>
                <w:w w:val="115"/>
                <w:sz w:val="21"/>
                <w:lang w:val="ru-RU"/>
              </w:rPr>
              <w:t>тип фразы</w:t>
            </w:r>
            <w:r w:rsidRPr="00C63F3C">
              <w:rPr>
                <w:spacing w:val="1"/>
                <w:w w:val="115"/>
                <w:sz w:val="21"/>
                <w:lang w:val="ru-RU"/>
              </w:rPr>
              <w:t xml:space="preserve"> </w:t>
            </w:r>
            <w:r w:rsidRPr="00C63F3C">
              <w:rPr>
                <w:w w:val="115"/>
                <w:sz w:val="21"/>
                <w:lang w:val="ru-RU"/>
              </w:rPr>
              <w:t>по её</w:t>
            </w:r>
            <w:r w:rsidRPr="00C63F3C">
              <w:rPr>
                <w:spacing w:val="1"/>
                <w:w w:val="115"/>
                <w:sz w:val="21"/>
                <w:lang w:val="ru-RU"/>
              </w:rPr>
              <w:t xml:space="preserve"> </w:t>
            </w:r>
            <w:r w:rsidRPr="00C63F3C">
              <w:rPr>
                <w:w w:val="115"/>
                <w:sz w:val="21"/>
                <w:lang w:val="ru-RU"/>
              </w:rPr>
              <w:t>интона-</w:t>
            </w:r>
            <w:r w:rsidRPr="00C63F3C">
              <w:rPr>
                <w:spacing w:val="-58"/>
                <w:w w:val="115"/>
                <w:sz w:val="21"/>
                <w:lang w:val="ru-RU"/>
              </w:rPr>
              <w:t xml:space="preserve"> </w:t>
            </w:r>
            <w:r w:rsidRPr="00C63F3C">
              <w:rPr>
                <w:w w:val="115"/>
                <w:sz w:val="21"/>
                <w:lang w:val="ru-RU"/>
              </w:rPr>
              <w:t>ции.</w:t>
            </w:r>
          </w:p>
          <w:p w:rsidR="00C63F3C" w:rsidRPr="00C63F3C" w:rsidRDefault="00C63F3C" w:rsidP="00E50E3A">
            <w:pPr>
              <w:pStyle w:val="TableParagraph"/>
              <w:numPr>
                <w:ilvl w:val="0"/>
                <w:numId w:val="18"/>
              </w:numPr>
              <w:tabs>
                <w:tab w:val="left" w:pos="331"/>
              </w:tabs>
              <w:spacing w:before="132" w:line="151" w:lineRule="auto"/>
              <w:ind w:right="142" w:firstLine="0"/>
              <w:rPr>
                <w:sz w:val="21"/>
                <w:lang w:val="ru-RU"/>
              </w:rPr>
            </w:pPr>
            <w:r w:rsidRPr="00C63F3C">
              <w:rPr>
                <w:w w:val="110"/>
                <w:sz w:val="21"/>
                <w:lang w:val="ru-RU"/>
              </w:rPr>
              <w:t>Используют</w:t>
            </w:r>
            <w:r w:rsidRPr="00C63F3C">
              <w:rPr>
                <w:spacing w:val="33"/>
                <w:w w:val="110"/>
                <w:sz w:val="21"/>
                <w:lang w:val="ru-RU"/>
              </w:rPr>
              <w:t xml:space="preserve"> </w:t>
            </w:r>
            <w:r w:rsidRPr="00C63F3C">
              <w:rPr>
                <w:w w:val="110"/>
                <w:sz w:val="21"/>
                <w:lang w:val="ru-RU"/>
              </w:rPr>
              <w:t>в</w:t>
            </w:r>
            <w:r w:rsidRPr="00C63F3C">
              <w:rPr>
                <w:spacing w:val="34"/>
                <w:w w:val="110"/>
                <w:sz w:val="21"/>
                <w:lang w:val="ru-RU"/>
              </w:rPr>
              <w:t xml:space="preserve"> </w:t>
            </w:r>
            <w:r w:rsidRPr="00C63F3C">
              <w:rPr>
                <w:w w:val="110"/>
                <w:sz w:val="21"/>
                <w:lang w:val="ru-RU"/>
              </w:rPr>
              <w:t>речи</w:t>
            </w:r>
            <w:r w:rsidRPr="00C63F3C">
              <w:rPr>
                <w:spacing w:val="34"/>
                <w:w w:val="110"/>
                <w:sz w:val="21"/>
                <w:lang w:val="ru-RU"/>
              </w:rPr>
              <w:t xml:space="preserve"> </w:t>
            </w:r>
            <w:r w:rsidRPr="00C63F3C">
              <w:rPr>
                <w:w w:val="110"/>
                <w:sz w:val="21"/>
                <w:lang w:val="ru-RU"/>
              </w:rPr>
              <w:t>простейшие</w:t>
            </w:r>
            <w:r w:rsidRPr="00C63F3C">
              <w:rPr>
                <w:spacing w:val="33"/>
                <w:w w:val="110"/>
                <w:sz w:val="21"/>
                <w:lang w:val="ru-RU"/>
              </w:rPr>
              <w:t xml:space="preserve"> </w:t>
            </w:r>
            <w:r w:rsidRPr="00C63F3C">
              <w:rPr>
                <w:w w:val="110"/>
                <w:sz w:val="21"/>
                <w:lang w:val="ru-RU"/>
              </w:rPr>
              <w:t>устойчивые</w:t>
            </w:r>
            <w:r w:rsidRPr="00C63F3C">
              <w:rPr>
                <w:spacing w:val="34"/>
                <w:w w:val="110"/>
                <w:sz w:val="21"/>
                <w:lang w:val="ru-RU"/>
              </w:rPr>
              <w:t xml:space="preserve"> </w:t>
            </w:r>
            <w:r w:rsidRPr="00C63F3C">
              <w:rPr>
                <w:w w:val="110"/>
                <w:sz w:val="21"/>
                <w:lang w:val="ru-RU"/>
              </w:rPr>
              <w:t>словосоче-</w:t>
            </w:r>
            <w:r w:rsidRPr="00C63F3C">
              <w:rPr>
                <w:spacing w:val="-55"/>
                <w:w w:val="110"/>
                <w:sz w:val="21"/>
                <w:lang w:val="ru-RU"/>
              </w:rPr>
              <w:t xml:space="preserve"> </w:t>
            </w:r>
            <w:r w:rsidRPr="00C63F3C">
              <w:rPr>
                <w:w w:val="110"/>
                <w:sz w:val="21"/>
                <w:lang w:val="ru-RU"/>
              </w:rPr>
              <w:t>тания,</w:t>
            </w:r>
            <w:r w:rsidRPr="00C63F3C">
              <w:rPr>
                <w:spacing w:val="30"/>
                <w:w w:val="110"/>
                <w:sz w:val="21"/>
                <w:lang w:val="ru-RU"/>
              </w:rPr>
              <w:t xml:space="preserve"> </w:t>
            </w:r>
            <w:r w:rsidRPr="00C63F3C">
              <w:rPr>
                <w:w w:val="110"/>
                <w:sz w:val="21"/>
                <w:lang w:val="ru-RU"/>
              </w:rPr>
              <w:t>оценочную</w:t>
            </w:r>
            <w:r w:rsidRPr="00C63F3C">
              <w:rPr>
                <w:spacing w:val="31"/>
                <w:w w:val="110"/>
                <w:sz w:val="21"/>
                <w:lang w:val="ru-RU"/>
              </w:rPr>
              <w:t xml:space="preserve"> </w:t>
            </w:r>
            <w:r w:rsidRPr="00C63F3C">
              <w:rPr>
                <w:w w:val="110"/>
                <w:sz w:val="21"/>
                <w:lang w:val="ru-RU"/>
              </w:rPr>
              <w:t>лексику</w:t>
            </w:r>
            <w:r w:rsidRPr="00C63F3C">
              <w:rPr>
                <w:spacing w:val="31"/>
                <w:w w:val="110"/>
                <w:sz w:val="21"/>
                <w:lang w:val="ru-RU"/>
              </w:rPr>
              <w:t xml:space="preserve"> </w:t>
            </w:r>
            <w:r w:rsidRPr="00C63F3C">
              <w:rPr>
                <w:w w:val="110"/>
                <w:sz w:val="21"/>
                <w:lang w:val="ru-RU"/>
              </w:rPr>
              <w:t>и</w:t>
            </w:r>
            <w:r w:rsidRPr="00C63F3C">
              <w:rPr>
                <w:spacing w:val="31"/>
                <w:w w:val="110"/>
                <w:sz w:val="21"/>
                <w:lang w:val="ru-RU"/>
              </w:rPr>
              <w:t xml:space="preserve"> </w:t>
            </w:r>
            <w:r w:rsidRPr="00C63F3C">
              <w:rPr>
                <w:w w:val="110"/>
                <w:sz w:val="21"/>
                <w:lang w:val="ru-RU"/>
              </w:rPr>
              <w:t>речевые</w:t>
            </w:r>
            <w:r w:rsidRPr="00C63F3C">
              <w:rPr>
                <w:spacing w:val="31"/>
                <w:w w:val="110"/>
                <w:sz w:val="21"/>
                <w:lang w:val="ru-RU"/>
              </w:rPr>
              <w:t xml:space="preserve"> </w:t>
            </w:r>
            <w:r w:rsidRPr="00C63F3C">
              <w:rPr>
                <w:w w:val="110"/>
                <w:sz w:val="21"/>
                <w:lang w:val="ru-RU"/>
              </w:rPr>
              <w:t>клише</w:t>
            </w:r>
            <w:r w:rsidRPr="00C63F3C">
              <w:rPr>
                <w:spacing w:val="30"/>
                <w:w w:val="110"/>
                <w:sz w:val="21"/>
                <w:lang w:val="ru-RU"/>
              </w:rPr>
              <w:t xml:space="preserve"> </w:t>
            </w:r>
            <w:r w:rsidRPr="00C63F3C">
              <w:rPr>
                <w:w w:val="110"/>
                <w:sz w:val="21"/>
                <w:lang w:val="ru-RU"/>
              </w:rPr>
              <w:t>в</w:t>
            </w:r>
            <w:r w:rsidRPr="00C63F3C">
              <w:rPr>
                <w:spacing w:val="31"/>
                <w:w w:val="110"/>
                <w:sz w:val="21"/>
                <w:lang w:val="ru-RU"/>
              </w:rPr>
              <w:t xml:space="preserve"> </w:t>
            </w:r>
            <w:r w:rsidRPr="00C63F3C">
              <w:rPr>
                <w:w w:val="110"/>
                <w:sz w:val="21"/>
                <w:lang w:val="ru-RU"/>
              </w:rPr>
              <w:t>соответст-</w:t>
            </w:r>
          </w:p>
          <w:p w:rsidR="00C63F3C" w:rsidRDefault="00C63F3C" w:rsidP="00C63F3C">
            <w:pPr>
              <w:pStyle w:val="TableParagraph"/>
              <w:spacing w:before="26"/>
              <w:rPr>
                <w:sz w:val="21"/>
              </w:rPr>
            </w:pPr>
            <w:r>
              <w:rPr>
                <w:w w:val="110"/>
                <w:sz w:val="21"/>
              </w:rPr>
              <w:t>вии</w:t>
            </w:r>
            <w:r>
              <w:rPr>
                <w:spacing w:val="20"/>
                <w:w w:val="110"/>
                <w:sz w:val="21"/>
              </w:rPr>
              <w:t xml:space="preserve"> </w:t>
            </w:r>
            <w:r>
              <w:rPr>
                <w:w w:val="110"/>
                <w:sz w:val="21"/>
              </w:rPr>
              <w:t>с</w:t>
            </w:r>
            <w:r>
              <w:rPr>
                <w:spacing w:val="21"/>
                <w:w w:val="110"/>
                <w:sz w:val="21"/>
              </w:rPr>
              <w:t xml:space="preserve"> </w:t>
            </w:r>
            <w:r>
              <w:rPr>
                <w:w w:val="110"/>
                <w:sz w:val="21"/>
              </w:rPr>
              <w:t>коммуникативной</w:t>
            </w:r>
            <w:r>
              <w:rPr>
                <w:spacing w:val="21"/>
                <w:w w:val="110"/>
                <w:sz w:val="21"/>
              </w:rPr>
              <w:t xml:space="preserve"> </w:t>
            </w:r>
            <w:r>
              <w:rPr>
                <w:w w:val="110"/>
                <w:sz w:val="21"/>
              </w:rPr>
              <w:t>задачей.</w:t>
            </w:r>
          </w:p>
        </w:tc>
      </w:tr>
    </w:tbl>
    <w:p w:rsidR="00C63F3C" w:rsidRDefault="00C63F3C" w:rsidP="00C63F3C">
      <w:pPr>
        <w:rPr>
          <w:sz w:val="21"/>
        </w:rPr>
        <w:sectPr w:rsidR="00C63F3C">
          <w:headerReference w:type="default" r:id="rId49"/>
          <w:pgSz w:w="12760" w:h="8170" w:orient="landscape"/>
          <w:pgMar w:top="0" w:right="940" w:bottom="0" w:left="1300" w:header="0" w:footer="0" w:gutter="0"/>
          <w:cols w:space="720"/>
        </w:sectPr>
      </w:pPr>
    </w:p>
    <w:p w:rsidR="00C63F3C" w:rsidRDefault="00C63F3C" w:rsidP="00C63F3C">
      <w:pPr>
        <w:pStyle w:val="af0"/>
        <w:rPr>
          <w:rFonts w:ascii="Calibri" w:hAnsi="Calibri"/>
          <w:i/>
        </w:rPr>
      </w:pPr>
      <w:r>
        <w:rPr>
          <w:rFonts w:ascii="Calibri" w:hAnsi="Calibri"/>
          <w:i/>
          <w:w w:val="115"/>
        </w:rPr>
        <w:lastRenderedPageBreak/>
        <w:t>Продолжение</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74"/>
        <w:gridCol w:w="6172"/>
      </w:tblGrid>
      <w:tr w:rsidR="00C63F3C" w:rsidTr="00C63F3C">
        <w:trPr>
          <w:trHeight w:val="364"/>
        </w:trPr>
        <w:tc>
          <w:tcPr>
            <w:tcW w:w="4074" w:type="dxa"/>
            <w:shd w:val="clear" w:color="auto" w:fill="EFEFEF"/>
          </w:tcPr>
          <w:p w:rsidR="00C63F3C" w:rsidRDefault="00C63F3C" w:rsidP="00C63F3C">
            <w:pPr>
              <w:pStyle w:val="TableParagraph"/>
              <w:spacing w:before="66"/>
              <w:ind w:left="431"/>
              <w:rPr>
                <w:rFonts w:ascii="Arial" w:hAnsi="Arial"/>
                <w:b/>
                <w:sz w:val="21"/>
              </w:rPr>
            </w:pPr>
            <w:r>
              <w:rPr>
                <w:rFonts w:ascii="Arial" w:hAnsi="Arial"/>
                <w:b/>
                <w:w w:val="105"/>
                <w:sz w:val="21"/>
              </w:rPr>
              <w:t>Тематическое</w:t>
            </w:r>
            <w:r>
              <w:rPr>
                <w:rFonts w:ascii="Arial" w:hAnsi="Arial"/>
                <w:b/>
                <w:spacing w:val="3"/>
                <w:w w:val="105"/>
                <w:sz w:val="21"/>
              </w:rPr>
              <w:t xml:space="preserve"> </w:t>
            </w:r>
            <w:r>
              <w:rPr>
                <w:rFonts w:ascii="Arial" w:hAnsi="Arial"/>
                <w:b/>
                <w:w w:val="105"/>
                <w:sz w:val="21"/>
              </w:rPr>
              <w:t>планирование</w:t>
            </w:r>
          </w:p>
        </w:tc>
        <w:tc>
          <w:tcPr>
            <w:tcW w:w="6172" w:type="dxa"/>
            <w:shd w:val="clear" w:color="auto" w:fill="EFEFEF"/>
          </w:tcPr>
          <w:p w:rsidR="00C63F3C" w:rsidRDefault="00C63F3C" w:rsidP="00C63F3C">
            <w:pPr>
              <w:pStyle w:val="TableParagraph"/>
              <w:spacing w:before="66"/>
              <w:ind w:left="338"/>
              <w:rPr>
                <w:rFonts w:ascii="Arial" w:hAnsi="Arial"/>
                <w:b/>
                <w:sz w:val="21"/>
              </w:rPr>
            </w:pPr>
            <w:r>
              <w:rPr>
                <w:rFonts w:ascii="Arial" w:hAnsi="Arial"/>
                <w:b/>
                <w:w w:val="105"/>
                <w:sz w:val="21"/>
              </w:rPr>
              <w:t>Характеристика</w:t>
            </w:r>
            <w:r>
              <w:rPr>
                <w:rFonts w:ascii="Arial" w:hAnsi="Arial"/>
                <w:b/>
                <w:spacing w:val="5"/>
                <w:w w:val="105"/>
                <w:sz w:val="21"/>
              </w:rPr>
              <w:t xml:space="preserve"> </w:t>
            </w:r>
            <w:r>
              <w:rPr>
                <w:rFonts w:ascii="Arial" w:hAnsi="Arial"/>
                <w:b/>
                <w:w w:val="105"/>
                <w:sz w:val="21"/>
              </w:rPr>
              <w:t>учебной</w:t>
            </w:r>
            <w:r>
              <w:rPr>
                <w:rFonts w:ascii="Arial" w:hAnsi="Arial"/>
                <w:b/>
                <w:spacing w:val="6"/>
                <w:w w:val="105"/>
                <w:sz w:val="21"/>
              </w:rPr>
              <w:t xml:space="preserve"> </w:t>
            </w:r>
            <w:r>
              <w:rPr>
                <w:rFonts w:ascii="Arial" w:hAnsi="Arial"/>
                <w:b/>
                <w:w w:val="105"/>
                <w:sz w:val="21"/>
              </w:rPr>
              <w:t>деятельности</w:t>
            </w:r>
            <w:r>
              <w:rPr>
                <w:rFonts w:ascii="Arial" w:hAnsi="Arial"/>
                <w:b/>
                <w:spacing w:val="6"/>
                <w:w w:val="105"/>
                <w:sz w:val="21"/>
              </w:rPr>
              <w:t xml:space="preserve"> </w:t>
            </w:r>
            <w:r>
              <w:rPr>
                <w:rFonts w:ascii="Arial" w:hAnsi="Arial"/>
                <w:b/>
                <w:w w:val="105"/>
                <w:sz w:val="21"/>
              </w:rPr>
              <w:t>учащихся</w:t>
            </w:r>
          </w:p>
        </w:tc>
      </w:tr>
      <w:tr w:rsidR="00C63F3C" w:rsidRPr="004E4E4C" w:rsidTr="00C63F3C">
        <w:trPr>
          <w:trHeight w:val="1717"/>
        </w:trPr>
        <w:tc>
          <w:tcPr>
            <w:tcW w:w="4074" w:type="dxa"/>
          </w:tcPr>
          <w:p w:rsidR="00C63F3C" w:rsidRDefault="00C63F3C" w:rsidP="00C63F3C">
            <w:pPr>
              <w:pStyle w:val="TableParagraph"/>
              <w:ind w:left="0"/>
              <w:rPr>
                <w:sz w:val="20"/>
              </w:rPr>
            </w:pPr>
          </w:p>
        </w:tc>
        <w:tc>
          <w:tcPr>
            <w:tcW w:w="6172" w:type="dxa"/>
          </w:tcPr>
          <w:p w:rsidR="00C63F3C" w:rsidRDefault="00C63F3C" w:rsidP="00E50E3A">
            <w:pPr>
              <w:pStyle w:val="TableParagraph"/>
              <w:numPr>
                <w:ilvl w:val="0"/>
                <w:numId w:val="17"/>
              </w:numPr>
              <w:tabs>
                <w:tab w:val="left" w:pos="331"/>
              </w:tabs>
              <w:spacing w:before="66" w:line="151" w:lineRule="auto"/>
              <w:ind w:right="142" w:hanging="1"/>
              <w:rPr>
                <w:sz w:val="21"/>
              </w:rPr>
            </w:pPr>
            <w:r w:rsidRPr="00C63F3C">
              <w:rPr>
                <w:w w:val="110"/>
                <w:sz w:val="21"/>
                <w:lang w:val="ru-RU"/>
              </w:rPr>
              <w:t>Употребляют</w:t>
            </w:r>
            <w:r w:rsidRPr="00C63F3C">
              <w:rPr>
                <w:spacing w:val="-13"/>
                <w:w w:val="110"/>
                <w:sz w:val="21"/>
                <w:lang w:val="ru-RU"/>
              </w:rPr>
              <w:t xml:space="preserve"> </w:t>
            </w:r>
            <w:r w:rsidRPr="00C63F3C">
              <w:rPr>
                <w:w w:val="110"/>
                <w:sz w:val="21"/>
                <w:lang w:val="ru-RU"/>
              </w:rPr>
              <w:t>глагол</w:t>
            </w:r>
            <w:r w:rsidRPr="00C63F3C">
              <w:rPr>
                <w:spacing w:val="-12"/>
                <w:w w:val="110"/>
                <w:sz w:val="21"/>
                <w:lang w:val="ru-RU"/>
              </w:rPr>
              <w:t xml:space="preserve"> </w:t>
            </w:r>
            <w:r>
              <w:rPr>
                <w:rFonts w:ascii="Calibri" w:hAnsi="Calibri"/>
                <w:i/>
                <w:w w:val="110"/>
                <w:sz w:val="21"/>
              </w:rPr>
              <w:t>to</w:t>
            </w:r>
            <w:r w:rsidRPr="00C63F3C">
              <w:rPr>
                <w:rFonts w:ascii="Calibri" w:hAnsi="Calibri"/>
                <w:i/>
                <w:spacing w:val="-2"/>
                <w:w w:val="110"/>
                <w:sz w:val="21"/>
                <w:lang w:val="ru-RU"/>
              </w:rPr>
              <w:t xml:space="preserve"> </w:t>
            </w:r>
            <w:r>
              <w:rPr>
                <w:rFonts w:ascii="Calibri" w:hAnsi="Calibri"/>
                <w:i/>
                <w:w w:val="110"/>
                <w:sz w:val="21"/>
              </w:rPr>
              <w:t>be</w:t>
            </w:r>
            <w:r w:rsidRPr="00C63F3C">
              <w:rPr>
                <w:w w:val="110"/>
                <w:sz w:val="21"/>
                <w:lang w:val="ru-RU"/>
              </w:rPr>
              <w:t>,</w:t>
            </w:r>
            <w:r w:rsidRPr="00C63F3C">
              <w:rPr>
                <w:spacing w:val="-12"/>
                <w:w w:val="110"/>
                <w:sz w:val="21"/>
                <w:lang w:val="ru-RU"/>
              </w:rPr>
              <w:t xml:space="preserve"> </w:t>
            </w:r>
            <w:r w:rsidRPr="00C63F3C">
              <w:rPr>
                <w:w w:val="110"/>
                <w:sz w:val="21"/>
                <w:lang w:val="ru-RU"/>
              </w:rPr>
              <w:t>глагольную</w:t>
            </w:r>
            <w:r w:rsidRPr="00C63F3C">
              <w:rPr>
                <w:spacing w:val="-12"/>
                <w:w w:val="110"/>
                <w:sz w:val="21"/>
                <w:lang w:val="ru-RU"/>
              </w:rPr>
              <w:t xml:space="preserve"> </w:t>
            </w:r>
            <w:r w:rsidRPr="00C63F3C">
              <w:rPr>
                <w:w w:val="110"/>
                <w:sz w:val="21"/>
                <w:lang w:val="ru-RU"/>
              </w:rPr>
              <w:t>конструкцию</w:t>
            </w:r>
            <w:r w:rsidRPr="00C63F3C">
              <w:rPr>
                <w:spacing w:val="-12"/>
                <w:w w:val="110"/>
                <w:sz w:val="21"/>
                <w:lang w:val="ru-RU"/>
              </w:rPr>
              <w:t xml:space="preserve"> </w:t>
            </w:r>
            <w:r>
              <w:rPr>
                <w:rFonts w:ascii="Calibri" w:hAnsi="Calibri"/>
                <w:i/>
                <w:w w:val="110"/>
                <w:sz w:val="21"/>
              </w:rPr>
              <w:t>have</w:t>
            </w:r>
            <w:r w:rsidRPr="00C63F3C">
              <w:rPr>
                <w:rFonts w:ascii="Calibri" w:hAnsi="Calibri"/>
                <w:i/>
                <w:spacing w:val="-49"/>
                <w:w w:val="110"/>
                <w:sz w:val="21"/>
                <w:lang w:val="ru-RU"/>
              </w:rPr>
              <w:t xml:space="preserve"> </w:t>
            </w:r>
            <w:r>
              <w:rPr>
                <w:rFonts w:ascii="Calibri" w:hAnsi="Calibri"/>
                <w:i/>
                <w:w w:val="115"/>
                <w:sz w:val="21"/>
              </w:rPr>
              <w:t>got</w:t>
            </w:r>
            <w:r w:rsidRPr="00C63F3C">
              <w:rPr>
                <w:w w:val="115"/>
                <w:sz w:val="21"/>
                <w:lang w:val="ru-RU"/>
              </w:rPr>
              <w:t>,</w:t>
            </w:r>
            <w:r w:rsidRPr="00C63F3C">
              <w:rPr>
                <w:spacing w:val="7"/>
                <w:w w:val="115"/>
                <w:sz w:val="21"/>
                <w:lang w:val="ru-RU"/>
              </w:rPr>
              <w:t xml:space="preserve"> </w:t>
            </w:r>
            <w:r w:rsidRPr="00C63F3C">
              <w:rPr>
                <w:w w:val="115"/>
                <w:sz w:val="21"/>
                <w:lang w:val="ru-RU"/>
              </w:rPr>
              <w:t>глагол</w:t>
            </w:r>
            <w:r w:rsidRPr="00C63F3C">
              <w:rPr>
                <w:spacing w:val="8"/>
                <w:w w:val="115"/>
                <w:sz w:val="21"/>
                <w:lang w:val="ru-RU"/>
              </w:rPr>
              <w:t xml:space="preserve"> </w:t>
            </w:r>
            <w:r>
              <w:rPr>
                <w:rFonts w:ascii="Calibri" w:hAnsi="Calibri"/>
                <w:i/>
                <w:w w:val="115"/>
                <w:sz w:val="21"/>
              </w:rPr>
              <w:t>can</w:t>
            </w:r>
            <w:r w:rsidRPr="00C63F3C">
              <w:rPr>
                <w:w w:val="115"/>
                <w:sz w:val="21"/>
                <w:lang w:val="ru-RU"/>
              </w:rPr>
              <w:t>,</w:t>
            </w:r>
            <w:r w:rsidRPr="00C63F3C">
              <w:rPr>
                <w:spacing w:val="8"/>
                <w:w w:val="115"/>
                <w:sz w:val="21"/>
                <w:lang w:val="ru-RU"/>
              </w:rPr>
              <w:t xml:space="preserve"> </w:t>
            </w:r>
            <w:r w:rsidRPr="00C63F3C">
              <w:rPr>
                <w:w w:val="115"/>
                <w:sz w:val="21"/>
                <w:lang w:val="ru-RU"/>
              </w:rPr>
              <w:t>конструкцию</w:t>
            </w:r>
            <w:r w:rsidRPr="00C63F3C">
              <w:rPr>
                <w:spacing w:val="8"/>
                <w:w w:val="115"/>
                <w:sz w:val="21"/>
                <w:lang w:val="ru-RU"/>
              </w:rPr>
              <w:t xml:space="preserve"> </w:t>
            </w:r>
            <w:r>
              <w:rPr>
                <w:rFonts w:ascii="Calibri" w:hAnsi="Calibri"/>
                <w:i/>
                <w:w w:val="115"/>
                <w:sz w:val="21"/>
              </w:rPr>
              <w:t>May</w:t>
            </w:r>
            <w:r>
              <w:rPr>
                <w:rFonts w:ascii="Calibri" w:hAnsi="Calibri"/>
                <w:i/>
                <w:spacing w:val="21"/>
                <w:w w:val="115"/>
                <w:sz w:val="21"/>
              </w:rPr>
              <w:t xml:space="preserve"> </w:t>
            </w:r>
            <w:r>
              <w:rPr>
                <w:rFonts w:ascii="Calibri" w:hAnsi="Calibri"/>
                <w:i/>
                <w:w w:val="115"/>
                <w:sz w:val="21"/>
              </w:rPr>
              <w:t>I...?</w:t>
            </w:r>
            <w:r>
              <w:rPr>
                <w:w w:val="115"/>
                <w:sz w:val="21"/>
              </w:rPr>
              <w:t>,</w:t>
            </w:r>
            <w:r>
              <w:rPr>
                <w:spacing w:val="8"/>
                <w:w w:val="115"/>
                <w:sz w:val="21"/>
              </w:rPr>
              <w:t xml:space="preserve"> </w:t>
            </w:r>
            <w:proofErr w:type="gramStart"/>
            <w:r>
              <w:rPr>
                <w:w w:val="115"/>
                <w:sz w:val="21"/>
              </w:rPr>
              <w:t>притяжательные</w:t>
            </w:r>
            <w:proofErr w:type="gramEnd"/>
          </w:p>
          <w:p w:rsidR="00C63F3C" w:rsidRPr="00AA1372" w:rsidRDefault="00C63F3C" w:rsidP="00C63F3C">
            <w:pPr>
              <w:pStyle w:val="TableParagraph"/>
              <w:spacing w:before="16" w:line="235" w:lineRule="auto"/>
              <w:rPr>
                <w:rFonts w:ascii="Calibri" w:hAnsi="Calibri"/>
                <w:i/>
                <w:sz w:val="21"/>
              </w:rPr>
            </w:pPr>
            <w:r>
              <w:rPr>
                <w:w w:val="110"/>
                <w:sz w:val="21"/>
              </w:rPr>
              <w:t>местоимения</w:t>
            </w:r>
            <w:r w:rsidRPr="00AA1372">
              <w:rPr>
                <w:w w:val="110"/>
                <w:sz w:val="21"/>
              </w:rPr>
              <w:t>,</w:t>
            </w:r>
            <w:r w:rsidRPr="00AA1372">
              <w:rPr>
                <w:spacing w:val="19"/>
                <w:w w:val="110"/>
                <w:sz w:val="21"/>
              </w:rPr>
              <w:t xml:space="preserve"> </w:t>
            </w:r>
            <w:r>
              <w:rPr>
                <w:w w:val="110"/>
                <w:sz w:val="21"/>
              </w:rPr>
              <w:t>время</w:t>
            </w:r>
            <w:r w:rsidRPr="00AA1372">
              <w:rPr>
                <w:spacing w:val="20"/>
                <w:w w:val="110"/>
                <w:sz w:val="21"/>
              </w:rPr>
              <w:t xml:space="preserve"> </w:t>
            </w:r>
            <w:r w:rsidRPr="00AA1372">
              <w:rPr>
                <w:rFonts w:ascii="Calibri" w:hAnsi="Calibri"/>
                <w:i/>
                <w:w w:val="110"/>
                <w:sz w:val="21"/>
              </w:rPr>
              <w:t>Present</w:t>
            </w:r>
            <w:r w:rsidRPr="00AA1372">
              <w:rPr>
                <w:rFonts w:ascii="Calibri" w:hAnsi="Calibri"/>
                <w:i/>
                <w:spacing w:val="34"/>
                <w:w w:val="110"/>
                <w:sz w:val="21"/>
              </w:rPr>
              <w:t xml:space="preserve"> </w:t>
            </w:r>
            <w:r w:rsidRPr="00AA1372">
              <w:rPr>
                <w:rFonts w:ascii="Calibri" w:hAnsi="Calibri"/>
                <w:i/>
                <w:w w:val="110"/>
                <w:sz w:val="21"/>
              </w:rPr>
              <w:t>Continuous</w:t>
            </w:r>
            <w:r w:rsidRPr="00AA1372">
              <w:rPr>
                <w:w w:val="110"/>
                <w:sz w:val="21"/>
              </w:rPr>
              <w:t>,</w:t>
            </w:r>
            <w:r w:rsidRPr="00AA1372">
              <w:rPr>
                <w:spacing w:val="20"/>
                <w:w w:val="110"/>
                <w:sz w:val="21"/>
              </w:rPr>
              <w:t xml:space="preserve"> </w:t>
            </w:r>
            <w:r>
              <w:rPr>
                <w:w w:val="110"/>
                <w:sz w:val="21"/>
              </w:rPr>
              <w:t>предлоги</w:t>
            </w:r>
            <w:r w:rsidRPr="00AA1372">
              <w:rPr>
                <w:spacing w:val="20"/>
                <w:w w:val="110"/>
                <w:sz w:val="21"/>
              </w:rPr>
              <w:t xml:space="preserve"> </w:t>
            </w:r>
            <w:r>
              <w:rPr>
                <w:w w:val="110"/>
                <w:sz w:val="21"/>
              </w:rPr>
              <w:t>направ</w:t>
            </w:r>
            <w:r w:rsidRPr="00AA1372">
              <w:rPr>
                <w:w w:val="110"/>
                <w:sz w:val="21"/>
              </w:rPr>
              <w:t>-</w:t>
            </w:r>
            <w:r w:rsidRPr="00AA1372">
              <w:rPr>
                <w:spacing w:val="-54"/>
                <w:w w:val="110"/>
                <w:sz w:val="21"/>
              </w:rPr>
              <w:t xml:space="preserve"> </w:t>
            </w:r>
            <w:r>
              <w:rPr>
                <w:w w:val="115"/>
                <w:sz w:val="21"/>
              </w:rPr>
              <w:t>ления</w:t>
            </w:r>
            <w:r w:rsidRPr="00AA1372">
              <w:rPr>
                <w:spacing w:val="-6"/>
                <w:w w:val="115"/>
                <w:sz w:val="21"/>
              </w:rPr>
              <w:t xml:space="preserve"> </w:t>
            </w:r>
            <w:r>
              <w:rPr>
                <w:w w:val="115"/>
                <w:sz w:val="21"/>
              </w:rPr>
              <w:t>и</w:t>
            </w:r>
            <w:r w:rsidRPr="00AA1372">
              <w:rPr>
                <w:spacing w:val="-5"/>
                <w:w w:val="115"/>
                <w:sz w:val="21"/>
              </w:rPr>
              <w:t xml:space="preserve"> </w:t>
            </w:r>
            <w:r>
              <w:rPr>
                <w:w w:val="115"/>
                <w:sz w:val="21"/>
              </w:rPr>
              <w:t>движения</w:t>
            </w:r>
            <w:r w:rsidRPr="00AA1372">
              <w:rPr>
                <w:spacing w:val="-6"/>
                <w:w w:val="115"/>
                <w:sz w:val="21"/>
              </w:rPr>
              <w:t xml:space="preserve"> </w:t>
            </w:r>
            <w:r w:rsidRPr="00AA1372">
              <w:rPr>
                <w:rFonts w:ascii="Calibri" w:hAnsi="Calibri"/>
                <w:i/>
                <w:w w:val="115"/>
                <w:sz w:val="21"/>
              </w:rPr>
              <w:t>over</w:t>
            </w:r>
            <w:r w:rsidRPr="00AA1372">
              <w:rPr>
                <w:w w:val="115"/>
                <w:sz w:val="21"/>
              </w:rPr>
              <w:t>,</w:t>
            </w:r>
            <w:r w:rsidRPr="00AA1372">
              <w:rPr>
                <w:spacing w:val="-6"/>
                <w:w w:val="115"/>
                <w:sz w:val="21"/>
              </w:rPr>
              <w:t xml:space="preserve"> </w:t>
            </w:r>
            <w:r w:rsidRPr="00AA1372">
              <w:rPr>
                <w:rFonts w:ascii="Calibri" w:hAnsi="Calibri"/>
                <w:i/>
                <w:w w:val="115"/>
                <w:sz w:val="21"/>
              </w:rPr>
              <w:t>through</w:t>
            </w:r>
            <w:r w:rsidRPr="00AA1372">
              <w:rPr>
                <w:w w:val="115"/>
                <w:sz w:val="21"/>
              </w:rPr>
              <w:t>,</w:t>
            </w:r>
            <w:r w:rsidRPr="00AA1372">
              <w:rPr>
                <w:spacing w:val="-5"/>
                <w:w w:val="115"/>
                <w:sz w:val="21"/>
              </w:rPr>
              <w:t xml:space="preserve"> </w:t>
            </w:r>
            <w:r w:rsidRPr="00AA1372">
              <w:rPr>
                <w:rFonts w:ascii="Calibri" w:hAnsi="Calibri"/>
                <w:i/>
                <w:w w:val="115"/>
                <w:sz w:val="21"/>
              </w:rPr>
              <w:t>into</w:t>
            </w:r>
            <w:r w:rsidRPr="00AA1372">
              <w:rPr>
                <w:w w:val="115"/>
                <w:sz w:val="21"/>
              </w:rPr>
              <w:t>,</w:t>
            </w:r>
            <w:r w:rsidRPr="00AA1372">
              <w:rPr>
                <w:spacing w:val="-6"/>
                <w:w w:val="115"/>
                <w:sz w:val="21"/>
              </w:rPr>
              <w:t xml:space="preserve"> </w:t>
            </w:r>
            <w:r w:rsidRPr="00AA1372">
              <w:rPr>
                <w:rFonts w:ascii="Calibri" w:hAnsi="Calibri"/>
                <w:i/>
                <w:w w:val="115"/>
                <w:sz w:val="21"/>
              </w:rPr>
              <w:t>out</w:t>
            </w:r>
            <w:r w:rsidRPr="00AA1372">
              <w:rPr>
                <w:rFonts w:ascii="Calibri" w:hAnsi="Calibri"/>
                <w:i/>
                <w:spacing w:val="6"/>
                <w:w w:val="115"/>
                <w:sz w:val="21"/>
              </w:rPr>
              <w:t xml:space="preserve"> </w:t>
            </w:r>
            <w:r w:rsidRPr="00AA1372">
              <w:rPr>
                <w:rFonts w:ascii="Calibri" w:hAnsi="Calibri"/>
                <w:i/>
                <w:w w:val="115"/>
                <w:sz w:val="21"/>
              </w:rPr>
              <w:t>of</w:t>
            </w:r>
            <w:r w:rsidRPr="00AA1372">
              <w:rPr>
                <w:w w:val="115"/>
                <w:sz w:val="21"/>
              </w:rPr>
              <w:t>,</w:t>
            </w:r>
            <w:r w:rsidRPr="00AA1372">
              <w:rPr>
                <w:spacing w:val="-5"/>
                <w:w w:val="115"/>
                <w:sz w:val="21"/>
              </w:rPr>
              <w:t xml:space="preserve"> </w:t>
            </w:r>
            <w:r w:rsidRPr="00AA1372">
              <w:rPr>
                <w:rFonts w:ascii="Calibri" w:hAnsi="Calibri"/>
                <w:i/>
                <w:w w:val="115"/>
                <w:sz w:val="21"/>
              </w:rPr>
              <w:t>up</w:t>
            </w:r>
            <w:r w:rsidRPr="00AA1372">
              <w:rPr>
                <w:w w:val="115"/>
                <w:sz w:val="21"/>
              </w:rPr>
              <w:t>,</w:t>
            </w:r>
            <w:r w:rsidRPr="00AA1372">
              <w:rPr>
                <w:spacing w:val="-6"/>
                <w:w w:val="115"/>
                <w:sz w:val="21"/>
              </w:rPr>
              <w:t xml:space="preserve"> </w:t>
            </w:r>
            <w:r w:rsidRPr="00AA1372">
              <w:rPr>
                <w:rFonts w:ascii="Calibri" w:hAnsi="Calibri"/>
                <w:i/>
                <w:w w:val="115"/>
                <w:sz w:val="21"/>
              </w:rPr>
              <w:t>down.</w:t>
            </w:r>
          </w:p>
          <w:p w:rsidR="00C63F3C" w:rsidRPr="00AA1372" w:rsidRDefault="00C63F3C" w:rsidP="00E50E3A">
            <w:pPr>
              <w:pStyle w:val="TableParagraph"/>
              <w:numPr>
                <w:ilvl w:val="0"/>
                <w:numId w:val="17"/>
              </w:numPr>
              <w:tabs>
                <w:tab w:val="left" w:pos="331"/>
              </w:tabs>
              <w:spacing w:before="91" w:line="151" w:lineRule="auto"/>
              <w:ind w:right="142" w:firstLine="0"/>
              <w:rPr>
                <w:rFonts w:ascii="Calibri" w:hAnsi="Calibri"/>
                <w:i/>
                <w:sz w:val="21"/>
              </w:rPr>
            </w:pPr>
            <w:r>
              <w:rPr>
                <w:w w:val="110"/>
                <w:sz w:val="21"/>
              </w:rPr>
              <w:t>Употребляют</w:t>
            </w:r>
            <w:r w:rsidRPr="00AA1372">
              <w:rPr>
                <w:spacing w:val="43"/>
                <w:w w:val="110"/>
                <w:sz w:val="21"/>
              </w:rPr>
              <w:t xml:space="preserve"> </w:t>
            </w:r>
            <w:r>
              <w:rPr>
                <w:w w:val="110"/>
                <w:sz w:val="21"/>
              </w:rPr>
              <w:t>выражение</w:t>
            </w:r>
            <w:r w:rsidRPr="00AA1372">
              <w:rPr>
                <w:spacing w:val="43"/>
                <w:w w:val="110"/>
                <w:sz w:val="21"/>
              </w:rPr>
              <w:t xml:space="preserve"> </w:t>
            </w:r>
            <w:r w:rsidRPr="00AA1372">
              <w:rPr>
                <w:rFonts w:ascii="Calibri" w:hAnsi="Calibri"/>
                <w:i/>
                <w:w w:val="110"/>
                <w:sz w:val="21"/>
              </w:rPr>
              <w:t>to</w:t>
            </w:r>
            <w:r w:rsidRPr="00AA1372">
              <w:rPr>
                <w:rFonts w:ascii="Calibri" w:hAnsi="Calibri"/>
                <w:i/>
                <w:spacing w:val="8"/>
                <w:w w:val="110"/>
                <w:sz w:val="21"/>
              </w:rPr>
              <w:t xml:space="preserve"> </w:t>
            </w:r>
            <w:r w:rsidRPr="00AA1372">
              <w:rPr>
                <w:rFonts w:ascii="Calibri" w:hAnsi="Calibri"/>
                <w:i/>
                <w:w w:val="110"/>
                <w:sz w:val="21"/>
              </w:rPr>
              <w:t>be</w:t>
            </w:r>
            <w:r w:rsidRPr="00AA1372">
              <w:rPr>
                <w:rFonts w:ascii="Calibri" w:hAnsi="Calibri"/>
                <w:i/>
                <w:spacing w:val="7"/>
                <w:w w:val="110"/>
                <w:sz w:val="21"/>
              </w:rPr>
              <w:t xml:space="preserve"> </w:t>
            </w:r>
            <w:r w:rsidRPr="00AA1372">
              <w:rPr>
                <w:rFonts w:ascii="Calibri" w:hAnsi="Calibri"/>
                <w:i/>
                <w:w w:val="110"/>
                <w:sz w:val="21"/>
              </w:rPr>
              <w:t>going</w:t>
            </w:r>
            <w:r w:rsidRPr="00AA1372">
              <w:rPr>
                <w:rFonts w:ascii="Calibri" w:hAnsi="Calibri"/>
                <w:i/>
                <w:spacing w:val="7"/>
                <w:w w:val="110"/>
                <w:sz w:val="21"/>
              </w:rPr>
              <w:t xml:space="preserve"> </w:t>
            </w:r>
            <w:r w:rsidRPr="00AA1372">
              <w:rPr>
                <w:rFonts w:ascii="Calibri" w:hAnsi="Calibri"/>
                <w:i/>
                <w:w w:val="110"/>
                <w:sz w:val="21"/>
              </w:rPr>
              <w:t>to</w:t>
            </w:r>
            <w:r w:rsidRPr="00AA1372">
              <w:rPr>
                <w:w w:val="110"/>
                <w:sz w:val="21"/>
              </w:rPr>
              <w:t>,</w:t>
            </w:r>
            <w:r w:rsidRPr="00AA1372">
              <w:rPr>
                <w:spacing w:val="43"/>
                <w:w w:val="110"/>
                <w:sz w:val="21"/>
              </w:rPr>
              <w:t xml:space="preserve"> </w:t>
            </w:r>
            <w:r>
              <w:rPr>
                <w:w w:val="110"/>
                <w:sz w:val="21"/>
              </w:rPr>
              <w:t>время</w:t>
            </w:r>
            <w:r w:rsidRPr="00AA1372">
              <w:rPr>
                <w:spacing w:val="44"/>
                <w:w w:val="110"/>
                <w:sz w:val="21"/>
              </w:rPr>
              <w:t xml:space="preserve"> </w:t>
            </w:r>
            <w:r w:rsidRPr="00AA1372">
              <w:rPr>
                <w:rFonts w:ascii="Calibri" w:hAnsi="Calibri"/>
                <w:i/>
                <w:w w:val="110"/>
                <w:sz w:val="21"/>
              </w:rPr>
              <w:t>Present</w:t>
            </w:r>
            <w:r w:rsidRPr="00AA1372">
              <w:rPr>
                <w:rFonts w:ascii="Calibri" w:hAnsi="Calibri"/>
                <w:i/>
                <w:spacing w:val="-50"/>
                <w:w w:val="110"/>
                <w:sz w:val="21"/>
              </w:rPr>
              <w:t xml:space="preserve"> </w:t>
            </w:r>
            <w:r w:rsidRPr="00AA1372">
              <w:rPr>
                <w:rFonts w:ascii="Calibri" w:hAnsi="Calibri"/>
                <w:i/>
                <w:w w:val="110"/>
                <w:sz w:val="21"/>
              </w:rPr>
              <w:t>Perfect.</w:t>
            </w:r>
          </w:p>
        </w:tc>
      </w:tr>
    </w:tbl>
    <w:p w:rsidR="00C63F3C" w:rsidRPr="00C63F3C" w:rsidRDefault="00C63F3C">
      <w:pPr>
        <w:spacing w:after="0"/>
        <w:ind w:left="120"/>
        <w:rPr>
          <w:lang w:val="en-US"/>
        </w:rPr>
      </w:pPr>
    </w:p>
    <w:p w:rsidR="00227238" w:rsidRDefault="00227238">
      <w:pPr>
        <w:sectPr w:rsidR="00227238">
          <w:pgSz w:w="16383" w:h="11906" w:orient="landscape"/>
          <w:pgMar w:top="1134" w:right="850" w:bottom="1134" w:left="1701" w:header="720" w:footer="720" w:gutter="0"/>
          <w:cols w:space="720"/>
        </w:sectPr>
      </w:pPr>
      <w:bookmarkStart w:id="17" w:name="block-6107355"/>
      <w:bookmarkEnd w:id="15"/>
    </w:p>
    <w:p w:rsidR="005179E1" w:rsidRDefault="007273A9" w:rsidP="009814B4">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5179E1" w:rsidRDefault="005179E1">
      <w:pPr>
        <w:spacing w:after="0"/>
        <w:ind w:left="120"/>
        <w:rPr>
          <w:rFonts w:ascii="Times New Roman" w:hAnsi="Times New Roman"/>
          <w:b/>
          <w:color w:val="000000"/>
          <w:sz w:val="28"/>
        </w:rPr>
      </w:pPr>
    </w:p>
    <w:p w:rsidR="005179E1" w:rsidRDefault="005179E1">
      <w:pPr>
        <w:spacing w:after="0"/>
        <w:ind w:left="120"/>
      </w:pPr>
    </w:p>
    <w:p w:rsidR="00227238" w:rsidRDefault="00227238">
      <w:pPr>
        <w:sectPr w:rsidR="00227238" w:rsidSect="001B71C2">
          <w:pgSz w:w="16383" w:h="11906" w:orient="landscape"/>
          <w:pgMar w:top="1134" w:right="850" w:bottom="1134" w:left="709" w:header="720" w:footer="720" w:gutter="0"/>
          <w:cols w:space="720"/>
        </w:sectPr>
      </w:pPr>
    </w:p>
    <w:p w:rsidR="00227238" w:rsidRDefault="007273A9">
      <w:pPr>
        <w:spacing w:after="0"/>
        <w:ind w:left="120"/>
      </w:pPr>
      <w:bookmarkStart w:id="18" w:name="block-6107358"/>
      <w:bookmarkEnd w:id="17"/>
      <w:r>
        <w:rPr>
          <w:rFonts w:ascii="Times New Roman" w:hAnsi="Times New Roman"/>
          <w:b/>
          <w:color w:val="000000"/>
          <w:sz w:val="28"/>
        </w:rPr>
        <w:lastRenderedPageBreak/>
        <w:t>УЧЕБНО-МЕТОДИЧЕСКОЕ ОБЕСПЕЧЕНИЕ ОБРАЗОВАТЕЛЬНОГО ПРОЦЕССА</w:t>
      </w:r>
    </w:p>
    <w:p w:rsidR="00227238" w:rsidRDefault="007273A9">
      <w:pPr>
        <w:spacing w:after="0" w:line="480" w:lineRule="auto"/>
        <w:ind w:left="120"/>
      </w:pPr>
      <w:r>
        <w:rPr>
          <w:rFonts w:ascii="Times New Roman" w:hAnsi="Times New Roman"/>
          <w:b/>
          <w:color w:val="000000"/>
          <w:sz w:val="28"/>
        </w:rPr>
        <w:t>ОБЯЗАТЕЛЬНЫЕ УЧЕБНЫЕ МАТЕРИАЛЫ ДЛЯ УЧЕНИКА</w:t>
      </w:r>
    </w:p>
    <w:p w:rsidR="00227238" w:rsidRPr="00E41E19" w:rsidRDefault="007273A9" w:rsidP="00E41E19">
      <w:pPr>
        <w:pStyle w:val="af2"/>
        <w:numPr>
          <w:ilvl w:val="0"/>
          <w:numId w:val="17"/>
        </w:numPr>
        <w:spacing w:line="480" w:lineRule="auto"/>
        <w:rPr>
          <w:rStyle w:val="placeholder"/>
          <w:color w:val="333333"/>
        </w:rPr>
      </w:pPr>
      <w:r w:rsidRPr="00E41E19">
        <w:rPr>
          <w:color w:val="000000"/>
          <w:sz w:val="28"/>
        </w:rPr>
        <w:t>​‌‌​</w:t>
      </w:r>
      <w:r w:rsidR="00E41E19" w:rsidRPr="00E41E19">
        <w:rPr>
          <w:color w:val="333333"/>
          <w:shd w:val="clear" w:color="auto" w:fill="FFFFFF"/>
        </w:rPr>
        <w:t>​</w:t>
      </w:r>
      <w:r w:rsidR="00E41E19" w:rsidRPr="00E41E19">
        <w:rPr>
          <w:rStyle w:val="placeholder-mask"/>
          <w:color w:val="333333"/>
          <w:shd w:val="clear" w:color="auto" w:fill="FFFFFF"/>
        </w:rPr>
        <w:t>‌</w:t>
      </w:r>
      <w:r w:rsidR="00E41E19">
        <w:rPr>
          <w:rStyle w:val="placeholder-mask"/>
          <w:color w:val="333333"/>
          <w:shd w:val="clear" w:color="auto" w:fill="FFFFFF"/>
        </w:rPr>
        <w:tab/>
      </w:r>
      <w:r w:rsidR="00E41E19" w:rsidRPr="00E41E19">
        <w:rPr>
          <w:rStyle w:val="placeholder"/>
          <w:rFonts w:eastAsiaTheme="majorEastAsia"/>
          <w:color w:val="333333"/>
        </w:rPr>
        <w:t>Английский язык (в 2 частях), 2</w:t>
      </w:r>
      <w:r w:rsidR="007C28F3">
        <w:rPr>
          <w:rStyle w:val="placeholder"/>
          <w:rFonts w:eastAsiaTheme="majorEastAsia"/>
          <w:color w:val="333333"/>
        </w:rPr>
        <w:t>- 4</w:t>
      </w:r>
      <w:r w:rsidR="00E41E19" w:rsidRPr="00E41E19">
        <w:rPr>
          <w:rStyle w:val="placeholder"/>
          <w:rFonts w:eastAsiaTheme="majorEastAsia"/>
          <w:color w:val="333333"/>
        </w:rPr>
        <w:t xml:space="preserve"> класс/ Баранова К.М., Дули Д., Копылова В.В. и другие, Акционерное общество «Издательство «Просвещение»</w:t>
      </w:r>
    </w:p>
    <w:p w:rsidR="00227238" w:rsidRDefault="007C28F3" w:rsidP="007C28F3">
      <w:pPr>
        <w:pStyle w:val="af2"/>
        <w:numPr>
          <w:ilvl w:val="0"/>
          <w:numId w:val="17"/>
        </w:numPr>
        <w:spacing w:line="480" w:lineRule="auto"/>
      </w:pPr>
      <w:r w:rsidRPr="007C28F3">
        <w:rPr>
          <w:color w:val="000000"/>
          <w:sz w:val="28"/>
        </w:rPr>
        <w:t>Рабочие тетради к учебнику</w:t>
      </w:r>
      <w:r w:rsidR="007273A9" w:rsidRPr="007C28F3">
        <w:rPr>
          <w:color w:val="000000"/>
          <w:sz w:val="28"/>
        </w:rPr>
        <w:t>​‌‌</w:t>
      </w:r>
    </w:p>
    <w:p w:rsidR="00227238" w:rsidRDefault="007273A9">
      <w:pPr>
        <w:spacing w:after="0"/>
        <w:ind w:left="120"/>
      </w:pPr>
      <w:r>
        <w:rPr>
          <w:rFonts w:ascii="Times New Roman" w:hAnsi="Times New Roman"/>
          <w:color w:val="000000"/>
          <w:sz w:val="28"/>
        </w:rPr>
        <w:t>​</w:t>
      </w:r>
    </w:p>
    <w:p w:rsidR="007273A9" w:rsidRDefault="007273A9" w:rsidP="005E73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8"/>
    </w:p>
    <w:sectPr w:rsidR="007273A9" w:rsidSect="009040FA">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7F" w:rsidRDefault="00D4207F">
      <w:pPr>
        <w:spacing w:after="0" w:line="240" w:lineRule="auto"/>
      </w:pPr>
      <w:r>
        <w:separator/>
      </w:r>
    </w:p>
  </w:endnote>
  <w:endnote w:type="continuationSeparator" w:id="0">
    <w:p w:rsidR="00D4207F" w:rsidRDefault="00D42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7F" w:rsidRDefault="00D4207F">
      <w:pPr>
        <w:spacing w:after="0" w:line="240" w:lineRule="auto"/>
      </w:pPr>
      <w:r>
        <w:separator/>
      </w:r>
    </w:p>
  </w:footnote>
  <w:footnote w:type="continuationSeparator" w:id="0">
    <w:p w:rsidR="00D4207F" w:rsidRDefault="00D42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4C" w:rsidRDefault="004E4E4C">
    <w:pPr>
      <w:pStyle w:val="af0"/>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1D5729D"/>
    <w:multiLevelType w:val="hybridMultilevel"/>
    <w:tmpl w:val="7D107044"/>
    <w:lvl w:ilvl="0" w:tplc="82F08FD8">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D9FC245A">
      <w:numFmt w:val="bullet"/>
      <w:lvlText w:val="•"/>
      <w:lvlJc w:val="left"/>
      <w:pPr>
        <w:ind w:left="758" w:hanging="165"/>
      </w:pPr>
      <w:rPr>
        <w:rFonts w:hint="default"/>
        <w:lang w:val="ru-RU" w:eastAsia="en-US" w:bidi="ar-SA"/>
      </w:rPr>
    </w:lvl>
    <w:lvl w:ilvl="2" w:tplc="030A0D20">
      <w:numFmt w:val="bullet"/>
      <w:lvlText w:val="•"/>
      <w:lvlJc w:val="left"/>
      <w:pPr>
        <w:ind w:left="1356" w:hanging="165"/>
      </w:pPr>
      <w:rPr>
        <w:rFonts w:hint="default"/>
        <w:lang w:val="ru-RU" w:eastAsia="en-US" w:bidi="ar-SA"/>
      </w:rPr>
    </w:lvl>
    <w:lvl w:ilvl="3" w:tplc="CF021F8E">
      <w:numFmt w:val="bullet"/>
      <w:lvlText w:val="•"/>
      <w:lvlJc w:val="left"/>
      <w:pPr>
        <w:ind w:left="1954" w:hanging="165"/>
      </w:pPr>
      <w:rPr>
        <w:rFonts w:hint="default"/>
        <w:lang w:val="ru-RU" w:eastAsia="en-US" w:bidi="ar-SA"/>
      </w:rPr>
    </w:lvl>
    <w:lvl w:ilvl="4" w:tplc="EE5E3160">
      <w:numFmt w:val="bullet"/>
      <w:lvlText w:val="•"/>
      <w:lvlJc w:val="left"/>
      <w:pPr>
        <w:ind w:left="2552" w:hanging="165"/>
      </w:pPr>
      <w:rPr>
        <w:rFonts w:hint="default"/>
        <w:lang w:val="ru-RU" w:eastAsia="en-US" w:bidi="ar-SA"/>
      </w:rPr>
    </w:lvl>
    <w:lvl w:ilvl="5" w:tplc="76BA57B8">
      <w:numFmt w:val="bullet"/>
      <w:lvlText w:val="•"/>
      <w:lvlJc w:val="left"/>
      <w:pPr>
        <w:ind w:left="3150" w:hanging="165"/>
      </w:pPr>
      <w:rPr>
        <w:rFonts w:hint="default"/>
        <w:lang w:val="ru-RU" w:eastAsia="en-US" w:bidi="ar-SA"/>
      </w:rPr>
    </w:lvl>
    <w:lvl w:ilvl="6" w:tplc="C9D6B462">
      <w:numFmt w:val="bullet"/>
      <w:lvlText w:val="•"/>
      <w:lvlJc w:val="left"/>
      <w:pPr>
        <w:ind w:left="3748" w:hanging="165"/>
      </w:pPr>
      <w:rPr>
        <w:rFonts w:hint="default"/>
        <w:lang w:val="ru-RU" w:eastAsia="en-US" w:bidi="ar-SA"/>
      </w:rPr>
    </w:lvl>
    <w:lvl w:ilvl="7" w:tplc="9E4C4A0A">
      <w:numFmt w:val="bullet"/>
      <w:lvlText w:val="•"/>
      <w:lvlJc w:val="left"/>
      <w:pPr>
        <w:ind w:left="4346" w:hanging="165"/>
      </w:pPr>
      <w:rPr>
        <w:rFonts w:hint="default"/>
        <w:lang w:val="ru-RU" w:eastAsia="en-US" w:bidi="ar-SA"/>
      </w:rPr>
    </w:lvl>
    <w:lvl w:ilvl="8" w:tplc="D9F8B21C">
      <w:numFmt w:val="bullet"/>
      <w:lvlText w:val="•"/>
      <w:lvlJc w:val="left"/>
      <w:pPr>
        <w:ind w:left="4944" w:hanging="165"/>
      </w:pPr>
      <w:rPr>
        <w:rFonts w:hint="default"/>
        <w:lang w:val="ru-RU" w:eastAsia="en-US" w:bidi="ar-SA"/>
      </w:rPr>
    </w:lvl>
  </w:abstractNum>
  <w:abstractNum w:abstractNumId="7">
    <w:nsid w:val="02B04B87"/>
    <w:multiLevelType w:val="hybridMultilevel"/>
    <w:tmpl w:val="4D3099FA"/>
    <w:lvl w:ilvl="0" w:tplc="E5F81C8A">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4D8EBA4A">
      <w:numFmt w:val="bullet"/>
      <w:lvlText w:val="•"/>
      <w:lvlJc w:val="left"/>
      <w:pPr>
        <w:ind w:left="758" w:hanging="165"/>
      </w:pPr>
      <w:rPr>
        <w:rFonts w:hint="default"/>
        <w:lang w:val="ru-RU" w:eastAsia="en-US" w:bidi="ar-SA"/>
      </w:rPr>
    </w:lvl>
    <w:lvl w:ilvl="2" w:tplc="18E45DCC">
      <w:numFmt w:val="bullet"/>
      <w:lvlText w:val="•"/>
      <w:lvlJc w:val="left"/>
      <w:pPr>
        <w:ind w:left="1356" w:hanging="165"/>
      </w:pPr>
      <w:rPr>
        <w:rFonts w:hint="default"/>
        <w:lang w:val="ru-RU" w:eastAsia="en-US" w:bidi="ar-SA"/>
      </w:rPr>
    </w:lvl>
    <w:lvl w:ilvl="3" w:tplc="C9B239BC">
      <w:numFmt w:val="bullet"/>
      <w:lvlText w:val="•"/>
      <w:lvlJc w:val="left"/>
      <w:pPr>
        <w:ind w:left="1954" w:hanging="165"/>
      </w:pPr>
      <w:rPr>
        <w:rFonts w:hint="default"/>
        <w:lang w:val="ru-RU" w:eastAsia="en-US" w:bidi="ar-SA"/>
      </w:rPr>
    </w:lvl>
    <w:lvl w:ilvl="4" w:tplc="3028F442">
      <w:numFmt w:val="bullet"/>
      <w:lvlText w:val="•"/>
      <w:lvlJc w:val="left"/>
      <w:pPr>
        <w:ind w:left="2552" w:hanging="165"/>
      </w:pPr>
      <w:rPr>
        <w:rFonts w:hint="default"/>
        <w:lang w:val="ru-RU" w:eastAsia="en-US" w:bidi="ar-SA"/>
      </w:rPr>
    </w:lvl>
    <w:lvl w:ilvl="5" w:tplc="28E66E78">
      <w:numFmt w:val="bullet"/>
      <w:lvlText w:val="•"/>
      <w:lvlJc w:val="left"/>
      <w:pPr>
        <w:ind w:left="3151" w:hanging="165"/>
      </w:pPr>
      <w:rPr>
        <w:rFonts w:hint="default"/>
        <w:lang w:val="ru-RU" w:eastAsia="en-US" w:bidi="ar-SA"/>
      </w:rPr>
    </w:lvl>
    <w:lvl w:ilvl="6" w:tplc="6526FC0C">
      <w:numFmt w:val="bullet"/>
      <w:lvlText w:val="•"/>
      <w:lvlJc w:val="left"/>
      <w:pPr>
        <w:ind w:left="3749" w:hanging="165"/>
      </w:pPr>
      <w:rPr>
        <w:rFonts w:hint="default"/>
        <w:lang w:val="ru-RU" w:eastAsia="en-US" w:bidi="ar-SA"/>
      </w:rPr>
    </w:lvl>
    <w:lvl w:ilvl="7" w:tplc="1ABAC71A">
      <w:numFmt w:val="bullet"/>
      <w:lvlText w:val="•"/>
      <w:lvlJc w:val="left"/>
      <w:pPr>
        <w:ind w:left="4347" w:hanging="165"/>
      </w:pPr>
      <w:rPr>
        <w:rFonts w:hint="default"/>
        <w:lang w:val="ru-RU" w:eastAsia="en-US" w:bidi="ar-SA"/>
      </w:rPr>
    </w:lvl>
    <w:lvl w:ilvl="8" w:tplc="DCC2AF22">
      <w:numFmt w:val="bullet"/>
      <w:lvlText w:val="•"/>
      <w:lvlJc w:val="left"/>
      <w:pPr>
        <w:ind w:left="4945" w:hanging="165"/>
      </w:pPr>
      <w:rPr>
        <w:rFonts w:hint="default"/>
        <w:lang w:val="ru-RU" w:eastAsia="en-US" w:bidi="ar-SA"/>
      </w:rPr>
    </w:lvl>
  </w:abstractNum>
  <w:abstractNum w:abstractNumId="8">
    <w:nsid w:val="03352C0D"/>
    <w:multiLevelType w:val="hybridMultilevel"/>
    <w:tmpl w:val="67ACC4EE"/>
    <w:lvl w:ilvl="0" w:tplc="97C4B112">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98A44F20">
      <w:numFmt w:val="bullet"/>
      <w:lvlText w:val="•"/>
      <w:lvlJc w:val="left"/>
      <w:pPr>
        <w:ind w:left="758" w:hanging="165"/>
      </w:pPr>
      <w:rPr>
        <w:rFonts w:hint="default"/>
        <w:lang w:val="ru-RU" w:eastAsia="en-US" w:bidi="ar-SA"/>
      </w:rPr>
    </w:lvl>
    <w:lvl w:ilvl="2" w:tplc="19121F52">
      <w:numFmt w:val="bullet"/>
      <w:lvlText w:val="•"/>
      <w:lvlJc w:val="left"/>
      <w:pPr>
        <w:ind w:left="1356" w:hanging="165"/>
      </w:pPr>
      <w:rPr>
        <w:rFonts w:hint="default"/>
        <w:lang w:val="ru-RU" w:eastAsia="en-US" w:bidi="ar-SA"/>
      </w:rPr>
    </w:lvl>
    <w:lvl w:ilvl="3" w:tplc="D0085340">
      <w:numFmt w:val="bullet"/>
      <w:lvlText w:val="•"/>
      <w:lvlJc w:val="left"/>
      <w:pPr>
        <w:ind w:left="1954" w:hanging="165"/>
      </w:pPr>
      <w:rPr>
        <w:rFonts w:hint="default"/>
        <w:lang w:val="ru-RU" w:eastAsia="en-US" w:bidi="ar-SA"/>
      </w:rPr>
    </w:lvl>
    <w:lvl w:ilvl="4" w:tplc="51129CFE">
      <w:numFmt w:val="bullet"/>
      <w:lvlText w:val="•"/>
      <w:lvlJc w:val="left"/>
      <w:pPr>
        <w:ind w:left="2552" w:hanging="165"/>
      </w:pPr>
      <w:rPr>
        <w:rFonts w:hint="default"/>
        <w:lang w:val="ru-RU" w:eastAsia="en-US" w:bidi="ar-SA"/>
      </w:rPr>
    </w:lvl>
    <w:lvl w:ilvl="5" w:tplc="5D6A201C">
      <w:numFmt w:val="bullet"/>
      <w:lvlText w:val="•"/>
      <w:lvlJc w:val="left"/>
      <w:pPr>
        <w:ind w:left="3151" w:hanging="165"/>
      </w:pPr>
      <w:rPr>
        <w:rFonts w:hint="default"/>
        <w:lang w:val="ru-RU" w:eastAsia="en-US" w:bidi="ar-SA"/>
      </w:rPr>
    </w:lvl>
    <w:lvl w:ilvl="6" w:tplc="35ECFB10">
      <w:numFmt w:val="bullet"/>
      <w:lvlText w:val="•"/>
      <w:lvlJc w:val="left"/>
      <w:pPr>
        <w:ind w:left="3749" w:hanging="165"/>
      </w:pPr>
      <w:rPr>
        <w:rFonts w:hint="default"/>
        <w:lang w:val="ru-RU" w:eastAsia="en-US" w:bidi="ar-SA"/>
      </w:rPr>
    </w:lvl>
    <w:lvl w:ilvl="7" w:tplc="521A2AB8">
      <w:numFmt w:val="bullet"/>
      <w:lvlText w:val="•"/>
      <w:lvlJc w:val="left"/>
      <w:pPr>
        <w:ind w:left="4347" w:hanging="165"/>
      </w:pPr>
      <w:rPr>
        <w:rFonts w:hint="default"/>
        <w:lang w:val="ru-RU" w:eastAsia="en-US" w:bidi="ar-SA"/>
      </w:rPr>
    </w:lvl>
    <w:lvl w:ilvl="8" w:tplc="19122A54">
      <w:numFmt w:val="bullet"/>
      <w:lvlText w:val="•"/>
      <w:lvlJc w:val="left"/>
      <w:pPr>
        <w:ind w:left="4945" w:hanging="165"/>
      </w:pPr>
      <w:rPr>
        <w:rFonts w:hint="default"/>
        <w:lang w:val="ru-RU" w:eastAsia="en-US" w:bidi="ar-SA"/>
      </w:rPr>
    </w:lvl>
  </w:abstractNum>
  <w:abstractNum w:abstractNumId="9">
    <w:nsid w:val="047D66FC"/>
    <w:multiLevelType w:val="hybridMultilevel"/>
    <w:tmpl w:val="1CBA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712B3"/>
    <w:multiLevelType w:val="multilevel"/>
    <w:tmpl w:val="1E9CC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7742ED"/>
    <w:multiLevelType w:val="hybridMultilevel"/>
    <w:tmpl w:val="74322A38"/>
    <w:lvl w:ilvl="0" w:tplc="32A89EFA">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4AC61ECA">
      <w:numFmt w:val="bullet"/>
      <w:lvlText w:val="•"/>
      <w:lvlJc w:val="left"/>
      <w:pPr>
        <w:ind w:left="758" w:hanging="165"/>
      </w:pPr>
      <w:rPr>
        <w:rFonts w:hint="default"/>
        <w:lang w:val="ru-RU" w:eastAsia="en-US" w:bidi="ar-SA"/>
      </w:rPr>
    </w:lvl>
    <w:lvl w:ilvl="2" w:tplc="B2760DD4">
      <w:numFmt w:val="bullet"/>
      <w:lvlText w:val="•"/>
      <w:lvlJc w:val="left"/>
      <w:pPr>
        <w:ind w:left="1356" w:hanging="165"/>
      </w:pPr>
      <w:rPr>
        <w:rFonts w:hint="default"/>
        <w:lang w:val="ru-RU" w:eastAsia="en-US" w:bidi="ar-SA"/>
      </w:rPr>
    </w:lvl>
    <w:lvl w:ilvl="3" w:tplc="C2E42CE6">
      <w:numFmt w:val="bullet"/>
      <w:lvlText w:val="•"/>
      <w:lvlJc w:val="left"/>
      <w:pPr>
        <w:ind w:left="1954" w:hanging="165"/>
      </w:pPr>
      <w:rPr>
        <w:rFonts w:hint="default"/>
        <w:lang w:val="ru-RU" w:eastAsia="en-US" w:bidi="ar-SA"/>
      </w:rPr>
    </w:lvl>
    <w:lvl w:ilvl="4" w:tplc="F92E23F4">
      <w:numFmt w:val="bullet"/>
      <w:lvlText w:val="•"/>
      <w:lvlJc w:val="left"/>
      <w:pPr>
        <w:ind w:left="2552" w:hanging="165"/>
      </w:pPr>
      <w:rPr>
        <w:rFonts w:hint="default"/>
        <w:lang w:val="ru-RU" w:eastAsia="en-US" w:bidi="ar-SA"/>
      </w:rPr>
    </w:lvl>
    <w:lvl w:ilvl="5" w:tplc="90D82690">
      <w:numFmt w:val="bullet"/>
      <w:lvlText w:val="•"/>
      <w:lvlJc w:val="left"/>
      <w:pPr>
        <w:ind w:left="3150" w:hanging="165"/>
      </w:pPr>
      <w:rPr>
        <w:rFonts w:hint="default"/>
        <w:lang w:val="ru-RU" w:eastAsia="en-US" w:bidi="ar-SA"/>
      </w:rPr>
    </w:lvl>
    <w:lvl w:ilvl="6" w:tplc="C41E4A9A">
      <w:numFmt w:val="bullet"/>
      <w:lvlText w:val="•"/>
      <w:lvlJc w:val="left"/>
      <w:pPr>
        <w:ind w:left="3748" w:hanging="165"/>
      </w:pPr>
      <w:rPr>
        <w:rFonts w:hint="default"/>
        <w:lang w:val="ru-RU" w:eastAsia="en-US" w:bidi="ar-SA"/>
      </w:rPr>
    </w:lvl>
    <w:lvl w:ilvl="7" w:tplc="4E86E232">
      <w:numFmt w:val="bullet"/>
      <w:lvlText w:val="•"/>
      <w:lvlJc w:val="left"/>
      <w:pPr>
        <w:ind w:left="4346" w:hanging="165"/>
      </w:pPr>
      <w:rPr>
        <w:rFonts w:hint="default"/>
        <w:lang w:val="ru-RU" w:eastAsia="en-US" w:bidi="ar-SA"/>
      </w:rPr>
    </w:lvl>
    <w:lvl w:ilvl="8" w:tplc="33D4DDBC">
      <w:numFmt w:val="bullet"/>
      <w:lvlText w:val="•"/>
      <w:lvlJc w:val="left"/>
      <w:pPr>
        <w:ind w:left="4944" w:hanging="165"/>
      </w:pPr>
      <w:rPr>
        <w:rFonts w:hint="default"/>
        <w:lang w:val="ru-RU" w:eastAsia="en-US" w:bidi="ar-SA"/>
      </w:rPr>
    </w:lvl>
  </w:abstractNum>
  <w:abstractNum w:abstractNumId="12">
    <w:nsid w:val="099A02D3"/>
    <w:multiLevelType w:val="hybridMultilevel"/>
    <w:tmpl w:val="1A4E8F42"/>
    <w:lvl w:ilvl="0" w:tplc="4828A4B4">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25BAA13A">
      <w:numFmt w:val="bullet"/>
      <w:lvlText w:val="•"/>
      <w:lvlJc w:val="left"/>
      <w:pPr>
        <w:ind w:left="758" w:hanging="165"/>
      </w:pPr>
      <w:rPr>
        <w:rFonts w:hint="default"/>
        <w:lang w:val="ru-RU" w:eastAsia="en-US" w:bidi="ar-SA"/>
      </w:rPr>
    </w:lvl>
    <w:lvl w:ilvl="2" w:tplc="C22C888A">
      <w:numFmt w:val="bullet"/>
      <w:lvlText w:val="•"/>
      <w:lvlJc w:val="left"/>
      <w:pPr>
        <w:ind w:left="1356" w:hanging="165"/>
      </w:pPr>
      <w:rPr>
        <w:rFonts w:hint="default"/>
        <w:lang w:val="ru-RU" w:eastAsia="en-US" w:bidi="ar-SA"/>
      </w:rPr>
    </w:lvl>
    <w:lvl w:ilvl="3" w:tplc="7B34F0CC">
      <w:numFmt w:val="bullet"/>
      <w:lvlText w:val="•"/>
      <w:lvlJc w:val="left"/>
      <w:pPr>
        <w:ind w:left="1954" w:hanging="165"/>
      </w:pPr>
      <w:rPr>
        <w:rFonts w:hint="default"/>
        <w:lang w:val="ru-RU" w:eastAsia="en-US" w:bidi="ar-SA"/>
      </w:rPr>
    </w:lvl>
    <w:lvl w:ilvl="4" w:tplc="85D6D5E2">
      <w:numFmt w:val="bullet"/>
      <w:lvlText w:val="•"/>
      <w:lvlJc w:val="left"/>
      <w:pPr>
        <w:ind w:left="2552" w:hanging="165"/>
      </w:pPr>
      <w:rPr>
        <w:rFonts w:hint="default"/>
        <w:lang w:val="ru-RU" w:eastAsia="en-US" w:bidi="ar-SA"/>
      </w:rPr>
    </w:lvl>
    <w:lvl w:ilvl="5" w:tplc="E9F88E1A">
      <w:numFmt w:val="bullet"/>
      <w:lvlText w:val="•"/>
      <w:lvlJc w:val="left"/>
      <w:pPr>
        <w:ind w:left="3151" w:hanging="165"/>
      </w:pPr>
      <w:rPr>
        <w:rFonts w:hint="default"/>
        <w:lang w:val="ru-RU" w:eastAsia="en-US" w:bidi="ar-SA"/>
      </w:rPr>
    </w:lvl>
    <w:lvl w:ilvl="6" w:tplc="1F74F228">
      <w:numFmt w:val="bullet"/>
      <w:lvlText w:val="•"/>
      <w:lvlJc w:val="left"/>
      <w:pPr>
        <w:ind w:left="3749" w:hanging="165"/>
      </w:pPr>
      <w:rPr>
        <w:rFonts w:hint="default"/>
        <w:lang w:val="ru-RU" w:eastAsia="en-US" w:bidi="ar-SA"/>
      </w:rPr>
    </w:lvl>
    <w:lvl w:ilvl="7" w:tplc="A85AF7D2">
      <w:numFmt w:val="bullet"/>
      <w:lvlText w:val="•"/>
      <w:lvlJc w:val="left"/>
      <w:pPr>
        <w:ind w:left="4347" w:hanging="165"/>
      </w:pPr>
      <w:rPr>
        <w:rFonts w:hint="default"/>
        <w:lang w:val="ru-RU" w:eastAsia="en-US" w:bidi="ar-SA"/>
      </w:rPr>
    </w:lvl>
    <w:lvl w:ilvl="8" w:tplc="C1380EB8">
      <w:numFmt w:val="bullet"/>
      <w:lvlText w:val="•"/>
      <w:lvlJc w:val="left"/>
      <w:pPr>
        <w:ind w:left="4945" w:hanging="165"/>
      </w:pPr>
      <w:rPr>
        <w:rFonts w:hint="default"/>
        <w:lang w:val="ru-RU" w:eastAsia="en-US" w:bidi="ar-SA"/>
      </w:rPr>
    </w:lvl>
  </w:abstractNum>
  <w:abstractNum w:abstractNumId="13">
    <w:nsid w:val="09D863A4"/>
    <w:multiLevelType w:val="hybridMultilevel"/>
    <w:tmpl w:val="5186013E"/>
    <w:lvl w:ilvl="0" w:tplc="BE6A66B8">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226277A2">
      <w:numFmt w:val="bullet"/>
      <w:lvlText w:val="•"/>
      <w:lvlJc w:val="left"/>
      <w:pPr>
        <w:ind w:left="758" w:hanging="165"/>
      </w:pPr>
      <w:rPr>
        <w:rFonts w:hint="default"/>
        <w:lang w:val="ru-RU" w:eastAsia="en-US" w:bidi="ar-SA"/>
      </w:rPr>
    </w:lvl>
    <w:lvl w:ilvl="2" w:tplc="DFC08A3E">
      <w:numFmt w:val="bullet"/>
      <w:lvlText w:val="•"/>
      <w:lvlJc w:val="left"/>
      <w:pPr>
        <w:ind w:left="1356" w:hanging="165"/>
      </w:pPr>
      <w:rPr>
        <w:rFonts w:hint="default"/>
        <w:lang w:val="ru-RU" w:eastAsia="en-US" w:bidi="ar-SA"/>
      </w:rPr>
    </w:lvl>
    <w:lvl w:ilvl="3" w:tplc="0CA68716">
      <w:numFmt w:val="bullet"/>
      <w:lvlText w:val="•"/>
      <w:lvlJc w:val="left"/>
      <w:pPr>
        <w:ind w:left="1954" w:hanging="165"/>
      </w:pPr>
      <w:rPr>
        <w:rFonts w:hint="default"/>
        <w:lang w:val="ru-RU" w:eastAsia="en-US" w:bidi="ar-SA"/>
      </w:rPr>
    </w:lvl>
    <w:lvl w:ilvl="4" w:tplc="F9A61846">
      <w:numFmt w:val="bullet"/>
      <w:lvlText w:val="•"/>
      <w:lvlJc w:val="left"/>
      <w:pPr>
        <w:ind w:left="2552" w:hanging="165"/>
      </w:pPr>
      <w:rPr>
        <w:rFonts w:hint="default"/>
        <w:lang w:val="ru-RU" w:eastAsia="en-US" w:bidi="ar-SA"/>
      </w:rPr>
    </w:lvl>
    <w:lvl w:ilvl="5" w:tplc="7DDE2920">
      <w:numFmt w:val="bullet"/>
      <w:lvlText w:val="•"/>
      <w:lvlJc w:val="left"/>
      <w:pPr>
        <w:ind w:left="3150" w:hanging="165"/>
      </w:pPr>
      <w:rPr>
        <w:rFonts w:hint="default"/>
        <w:lang w:val="ru-RU" w:eastAsia="en-US" w:bidi="ar-SA"/>
      </w:rPr>
    </w:lvl>
    <w:lvl w:ilvl="6" w:tplc="3E465A84">
      <w:numFmt w:val="bullet"/>
      <w:lvlText w:val="•"/>
      <w:lvlJc w:val="left"/>
      <w:pPr>
        <w:ind w:left="3748" w:hanging="165"/>
      </w:pPr>
      <w:rPr>
        <w:rFonts w:hint="default"/>
        <w:lang w:val="ru-RU" w:eastAsia="en-US" w:bidi="ar-SA"/>
      </w:rPr>
    </w:lvl>
    <w:lvl w:ilvl="7" w:tplc="05C4ABEA">
      <w:numFmt w:val="bullet"/>
      <w:lvlText w:val="•"/>
      <w:lvlJc w:val="left"/>
      <w:pPr>
        <w:ind w:left="4346" w:hanging="165"/>
      </w:pPr>
      <w:rPr>
        <w:rFonts w:hint="default"/>
        <w:lang w:val="ru-RU" w:eastAsia="en-US" w:bidi="ar-SA"/>
      </w:rPr>
    </w:lvl>
    <w:lvl w:ilvl="8" w:tplc="E4DC6350">
      <w:numFmt w:val="bullet"/>
      <w:lvlText w:val="•"/>
      <w:lvlJc w:val="left"/>
      <w:pPr>
        <w:ind w:left="4944" w:hanging="165"/>
      </w:pPr>
      <w:rPr>
        <w:rFonts w:hint="default"/>
        <w:lang w:val="ru-RU" w:eastAsia="en-US" w:bidi="ar-SA"/>
      </w:rPr>
    </w:lvl>
  </w:abstractNum>
  <w:abstractNum w:abstractNumId="14">
    <w:nsid w:val="09FB1A86"/>
    <w:multiLevelType w:val="hybridMultilevel"/>
    <w:tmpl w:val="65E22AE6"/>
    <w:lvl w:ilvl="0" w:tplc="00228502">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04A8F4FA">
      <w:numFmt w:val="bullet"/>
      <w:lvlText w:val="•"/>
      <w:lvlJc w:val="left"/>
      <w:pPr>
        <w:ind w:left="758" w:hanging="165"/>
      </w:pPr>
      <w:rPr>
        <w:rFonts w:hint="default"/>
        <w:lang w:val="ru-RU" w:eastAsia="en-US" w:bidi="ar-SA"/>
      </w:rPr>
    </w:lvl>
    <w:lvl w:ilvl="2" w:tplc="CF6CE25C">
      <w:numFmt w:val="bullet"/>
      <w:lvlText w:val="•"/>
      <w:lvlJc w:val="left"/>
      <w:pPr>
        <w:ind w:left="1356" w:hanging="165"/>
      </w:pPr>
      <w:rPr>
        <w:rFonts w:hint="default"/>
        <w:lang w:val="ru-RU" w:eastAsia="en-US" w:bidi="ar-SA"/>
      </w:rPr>
    </w:lvl>
    <w:lvl w:ilvl="3" w:tplc="A72E2EF4">
      <w:numFmt w:val="bullet"/>
      <w:lvlText w:val="•"/>
      <w:lvlJc w:val="left"/>
      <w:pPr>
        <w:ind w:left="1954" w:hanging="165"/>
      </w:pPr>
      <w:rPr>
        <w:rFonts w:hint="default"/>
        <w:lang w:val="ru-RU" w:eastAsia="en-US" w:bidi="ar-SA"/>
      </w:rPr>
    </w:lvl>
    <w:lvl w:ilvl="4" w:tplc="BFE8B622">
      <w:numFmt w:val="bullet"/>
      <w:lvlText w:val="•"/>
      <w:lvlJc w:val="left"/>
      <w:pPr>
        <w:ind w:left="2552" w:hanging="165"/>
      </w:pPr>
      <w:rPr>
        <w:rFonts w:hint="default"/>
        <w:lang w:val="ru-RU" w:eastAsia="en-US" w:bidi="ar-SA"/>
      </w:rPr>
    </w:lvl>
    <w:lvl w:ilvl="5" w:tplc="D4C05CAA">
      <w:numFmt w:val="bullet"/>
      <w:lvlText w:val="•"/>
      <w:lvlJc w:val="left"/>
      <w:pPr>
        <w:ind w:left="3150" w:hanging="165"/>
      </w:pPr>
      <w:rPr>
        <w:rFonts w:hint="default"/>
        <w:lang w:val="ru-RU" w:eastAsia="en-US" w:bidi="ar-SA"/>
      </w:rPr>
    </w:lvl>
    <w:lvl w:ilvl="6" w:tplc="37AA0414">
      <w:numFmt w:val="bullet"/>
      <w:lvlText w:val="•"/>
      <w:lvlJc w:val="left"/>
      <w:pPr>
        <w:ind w:left="3748" w:hanging="165"/>
      </w:pPr>
      <w:rPr>
        <w:rFonts w:hint="default"/>
        <w:lang w:val="ru-RU" w:eastAsia="en-US" w:bidi="ar-SA"/>
      </w:rPr>
    </w:lvl>
    <w:lvl w:ilvl="7" w:tplc="C914C324">
      <w:numFmt w:val="bullet"/>
      <w:lvlText w:val="•"/>
      <w:lvlJc w:val="left"/>
      <w:pPr>
        <w:ind w:left="4346" w:hanging="165"/>
      </w:pPr>
      <w:rPr>
        <w:rFonts w:hint="default"/>
        <w:lang w:val="ru-RU" w:eastAsia="en-US" w:bidi="ar-SA"/>
      </w:rPr>
    </w:lvl>
    <w:lvl w:ilvl="8" w:tplc="C6426CAC">
      <w:numFmt w:val="bullet"/>
      <w:lvlText w:val="•"/>
      <w:lvlJc w:val="left"/>
      <w:pPr>
        <w:ind w:left="4944" w:hanging="165"/>
      </w:pPr>
      <w:rPr>
        <w:rFonts w:hint="default"/>
        <w:lang w:val="ru-RU" w:eastAsia="en-US" w:bidi="ar-SA"/>
      </w:rPr>
    </w:lvl>
  </w:abstractNum>
  <w:abstractNum w:abstractNumId="15">
    <w:nsid w:val="0A2975A7"/>
    <w:multiLevelType w:val="hybridMultilevel"/>
    <w:tmpl w:val="A5A2BEB0"/>
    <w:lvl w:ilvl="0" w:tplc="0E728FD2">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D8AE1924">
      <w:numFmt w:val="bullet"/>
      <w:lvlText w:val="•"/>
      <w:lvlJc w:val="left"/>
      <w:pPr>
        <w:ind w:left="758" w:hanging="165"/>
      </w:pPr>
      <w:rPr>
        <w:rFonts w:hint="default"/>
        <w:lang w:val="ru-RU" w:eastAsia="en-US" w:bidi="ar-SA"/>
      </w:rPr>
    </w:lvl>
    <w:lvl w:ilvl="2" w:tplc="BB2ACE74">
      <w:numFmt w:val="bullet"/>
      <w:lvlText w:val="•"/>
      <w:lvlJc w:val="left"/>
      <w:pPr>
        <w:ind w:left="1356" w:hanging="165"/>
      </w:pPr>
      <w:rPr>
        <w:rFonts w:hint="default"/>
        <w:lang w:val="ru-RU" w:eastAsia="en-US" w:bidi="ar-SA"/>
      </w:rPr>
    </w:lvl>
    <w:lvl w:ilvl="3" w:tplc="F43C3E64">
      <w:numFmt w:val="bullet"/>
      <w:lvlText w:val="•"/>
      <w:lvlJc w:val="left"/>
      <w:pPr>
        <w:ind w:left="1954" w:hanging="165"/>
      </w:pPr>
      <w:rPr>
        <w:rFonts w:hint="default"/>
        <w:lang w:val="ru-RU" w:eastAsia="en-US" w:bidi="ar-SA"/>
      </w:rPr>
    </w:lvl>
    <w:lvl w:ilvl="4" w:tplc="DFAA3AD8">
      <w:numFmt w:val="bullet"/>
      <w:lvlText w:val="•"/>
      <w:lvlJc w:val="left"/>
      <w:pPr>
        <w:ind w:left="2552" w:hanging="165"/>
      </w:pPr>
      <w:rPr>
        <w:rFonts w:hint="default"/>
        <w:lang w:val="ru-RU" w:eastAsia="en-US" w:bidi="ar-SA"/>
      </w:rPr>
    </w:lvl>
    <w:lvl w:ilvl="5" w:tplc="FB5C873E">
      <w:numFmt w:val="bullet"/>
      <w:lvlText w:val="•"/>
      <w:lvlJc w:val="left"/>
      <w:pPr>
        <w:ind w:left="3150" w:hanging="165"/>
      </w:pPr>
      <w:rPr>
        <w:rFonts w:hint="default"/>
        <w:lang w:val="ru-RU" w:eastAsia="en-US" w:bidi="ar-SA"/>
      </w:rPr>
    </w:lvl>
    <w:lvl w:ilvl="6" w:tplc="F63E4CE0">
      <w:numFmt w:val="bullet"/>
      <w:lvlText w:val="•"/>
      <w:lvlJc w:val="left"/>
      <w:pPr>
        <w:ind w:left="3748" w:hanging="165"/>
      </w:pPr>
      <w:rPr>
        <w:rFonts w:hint="default"/>
        <w:lang w:val="ru-RU" w:eastAsia="en-US" w:bidi="ar-SA"/>
      </w:rPr>
    </w:lvl>
    <w:lvl w:ilvl="7" w:tplc="AE3EF4CE">
      <w:numFmt w:val="bullet"/>
      <w:lvlText w:val="•"/>
      <w:lvlJc w:val="left"/>
      <w:pPr>
        <w:ind w:left="4346" w:hanging="165"/>
      </w:pPr>
      <w:rPr>
        <w:rFonts w:hint="default"/>
        <w:lang w:val="ru-RU" w:eastAsia="en-US" w:bidi="ar-SA"/>
      </w:rPr>
    </w:lvl>
    <w:lvl w:ilvl="8" w:tplc="2752D5B0">
      <w:numFmt w:val="bullet"/>
      <w:lvlText w:val="•"/>
      <w:lvlJc w:val="left"/>
      <w:pPr>
        <w:ind w:left="4944" w:hanging="165"/>
      </w:pPr>
      <w:rPr>
        <w:rFonts w:hint="default"/>
        <w:lang w:val="ru-RU" w:eastAsia="en-US" w:bidi="ar-SA"/>
      </w:rPr>
    </w:lvl>
  </w:abstractNum>
  <w:abstractNum w:abstractNumId="16">
    <w:nsid w:val="0A7E2D23"/>
    <w:multiLevelType w:val="hybridMultilevel"/>
    <w:tmpl w:val="84BCC8A0"/>
    <w:lvl w:ilvl="0" w:tplc="31D4D70C">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84007AF6">
      <w:numFmt w:val="bullet"/>
      <w:lvlText w:val="•"/>
      <w:lvlJc w:val="left"/>
      <w:pPr>
        <w:ind w:left="758" w:hanging="165"/>
      </w:pPr>
      <w:rPr>
        <w:rFonts w:hint="default"/>
        <w:lang w:val="ru-RU" w:eastAsia="en-US" w:bidi="ar-SA"/>
      </w:rPr>
    </w:lvl>
    <w:lvl w:ilvl="2" w:tplc="CD76A886">
      <w:numFmt w:val="bullet"/>
      <w:lvlText w:val="•"/>
      <w:lvlJc w:val="left"/>
      <w:pPr>
        <w:ind w:left="1356" w:hanging="165"/>
      </w:pPr>
      <w:rPr>
        <w:rFonts w:hint="default"/>
        <w:lang w:val="ru-RU" w:eastAsia="en-US" w:bidi="ar-SA"/>
      </w:rPr>
    </w:lvl>
    <w:lvl w:ilvl="3" w:tplc="CC86C2E6">
      <w:numFmt w:val="bullet"/>
      <w:lvlText w:val="•"/>
      <w:lvlJc w:val="left"/>
      <w:pPr>
        <w:ind w:left="1954" w:hanging="165"/>
      </w:pPr>
      <w:rPr>
        <w:rFonts w:hint="default"/>
        <w:lang w:val="ru-RU" w:eastAsia="en-US" w:bidi="ar-SA"/>
      </w:rPr>
    </w:lvl>
    <w:lvl w:ilvl="4" w:tplc="993C1D0E">
      <w:numFmt w:val="bullet"/>
      <w:lvlText w:val="•"/>
      <w:lvlJc w:val="left"/>
      <w:pPr>
        <w:ind w:left="2552" w:hanging="165"/>
      </w:pPr>
      <w:rPr>
        <w:rFonts w:hint="default"/>
        <w:lang w:val="ru-RU" w:eastAsia="en-US" w:bidi="ar-SA"/>
      </w:rPr>
    </w:lvl>
    <w:lvl w:ilvl="5" w:tplc="2AA4257E">
      <w:numFmt w:val="bullet"/>
      <w:lvlText w:val="•"/>
      <w:lvlJc w:val="left"/>
      <w:pPr>
        <w:ind w:left="3151" w:hanging="165"/>
      </w:pPr>
      <w:rPr>
        <w:rFonts w:hint="default"/>
        <w:lang w:val="ru-RU" w:eastAsia="en-US" w:bidi="ar-SA"/>
      </w:rPr>
    </w:lvl>
    <w:lvl w:ilvl="6" w:tplc="AF6E82F8">
      <w:numFmt w:val="bullet"/>
      <w:lvlText w:val="•"/>
      <w:lvlJc w:val="left"/>
      <w:pPr>
        <w:ind w:left="3749" w:hanging="165"/>
      </w:pPr>
      <w:rPr>
        <w:rFonts w:hint="default"/>
        <w:lang w:val="ru-RU" w:eastAsia="en-US" w:bidi="ar-SA"/>
      </w:rPr>
    </w:lvl>
    <w:lvl w:ilvl="7" w:tplc="D834C06A">
      <w:numFmt w:val="bullet"/>
      <w:lvlText w:val="•"/>
      <w:lvlJc w:val="left"/>
      <w:pPr>
        <w:ind w:left="4347" w:hanging="165"/>
      </w:pPr>
      <w:rPr>
        <w:rFonts w:hint="default"/>
        <w:lang w:val="ru-RU" w:eastAsia="en-US" w:bidi="ar-SA"/>
      </w:rPr>
    </w:lvl>
    <w:lvl w:ilvl="8" w:tplc="1E249456">
      <w:numFmt w:val="bullet"/>
      <w:lvlText w:val="•"/>
      <w:lvlJc w:val="left"/>
      <w:pPr>
        <w:ind w:left="4945" w:hanging="165"/>
      </w:pPr>
      <w:rPr>
        <w:rFonts w:hint="default"/>
        <w:lang w:val="ru-RU" w:eastAsia="en-US" w:bidi="ar-SA"/>
      </w:rPr>
    </w:lvl>
  </w:abstractNum>
  <w:abstractNum w:abstractNumId="17">
    <w:nsid w:val="0D385224"/>
    <w:multiLevelType w:val="hybridMultilevel"/>
    <w:tmpl w:val="06B6DA64"/>
    <w:lvl w:ilvl="0" w:tplc="D37E0BC4">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C4F0C2EE">
      <w:numFmt w:val="bullet"/>
      <w:lvlText w:val="•"/>
      <w:lvlJc w:val="left"/>
      <w:pPr>
        <w:ind w:left="758" w:hanging="165"/>
      </w:pPr>
      <w:rPr>
        <w:rFonts w:hint="default"/>
        <w:lang w:val="ru-RU" w:eastAsia="en-US" w:bidi="ar-SA"/>
      </w:rPr>
    </w:lvl>
    <w:lvl w:ilvl="2" w:tplc="DE8C1C56">
      <w:numFmt w:val="bullet"/>
      <w:lvlText w:val="•"/>
      <w:lvlJc w:val="left"/>
      <w:pPr>
        <w:ind w:left="1356" w:hanging="165"/>
      </w:pPr>
      <w:rPr>
        <w:rFonts w:hint="default"/>
        <w:lang w:val="ru-RU" w:eastAsia="en-US" w:bidi="ar-SA"/>
      </w:rPr>
    </w:lvl>
    <w:lvl w:ilvl="3" w:tplc="68D04E3E">
      <w:numFmt w:val="bullet"/>
      <w:lvlText w:val="•"/>
      <w:lvlJc w:val="left"/>
      <w:pPr>
        <w:ind w:left="1954" w:hanging="165"/>
      </w:pPr>
      <w:rPr>
        <w:rFonts w:hint="default"/>
        <w:lang w:val="ru-RU" w:eastAsia="en-US" w:bidi="ar-SA"/>
      </w:rPr>
    </w:lvl>
    <w:lvl w:ilvl="4" w:tplc="11CAE59C">
      <w:numFmt w:val="bullet"/>
      <w:lvlText w:val="•"/>
      <w:lvlJc w:val="left"/>
      <w:pPr>
        <w:ind w:left="2552" w:hanging="165"/>
      </w:pPr>
      <w:rPr>
        <w:rFonts w:hint="default"/>
        <w:lang w:val="ru-RU" w:eastAsia="en-US" w:bidi="ar-SA"/>
      </w:rPr>
    </w:lvl>
    <w:lvl w:ilvl="5" w:tplc="166CB272">
      <w:numFmt w:val="bullet"/>
      <w:lvlText w:val="•"/>
      <w:lvlJc w:val="left"/>
      <w:pPr>
        <w:ind w:left="3151" w:hanging="165"/>
      </w:pPr>
      <w:rPr>
        <w:rFonts w:hint="default"/>
        <w:lang w:val="ru-RU" w:eastAsia="en-US" w:bidi="ar-SA"/>
      </w:rPr>
    </w:lvl>
    <w:lvl w:ilvl="6" w:tplc="2E2E1696">
      <w:numFmt w:val="bullet"/>
      <w:lvlText w:val="•"/>
      <w:lvlJc w:val="left"/>
      <w:pPr>
        <w:ind w:left="3749" w:hanging="165"/>
      </w:pPr>
      <w:rPr>
        <w:rFonts w:hint="default"/>
        <w:lang w:val="ru-RU" w:eastAsia="en-US" w:bidi="ar-SA"/>
      </w:rPr>
    </w:lvl>
    <w:lvl w:ilvl="7" w:tplc="FD28A272">
      <w:numFmt w:val="bullet"/>
      <w:lvlText w:val="•"/>
      <w:lvlJc w:val="left"/>
      <w:pPr>
        <w:ind w:left="4347" w:hanging="165"/>
      </w:pPr>
      <w:rPr>
        <w:rFonts w:hint="default"/>
        <w:lang w:val="ru-RU" w:eastAsia="en-US" w:bidi="ar-SA"/>
      </w:rPr>
    </w:lvl>
    <w:lvl w:ilvl="8" w:tplc="903E0D60">
      <w:numFmt w:val="bullet"/>
      <w:lvlText w:val="•"/>
      <w:lvlJc w:val="left"/>
      <w:pPr>
        <w:ind w:left="4945" w:hanging="165"/>
      </w:pPr>
      <w:rPr>
        <w:rFonts w:hint="default"/>
        <w:lang w:val="ru-RU" w:eastAsia="en-US" w:bidi="ar-SA"/>
      </w:rPr>
    </w:lvl>
  </w:abstractNum>
  <w:abstractNum w:abstractNumId="18">
    <w:nsid w:val="0D7E4CF3"/>
    <w:multiLevelType w:val="hybridMultilevel"/>
    <w:tmpl w:val="81ECCAC4"/>
    <w:lvl w:ilvl="0" w:tplc="68D2B016">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D9E2438A">
      <w:numFmt w:val="bullet"/>
      <w:lvlText w:val="•"/>
      <w:lvlJc w:val="left"/>
      <w:pPr>
        <w:ind w:left="758" w:hanging="165"/>
      </w:pPr>
      <w:rPr>
        <w:rFonts w:hint="default"/>
        <w:lang w:val="ru-RU" w:eastAsia="en-US" w:bidi="ar-SA"/>
      </w:rPr>
    </w:lvl>
    <w:lvl w:ilvl="2" w:tplc="99D03DC6">
      <w:numFmt w:val="bullet"/>
      <w:lvlText w:val="•"/>
      <w:lvlJc w:val="left"/>
      <w:pPr>
        <w:ind w:left="1356" w:hanging="165"/>
      </w:pPr>
      <w:rPr>
        <w:rFonts w:hint="default"/>
        <w:lang w:val="ru-RU" w:eastAsia="en-US" w:bidi="ar-SA"/>
      </w:rPr>
    </w:lvl>
    <w:lvl w:ilvl="3" w:tplc="607AC2A2">
      <w:numFmt w:val="bullet"/>
      <w:lvlText w:val="•"/>
      <w:lvlJc w:val="left"/>
      <w:pPr>
        <w:ind w:left="1954" w:hanging="165"/>
      </w:pPr>
      <w:rPr>
        <w:rFonts w:hint="default"/>
        <w:lang w:val="ru-RU" w:eastAsia="en-US" w:bidi="ar-SA"/>
      </w:rPr>
    </w:lvl>
    <w:lvl w:ilvl="4" w:tplc="3BD27186">
      <w:numFmt w:val="bullet"/>
      <w:lvlText w:val="•"/>
      <w:lvlJc w:val="left"/>
      <w:pPr>
        <w:ind w:left="2552" w:hanging="165"/>
      </w:pPr>
      <w:rPr>
        <w:rFonts w:hint="default"/>
        <w:lang w:val="ru-RU" w:eastAsia="en-US" w:bidi="ar-SA"/>
      </w:rPr>
    </w:lvl>
    <w:lvl w:ilvl="5" w:tplc="839EEE30">
      <w:numFmt w:val="bullet"/>
      <w:lvlText w:val="•"/>
      <w:lvlJc w:val="left"/>
      <w:pPr>
        <w:ind w:left="3150" w:hanging="165"/>
      </w:pPr>
      <w:rPr>
        <w:rFonts w:hint="default"/>
        <w:lang w:val="ru-RU" w:eastAsia="en-US" w:bidi="ar-SA"/>
      </w:rPr>
    </w:lvl>
    <w:lvl w:ilvl="6" w:tplc="600063EC">
      <w:numFmt w:val="bullet"/>
      <w:lvlText w:val="•"/>
      <w:lvlJc w:val="left"/>
      <w:pPr>
        <w:ind w:left="3748" w:hanging="165"/>
      </w:pPr>
      <w:rPr>
        <w:rFonts w:hint="default"/>
        <w:lang w:val="ru-RU" w:eastAsia="en-US" w:bidi="ar-SA"/>
      </w:rPr>
    </w:lvl>
    <w:lvl w:ilvl="7" w:tplc="AEA232EE">
      <w:numFmt w:val="bullet"/>
      <w:lvlText w:val="•"/>
      <w:lvlJc w:val="left"/>
      <w:pPr>
        <w:ind w:left="4346" w:hanging="165"/>
      </w:pPr>
      <w:rPr>
        <w:rFonts w:hint="default"/>
        <w:lang w:val="ru-RU" w:eastAsia="en-US" w:bidi="ar-SA"/>
      </w:rPr>
    </w:lvl>
    <w:lvl w:ilvl="8" w:tplc="254AF628">
      <w:numFmt w:val="bullet"/>
      <w:lvlText w:val="•"/>
      <w:lvlJc w:val="left"/>
      <w:pPr>
        <w:ind w:left="4944" w:hanging="165"/>
      </w:pPr>
      <w:rPr>
        <w:rFonts w:hint="default"/>
        <w:lang w:val="ru-RU" w:eastAsia="en-US" w:bidi="ar-SA"/>
      </w:rPr>
    </w:lvl>
  </w:abstractNum>
  <w:abstractNum w:abstractNumId="19">
    <w:nsid w:val="0E9239EF"/>
    <w:multiLevelType w:val="multilevel"/>
    <w:tmpl w:val="6B563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1966F5"/>
    <w:multiLevelType w:val="multilevel"/>
    <w:tmpl w:val="04AE0B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7F25E7"/>
    <w:multiLevelType w:val="hybridMultilevel"/>
    <w:tmpl w:val="8C9E3526"/>
    <w:lvl w:ilvl="0" w:tplc="6BAAD978">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579691A0">
      <w:numFmt w:val="bullet"/>
      <w:lvlText w:val="•"/>
      <w:lvlJc w:val="left"/>
      <w:pPr>
        <w:ind w:left="758" w:hanging="165"/>
      </w:pPr>
      <w:rPr>
        <w:rFonts w:hint="default"/>
        <w:lang w:val="ru-RU" w:eastAsia="en-US" w:bidi="ar-SA"/>
      </w:rPr>
    </w:lvl>
    <w:lvl w:ilvl="2" w:tplc="09E4E23A">
      <w:numFmt w:val="bullet"/>
      <w:lvlText w:val="•"/>
      <w:lvlJc w:val="left"/>
      <w:pPr>
        <w:ind w:left="1356" w:hanging="165"/>
      </w:pPr>
      <w:rPr>
        <w:rFonts w:hint="default"/>
        <w:lang w:val="ru-RU" w:eastAsia="en-US" w:bidi="ar-SA"/>
      </w:rPr>
    </w:lvl>
    <w:lvl w:ilvl="3" w:tplc="69FA0D40">
      <w:numFmt w:val="bullet"/>
      <w:lvlText w:val="•"/>
      <w:lvlJc w:val="left"/>
      <w:pPr>
        <w:ind w:left="1954" w:hanging="165"/>
      </w:pPr>
      <w:rPr>
        <w:rFonts w:hint="default"/>
        <w:lang w:val="ru-RU" w:eastAsia="en-US" w:bidi="ar-SA"/>
      </w:rPr>
    </w:lvl>
    <w:lvl w:ilvl="4" w:tplc="A7086DB4">
      <w:numFmt w:val="bullet"/>
      <w:lvlText w:val="•"/>
      <w:lvlJc w:val="left"/>
      <w:pPr>
        <w:ind w:left="2552" w:hanging="165"/>
      </w:pPr>
      <w:rPr>
        <w:rFonts w:hint="default"/>
        <w:lang w:val="ru-RU" w:eastAsia="en-US" w:bidi="ar-SA"/>
      </w:rPr>
    </w:lvl>
    <w:lvl w:ilvl="5" w:tplc="0C22B8F2">
      <w:numFmt w:val="bullet"/>
      <w:lvlText w:val="•"/>
      <w:lvlJc w:val="left"/>
      <w:pPr>
        <w:ind w:left="3150" w:hanging="165"/>
      </w:pPr>
      <w:rPr>
        <w:rFonts w:hint="default"/>
        <w:lang w:val="ru-RU" w:eastAsia="en-US" w:bidi="ar-SA"/>
      </w:rPr>
    </w:lvl>
    <w:lvl w:ilvl="6" w:tplc="C4A6AF1C">
      <w:numFmt w:val="bullet"/>
      <w:lvlText w:val="•"/>
      <w:lvlJc w:val="left"/>
      <w:pPr>
        <w:ind w:left="3748" w:hanging="165"/>
      </w:pPr>
      <w:rPr>
        <w:rFonts w:hint="default"/>
        <w:lang w:val="ru-RU" w:eastAsia="en-US" w:bidi="ar-SA"/>
      </w:rPr>
    </w:lvl>
    <w:lvl w:ilvl="7" w:tplc="69FC5B76">
      <w:numFmt w:val="bullet"/>
      <w:lvlText w:val="•"/>
      <w:lvlJc w:val="left"/>
      <w:pPr>
        <w:ind w:left="4346" w:hanging="165"/>
      </w:pPr>
      <w:rPr>
        <w:rFonts w:hint="default"/>
        <w:lang w:val="ru-RU" w:eastAsia="en-US" w:bidi="ar-SA"/>
      </w:rPr>
    </w:lvl>
    <w:lvl w:ilvl="8" w:tplc="1D68A422">
      <w:numFmt w:val="bullet"/>
      <w:lvlText w:val="•"/>
      <w:lvlJc w:val="left"/>
      <w:pPr>
        <w:ind w:left="4944" w:hanging="165"/>
      </w:pPr>
      <w:rPr>
        <w:rFonts w:hint="default"/>
        <w:lang w:val="ru-RU" w:eastAsia="en-US" w:bidi="ar-SA"/>
      </w:rPr>
    </w:lvl>
  </w:abstractNum>
  <w:abstractNum w:abstractNumId="22">
    <w:nsid w:val="0FC772ED"/>
    <w:multiLevelType w:val="multilevel"/>
    <w:tmpl w:val="5980DC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3455B8"/>
    <w:multiLevelType w:val="hybridMultilevel"/>
    <w:tmpl w:val="723E104E"/>
    <w:lvl w:ilvl="0" w:tplc="C0785DFE">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6592226A">
      <w:numFmt w:val="bullet"/>
      <w:lvlText w:val="•"/>
      <w:lvlJc w:val="left"/>
      <w:pPr>
        <w:ind w:left="758" w:hanging="165"/>
      </w:pPr>
      <w:rPr>
        <w:rFonts w:hint="default"/>
        <w:lang w:val="ru-RU" w:eastAsia="en-US" w:bidi="ar-SA"/>
      </w:rPr>
    </w:lvl>
    <w:lvl w:ilvl="2" w:tplc="9CDC165C">
      <w:numFmt w:val="bullet"/>
      <w:lvlText w:val="•"/>
      <w:lvlJc w:val="left"/>
      <w:pPr>
        <w:ind w:left="1356" w:hanging="165"/>
      </w:pPr>
      <w:rPr>
        <w:rFonts w:hint="default"/>
        <w:lang w:val="ru-RU" w:eastAsia="en-US" w:bidi="ar-SA"/>
      </w:rPr>
    </w:lvl>
    <w:lvl w:ilvl="3" w:tplc="331039AC">
      <w:numFmt w:val="bullet"/>
      <w:lvlText w:val="•"/>
      <w:lvlJc w:val="left"/>
      <w:pPr>
        <w:ind w:left="1954" w:hanging="165"/>
      </w:pPr>
      <w:rPr>
        <w:rFonts w:hint="default"/>
        <w:lang w:val="ru-RU" w:eastAsia="en-US" w:bidi="ar-SA"/>
      </w:rPr>
    </w:lvl>
    <w:lvl w:ilvl="4" w:tplc="C33A0292">
      <w:numFmt w:val="bullet"/>
      <w:lvlText w:val="•"/>
      <w:lvlJc w:val="left"/>
      <w:pPr>
        <w:ind w:left="2552" w:hanging="165"/>
      </w:pPr>
      <w:rPr>
        <w:rFonts w:hint="default"/>
        <w:lang w:val="ru-RU" w:eastAsia="en-US" w:bidi="ar-SA"/>
      </w:rPr>
    </w:lvl>
    <w:lvl w:ilvl="5" w:tplc="16528E94">
      <w:numFmt w:val="bullet"/>
      <w:lvlText w:val="•"/>
      <w:lvlJc w:val="left"/>
      <w:pPr>
        <w:ind w:left="3151" w:hanging="165"/>
      </w:pPr>
      <w:rPr>
        <w:rFonts w:hint="default"/>
        <w:lang w:val="ru-RU" w:eastAsia="en-US" w:bidi="ar-SA"/>
      </w:rPr>
    </w:lvl>
    <w:lvl w:ilvl="6" w:tplc="671AAAF2">
      <w:numFmt w:val="bullet"/>
      <w:lvlText w:val="•"/>
      <w:lvlJc w:val="left"/>
      <w:pPr>
        <w:ind w:left="3749" w:hanging="165"/>
      </w:pPr>
      <w:rPr>
        <w:rFonts w:hint="default"/>
        <w:lang w:val="ru-RU" w:eastAsia="en-US" w:bidi="ar-SA"/>
      </w:rPr>
    </w:lvl>
    <w:lvl w:ilvl="7" w:tplc="7E5C189E">
      <w:numFmt w:val="bullet"/>
      <w:lvlText w:val="•"/>
      <w:lvlJc w:val="left"/>
      <w:pPr>
        <w:ind w:left="4347" w:hanging="165"/>
      </w:pPr>
      <w:rPr>
        <w:rFonts w:hint="default"/>
        <w:lang w:val="ru-RU" w:eastAsia="en-US" w:bidi="ar-SA"/>
      </w:rPr>
    </w:lvl>
    <w:lvl w:ilvl="8" w:tplc="EF38C712">
      <w:numFmt w:val="bullet"/>
      <w:lvlText w:val="•"/>
      <w:lvlJc w:val="left"/>
      <w:pPr>
        <w:ind w:left="4945" w:hanging="165"/>
      </w:pPr>
      <w:rPr>
        <w:rFonts w:hint="default"/>
        <w:lang w:val="ru-RU" w:eastAsia="en-US" w:bidi="ar-SA"/>
      </w:rPr>
    </w:lvl>
  </w:abstractNum>
  <w:abstractNum w:abstractNumId="24">
    <w:nsid w:val="10751AC2"/>
    <w:multiLevelType w:val="hybridMultilevel"/>
    <w:tmpl w:val="251C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6D43AE"/>
    <w:multiLevelType w:val="hybridMultilevel"/>
    <w:tmpl w:val="64B286DA"/>
    <w:lvl w:ilvl="0" w:tplc="C8B208DA">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1714A570">
      <w:numFmt w:val="bullet"/>
      <w:lvlText w:val="•"/>
      <w:lvlJc w:val="left"/>
      <w:pPr>
        <w:ind w:left="758" w:hanging="165"/>
      </w:pPr>
      <w:rPr>
        <w:rFonts w:hint="default"/>
        <w:lang w:val="ru-RU" w:eastAsia="en-US" w:bidi="ar-SA"/>
      </w:rPr>
    </w:lvl>
    <w:lvl w:ilvl="2" w:tplc="3CD8A350">
      <w:numFmt w:val="bullet"/>
      <w:lvlText w:val="•"/>
      <w:lvlJc w:val="left"/>
      <w:pPr>
        <w:ind w:left="1356" w:hanging="165"/>
      </w:pPr>
      <w:rPr>
        <w:rFonts w:hint="default"/>
        <w:lang w:val="ru-RU" w:eastAsia="en-US" w:bidi="ar-SA"/>
      </w:rPr>
    </w:lvl>
    <w:lvl w:ilvl="3" w:tplc="C9A41E3C">
      <w:numFmt w:val="bullet"/>
      <w:lvlText w:val="•"/>
      <w:lvlJc w:val="left"/>
      <w:pPr>
        <w:ind w:left="1954" w:hanging="165"/>
      </w:pPr>
      <w:rPr>
        <w:rFonts w:hint="default"/>
        <w:lang w:val="ru-RU" w:eastAsia="en-US" w:bidi="ar-SA"/>
      </w:rPr>
    </w:lvl>
    <w:lvl w:ilvl="4" w:tplc="57FE26DA">
      <w:numFmt w:val="bullet"/>
      <w:lvlText w:val="•"/>
      <w:lvlJc w:val="left"/>
      <w:pPr>
        <w:ind w:left="2552" w:hanging="165"/>
      </w:pPr>
      <w:rPr>
        <w:rFonts w:hint="default"/>
        <w:lang w:val="ru-RU" w:eastAsia="en-US" w:bidi="ar-SA"/>
      </w:rPr>
    </w:lvl>
    <w:lvl w:ilvl="5" w:tplc="F940D5DC">
      <w:numFmt w:val="bullet"/>
      <w:lvlText w:val="•"/>
      <w:lvlJc w:val="left"/>
      <w:pPr>
        <w:ind w:left="3151" w:hanging="165"/>
      </w:pPr>
      <w:rPr>
        <w:rFonts w:hint="default"/>
        <w:lang w:val="ru-RU" w:eastAsia="en-US" w:bidi="ar-SA"/>
      </w:rPr>
    </w:lvl>
    <w:lvl w:ilvl="6" w:tplc="D3E6CB44">
      <w:numFmt w:val="bullet"/>
      <w:lvlText w:val="•"/>
      <w:lvlJc w:val="left"/>
      <w:pPr>
        <w:ind w:left="3749" w:hanging="165"/>
      </w:pPr>
      <w:rPr>
        <w:rFonts w:hint="default"/>
        <w:lang w:val="ru-RU" w:eastAsia="en-US" w:bidi="ar-SA"/>
      </w:rPr>
    </w:lvl>
    <w:lvl w:ilvl="7" w:tplc="77E86B78">
      <w:numFmt w:val="bullet"/>
      <w:lvlText w:val="•"/>
      <w:lvlJc w:val="left"/>
      <w:pPr>
        <w:ind w:left="4347" w:hanging="165"/>
      </w:pPr>
      <w:rPr>
        <w:rFonts w:hint="default"/>
        <w:lang w:val="ru-RU" w:eastAsia="en-US" w:bidi="ar-SA"/>
      </w:rPr>
    </w:lvl>
    <w:lvl w:ilvl="8" w:tplc="39D86614">
      <w:numFmt w:val="bullet"/>
      <w:lvlText w:val="•"/>
      <w:lvlJc w:val="left"/>
      <w:pPr>
        <w:ind w:left="4945" w:hanging="165"/>
      </w:pPr>
      <w:rPr>
        <w:rFonts w:hint="default"/>
        <w:lang w:val="ru-RU" w:eastAsia="en-US" w:bidi="ar-SA"/>
      </w:rPr>
    </w:lvl>
  </w:abstractNum>
  <w:abstractNum w:abstractNumId="26">
    <w:nsid w:val="135E2F47"/>
    <w:multiLevelType w:val="hybridMultilevel"/>
    <w:tmpl w:val="D9E25976"/>
    <w:lvl w:ilvl="0" w:tplc="723492FC">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76A296E0">
      <w:numFmt w:val="bullet"/>
      <w:lvlText w:val="•"/>
      <w:lvlJc w:val="left"/>
      <w:pPr>
        <w:ind w:left="704" w:hanging="165"/>
      </w:pPr>
      <w:rPr>
        <w:rFonts w:hint="default"/>
        <w:lang w:val="ru-RU" w:eastAsia="en-US" w:bidi="ar-SA"/>
      </w:rPr>
    </w:lvl>
    <w:lvl w:ilvl="2" w:tplc="AA6A1A86">
      <w:numFmt w:val="bullet"/>
      <w:lvlText w:val="•"/>
      <w:lvlJc w:val="left"/>
      <w:pPr>
        <w:ind w:left="1308" w:hanging="165"/>
      </w:pPr>
      <w:rPr>
        <w:rFonts w:hint="default"/>
        <w:lang w:val="ru-RU" w:eastAsia="en-US" w:bidi="ar-SA"/>
      </w:rPr>
    </w:lvl>
    <w:lvl w:ilvl="3" w:tplc="D4FC6358">
      <w:numFmt w:val="bullet"/>
      <w:lvlText w:val="•"/>
      <w:lvlJc w:val="left"/>
      <w:pPr>
        <w:ind w:left="1912" w:hanging="165"/>
      </w:pPr>
      <w:rPr>
        <w:rFonts w:hint="default"/>
        <w:lang w:val="ru-RU" w:eastAsia="en-US" w:bidi="ar-SA"/>
      </w:rPr>
    </w:lvl>
    <w:lvl w:ilvl="4" w:tplc="A54E2A6E">
      <w:numFmt w:val="bullet"/>
      <w:lvlText w:val="•"/>
      <w:lvlJc w:val="left"/>
      <w:pPr>
        <w:ind w:left="2516" w:hanging="165"/>
      </w:pPr>
      <w:rPr>
        <w:rFonts w:hint="default"/>
        <w:lang w:val="ru-RU" w:eastAsia="en-US" w:bidi="ar-SA"/>
      </w:rPr>
    </w:lvl>
    <w:lvl w:ilvl="5" w:tplc="293E7C20">
      <w:numFmt w:val="bullet"/>
      <w:lvlText w:val="•"/>
      <w:lvlJc w:val="left"/>
      <w:pPr>
        <w:ind w:left="3121" w:hanging="165"/>
      </w:pPr>
      <w:rPr>
        <w:rFonts w:hint="default"/>
        <w:lang w:val="ru-RU" w:eastAsia="en-US" w:bidi="ar-SA"/>
      </w:rPr>
    </w:lvl>
    <w:lvl w:ilvl="6" w:tplc="3496CDE8">
      <w:numFmt w:val="bullet"/>
      <w:lvlText w:val="•"/>
      <w:lvlJc w:val="left"/>
      <w:pPr>
        <w:ind w:left="3725" w:hanging="165"/>
      </w:pPr>
      <w:rPr>
        <w:rFonts w:hint="default"/>
        <w:lang w:val="ru-RU" w:eastAsia="en-US" w:bidi="ar-SA"/>
      </w:rPr>
    </w:lvl>
    <w:lvl w:ilvl="7" w:tplc="D130B296">
      <w:numFmt w:val="bullet"/>
      <w:lvlText w:val="•"/>
      <w:lvlJc w:val="left"/>
      <w:pPr>
        <w:ind w:left="4329" w:hanging="165"/>
      </w:pPr>
      <w:rPr>
        <w:rFonts w:hint="default"/>
        <w:lang w:val="ru-RU" w:eastAsia="en-US" w:bidi="ar-SA"/>
      </w:rPr>
    </w:lvl>
    <w:lvl w:ilvl="8" w:tplc="B84A8C6E">
      <w:numFmt w:val="bullet"/>
      <w:lvlText w:val="•"/>
      <w:lvlJc w:val="left"/>
      <w:pPr>
        <w:ind w:left="4933" w:hanging="165"/>
      </w:pPr>
      <w:rPr>
        <w:rFonts w:hint="default"/>
        <w:lang w:val="ru-RU" w:eastAsia="en-US" w:bidi="ar-SA"/>
      </w:rPr>
    </w:lvl>
  </w:abstractNum>
  <w:abstractNum w:abstractNumId="27">
    <w:nsid w:val="13CF24DF"/>
    <w:multiLevelType w:val="hybridMultilevel"/>
    <w:tmpl w:val="0D3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BF205A"/>
    <w:multiLevelType w:val="hybridMultilevel"/>
    <w:tmpl w:val="ABCAFD72"/>
    <w:lvl w:ilvl="0" w:tplc="A04863D6">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75943346">
      <w:numFmt w:val="bullet"/>
      <w:lvlText w:val="•"/>
      <w:lvlJc w:val="left"/>
      <w:pPr>
        <w:ind w:left="758" w:hanging="165"/>
      </w:pPr>
      <w:rPr>
        <w:rFonts w:hint="default"/>
        <w:lang w:val="ru-RU" w:eastAsia="en-US" w:bidi="ar-SA"/>
      </w:rPr>
    </w:lvl>
    <w:lvl w:ilvl="2" w:tplc="6C7652E2">
      <w:numFmt w:val="bullet"/>
      <w:lvlText w:val="•"/>
      <w:lvlJc w:val="left"/>
      <w:pPr>
        <w:ind w:left="1356" w:hanging="165"/>
      </w:pPr>
      <w:rPr>
        <w:rFonts w:hint="default"/>
        <w:lang w:val="ru-RU" w:eastAsia="en-US" w:bidi="ar-SA"/>
      </w:rPr>
    </w:lvl>
    <w:lvl w:ilvl="3" w:tplc="06C874FE">
      <w:numFmt w:val="bullet"/>
      <w:lvlText w:val="•"/>
      <w:lvlJc w:val="left"/>
      <w:pPr>
        <w:ind w:left="1954" w:hanging="165"/>
      </w:pPr>
      <w:rPr>
        <w:rFonts w:hint="default"/>
        <w:lang w:val="ru-RU" w:eastAsia="en-US" w:bidi="ar-SA"/>
      </w:rPr>
    </w:lvl>
    <w:lvl w:ilvl="4" w:tplc="AD587DE2">
      <w:numFmt w:val="bullet"/>
      <w:lvlText w:val="•"/>
      <w:lvlJc w:val="left"/>
      <w:pPr>
        <w:ind w:left="2552" w:hanging="165"/>
      </w:pPr>
      <w:rPr>
        <w:rFonts w:hint="default"/>
        <w:lang w:val="ru-RU" w:eastAsia="en-US" w:bidi="ar-SA"/>
      </w:rPr>
    </w:lvl>
    <w:lvl w:ilvl="5" w:tplc="E438F7FE">
      <w:numFmt w:val="bullet"/>
      <w:lvlText w:val="•"/>
      <w:lvlJc w:val="left"/>
      <w:pPr>
        <w:ind w:left="3150" w:hanging="165"/>
      </w:pPr>
      <w:rPr>
        <w:rFonts w:hint="default"/>
        <w:lang w:val="ru-RU" w:eastAsia="en-US" w:bidi="ar-SA"/>
      </w:rPr>
    </w:lvl>
    <w:lvl w:ilvl="6" w:tplc="817030D8">
      <w:numFmt w:val="bullet"/>
      <w:lvlText w:val="•"/>
      <w:lvlJc w:val="left"/>
      <w:pPr>
        <w:ind w:left="3748" w:hanging="165"/>
      </w:pPr>
      <w:rPr>
        <w:rFonts w:hint="default"/>
        <w:lang w:val="ru-RU" w:eastAsia="en-US" w:bidi="ar-SA"/>
      </w:rPr>
    </w:lvl>
    <w:lvl w:ilvl="7" w:tplc="4C441CD0">
      <w:numFmt w:val="bullet"/>
      <w:lvlText w:val="•"/>
      <w:lvlJc w:val="left"/>
      <w:pPr>
        <w:ind w:left="4346" w:hanging="165"/>
      </w:pPr>
      <w:rPr>
        <w:rFonts w:hint="default"/>
        <w:lang w:val="ru-RU" w:eastAsia="en-US" w:bidi="ar-SA"/>
      </w:rPr>
    </w:lvl>
    <w:lvl w:ilvl="8" w:tplc="AFB40FE0">
      <w:numFmt w:val="bullet"/>
      <w:lvlText w:val="•"/>
      <w:lvlJc w:val="left"/>
      <w:pPr>
        <w:ind w:left="4944" w:hanging="165"/>
      </w:pPr>
      <w:rPr>
        <w:rFonts w:hint="default"/>
        <w:lang w:val="ru-RU" w:eastAsia="en-US" w:bidi="ar-SA"/>
      </w:rPr>
    </w:lvl>
  </w:abstractNum>
  <w:abstractNum w:abstractNumId="29">
    <w:nsid w:val="159C2591"/>
    <w:multiLevelType w:val="hybridMultilevel"/>
    <w:tmpl w:val="C2245A28"/>
    <w:lvl w:ilvl="0" w:tplc="429825D8">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48BA5E46">
      <w:numFmt w:val="bullet"/>
      <w:lvlText w:val="•"/>
      <w:lvlJc w:val="left"/>
      <w:pPr>
        <w:ind w:left="704" w:hanging="165"/>
      </w:pPr>
      <w:rPr>
        <w:rFonts w:hint="default"/>
        <w:lang w:val="ru-RU" w:eastAsia="en-US" w:bidi="ar-SA"/>
      </w:rPr>
    </w:lvl>
    <w:lvl w:ilvl="2" w:tplc="243A331A">
      <w:numFmt w:val="bullet"/>
      <w:lvlText w:val="•"/>
      <w:lvlJc w:val="left"/>
      <w:pPr>
        <w:ind w:left="1308" w:hanging="165"/>
      </w:pPr>
      <w:rPr>
        <w:rFonts w:hint="default"/>
        <w:lang w:val="ru-RU" w:eastAsia="en-US" w:bidi="ar-SA"/>
      </w:rPr>
    </w:lvl>
    <w:lvl w:ilvl="3" w:tplc="D19A9926">
      <w:numFmt w:val="bullet"/>
      <w:lvlText w:val="•"/>
      <w:lvlJc w:val="left"/>
      <w:pPr>
        <w:ind w:left="1912" w:hanging="165"/>
      </w:pPr>
      <w:rPr>
        <w:rFonts w:hint="default"/>
        <w:lang w:val="ru-RU" w:eastAsia="en-US" w:bidi="ar-SA"/>
      </w:rPr>
    </w:lvl>
    <w:lvl w:ilvl="4" w:tplc="C88E95E8">
      <w:numFmt w:val="bullet"/>
      <w:lvlText w:val="•"/>
      <w:lvlJc w:val="left"/>
      <w:pPr>
        <w:ind w:left="2516" w:hanging="165"/>
      </w:pPr>
      <w:rPr>
        <w:rFonts w:hint="default"/>
        <w:lang w:val="ru-RU" w:eastAsia="en-US" w:bidi="ar-SA"/>
      </w:rPr>
    </w:lvl>
    <w:lvl w:ilvl="5" w:tplc="7D4076C0">
      <w:numFmt w:val="bullet"/>
      <w:lvlText w:val="•"/>
      <w:lvlJc w:val="left"/>
      <w:pPr>
        <w:ind w:left="3121" w:hanging="165"/>
      </w:pPr>
      <w:rPr>
        <w:rFonts w:hint="default"/>
        <w:lang w:val="ru-RU" w:eastAsia="en-US" w:bidi="ar-SA"/>
      </w:rPr>
    </w:lvl>
    <w:lvl w:ilvl="6" w:tplc="4302392C">
      <w:numFmt w:val="bullet"/>
      <w:lvlText w:val="•"/>
      <w:lvlJc w:val="left"/>
      <w:pPr>
        <w:ind w:left="3725" w:hanging="165"/>
      </w:pPr>
      <w:rPr>
        <w:rFonts w:hint="default"/>
        <w:lang w:val="ru-RU" w:eastAsia="en-US" w:bidi="ar-SA"/>
      </w:rPr>
    </w:lvl>
    <w:lvl w:ilvl="7" w:tplc="D5406EFE">
      <w:numFmt w:val="bullet"/>
      <w:lvlText w:val="•"/>
      <w:lvlJc w:val="left"/>
      <w:pPr>
        <w:ind w:left="4329" w:hanging="165"/>
      </w:pPr>
      <w:rPr>
        <w:rFonts w:hint="default"/>
        <w:lang w:val="ru-RU" w:eastAsia="en-US" w:bidi="ar-SA"/>
      </w:rPr>
    </w:lvl>
    <w:lvl w:ilvl="8" w:tplc="91FCDA90">
      <w:numFmt w:val="bullet"/>
      <w:lvlText w:val="•"/>
      <w:lvlJc w:val="left"/>
      <w:pPr>
        <w:ind w:left="4933" w:hanging="165"/>
      </w:pPr>
      <w:rPr>
        <w:rFonts w:hint="default"/>
        <w:lang w:val="ru-RU" w:eastAsia="en-US" w:bidi="ar-SA"/>
      </w:rPr>
    </w:lvl>
  </w:abstractNum>
  <w:abstractNum w:abstractNumId="30">
    <w:nsid w:val="1844148D"/>
    <w:multiLevelType w:val="hybridMultilevel"/>
    <w:tmpl w:val="3E98B808"/>
    <w:lvl w:ilvl="0" w:tplc="B008984A">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BA480D24">
      <w:numFmt w:val="bullet"/>
      <w:lvlText w:val="•"/>
      <w:lvlJc w:val="left"/>
      <w:pPr>
        <w:ind w:left="758" w:hanging="165"/>
      </w:pPr>
      <w:rPr>
        <w:rFonts w:hint="default"/>
        <w:lang w:val="ru-RU" w:eastAsia="en-US" w:bidi="ar-SA"/>
      </w:rPr>
    </w:lvl>
    <w:lvl w:ilvl="2" w:tplc="7944B00C">
      <w:numFmt w:val="bullet"/>
      <w:lvlText w:val="•"/>
      <w:lvlJc w:val="left"/>
      <w:pPr>
        <w:ind w:left="1356" w:hanging="165"/>
      </w:pPr>
      <w:rPr>
        <w:rFonts w:hint="default"/>
        <w:lang w:val="ru-RU" w:eastAsia="en-US" w:bidi="ar-SA"/>
      </w:rPr>
    </w:lvl>
    <w:lvl w:ilvl="3" w:tplc="68D4FFEA">
      <w:numFmt w:val="bullet"/>
      <w:lvlText w:val="•"/>
      <w:lvlJc w:val="left"/>
      <w:pPr>
        <w:ind w:left="1954" w:hanging="165"/>
      </w:pPr>
      <w:rPr>
        <w:rFonts w:hint="default"/>
        <w:lang w:val="ru-RU" w:eastAsia="en-US" w:bidi="ar-SA"/>
      </w:rPr>
    </w:lvl>
    <w:lvl w:ilvl="4" w:tplc="622CC566">
      <w:numFmt w:val="bullet"/>
      <w:lvlText w:val="•"/>
      <w:lvlJc w:val="left"/>
      <w:pPr>
        <w:ind w:left="2552" w:hanging="165"/>
      </w:pPr>
      <w:rPr>
        <w:rFonts w:hint="default"/>
        <w:lang w:val="ru-RU" w:eastAsia="en-US" w:bidi="ar-SA"/>
      </w:rPr>
    </w:lvl>
    <w:lvl w:ilvl="5" w:tplc="60309620">
      <w:numFmt w:val="bullet"/>
      <w:lvlText w:val="•"/>
      <w:lvlJc w:val="left"/>
      <w:pPr>
        <w:ind w:left="3151" w:hanging="165"/>
      </w:pPr>
      <w:rPr>
        <w:rFonts w:hint="default"/>
        <w:lang w:val="ru-RU" w:eastAsia="en-US" w:bidi="ar-SA"/>
      </w:rPr>
    </w:lvl>
    <w:lvl w:ilvl="6" w:tplc="C2C48794">
      <w:numFmt w:val="bullet"/>
      <w:lvlText w:val="•"/>
      <w:lvlJc w:val="left"/>
      <w:pPr>
        <w:ind w:left="3749" w:hanging="165"/>
      </w:pPr>
      <w:rPr>
        <w:rFonts w:hint="default"/>
        <w:lang w:val="ru-RU" w:eastAsia="en-US" w:bidi="ar-SA"/>
      </w:rPr>
    </w:lvl>
    <w:lvl w:ilvl="7" w:tplc="BCD6ECE6">
      <w:numFmt w:val="bullet"/>
      <w:lvlText w:val="•"/>
      <w:lvlJc w:val="left"/>
      <w:pPr>
        <w:ind w:left="4347" w:hanging="165"/>
      </w:pPr>
      <w:rPr>
        <w:rFonts w:hint="default"/>
        <w:lang w:val="ru-RU" w:eastAsia="en-US" w:bidi="ar-SA"/>
      </w:rPr>
    </w:lvl>
    <w:lvl w:ilvl="8" w:tplc="F3D4BF76">
      <w:numFmt w:val="bullet"/>
      <w:lvlText w:val="•"/>
      <w:lvlJc w:val="left"/>
      <w:pPr>
        <w:ind w:left="4945" w:hanging="165"/>
      </w:pPr>
      <w:rPr>
        <w:rFonts w:hint="default"/>
        <w:lang w:val="ru-RU" w:eastAsia="en-US" w:bidi="ar-SA"/>
      </w:rPr>
    </w:lvl>
  </w:abstractNum>
  <w:abstractNum w:abstractNumId="31">
    <w:nsid w:val="20E7041C"/>
    <w:multiLevelType w:val="hybridMultilevel"/>
    <w:tmpl w:val="A622D944"/>
    <w:lvl w:ilvl="0" w:tplc="80B625AA">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2C88A278">
      <w:numFmt w:val="bullet"/>
      <w:lvlText w:val="•"/>
      <w:lvlJc w:val="left"/>
      <w:pPr>
        <w:ind w:left="758" w:hanging="165"/>
      </w:pPr>
      <w:rPr>
        <w:rFonts w:hint="default"/>
        <w:lang w:val="ru-RU" w:eastAsia="en-US" w:bidi="ar-SA"/>
      </w:rPr>
    </w:lvl>
    <w:lvl w:ilvl="2" w:tplc="7FDC8826">
      <w:numFmt w:val="bullet"/>
      <w:lvlText w:val="•"/>
      <w:lvlJc w:val="left"/>
      <w:pPr>
        <w:ind w:left="1356" w:hanging="165"/>
      </w:pPr>
      <w:rPr>
        <w:rFonts w:hint="default"/>
        <w:lang w:val="ru-RU" w:eastAsia="en-US" w:bidi="ar-SA"/>
      </w:rPr>
    </w:lvl>
    <w:lvl w:ilvl="3" w:tplc="A9EC2FAE">
      <w:numFmt w:val="bullet"/>
      <w:lvlText w:val="•"/>
      <w:lvlJc w:val="left"/>
      <w:pPr>
        <w:ind w:left="1954" w:hanging="165"/>
      </w:pPr>
      <w:rPr>
        <w:rFonts w:hint="default"/>
        <w:lang w:val="ru-RU" w:eastAsia="en-US" w:bidi="ar-SA"/>
      </w:rPr>
    </w:lvl>
    <w:lvl w:ilvl="4" w:tplc="9C725244">
      <w:numFmt w:val="bullet"/>
      <w:lvlText w:val="•"/>
      <w:lvlJc w:val="left"/>
      <w:pPr>
        <w:ind w:left="2552" w:hanging="165"/>
      </w:pPr>
      <w:rPr>
        <w:rFonts w:hint="default"/>
        <w:lang w:val="ru-RU" w:eastAsia="en-US" w:bidi="ar-SA"/>
      </w:rPr>
    </w:lvl>
    <w:lvl w:ilvl="5" w:tplc="7D94179A">
      <w:numFmt w:val="bullet"/>
      <w:lvlText w:val="•"/>
      <w:lvlJc w:val="left"/>
      <w:pPr>
        <w:ind w:left="3151" w:hanging="165"/>
      </w:pPr>
      <w:rPr>
        <w:rFonts w:hint="default"/>
        <w:lang w:val="ru-RU" w:eastAsia="en-US" w:bidi="ar-SA"/>
      </w:rPr>
    </w:lvl>
    <w:lvl w:ilvl="6" w:tplc="C79E7872">
      <w:numFmt w:val="bullet"/>
      <w:lvlText w:val="•"/>
      <w:lvlJc w:val="left"/>
      <w:pPr>
        <w:ind w:left="3749" w:hanging="165"/>
      </w:pPr>
      <w:rPr>
        <w:rFonts w:hint="default"/>
        <w:lang w:val="ru-RU" w:eastAsia="en-US" w:bidi="ar-SA"/>
      </w:rPr>
    </w:lvl>
    <w:lvl w:ilvl="7" w:tplc="33B06ACC">
      <w:numFmt w:val="bullet"/>
      <w:lvlText w:val="•"/>
      <w:lvlJc w:val="left"/>
      <w:pPr>
        <w:ind w:left="4347" w:hanging="165"/>
      </w:pPr>
      <w:rPr>
        <w:rFonts w:hint="default"/>
        <w:lang w:val="ru-RU" w:eastAsia="en-US" w:bidi="ar-SA"/>
      </w:rPr>
    </w:lvl>
    <w:lvl w:ilvl="8" w:tplc="9CA62FE0">
      <w:numFmt w:val="bullet"/>
      <w:lvlText w:val="•"/>
      <w:lvlJc w:val="left"/>
      <w:pPr>
        <w:ind w:left="4945" w:hanging="165"/>
      </w:pPr>
      <w:rPr>
        <w:rFonts w:hint="default"/>
        <w:lang w:val="ru-RU" w:eastAsia="en-US" w:bidi="ar-SA"/>
      </w:rPr>
    </w:lvl>
  </w:abstractNum>
  <w:abstractNum w:abstractNumId="32">
    <w:nsid w:val="222A6CFA"/>
    <w:multiLevelType w:val="hybridMultilevel"/>
    <w:tmpl w:val="F878D182"/>
    <w:lvl w:ilvl="0" w:tplc="05803C7A">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9460928C">
      <w:numFmt w:val="bullet"/>
      <w:lvlText w:val="•"/>
      <w:lvlJc w:val="left"/>
      <w:pPr>
        <w:ind w:left="758" w:hanging="165"/>
      </w:pPr>
      <w:rPr>
        <w:rFonts w:hint="default"/>
        <w:lang w:val="ru-RU" w:eastAsia="en-US" w:bidi="ar-SA"/>
      </w:rPr>
    </w:lvl>
    <w:lvl w:ilvl="2" w:tplc="85D487DC">
      <w:numFmt w:val="bullet"/>
      <w:lvlText w:val="•"/>
      <w:lvlJc w:val="left"/>
      <w:pPr>
        <w:ind w:left="1356" w:hanging="165"/>
      </w:pPr>
      <w:rPr>
        <w:rFonts w:hint="default"/>
        <w:lang w:val="ru-RU" w:eastAsia="en-US" w:bidi="ar-SA"/>
      </w:rPr>
    </w:lvl>
    <w:lvl w:ilvl="3" w:tplc="6D408CD8">
      <w:numFmt w:val="bullet"/>
      <w:lvlText w:val="•"/>
      <w:lvlJc w:val="left"/>
      <w:pPr>
        <w:ind w:left="1954" w:hanging="165"/>
      </w:pPr>
      <w:rPr>
        <w:rFonts w:hint="default"/>
        <w:lang w:val="ru-RU" w:eastAsia="en-US" w:bidi="ar-SA"/>
      </w:rPr>
    </w:lvl>
    <w:lvl w:ilvl="4" w:tplc="B1409B24">
      <w:numFmt w:val="bullet"/>
      <w:lvlText w:val="•"/>
      <w:lvlJc w:val="left"/>
      <w:pPr>
        <w:ind w:left="2552" w:hanging="165"/>
      </w:pPr>
      <w:rPr>
        <w:rFonts w:hint="default"/>
        <w:lang w:val="ru-RU" w:eastAsia="en-US" w:bidi="ar-SA"/>
      </w:rPr>
    </w:lvl>
    <w:lvl w:ilvl="5" w:tplc="4FDC0AA8">
      <w:numFmt w:val="bullet"/>
      <w:lvlText w:val="•"/>
      <w:lvlJc w:val="left"/>
      <w:pPr>
        <w:ind w:left="3150" w:hanging="165"/>
      </w:pPr>
      <w:rPr>
        <w:rFonts w:hint="default"/>
        <w:lang w:val="ru-RU" w:eastAsia="en-US" w:bidi="ar-SA"/>
      </w:rPr>
    </w:lvl>
    <w:lvl w:ilvl="6" w:tplc="3C8AD974">
      <w:numFmt w:val="bullet"/>
      <w:lvlText w:val="•"/>
      <w:lvlJc w:val="left"/>
      <w:pPr>
        <w:ind w:left="3748" w:hanging="165"/>
      </w:pPr>
      <w:rPr>
        <w:rFonts w:hint="default"/>
        <w:lang w:val="ru-RU" w:eastAsia="en-US" w:bidi="ar-SA"/>
      </w:rPr>
    </w:lvl>
    <w:lvl w:ilvl="7" w:tplc="E4483A92">
      <w:numFmt w:val="bullet"/>
      <w:lvlText w:val="•"/>
      <w:lvlJc w:val="left"/>
      <w:pPr>
        <w:ind w:left="4346" w:hanging="165"/>
      </w:pPr>
      <w:rPr>
        <w:rFonts w:hint="default"/>
        <w:lang w:val="ru-RU" w:eastAsia="en-US" w:bidi="ar-SA"/>
      </w:rPr>
    </w:lvl>
    <w:lvl w:ilvl="8" w:tplc="5E80ECA4">
      <w:numFmt w:val="bullet"/>
      <w:lvlText w:val="•"/>
      <w:lvlJc w:val="left"/>
      <w:pPr>
        <w:ind w:left="4944" w:hanging="165"/>
      </w:pPr>
      <w:rPr>
        <w:rFonts w:hint="default"/>
        <w:lang w:val="ru-RU" w:eastAsia="en-US" w:bidi="ar-SA"/>
      </w:rPr>
    </w:lvl>
  </w:abstractNum>
  <w:abstractNum w:abstractNumId="33">
    <w:nsid w:val="23AC2B72"/>
    <w:multiLevelType w:val="hybridMultilevel"/>
    <w:tmpl w:val="FF3EAC02"/>
    <w:lvl w:ilvl="0" w:tplc="6FF2193C">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7F86A360">
      <w:numFmt w:val="bullet"/>
      <w:lvlText w:val="•"/>
      <w:lvlJc w:val="left"/>
      <w:pPr>
        <w:ind w:left="704" w:hanging="165"/>
      </w:pPr>
      <w:rPr>
        <w:rFonts w:hint="default"/>
        <w:lang w:val="ru-RU" w:eastAsia="en-US" w:bidi="ar-SA"/>
      </w:rPr>
    </w:lvl>
    <w:lvl w:ilvl="2" w:tplc="42E48708">
      <w:numFmt w:val="bullet"/>
      <w:lvlText w:val="•"/>
      <w:lvlJc w:val="left"/>
      <w:pPr>
        <w:ind w:left="1308" w:hanging="165"/>
      </w:pPr>
      <w:rPr>
        <w:rFonts w:hint="default"/>
        <w:lang w:val="ru-RU" w:eastAsia="en-US" w:bidi="ar-SA"/>
      </w:rPr>
    </w:lvl>
    <w:lvl w:ilvl="3" w:tplc="BD50435C">
      <w:numFmt w:val="bullet"/>
      <w:lvlText w:val="•"/>
      <w:lvlJc w:val="left"/>
      <w:pPr>
        <w:ind w:left="1912" w:hanging="165"/>
      </w:pPr>
      <w:rPr>
        <w:rFonts w:hint="default"/>
        <w:lang w:val="ru-RU" w:eastAsia="en-US" w:bidi="ar-SA"/>
      </w:rPr>
    </w:lvl>
    <w:lvl w:ilvl="4" w:tplc="A55433FC">
      <w:numFmt w:val="bullet"/>
      <w:lvlText w:val="•"/>
      <w:lvlJc w:val="left"/>
      <w:pPr>
        <w:ind w:left="2516" w:hanging="165"/>
      </w:pPr>
      <w:rPr>
        <w:rFonts w:hint="default"/>
        <w:lang w:val="ru-RU" w:eastAsia="en-US" w:bidi="ar-SA"/>
      </w:rPr>
    </w:lvl>
    <w:lvl w:ilvl="5" w:tplc="9A60B950">
      <w:numFmt w:val="bullet"/>
      <w:lvlText w:val="•"/>
      <w:lvlJc w:val="left"/>
      <w:pPr>
        <w:ind w:left="3121" w:hanging="165"/>
      </w:pPr>
      <w:rPr>
        <w:rFonts w:hint="default"/>
        <w:lang w:val="ru-RU" w:eastAsia="en-US" w:bidi="ar-SA"/>
      </w:rPr>
    </w:lvl>
    <w:lvl w:ilvl="6" w:tplc="BDEA7108">
      <w:numFmt w:val="bullet"/>
      <w:lvlText w:val="•"/>
      <w:lvlJc w:val="left"/>
      <w:pPr>
        <w:ind w:left="3725" w:hanging="165"/>
      </w:pPr>
      <w:rPr>
        <w:rFonts w:hint="default"/>
        <w:lang w:val="ru-RU" w:eastAsia="en-US" w:bidi="ar-SA"/>
      </w:rPr>
    </w:lvl>
    <w:lvl w:ilvl="7" w:tplc="D1241344">
      <w:numFmt w:val="bullet"/>
      <w:lvlText w:val="•"/>
      <w:lvlJc w:val="left"/>
      <w:pPr>
        <w:ind w:left="4329" w:hanging="165"/>
      </w:pPr>
      <w:rPr>
        <w:rFonts w:hint="default"/>
        <w:lang w:val="ru-RU" w:eastAsia="en-US" w:bidi="ar-SA"/>
      </w:rPr>
    </w:lvl>
    <w:lvl w:ilvl="8" w:tplc="740ED1C0">
      <w:numFmt w:val="bullet"/>
      <w:lvlText w:val="•"/>
      <w:lvlJc w:val="left"/>
      <w:pPr>
        <w:ind w:left="4933" w:hanging="165"/>
      </w:pPr>
      <w:rPr>
        <w:rFonts w:hint="default"/>
        <w:lang w:val="ru-RU" w:eastAsia="en-US" w:bidi="ar-SA"/>
      </w:rPr>
    </w:lvl>
  </w:abstractNum>
  <w:abstractNum w:abstractNumId="34">
    <w:nsid w:val="241E3933"/>
    <w:multiLevelType w:val="hybridMultilevel"/>
    <w:tmpl w:val="3B6C2C3A"/>
    <w:lvl w:ilvl="0" w:tplc="1F0204B2">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776830A2">
      <w:numFmt w:val="bullet"/>
      <w:lvlText w:val="•"/>
      <w:lvlJc w:val="left"/>
      <w:pPr>
        <w:ind w:left="704" w:hanging="165"/>
      </w:pPr>
      <w:rPr>
        <w:rFonts w:hint="default"/>
        <w:lang w:val="ru-RU" w:eastAsia="en-US" w:bidi="ar-SA"/>
      </w:rPr>
    </w:lvl>
    <w:lvl w:ilvl="2" w:tplc="2D687430">
      <w:numFmt w:val="bullet"/>
      <w:lvlText w:val="•"/>
      <w:lvlJc w:val="left"/>
      <w:pPr>
        <w:ind w:left="1308" w:hanging="165"/>
      </w:pPr>
      <w:rPr>
        <w:rFonts w:hint="default"/>
        <w:lang w:val="ru-RU" w:eastAsia="en-US" w:bidi="ar-SA"/>
      </w:rPr>
    </w:lvl>
    <w:lvl w:ilvl="3" w:tplc="E14248B2">
      <w:numFmt w:val="bullet"/>
      <w:lvlText w:val="•"/>
      <w:lvlJc w:val="left"/>
      <w:pPr>
        <w:ind w:left="1912" w:hanging="165"/>
      </w:pPr>
      <w:rPr>
        <w:rFonts w:hint="default"/>
        <w:lang w:val="ru-RU" w:eastAsia="en-US" w:bidi="ar-SA"/>
      </w:rPr>
    </w:lvl>
    <w:lvl w:ilvl="4" w:tplc="529811F2">
      <w:numFmt w:val="bullet"/>
      <w:lvlText w:val="•"/>
      <w:lvlJc w:val="left"/>
      <w:pPr>
        <w:ind w:left="2516" w:hanging="165"/>
      </w:pPr>
      <w:rPr>
        <w:rFonts w:hint="default"/>
        <w:lang w:val="ru-RU" w:eastAsia="en-US" w:bidi="ar-SA"/>
      </w:rPr>
    </w:lvl>
    <w:lvl w:ilvl="5" w:tplc="B13A97F6">
      <w:numFmt w:val="bullet"/>
      <w:lvlText w:val="•"/>
      <w:lvlJc w:val="left"/>
      <w:pPr>
        <w:ind w:left="3121" w:hanging="165"/>
      </w:pPr>
      <w:rPr>
        <w:rFonts w:hint="default"/>
        <w:lang w:val="ru-RU" w:eastAsia="en-US" w:bidi="ar-SA"/>
      </w:rPr>
    </w:lvl>
    <w:lvl w:ilvl="6" w:tplc="4DC277BE">
      <w:numFmt w:val="bullet"/>
      <w:lvlText w:val="•"/>
      <w:lvlJc w:val="left"/>
      <w:pPr>
        <w:ind w:left="3725" w:hanging="165"/>
      </w:pPr>
      <w:rPr>
        <w:rFonts w:hint="default"/>
        <w:lang w:val="ru-RU" w:eastAsia="en-US" w:bidi="ar-SA"/>
      </w:rPr>
    </w:lvl>
    <w:lvl w:ilvl="7" w:tplc="316EBD10">
      <w:numFmt w:val="bullet"/>
      <w:lvlText w:val="•"/>
      <w:lvlJc w:val="left"/>
      <w:pPr>
        <w:ind w:left="4329" w:hanging="165"/>
      </w:pPr>
      <w:rPr>
        <w:rFonts w:hint="default"/>
        <w:lang w:val="ru-RU" w:eastAsia="en-US" w:bidi="ar-SA"/>
      </w:rPr>
    </w:lvl>
    <w:lvl w:ilvl="8" w:tplc="A9521CEA">
      <w:numFmt w:val="bullet"/>
      <w:lvlText w:val="•"/>
      <w:lvlJc w:val="left"/>
      <w:pPr>
        <w:ind w:left="4933" w:hanging="165"/>
      </w:pPr>
      <w:rPr>
        <w:rFonts w:hint="default"/>
        <w:lang w:val="ru-RU" w:eastAsia="en-US" w:bidi="ar-SA"/>
      </w:rPr>
    </w:lvl>
  </w:abstractNum>
  <w:abstractNum w:abstractNumId="35">
    <w:nsid w:val="24C718C3"/>
    <w:multiLevelType w:val="hybridMultilevel"/>
    <w:tmpl w:val="34FC0328"/>
    <w:lvl w:ilvl="0" w:tplc="983CB976">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78A025F4">
      <w:numFmt w:val="bullet"/>
      <w:lvlText w:val="•"/>
      <w:lvlJc w:val="left"/>
      <w:pPr>
        <w:ind w:left="704" w:hanging="165"/>
      </w:pPr>
      <w:rPr>
        <w:rFonts w:hint="default"/>
        <w:lang w:val="ru-RU" w:eastAsia="en-US" w:bidi="ar-SA"/>
      </w:rPr>
    </w:lvl>
    <w:lvl w:ilvl="2" w:tplc="6EFC445E">
      <w:numFmt w:val="bullet"/>
      <w:lvlText w:val="•"/>
      <w:lvlJc w:val="left"/>
      <w:pPr>
        <w:ind w:left="1308" w:hanging="165"/>
      </w:pPr>
      <w:rPr>
        <w:rFonts w:hint="default"/>
        <w:lang w:val="ru-RU" w:eastAsia="en-US" w:bidi="ar-SA"/>
      </w:rPr>
    </w:lvl>
    <w:lvl w:ilvl="3" w:tplc="18BC49DE">
      <w:numFmt w:val="bullet"/>
      <w:lvlText w:val="•"/>
      <w:lvlJc w:val="left"/>
      <w:pPr>
        <w:ind w:left="1912" w:hanging="165"/>
      </w:pPr>
      <w:rPr>
        <w:rFonts w:hint="default"/>
        <w:lang w:val="ru-RU" w:eastAsia="en-US" w:bidi="ar-SA"/>
      </w:rPr>
    </w:lvl>
    <w:lvl w:ilvl="4" w:tplc="58063912">
      <w:numFmt w:val="bullet"/>
      <w:lvlText w:val="•"/>
      <w:lvlJc w:val="left"/>
      <w:pPr>
        <w:ind w:left="2516" w:hanging="165"/>
      </w:pPr>
      <w:rPr>
        <w:rFonts w:hint="default"/>
        <w:lang w:val="ru-RU" w:eastAsia="en-US" w:bidi="ar-SA"/>
      </w:rPr>
    </w:lvl>
    <w:lvl w:ilvl="5" w:tplc="BB7E5200">
      <w:numFmt w:val="bullet"/>
      <w:lvlText w:val="•"/>
      <w:lvlJc w:val="left"/>
      <w:pPr>
        <w:ind w:left="3121" w:hanging="165"/>
      </w:pPr>
      <w:rPr>
        <w:rFonts w:hint="default"/>
        <w:lang w:val="ru-RU" w:eastAsia="en-US" w:bidi="ar-SA"/>
      </w:rPr>
    </w:lvl>
    <w:lvl w:ilvl="6" w:tplc="618227EA">
      <w:numFmt w:val="bullet"/>
      <w:lvlText w:val="•"/>
      <w:lvlJc w:val="left"/>
      <w:pPr>
        <w:ind w:left="3725" w:hanging="165"/>
      </w:pPr>
      <w:rPr>
        <w:rFonts w:hint="default"/>
        <w:lang w:val="ru-RU" w:eastAsia="en-US" w:bidi="ar-SA"/>
      </w:rPr>
    </w:lvl>
    <w:lvl w:ilvl="7" w:tplc="AA52A49C">
      <w:numFmt w:val="bullet"/>
      <w:lvlText w:val="•"/>
      <w:lvlJc w:val="left"/>
      <w:pPr>
        <w:ind w:left="4329" w:hanging="165"/>
      </w:pPr>
      <w:rPr>
        <w:rFonts w:hint="default"/>
        <w:lang w:val="ru-RU" w:eastAsia="en-US" w:bidi="ar-SA"/>
      </w:rPr>
    </w:lvl>
    <w:lvl w:ilvl="8" w:tplc="62D6159E">
      <w:numFmt w:val="bullet"/>
      <w:lvlText w:val="•"/>
      <w:lvlJc w:val="left"/>
      <w:pPr>
        <w:ind w:left="4933" w:hanging="165"/>
      </w:pPr>
      <w:rPr>
        <w:rFonts w:hint="default"/>
        <w:lang w:val="ru-RU" w:eastAsia="en-US" w:bidi="ar-SA"/>
      </w:rPr>
    </w:lvl>
  </w:abstractNum>
  <w:abstractNum w:abstractNumId="36">
    <w:nsid w:val="282E3503"/>
    <w:multiLevelType w:val="hybridMultilevel"/>
    <w:tmpl w:val="CC1CF96C"/>
    <w:lvl w:ilvl="0" w:tplc="3D38FA30">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9648B60E">
      <w:numFmt w:val="bullet"/>
      <w:lvlText w:val="•"/>
      <w:lvlJc w:val="left"/>
      <w:pPr>
        <w:ind w:left="758" w:hanging="165"/>
      </w:pPr>
      <w:rPr>
        <w:rFonts w:hint="default"/>
        <w:lang w:val="ru-RU" w:eastAsia="en-US" w:bidi="ar-SA"/>
      </w:rPr>
    </w:lvl>
    <w:lvl w:ilvl="2" w:tplc="B57839E8">
      <w:numFmt w:val="bullet"/>
      <w:lvlText w:val="•"/>
      <w:lvlJc w:val="left"/>
      <w:pPr>
        <w:ind w:left="1356" w:hanging="165"/>
      </w:pPr>
      <w:rPr>
        <w:rFonts w:hint="default"/>
        <w:lang w:val="ru-RU" w:eastAsia="en-US" w:bidi="ar-SA"/>
      </w:rPr>
    </w:lvl>
    <w:lvl w:ilvl="3" w:tplc="E72AEBC0">
      <w:numFmt w:val="bullet"/>
      <w:lvlText w:val="•"/>
      <w:lvlJc w:val="left"/>
      <w:pPr>
        <w:ind w:left="1954" w:hanging="165"/>
      </w:pPr>
      <w:rPr>
        <w:rFonts w:hint="default"/>
        <w:lang w:val="ru-RU" w:eastAsia="en-US" w:bidi="ar-SA"/>
      </w:rPr>
    </w:lvl>
    <w:lvl w:ilvl="4" w:tplc="CF1C0812">
      <w:numFmt w:val="bullet"/>
      <w:lvlText w:val="•"/>
      <w:lvlJc w:val="left"/>
      <w:pPr>
        <w:ind w:left="2552" w:hanging="165"/>
      </w:pPr>
      <w:rPr>
        <w:rFonts w:hint="default"/>
        <w:lang w:val="ru-RU" w:eastAsia="en-US" w:bidi="ar-SA"/>
      </w:rPr>
    </w:lvl>
    <w:lvl w:ilvl="5" w:tplc="00ECD26C">
      <w:numFmt w:val="bullet"/>
      <w:lvlText w:val="•"/>
      <w:lvlJc w:val="left"/>
      <w:pPr>
        <w:ind w:left="3151" w:hanging="165"/>
      </w:pPr>
      <w:rPr>
        <w:rFonts w:hint="default"/>
        <w:lang w:val="ru-RU" w:eastAsia="en-US" w:bidi="ar-SA"/>
      </w:rPr>
    </w:lvl>
    <w:lvl w:ilvl="6" w:tplc="3020BFC0">
      <w:numFmt w:val="bullet"/>
      <w:lvlText w:val="•"/>
      <w:lvlJc w:val="left"/>
      <w:pPr>
        <w:ind w:left="3749" w:hanging="165"/>
      </w:pPr>
      <w:rPr>
        <w:rFonts w:hint="default"/>
        <w:lang w:val="ru-RU" w:eastAsia="en-US" w:bidi="ar-SA"/>
      </w:rPr>
    </w:lvl>
    <w:lvl w:ilvl="7" w:tplc="E4B0B3D4">
      <w:numFmt w:val="bullet"/>
      <w:lvlText w:val="•"/>
      <w:lvlJc w:val="left"/>
      <w:pPr>
        <w:ind w:left="4347" w:hanging="165"/>
      </w:pPr>
      <w:rPr>
        <w:rFonts w:hint="default"/>
        <w:lang w:val="ru-RU" w:eastAsia="en-US" w:bidi="ar-SA"/>
      </w:rPr>
    </w:lvl>
    <w:lvl w:ilvl="8" w:tplc="493E34A0">
      <w:numFmt w:val="bullet"/>
      <w:lvlText w:val="•"/>
      <w:lvlJc w:val="left"/>
      <w:pPr>
        <w:ind w:left="4945" w:hanging="165"/>
      </w:pPr>
      <w:rPr>
        <w:rFonts w:hint="default"/>
        <w:lang w:val="ru-RU" w:eastAsia="en-US" w:bidi="ar-SA"/>
      </w:rPr>
    </w:lvl>
  </w:abstractNum>
  <w:abstractNum w:abstractNumId="37">
    <w:nsid w:val="292E73F0"/>
    <w:multiLevelType w:val="hybridMultilevel"/>
    <w:tmpl w:val="21B0AF5E"/>
    <w:lvl w:ilvl="0" w:tplc="1D2EB7CE">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F570869C">
      <w:numFmt w:val="bullet"/>
      <w:lvlText w:val="•"/>
      <w:lvlJc w:val="left"/>
      <w:pPr>
        <w:ind w:left="758" w:hanging="165"/>
      </w:pPr>
      <w:rPr>
        <w:rFonts w:hint="default"/>
        <w:lang w:val="ru-RU" w:eastAsia="en-US" w:bidi="ar-SA"/>
      </w:rPr>
    </w:lvl>
    <w:lvl w:ilvl="2" w:tplc="AA54CE16">
      <w:numFmt w:val="bullet"/>
      <w:lvlText w:val="•"/>
      <w:lvlJc w:val="left"/>
      <w:pPr>
        <w:ind w:left="1356" w:hanging="165"/>
      </w:pPr>
      <w:rPr>
        <w:rFonts w:hint="default"/>
        <w:lang w:val="ru-RU" w:eastAsia="en-US" w:bidi="ar-SA"/>
      </w:rPr>
    </w:lvl>
    <w:lvl w:ilvl="3" w:tplc="C902E4CA">
      <w:numFmt w:val="bullet"/>
      <w:lvlText w:val="•"/>
      <w:lvlJc w:val="left"/>
      <w:pPr>
        <w:ind w:left="1954" w:hanging="165"/>
      </w:pPr>
      <w:rPr>
        <w:rFonts w:hint="default"/>
        <w:lang w:val="ru-RU" w:eastAsia="en-US" w:bidi="ar-SA"/>
      </w:rPr>
    </w:lvl>
    <w:lvl w:ilvl="4" w:tplc="993AD90C">
      <w:numFmt w:val="bullet"/>
      <w:lvlText w:val="•"/>
      <w:lvlJc w:val="left"/>
      <w:pPr>
        <w:ind w:left="2552" w:hanging="165"/>
      </w:pPr>
      <w:rPr>
        <w:rFonts w:hint="default"/>
        <w:lang w:val="ru-RU" w:eastAsia="en-US" w:bidi="ar-SA"/>
      </w:rPr>
    </w:lvl>
    <w:lvl w:ilvl="5" w:tplc="18FAB226">
      <w:numFmt w:val="bullet"/>
      <w:lvlText w:val="•"/>
      <w:lvlJc w:val="left"/>
      <w:pPr>
        <w:ind w:left="3151" w:hanging="165"/>
      </w:pPr>
      <w:rPr>
        <w:rFonts w:hint="default"/>
        <w:lang w:val="ru-RU" w:eastAsia="en-US" w:bidi="ar-SA"/>
      </w:rPr>
    </w:lvl>
    <w:lvl w:ilvl="6" w:tplc="CF9C50DE">
      <w:numFmt w:val="bullet"/>
      <w:lvlText w:val="•"/>
      <w:lvlJc w:val="left"/>
      <w:pPr>
        <w:ind w:left="3749" w:hanging="165"/>
      </w:pPr>
      <w:rPr>
        <w:rFonts w:hint="default"/>
        <w:lang w:val="ru-RU" w:eastAsia="en-US" w:bidi="ar-SA"/>
      </w:rPr>
    </w:lvl>
    <w:lvl w:ilvl="7" w:tplc="ED8A5B8E">
      <w:numFmt w:val="bullet"/>
      <w:lvlText w:val="•"/>
      <w:lvlJc w:val="left"/>
      <w:pPr>
        <w:ind w:left="4347" w:hanging="165"/>
      </w:pPr>
      <w:rPr>
        <w:rFonts w:hint="default"/>
        <w:lang w:val="ru-RU" w:eastAsia="en-US" w:bidi="ar-SA"/>
      </w:rPr>
    </w:lvl>
    <w:lvl w:ilvl="8" w:tplc="BEF41C98">
      <w:numFmt w:val="bullet"/>
      <w:lvlText w:val="•"/>
      <w:lvlJc w:val="left"/>
      <w:pPr>
        <w:ind w:left="4945" w:hanging="165"/>
      </w:pPr>
      <w:rPr>
        <w:rFonts w:hint="default"/>
        <w:lang w:val="ru-RU" w:eastAsia="en-US" w:bidi="ar-SA"/>
      </w:rPr>
    </w:lvl>
  </w:abstractNum>
  <w:abstractNum w:abstractNumId="38">
    <w:nsid w:val="2A1B078F"/>
    <w:multiLevelType w:val="hybridMultilevel"/>
    <w:tmpl w:val="35A800D6"/>
    <w:lvl w:ilvl="0" w:tplc="76D67DB4">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CA522E18">
      <w:numFmt w:val="bullet"/>
      <w:lvlText w:val="•"/>
      <w:lvlJc w:val="left"/>
      <w:pPr>
        <w:ind w:left="758" w:hanging="165"/>
      </w:pPr>
      <w:rPr>
        <w:rFonts w:hint="default"/>
        <w:lang w:val="ru-RU" w:eastAsia="en-US" w:bidi="ar-SA"/>
      </w:rPr>
    </w:lvl>
    <w:lvl w:ilvl="2" w:tplc="D190363C">
      <w:numFmt w:val="bullet"/>
      <w:lvlText w:val="•"/>
      <w:lvlJc w:val="left"/>
      <w:pPr>
        <w:ind w:left="1356" w:hanging="165"/>
      </w:pPr>
      <w:rPr>
        <w:rFonts w:hint="default"/>
        <w:lang w:val="ru-RU" w:eastAsia="en-US" w:bidi="ar-SA"/>
      </w:rPr>
    </w:lvl>
    <w:lvl w:ilvl="3" w:tplc="FCB2DD78">
      <w:numFmt w:val="bullet"/>
      <w:lvlText w:val="•"/>
      <w:lvlJc w:val="left"/>
      <w:pPr>
        <w:ind w:left="1954" w:hanging="165"/>
      </w:pPr>
      <w:rPr>
        <w:rFonts w:hint="default"/>
        <w:lang w:val="ru-RU" w:eastAsia="en-US" w:bidi="ar-SA"/>
      </w:rPr>
    </w:lvl>
    <w:lvl w:ilvl="4" w:tplc="D0A0093E">
      <w:numFmt w:val="bullet"/>
      <w:lvlText w:val="•"/>
      <w:lvlJc w:val="left"/>
      <w:pPr>
        <w:ind w:left="2552" w:hanging="165"/>
      </w:pPr>
      <w:rPr>
        <w:rFonts w:hint="default"/>
        <w:lang w:val="ru-RU" w:eastAsia="en-US" w:bidi="ar-SA"/>
      </w:rPr>
    </w:lvl>
    <w:lvl w:ilvl="5" w:tplc="D8A82A56">
      <w:numFmt w:val="bullet"/>
      <w:lvlText w:val="•"/>
      <w:lvlJc w:val="left"/>
      <w:pPr>
        <w:ind w:left="3150" w:hanging="165"/>
      </w:pPr>
      <w:rPr>
        <w:rFonts w:hint="default"/>
        <w:lang w:val="ru-RU" w:eastAsia="en-US" w:bidi="ar-SA"/>
      </w:rPr>
    </w:lvl>
    <w:lvl w:ilvl="6" w:tplc="A2CC1E20">
      <w:numFmt w:val="bullet"/>
      <w:lvlText w:val="•"/>
      <w:lvlJc w:val="left"/>
      <w:pPr>
        <w:ind w:left="3748" w:hanging="165"/>
      </w:pPr>
      <w:rPr>
        <w:rFonts w:hint="default"/>
        <w:lang w:val="ru-RU" w:eastAsia="en-US" w:bidi="ar-SA"/>
      </w:rPr>
    </w:lvl>
    <w:lvl w:ilvl="7" w:tplc="F118BCE4">
      <w:numFmt w:val="bullet"/>
      <w:lvlText w:val="•"/>
      <w:lvlJc w:val="left"/>
      <w:pPr>
        <w:ind w:left="4346" w:hanging="165"/>
      </w:pPr>
      <w:rPr>
        <w:rFonts w:hint="default"/>
        <w:lang w:val="ru-RU" w:eastAsia="en-US" w:bidi="ar-SA"/>
      </w:rPr>
    </w:lvl>
    <w:lvl w:ilvl="8" w:tplc="F6A22E78">
      <w:numFmt w:val="bullet"/>
      <w:lvlText w:val="•"/>
      <w:lvlJc w:val="left"/>
      <w:pPr>
        <w:ind w:left="4944" w:hanging="165"/>
      </w:pPr>
      <w:rPr>
        <w:rFonts w:hint="default"/>
        <w:lang w:val="ru-RU" w:eastAsia="en-US" w:bidi="ar-SA"/>
      </w:rPr>
    </w:lvl>
  </w:abstractNum>
  <w:abstractNum w:abstractNumId="39">
    <w:nsid w:val="2AAA6A1B"/>
    <w:multiLevelType w:val="hybridMultilevel"/>
    <w:tmpl w:val="793A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EA1F28"/>
    <w:multiLevelType w:val="hybridMultilevel"/>
    <w:tmpl w:val="0D76C8A6"/>
    <w:lvl w:ilvl="0" w:tplc="17A67A72">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F30C9CDC">
      <w:numFmt w:val="bullet"/>
      <w:lvlText w:val="•"/>
      <w:lvlJc w:val="left"/>
      <w:pPr>
        <w:ind w:left="758" w:hanging="165"/>
      </w:pPr>
      <w:rPr>
        <w:rFonts w:hint="default"/>
        <w:lang w:val="ru-RU" w:eastAsia="en-US" w:bidi="ar-SA"/>
      </w:rPr>
    </w:lvl>
    <w:lvl w:ilvl="2" w:tplc="29CE4254">
      <w:numFmt w:val="bullet"/>
      <w:lvlText w:val="•"/>
      <w:lvlJc w:val="left"/>
      <w:pPr>
        <w:ind w:left="1356" w:hanging="165"/>
      </w:pPr>
      <w:rPr>
        <w:rFonts w:hint="default"/>
        <w:lang w:val="ru-RU" w:eastAsia="en-US" w:bidi="ar-SA"/>
      </w:rPr>
    </w:lvl>
    <w:lvl w:ilvl="3" w:tplc="1C8EBB7C">
      <w:numFmt w:val="bullet"/>
      <w:lvlText w:val="•"/>
      <w:lvlJc w:val="left"/>
      <w:pPr>
        <w:ind w:left="1954" w:hanging="165"/>
      </w:pPr>
      <w:rPr>
        <w:rFonts w:hint="default"/>
        <w:lang w:val="ru-RU" w:eastAsia="en-US" w:bidi="ar-SA"/>
      </w:rPr>
    </w:lvl>
    <w:lvl w:ilvl="4" w:tplc="07F0D88C">
      <w:numFmt w:val="bullet"/>
      <w:lvlText w:val="•"/>
      <w:lvlJc w:val="left"/>
      <w:pPr>
        <w:ind w:left="2552" w:hanging="165"/>
      </w:pPr>
      <w:rPr>
        <w:rFonts w:hint="default"/>
        <w:lang w:val="ru-RU" w:eastAsia="en-US" w:bidi="ar-SA"/>
      </w:rPr>
    </w:lvl>
    <w:lvl w:ilvl="5" w:tplc="27AE87B0">
      <w:numFmt w:val="bullet"/>
      <w:lvlText w:val="•"/>
      <w:lvlJc w:val="left"/>
      <w:pPr>
        <w:ind w:left="3151" w:hanging="165"/>
      </w:pPr>
      <w:rPr>
        <w:rFonts w:hint="default"/>
        <w:lang w:val="ru-RU" w:eastAsia="en-US" w:bidi="ar-SA"/>
      </w:rPr>
    </w:lvl>
    <w:lvl w:ilvl="6" w:tplc="DD1E745C">
      <w:numFmt w:val="bullet"/>
      <w:lvlText w:val="•"/>
      <w:lvlJc w:val="left"/>
      <w:pPr>
        <w:ind w:left="3749" w:hanging="165"/>
      </w:pPr>
      <w:rPr>
        <w:rFonts w:hint="default"/>
        <w:lang w:val="ru-RU" w:eastAsia="en-US" w:bidi="ar-SA"/>
      </w:rPr>
    </w:lvl>
    <w:lvl w:ilvl="7" w:tplc="908E0D78">
      <w:numFmt w:val="bullet"/>
      <w:lvlText w:val="•"/>
      <w:lvlJc w:val="left"/>
      <w:pPr>
        <w:ind w:left="4347" w:hanging="165"/>
      </w:pPr>
      <w:rPr>
        <w:rFonts w:hint="default"/>
        <w:lang w:val="ru-RU" w:eastAsia="en-US" w:bidi="ar-SA"/>
      </w:rPr>
    </w:lvl>
    <w:lvl w:ilvl="8" w:tplc="F910A1D0">
      <w:numFmt w:val="bullet"/>
      <w:lvlText w:val="•"/>
      <w:lvlJc w:val="left"/>
      <w:pPr>
        <w:ind w:left="4945" w:hanging="165"/>
      </w:pPr>
      <w:rPr>
        <w:rFonts w:hint="default"/>
        <w:lang w:val="ru-RU" w:eastAsia="en-US" w:bidi="ar-SA"/>
      </w:rPr>
    </w:lvl>
  </w:abstractNum>
  <w:abstractNum w:abstractNumId="41">
    <w:nsid w:val="2B077201"/>
    <w:multiLevelType w:val="hybridMultilevel"/>
    <w:tmpl w:val="E160D36A"/>
    <w:lvl w:ilvl="0" w:tplc="1EC4AC88">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6A62B742">
      <w:numFmt w:val="bullet"/>
      <w:lvlText w:val="•"/>
      <w:lvlJc w:val="left"/>
      <w:pPr>
        <w:ind w:left="758" w:hanging="165"/>
      </w:pPr>
      <w:rPr>
        <w:rFonts w:hint="default"/>
        <w:lang w:val="ru-RU" w:eastAsia="en-US" w:bidi="ar-SA"/>
      </w:rPr>
    </w:lvl>
    <w:lvl w:ilvl="2" w:tplc="CF0458CC">
      <w:numFmt w:val="bullet"/>
      <w:lvlText w:val="•"/>
      <w:lvlJc w:val="left"/>
      <w:pPr>
        <w:ind w:left="1356" w:hanging="165"/>
      </w:pPr>
      <w:rPr>
        <w:rFonts w:hint="default"/>
        <w:lang w:val="ru-RU" w:eastAsia="en-US" w:bidi="ar-SA"/>
      </w:rPr>
    </w:lvl>
    <w:lvl w:ilvl="3" w:tplc="E214994A">
      <w:numFmt w:val="bullet"/>
      <w:lvlText w:val="•"/>
      <w:lvlJc w:val="left"/>
      <w:pPr>
        <w:ind w:left="1954" w:hanging="165"/>
      </w:pPr>
      <w:rPr>
        <w:rFonts w:hint="default"/>
        <w:lang w:val="ru-RU" w:eastAsia="en-US" w:bidi="ar-SA"/>
      </w:rPr>
    </w:lvl>
    <w:lvl w:ilvl="4" w:tplc="42A8B8E2">
      <w:numFmt w:val="bullet"/>
      <w:lvlText w:val="•"/>
      <w:lvlJc w:val="left"/>
      <w:pPr>
        <w:ind w:left="2552" w:hanging="165"/>
      </w:pPr>
      <w:rPr>
        <w:rFonts w:hint="default"/>
        <w:lang w:val="ru-RU" w:eastAsia="en-US" w:bidi="ar-SA"/>
      </w:rPr>
    </w:lvl>
    <w:lvl w:ilvl="5" w:tplc="3F46AC04">
      <w:numFmt w:val="bullet"/>
      <w:lvlText w:val="•"/>
      <w:lvlJc w:val="left"/>
      <w:pPr>
        <w:ind w:left="3151" w:hanging="165"/>
      </w:pPr>
      <w:rPr>
        <w:rFonts w:hint="default"/>
        <w:lang w:val="ru-RU" w:eastAsia="en-US" w:bidi="ar-SA"/>
      </w:rPr>
    </w:lvl>
    <w:lvl w:ilvl="6" w:tplc="B4C0B6DC">
      <w:numFmt w:val="bullet"/>
      <w:lvlText w:val="•"/>
      <w:lvlJc w:val="left"/>
      <w:pPr>
        <w:ind w:left="3749" w:hanging="165"/>
      </w:pPr>
      <w:rPr>
        <w:rFonts w:hint="default"/>
        <w:lang w:val="ru-RU" w:eastAsia="en-US" w:bidi="ar-SA"/>
      </w:rPr>
    </w:lvl>
    <w:lvl w:ilvl="7" w:tplc="C8F4E328">
      <w:numFmt w:val="bullet"/>
      <w:lvlText w:val="•"/>
      <w:lvlJc w:val="left"/>
      <w:pPr>
        <w:ind w:left="4347" w:hanging="165"/>
      </w:pPr>
      <w:rPr>
        <w:rFonts w:hint="default"/>
        <w:lang w:val="ru-RU" w:eastAsia="en-US" w:bidi="ar-SA"/>
      </w:rPr>
    </w:lvl>
    <w:lvl w:ilvl="8" w:tplc="39C8F5B2">
      <w:numFmt w:val="bullet"/>
      <w:lvlText w:val="•"/>
      <w:lvlJc w:val="left"/>
      <w:pPr>
        <w:ind w:left="4945" w:hanging="165"/>
      </w:pPr>
      <w:rPr>
        <w:rFonts w:hint="default"/>
        <w:lang w:val="ru-RU" w:eastAsia="en-US" w:bidi="ar-SA"/>
      </w:rPr>
    </w:lvl>
  </w:abstractNum>
  <w:abstractNum w:abstractNumId="42">
    <w:nsid w:val="2DBF442E"/>
    <w:multiLevelType w:val="multilevel"/>
    <w:tmpl w:val="BA9ECD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715A32"/>
    <w:multiLevelType w:val="hybridMultilevel"/>
    <w:tmpl w:val="F2F8D102"/>
    <w:lvl w:ilvl="0" w:tplc="C93EF4FE">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64709A08">
      <w:numFmt w:val="bullet"/>
      <w:lvlText w:val="•"/>
      <w:lvlJc w:val="left"/>
      <w:pPr>
        <w:ind w:left="704" w:hanging="165"/>
      </w:pPr>
      <w:rPr>
        <w:rFonts w:hint="default"/>
        <w:lang w:val="ru-RU" w:eastAsia="en-US" w:bidi="ar-SA"/>
      </w:rPr>
    </w:lvl>
    <w:lvl w:ilvl="2" w:tplc="BF7A1B12">
      <w:numFmt w:val="bullet"/>
      <w:lvlText w:val="•"/>
      <w:lvlJc w:val="left"/>
      <w:pPr>
        <w:ind w:left="1308" w:hanging="165"/>
      </w:pPr>
      <w:rPr>
        <w:rFonts w:hint="default"/>
        <w:lang w:val="ru-RU" w:eastAsia="en-US" w:bidi="ar-SA"/>
      </w:rPr>
    </w:lvl>
    <w:lvl w:ilvl="3" w:tplc="D5A6DC8A">
      <w:numFmt w:val="bullet"/>
      <w:lvlText w:val="•"/>
      <w:lvlJc w:val="left"/>
      <w:pPr>
        <w:ind w:left="1912" w:hanging="165"/>
      </w:pPr>
      <w:rPr>
        <w:rFonts w:hint="default"/>
        <w:lang w:val="ru-RU" w:eastAsia="en-US" w:bidi="ar-SA"/>
      </w:rPr>
    </w:lvl>
    <w:lvl w:ilvl="4" w:tplc="166A2BB6">
      <w:numFmt w:val="bullet"/>
      <w:lvlText w:val="•"/>
      <w:lvlJc w:val="left"/>
      <w:pPr>
        <w:ind w:left="2516" w:hanging="165"/>
      </w:pPr>
      <w:rPr>
        <w:rFonts w:hint="default"/>
        <w:lang w:val="ru-RU" w:eastAsia="en-US" w:bidi="ar-SA"/>
      </w:rPr>
    </w:lvl>
    <w:lvl w:ilvl="5" w:tplc="3020967C">
      <w:numFmt w:val="bullet"/>
      <w:lvlText w:val="•"/>
      <w:lvlJc w:val="left"/>
      <w:pPr>
        <w:ind w:left="3121" w:hanging="165"/>
      </w:pPr>
      <w:rPr>
        <w:rFonts w:hint="default"/>
        <w:lang w:val="ru-RU" w:eastAsia="en-US" w:bidi="ar-SA"/>
      </w:rPr>
    </w:lvl>
    <w:lvl w:ilvl="6" w:tplc="8DFEDFBC">
      <w:numFmt w:val="bullet"/>
      <w:lvlText w:val="•"/>
      <w:lvlJc w:val="left"/>
      <w:pPr>
        <w:ind w:left="3725" w:hanging="165"/>
      </w:pPr>
      <w:rPr>
        <w:rFonts w:hint="default"/>
        <w:lang w:val="ru-RU" w:eastAsia="en-US" w:bidi="ar-SA"/>
      </w:rPr>
    </w:lvl>
    <w:lvl w:ilvl="7" w:tplc="E0188912">
      <w:numFmt w:val="bullet"/>
      <w:lvlText w:val="•"/>
      <w:lvlJc w:val="left"/>
      <w:pPr>
        <w:ind w:left="4329" w:hanging="165"/>
      </w:pPr>
      <w:rPr>
        <w:rFonts w:hint="default"/>
        <w:lang w:val="ru-RU" w:eastAsia="en-US" w:bidi="ar-SA"/>
      </w:rPr>
    </w:lvl>
    <w:lvl w:ilvl="8" w:tplc="09CADABE">
      <w:numFmt w:val="bullet"/>
      <w:lvlText w:val="•"/>
      <w:lvlJc w:val="left"/>
      <w:pPr>
        <w:ind w:left="4933" w:hanging="165"/>
      </w:pPr>
      <w:rPr>
        <w:rFonts w:hint="default"/>
        <w:lang w:val="ru-RU" w:eastAsia="en-US" w:bidi="ar-SA"/>
      </w:rPr>
    </w:lvl>
  </w:abstractNum>
  <w:abstractNum w:abstractNumId="44">
    <w:nsid w:val="2F8F4F26"/>
    <w:multiLevelType w:val="hybridMultilevel"/>
    <w:tmpl w:val="38904132"/>
    <w:lvl w:ilvl="0" w:tplc="8912F56E">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4016104E">
      <w:numFmt w:val="bullet"/>
      <w:lvlText w:val="•"/>
      <w:lvlJc w:val="left"/>
      <w:pPr>
        <w:ind w:left="704" w:hanging="165"/>
      </w:pPr>
      <w:rPr>
        <w:rFonts w:hint="default"/>
        <w:lang w:val="ru-RU" w:eastAsia="en-US" w:bidi="ar-SA"/>
      </w:rPr>
    </w:lvl>
    <w:lvl w:ilvl="2" w:tplc="CC72E848">
      <w:numFmt w:val="bullet"/>
      <w:lvlText w:val="•"/>
      <w:lvlJc w:val="left"/>
      <w:pPr>
        <w:ind w:left="1308" w:hanging="165"/>
      </w:pPr>
      <w:rPr>
        <w:rFonts w:hint="default"/>
        <w:lang w:val="ru-RU" w:eastAsia="en-US" w:bidi="ar-SA"/>
      </w:rPr>
    </w:lvl>
    <w:lvl w:ilvl="3" w:tplc="CB9EF346">
      <w:numFmt w:val="bullet"/>
      <w:lvlText w:val="•"/>
      <w:lvlJc w:val="left"/>
      <w:pPr>
        <w:ind w:left="1912" w:hanging="165"/>
      </w:pPr>
      <w:rPr>
        <w:rFonts w:hint="default"/>
        <w:lang w:val="ru-RU" w:eastAsia="en-US" w:bidi="ar-SA"/>
      </w:rPr>
    </w:lvl>
    <w:lvl w:ilvl="4" w:tplc="83806C12">
      <w:numFmt w:val="bullet"/>
      <w:lvlText w:val="•"/>
      <w:lvlJc w:val="left"/>
      <w:pPr>
        <w:ind w:left="2516" w:hanging="165"/>
      </w:pPr>
      <w:rPr>
        <w:rFonts w:hint="default"/>
        <w:lang w:val="ru-RU" w:eastAsia="en-US" w:bidi="ar-SA"/>
      </w:rPr>
    </w:lvl>
    <w:lvl w:ilvl="5" w:tplc="4F7CB56A">
      <w:numFmt w:val="bullet"/>
      <w:lvlText w:val="•"/>
      <w:lvlJc w:val="left"/>
      <w:pPr>
        <w:ind w:left="3121" w:hanging="165"/>
      </w:pPr>
      <w:rPr>
        <w:rFonts w:hint="default"/>
        <w:lang w:val="ru-RU" w:eastAsia="en-US" w:bidi="ar-SA"/>
      </w:rPr>
    </w:lvl>
    <w:lvl w:ilvl="6" w:tplc="30C8AEF0">
      <w:numFmt w:val="bullet"/>
      <w:lvlText w:val="•"/>
      <w:lvlJc w:val="left"/>
      <w:pPr>
        <w:ind w:left="3725" w:hanging="165"/>
      </w:pPr>
      <w:rPr>
        <w:rFonts w:hint="default"/>
        <w:lang w:val="ru-RU" w:eastAsia="en-US" w:bidi="ar-SA"/>
      </w:rPr>
    </w:lvl>
    <w:lvl w:ilvl="7" w:tplc="D3E817C4">
      <w:numFmt w:val="bullet"/>
      <w:lvlText w:val="•"/>
      <w:lvlJc w:val="left"/>
      <w:pPr>
        <w:ind w:left="4329" w:hanging="165"/>
      </w:pPr>
      <w:rPr>
        <w:rFonts w:hint="default"/>
        <w:lang w:val="ru-RU" w:eastAsia="en-US" w:bidi="ar-SA"/>
      </w:rPr>
    </w:lvl>
    <w:lvl w:ilvl="8" w:tplc="0B5404FE">
      <w:numFmt w:val="bullet"/>
      <w:lvlText w:val="•"/>
      <w:lvlJc w:val="left"/>
      <w:pPr>
        <w:ind w:left="4933" w:hanging="165"/>
      </w:pPr>
      <w:rPr>
        <w:rFonts w:hint="default"/>
        <w:lang w:val="ru-RU" w:eastAsia="en-US" w:bidi="ar-SA"/>
      </w:rPr>
    </w:lvl>
  </w:abstractNum>
  <w:abstractNum w:abstractNumId="45">
    <w:nsid w:val="31EA0D24"/>
    <w:multiLevelType w:val="hybridMultilevel"/>
    <w:tmpl w:val="971C81F0"/>
    <w:lvl w:ilvl="0" w:tplc="6510724E">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84C4BEC6">
      <w:numFmt w:val="bullet"/>
      <w:lvlText w:val="•"/>
      <w:lvlJc w:val="left"/>
      <w:pPr>
        <w:ind w:left="758" w:hanging="165"/>
      </w:pPr>
      <w:rPr>
        <w:rFonts w:hint="default"/>
        <w:lang w:val="ru-RU" w:eastAsia="en-US" w:bidi="ar-SA"/>
      </w:rPr>
    </w:lvl>
    <w:lvl w:ilvl="2" w:tplc="69F08096">
      <w:numFmt w:val="bullet"/>
      <w:lvlText w:val="•"/>
      <w:lvlJc w:val="left"/>
      <w:pPr>
        <w:ind w:left="1356" w:hanging="165"/>
      </w:pPr>
      <w:rPr>
        <w:rFonts w:hint="default"/>
        <w:lang w:val="ru-RU" w:eastAsia="en-US" w:bidi="ar-SA"/>
      </w:rPr>
    </w:lvl>
    <w:lvl w:ilvl="3" w:tplc="A174715A">
      <w:numFmt w:val="bullet"/>
      <w:lvlText w:val="•"/>
      <w:lvlJc w:val="left"/>
      <w:pPr>
        <w:ind w:left="1954" w:hanging="165"/>
      </w:pPr>
      <w:rPr>
        <w:rFonts w:hint="default"/>
        <w:lang w:val="ru-RU" w:eastAsia="en-US" w:bidi="ar-SA"/>
      </w:rPr>
    </w:lvl>
    <w:lvl w:ilvl="4" w:tplc="247ADE3A">
      <w:numFmt w:val="bullet"/>
      <w:lvlText w:val="•"/>
      <w:lvlJc w:val="left"/>
      <w:pPr>
        <w:ind w:left="2552" w:hanging="165"/>
      </w:pPr>
      <w:rPr>
        <w:rFonts w:hint="default"/>
        <w:lang w:val="ru-RU" w:eastAsia="en-US" w:bidi="ar-SA"/>
      </w:rPr>
    </w:lvl>
    <w:lvl w:ilvl="5" w:tplc="ED8462D8">
      <w:numFmt w:val="bullet"/>
      <w:lvlText w:val="•"/>
      <w:lvlJc w:val="left"/>
      <w:pPr>
        <w:ind w:left="3151" w:hanging="165"/>
      </w:pPr>
      <w:rPr>
        <w:rFonts w:hint="default"/>
        <w:lang w:val="ru-RU" w:eastAsia="en-US" w:bidi="ar-SA"/>
      </w:rPr>
    </w:lvl>
    <w:lvl w:ilvl="6" w:tplc="7638A810">
      <w:numFmt w:val="bullet"/>
      <w:lvlText w:val="•"/>
      <w:lvlJc w:val="left"/>
      <w:pPr>
        <w:ind w:left="3749" w:hanging="165"/>
      </w:pPr>
      <w:rPr>
        <w:rFonts w:hint="default"/>
        <w:lang w:val="ru-RU" w:eastAsia="en-US" w:bidi="ar-SA"/>
      </w:rPr>
    </w:lvl>
    <w:lvl w:ilvl="7" w:tplc="12467BF6">
      <w:numFmt w:val="bullet"/>
      <w:lvlText w:val="•"/>
      <w:lvlJc w:val="left"/>
      <w:pPr>
        <w:ind w:left="4347" w:hanging="165"/>
      </w:pPr>
      <w:rPr>
        <w:rFonts w:hint="default"/>
        <w:lang w:val="ru-RU" w:eastAsia="en-US" w:bidi="ar-SA"/>
      </w:rPr>
    </w:lvl>
    <w:lvl w:ilvl="8" w:tplc="EC8C68AC">
      <w:numFmt w:val="bullet"/>
      <w:lvlText w:val="•"/>
      <w:lvlJc w:val="left"/>
      <w:pPr>
        <w:ind w:left="4945" w:hanging="165"/>
      </w:pPr>
      <w:rPr>
        <w:rFonts w:hint="default"/>
        <w:lang w:val="ru-RU" w:eastAsia="en-US" w:bidi="ar-SA"/>
      </w:rPr>
    </w:lvl>
  </w:abstractNum>
  <w:abstractNum w:abstractNumId="46">
    <w:nsid w:val="338A64B1"/>
    <w:multiLevelType w:val="hybridMultilevel"/>
    <w:tmpl w:val="562C4CE6"/>
    <w:lvl w:ilvl="0" w:tplc="78B4F364">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FA6A81A0">
      <w:numFmt w:val="bullet"/>
      <w:lvlText w:val="•"/>
      <w:lvlJc w:val="left"/>
      <w:pPr>
        <w:ind w:left="704" w:hanging="165"/>
      </w:pPr>
      <w:rPr>
        <w:rFonts w:hint="default"/>
        <w:lang w:val="ru-RU" w:eastAsia="en-US" w:bidi="ar-SA"/>
      </w:rPr>
    </w:lvl>
    <w:lvl w:ilvl="2" w:tplc="49500690">
      <w:numFmt w:val="bullet"/>
      <w:lvlText w:val="•"/>
      <w:lvlJc w:val="left"/>
      <w:pPr>
        <w:ind w:left="1308" w:hanging="165"/>
      </w:pPr>
      <w:rPr>
        <w:rFonts w:hint="default"/>
        <w:lang w:val="ru-RU" w:eastAsia="en-US" w:bidi="ar-SA"/>
      </w:rPr>
    </w:lvl>
    <w:lvl w:ilvl="3" w:tplc="42C4D85A">
      <w:numFmt w:val="bullet"/>
      <w:lvlText w:val="•"/>
      <w:lvlJc w:val="left"/>
      <w:pPr>
        <w:ind w:left="1912" w:hanging="165"/>
      </w:pPr>
      <w:rPr>
        <w:rFonts w:hint="default"/>
        <w:lang w:val="ru-RU" w:eastAsia="en-US" w:bidi="ar-SA"/>
      </w:rPr>
    </w:lvl>
    <w:lvl w:ilvl="4" w:tplc="84B8F660">
      <w:numFmt w:val="bullet"/>
      <w:lvlText w:val="•"/>
      <w:lvlJc w:val="left"/>
      <w:pPr>
        <w:ind w:left="2516" w:hanging="165"/>
      </w:pPr>
      <w:rPr>
        <w:rFonts w:hint="default"/>
        <w:lang w:val="ru-RU" w:eastAsia="en-US" w:bidi="ar-SA"/>
      </w:rPr>
    </w:lvl>
    <w:lvl w:ilvl="5" w:tplc="42E849C8">
      <w:numFmt w:val="bullet"/>
      <w:lvlText w:val="•"/>
      <w:lvlJc w:val="left"/>
      <w:pPr>
        <w:ind w:left="3121" w:hanging="165"/>
      </w:pPr>
      <w:rPr>
        <w:rFonts w:hint="default"/>
        <w:lang w:val="ru-RU" w:eastAsia="en-US" w:bidi="ar-SA"/>
      </w:rPr>
    </w:lvl>
    <w:lvl w:ilvl="6" w:tplc="D00C0EDE">
      <w:numFmt w:val="bullet"/>
      <w:lvlText w:val="•"/>
      <w:lvlJc w:val="left"/>
      <w:pPr>
        <w:ind w:left="3725" w:hanging="165"/>
      </w:pPr>
      <w:rPr>
        <w:rFonts w:hint="default"/>
        <w:lang w:val="ru-RU" w:eastAsia="en-US" w:bidi="ar-SA"/>
      </w:rPr>
    </w:lvl>
    <w:lvl w:ilvl="7" w:tplc="9934DCD0">
      <w:numFmt w:val="bullet"/>
      <w:lvlText w:val="•"/>
      <w:lvlJc w:val="left"/>
      <w:pPr>
        <w:ind w:left="4329" w:hanging="165"/>
      </w:pPr>
      <w:rPr>
        <w:rFonts w:hint="default"/>
        <w:lang w:val="ru-RU" w:eastAsia="en-US" w:bidi="ar-SA"/>
      </w:rPr>
    </w:lvl>
    <w:lvl w:ilvl="8" w:tplc="B696235E">
      <w:numFmt w:val="bullet"/>
      <w:lvlText w:val="•"/>
      <w:lvlJc w:val="left"/>
      <w:pPr>
        <w:ind w:left="4933" w:hanging="165"/>
      </w:pPr>
      <w:rPr>
        <w:rFonts w:hint="default"/>
        <w:lang w:val="ru-RU" w:eastAsia="en-US" w:bidi="ar-SA"/>
      </w:rPr>
    </w:lvl>
  </w:abstractNum>
  <w:abstractNum w:abstractNumId="47">
    <w:nsid w:val="340A2EAC"/>
    <w:multiLevelType w:val="hybridMultilevel"/>
    <w:tmpl w:val="85324466"/>
    <w:lvl w:ilvl="0" w:tplc="5550538E">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CBD42DAC">
      <w:numFmt w:val="bullet"/>
      <w:lvlText w:val="•"/>
      <w:lvlJc w:val="left"/>
      <w:pPr>
        <w:ind w:left="758" w:hanging="165"/>
      </w:pPr>
      <w:rPr>
        <w:rFonts w:hint="default"/>
        <w:lang w:val="ru-RU" w:eastAsia="en-US" w:bidi="ar-SA"/>
      </w:rPr>
    </w:lvl>
    <w:lvl w:ilvl="2" w:tplc="9AC4DC72">
      <w:numFmt w:val="bullet"/>
      <w:lvlText w:val="•"/>
      <w:lvlJc w:val="left"/>
      <w:pPr>
        <w:ind w:left="1356" w:hanging="165"/>
      </w:pPr>
      <w:rPr>
        <w:rFonts w:hint="default"/>
        <w:lang w:val="ru-RU" w:eastAsia="en-US" w:bidi="ar-SA"/>
      </w:rPr>
    </w:lvl>
    <w:lvl w:ilvl="3" w:tplc="7B54D6EE">
      <w:numFmt w:val="bullet"/>
      <w:lvlText w:val="•"/>
      <w:lvlJc w:val="left"/>
      <w:pPr>
        <w:ind w:left="1954" w:hanging="165"/>
      </w:pPr>
      <w:rPr>
        <w:rFonts w:hint="default"/>
        <w:lang w:val="ru-RU" w:eastAsia="en-US" w:bidi="ar-SA"/>
      </w:rPr>
    </w:lvl>
    <w:lvl w:ilvl="4" w:tplc="1514241E">
      <w:numFmt w:val="bullet"/>
      <w:lvlText w:val="•"/>
      <w:lvlJc w:val="left"/>
      <w:pPr>
        <w:ind w:left="2552" w:hanging="165"/>
      </w:pPr>
      <w:rPr>
        <w:rFonts w:hint="default"/>
        <w:lang w:val="ru-RU" w:eastAsia="en-US" w:bidi="ar-SA"/>
      </w:rPr>
    </w:lvl>
    <w:lvl w:ilvl="5" w:tplc="FA203F4E">
      <w:numFmt w:val="bullet"/>
      <w:lvlText w:val="•"/>
      <w:lvlJc w:val="left"/>
      <w:pPr>
        <w:ind w:left="3151" w:hanging="165"/>
      </w:pPr>
      <w:rPr>
        <w:rFonts w:hint="default"/>
        <w:lang w:val="ru-RU" w:eastAsia="en-US" w:bidi="ar-SA"/>
      </w:rPr>
    </w:lvl>
    <w:lvl w:ilvl="6" w:tplc="03B0B47E">
      <w:numFmt w:val="bullet"/>
      <w:lvlText w:val="•"/>
      <w:lvlJc w:val="left"/>
      <w:pPr>
        <w:ind w:left="3749" w:hanging="165"/>
      </w:pPr>
      <w:rPr>
        <w:rFonts w:hint="default"/>
        <w:lang w:val="ru-RU" w:eastAsia="en-US" w:bidi="ar-SA"/>
      </w:rPr>
    </w:lvl>
    <w:lvl w:ilvl="7" w:tplc="FC4C7260">
      <w:numFmt w:val="bullet"/>
      <w:lvlText w:val="•"/>
      <w:lvlJc w:val="left"/>
      <w:pPr>
        <w:ind w:left="4347" w:hanging="165"/>
      </w:pPr>
      <w:rPr>
        <w:rFonts w:hint="default"/>
        <w:lang w:val="ru-RU" w:eastAsia="en-US" w:bidi="ar-SA"/>
      </w:rPr>
    </w:lvl>
    <w:lvl w:ilvl="8" w:tplc="54D60B7C">
      <w:numFmt w:val="bullet"/>
      <w:lvlText w:val="•"/>
      <w:lvlJc w:val="left"/>
      <w:pPr>
        <w:ind w:left="4945" w:hanging="165"/>
      </w:pPr>
      <w:rPr>
        <w:rFonts w:hint="default"/>
        <w:lang w:val="ru-RU" w:eastAsia="en-US" w:bidi="ar-SA"/>
      </w:rPr>
    </w:lvl>
  </w:abstractNum>
  <w:abstractNum w:abstractNumId="48">
    <w:nsid w:val="35FB213B"/>
    <w:multiLevelType w:val="hybridMultilevel"/>
    <w:tmpl w:val="121E51E2"/>
    <w:lvl w:ilvl="0" w:tplc="CBBECA96">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80CC8026">
      <w:numFmt w:val="bullet"/>
      <w:lvlText w:val="•"/>
      <w:lvlJc w:val="left"/>
      <w:pPr>
        <w:ind w:left="758" w:hanging="165"/>
      </w:pPr>
      <w:rPr>
        <w:rFonts w:hint="default"/>
        <w:lang w:val="ru-RU" w:eastAsia="en-US" w:bidi="ar-SA"/>
      </w:rPr>
    </w:lvl>
    <w:lvl w:ilvl="2" w:tplc="A84E6466">
      <w:numFmt w:val="bullet"/>
      <w:lvlText w:val="•"/>
      <w:lvlJc w:val="left"/>
      <w:pPr>
        <w:ind w:left="1356" w:hanging="165"/>
      </w:pPr>
      <w:rPr>
        <w:rFonts w:hint="default"/>
        <w:lang w:val="ru-RU" w:eastAsia="en-US" w:bidi="ar-SA"/>
      </w:rPr>
    </w:lvl>
    <w:lvl w:ilvl="3" w:tplc="093A6CDA">
      <w:numFmt w:val="bullet"/>
      <w:lvlText w:val="•"/>
      <w:lvlJc w:val="left"/>
      <w:pPr>
        <w:ind w:left="1954" w:hanging="165"/>
      </w:pPr>
      <w:rPr>
        <w:rFonts w:hint="default"/>
        <w:lang w:val="ru-RU" w:eastAsia="en-US" w:bidi="ar-SA"/>
      </w:rPr>
    </w:lvl>
    <w:lvl w:ilvl="4" w:tplc="8A2C21D4">
      <w:numFmt w:val="bullet"/>
      <w:lvlText w:val="•"/>
      <w:lvlJc w:val="left"/>
      <w:pPr>
        <w:ind w:left="2552" w:hanging="165"/>
      </w:pPr>
      <w:rPr>
        <w:rFonts w:hint="default"/>
        <w:lang w:val="ru-RU" w:eastAsia="en-US" w:bidi="ar-SA"/>
      </w:rPr>
    </w:lvl>
    <w:lvl w:ilvl="5" w:tplc="29D66CAE">
      <w:numFmt w:val="bullet"/>
      <w:lvlText w:val="•"/>
      <w:lvlJc w:val="left"/>
      <w:pPr>
        <w:ind w:left="3151" w:hanging="165"/>
      </w:pPr>
      <w:rPr>
        <w:rFonts w:hint="default"/>
        <w:lang w:val="ru-RU" w:eastAsia="en-US" w:bidi="ar-SA"/>
      </w:rPr>
    </w:lvl>
    <w:lvl w:ilvl="6" w:tplc="EA626C88">
      <w:numFmt w:val="bullet"/>
      <w:lvlText w:val="•"/>
      <w:lvlJc w:val="left"/>
      <w:pPr>
        <w:ind w:left="3749" w:hanging="165"/>
      </w:pPr>
      <w:rPr>
        <w:rFonts w:hint="default"/>
        <w:lang w:val="ru-RU" w:eastAsia="en-US" w:bidi="ar-SA"/>
      </w:rPr>
    </w:lvl>
    <w:lvl w:ilvl="7" w:tplc="FD9276A0">
      <w:numFmt w:val="bullet"/>
      <w:lvlText w:val="•"/>
      <w:lvlJc w:val="left"/>
      <w:pPr>
        <w:ind w:left="4347" w:hanging="165"/>
      </w:pPr>
      <w:rPr>
        <w:rFonts w:hint="default"/>
        <w:lang w:val="ru-RU" w:eastAsia="en-US" w:bidi="ar-SA"/>
      </w:rPr>
    </w:lvl>
    <w:lvl w:ilvl="8" w:tplc="563CB8B4">
      <w:numFmt w:val="bullet"/>
      <w:lvlText w:val="•"/>
      <w:lvlJc w:val="left"/>
      <w:pPr>
        <w:ind w:left="4945" w:hanging="165"/>
      </w:pPr>
      <w:rPr>
        <w:rFonts w:hint="default"/>
        <w:lang w:val="ru-RU" w:eastAsia="en-US" w:bidi="ar-SA"/>
      </w:rPr>
    </w:lvl>
  </w:abstractNum>
  <w:abstractNum w:abstractNumId="49">
    <w:nsid w:val="36384E4C"/>
    <w:multiLevelType w:val="hybridMultilevel"/>
    <w:tmpl w:val="FFCA8C5C"/>
    <w:lvl w:ilvl="0" w:tplc="2466D27E">
      <w:numFmt w:val="bullet"/>
      <w:lvlText w:val="•"/>
      <w:lvlJc w:val="left"/>
      <w:pPr>
        <w:ind w:left="117" w:hanging="284"/>
      </w:pPr>
      <w:rPr>
        <w:rFonts w:ascii="Lucida Sans Unicode" w:eastAsia="Lucida Sans Unicode" w:hAnsi="Lucida Sans Unicode" w:cs="Lucida Sans Unicode" w:hint="default"/>
        <w:color w:val="666666"/>
        <w:w w:val="56"/>
        <w:position w:val="-4"/>
        <w:sz w:val="34"/>
        <w:szCs w:val="34"/>
        <w:lang w:val="ru-RU" w:eastAsia="en-US" w:bidi="ar-SA"/>
      </w:rPr>
    </w:lvl>
    <w:lvl w:ilvl="1" w:tplc="A35EC606">
      <w:numFmt w:val="bullet"/>
      <w:lvlText w:val="•"/>
      <w:lvlJc w:val="left"/>
      <w:pPr>
        <w:ind w:left="457" w:hanging="284"/>
      </w:pPr>
      <w:rPr>
        <w:rFonts w:ascii="Lucida Sans Unicode" w:eastAsia="Lucida Sans Unicode" w:hAnsi="Lucida Sans Unicode" w:cs="Lucida Sans Unicode" w:hint="default"/>
        <w:color w:val="666666"/>
        <w:w w:val="56"/>
        <w:position w:val="-4"/>
        <w:sz w:val="34"/>
        <w:szCs w:val="34"/>
        <w:lang w:val="ru-RU" w:eastAsia="en-US" w:bidi="ar-SA"/>
      </w:rPr>
    </w:lvl>
    <w:lvl w:ilvl="2" w:tplc="84680596">
      <w:numFmt w:val="bullet"/>
      <w:lvlText w:val="•"/>
      <w:lvlJc w:val="left"/>
      <w:pPr>
        <w:ind w:left="4320" w:hanging="284"/>
      </w:pPr>
      <w:rPr>
        <w:rFonts w:hint="default"/>
        <w:lang w:val="ru-RU" w:eastAsia="en-US" w:bidi="ar-SA"/>
      </w:rPr>
    </w:lvl>
    <w:lvl w:ilvl="3" w:tplc="AAB69CC6">
      <w:numFmt w:val="bullet"/>
      <w:lvlText w:val="•"/>
      <w:lvlJc w:val="left"/>
      <w:pPr>
        <w:ind w:left="4562" w:hanging="284"/>
      </w:pPr>
      <w:rPr>
        <w:rFonts w:hint="default"/>
        <w:lang w:val="ru-RU" w:eastAsia="en-US" w:bidi="ar-SA"/>
      </w:rPr>
    </w:lvl>
    <w:lvl w:ilvl="4" w:tplc="06A8D5A0">
      <w:numFmt w:val="bullet"/>
      <w:lvlText w:val="•"/>
      <w:lvlJc w:val="left"/>
      <w:pPr>
        <w:ind w:left="4805" w:hanging="284"/>
      </w:pPr>
      <w:rPr>
        <w:rFonts w:hint="default"/>
        <w:lang w:val="ru-RU" w:eastAsia="en-US" w:bidi="ar-SA"/>
      </w:rPr>
    </w:lvl>
    <w:lvl w:ilvl="5" w:tplc="E4065F76">
      <w:numFmt w:val="bullet"/>
      <w:lvlText w:val="•"/>
      <w:lvlJc w:val="left"/>
      <w:pPr>
        <w:ind w:left="5048" w:hanging="284"/>
      </w:pPr>
      <w:rPr>
        <w:rFonts w:hint="default"/>
        <w:lang w:val="ru-RU" w:eastAsia="en-US" w:bidi="ar-SA"/>
      </w:rPr>
    </w:lvl>
    <w:lvl w:ilvl="6" w:tplc="C636B6BE">
      <w:numFmt w:val="bullet"/>
      <w:lvlText w:val="•"/>
      <w:lvlJc w:val="left"/>
      <w:pPr>
        <w:ind w:left="5291" w:hanging="284"/>
      </w:pPr>
      <w:rPr>
        <w:rFonts w:hint="default"/>
        <w:lang w:val="ru-RU" w:eastAsia="en-US" w:bidi="ar-SA"/>
      </w:rPr>
    </w:lvl>
    <w:lvl w:ilvl="7" w:tplc="3996A2F0">
      <w:numFmt w:val="bullet"/>
      <w:lvlText w:val="•"/>
      <w:lvlJc w:val="left"/>
      <w:pPr>
        <w:ind w:left="5534" w:hanging="284"/>
      </w:pPr>
      <w:rPr>
        <w:rFonts w:hint="default"/>
        <w:lang w:val="ru-RU" w:eastAsia="en-US" w:bidi="ar-SA"/>
      </w:rPr>
    </w:lvl>
    <w:lvl w:ilvl="8" w:tplc="6668069A">
      <w:numFmt w:val="bullet"/>
      <w:lvlText w:val="•"/>
      <w:lvlJc w:val="left"/>
      <w:pPr>
        <w:ind w:left="5777" w:hanging="284"/>
      </w:pPr>
      <w:rPr>
        <w:rFonts w:hint="default"/>
        <w:lang w:val="ru-RU" w:eastAsia="en-US" w:bidi="ar-SA"/>
      </w:rPr>
    </w:lvl>
  </w:abstractNum>
  <w:abstractNum w:abstractNumId="50">
    <w:nsid w:val="39065392"/>
    <w:multiLevelType w:val="hybridMultilevel"/>
    <w:tmpl w:val="BE2051AA"/>
    <w:lvl w:ilvl="0" w:tplc="3920FC52">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93C44094">
      <w:numFmt w:val="bullet"/>
      <w:lvlText w:val="•"/>
      <w:lvlJc w:val="left"/>
      <w:pPr>
        <w:ind w:left="704" w:hanging="165"/>
      </w:pPr>
      <w:rPr>
        <w:rFonts w:hint="default"/>
        <w:lang w:val="ru-RU" w:eastAsia="en-US" w:bidi="ar-SA"/>
      </w:rPr>
    </w:lvl>
    <w:lvl w:ilvl="2" w:tplc="D8F48746">
      <w:numFmt w:val="bullet"/>
      <w:lvlText w:val="•"/>
      <w:lvlJc w:val="left"/>
      <w:pPr>
        <w:ind w:left="1308" w:hanging="165"/>
      </w:pPr>
      <w:rPr>
        <w:rFonts w:hint="default"/>
        <w:lang w:val="ru-RU" w:eastAsia="en-US" w:bidi="ar-SA"/>
      </w:rPr>
    </w:lvl>
    <w:lvl w:ilvl="3" w:tplc="2F262FC8">
      <w:numFmt w:val="bullet"/>
      <w:lvlText w:val="•"/>
      <w:lvlJc w:val="left"/>
      <w:pPr>
        <w:ind w:left="1912" w:hanging="165"/>
      </w:pPr>
      <w:rPr>
        <w:rFonts w:hint="default"/>
        <w:lang w:val="ru-RU" w:eastAsia="en-US" w:bidi="ar-SA"/>
      </w:rPr>
    </w:lvl>
    <w:lvl w:ilvl="4" w:tplc="64581418">
      <w:numFmt w:val="bullet"/>
      <w:lvlText w:val="•"/>
      <w:lvlJc w:val="left"/>
      <w:pPr>
        <w:ind w:left="2516" w:hanging="165"/>
      </w:pPr>
      <w:rPr>
        <w:rFonts w:hint="default"/>
        <w:lang w:val="ru-RU" w:eastAsia="en-US" w:bidi="ar-SA"/>
      </w:rPr>
    </w:lvl>
    <w:lvl w:ilvl="5" w:tplc="41582D0C">
      <w:numFmt w:val="bullet"/>
      <w:lvlText w:val="•"/>
      <w:lvlJc w:val="left"/>
      <w:pPr>
        <w:ind w:left="3121" w:hanging="165"/>
      </w:pPr>
      <w:rPr>
        <w:rFonts w:hint="default"/>
        <w:lang w:val="ru-RU" w:eastAsia="en-US" w:bidi="ar-SA"/>
      </w:rPr>
    </w:lvl>
    <w:lvl w:ilvl="6" w:tplc="B11ACB62">
      <w:numFmt w:val="bullet"/>
      <w:lvlText w:val="•"/>
      <w:lvlJc w:val="left"/>
      <w:pPr>
        <w:ind w:left="3725" w:hanging="165"/>
      </w:pPr>
      <w:rPr>
        <w:rFonts w:hint="default"/>
        <w:lang w:val="ru-RU" w:eastAsia="en-US" w:bidi="ar-SA"/>
      </w:rPr>
    </w:lvl>
    <w:lvl w:ilvl="7" w:tplc="19FC3786">
      <w:numFmt w:val="bullet"/>
      <w:lvlText w:val="•"/>
      <w:lvlJc w:val="left"/>
      <w:pPr>
        <w:ind w:left="4329" w:hanging="165"/>
      </w:pPr>
      <w:rPr>
        <w:rFonts w:hint="default"/>
        <w:lang w:val="ru-RU" w:eastAsia="en-US" w:bidi="ar-SA"/>
      </w:rPr>
    </w:lvl>
    <w:lvl w:ilvl="8" w:tplc="5CEC2AC8">
      <w:numFmt w:val="bullet"/>
      <w:lvlText w:val="•"/>
      <w:lvlJc w:val="left"/>
      <w:pPr>
        <w:ind w:left="4933" w:hanging="165"/>
      </w:pPr>
      <w:rPr>
        <w:rFonts w:hint="default"/>
        <w:lang w:val="ru-RU" w:eastAsia="en-US" w:bidi="ar-SA"/>
      </w:rPr>
    </w:lvl>
  </w:abstractNum>
  <w:abstractNum w:abstractNumId="51">
    <w:nsid w:val="394260C2"/>
    <w:multiLevelType w:val="hybridMultilevel"/>
    <w:tmpl w:val="9440D58E"/>
    <w:lvl w:ilvl="0" w:tplc="3BC2EDA8">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0B287174">
      <w:numFmt w:val="bullet"/>
      <w:lvlText w:val="•"/>
      <w:lvlJc w:val="left"/>
      <w:pPr>
        <w:ind w:left="758" w:hanging="165"/>
      </w:pPr>
      <w:rPr>
        <w:rFonts w:hint="default"/>
        <w:lang w:val="ru-RU" w:eastAsia="en-US" w:bidi="ar-SA"/>
      </w:rPr>
    </w:lvl>
    <w:lvl w:ilvl="2" w:tplc="E2AEAAA4">
      <w:numFmt w:val="bullet"/>
      <w:lvlText w:val="•"/>
      <w:lvlJc w:val="left"/>
      <w:pPr>
        <w:ind w:left="1356" w:hanging="165"/>
      </w:pPr>
      <w:rPr>
        <w:rFonts w:hint="default"/>
        <w:lang w:val="ru-RU" w:eastAsia="en-US" w:bidi="ar-SA"/>
      </w:rPr>
    </w:lvl>
    <w:lvl w:ilvl="3" w:tplc="D1309E5A">
      <w:numFmt w:val="bullet"/>
      <w:lvlText w:val="•"/>
      <w:lvlJc w:val="left"/>
      <w:pPr>
        <w:ind w:left="1954" w:hanging="165"/>
      </w:pPr>
      <w:rPr>
        <w:rFonts w:hint="default"/>
        <w:lang w:val="ru-RU" w:eastAsia="en-US" w:bidi="ar-SA"/>
      </w:rPr>
    </w:lvl>
    <w:lvl w:ilvl="4" w:tplc="8D8E0F7E">
      <w:numFmt w:val="bullet"/>
      <w:lvlText w:val="•"/>
      <w:lvlJc w:val="left"/>
      <w:pPr>
        <w:ind w:left="2552" w:hanging="165"/>
      </w:pPr>
      <w:rPr>
        <w:rFonts w:hint="default"/>
        <w:lang w:val="ru-RU" w:eastAsia="en-US" w:bidi="ar-SA"/>
      </w:rPr>
    </w:lvl>
    <w:lvl w:ilvl="5" w:tplc="93B4EEBE">
      <w:numFmt w:val="bullet"/>
      <w:lvlText w:val="•"/>
      <w:lvlJc w:val="left"/>
      <w:pPr>
        <w:ind w:left="3151" w:hanging="165"/>
      </w:pPr>
      <w:rPr>
        <w:rFonts w:hint="default"/>
        <w:lang w:val="ru-RU" w:eastAsia="en-US" w:bidi="ar-SA"/>
      </w:rPr>
    </w:lvl>
    <w:lvl w:ilvl="6" w:tplc="986AA140">
      <w:numFmt w:val="bullet"/>
      <w:lvlText w:val="•"/>
      <w:lvlJc w:val="left"/>
      <w:pPr>
        <w:ind w:left="3749" w:hanging="165"/>
      </w:pPr>
      <w:rPr>
        <w:rFonts w:hint="default"/>
        <w:lang w:val="ru-RU" w:eastAsia="en-US" w:bidi="ar-SA"/>
      </w:rPr>
    </w:lvl>
    <w:lvl w:ilvl="7" w:tplc="AD04024A">
      <w:numFmt w:val="bullet"/>
      <w:lvlText w:val="•"/>
      <w:lvlJc w:val="left"/>
      <w:pPr>
        <w:ind w:left="4347" w:hanging="165"/>
      </w:pPr>
      <w:rPr>
        <w:rFonts w:hint="default"/>
        <w:lang w:val="ru-RU" w:eastAsia="en-US" w:bidi="ar-SA"/>
      </w:rPr>
    </w:lvl>
    <w:lvl w:ilvl="8" w:tplc="10865D38">
      <w:numFmt w:val="bullet"/>
      <w:lvlText w:val="•"/>
      <w:lvlJc w:val="left"/>
      <w:pPr>
        <w:ind w:left="4945" w:hanging="165"/>
      </w:pPr>
      <w:rPr>
        <w:rFonts w:hint="default"/>
        <w:lang w:val="ru-RU" w:eastAsia="en-US" w:bidi="ar-SA"/>
      </w:rPr>
    </w:lvl>
  </w:abstractNum>
  <w:abstractNum w:abstractNumId="52">
    <w:nsid w:val="3C886576"/>
    <w:multiLevelType w:val="multilevel"/>
    <w:tmpl w:val="4F3637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FD040DD"/>
    <w:multiLevelType w:val="multilevel"/>
    <w:tmpl w:val="3D483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485CF0"/>
    <w:multiLevelType w:val="hybridMultilevel"/>
    <w:tmpl w:val="4A007598"/>
    <w:lvl w:ilvl="0" w:tplc="B4A48FDC">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989ACC0C">
      <w:numFmt w:val="bullet"/>
      <w:lvlText w:val="•"/>
      <w:lvlJc w:val="left"/>
      <w:pPr>
        <w:ind w:left="758" w:hanging="165"/>
      </w:pPr>
      <w:rPr>
        <w:rFonts w:hint="default"/>
        <w:lang w:val="ru-RU" w:eastAsia="en-US" w:bidi="ar-SA"/>
      </w:rPr>
    </w:lvl>
    <w:lvl w:ilvl="2" w:tplc="9A4284EC">
      <w:numFmt w:val="bullet"/>
      <w:lvlText w:val="•"/>
      <w:lvlJc w:val="left"/>
      <w:pPr>
        <w:ind w:left="1356" w:hanging="165"/>
      </w:pPr>
      <w:rPr>
        <w:rFonts w:hint="default"/>
        <w:lang w:val="ru-RU" w:eastAsia="en-US" w:bidi="ar-SA"/>
      </w:rPr>
    </w:lvl>
    <w:lvl w:ilvl="3" w:tplc="E974CAE0">
      <w:numFmt w:val="bullet"/>
      <w:lvlText w:val="•"/>
      <w:lvlJc w:val="left"/>
      <w:pPr>
        <w:ind w:left="1954" w:hanging="165"/>
      </w:pPr>
      <w:rPr>
        <w:rFonts w:hint="default"/>
        <w:lang w:val="ru-RU" w:eastAsia="en-US" w:bidi="ar-SA"/>
      </w:rPr>
    </w:lvl>
    <w:lvl w:ilvl="4" w:tplc="923482E2">
      <w:numFmt w:val="bullet"/>
      <w:lvlText w:val="•"/>
      <w:lvlJc w:val="left"/>
      <w:pPr>
        <w:ind w:left="2552" w:hanging="165"/>
      </w:pPr>
      <w:rPr>
        <w:rFonts w:hint="default"/>
        <w:lang w:val="ru-RU" w:eastAsia="en-US" w:bidi="ar-SA"/>
      </w:rPr>
    </w:lvl>
    <w:lvl w:ilvl="5" w:tplc="96F84F7C">
      <w:numFmt w:val="bullet"/>
      <w:lvlText w:val="•"/>
      <w:lvlJc w:val="left"/>
      <w:pPr>
        <w:ind w:left="3150" w:hanging="165"/>
      </w:pPr>
      <w:rPr>
        <w:rFonts w:hint="default"/>
        <w:lang w:val="ru-RU" w:eastAsia="en-US" w:bidi="ar-SA"/>
      </w:rPr>
    </w:lvl>
    <w:lvl w:ilvl="6" w:tplc="C2BACC0C">
      <w:numFmt w:val="bullet"/>
      <w:lvlText w:val="•"/>
      <w:lvlJc w:val="left"/>
      <w:pPr>
        <w:ind w:left="3748" w:hanging="165"/>
      </w:pPr>
      <w:rPr>
        <w:rFonts w:hint="default"/>
        <w:lang w:val="ru-RU" w:eastAsia="en-US" w:bidi="ar-SA"/>
      </w:rPr>
    </w:lvl>
    <w:lvl w:ilvl="7" w:tplc="68B423AC">
      <w:numFmt w:val="bullet"/>
      <w:lvlText w:val="•"/>
      <w:lvlJc w:val="left"/>
      <w:pPr>
        <w:ind w:left="4346" w:hanging="165"/>
      </w:pPr>
      <w:rPr>
        <w:rFonts w:hint="default"/>
        <w:lang w:val="ru-RU" w:eastAsia="en-US" w:bidi="ar-SA"/>
      </w:rPr>
    </w:lvl>
    <w:lvl w:ilvl="8" w:tplc="EC0075AE">
      <w:numFmt w:val="bullet"/>
      <w:lvlText w:val="•"/>
      <w:lvlJc w:val="left"/>
      <w:pPr>
        <w:ind w:left="4944" w:hanging="165"/>
      </w:pPr>
      <w:rPr>
        <w:rFonts w:hint="default"/>
        <w:lang w:val="ru-RU" w:eastAsia="en-US" w:bidi="ar-SA"/>
      </w:rPr>
    </w:lvl>
  </w:abstractNum>
  <w:abstractNum w:abstractNumId="55">
    <w:nsid w:val="410B7A25"/>
    <w:multiLevelType w:val="hybridMultilevel"/>
    <w:tmpl w:val="3A8ED2B2"/>
    <w:lvl w:ilvl="0" w:tplc="7C044C30">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39D2AD96">
      <w:numFmt w:val="bullet"/>
      <w:lvlText w:val="•"/>
      <w:lvlJc w:val="left"/>
      <w:pPr>
        <w:ind w:left="758" w:hanging="165"/>
      </w:pPr>
      <w:rPr>
        <w:rFonts w:hint="default"/>
        <w:lang w:val="ru-RU" w:eastAsia="en-US" w:bidi="ar-SA"/>
      </w:rPr>
    </w:lvl>
    <w:lvl w:ilvl="2" w:tplc="04987690">
      <w:numFmt w:val="bullet"/>
      <w:lvlText w:val="•"/>
      <w:lvlJc w:val="left"/>
      <w:pPr>
        <w:ind w:left="1356" w:hanging="165"/>
      </w:pPr>
      <w:rPr>
        <w:rFonts w:hint="default"/>
        <w:lang w:val="ru-RU" w:eastAsia="en-US" w:bidi="ar-SA"/>
      </w:rPr>
    </w:lvl>
    <w:lvl w:ilvl="3" w:tplc="F8EE64A2">
      <w:numFmt w:val="bullet"/>
      <w:lvlText w:val="•"/>
      <w:lvlJc w:val="left"/>
      <w:pPr>
        <w:ind w:left="1954" w:hanging="165"/>
      </w:pPr>
      <w:rPr>
        <w:rFonts w:hint="default"/>
        <w:lang w:val="ru-RU" w:eastAsia="en-US" w:bidi="ar-SA"/>
      </w:rPr>
    </w:lvl>
    <w:lvl w:ilvl="4" w:tplc="FA4A748A">
      <w:numFmt w:val="bullet"/>
      <w:lvlText w:val="•"/>
      <w:lvlJc w:val="left"/>
      <w:pPr>
        <w:ind w:left="2552" w:hanging="165"/>
      </w:pPr>
      <w:rPr>
        <w:rFonts w:hint="default"/>
        <w:lang w:val="ru-RU" w:eastAsia="en-US" w:bidi="ar-SA"/>
      </w:rPr>
    </w:lvl>
    <w:lvl w:ilvl="5" w:tplc="773CD7BC">
      <w:numFmt w:val="bullet"/>
      <w:lvlText w:val="•"/>
      <w:lvlJc w:val="left"/>
      <w:pPr>
        <w:ind w:left="3150" w:hanging="165"/>
      </w:pPr>
      <w:rPr>
        <w:rFonts w:hint="default"/>
        <w:lang w:val="ru-RU" w:eastAsia="en-US" w:bidi="ar-SA"/>
      </w:rPr>
    </w:lvl>
    <w:lvl w:ilvl="6" w:tplc="087CD7CE">
      <w:numFmt w:val="bullet"/>
      <w:lvlText w:val="•"/>
      <w:lvlJc w:val="left"/>
      <w:pPr>
        <w:ind w:left="3748" w:hanging="165"/>
      </w:pPr>
      <w:rPr>
        <w:rFonts w:hint="default"/>
        <w:lang w:val="ru-RU" w:eastAsia="en-US" w:bidi="ar-SA"/>
      </w:rPr>
    </w:lvl>
    <w:lvl w:ilvl="7" w:tplc="87B0EF30">
      <w:numFmt w:val="bullet"/>
      <w:lvlText w:val="•"/>
      <w:lvlJc w:val="left"/>
      <w:pPr>
        <w:ind w:left="4346" w:hanging="165"/>
      </w:pPr>
      <w:rPr>
        <w:rFonts w:hint="default"/>
        <w:lang w:val="ru-RU" w:eastAsia="en-US" w:bidi="ar-SA"/>
      </w:rPr>
    </w:lvl>
    <w:lvl w:ilvl="8" w:tplc="C87EFC5A">
      <w:numFmt w:val="bullet"/>
      <w:lvlText w:val="•"/>
      <w:lvlJc w:val="left"/>
      <w:pPr>
        <w:ind w:left="4944" w:hanging="165"/>
      </w:pPr>
      <w:rPr>
        <w:rFonts w:hint="default"/>
        <w:lang w:val="ru-RU" w:eastAsia="en-US" w:bidi="ar-SA"/>
      </w:rPr>
    </w:lvl>
  </w:abstractNum>
  <w:abstractNum w:abstractNumId="56">
    <w:nsid w:val="413B48AE"/>
    <w:multiLevelType w:val="hybridMultilevel"/>
    <w:tmpl w:val="0D3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EA6FE5"/>
    <w:multiLevelType w:val="hybridMultilevel"/>
    <w:tmpl w:val="EE8E7010"/>
    <w:lvl w:ilvl="0" w:tplc="91E802EA">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43381700">
      <w:numFmt w:val="bullet"/>
      <w:lvlText w:val="•"/>
      <w:lvlJc w:val="left"/>
      <w:pPr>
        <w:ind w:left="704" w:hanging="165"/>
      </w:pPr>
      <w:rPr>
        <w:rFonts w:hint="default"/>
        <w:lang w:val="ru-RU" w:eastAsia="en-US" w:bidi="ar-SA"/>
      </w:rPr>
    </w:lvl>
    <w:lvl w:ilvl="2" w:tplc="C2A021D8">
      <w:numFmt w:val="bullet"/>
      <w:lvlText w:val="•"/>
      <w:lvlJc w:val="left"/>
      <w:pPr>
        <w:ind w:left="1308" w:hanging="165"/>
      </w:pPr>
      <w:rPr>
        <w:rFonts w:hint="default"/>
        <w:lang w:val="ru-RU" w:eastAsia="en-US" w:bidi="ar-SA"/>
      </w:rPr>
    </w:lvl>
    <w:lvl w:ilvl="3" w:tplc="9D16F0E0">
      <w:numFmt w:val="bullet"/>
      <w:lvlText w:val="•"/>
      <w:lvlJc w:val="left"/>
      <w:pPr>
        <w:ind w:left="1912" w:hanging="165"/>
      </w:pPr>
      <w:rPr>
        <w:rFonts w:hint="default"/>
        <w:lang w:val="ru-RU" w:eastAsia="en-US" w:bidi="ar-SA"/>
      </w:rPr>
    </w:lvl>
    <w:lvl w:ilvl="4" w:tplc="5D96DD3A">
      <w:numFmt w:val="bullet"/>
      <w:lvlText w:val="•"/>
      <w:lvlJc w:val="left"/>
      <w:pPr>
        <w:ind w:left="2516" w:hanging="165"/>
      </w:pPr>
      <w:rPr>
        <w:rFonts w:hint="default"/>
        <w:lang w:val="ru-RU" w:eastAsia="en-US" w:bidi="ar-SA"/>
      </w:rPr>
    </w:lvl>
    <w:lvl w:ilvl="5" w:tplc="A24CE132">
      <w:numFmt w:val="bullet"/>
      <w:lvlText w:val="•"/>
      <w:lvlJc w:val="left"/>
      <w:pPr>
        <w:ind w:left="3121" w:hanging="165"/>
      </w:pPr>
      <w:rPr>
        <w:rFonts w:hint="default"/>
        <w:lang w:val="ru-RU" w:eastAsia="en-US" w:bidi="ar-SA"/>
      </w:rPr>
    </w:lvl>
    <w:lvl w:ilvl="6" w:tplc="DF6A917C">
      <w:numFmt w:val="bullet"/>
      <w:lvlText w:val="•"/>
      <w:lvlJc w:val="left"/>
      <w:pPr>
        <w:ind w:left="3725" w:hanging="165"/>
      </w:pPr>
      <w:rPr>
        <w:rFonts w:hint="default"/>
        <w:lang w:val="ru-RU" w:eastAsia="en-US" w:bidi="ar-SA"/>
      </w:rPr>
    </w:lvl>
    <w:lvl w:ilvl="7" w:tplc="DA3E2C88">
      <w:numFmt w:val="bullet"/>
      <w:lvlText w:val="•"/>
      <w:lvlJc w:val="left"/>
      <w:pPr>
        <w:ind w:left="4329" w:hanging="165"/>
      </w:pPr>
      <w:rPr>
        <w:rFonts w:hint="default"/>
        <w:lang w:val="ru-RU" w:eastAsia="en-US" w:bidi="ar-SA"/>
      </w:rPr>
    </w:lvl>
    <w:lvl w:ilvl="8" w:tplc="CED41BC4">
      <w:numFmt w:val="bullet"/>
      <w:lvlText w:val="•"/>
      <w:lvlJc w:val="left"/>
      <w:pPr>
        <w:ind w:left="4933" w:hanging="165"/>
      </w:pPr>
      <w:rPr>
        <w:rFonts w:hint="default"/>
        <w:lang w:val="ru-RU" w:eastAsia="en-US" w:bidi="ar-SA"/>
      </w:rPr>
    </w:lvl>
  </w:abstractNum>
  <w:abstractNum w:abstractNumId="58">
    <w:nsid w:val="43473C5E"/>
    <w:multiLevelType w:val="hybridMultilevel"/>
    <w:tmpl w:val="3EC6AFAC"/>
    <w:lvl w:ilvl="0" w:tplc="D00A9ECA">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1334349C">
      <w:numFmt w:val="bullet"/>
      <w:lvlText w:val="•"/>
      <w:lvlJc w:val="left"/>
      <w:pPr>
        <w:ind w:left="758" w:hanging="165"/>
      </w:pPr>
      <w:rPr>
        <w:rFonts w:hint="default"/>
        <w:lang w:val="ru-RU" w:eastAsia="en-US" w:bidi="ar-SA"/>
      </w:rPr>
    </w:lvl>
    <w:lvl w:ilvl="2" w:tplc="C034149A">
      <w:numFmt w:val="bullet"/>
      <w:lvlText w:val="•"/>
      <w:lvlJc w:val="left"/>
      <w:pPr>
        <w:ind w:left="1356" w:hanging="165"/>
      </w:pPr>
      <w:rPr>
        <w:rFonts w:hint="default"/>
        <w:lang w:val="ru-RU" w:eastAsia="en-US" w:bidi="ar-SA"/>
      </w:rPr>
    </w:lvl>
    <w:lvl w:ilvl="3" w:tplc="CC4E6136">
      <w:numFmt w:val="bullet"/>
      <w:lvlText w:val="•"/>
      <w:lvlJc w:val="left"/>
      <w:pPr>
        <w:ind w:left="1954" w:hanging="165"/>
      </w:pPr>
      <w:rPr>
        <w:rFonts w:hint="default"/>
        <w:lang w:val="ru-RU" w:eastAsia="en-US" w:bidi="ar-SA"/>
      </w:rPr>
    </w:lvl>
    <w:lvl w:ilvl="4" w:tplc="C61A8480">
      <w:numFmt w:val="bullet"/>
      <w:lvlText w:val="•"/>
      <w:lvlJc w:val="left"/>
      <w:pPr>
        <w:ind w:left="2552" w:hanging="165"/>
      </w:pPr>
      <w:rPr>
        <w:rFonts w:hint="default"/>
        <w:lang w:val="ru-RU" w:eastAsia="en-US" w:bidi="ar-SA"/>
      </w:rPr>
    </w:lvl>
    <w:lvl w:ilvl="5" w:tplc="A9A6D77C">
      <w:numFmt w:val="bullet"/>
      <w:lvlText w:val="•"/>
      <w:lvlJc w:val="left"/>
      <w:pPr>
        <w:ind w:left="3151" w:hanging="165"/>
      </w:pPr>
      <w:rPr>
        <w:rFonts w:hint="default"/>
        <w:lang w:val="ru-RU" w:eastAsia="en-US" w:bidi="ar-SA"/>
      </w:rPr>
    </w:lvl>
    <w:lvl w:ilvl="6" w:tplc="4B1CD80C">
      <w:numFmt w:val="bullet"/>
      <w:lvlText w:val="•"/>
      <w:lvlJc w:val="left"/>
      <w:pPr>
        <w:ind w:left="3749" w:hanging="165"/>
      </w:pPr>
      <w:rPr>
        <w:rFonts w:hint="default"/>
        <w:lang w:val="ru-RU" w:eastAsia="en-US" w:bidi="ar-SA"/>
      </w:rPr>
    </w:lvl>
    <w:lvl w:ilvl="7" w:tplc="EBE08070">
      <w:numFmt w:val="bullet"/>
      <w:lvlText w:val="•"/>
      <w:lvlJc w:val="left"/>
      <w:pPr>
        <w:ind w:left="4347" w:hanging="165"/>
      </w:pPr>
      <w:rPr>
        <w:rFonts w:hint="default"/>
        <w:lang w:val="ru-RU" w:eastAsia="en-US" w:bidi="ar-SA"/>
      </w:rPr>
    </w:lvl>
    <w:lvl w:ilvl="8" w:tplc="ED4E6278">
      <w:numFmt w:val="bullet"/>
      <w:lvlText w:val="•"/>
      <w:lvlJc w:val="left"/>
      <w:pPr>
        <w:ind w:left="4945" w:hanging="165"/>
      </w:pPr>
      <w:rPr>
        <w:rFonts w:hint="default"/>
        <w:lang w:val="ru-RU" w:eastAsia="en-US" w:bidi="ar-SA"/>
      </w:rPr>
    </w:lvl>
  </w:abstractNum>
  <w:abstractNum w:abstractNumId="59">
    <w:nsid w:val="43751093"/>
    <w:multiLevelType w:val="hybridMultilevel"/>
    <w:tmpl w:val="F53C8FCC"/>
    <w:lvl w:ilvl="0" w:tplc="F3CECFC2">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C06A16B2">
      <w:numFmt w:val="bullet"/>
      <w:lvlText w:val="•"/>
      <w:lvlJc w:val="left"/>
      <w:pPr>
        <w:ind w:left="704" w:hanging="165"/>
      </w:pPr>
      <w:rPr>
        <w:rFonts w:hint="default"/>
        <w:lang w:val="ru-RU" w:eastAsia="en-US" w:bidi="ar-SA"/>
      </w:rPr>
    </w:lvl>
    <w:lvl w:ilvl="2" w:tplc="2B4A1838">
      <w:numFmt w:val="bullet"/>
      <w:lvlText w:val="•"/>
      <w:lvlJc w:val="left"/>
      <w:pPr>
        <w:ind w:left="1308" w:hanging="165"/>
      </w:pPr>
      <w:rPr>
        <w:rFonts w:hint="default"/>
        <w:lang w:val="ru-RU" w:eastAsia="en-US" w:bidi="ar-SA"/>
      </w:rPr>
    </w:lvl>
    <w:lvl w:ilvl="3" w:tplc="805A7582">
      <w:numFmt w:val="bullet"/>
      <w:lvlText w:val="•"/>
      <w:lvlJc w:val="left"/>
      <w:pPr>
        <w:ind w:left="1912" w:hanging="165"/>
      </w:pPr>
      <w:rPr>
        <w:rFonts w:hint="default"/>
        <w:lang w:val="ru-RU" w:eastAsia="en-US" w:bidi="ar-SA"/>
      </w:rPr>
    </w:lvl>
    <w:lvl w:ilvl="4" w:tplc="8B98C5A2">
      <w:numFmt w:val="bullet"/>
      <w:lvlText w:val="•"/>
      <w:lvlJc w:val="left"/>
      <w:pPr>
        <w:ind w:left="2516" w:hanging="165"/>
      </w:pPr>
      <w:rPr>
        <w:rFonts w:hint="default"/>
        <w:lang w:val="ru-RU" w:eastAsia="en-US" w:bidi="ar-SA"/>
      </w:rPr>
    </w:lvl>
    <w:lvl w:ilvl="5" w:tplc="805819D0">
      <w:numFmt w:val="bullet"/>
      <w:lvlText w:val="•"/>
      <w:lvlJc w:val="left"/>
      <w:pPr>
        <w:ind w:left="3121" w:hanging="165"/>
      </w:pPr>
      <w:rPr>
        <w:rFonts w:hint="default"/>
        <w:lang w:val="ru-RU" w:eastAsia="en-US" w:bidi="ar-SA"/>
      </w:rPr>
    </w:lvl>
    <w:lvl w:ilvl="6" w:tplc="BDA84F2A">
      <w:numFmt w:val="bullet"/>
      <w:lvlText w:val="•"/>
      <w:lvlJc w:val="left"/>
      <w:pPr>
        <w:ind w:left="3725" w:hanging="165"/>
      </w:pPr>
      <w:rPr>
        <w:rFonts w:hint="default"/>
        <w:lang w:val="ru-RU" w:eastAsia="en-US" w:bidi="ar-SA"/>
      </w:rPr>
    </w:lvl>
    <w:lvl w:ilvl="7" w:tplc="93221A6A">
      <w:numFmt w:val="bullet"/>
      <w:lvlText w:val="•"/>
      <w:lvlJc w:val="left"/>
      <w:pPr>
        <w:ind w:left="4329" w:hanging="165"/>
      </w:pPr>
      <w:rPr>
        <w:rFonts w:hint="default"/>
        <w:lang w:val="ru-RU" w:eastAsia="en-US" w:bidi="ar-SA"/>
      </w:rPr>
    </w:lvl>
    <w:lvl w:ilvl="8" w:tplc="A10CB4D2">
      <w:numFmt w:val="bullet"/>
      <w:lvlText w:val="•"/>
      <w:lvlJc w:val="left"/>
      <w:pPr>
        <w:ind w:left="4933" w:hanging="165"/>
      </w:pPr>
      <w:rPr>
        <w:rFonts w:hint="default"/>
        <w:lang w:val="ru-RU" w:eastAsia="en-US" w:bidi="ar-SA"/>
      </w:rPr>
    </w:lvl>
  </w:abstractNum>
  <w:abstractNum w:abstractNumId="60">
    <w:nsid w:val="43BA7F73"/>
    <w:multiLevelType w:val="hybridMultilevel"/>
    <w:tmpl w:val="62306AF8"/>
    <w:lvl w:ilvl="0" w:tplc="10F856D8">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25C418E8">
      <w:numFmt w:val="bullet"/>
      <w:lvlText w:val="•"/>
      <w:lvlJc w:val="left"/>
      <w:pPr>
        <w:ind w:left="758" w:hanging="165"/>
      </w:pPr>
      <w:rPr>
        <w:rFonts w:hint="default"/>
        <w:lang w:val="ru-RU" w:eastAsia="en-US" w:bidi="ar-SA"/>
      </w:rPr>
    </w:lvl>
    <w:lvl w:ilvl="2" w:tplc="E7B6DF86">
      <w:numFmt w:val="bullet"/>
      <w:lvlText w:val="•"/>
      <w:lvlJc w:val="left"/>
      <w:pPr>
        <w:ind w:left="1356" w:hanging="165"/>
      </w:pPr>
      <w:rPr>
        <w:rFonts w:hint="default"/>
        <w:lang w:val="ru-RU" w:eastAsia="en-US" w:bidi="ar-SA"/>
      </w:rPr>
    </w:lvl>
    <w:lvl w:ilvl="3" w:tplc="CB6472BC">
      <w:numFmt w:val="bullet"/>
      <w:lvlText w:val="•"/>
      <w:lvlJc w:val="left"/>
      <w:pPr>
        <w:ind w:left="1954" w:hanging="165"/>
      </w:pPr>
      <w:rPr>
        <w:rFonts w:hint="default"/>
        <w:lang w:val="ru-RU" w:eastAsia="en-US" w:bidi="ar-SA"/>
      </w:rPr>
    </w:lvl>
    <w:lvl w:ilvl="4" w:tplc="24C01D6C">
      <w:numFmt w:val="bullet"/>
      <w:lvlText w:val="•"/>
      <w:lvlJc w:val="left"/>
      <w:pPr>
        <w:ind w:left="2552" w:hanging="165"/>
      </w:pPr>
      <w:rPr>
        <w:rFonts w:hint="default"/>
        <w:lang w:val="ru-RU" w:eastAsia="en-US" w:bidi="ar-SA"/>
      </w:rPr>
    </w:lvl>
    <w:lvl w:ilvl="5" w:tplc="F9F4B276">
      <w:numFmt w:val="bullet"/>
      <w:lvlText w:val="•"/>
      <w:lvlJc w:val="left"/>
      <w:pPr>
        <w:ind w:left="3150" w:hanging="165"/>
      </w:pPr>
      <w:rPr>
        <w:rFonts w:hint="default"/>
        <w:lang w:val="ru-RU" w:eastAsia="en-US" w:bidi="ar-SA"/>
      </w:rPr>
    </w:lvl>
    <w:lvl w:ilvl="6" w:tplc="EFCAAB54">
      <w:numFmt w:val="bullet"/>
      <w:lvlText w:val="•"/>
      <w:lvlJc w:val="left"/>
      <w:pPr>
        <w:ind w:left="3748" w:hanging="165"/>
      </w:pPr>
      <w:rPr>
        <w:rFonts w:hint="default"/>
        <w:lang w:val="ru-RU" w:eastAsia="en-US" w:bidi="ar-SA"/>
      </w:rPr>
    </w:lvl>
    <w:lvl w:ilvl="7" w:tplc="2640D05E">
      <w:numFmt w:val="bullet"/>
      <w:lvlText w:val="•"/>
      <w:lvlJc w:val="left"/>
      <w:pPr>
        <w:ind w:left="4346" w:hanging="165"/>
      </w:pPr>
      <w:rPr>
        <w:rFonts w:hint="default"/>
        <w:lang w:val="ru-RU" w:eastAsia="en-US" w:bidi="ar-SA"/>
      </w:rPr>
    </w:lvl>
    <w:lvl w:ilvl="8" w:tplc="1B92F62E">
      <w:numFmt w:val="bullet"/>
      <w:lvlText w:val="•"/>
      <w:lvlJc w:val="left"/>
      <w:pPr>
        <w:ind w:left="4944" w:hanging="165"/>
      </w:pPr>
      <w:rPr>
        <w:rFonts w:hint="default"/>
        <w:lang w:val="ru-RU" w:eastAsia="en-US" w:bidi="ar-SA"/>
      </w:rPr>
    </w:lvl>
  </w:abstractNum>
  <w:abstractNum w:abstractNumId="61">
    <w:nsid w:val="44885F41"/>
    <w:multiLevelType w:val="hybridMultilevel"/>
    <w:tmpl w:val="378070E4"/>
    <w:lvl w:ilvl="0" w:tplc="7DD826A0">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0E9CF0F6">
      <w:numFmt w:val="bullet"/>
      <w:lvlText w:val="•"/>
      <w:lvlJc w:val="left"/>
      <w:pPr>
        <w:ind w:left="704" w:hanging="165"/>
      </w:pPr>
      <w:rPr>
        <w:rFonts w:hint="default"/>
        <w:lang w:val="ru-RU" w:eastAsia="en-US" w:bidi="ar-SA"/>
      </w:rPr>
    </w:lvl>
    <w:lvl w:ilvl="2" w:tplc="93628C38">
      <w:numFmt w:val="bullet"/>
      <w:lvlText w:val="•"/>
      <w:lvlJc w:val="left"/>
      <w:pPr>
        <w:ind w:left="1308" w:hanging="165"/>
      </w:pPr>
      <w:rPr>
        <w:rFonts w:hint="default"/>
        <w:lang w:val="ru-RU" w:eastAsia="en-US" w:bidi="ar-SA"/>
      </w:rPr>
    </w:lvl>
    <w:lvl w:ilvl="3" w:tplc="CB18F6A8">
      <w:numFmt w:val="bullet"/>
      <w:lvlText w:val="•"/>
      <w:lvlJc w:val="left"/>
      <w:pPr>
        <w:ind w:left="1912" w:hanging="165"/>
      </w:pPr>
      <w:rPr>
        <w:rFonts w:hint="default"/>
        <w:lang w:val="ru-RU" w:eastAsia="en-US" w:bidi="ar-SA"/>
      </w:rPr>
    </w:lvl>
    <w:lvl w:ilvl="4" w:tplc="451840B8">
      <w:numFmt w:val="bullet"/>
      <w:lvlText w:val="•"/>
      <w:lvlJc w:val="left"/>
      <w:pPr>
        <w:ind w:left="2516" w:hanging="165"/>
      </w:pPr>
      <w:rPr>
        <w:rFonts w:hint="default"/>
        <w:lang w:val="ru-RU" w:eastAsia="en-US" w:bidi="ar-SA"/>
      </w:rPr>
    </w:lvl>
    <w:lvl w:ilvl="5" w:tplc="5748DAFA">
      <w:numFmt w:val="bullet"/>
      <w:lvlText w:val="•"/>
      <w:lvlJc w:val="left"/>
      <w:pPr>
        <w:ind w:left="3121" w:hanging="165"/>
      </w:pPr>
      <w:rPr>
        <w:rFonts w:hint="default"/>
        <w:lang w:val="ru-RU" w:eastAsia="en-US" w:bidi="ar-SA"/>
      </w:rPr>
    </w:lvl>
    <w:lvl w:ilvl="6" w:tplc="6520E2C0">
      <w:numFmt w:val="bullet"/>
      <w:lvlText w:val="•"/>
      <w:lvlJc w:val="left"/>
      <w:pPr>
        <w:ind w:left="3725" w:hanging="165"/>
      </w:pPr>
      <w:rPr>
        <w:rFonts w:hint="default"/>
        <w:lang w:val="ru-RU" w:eastAsia="en-US" w:bidi="ar-SA"/>
      </w:rPr>
    </w:lvl>
    <w:lvl w:ilvl="7" w:tplc="7682C880">
      <w:numFmt w:val="bullet"/>
      <w:lvlText w:val="•"/>
      <w:lvlJc w:val="left"/>
      <w:pPr>
        <w:ind w:left="4329" w:hanging="165"/>
      </w:pPr>
      <w:rPr>
        <w:rFonts w:hint="default"/>
        <w:lang w:val="ru-RU" w:eastAsia="en-US" w:bidi="ar-SA"/>
      </w:rPr>
    </w:lvl>
    <w:lvl w:ilvl="8" w:tplc="54941A7E">
      <w:numFmt w:val="bullet"/>
      <w:lvlText w:val="•"/>
      <w:lvlJc w:val="left"/>
      <w:pPr>
        <w:ind w:left="4933" w:hanging="165"/>
      </w:pPr>
      <w:rPr>
        <w:rFonts w:hint="default"/>
        <w:lang w:val="ru-RU" w:eastAsia="en-US" w:bidi="ar-SA"/>
      </w:rPr>
    </w:lvl>
  </w:abstractNum>
  <w:abstractNum w:abstractNumId="62">
    <w:nsid w:val="45256B3B"/>
    <w:multiLevelType w:val="hybridMultilevel"/>
    <w:tmpl w:val="F322EBDE"/>
    <w:lvl w:ilvl="0" w:tplc="4B6250A2">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EE9A5162">
      <w:numFmt w:val="bullet"/>
      <w:lvlText w:val="•"/>
      <w:lvlJc w:val="left"/>
      <w:pPr>
        <w:ind w:left="758" w:hanging="165"/>
      </w:pPr>
      <w:rPr>
        <w:rFonts w:hint="default"/>
        <w:lang w:val="ru-RU" w:eastAsia="en-US" w:bidi="ar-SA"/>
      </w:rPr>
    </w:lvl>
    <w:lvl w:ilvl="2" w:tplc="794A6C80">
      <w:numFmt w:val="bullet"/>
      <w:lvlText w:val="•"/>
      <w:lvlJc w:val="left"/>
      <w:pPr>
        <w:ind w:left="1356" w:hanging="165"/>
      </w:pPr>
      <w:rPr>
        <w:rFonts w:hint="default"/>
        <w:lang w:val="ru-RU" w:eastAsia="en-US" w:bidi="ar-SA"/>
      </w:rPr>
    </w:lvl>
    <w:lvl w:ilvl="3" w:tplc="EAAA34AC">
      <w:numFmt w:val="bullet"/>
      <w:lvlText w:val="•"/>
      <w:lvlJc w:val="left"/>
      <w:pPr>
        <w:ind w:left="1954" w:hanging="165"/>
      </w:pPr>
      <w:rPr>
        <w:rFonts w:hint="default"/>
        <w:lang w:val="ru-RU" w:eastAsia="en-US" w:bidi="ar-SA"/>
      </w:rPr>
    </w:lvl>
    <w:lvl w:ilvl="4" w:tplc="2C1EC21E">
      <w:numFmt w:val="bullet"/>
      <w:lvlText w:val="•"/>
      <w:lvlJc w:val="left"/>
      <w:pPr>
        <w:ind w:left="2552" w:hanging="165"/>
      </w:pPr>
      <w:rPr>
        <w:rFonts w:hint="default"/>
        <w:lang w:val="ru-RU" w:eastAsia="en-US" w:bidi="ar-SA"/>
      </w:rPr>
    </w:lvl>
    <w:lvl w:ilvl="5" w:tplc="6CC2B9B8">
      <w:numFmt w:val="bullet"/>
      <w:lvlText w:val="•"/>
      <w:lvlJc w:val="left"/>
      <w:pPr>
        <w:ind w:left="3150" w:hanging="165"/>
      </w:pPr>
      <w:rPr>
        <w:rFonts w:hint="default"/>
        <w:lang w:val="ru-RU" w:eastAsia="en-US" w:bidi="ar-SA"/>
      </w:rPr>
    </w:lvl>
    <w:lvl w:ilvl="6" w:tplc="7E646228">
      <w:numFmt w:val="bullet"/>
      <w:lvlText w:val="•"/>
      <w:lvlJc w:val="left"/>
      <w:pPr>
        <w:ind w:left="3748" w:hanging="165"/>
      </w:pPr>
      <w:rPr>
        <w:rFonts w:hint="default"/>
        <w:lang w:val="ru-RU" w:eastAsia="en-US" w:bidi="ar-SA"/>
      </w:rPr>
    </w:lvl>
    <w:lvl w:ilvl="7" w:tplc="26829B70">
      <w:numFmt w:val="bullet"/>
      <w:lvlText w:val="•"/>
      <w:lvlJc w:val="left"/>
      <w:pPr>
        <w:ind w:left="4346" w:hanging="165"/>
      </w:pPr>
      <w:rPr>
        <w:rFonts w:hint="default"/>
        <w:lang w:val="ru-RU" w:eastAsia="en-US" w:bidi="ar-SA"/>
      </w:rPr>
    </w:lvl>
    <w:lvl w:ilvl="8" w:tplc="863042A4">
      <w:numFmt w:val="bullet"/>
      <w:lvlText w:val="•"/>
      <w:lvlJc w:val="left"/>
      <w:pPr>
        <w:ind w:left="4944" w:hanging="165"/>
      </w:pPr>
      <w:rPr>
        <w:rFonts w:hint="default"/>
        <w:lang w:val="ru-RU" w:eastAsia="en-US" w:bidi="ar-SA"/>
      </w:rPr>
    </w:lvl>
  </w:abstractNum>
  <w:abstractNum w:abstractNumId="63">
    <w:nsid w:val="46EF7A10"/>
    <w:multiLevelType w:val="hybridMultilevel"/>
    <w:tmpl w:val="3B22FFA8"/>
    <w:lvl w:ilvl="0" w:tplc="915857E0">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96A6C250">
      <w:numFmt w:val="bullet"/>
      <w:lvlText w:val="•"/>
      <w:lvlJc w:val="left"/>
      <w:pPr>
        <w:ind w:left="758" w:hanging="165"/>
      </w:pPr>
      <w:rPr>
        <w:rFonts w:hint="default"/>
        <w:lang w:val="ru-RU" w:eastAsia="en-US" w:bidi="ar-SA"/>
      </w:rPr>
    </w:lvl>
    <w:lvl w:ilvl="2" w:tplc="FA84507E">
      <w:numFmt w:val="bullet"/>
      <w:lvlText w:val="•"/>
      <w:lvlJc w:val="left"/>
      <w:pPr>
        <w:ind w:left="1356" w:hanging="165"/>
      </w:pPr>
      <w:rPr>
        <w:rFonts w:hint="default"/>
        <w:lang w:val="ru-RU" w:eastAsia="en-US" w:bidi="ar-SA"/>
      </w:rPr>
    </w:lvl>
    <w:lvl w:ilvl="3" w:tplc="760ADFD0">
      <w:numFmt w:val="bullet"/>
      <w:lvlText w:val="•"/>
      <w:lvlJc w:val="left"/>
      <w:pPr>
        <w:ind w:left="1954" w:hanging="165"/>
      </w:pPr>
      <w:rPr>
        <w:rFonts w:hint="default"/>
        <w:lang w:val="ru-RU" w:eastAsia="en-US" w:bidi="ar-SA"/>
      </w:rPr>
    </w:lvl>
    <w:lvl w:ilvl="4" w:tplc="C9CADE1E">
      <w:numFmt w:val="bullet"/>
      <w:lvlText w:val="•"/>
      <w:lvlJc w:val="left"/>
      <w:pPr>
        <w:ind w:left="2552" w:hanging="165"/>
      </w:pPr>
      <w:rPr>
        <w:rFonts w:hint="default"/>
        <w:lang w:val="ru-RU" w:eastAsia="en-US" w:bidi="ar-SA"/>
      </w:rPr>
    </w:lvl>
    <w:lvl w:ilvl="5" w:tplc="A5AC4436">
      <w:numFmt w:val="bullet"/>
      <w:lvlText w:val="•"/>
      <w:lvlJc w:val="left"/>
      <w:pPr>
        <w:ind w:left="3151" w:hanging="165"/>
      </w:pPr>
      <w:rPr>
        <w:rFonts w:hint="default"/>
        <w:lang w:val="ru-RU" w:eastAsia="en-US" w:bidi="ar-SA"/>
      </w:rPr>
    </w:lvl>
    <w:lvl w:ilvl="6" w:tplc="263AFE78">
      <w:numFmt w:val="bullet"/>
      <w:lvlText w:val="•"/>
      <w:lvlJc w:val="left"/>
      <w:pPr>
        <w:ind w:left="3749" w:hanging="165"/>
      </w:pPr>
      <w:rPr>
        <w:rFonts w:hint="default"/>
        <w:lang w:val="ru-RU" w:eastAsia="en-US" w:bidi="ar-SA"/>
      </w:rPr>
    </w:lvl>
    <w:lvl w:ilvl="7" w:tplc="C564293A">
      <w:numFmt w:val="bullet"/>
      <w:lvlText w:val="•"/>
      <w:lvlJc w:val="left"/>
      <w:pPr>
        <w:ind w:left="4347" w:hanging="165"/>
      </w:pPr>
      <w:rPr>
        <w:rFonts w:hint="default"/>
        <w:lang w:val="ru-RU" w:eastAsia="en-US" w:bidi="ar-SA"/>
      </w:rPr>
    </w:lvl>
    <w:lvl w:ilvl="8" w:tplc="FFE8FBBE">
      <w:numFmt w:val="bullet"/>
      <w:lvlText w:val="•"/>
      <w:lvlJc w:val="left"/>
      <w:pPr>
        <w:ind w:left="4945" w:hanging="165"/>
      </w:pPr>
      <w:rPr>
        <w:rFonts w:hint="default"/>
        <w:lang w:val="ru-RU" w:eastAsia="en-US" w:bidi="ar-SA"/>
      </w:rPr>
    </w:lvl>
  </w:abstractNum>
  <w:abstractNum w:abstractNumId="64">
    <w:nsid w:val="47681DB4"/>
    <w:multiLevelType w:val="hybridMultilevel"/>
    <w:tmpl w:val="8D00C81A"/>
    <w:lvl w:ilvl="0" w:tplc="00D6905E">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096CE34A">
      <w:numFmt w:val="bullet"/>
      <w:lvlText w:val="•"/>
      <w:lvlJc w:val="left"/>
      <w:pPr>
        <w:ind w:left="758" w:hanging="165"/>
      </w:pPr>
      <w:rPr>
        <w:rFonts w:hint="default"/>
        <w:lang w:val="ru-RU" w:eastAsia="en-US" w:bidi="ar-SA"/>
      </w:rPr>
    </w:lvl>
    <w:lvl w:ilvl="2" w:tplc="0C52E3EC">
      <w:numFmt w:val="bullet"/>
      <w:lvlText w:val="•"/>
      <w:lvlJc w:val="left"/>
      <w:pPr>
        <w:ind w:left="1356" w:hanging="165"/>
      </w:pPr>
      <w:rPr>
        <w:rFonts w:hint="default"/>
        <w:lang w:val="ru-RU" w:eastAsia="en-US" w:bidi="ar-SA"/>
      </w:rPr>
    </w:lvl>
    <w:lvl w:ilvl="3" w:tplc="664499D8">
      <w:numFmt w:val="bullet"/>
      <w:lvlText w:val="•"/>
      <w:lvlJc w:val="left"/>
      <w:pPr>
        <w:ind w:left="1954" w:hanging="165"/>
      </w:pPr>
      <w:rPr>
        <w:rFonts w:hint="default"/>
        <w:lang w:val="ru-RU" w:eastAsia="en-US" w:bidi="ar-SA"/>
      </w:rPr>
    </w:lvl>
    <w:lvl w:ilvl="4" w:tplc="8FB48BB4">
      <w:numFmt w:val="bullet"/>
      <w:lvlText w:val="•"/>
      <w:lvlJc w:val="left"/>
      <w:pPr>
        <w:ind w:left="2552" w:hanging="165"/>
      </w:pPr>
      <w:rPr>
        <w:rFonts w:hint="default"/>
        <w:lang w:val="ru-RU" w:eastAsia="en-US" w:bidi="ar-SA"/>
      </w:rPr>
    </w:lvl>
    <w:lvl w:ilvl="5" w:tplc="F6281A8E">
      <w:numFmt w:val="bullet"/>
      <w:lvlText w:val="•"/>
      <w:lvlJc w:val="left"/>
      <w:pPr>
        <w:ind w:left="3150" w:hanging="165"/>
      </w:pPr>
      <w:rPr>
        <w:rFonts w:hint="default"/>
        <w:lang w:val="ru-RU" w:eastAsia="en-US" w:bidi="ar-SA"/>
      </w:rPr>
    </w:lvl>
    <w:lvl w:ilvl="6" w:tplc="0C78BBA8">
      <w:numFmt w:val="bullet"/>
      <w:lvlText w:val="•"/>
      <w:lvlJc w:val="left"/>
      <w:pPr>
        <w:ind w:left="3748" w:hanging="165"/>
      </w:pPr>
      <w:rPr>
        <w:rFonts w:hint="default"/>
        <w:lang w:val="ru-RU" w:eastAsia="en-US" w:bidi="ar-SA"/>
      </w:rPr>
    </w:lvl>
    <w:lvl w:ilvl="7" w:tplc="9FC61518">
      <w:numFmt w:val="bullet"/>
      <w:lvlText w:val="•"/>
      <w:lvlJc w:val="left"/>
      <w:pPr>
        <w:ind w:left="4346" w:hanging="165"/>
      </w:pPr>
      <w:rPr>
        <w:rFonts w:hint="default"/>
        <w:lang w:val="ru-RU" w:eastAsia="en-US" w:bidi="ar-SA"/>
      </w:rPr>
    </w:lvl>
    <w:lvl w:ilvl="8" w:tplc="B4E64BBC">
      <w:numFmt w:val="bullet"/>
      <w:lvlText w:val="•"/>
      <w:lvlJc w:val="left"/>
      <w:pPr>
        <w:ind w:left="4944" w:hanging="165"/>
      </w:pPr>
      <w:rPr>
        <w:rFonts w:hint="default"/>
        <w:lang w:val="ru-RU" w:eastAsia="en-US" w:bidi="ar-SA"/>
      </w:rPr>
    </w:lvl>
  </w:abstractNum>
  <w:abstractNum w:abstractNumId="65">
    <w:nsid w:val="4BC34C63"/>
    <w:multiLevelType w:val="hybridMultilevel"/>
    <w:tmpl w:val="85267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354052"/>
    <w:multiLevelType w:val="multilevel"/>
    <w:tmpl w:val="7BB2F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C2531E"/>
    <w:multiLevelType w:val="hybridMultilevel"/>
    <w:tmpl w:val="CAB05714"/>
    <w:lvl w:ilvl="0" w:tplc="F6D606D8">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E94A7ADC">
      <w:numFmt w:val="bullet"/>
      <w:lvlText w:val="•"/>
      <w:lvlJc w:val="left"/>
      <w:pPr>
        <w:ind w:left="758" w:hanging="165"/>
      </w:pPr>
      <w:rPr>
        <w:rFonts w:hint="default"/>
        <w:lang w:val="ru-RU" w:eastAsia="en-US" w:bidi="ar-SA"/>
      </w:rPr>
    </w:lvl>
    <w:lvl w:ilvl="2" w:tplc="CCCEA9A0">
      <w:numFmt w:val="bullet"/>
      <w:lvlText w:val="•"/>
      <w:lvlJc w:val="left"/>
      <w:pPr>
        <w:ind w:left="1356" w:hanging="165"/>
      </w:pPr>
      <w:rPr>
        <w:rFonts w:hint="default"/>
        <w:lang w:val="ru-RU" w:eastAsia="en-US" w:bidi="ar-SA"/>
      </w:rPr>
    </w:lvl>
    <w:lvl w:ilvl="3" w:tplc="D3D08792">
      <w:numFmt w:val="bullet"/>
      <w:lvlText w:val="•"/>
      <w:lvlJc w:val="left"/>
      <w:pPr>
        <w:ind w:left="1954" w:hanging="165"/>
      </w:pPr>
      <w:rPr>
        <w:rFonts w:hint="default"/>
        <w:lang w:val="ru-RU" w:eastAsia="en-US" w:bidi="ar-SA"/>
      </w:rPr>
    </w:lvl>
    <w:lvl w:ilvl="4" w:tplc="4D10DE1E">
      <w:numFmt w:val="bullet"/>
      <w:lvlText w:val="•"/>
      <w:lvlJc w:val="left"/>
      <w:pPr>
        <w:ind w:left="2552" w:hanging="165"/>
      </w:pPr>
      <w:rPr>
        <w:rFonts w:hint="default"/>
        <w:lang w:val="ru-RU" w:eastAsia="en-US" w:bidi="ar-SA"/>
      </w:rPr>
    </w:lvl>
    <w:lvl w:ilvl="5" w:tplc="E8C08E7E">
      <w:numFmt w:val="bullet"/>
      <w:lvlText w:val="•"/>
      <w:lvlJc w:val="left"/>
      <w:pPr>
        <w:ind w:left="3150" w:hanging="165"/>
      </w:pPr>
      <w:rPr>
        <w:rFonts w:hint="default"/>
        <w:lang w:val="ru-RU" w:eastAsia="en-US" w:bidi="ar-SA"/>
      </w:rPr>
    </w:lvl>
    <w:lvl w:ilvl="6" w:tplc="E57E91F6">
      <w:numFmt w:val="bullet"/>
      <w:lvlText w:val="•"/>
      <w:lvlJc w:val="left"/>
      <w:pPr>
        <w:ind w:left="3748" w:hanging="165"/>
      </w:pPr>
      <w:rPr>
        <w:rFonts w:hint="default"/>
        <w:lang w:val="ru-RU" w:eastAsia="en-US" w:bidi="ar-SA"/>
      </w:rPr>
    </w:lvl>
    <w:lvl w:ilvl="7" w:tplc="024C6C52">
      <w:numFmt w:val="bullet"/>
      <w:lvlText w:val="•"/>
      <w:lvlJc w:val="left"/>
      <w:pPr>
        <w:ind w:left="4346" w:hanging="165"/>
      </w:pPr>
      <w:rPr>
        <w:rFonts w:hint="default"/>
        <w:lang w:val="ru-RU" w:eastAsia="en-US" w:bidi="ar-SA"/>
      </w:rPr>
    </w:lvl>
    <w:lvl w:ilvl="8" w:tplc="FAFEACAA">
      <w:numFmt w:val="bullet"/>
      <w:lvlText w:val="•"/>
      <w:lvlJc w:val="left"/>
      <w:pPr>
        <w:ind w:left="4944" w:hanging="165"/>
      </w:pPr>
      <w:rPr>
        <w:rFonts w:hint="default"/>
        <w:lang w:val="ru-RU" w:eastAsia="en-US" w:bidi="ar-SA"/>
      </w:rPr>
    </w:lvl>
  </w:abstractNum>
  <w:abstractNum w:abstractNumId="68">
    <w:nsid w:val="4EF0000F"/>
    <w:multiLevelType w:val="hybridMultilevel"/>
    <w:tmpl w:val="F8C2D146"/>
    <w:lvl w:ilvl="0" w:tplc="1EC00F78">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C3DC7444">
      <w:numFmt w:val="bullet"/>
      <w:lvlText w:val="•"/>
      <w:lvlJc w:val="left"/>
      <w:pPr>
        <w:ind w:left="704" w:hanging="165"/>
      </w:pPr>
      <w:rPr>
        <w:rFonts w:hint="default"/>
        <w:lang w:val="ru-RU" w:eastAsia="en-US" w:bidi="ar-SA"/>
      </w:rPr>
    </w:lvl>
    <w:lvl w:ilvl="2" w:tplc="CD2A4ABC">
      <w:numFmt w:val="bullet"/>
      <w:lvlText w:val="•"/>
      <w:lvlJc w:val="left"/>
      <w:pPr>
        <w:ind w:left="1308" w:hanging="165"/>
      </w:pPr>
      <w:rPr>
        <w:rFonts w:hint="default"/>
        <w:lang w:val="ru-RU" w:eastAsia="en-US" w:bidi="ar-SA"/>
      </w:rPr>
    </w:lvl>
    <w:lvl w:ilvl="3" w:tplc="7A2412B2">
      <w:numFmt w:val="bullet"/>
      <w:lvlText w:val="•"/>
      <w:lvlJc w:val="left"/>
      <w:pPr>
        <w:ind w:left="1912" w:hanging="165"/>
      </w:pPr>
      <w:rPr>
        <w:rFonts w:hint="default"/>
        <w:lang w:val="ru-RU" w:eastAsia="en-US" w:bidi="ar-SA"/>
      </w:rPr>
    </w:lvl>
    <w:lvl w:ilvl="4" w:tplc="B1963412">
      <w:numFmt w:val="bullet"/>
      <w:lvlText w:val="•"/>
      <w:lvlJc w:val="left"/>
      <w:pPr>
        <w:ind w:left="2516" w:hanging="165"/>
      </w:pPr>
      <w:rPr>
        <w:rFonts w:hint="default"/>
        <w:lang w:val="ru-RU" w:eastAsia="en-US" w:bidi="ar-SA"/>
      </w:rPr>
    </w:lvl>
    <w:lvl w:ilvl="5" w:tplc="209C823A">
      <w:numFmt w:val="bullet"/>
      <w:lvlText w:val="•"/>
      <w:lvlJc w:val="left"/>
      <w:pPr>
        <w:ind w:left="3121" w:hanging="165"/>
      </w:pPr>
      <w:rPr>
        <w:rFonts w:hint="default"/>
        <w:lang w:val="ru-RU" w:eastAsia="en-US" w:bidi="ar-SA"/>
      </w:rPr>
    </w:lvl>
    <w:lvl w:ilvl="6" w:tplc="54665D1E">
      <w:numFmt w:val="bullet"/>
      <w:lvlText w:val="•"/>
      <w:lvlJc w:val="left"/>
      <w:pPr>
        <w:ind w:left="3725" w:hanging="165"/>
      </w:pPr>
      <w:rPr>
        <w:rFonts w:hint="default"/>
        <w:lang w:val="ru-RU" w:eastAsia="en-US" w:bidi="ar-SA"/>
      </w:rPr>
    </w:lvl>
    <w:lvl w:ilvl="7" w:tplc="B6989842">
      <w:numFmt w:val="bullet"/>
      <w:lvlText w:val="•"/>
      <w:lvlJc w:val="left"/>
      <w:pPr>
        <w:ind w:left="4329" w:hanging="165"/>
      </w:pPr>
      <w:rPr>
        <w:rFonts w:hint="default"/>
        <w:lang w:val="ru-RU" w:eastAsia="en-US" w:bidi="ar-SA"/>
      </w:rPr>
    </w:lvl>
    <w:lvl w:ilvl="8" w:tplc="9A5C2AA8">
      <w:numFmt w:val="bullet"/>
      <w:lvlText w:val="•"/>
      <w:lvlJc w:val="left"/>
      <w:pPr>
        <w:ind w:left="4933" w:hanging="165"/>
      </w:pPr>
      <w:rPr>
        <w:rFonts w:hint="default"/>
        <w:lang w:val="ru-RU" w:eastAsia="en-US" w:bidi="ar-SA"/>
      </w:rPr>
    </w:lvl>
  </w:abstractNum>
  <w:abstractNum w:abstractNumId="69">
    <w:nsid w:val="51131749"/>
    <w:multiLevelType w:val="hybridMultilevel"/>
    <w:tmpl w:val="DD7EA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BE365F"/>
    <w:multiLevelType w:val="hybridMultilevel"/>
    <w:tmpl w:val="54022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960B90"/>
    <w:multiLevelType w:val="hybridMultilevel"/>
    <w:tmpl w:val="83B6691C"/>
    <w:lvl w:ilvl="0" w:tplc="C40C8FB0">
      <w:numFmt w:val="bullet"/>
      <w:lvlText w:val="•"/>
      <w:lvlJc w:val="left"/>
      <w:pPr>
        <w:ind w:left="165"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E172613E">
      <w:numFmt w:val="bullet"/>
      <w:lvlText w:val="•"/>
      <w:lvlJc w:val="left"/>
      <w:pPr>
        <w:ind w:left="758" w:hanging="165"/>
      </w:pPr>
      <w:rPr>
        <w:rFonts w:hint="default"/>
        <w:lang w:val="ru-RU" w:eastAsia="en-US" w:bidi="ar-SA"/>
      </w:rPr>
    </w:lvl>
    <w:lvl w:ilvl="2" w:tplc="E446F9CC">
      <w:numFmt w:val="bullet"/>
      <w:lvlText w:val="•"/>
      <w:lvlJc w:val="left"/>
      <w:pPr>
        <w:ind w:left="1356" w:hanging="165"/>
      </w:pPr>
      <w:rPr>
        <w:rFonts w:hint="default"/>
        <w:lang w:val="ru-RU" w:eastAsia="en-US" w:bidi="ar-SA"/>
      </w:rPr>
    </w:lvl>
    <w:lvl w:ilvl="3" w:tplc="B39E440C">
      <w:numFmt w:val="bullet"/>
      <w:lvlText w:val="•"/>
      <w:lvlJc w:val="left"/>
      <w:pPr>
        <w:ind w:left="1954" w:hanging="165"/>
      </w:pPr>
      <w:rPr>
        <w:rFonts w:hint="default"/>
        <w:lang w:val="ru-RU" w:eastAsia="en-US" w:bidi="ar-SA"/>
      </w:rPr>
    </w:lvl>
    <w:lvl w:ilvl="4" w:tplc="FC8C3DAE">
      <w:numFmt w:val="bullet"/>
      <w:lvlText w:val="•"/>
      <w:lvlJc w:val="left"/>
      <w:pPr>
        <w:ind w:left="2552" w:hanging="165"/>
      </w:pPr>
      <w:rPr>
        <w:rFonts w:hint="default"/>
        <w:lang w:val="ru-RU" w:eastAsia="en-US" w:bidi="ar-SA"/>
      </w:rPr>
    </w:lvl>
    <w:lvl w:ilvl="5" w:tplc="93EE9C90">
      <w:numFmt w:val="bullet"/>
      <w:lvlText w:val="•"/>
      <w:lvlJc w:val="left"/>
      <w:pPr>
        <w:ind w:left="3151" w:hanging="165"/>
      </w:pPr>
      <w:rPr>
        <w:rFonts w:hint="default"/>
        <w:lang w:val="ru-RU" w:eastAsia="en-US" w:bidi="ar-SA"/>
      </w:rPr>
    </w:lvl>
    <w:lvl w:ilvl="6" w:tplc="C2942666">
      <w:numFmt w:val="bullet"/>
      <w:lvlText w:val="•"/>
      <w:lvlJc w:val="left"/>
      <w:pPr>
        <w:ind w:left="3749" w:hanging="165"/>
      </w:pPr>
      <w:rPr>
        <w:rFonts w:hint="default"/>
        <w:lang w:val="ru-RU" w:eastAsia="en-US" w:bidi="ar-SA"/>
      </w:rPr>
    </w:lvl>
    <w:lvl w:ilvl="7" w:tplc="608E9064">
      <w:numFmt w:val="bullet"/>
      <w:lvlText w:val="•"/>
      <w:lvlJc w:val="left"/>
      <w:pPr>
        <w:ind w:left="4347" w:hanging="165"/>
      </w:pPr>
      <w:rPr>
        <w:rFonts w:hint="default"/>
        <w:lang w:val="ru-RU" w:eastAsia="en-US" w:bidi="ar-SA"/>
      </w:rPr>
    </w:lvl>
    <w:lvl w:ilvl="8" w:tplc="AE9AE296">
      <w:numFmt w:val="bullet"/>
      <w:lvlText w:val="•"/>
      <w:lvlJc w:val="left"/>
      <w:pPr>
        <w:ind w:left="4945" w:hanging="165"/>
      </w:pPr>
      <w:rPr>
        <w:rFonts w:hint="default"/>
        <w:lang w:val="ru-RU" w:eastAsia="en-US" w:bidi="ar-SA"/>
      </w:rPr>
    </w:lvl>
  </w:abstractNum>
  <w:abstractNum w:abstractNumId="72">
    <w:nsid w:val="5763462D"/>
    <w:multiLevelType w:val="multilevel"/>
    <w:tmpl w:val="F4AC2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B86200"/>
    <w:multiLevelType w:val="multilevel"/>
    <w:tmpl w:val="EE46A6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A9146A3"/>
    <w:multiLevelType w:val="hybridMultilevel"/>
    <w:tmpl w:val="44724126"/>
    <w:lvl w:ilvl="0" w:tplc="D278C138">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3384D6B6">
      <w:numFmt w:val="bullet"/>
      <w:lvlText w:val="•"/>
      <w:lvlJc w:val="left"/>
      <w:pPr>
        <w:ind w:left="704" w:hanging="165"/>
      </w:pPr>
      <w:rPr>
        <w:rFonts w:hint="default"/>
        <w:lang w:val="ru-RU" w:eastAsia="en-US" w:bidi="ar-SA"/>
      </w:rPr>
    </w:lvl>
    <w:lvl w:ilvl="2" w:tplc="99ACDD56">
      <w:numFmt w:val="bullet"/>
      <w:lvlText w:val="•"/>
      <w:lvlJc w:val="left"/>
      <w:pPr>
        <w:ind w:left="1308" w:hanging="165"/>
      </w:pPr>
      <w:rPr>
        <w:rFonts w:hint="default"/>
        <w:lang w:val="ru-RU" w:eastAsia="en-US" w:bidi="ar-SA"/>
      </w:rPr>
    </w:lvl>
    <w:lvl w:ilvl="3" w:tplc="D1728DE4">
      <w:numFmt w:val="bullet"/>
      <w:lvlText w:val="•"/>
      <w:lvlJc w:val="left"/>
      <w:pPr>
        <w:ind w:left="1912" w:hanging="165"/>
      </w:pPr>
      <w:rPr>
        <w:rFonts w:hint="default"/>
        <w:lang w:val="ru-RU" w:eastAsia="en-US" w:bidi="ar-SA"/>
      </w:rPr>
    </w:lvl>
    <w:lvl w:ilvl="4" w:tplc="F50C942A">
      <w:numFmt w:val="bullet"/>
      <w:lvlText w:val="•"/>
      <w:lvlJc w:val="left"/>
      <w:pPr>
        <w:ind w:left="2516" w:hanging="165"/>
      </w:pPr>
      <w:rPr>
        <w:rFonts w:hint="default"/>
        <w:lang w:val="ru-RU" w:eastAsia="en-US" w:bidi="ar-SA"/>
      </w:rPr>
    </w:lvl>
    <w:lvl w:ilvl="5" w:tplc="7B00469E">
      <w:numFmt w:val="bullet"/>
      <w:lvlText w:val="•"/>
      <w:lvlJc w:val="left"/>
      <w:pPr>
        <w:ind w:left="3121" w:hanging="165"/>
      </w:pPr>
      <w:rPr>
        <w:rFonts w:hint="default"/>
        <w:lang w:val="ru-RU" w:eastAsia="en-US" w:bidi="ar-SA"/>
      </w:rPr>
    </w:lvl>
    <w:lvl w:ilvl="6" w:tplc="9D16D134">
      <w:numFmt w:val="bullet"/>
      <w:lvlText w:val="•"/>
      <w:lvlJc w:val="left"/>
      <w:pPr>
        <w:ind w:left="3725" w:hanging="165"/>
      </w:pPr>
      <w:rPr>
        <w:rFonts w:hint="default"/>
        <w:lang w:val="ru-RU" w:eastAsia="en-US" w:bidi="ar-SA"/>
      </w:rPr>
    </w:lvl>
    <w:lvl w:ilvl="7" w:tplc="3D16C7FA">
      <w:numFmt w:val="bullet"/>
      <w:lvlText w:val="•"/>
      <w:lvlJc w:val="left"/>
      <w:pPr>
        <w:ind w:left="4329" w:hanging="165"/>
      </w:pPr>
      <w:rPr>
        <w:rFonts w:hint="default"/>
        <w:lang w:val="ru-RU" w:eastAsia="en-US" w:bidi="ar-SA"/>
      </w:rPr>
    </w:lvl>
    <w:lvl w:ilvl="8" w:tplc="7D220322">
      <w:numFmt w:val="bullet"/>
      <w:lvlText w:val="•"/>
      <w:lvlJc w:val="left"/>
      <w:pPr>
        <w:ind w:left="4933" w:hanging="165"/>
      </w:pPr>
      <w:rPr>
        <w:rFonts w:hint="default"/>
        <w:lang w:val="ru-RU" w:eastAsia="en-US" w:bidi="ar-SA"/>
      </w:rPr>
    </w:lvl>
  </w:abstractNum>
  <w:abstractNum w:abstractNumId="75">
    <w:nsid w:val="5D277450"/>
    <w:multiLevelType w:val="hybridMultilevel"/>
    <w:tmpl w:val="F7ECB44A"/>
    <w:lvl w:ilvl="0" w:tplc="F8E4FCE6">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B31CBB7A">
      <w:numFmt w:val="bullet"/>
      <w:lvlText w:val="•"/>
      <w:lvlJc w:val="left"/>
      <w:pPr>
        <w:ind w:left="704" w:hanging="165"/>
      </w:pPr>
      <w:rPr>
        <w:rFonts w:hint="default"/>
        <w:lang w:val="ru-RU" w:eastAsia="en-US" w:bidi="ar-SA"/>
      </w:rPr>
    </w:lvl>
    <w:lvl w:ilvl="2" w:tplc="BFF0FB8C">
      <w:numFmt w:val="bullet"/>
      <w:lvlText w:val="•"/>
      <w:lvlJc w:val="left"/>
      <w:pPr>
        <w:ind w:left="1308" w:hanging="165"/>
      </w:pPr>
      <w:rPr>
        <w:rFonts w:hint="default"/>
        <w:lang w:val="ru-RU" w:eastAsia="en-US" w:bidi="ar-SA"/>
      </w:rPr>
    </w:lvl>
    <w:lvl w:ilvl="3" w:tplc="EED6076C">
      <w:numFmt w:val="bullet"/>
      <w:lvlText w:val="•"/>
      <w:lvlJc w:val="left"/>
      <w:pPr>
        <w:ind w:left="1912" w:hanging="165"/>
      </w:pPr>
      <w:rPr>
        <w:rFonts w:hint="default"/>
        <w:lang w:val="ru-RU" w:eastAsia="en-US" w:bidi="ar-SA"/>
      </w:rPr>
    </w:lvl>
    <w:lvl w:ilvl="4" w:tplc="09AE9772">
      <w:numFmt w:val="bullet"/>
      <w:lvlText w:val="•"/>
      <w:lvlJc w:val="left"/>
      <w:pPr>
        <w:ind w:left="2516" w:hanging="165"/>
      </w:pPr>
      <w:rPr>
        <w:rFonts w:hint="default"/>
        <w:lang w:val="ru-RU" w:eastAsia="en-US" w:bidi="ar-SA"/>
      </w:rPr>
    </w:lvl>
    <w:lvl w:ilvl="5" w:tplc="8898CC58">
      <w:numFmt w:val="bullet"/>
      <w:lvlText w:val="•"/>
      <w:lvlJc w:val="left"/>
      <w:pPr>
        <w:ind w:left="3121" w:hanging="165"/>
      </w:pPr>
      <w:rPr>
        <w:rFonts w:hint="default"/>
        <w:lang w:val="ru-RU" w:eastAsia="en-US" w:bidi="ar-SA"/>
      </w:rPr>
    </w:lvl>
    <w:lvl w:ilvl="6" w:tplc="C71C3856">
      <w:numFmt w:val="bullet"/>
      <w:lvlText w:val="•"/>
      <w:lvlJc w:val="left"/>
      <w:pPr>
        <w:ind w:left="3725" w:hanging="165"/>
      </w:pPr>
      <w:rPr>
        <w:rFonts w:hint="default"/>
        <w:lang w:val="ru-RU" w:eastAsia="en-US" w:bidi="ar-SA"/>
      </w:rPr>
    </w:lvl>
    <w:lvl w:ilvl="7" w:tplc="979EF614">
      <w:numFmt w:val="bullet"/>
      <w:lvlText w:val="•"/>
      <w:lvlJc w:val="left"/>
      <w:pPr>
        <w:ind w:left="4329" w:hanging="165"/>
      </w:pPr>
      <w:rPr>
        <w:rFonts w:hint="default"/>
        <w:lang w:val="ru-RU" w:eastAsia="en-US" w:bidi="ar-SA"/>
      </w:rPr>
    </w:lvl>
    <w:lvl w:ilvl="8" w:tplc="29D8961C">
      <w:numFmt w:val="bullet"/>
      <w:lvlText w:val="•"/>
      <w:lvlJc w:val="left"/>
      <w:pPr>
        <w:ind w:left="4933" w:hanging="165"/>
      </w:pPr>
      <w:rPr>
        <w:rFonts w:hint="default"/>
        <w:lang w:val="ru-RU" w:eastAsia="en-US" w:bidi="ar-SA"/>
      </w:rPr>
    </w:lvl>
  </w:abstractNum>
  <w:abstractNum w:abstractNumId="76">
    <w:nsid w:val="606D0FA2"/>
    <w:multiLevelType w:val="hybridMultilevel"/>
    <w:tmpl w:val="BD422130"/>
    <w:lvl w:ilvl="0" w:tplc="82A46AF0">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1B141452">
      <w:numFmt w:val="bullet"/>
      <w:lvlText w:val="•"/>
      <w:lvlJc w:val="left"/>
      <w:pPr>
        <w:ind w:left="704" w:hanging="165"/>
      </w:pPr>
      <w:rPr>
        <w:rFonts w:hint="default"/>
        <w:lang w:val="ru-RU" w:eastAsia="en-US" w:bidi="ar-SA"/>
      </w:rPr>
    </w:lvl>
    <w:lvl w:ilvl="2" w:tplc="02EA4AF4">
      <w:numFmt w:val="bullet"/>
      <w:lvlText w:val="•"/>
      <w:lvlJc w:val="left"/>
      <w:pPr>
        <w:ind w:left="1308" w:hanging="165"/>
      </w:pPr>
      <w:rPr>
        <w:rFonts w:hint="default"/>
        <w:lang w:val="ru-RU" w:eastAsia="en-US" w:bidi="ar-SA"/>
      </w:rPr>
    </w:lvl>
    <w:lvl w:ilvl="3" w:tplc="0686971E">
      <w:numFmt w:val="bullet"/>
      <w:lvlText w:val="•"/>
      <w:lvlJc w:val="left"/>
      <w:pPr>
        <w:ind w:left="1912" w:hanging="165"/>
      </w:pPr>
      <w:rPr>
        <w:rFonts w:hint="default"/>
        <w:lang w:val="ru-RU" w:eastAsia="en-US" w:bidi="ar-SA"/>
      </w:rPr>
    </w:lvl>
    <w:lvl w:ilvl="4" w:tplc="C9BA813A">
      <w:numFmt w:val="bullet"/>
      <w:lvlText w:val="•"/>
      <w:lvlJc w:val="left"/>
      <w:pPr>
        <w:ind w:left="2516" w:hanging="165"/>
      </w:pPr>
      <w:rPr>
        <w:rFonts w:hint="default"/>
        <w:lang w:val="ru-RU" w:eastAsia="en-US" w:bidi="ar-SA"/>
      </w:rPr>
    </w:lvl>
    <w:lvl w:ilvl="5" w:tplc="33B0409C">
      <w:numFmt w:val="bullet"/>
      <w:lvlText w:val="•"/>
      <w:lvlJc w:val="left"/>
      <w:pPr>
        <w:ind w:left="3121" w:hanging="165"/>
      </w:pPr>
      <w:rPr>
        <w:rFonts w:hint="default"/>
        <w:lang w:val="ru-RU" w:eastAsia="en-US" w:bidi="ar-SA"/>
      </w:rPr>
    </w:lvl>
    <w:lvl w:ilvl="6" w:tplc="29AABE64">
      <w:numFmt w:val="bullet"/>
      <w:lvlText w:val="•"/>
      <w:lvlJc w:val="left"/>
      <w:pPr>
        <w:ind w:left="3725" w:hanging="165"/>
      </w:pPr>
      <w:rPr>
        <w:rFonts w:hint="default"/>
        <w:lang w:val="ru-RU" w:eastAsia="en-US" w:bidi="ar-SA"/>
      </w:rPr>
    </w:lvl>
    <w:lvl w:ilvl="7" w:tplc="BE2897B8">
      <w:numFmt w:val="bullet"/>
      <w:lvlText w:val="•"/>
      <w:lvlJc w:val="left"/>
      <w:pPr>
        <w:ind w:left="4329" w:hanging="165"/>
      </w:pPr>
      <w:rPr>
        <w:rFonts w:hint="default"/>
        <w:lang w:val="ru-RU" w:eastAsia="en-US" w:bidi="ar-SA"/>
      </w:rPr>
    </w:lvl>
    <w:lvl w:ilvl="8" w:tplc="064AC146">
      <w:numFmt w:val="bullet"/>
      <w:lvlText w:val="•"/>
      <w:lvlJc w:val="left"/>
      <w:pPr>
        <w:ind w:left="4933" w:hanging="165"/>
      </w:pPr>
      <w:rPr>
        <w:rFonts w:hint="default"/>
        <w:lang w:val="ru-RU" w:eastAsia="en-US" w:bidi="ar-SA"/>
      </w:rPr>
    </w:lvl>
  </w:abstractNum>
  <w:abstractNum w:abstractNumId="77">
    <w:nsid w:val="629A01F9"/>
    <w:multiLevelType w:val="hybridMultilevel"/>
    <w:tmpl w:val="97DC3FF6"/>
    <w:lvl w:ilvl="0" w:tplc="4F142C48">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46C20BB4">
      <w:numFmt w:val="bullet"/>
      <w:lvlText w:val="•"/>
      <w:lvlJc w:val="left"/>
      <w:pPr>
        <w:ind w:left="704" w:hanging="165"/>
      </w:pPr>
      <w:rPr>
        <w:rFonts w:hint="default"/>
        <w:lang w:val="ru-RU" w:eastAsia="en-US" w:bidi="ar-SA"/>
      </w:rPr>
    </w:lvl>
    <w:lvl w:ilvl="2" w:tplc="53703FA0">
      <w:numFmt w:val="bullet"/>
      <w:lvlText w:val="•"/>
      <w:lvlJc w:val="left"/>
      <w:pPr>
        <w:ind w:left="1308" w:hanging="165"/>
      </w:pPr>
      <w:rPr>
        <w:rFonts w:hint="default"/>
        <w:lang w:val="ru-RU" w:eastAsia="en-US" w:bidi="ar-SA"/>
      </w:rPr>
    </w:lvl>
    <w:lvl w:ilvl="3" w:tplc="33D02338">
      <w:numFmt w:val="bullet"/>
      <w:lvlText w:val="•"/>
      <w:lvlJc w:val="left"/>
      <w:pPr>
        <w:ind w:left="1912" w:hanging="165"/>
      </w:pPr>
      <w:rPr>
        <w:rFonts w:hint="default"/>
        <w:lang w:val="ru-RU" w:eastAsia="en-US" w:bidi="ar-SA"/>
      </w:rPr>
    </w:lvl>
    <w:lvl w:ilvl="4" w:tplc="7B3056E4">
      <w:numFmt w:val="bullet"/>
      <w:lvlText w:val="•"/>
      <w:lvlJc w:val="left"/>
      <w:pPr>
        <w:ind w:left="2516" w:hanging="165"/>
      </w:pPr>
      <w:rPr>
        <w:rFonts w:hint="default"/>
        <w:lang w:val="ru-RU" w:eastAsia="en-US" w:bidi="ar-SA"/>
      </w:rPr>
    </w:lvl>
    <w:lvl w:ilvl="5" w:tplc="0272339A">
      <w:numFmt w:val="bullet"/>
      <w:lvlText w:val="•"/>
      <w:lvlJc w:val="left"/>
      <w:pPr>
        <w:ind w:left="3121" w:hanging="165"/>
      </w:pPr>
      <w:rPr>
        <w:rFonts w:hint="default"/>
        <w:lang w:val="ru-RU" w:eastAsia="en-US" w:bidi="ar-SA"/>
      </w:rPr>
    </w:lvl>
    <w:lvl w:ilvl="6" w:tplc="087E370C">
      <w:numFmt w:val="bullet"/>
      <w:lvlText w:val="•"/>
      <w:lvlJc w:val="left"/>
      <w:pPr>
        <w:ind w:left="3725" w:hanging="165"/>
      </w:pPr>
      <w:rPr>
        <w:rFonts w:hint="default"/>
        <w:lang w:val="ru-RU" w:eastAsia="en-US" w:bidi="ar-SA"/>
      </w:rPr>
    </w:lvl>
    <w:lvl w:ilvl="7" w:tplc="2F8C6FAA">
      <w:numFmt w:val="bullet"/>
      <w:lvlText w:val="•"/>
      <w:lvlJc w:val="left"/>
      <w:pPr>
        <w:ind w:left="4329" w:hanging="165"/>
      </w:pPr>
      <w:rPr>
        <w:rFonts w:hint="default"/>
        <w:lang w:val="ru-RU" w:eastAsia="en-US" w:bidi="ar-SA"/>
      </w:rPr>
    </w:lvl>
    <w:lvl w:ilvl="8" w:tplc="396C3F2A">
      <w:numFmt w:val="bullet"/>
      <w:lvlText w:val="•"/>
      <w:lvlJc w:val="left"/>
      <w:pPr>
        <w:ind w:left="4933" w:hanging="165"/>
      </w:pPr>
      <w:rPr>
        <w:rFonts w:hint="default"/>
        <w:lang w:val="ru-RU" w:eastAsia="en-US" w:bidi="ar-SA"/>
      </w:rPr>
    </w:lvl>
  </w:abstractNum>
  <w:abstractNum w:abstractNumId="78">
    <w:nsid w:val="62A22E32"/>
    <w:multiLevelType w:val="hybridMultilevel"/>
    <w:tmpl w:val="F160BA34"/>
    <w:lvl w:ilvl="0" w:tplc="D6F8633E">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D1B6AB98">
      <w:numFmt w:val="bullet"/>
      <w:lvlText w:val="•"/>
      <w:lvlJc w:val="left"/>
      <w:pPr>
        <w:ind w:left="704" w:hanging="165"/>
      </w:pPr>
      <w:rPr>
        <w:rFonts w:hint="default"/>
        <w:lang w:val="ru-RU" w:eastAsia="en-US" w:bidi="ar-SA"/>
      </w:rPr>
    </w:lvl>
    <w:lvl w:ilvl="2" w:tplc="75E661CA">
      <w:numFmt w:val="bullet"/>
      <w:lvlText w:val="•"/>
      <w:lvlJc w:val="left"/>
      <w:pPr>
        <w:ind w:left="1308" w:hanging="165"/>
      </w:pPr>
      <w:rPr>
        <w:rFonts w:hint="default"/>
        <w:lang w:val="ru-RU" w:eastAsia="en-US" w:bidi="ar-SA"/>
      </w:rPr>
    </w:lvl>
    <w:lvl w:ilvl="3" w:tplc="DB06FD7A">
      <w:numFmt w:val="bullet"/>
      <w:lvlText w:val="•"/>
      <w:lvlJc w:val="left"/>
      <w:pPr>
        <w:ind w:left="1912" w:hanging="165"/>
      </w:pPr>
      <w:rPr>
        <w:rFonts w:hint="default"/>
        <w:lang w:val="ru-RU" w:eastAsia="en-US" w:bidi="ar-SA"/>
      </w:rPr>
    </w:lvl>
    <w:lvl w:ilvl="4" w:tplc="BEC2A132">
      <w:numFmt w:val="bullet"/>
      <w:lvlText w:val="•"/>
      <w:lvlJc w:val="left"/>
      <w:pPr>
        <w:ind w:left="2516" w:hanging="165"/>
      </w:pPr>
      <w:rPr>
        <w:rFonts w:hint="default"/>
        <w:lang w:val="ru-RU" w:eastAsia="en-US" w:bidi="ar-SA"/>
      </w:rPr>
    </w:lvl>
    <w:lvl w:ilvl="5" w:tplc="990E2782">
      <w:numFmt w:val="bullet"/>
      <w:lvlText w:val="•"/>
      <w:lvlJc w:val="left"/>
      <w:pPr>
        <w:ind w:left="3121" w:hanging="165"/>
      </w:pPr>
      <w:rPr>
        <w:rFonts w:hint="default"/>
        <w:lang w:val="ru-RU" w:eastAsia="en-US" w:bidi="ar-SA"/>
      </w:rPr>
    </w:lvl>
    <w:lvl w:ilvl="6" w:tplc="1F80F07C">
      <w:numFmt w:val="bullet"/>
      <w:lvlText w:val="•"/>
      <w:lvlJc w:val="left"/>
      <w:pPr>
        <w:ind w:left="3725" w:hanging="165"/>
      </w:pPr>
      <w:rPr>
        <w:rFonts w:hint="default"/>
        <w:lang w:val="ru-RU" w:eastAsia="en-US" w:bidi="ar-SA"/>
      </w:rPr>
    </w:lvl>
    <w:lvl w:ilvl="7" w:tplc="5A503E4A">
      <w:numFmt w:val="bullet"/>
      <w:lvlText w:val="•"/>
      <w:lvlJc w:val="left"/>
      <w:pPr>
        <w:ind w:left="4329" w:hanging="165"/>
      </w:pPr>
      <w:rPr>
        <w:rFonts w:hint="default"/>
        <w:lang w:val="ru-RU" w:eastAsia="en-US" w:bidi="ar-SA"/>
      </w:rPr>
    </w:lvl>
    <w:lvl w:ilvl="8" w:tplc="F07A381C">
      <w:numFmt w:val="bullet"/>
      <w:lvlText w:val="•"/>
      <w:lvlJc w:val="left"/>
      <w:pPr>
        <w:ind w:left="4933" w:hanging="165"/>
      </w:pPr>
      <w:rPr>
        <w:rFonts w:hint="default"/>
        <w:lang w:val="ru-RU" w:eastAsia="en-US" w:bidi="ar-SA"/>
      </w:rPr>
    </w:lvl>
  </w:abstractNum>
  <w:abstractNum w:abstractNumId="79">
    <w:nsid w:val="639A57A8"/>
    <w:multiLevelType w:val="hybridMultilevel"/>
    <w:tmpl w:val="4574EFE2"/>
    <w:lvl w:ilvl="0" w:tplc="6DFE0FC8">
      <w:numFmt w:val="bullet"/>
      <w:lvlText w:val="•"/>
      <w:lvlJc w:val="left"/>
      <w:pPr>
        <w:ind w:left="167"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F27ADDCA">
      <w:numFmt w:val="bullet"/>
      <w:lvlText w:val="•"/>
      <w:lvlJc w:val="left"/>
      <w:pPr>
        <w:ind w:left="758" w:hanging="165"/>
      </w:pPr>
      <w:rPr>
        <w:rFonts w:hint="default"/>
        <w:lang w:val="ru-RU" w:eastAsia="en-US" w:bidi="ar-SA"/>
      </w:rPr>
    </w:lvl>
    <w:lvl w:ilvl="2" w:tplc="404C229C">
      <w:numFmt w:val="bullet"/>
      <w:lvlText w:val="•"/>
      <w:lvlJc w:val="left"/>
      <w:pPr>
        <w:ind w:left="1356" w:hanging="165"/>
      </w:pPr>
      <w:rPr>
        <w:rFonts w:hint="default"/>
        <w:lang w:val="ru-RU" w:eastAsia="en-US" w:bidi="ar-SA"/>
      </w:rPr>
    </w:lvl>
    <w:lvl w:ilvl="3" w:tplc="2298A27A">
      <w:numFmt w:val="bullet"/>
      <w:lvlText w:val="•"/>
      <w:lvlJc w:val="left"/>
      <w:pPr>
        <w:ind w:left="1954" w:hanging="165"/>
      </w:pPr>
      <w:rPr>
        <w:rFonts w:hint="default"/>
        <w:lang w:val="ru-RU" w:eastAsia="en-US" w:bidi="ar-SA"/>
      </w:rPr>
    </w:lvl>
    <w:lvl w:ilvl="4" w:tplc="D514F500">
      <w:numFmt w:val="bullet"/>
      <w:lvlText w:val="•"/>
      <w:lvlJc w:val="left"/>
      <w:pPr>
        <w:ind w:left="2552" w:hanging="165"/>
      </w:pPr>
      <w:rPr>
        <w:rFonts w:hint="default"/>
        <w:lang w:val="ru-RU" w:eastAsia="en-US" w:bidi="ar-SA"/>
      </w:rPr>
    </w:lvl>
    <w:lvl w:ilvl="5" w:tplc="B3F8B97A">
      <w:numFmt w:val="bullet"/>
      <w:lvlText w:val="•"/>
      <w:lvlJc w:val="left"/>
      <w:pPr>
        <w:ind w:left="3150" w:hanging="165"/>
      </w:pPr>
      <w:rPr>
        <w:rFonts w:hint="default"/>
        <w:lang w:val="ru-RU" w:eastAsia="en-US" w:bidi="ar-SA"/>
      </w:rPr>
    </w:lvl>
    <w:lvl w:ilvl="6" w:tplc="0442BD00">
      <w:numFmt w:val="bullet"/>
      <w:lvlText w:val="•"/>
      <w:lvlJc w:val="left"/>
      <w:pPr>
        <w:ind w:left="3748" w:hanging="165"/>
      </w:pPr>
      <w:rPr>
        <w:rFonts w:hint="default"/>
        <w:lang w:val="ru-RU" w:eastAsia="en-US" w:bidi="ar-SA"/>
      </w:rPr>
    </w:lvl>
    <w:lvl w:ilvl="7" w:tplc="4380F72A">
      <w:numFmt w:val="bullet"/>
      <w:lvlText w:val="•"/>
      <w:lvlJc w:val="left"/>
      <w:pPr>
        <w:ind w:left="4346" w:hanging="165"/>
      </w:pPr>
      <w:rPr>
        <w:rFonts w:hint="default"/>
        <w:lang w:val="ru-RU" w:eastAsia="en-US" w:bidi="ar-SA"/>
      </w:rPr>
    </w:lvl>
    <w:lvl w:ilvl="8" w:tplc="86EC9416">
      <w:numFmt w:val="bullet"/>
      <w:lvlText w:val="•"/>
      <w:lvlJc w:val="left"/>
      <w:pPr>
        <w:ind w:left="4944" w:hanging="165"/>
      </w:pPr>
      <w:rPr>
        <w:rFonts w:hint="default"/>
        <w:lang w:val="ru-RU" w:eastAsia="en-US" w:bidi="ar-SA"/>
      </w:rPr>
    </w:lvl>
  </w:abstractNum>
  <w:abstractNum w:abstractNumId="80">
    <w:nsid w:val="66035E7D"/>
    <w:multiLevelType w:val="hybridMultilevel"/>
    <w:tmpl w:val="39EC952E"/>
    <w:lvl w:ilvl="0" w:tplc="6AF235A6">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AE989B94">
      <w:numFmt w:val="bullet"/>
      <w:lvlText w:val="•"/>
      <w:lvlJc w:val="left"/>
      <w:pPr>
        <w:ind w:left="758" w:hanging="165"/>
      </w:pPr>
      <w:rPr>
        <w:rFonts w:hint="default"/>
        <w:lang w:val="ru-RU" w:eastAsia="en-US" w:bidi="ar-SA"/>
      </w:rPr>
    </w:lvl>
    <w:lvl w:ilvl="2" w:tplc="E57A0ADA">
      <w:numFmt w:val="bullet"/>
      <w:lvlText w:val="•"/>
      <w:lvlJc w:val="left"/>
      <w:pPr>
        <w:ind w:left="1356" w:hanging="165"/>
      </w:pPr>
      <w:rPr>
        <w:rFonts w:hint="default"/>
        <w:lang w:val="ru-RU" w:eastAsia="en-US" w:bidi="ar-SA"/>
      </w:rPr>
    </w:lvl>
    <w:lvl w:ilvl="3" w:tplc="C1508B32">
      <w:numFmt w:val="bullet"/>
      <w:lvlText w:val="•"/>
      <w:lvlJc w:val="left"/>
      <w:pPr>
        <w:ind w:left="1954" w:hanging="165"/>
      </w:pPr>
      <w:rPr>
        <w:rFonts w:hint="default"/>
        <w:lang w:val="ru-RU" w:eastAsia="en-US" w:bidi="ar-SA"/>
      </w:rPr>
    </w:lvl>
    <w:lvl w:ilvl="4" w:tplc="999A43F0">
      <w:numFmt w:val="bullet"/>
      <w:lvlText w:val="•"/>
      <w:lvlJc w:val="left"/>
      <w:pPr>
        <w:ind w:left="2552" w:hanging="165"/>
      </w:pPr>
      <w:rPr>
        <w:rFonts w:hint="default"/>
        <w:lang w:val="ru-RU" w:eastAsia="en-US" w:bidi="ar-SA"/>
      </w:rPr>
    </w:lvl>
    <w:lvl w:ilvl="5" w:tplc="99D04364">
      <w:numFmt w:val="bullet"/>
      <w:lvlText w:val="•"/>
      <w:lvlJc w:val="left"/>
      <w:pPr>
        <w:ind w:left="3150" w:hanging="165"/>
      </w:pPr>
      <w:rPr>
        <w:rFonts w:hint="default"/>
        <w:lang w:val="ru-RU" w:eastAsia="en-US" w:bidi="ar-SA"/>
      </w:rPr>
    </w:lvl>
    <w:lvl w:ilvl="6" w:tplc="9E1E7C9C">
      <w:numFmt w:val="bullet"/>
      <w:lvlText w:val="•"/>
      <w:lvlJc w:val="left"/>
      <w:pPr>
        <w:ind w:left="3748" w:hanging="165"/>
      </w:pPr>
      <w:rPr>
        <w:rFonts w:hint="default"/>
        <w:lang w:val="ru-RU" w:eastAsia="en-US" w:bidi="ar-SA"/>
      </w:rPr>
    </w:lvl>
    <w:lvl w:ilvl="7" w:tplc="013E1940">
      <w:numFmt w:val="bullet"/>
      <w:lvlText w:val="•"/>
      <w:lvlJc w:val="left"/>
      <w:pPr>
        <w:ind w:left="4346" w:hanging="165"/>
      </w:pPr>
      <w:rPr>
        <w:rFonts w:hint="default"/>
        <w:lang w:val="ru-RU" w:eastAsia="en-US" w:bidi="ar-SA"/>
      </w:rPr>
    </w:lvl>
    <w:lvl w:ilvl="8" w:tplc="0B7CF1C0">
      <w:numFmt w:val="bullet"/>
      <w:lvlText w:val="•"/>
      <w:lvlJc w:val="left"/>
      <w:pPr>
        <w:ind w:left="4944" w:hanging="165"/>
      </w:pPr>
      <w:rPr>
        <w:rFonts w:hint="default"/>
        <w:lang w:val="ru-RU" w:eastAsia="en-US" w:bidi="ar-SA"/>
      </w:rPr>
    </w:lvl>
  </w:abstractNum>
  <w:abstractNum w:abstractNumId="81">
    <w:nsid w:val="67A02300"/>
    <w:multiLevelType w:val="multilevel"/>
    <w:tmpl w:val="F5D24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BB3933"/>
    <w:multiLevelType w:val="hybridMultilevel"/>
    <w:tmpl w:val="2E1E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78482F"/>
    <w:multiLevelType w:val="hybridMultilevel"/>
    <w:tmpl w:val="0EE6ED84"/>
    <w:lvl w:ilvl="0" w:tplc="98B03C6A">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065C4012">
      <w:numFmt w:val="bullet"/>
      <w:lvlText w:val="•"/>
      <w:lvlJc w:val="left"/>
      <w:pPr>
        <w:ind w:left="704" w:hanging="165"/>
      </w:pPr>
      <w:rPr>
        <w:rFonts w:hint="default"/>
        <w:lang w:val="ru-RU" w:eastAsia="en-US" w:bidi="ar-SA"/>
      </w:rPr>
    </w:lvl>
    <w:lvl w:ilvl="2" w:tplc="63C61414">
      <w:numFmt w:val="bullet"/>
      <w:lvlText w:val="•"/>
      <w:lvlJc w:val="left"/>
      <w:pPr>
        <w:ind w:left="1308" w:hanging="165"/>
      </w:pPr>
      <w:rPr>
        <w:rFonts w:hint="default"/>
        <w:lang w:val="ru-RU" w:eastAsia="en-US" w:bidi="ar-SA"/>
      </w:rPr>
    </w:lvl>
    <w:lvl w:ilvl="3" w:tplc="C18A6452">
      <w:numFmt w:val="bullet"/>
      <w:lvlText w:val="•"/>
      <w:lvlJc w:val="left"/>
      <w:pPr>
        <w:ind w:left="1912" w:hanging="165"/>
      </w:pPr>
      <w:rPr>
        <w:rFonts w:hint="default"/>
        <w:lang w:val="ru-RU" w:eastAsia="en-US" w:bidi="ar-SA"/>
      </w:rPr>
    </w:lvl>
    <w:lvl w:ilvl="4" w:tplc="2B469D36">
      <w:numFmt w:val="bullet"/>
      <w:lvlText w:val="•"/>
      <w:lvlJc w:val="left"/>
      <w:pPr>
        <w:ind w:left="2516" w:hanging="165"/>
      </w:pPr>
      <w:rPr>
        <w:rFonts w:hint="default"/>
        <w:lang w:val="ru-RU" w:eastAsia="en-US" w:bidi="ar-SA"/>
      </w:rPr>
    </w:lvl>
    <w:lvl w:ilvl="5" w:tplc="9DB2404C">
      <w:numFmt w:val="bullet"/>
      <w:lvlText w:val="•"/>
      <w:lvlJc w:val="left"/>
      <w:pPr>
        <w:ind w:left="3121" w:hanging="165"/>
      </w:pPr>
      <w:rPr>
        <w:rFonts w:hint="default"/>
        <w:lang w:val="ru-RU" w:eastAsia="en-US" w:bidi="ar-SA"/>
      </w:rPr>
    </w:lvl>
    <w:lvl w:ilvl="6" w:tplc="29CA6D4E">
      <w:numFmt w:val="bullet"/>
      <w:lvlText w:val="•"/>
      <w:lvlJc w:val="left"/>
      <w:pPr>
        <w:ind w:left="3725" w:hanging="165"/>
      </w:pPr>
      <w:rPr>
        <w:rFonts w:hint="default"/>
        <w:lang w:val="ru-RU" w:eastAsia="en-US" w:bidi="ar-SA"/>
      </w:rPr>
    </w:lvl>
    <w:lvl w:ilvl="7" w:tplc="AF2E2524">
      <w:numFmt w:val="bullet"/>
      <w:lvlText w:val="•"/>
      <w:lvlJc w:val="left"/>
      <w:pPr>
        <w:ind w:left="4329" w:hanging="165"/>
      </w:pPr>
      <w:rPr>
        <w:rFonts w:hint="default"/>
        <w:lang w:val="ru-RU" w:eastAsia="en-US" w:bidi="ar-SA"/>
      </w:rPr>
    </w:lvl>
    <w:lvl w:ilvl="8" w:tplc="4F025322">
      <w:numFmt w:val="bullet"/>
      <w:lvlText w:val="•"/>
      <w:lvlJc w:val="left"/>
      <w:pPr>
        <w:ind w:left="4933" w:hanging="165"/>
      </w:pPr>
      <w:rPr>
        <w:rFonts w:hint="default"/>
        <w:lang w:val="ru-RU" w:eastAsia="en-US" w:bidi="ar-SA"/>
      </w:rPr>
    </w:lvl>
  </w:abstractNum>
  <w:abstractNum w:abstractNumId="84">
    <w:nsid w:val="6A8945FA"/>
    <w:multiLevelType w:val="multilevel"/>
    <w:tmpl w:val="B6F67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B737649"/>
    <w:multiLevelType w:val="hybridMultilevel"/>
    <w:tmpl w:val="1FDC8352"/>
    <w:lvl w:ilvl="0" w:tplc="8466B5C4">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C68A1F1A">
      <w:numFmt w:val="bullet"/>
      <w:lvlText w:val="•"/>
      <w:lvlJc w:val="left"/>
      <w:pPr>
        <w:ind w:left="704" w:hanging="165"/>
      </w:pPr>
      <w:rPr>
        <w:rFonts w:hint="default"/>
        <w:lang w:val="ru-RU" w:eastAsia="en-US" w:bidi="ar-SA"/>
      </w:rPr>
    </w:lvl>
    <w:lvl w:ilvl="2" w:tplc="8D569E78">
      <w:numFmt w:val="bullet"/>
      <w:lvlText w:val="•"/>
      <w:lvlJc w:val="left"/>
      <w:pPr>
        <w:ind w:left="1308" w:hanging="165"/>
      </w:pPr>
      <w:rPr>
        <w:rFonts w:hint="default"/>
        <w:lang w:val="ru-RU" w:eastAsia="en-US" w:bidi="ar-SA"/>
      </w:rPr>
    </w:lvl>
    <w:lvl w:ilvl="3" w:tplc="E76EE788">
      <w:numFmt w:val="bullet"/>
      <w:lvlText w:val="•"/>
      <w:lvlJc w:val="left"/>
      <w:pPr>
        <w:ind w:left="1912" w:hanging="165"/>
      </w:pPr>
      <w:rPr>
        <w:rFonts w:hint="default"/>
        <w:lang w:val="ru-RU" w:eastAsia="en-US" w:bidi="ar-SA"/>
      </w:rPr>
    </w:lvl>
    <w:lvl w:ilvl="4" w:tplc="E692FF42">
      <w:numFmt w:val="bullet"/>
      <w:lvlText w:val="•"/>
      <w:lvlJc w:val="left"/>
      <w:pPr>
        <w:ind w:left="2516" w:hanging="165"/>
      </w:pPr>
      <w:rPr>
        <w:rFonts w:hint="default"/>
        <w:lang w:val="ru-RU" w:eastAsia="en-US" w:bidi="ar-SA"/>
      </w:rPr>
    </w:lvl>
    <w:lvl w:ilvl="5" w:tplc="330E0476">
      <w:numFmt w:val="bullet"/>
      <w:lvlText w:val="•"/>
      <w:lvlJc w:val="left"/>
      <w:pPr>
        <w:ind w:left="3121" w:hanging="165"/>
      </w:pPr>
      <w:rPr>
        <w:rFonts w:hint="default"/>
        <w:lang w:val="ru-RU" w:eastAsia="en-US" w:bidi="ar-SA"/>
      </w:rPr>
    </w:lvl>
    <w:lvl w:ilvl="6" w:tplc="97A2AEDC">
      <w:numFmt w:val="bullet"/>
      <w:lvlText w:val="•"/>
      <w:lvlJc w:val="left"/>
      <w:pPr>
        <w:ind w:left="3725" w:hanging="165"/>
      </w:pPr>
      <w:rPr>
        <w:rFonts w:hint="default"/>
        <w:lang w:val="ru-RU" w:eastAsia="en-US" w:bidi="ar-SA"/>
      </w:rPr>
    </w:lvl>
    <w:lvl w:ilvl="7" w:tplc="B6709996">
      <w:numFmt w:val="bullet"/>
      <w:lvlText w:val="•"/>
      <w:lvlJc w:val="left"/>
      <w:pPr>
        <w:ind w:left="4329" w:hanging="165"/>
      </w:pPr>
      <w:rPr>
        <w:rFonts w:hint="default"/>
        <w:lang w:val="ru-RU" w:eastAsia="en-US" w:bidi="ar-SA"/>
      </w:rPr>
    </w:lvl>
    <w:lvl w:ilvl="8" w:tplc="A7DAD756">
      <w:numFmt w:val="bullet"/>
      <w:lvlText w:val="•"/>
      <w:lvlJc w:val="left"/>
      <w:pPr>
        <w:ind w:left="4933" w:hanging="165"/>
      </w:pPr>
      <w:rPr>
        <w:rFonts w:hint="default"/>
        <w:lang w:val="ru-RU" w:eastAsia="en-US" w:bidi="ar-SA"/>
      </w:rPr>
    </w:lvl>
  </w:abstractNum>
  <w:abstractNum w:abstractNumId="86">
    <w:nsid w:val="6BBA0876"/>
    <w:multiLevelType w:val="multilevel"/>
    <w:tmpl w:val="93CC5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920B8C"/>
    <w:multiLevelType w:val="hybridMultilevel"/>
    <w:tmpl w:val="4EF0C76C"/>
    <w:lvl w:ilvl="0" w:tplc="19ECF248">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546C3768">
      <w:numFmt w:val="bullet"/>
      <w:lvlText w:val="•"/>
      <w:lvlJc w:val="left"/>
      <w:pPr>
        <w:ind w:left="704" w:hanging="165"/>
      </w:pPr>
      <w:rPr>
        <w:rFonts w:hint="default"/>
        <w:lang w:val="ru-RU" w:eastAsia="en-US" w:bidi="ar-SA"/>
      </w:rPr>
    </w:lvl>
    <w:lvl w:ilvl="2" w:tplc="DE645BD2">
      <w:numFmt w:val="bullet"/>
      <w:lvlText w:val="•"/>
      <w:lvlJc w:val="left"/>
      <w:pPr>
        <w:ind w:left="1308" w:hanging="165"/>
      </w:pPr>
      <w:rPr>
        <w:rFonts w:hint="default"/>
        <w:lang w:val="ru-RU" w:eastAsia="en-US" w:bidi="ar-SA"/>
      </w:rPr>
    </w:lvl>
    <w:lvl w:ilvl="3" w:tplc="1E38C528">
      <w:numFmt w:val="bullet"/>
      <w:lvlText w:val="•"/>
      <w:lvlJc w:val="left"/>
      <w:pPr>
        <w:ind w:left="1912" w:hanging="165"/>
      </w:pPr>
      <w:rPr>
        <w:rFonts w:hint="default"/>
        <w:lang w:val="ru-RU" w:eastAsia="en-US" w:bidi="ar-SA"/>
      </w:rPr>
    </w:lvl>
    <w:lvl w:ilvl="4" w:tplc="056670BA">
      <w:numFmt w:val="bullet"/>
      <w:lvlText w:val="•"/>
      <w:lvlJc w:val="left"/>
      <w:pPr>
        <w:ind w:left="2516" w:hanging="165"/>
      </w:pPr>
      <w:rPr>
        <w:rFonts w:hint="default"/>
        <w:lang w:val="ru-RU" w:eastAsia="en-US" w:bidi="ar-SA"/>
      </w:rPr>
    </w:lvl>
    <w:lvl w:ilvl="5" w:tplc="0388E20A">
      <w:numFmt w:val="bullet"/>
      <w:lvlText w:val="•"/>
      <w:lvlJc w:val="left"/>
      <w:pPr>
        <w:ind w:left="3121" w:hanging="165"/>
      </w:pPr>
      <w:rPr>
        <w:rFonts w:hint="default"/>
        <w:lang w:val="ru-RU" w:eastAsia="en-US" w:bidi="ar-SA"/>
      </w:rPr>
    </w:lvl>
    <w:lvl w:ilvl="6" w:tplc="3842C630">
      <w:numFmt w:val="bullet"/>
      <w:lvlText w:val="•"/>
      <w:lvlJc w:val="left"/>
      <w:pPr>
        <w:ind w:left="3725" w:hanging="165"/>
      </w:pPr>
      <w:rPr>
        <w:rFonts w:hint="default"/>
        <w:lang w:val="ru-RU" w:eastAsia="en-US" w:bidi="ar-SA"/>
      </w:rPr>
    </w:lvl>
    <w:lvl w:ilvl="7" w:tplc="96548B0A">
      <w:numFmt w:val="bullet"/>
      <w:lvlText w:val="•"/>
      <w:lvlJc w:val="left"/>
      <w:pPr>
        <w:ind w:left="4329" w:hanging="165"/>
      </w:pPr>
      <w:rPr>
        <w:rFonts w:hint="default"/>
        <w:lang w:val="ru-RU" w:eastAsia="en-US" w:bidi="ar-SA"/>
      </w:rPr>
    </w:lvl>
    <w:lvl w:ilvl="8" w:tplc="76AAE01E">
      <w:numFmt w:val="bullet"/>
      <w:lvlText w:val="•"/>
      <w:lvlJc w:val="left"/>
      <w:pPr>
        <w:ind w:left="4933" w:hanging="165"/>
      </w:pPr>
      <w:rPr>
        <w:rFonts w:hint="default"/>
        <w:lang w:val="ru-RU" w:eastAsia="en-US" w:bidi="ar-SA"/>
      </w:rPr>
    </w:lvl>
  </w:abstractNum>
  <w:abstractNum w:abstractNumId="88">
    <w:nsid w:val="709841F1"/>
    <w:multiLevelType w:val="hybridMultilevel"/>
    <w:tmpl w:val="07688FD0"/>
    <w:lvl w:ilvl="0" w:tplc="98963F70">
      <w:numFmt w:val="bullet"/>
      <w:lvlText w:val="•"/>
      <w:lvlJc w:val="left"/>
      <w:pPr>
        <w:ind w:left="167"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FD160170">
      <w:numFmt w:val="bullet"/>
      <w:lvlText w:val="•"/>
      <w:lvlJc w:val="left"/>
      <w:pPr>
        <w:ind w:left="758" w:hanging="165"/>
      </w:pPr>
      <w:rPr>
        <w:rFonts w:hint="default"/>
        <w:lang w:val="ru-RU" w:eastAsia="en-US" w:bidi="ar-SA"/>
      </w:rPr>
    </w:lvl>
    <w:lvl w:ilvl="2" w:tplc="9D3C86AC">
      <w:numFmt w:val="bullet"/>
      <w:lvlText w:val="•"/>
      <w:lvlJc w:val="left"/>
      <w:pPr>
        <w:ind w:left="1356" w:hanging="165"/>
      </w:pPr>
      <w:rPr>
        <w:rFonts w:hint="default"/>
        <w:lang w:val="ru-RU" w:eastAsia="en-US" w:bidi="ar-SA"/>
      </w:rPr>
    </w:lvl>
    <w:lvl w:ilvl="3" w:tplc="0D968E8E">
      <w:numFmt w:val="bullet"/>
      <w:lvlText w:val="•"/>
      <w:lvlJc w:val="left"/>
      <w:pPr>
        <w:ind w:left="1954" w:hanging="165"/>
      </w:pPr>
      <w:rPr>
        <w:rFonts w:hint="default"/>
        <w:lang w:val="ru-RU" w:eastAsia="en-US" w:bidi="ar-SA"/>
      </w:rPr>
    </w:lvl>
    <w:lvl w:ilvl="4" w:tplc="413C031A">
      <w:numFmt w:val="bullet"/>
      <w:lvlText w:val="•"/>
      <w:lvlJc w:val="left"/>
      <w:pPr>
        <w:ind w:left="2552" w:hanging="165"/>
      </w:pPr>
      <w:rPr>
        <w:rFonts w:hint="default"/>
        <w:lang w:val="ru-RU" w:eastAsia="en-US" w:bidi="ar-SA"/>
      </w:rPr>
    </w:lvl>
    <w:lvl w:ilvl="5" w:tplc="4A027ED8">
      <w:numFmt w:val="bullet"/>
      <w:lvlText w:val="•"/>
      <w:lvlJc w:val="left"/>
      <w:pPr>
        <w:ind w:left="3150" w:hanging="165"/>
      </w:pPr>
      <w:rPr>
        <w:rFonts w:hint="default"/>
        <w:lang w:val="ru-RU" w:eastAsia="en-US" w:bidi="ar-SA"/>
      </w:rPr>
    </w:lvl>
    <w:lvl w:ilvl="6" w:tplc="A668977E">
      <w:numFmt w:val="bullet"/>
      <w:lvlText w:val="•"/>
      <w:lvlJc w:val="left"/>
      <w:pPr>
        <w:ind w:left="3748" w:hanging="165"/>
      </w:pPr>
      <w:rPr>
        <w:rFonts w:hint="default"/>
        <w:lang w:val="ru-RU" w:eastAsia="en-US" w:bidi="ar-SA"/>
      </w:rPr>
    </w:lvl>
    <w:lvl w:ilvl="7" w:tplc="2B7ED670">
      <w:numFmt w:val="bullet"/>
      <w:lvlText w:val="•"/>
      <w:lvlJc w:val="left"/>
      <w:pPr>
        <w:ind w:left="4346" w:hanging="165"/>
      </w:pPr>
      <w:rPr>
        <w:rFonts w:hint="default"/>
        <w:lang w:val="ru-RU" w:eastAsia="en-US" w:bidi="ar-SA"/>
      </w:rPr>
    </w:lvl>
    <w:lvl w:ilvl="8" w:tplc="257C6B10">
      <w:numFmt w:val="bullet"/>
      <w:lvlText w:val="•"/>
      <w:lvlJc w:val="left"/>
      <w:pPr>
        <w:ind w:left="4944" w:hanging="165"/>
      </w:pPr>
      <w:rPr>
        <w:rFonts w:hint="default"/>
        <w:lang w:val="ru-RU" w:eastAsia="en-US" w:bidi="ar-SA"/>
      </w:rPr>
    </w:lvl>
  </w:abstractNum>
  <w:abstractNum w:abstractNumId="89">
    <w:nsid w:val="72C362A2"/>
    <w:multiLevelType w:val="hybridMultilevel"/>
    <w:tmpl w:val="0D3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3A0176F"/>
    <w:multiLevelType w:val="hybridMultilevel"/>
    <w:tmpl w:val="4090467E"/>
    <w:lvl w:ilvl="0" w:tplc="C6D678C6">
      <w:numFmt w:val="bullet"/>
      <w:lvlText w:val="•"/>
      <w:lvlJc w:val="left"/>
      <w:pPr>
        <w:ind w:left="108"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D68E9FC4">
      <w:numFmt w:val="bullet"/>
      <w:lvlText w:val="•"/>
      <w:lvlJc w:val="left"/>
      <w:pPr>
        <w:ind w:left="704" w:hanging="165"/>
      </w:pPr>
      <w:rPr>
        <w:rFonts w:hint="default"/>
        <w:lang w:val="ru-RU" w:eastAsia="en-US" w:bidi="ar-SA"/>
      </w:rPr>
    </w:lvl>
    <w:lvl w:ilvl="2" w:tplc="9D44CADE">
      <w:numFmt w:val="bullet"/>
      <w:lvlText w:val="•"/>
      <w:lvlJc w:val="left"/>
      <w:pPr>
        <w:ind w:left="1308" w:hanging="165"/>
      </w:pPr>
      <w:rPr>
        <w:rFonts w:hint="default"/>
        <w:lang w:val="ru-RU" w:eastAsia="en-US" w:bidi="ar-SA"/>
      </w:rPr>
    </w:lvl>
    <w:lvl w:ilvl="3" w:tplc="391680AE">
      <w:numFmt w:val="bullet"/>
      <w:lvlText w:val="•"/>
      <w:lvlJc w:val="left"/>
      <w:pPr>
        <w:ind w:left="1912" w:hanging="165"/>
      </w:pPr>
      <w:rPr>
        <w:rFonts w:hint="default"/>
        <w:lang w:val="ru-RU" w:eastAsia="en-US" w:bidi="ar-SA"/>
      </w:rPr>
    </w:lvl>
    <w:lvl w:ilvl="4" w:tplc="22FA45E6">
      <w:numFmt w:val="bullet"/>
      <w:lvlText w:val="•"/>
      <w:lvlJc w:val="left"/>
      <w:pPr>
        <w:ind w:left="2516" w:hanging="165"/>
      </w:pPr>
      <w:rPr>
        <w:rFonts w:hint="default"/>
        <w:lang w:val="ru-RU" w:eastAsia="en-US" w:bidi="ar-SA"/>
      </w:rPr>
    </w:lvl>
    <w:lvl w:ilvl="5" w:tplc="E102C386">
      <w:numFmt w:val="bullet"/>
      <w:lvlText w:val="•"/>
      <w:lvlJc w:val="left"/>
      <w:pPr>
        <w:ind w:left="3121" w:hanging="165"/>
      </w:pPr>
      <w:rPr>
        <w:rFonts w:hint="default"/>
        <w:lang w:val="ru-RU" w:eastAsia="en-US" w:bidi="ar-SA"/>
      </w:rPr>
    </w:lvl>
    <w:lvl w:ilvl="6" w:tplc="A41A1F06">
      <w:numFmt w:val="bullet"/>
      <w:lvlText w:val="•"/>
      <w:lvlJc w:val="left"/>
      <w:pPr>
        <w:ind w:left="3725" w:hanging="165"/>
      </w:pPr>
      <w:rPr>
        <w:rFonts w:hint="default"/>
        <w:lang w:val="ru-RU" w:eastAsia="en-US" w:bidi="ar-SA"/>
      </w:rPr>
    </w:lvl>
    <w:lvl w:ilvl="7" w:tplc="9AE81FBC">
      <w:numFmt w:val="bullet"/>
      <w:lvlText w:val="•"/>
      <w:lvlJc w:val="left"/>
      <w:pPr>
        <w:ind w:left="4329" w:hanging="165"/>
      </w:pPr>
      <w:rPr>
        <w:rFonts w:hint="default"/>
        <w:lang w:val="ru-RU" w:eastAsia="en-US" w:bidi="ar-SA"/>
      </w:rPr>
    </w:lvl>
    <w:lvl w:ilvl="8" w:tplc="C4F45F4C">
      <w:numFmt w:val="bullet"/>
      <w:lvlText w:val="•"/>
      <w:lvlJc w:val="left"/>
      <w:pPr>
        <w:ind w:left="4933" w:hanging="165"/>
      </w:pPr>
      <w:rPr>
        <w:rFonts w:hint="default"/>
        <w:lang w:val="ru-RU" w:eastAsia="en-US" w:bidi="ar-SA"/>
      </w:rPr>
    </w:lvl>
  </w:abstractNum>
  <w:abstractNum w:abstractNumId="91">
    <w:nsid w:val="77024880"/>
    <w:multiLevelType w:val="multilevel"/>
    <w:tmpl w:val="3DEAA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7CD501B"/>
    <w:multiLevelType w:val="multilevel"/>
    <w:tmpl w:val="B8DC6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9562D0D"/>
    <w:multiLevelType w:val="hybridMultilevel"/>
    <w:tmpl w:val="1D662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4C67B4"/>
    <w:multiLevelType w:val="hybridMultilevel"/>
    <w:tmpl w:val="7420753E"/>
    <w:lvl w:ilvl="0" w:tplc="664C0AE4">
      <w:numFmt w:val="bullet"/>
      <w:lvlText w:val="•"/>
      <w:lvlJc w:val="left"/>
      <w:pPr>
        <w:ind w:left="164" w:hanging="165"/>
      </w:pPr>
      <w:rPr>
        <w:rFonts w:ascii="Lucida Sans Unicode" w:eastAsia="Lucida Sans Unicode" w:hAnsi="Lucida Sans Unicode" w:cs="Lucida Sans Unicode" w:hint="default"/>
        <w:color w:val="666666"/>
        <w:w w:val="56"/>
        <w:position w:val="-4"/>
        <w:sz w:val="34"/>
        <w:szCs w:val="34"/>
        <w:lang w:val="ru-RU" w:eastAsia="en-US" w:bidi="ar-SA"/>
      </w:rPr>
    </w:lvl>
    <w:lvl w:ilvl="1" w:tplc="25EC136C">
      <w:numFmt w:val="bullet"/>
      <w:lvlText w:val="•"/>
      <w:lvlJc w:val="left"/>
      <w:pPr>
        <w:ind w:left="758" w:hanging="165"/>
      </w:pPr>
      <w:rPr>
        <w:rFonts w:hint="default"/>
        <w:lang w:val="ru-RU" w:eastAsia="en-US" w:bidi="ar-SA"/>
      </w:rPr>
    </w:lvl>
    <w:lvl w:ilvl="2" w:tplc="76A88288">
      <w:numFmt w:val="bullet"/>
      <w:lvlText w:val="•"/>
      <w:lvlJc w:val="left"/>
      <w:pPr>
        <w:ind w:left="1356" w:hanging="165"/>
      </w:pPr>
      <w:rPr>
        <w:rFonts w:hint="default"/>
        <w:lang w:val="ru-RU" w:eastAsia="en-US" w:bidi="ar-SA"/>
      </w:rPr>
    </w:lvl>
    <w:lvl w:ilvl="3" w:tplc="2BA6E784">
      <w:numFmt w:val="bullet"/>
      <w:lvlText w:val="•"/>
      <w:lvlJc w:val="left"/>
      <w:pPr>
        <w:ind w:left="1954" w:hanging="165"/>
      </w:pPr>
      <w:rPr>
        <w:rFonts w:hint="default"/>
        <w:lang w:val="ru-RU" w:eastAsia="en-US" w:bidi="ar-SA"/>
      </w:rPr>
    </w:lvl>
    <w:lvl w:ilvl="4" w:tplc="586A4638">
      <w:numFmt w:val="bullet"/>
      <w:lvlText w:val="•"/>
      <w:lvlJc w:val="left"/>
      <w:pPr>
        <w:ind w:left="2552" w:hanging="165"/>
      </w:pPr>
      <w:rPr>
        <w:rFonts w:hint="default"/>
        <w:lang w:val="ru-RU" w:eastAsia="en-US" w:bidi="ar-SA"/>
      </w:rPr>
    </w:lvl>
    <w:lvl w:ilvl="5" w:tplc="20FCE8BA">
      <w:numFmt w:val="bullet"/>
      <w:lvlText w:val="•"/>
      <w:lvlJc w:val="left"/>
      <w:pPr>
        <w:ind w:left="3150" w:hanging="165"/>
      </w:pPr>
      <w:rPr>
        <w:rFonts w:hint="default"/>
        <w:lang w:val="ru-RU" w:eastAsia="en-US" w:bidi="ar-SA"/>
      </w:rPr>
    </w:lvl>
    <w:lvl w:ilvl="6" w:tplc="EC2CF426">
      <w:numFmt w:val="bullet"/>
      <w:lvlText w:val="•"/>
      <w:lvlJc w:val="left"/>
      <w:pPr>
        <w:ind w:left="3748" w:hanging="165"/>
      </w:pPr>
      <w:rPr>
        <w:rFonts w:hint="default"/>
        <w:lang w:val="ru-RU" w:eastAsia="en-US" w:bidi="ar-SA"/>
      </w:rPr>
    </w:lvl>
    <w:lvl w:ilvl="7" w:tplc="E7CC2130">
      <w:numFmt w:val="bullet"/>
      <w:lvlText w:val="•"/>
      <w:lvlJc w:val="left"/>
      <w:pPr>
        <w:ind w:left="4346" w:hanging="165"/>
      </w:pPr>
      <w:rPr>
        <w:rFonts w:hint="default"/>
        <w:lang w:val="ru-RU" w:eastAsia="en-US" w:bidi="ar-SA"/>
      </w:rPr>
    </w:lvl>
    <w:lvl w:ilvl="8" w:tplc="8988A4FE">
      <w:numFmt w:val="bullet"/>
      <w:lvlText w:val="•"/>
      <w:lvlJc w:val="left"/>
      <w:pPr>
        <w:ind w:left="4944" w:hanging="165"/>
      </w:pPr>
      <w:rPr>
        <w:rFonts w:hint="default"/>
        <w:lang w:val="ru-RU" w:eastAsia="en-US" w:bidi="ar-SA"/>
      </w:rPr>
    </w:lvl>
  </w:abstractNum>
  <w:abstractNum w:abstractNumId="95">
    <w:nsid w:val="7BED78DD"/>
    <w:multiLevelType w:val="hybridMultilevel"/>
    <w:tmpl w:val="3AF8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D1B55A7"/>
    <w:multiLevelType w:val="multilevel"/>
    <w:tmpl w:val="392805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4"/>
  </w:num>
  <w:num w:numId="2">
    <w:abstractNumId w:val="52"/>
  </w:num>
  <w:num w:numId="3">
    <w:abstractNumId w:val="66"/>
  </w:num>
  <w:num w:numId="4">
    <w:abstractNumId w:val="20"/>
  </w:num>
  <w:num w:numId="5">
    <w:abstractNumId w:val="96"/>
  </w:num>
  <w:num w:numId="6">
    <w:abstractNumId w:val="53"/>
  </w:num>
  <w:num w:numId="7">
    <w:abstractNumId w:val="22"/>
  </w:num>
  <w:num w:numId="8">
    <w:abstractNumId w:val="10"/>
  </w:num>
  <w:num w:numId="9">
    <w:abstractNumId w:val="86"/>
  </w:num>
  <w:num w:numId="10">
    <w:abstractNumId w:val="19"/>
  </w:num>
  <w:num w:numId="11">
    <w:abstractNumId w:val="72"/>
  </w:num>
  <w:num w:numId="12">
    <w:abstractNumId w:val="91"/>
  </w:num>
  <w:num w:numId="13">
    <w:abstractNumId w:val="42"/>
  </w:num>
  <w:num w:numId="14">
    <w:abstractNumId w:val="73"/>
  </w:num>
  <w:num w:numId="15">
    <w:abstractNumId w:val="92"/>
  </w:num>
  <w:num w:numId="16">
    <w:abstractNumId w:val="81"/>
  </w:num>
  <w:num w:numId="17">
    <w:abstractNumId w:val="7"/>
  </w:num>
  <w:num w:numId="18">
    <w:abstractNumId w:val="36"/>
  </w:num>
  <w:num w:numId="19">
    <w:abstractNumId w:val="31"/>
  </w:num>
  <w:num w:numId="20">
    <w:abstractNumId w:val="8"/>
  </w:num>
  <w:num w:numId="21">
    <w:abstractNumId w:val="37"/>
  </w:num>
  <w:num w:numId="22">
    <w:abstractNumId w:val="45"/>
  </w:num>
  <w:num w:numId="23">
    <w:abstractNumId w:val="17"/>
  </w:num>
  <w:num w:numId="24">
    <w:abstractNumId w:val="51"/>
  </w:num>
  <w:num w:numId="25">
    <w:abstractNumId w:val="63"/>
  </w:num>
  <w:num w:numId="26">
    <w:abstractNumId w:val="30"/>
  </w:num>
  <w:num w:numId="27">
    <w:abstractNumId w:val="71"/>
  </w:num>
  <w:num w:numId="28">
    <w:abstractNumId w:val="23"/>
  </w:num>
  <w:num w:numId="29">
    <w:abstractNumId w:val="58"/>
  </w:num>
  <w:num w:numId="30">
    <w:abstractNumId w:val="16"/>
  </w:num>
  <w:num w:numId="31">
    <w:abstractNumId w:val="41"/>
  </w:num>
  <w:num w:numId="32">
    <w:abstractNumId w:val="47"/>
  </w:num>
  <w:num w:numId="33">
    <w:abstractNumId w:val="12"/>
  </w:num>
  <w:num w:numId="34">
    <w:abstractNumId w:val="25"/>
  </w:num>
  <w:num w:numId="35">
    <w:abstractNumId w:val="48"/>
  </w:num>
  <w:num w:numId="36">
    <w:abstractNumId w:val="40"/>
  </w:num>
  <w:num w:numId="37">
    <w:abstractNumId w:val="29"/>
  </w:num>
  <w:num w:numId="38">
    <w:abstractNumId w:val="34"/>
  </w:num>
  <w:num w:numId="39">
    <w:abstractNumId w:val="74"/>
  </w:num>
  <w:num w:numId="40">
    <w:abstractNumId w:val="61"/>
  </w:num>
  <w:num w:numId="41">
    <w:abstractNumId w:val="85"/>
  </w:num>
  <w:num w:numId="42">
    <w:abstractNumId w:val="76"/>
  </w:num>
  <w:num w:numId="43">
    <w:abstractNumId w:val="35"/>
  </w:num>
  <w:num w:numId="44">
    <w:abstractNumId w:val="68"/>
  </w:num>
  <w:num w:numId="45">
    <w:abstractNumId w:val="78"/>
  </w:num>
  <w:num w:numId="46">
    <w:abstractNumId w:val="90"/>
  </w:num>
  <w:num w:numId="47">
    <w:abstractNumId w:val="33"/>
  </w:num>
  <w:num w:numId="48">
    <w:abstractNumId w:val="43"/>
  </w:num>
  <w:num w:numId="49">
    <w:abstractNumId w:val="26"/>
  </w:num>
  <w:num w:numId="50">
    <w:abstractNumId w:val="83"/>
  </w:num>
  <w:num w:numId="51">
    <w:abstractNumId w:val="77"/>
  </w:num>
  <w:num w:numId="52">
    <w:abstractNumId w:val="75"/>
  </w:num>
  <w:num w:numId="53">
    <w:abstractNumId w:val="44"/>
  </w:num>
  <w:num w:numId="54">
    <w:abstractNumId w:val="87"/>
  </w:num>
  <w:num w:numId="55">
    <w:abstractNumId w:val="50"/>
  </w:num>
  <w:num w:numId="56">
    <w:abstractNumId w:val="57"/>
  </w:num>
  <w:num w:numId="57">
    <w:abstractNumId w:val="59"/>
  </w:num>
  <w:num w:numId="58">
    <w:abstractNumId w:val="46"/>
  </w:num>
  <w:num w:numId="59">
    <w:abstractNumId w:val="13"/>
  </w:num>
  <w:num w:numId="60">
    <w:abstractNumId w:val="60"/>
  </w:num>
  <w:num w:numId="61">
    <w:abstractNumId w:val="6"/>
  </w:num>
  <w:num w:numId="62">
    <w:abstractNumId w:val="62"/>
  </w:num>
  <w:num w:numId="63">
    <w:abstractNumId w:val="18"/>
  </w:num>
  <w:num w:numId="64">
    <w:abstractNumId w:val="11"/>
  </w:num>
  <w:num w:numId="65">
    <w:abstractNumId w:val="14"/>
  </w:num>
  <w:num w:numId="66">
    <w:abstractNumId w:val="54"/>
  </w:num>
  <w:num w:numId="67">
    <w:abstractNumId w:val="28"/>
  </w:num>
  <w:num w:numId="68">
    <w:abstractNumId w:val="38"/>
  </w:num>
  <w:num w:numId="69">
    <w:abstractNumId w:val="94"/>
  </w:num>
  <w:num w:numId="70">
    <w:abstractNumId w:val="21"/>
  </w:num>
  <w:num w:numId="71">
    <w:abstractNumId w:val="32"/>
  </w:num>
  <w:num w:numId="72">
    <w:abstractNumId w:val="15"/>
  </w:num>
  <w:num w:numId="73">
    <w:abstractNumId w:val="55"/>
  </w:num>
  <w:num w:numId="74">
    <w:abstractNumId w:val="64"/>
  </w:num>
  <w:num w:numId="75">
    <w:abstractNumId w:val="80"/>
  </w:num>
  <w:num w:numId="76">
    <w:abstractNumId w:val="88"/>
  </w:num>
  <w:num w:numId="77">
    <w:abstractNumId w:val="79"/>
  </w:num>
  <w:num w:numId="78">
    <w:abstractNumId w:val="67"/>
  </w:num>
  <w:num w:numId="79">
    <w:abstractNumId w:val="49"/>
  </w:num>
  <w:num w:numId="80">
    <w:abstractNumId w:val="5"/>
  </w:num>
  <w:num w:numId="81">
    <w:abstractNumId w:val="3"/>
  </w:num>
  <w:num w:numId="82">
    <w:abstractNumId w:val="2"/>
  </w:num>
  <w:num w:numId="83">
    <w:abstractNumId w:val="4"/>
  </w:num>
  <w:num w:numId="84">
    <w:abstractNumId w:val="1"/>
  </w:num>
  <w:num w:numId="85">
    <w:abstractNumId w:val="0"/>
  </w:num>
  <w:num w:numId="86">
    <w:abstractNumId w:val="69"/>
  </w:num>
  <w:num w:numId="87">
    <w:abstractNumId w:val="70"/>
  </w:num>
  <w:num w:numId="88">
    <w:abstractNumId w:val="93"/>
  </w:num>
  <w:num w:numId="89">
    <w:abstractNumId w:val="39"/>
  </w:num>
  <w:num w:numId="90">
    <w:abstractNumId w:val="65"/>
  </w:num>
  <w:num w:numId="91">
    <w:abstractNumId w:val="56"/>
  </w:num>
  <w:num w:numId="92">
    <w:abstractNumId w:val="82"/>
  </w:num>
  <w:num w:numId="93">
    <w:abstractNumId w:val="95"/>
  </w:num>
  <w:num w:numId="94">
    <w:abstractNumId w:val="27"/>
  </w:num>
  <w:num w:numId="95">
    <w:abstractNumId w:val="9"/>
  </w:num>
  <w:num w:numId="96">
    <w:abstractNumId w:val="24"/>
  </w:num>
  <w:num w:numId="97">
    <w:abstractNumId w:val="8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useFELayout/>
  </w:compat>
  <w:rsids>
    <w:rsidRoot w:val="00227238"/>
    <w:rsid w:val="00004D00"/>
    <w:rsid w:val="00054FFA"/>
    <w:rsid w:val="000676F5"/>
    <w:rsid w:val="00072264"/>
    <w:rsid w:val="00126372"/>
    <w:rsid w:val="00127AEA"/>
    <w:rsid w:val="001463C8"/>
    <w:rsid w:val="00151C4F"/>
    <w:rsid w:val="001B71C2"/>
    <w:rsid w:val="00227238"/>
    <w:rsid w:val="00244037"/>
    <w:rsid w:val="0038011D"/>
    <w:rsid w:val="003A29BA"/>
    <w:rsid w:val="004472B3"/>
    <w:rsid w:val="004E4E4C"/>
    <w:rsid w:val="0051601D"/>
    <w:rsid w:val="005179E1"/>
    <w:rsid w:val="005E7300"/>
    <w:rsid w:val="007273A9"/>
    <w:rsid w:val="007C28F3"/>
    <w:rsid w:val="007C2926"/>
    <w:rsid w:val="007E29D6"/>
    <w:rsid w:val="009040FA"/>
    <w:rsid w:val="00916084"/>
    <w:rsid w:val="009814B4"/>
    <w:rsid w:val="00A711EC"/>
    <w:rsid w:val="00BC7EC2"/>
    <w:rsid w:val="00BE3ED9"/>
    <w:rsid w:val="00C63F3C"/>
    <w:rsid w:val="00C731AC"/>
    <w:rsid w:val="00D4207F"/>
    <w:rsid w:val="00DF22BA"/>
    <w:rsid w:val="00E20DC4"/>
    <w:rsid w:val="00E41E19"/>
    <w:rsid w:val="00E50E3A"/>
    <w:rsid w:val="00F40B44"/>
    <w:rsid w:val="00FB1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1">
    <w:name w:val="Normal"/>
    <w:qFormat/>
    <w:rsid w:val="009040FA"/>
  </w:style>
  <w:style w:type="paragraph" w:styleId="1">
    <w:name w:val="heading 1"/>
    <w:basedOn w:val="a1"/>
    <w:next w:val="a1"/>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5179E1"/>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paragraph" w:styleId="6">
    <w:name w:val="heading 6"/>
    <w:basedOn w:val="a1"/>
    <w:next w:val="a1"/>
    <w:link w:val="60"/>
    <w:uiPriority w:val="9"/>
    <w:semiHidden/>
    <w:unhideWhenUsed/>
    <w:qFormat/>
    <w:rsid w:val="005179E1"/>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7">
    <w:name w:val="heading 7"/>
    <w:basedOn w:val="a1"/>
    <w:next w:val="a1"/>
    <w:link w:val="70"/>
    <w:uiPriority w:val="9"/>
    <w:semiHidden/>
    <w:unhideWhenUsed/>
    <w:qFormat/>
    <w:rsid w:val="005179E1"/>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semiHidden/>
    <w:unhideWhenUsed/>
    <w:qFormat/>
    <w:rsid w:val="005179E1"/>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1"/>
    <w:next w:val="a1"/>
    <w:link w:val="90"/>
    <w:uiPriority w:val="9"/>
    <w:semiHidden/>
    <w:unhideWhenUsed/>
    <w:qFormat/>
    <w:rsid w:val="005179E1"/>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style>
  <w:style w:type="character" w:customStyle="1" w:styleId="10">
    <w:name w:val="Заголовок 1 Знак"/>
    <w:basedOn w:val="a2"/>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841CD9"/>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841CD9"/>
    <w:rPr>
      <w:rFonts w:asciiTheme="majorHAnsi" w:eastAsiaTheme="majorEastAsia" w:hAnsiTheme="majorHAnsi" w:cstheme="majorBidi"/>
      <w:b/>
      <w:bCs/>
      <w:i/>
      <w:iCs/>
      <w:color w:val="4F81BD" w:themeColor="accent1"/>
    </w:rPr>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841CD9"/>
    <w:rPr>
      <w:rFonts w:asciiTheme="majorHAnsi" w:eastAsiaTheme="majorEastAsia" w:hAnsiTheme="majorHAnsi" w:cstheme="majorBidi"/>
      <w:i/>
      <w:iCs/>
      <w:color w:val="4F81BD" w:themeColor="accent1"/>
      <w:spacing w:val="15"/>
      <w:sz w:val="24"/>
      <w:szCs w:val="24"/>
    </w:rPr>
  </w:style>
  <w:style w:type="paragraph" w:styleId="aa">
    <w:name w:val="Title"/>
    <w:basedOn w:val="a1"/>
    <w:next w:val="a1"/>
    <w:link w:val="ab"/>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
    <w:name w:val="Emphasis"/>
    <w:basedOn w:val="a2"/>
    <w:uiPriority w:val="20"/>
    <w:qFormat/>
    <w:rsid w:val="00D1197D"/>
    <w:rPr>
      <w:i/>
      <w:iCs/>
    </w:rPr>
  </w:style>
  <w:style w:type="character" w:styleId="ad">
    <w:name w:val="Hyperlink"/>
    <w:basedOn w:val="a2"/>
    <w:uiPriority w:val="99"/>
    <w:unhideWhenUsed/>
    <w:rsid w:val="009040FA"/>
    <w:rPr>
      <w:color w:val="0000FF" w:themeColor="hyperlink"/>
      <w:u w:val="single"/>
    </w:rPr>
  </w:style>
  <w:style w:type="table" w:styleId="ae">
    <w:name w:val="Table Grid"/>
    <w:basedOn w:val="a3"/>
    <w:uiPriority w:val="59"/>
    <w:rsid w:val="00904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1"/>
    <w:next w:val="a1"/>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2440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1">
    <w:name w:val="toc 1"/>
    <w:basedOn w:val="a1"/>
    <w:uiPriority w:val="1"/>
    <w:qFormat/>
    <w:rsid w:val="00244037"/>
    <w:pPr>
      <w:widowControl w:val="0"/>
      <w:autoSpaceDE w:val="0"/>
      <w:autoSpaceDN w:val="0"/>
      <w:spacing w:before="16" w:after="0" w:line="240" w:lineRule="auto"/>
      <w:ind w:left="118"/>
    </w:pPr>
    <w:rPr>
      <w:rFonts w:ascii="Times New Roman" w:eastAsia="Times New Roman" w:hAnsi="Times New Roman" w:cs="Times New Roman"/>
      <w:sz w:val="21"/>
      <w:szCs w:val="21"/>
      <w:lang w:eastAsia="en-US"/>
    </w:rPr>
  </w:style>
  <w:style w:type="paragraph" w:styleId="23">
    <w:name w:val="toc 2"/>
    <w:basedOn w:val="a1"/>
    <w:uiPriority w:val="1"/>
    <w:qFormat/>
    <w:rsid w:val="00244037"/>
    <w:pPr>
      <w:widowControl w:val="0"/>
      <w:autoSpaceDE w:val="0"/>
      <w:autoSpaceDN w:val="0"/>
      <w:spacing w:before="16" w:after="0" w:line="240" w:lineRule="auto"/>
      <w:ind w:left="401"/>
    </w:pPr>
    <w:rPr>
      <w:rFonts w:ascii="Times New Roman" w:eastAsia="Times New Roman" w:hAnsi="Times New Roman" w:cs="Times New Roman"/>
      <w:sz w:val="21"/>
      <w:szCs w:val="21"/>
      <w:lang w:eastAsia="en-US"/>
    </w:rPr>
  </w:style>
  <w:style w:type="paragraph" w:styleId="af0">
    <w:name w:val="Body Text"/>
    <w:basedOn w:val="a1"/>
    <w:link w:val="af1"/>
    <w:uiPriority w:val="99"/>
    <w:qFormat/>
    <w:rsid w:val="00244037"/>
    <w:pPr>
      <w:widowControl w:val="0"/>
      <w:autoSpaceDE w:val="0"/>
      <w:autoSpaceDN w:val="0"/>
      <w:spacing w:after="0" w:line="240" w:lineRule="auto"/>
    </w:pPr>
    <w:rPr>
      <w:rFonts w:ascii="Times New Roman" w:eastAsia="Times New Roman" w:hAnsi="Times New Roman" w:cs="Times New Roman"/>
      <w:sz w:val="21"/>
      <w:szCs w:val="21"/>
      <w:lang w:eastAsia="en-US"/>
    </w:rPr>
  </w:style>
  <w:style w:type="character" w:customStyle="1" w:styleId="af1">
    <w:name w:val="Основной текст Знак"/>
    <w:basedOn w:val="a2"/>
    <w:link w:val="af0"/>
    <w:uiPriority w:val="99"/>
    <w:rsid w:val="00244037"/>
    <w:rPr>
      <w:rFonts w:ascii="Times New Roman" w:eastAsia="Times New Roman" w:hAnsi="Times New Roman" w:cs="Times New Roman"/>
      <w:sz w:val="21"/>
      <w:szCs w:val="21"/>
      <w:lang w:eastAsia="en-US"/>
    </w:rPr>
  </w:style>
  <w:style w:type="paragraph" w:styleId="af2">
    <w:name w:val="List Paragraph"/>
    <w:basedOn w:val="a1"/>
    <w:uiPriority w:val="34"/>
    <w:qFormat/>
    <w:rsid w:val="00244037"/>
    <w:pPr>
      <w:widowControl w:val="0"/>
      <w:autoSpaceDE w:val="0"/>
      <w:autoSpaceDN w:val="0"/>
      <w:spacing w:after="0" w:line="240" w:lineRule="auto"/>
      <w:ind w:left="457" w:right="475"/>
    </w:pPr>
    <w:rPr>
      <w:rFonts w:ascii="Times New Roman" w:eastAsia="Times New Roman" w:hAnsi="Times New Roman" w:cs="Times New Roman"/>
      <w:lang w:eastAsia="en-US"/>
    </w:rPr>
  </w:style>
  <w:style w:type="paragraph" w:customStyle="1" w:styleId="TableParagraph">
    <w:name w:val="Table Paragraph"/>
    <w:basedOn w:val="a1"/>
    <w:uiPriority w:val="1"/>
    <w:qFormat/>
    <w:rsid w:val="00244037"/>
    <w:pPr>
      <w:widowControl w:val="0"/>
      <w:autoSpaceDE w:val="0"/>
      <w:autoSpaceDN w:val="0"/>
      <w:spacing w:after="0" w:line="240" w:lineRule="auto"/>
      <w:ind w:left="165"/>
    </w:pPr>
    <w:rPr>
      <w:rFonts w:ascii="Times New Roman" w:eastAsia="Times New Roman" w:hAnsi="Times New Roman" w:cs="Times New Roman"/>
      <w:lang w:eastAsia="en-US"/>
    </w:rPr>
  </w:style>
  <w:style w:type="paragraph" w:customStyle="1" w:styleId="af3">
    <w:basedOn w:val="a1"/>
    <w:next w:val="af4"/>
    <w:uiPriority w:val="99"/>
    <w:rsid w:val="00C63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1"/>
    <w:rsid w:val="00C63F3C"/>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2">
    <w:name w:val="Без интервала1"/>
    <w:rsid w:val="00C63F3C"/>
    <w:pPr>
      <w:spacing w:after="0" w:line="240" w:lineRule="auto"/>
    </w:pPr>
    <w:rPr>
      <w:rFonts w:ascii="Calibri" w:eastAsia="Times New Roman" w:hAnsi="Calibri" w:cs="Times New Roman"/>
    </w:rPr>
  </w:style>
  <w:style w:type="character" w:styleId="af5">
    <w:name w:val="Strong"/>
    <w:qFormat/>
    <w:rsid w:val="00C63F3C"/>
    <w:rPr>
      <w:b/>
      <w:bCs/>
    </w:rPr>
  </w:style>
  <w:style w:type="paragraph" w:customStyle="1" w:styleId="Default">
    <w:name w:val="Default"/>
    <w:rsid w:val="00C63F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footer"/>
    <w:basedOn w:val="a1"/>
    <w:link w:val="af7"/>
    <w:uiPriority w:val="99"/>
    <w:rsid w:val="00C63F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2"/>
    <w:link w:val="af6"/>
    <w:uiPriority w:val="99"/>
    <w:rsid w:val="00C63F3C"/>
    <w:rPr>
      <w:rFonts w:ascii="Times New Roman" w:eastAsia="Times New Roman" w:hAnsi="Times New Roman" w:cs="Times New Roman"/>
      <w:sz w:val="24"/>
      <w:szCs w:val="24"/>
    </w:rPr>
  </w:style>
  <w:style w:type="numbering" w:customStyle="1" w:styleId="13">
    <w:name w:val="Нет списка1"/>
    <w:next w:val="a4"/>
    <w:uiPriority w:val="99"/>
    <w:semiHidden/>
    <w:unhideWhenUsed/>
    <w:rsid w:val="00C63F3C"/>
  </w:style>
  <w:style w:type="numbering" w:customStyle="1" w:styleId="110">
    <w:name w:val="Нет списка11"/>
    <w:next w:val="a4"/>
    <w:uiPriority w:val="99"/>
    <w:semiHidden/>
    <w:unhideWhenUsed/>
    <w:rsid w:val="00C63F3C"/>
  </w:style>
  <w:style w:type="table" w:customStyle="1" w:styleId="14">
    <w:name w:val="Сетка таблицы1"/>
    <w:basedOn w:val="a3"/>
    <w:next w:val="ae"/>
    <w:uiPriority w:val="59"/>
    <w:rsid w:val="00C63F3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1"/>
    <w:link w:val="af9"/>
    <w:uiPriority w:val="99"/>
    <w:unhideWhenUsed/>
    <w:rsid w:val="00C63F3C"/>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2"/>
    <w:link w:val="af8"/>
    <w:uiPriority w:val="99"/>
    <w:rsid w:val="00C63F3C"/>
    <w:rPr>
      <w:rFonts w:ascii="Tahoma" w:eastAsia="Calibri" w:hAnsi="Tahoma" w:cs="Tahoma"/>
      <w:sz w:val="16"/>
      <w:szCs w:val="16"/>
      <w:lang w:eastAsia="en-US"/>
    </w:rPr>
  </w:style>
  <w:style w:type="character" w:customStyle="1" w:styleId="apple-converted-space">
    <w:name w:val="apple-converted-space"/>
    <w:rsid w:val="00C63F3C"/>
  </w:style>
  <w:style w:type="paragraph" w:styleId="af4">
    <w:name w:val="Normal (Web)"/>
    <w:basedOn w:val="a1"/>
    <w:uiPriority w:val="99"/>
    <w:unhideWhenUsed/>
    <w:rsid w:val="00C63F3C"/>
    <w:rPr>
      <w:rFonts w:ascii="Times New Roman" w:hAnsi="Times New Roman" w:cs="Times New Roman"/>
      <w:sz w:val="24"/>
      <w:szCs w:val="24"/>
    </w:rPr>
  </w:style>
  <w:style w:type="character" w:styleId="afa">
    <w:name w:val="page number"/>
    <w:basedOn w:val="a2"/>
    <w:rsid w:val="0051601D"/>
  </w:style>
  <w:style w:type="character" w:customStyle="1" w:styleId="50">
    <w:name w:val="Заголовок 5 Знак"/>
    <w:basedOn w:val="a2"/>
    <w:link w:val="5"/>
    <w:rsid w:val="005179E1"/>
    <w:rPr>
      <w:rFonts w:asciiTheme="majorHAnsi" w:eastAsiaTheme="majorEastAsia" w:hAnsiTheme="majorHAnsi" w:cstheme="majorBidi"/>
      <w:color w:val="243F60" w:themeColor="accent1" w:themeShade="7F"/>
      <w:lang w:val="en-US" w:eastAsia="en-US"/>
    </w:rPr>
  </w:style>
  <w:style w:type="character" w:customStyle="1" w:styleId="60">
    <w:name w:val="Заголовок 6 Знак"/>
    <w:basedOn w:val="a2"/>
    <w:link w:val="6"/>
    <w:uiPriority w:val="9"/>
    <w:semiHidden/>
    <w:rsid w:val="005179E1"/>
    <w:rPr>
      <w:rFonts w:asciiTheme="majorHAnsi" w:eastAsiaTheme="majorEastAsia" w:hAnsiTheme="majorHAnsi" w:cstheme="majorBidi"/>
      <w:i/>
      <w:iCs/>
      <w:color w:val="243F60" w:themeColor="accent1" w:themeShade="7F"/>
      <w:lang w:val="en-US" w:eastAsia="en-US"/>
    </w:rPr>
  </w:style>
  <w:style w:type="character" w:customStyle="1" w:styleId="70">
    <w:name w:val="Заголовок 7 Знак"/>
    <w:basedOn w:val="a2"/>
    <w:link w:val="7"/>
    <w:uiPriority w:val="9"/>
    <w:semiHidden/>
    <w:rsid w:val="005179E1"/>
    <w:rPr>
      <w:rFonts w:asciiTheme="majorHAnsi" w:eastAsiaTheme="majorEastAsia" w:hAnsiTheme="majorHAnsi" w:cstheme="majorBidi"/>
      <w:i/>
      <w:iCs/>
      <w:color w:val="404040" w:themeColor="text1" w:themeTint="BF"/>
      <w:lang w:val="en-US" w:eastAsia="en-US"/>
    </w:rPr>
  </w:style>
  <w:style w:type="character" w:customStyle="1" w:styleId="80">
    <w:name w:val="Заголовок 8 Знак"/>
    <w:basedOn w:val="a2"/>
    <w:link w:val="8"/>
    <w:uiPriority w:val="9"/>
    <w:semiHidden/>
    <w:rsid w:val="005179E1"/>
    <w:rPr>
      <w:rFonts w:asciiTheme="majorHAnsi" w:eastAsiaTheme="majorEastAsia" w:hAnsiTheme="majorHAnsi" w:cstheme="majorBidi"/>
      <w:color w:val="4F81BD" w:themeColor="accent1"/>
      <w:sz w:val="20"/>
      <w:szCs w:val="20"/>
      <w:lang w:val="en-US" w:eastAsia="en-US"/>
    </w:rPr>
  </w:style>
  <w:style w:type="character" w:customStyle="1" w:styleId="90">
    <w:name w:val="Заголовок 9 Знак"/>
    <w:basedOn w:val="a2"/>
    <w:link w:val="9"/>
    <w:uiPriority w:val="9"/>
    <w:semiHidden/>
    <w:rsid w:val="005179E1"/>
    <w:rPr>
      <w:rFonts w:asciiTheme="majorHAnsi" w:eastAsiaTheme="majorEastAsia" w:hAnsiTheme="majorHAnsi" w:cstheme="majorBidi"/>
      <w:i/>
      <w:iCs/>
      <w:color w:val="404040" w:themeColor="text1" w:themeTint="BF"/>
      <w:sz w:val="20"/>
      <w:szCs w:val="20"/>
      <w:lang w:val="en-US" w:eastAsia="en-US"/>
    </w:rPr>
  </w:style>
  <w:style w:type="paragraph" w:styleId="afb">
    <w:name w:val="No Spacing"/>
    <w:uiPriority w:val="1"/>
    <w:qFormat/>
    <w:rsid w:val="005179E1"/>
    <w:pPr>
      <w:spacing w:after="0" w:line="240" w:lineRule="auto"/>
    </w:pPr>
    <w:rPr>
      <w:lang w:val="en-US" w:eastAsia="en-US"/>
    </w:rPr>
  </w:style>
  <w:style w:type="paragraph" w:styleId="24">
    <w:name w:val="Body Text 2"/>
    <w:basedOn w:val="a1"/>
    <w:link w:val="25"/>
    <w:unhideWhenUsed/>
    <w:rsid w:val="005179E1"/>
    <w:pPr>
      <w:spacing w:after="120" w:line="480" w:lineRule="auto"/>
    </w:pPr>
    <w:rPr>
      <w:lang w:val="en-US" w:eastAsia="en-US"/>
    </w:rPr>
  </w:style>
  <w:style w:type="character" w:customStyle="1" w:styleId="25">
    <w:name w:val="Основной текст 2 Знак"/>
    <w:basedOn w:val="a2"/>
    <w:link w:val="24"/>
    <w:rsid w:val="005179E1"/>
    <w:rPr>
      <w:lang w:val="en-US" w:eastAsia="en-US"/>
    </w:rPr>
  </w:style>
  <w:style w:type="paragraph" w:styleId="33">
    <w:name w:val="Body Text 3"/>
    <w:basedOn w:val="a1"/>
    <w:link w:val="34"/>
    <w:uiPriority w:val="99"/>
    <w:unhideWhenUsed/>
    <w:rsid w:val="005179E1"/>
    <w:pPr>
      <w:spacing w:after="120"/>
    </w:pPr>
    <w:rPr>
      <w:sz w:val="16"/>
      <w:szCs w:val="16"/>
      <w:lang w:val="en-US" w:eastAsia="en-US"/>
    </w:rPr>
  </w:style>
  <w:style w:type="character" w:customStyle="1" w:styleId="34">
    <w:name w:val="Основной текст 3 Знак"/>
    <w:basedOn w:val="a2"/>
    <w:link w:val="33"/>
    <w:uiPriority w:val="99"/>
    <w:rsid w:val="005179E1"/>
    <w:rPr>
      <w:sz w:val="16"/>
      <w:szCs w:val="16"/>
      <w:lang w:val="en-US" w:eastAsia="en-US"/>
    </w:rPr>
  </w:style>
  <w:style w:type="paragraph" w:styleId="afc">
    <w:name w:val="List"/>
    <w:basedOn w:val="a1"/>
    <w:uiPriority w:val="99"/>
    <w:unhideWhenUsed/>
    <w:rsid w:val="005179E1"/>
    <w:pPr>
      <w:ind w:left="360" w:hanging="360"/>
      <w:contextualSpacing/>
    </w:pPr>
    <w:rPr>
      <w:lang w:val="en-US" w:eastAsia="en-US"/>
    </w:rPr>
  </w:style>
  <w:style w:type="paragraph" w:styleId="26">
    <w:name w:val="List 2"/>
    <w:basedOn w:val="a1"/>
    <w:uiPriority w:val="99"/>
    <w:unhideWhenUsed/>
    <w:rsid w:val="005179E1"/>
    <w:pPr>
      <w:ind w:left="720" w:hanging="360"/>
      <w:contextualSpacing/>
    </w:pPr>
    <w:rPr>
      <w:lang w:val="en-US" w:eastAsia="en-US"/>
    </w:rPr>
  </w:style>
  <w:style w:type="paragraph" w:styleId="35">
    <w:name w:val="List 3"/>
    <w:basedOn w:val="a1"/>
    <w:uiPriority w:val="99"/>
    <w:unhideWhenUsed/>
    <w:rsid w:val="005179E1"/>
    <w:pPr>
      <w:ind w:left="1080" w:hanging="360"/>
      <w:contextualSpacing/>
    </w:pPr>
    <w:rPr>
      <w:lang w:val="en-US" w:eastAsia="en-US"/>
    </w:rPr>
  </w:style>
  <w:style w:type="paragraph" w:styleId="a0">
    <w:name w:val="List Bullet"/>
    <w:basedOn w:val="a1"/>
    <w:uiPriority w:val="99"/>
    <w:unhideWhenUsed/>
    <w:rsid w:val="005179E1"/>
    <w:pPr>
      <w:numPr>
        <w:numId w:val="80"/>
      </w:numPr>
      <w:contextualSpacing/>
    </w:pPr>
    <w:rPr>
      <w:lang w:val="en-US" w:eastAsia="en-US"/>
    </w:rPr>
  </w:style>
  <w:style w:type="paragraph" w:styleId="20">
    <w:name w:val="List Bullet 2"/>
    <w:basedOn w:val="a1"/>
    <w:uiPriority w:val="99"/>
    <w:unhideWhenUsed/>
    <w:rsid w:val="005179E1"/>
    <w:pPr>
      <w:numPr>
        <w:numId w:val="81"/>
      </w:numPr>
      <w:contextualSpacing/>
    </w:pPr>
    <w:rPr>
      <w:lang w:val="en-US" w:eastAsia="en-US"/>
    </w:rPr>
  </w:style>
  <w:style w:type="paragraph" w:styleId="30">
    <w:name w:val="List Bullet 3"/>
    <w:basedOn w:val="a1"/>
    <w:uiPriority w:val="99"/>
    <w:unhideWhenUsed/>
    <w:rsid w:val="005179E1"/>
    <w:pPr>
      <w:numPr>
        <w:numId w:val="82"/>
      </w:numPr>
      <w:contextualSpacing/>
    </w:pPr>
    <w:rPr>
      <w:lang w:val="en-US" w:eastAsia="en-US"/>
    </w:rPr>
  </w:style>
  <w:style w:type="paragraph" w:styleId="a">
    <w:name w:val="List Number"/>
    <w:basedOn w:val="a1"/>
    <w:uiPriority w:val="99"/>
    <w:unhideWhenUsed/>
    <w:rsid w:val="005179E1"/>
    <w:pPr>
      <w:numPr>
        <w:numId w:val="83"/>
      </w:numPr>
      <w:contextualSpacing/>
    </w:pPr>
    <w:rPr>
      <w:lang w:val="en-US" w:eastAsia="en-US"/>
    </w:rPr>
  </w:style>
  <w:style w:type="paragraph" w:styleId="2">
    <w:name w:val="List Number 2"/>
    <w:basedOn w:val="a1"/>
    <w:uiPriority w:val="99"/>
    <w:unhideWhenUsed/>
    <w:rsid w:val="005179E1"/>
    <w:pPr>
      <w:numPr>
        <w:numId w:val="84"/>
      </w:numPr>
      <w:contextualSpacing/>
    </w:pPr>
    <w:rPr>
      <w:lang w:val="en-US" w:eastAsia="en-US"/>
    </w:rPr>
  </w:style>
  <w:style w:type="paragraph" w:styleId="3">
    <w:name w:val="List Number 3"/>
    <w:basedOn w:val="a1"/>
    <w:uiPriority w:val="99"/>
    <w:unhideWhenUsed/>
    <w:rsid w:val="005179E1"/>
    <w:pPr>
      <w:numPr>
        <w:numId w:val="85"/>
      </w:numPr>
      <w:contextualSpacing/>
    </w:pPr>
    <w:rPr>
      <w:lang w:val="en-US" w:eastAsia="en-US"/>
    </w:rPr>
  </w:style>
  <w:style w:type="paragraph" w:styleId="afd">
    <w:name w:val="List Continue"/>
    <w:basedOn w:val="a1"/>
    <w:uiPriority w:val="99"/>
    <w:unhideWhenUsed/>
    <w:rsid w:val="005179E1"/>
    <w:pPr>
      <w:spacing w:after="120"/>
      <w:ind w:left="360"/>
      <w:contextualSpacing/>
    </w:pPr>
    <w:rPr>
      <w:lang w:val="en-US" w:eastAsia="en-US"/>
    </w:rPr>
  </w:style>
  <w:style w:type="paragraph" w:styleId="27">
    <w:name w:val="List Continue 2"/>
    <w:basedOn w:val="a1"/>
    <w:uiPriority w:val="99"/>
    <w:unhideWhenUsed/>
    <w:rsid w:val="005179E1"/>
    <w:pPr>
      <w:spacing w:after="120"/>
      <w:ind w:left="720"/>
      <w:contextualSpacing/>
    </w:pPr>
    <w:rPr>
      <w:lang w:val="en-US" w:eastAsia="en-US"/>
    </w:rPr>
  </w:style>
  <w:style w:type="paragraph" w:styleId="36">
    <w:name w:val="List Continue 3"/>
    <w:basedOn w:val="a1"/>
    <w:uiPriority w:val="99"/>
    <w:unhideWhenUsed/>
    <w:rsid w:val="005179E1"/>
    <w:pPr>
      <w:spacing w:after="120"/>
      <w:ind w:left="1080"/>
      <w:contextualSpacing/>
    </w:pPr>
    <w:rPr>
      <w:lang w:val="en-US" w:eastAsia="en-US"/>
    </w:rPr>
  </w:style>
  <w:style w:type="paragraph" w:styleId="afe">
    <w:name w:val="macro"/>
    <w:link w:val="aff"/>
    <w:uiPriority w:val="99"/>
    <w:unhideWhenUsed/>
    <w:rsid w:val="005179E1"/>
    <w:pPr>
      <w:tabs>
        <w:tab w:val="left" w:pos="576"/>
        <w:tab w:val="left" w:pos="1152"/>
        <w:tab w:val="left" w:pos="1728"/>
        <w:tab w:val="left" w:pos="2304"/>
        <w:tab w:val="left" w:pos="2880"/>
        <w:tab w:val="left" w:pos="3456"/>
        <w:tab w:val="left" w:pos="4032"/>
      </w:tabs>
    </w:pPr>
    <w:rPr>
      <w:rFonts w:ascii="Courier" w:hAnsi="Courier"/>
      <w:sz w:val="20"/>
      <w:szCs w:val="20"/>
      <w:lang w:val="en-US" w:eastAsia="en-US"/>
    </w:rPr>
  </w:style>
  <w:style w:type="character" w:customStyle="1" w:styleId="aff">
    <w:name w:val="Текст макроса Знак"/>
    <w:basedOn w:val="a2"/>
    <w:link w:val="afe"/>
    <w:uiPriority w:val="99"/>
    <w:rsid w:val="005179E1"/>
    <w:rPr>
      <w:rFonts w:ascii="Courier" w:hAnsi="Courier"/>
      <w:sz w:val="20"/>
      <w:szCs w:val="20"/>
      <w:lang w:val="en-US" w:eastAsia="en-US"/>
    </w:rPr>
  </w:style>
  <w:style w:type="paragraph" w:styleId="28">
    <w:name w:val="Quote"/>
    <w:basedOn w:val="a1"/>
    <w:next w:val="a1"/>
    <w:link w:val="29"/>
    <w:uiPriority w:val="29"/>
    <w:qFormat/>
    <w:rsid w:val="005179E1"/>
    <w:rPr>
      <w:i/>
      <w:iCs/>
      <w:color w:val="000000" w:themeColor="text1"/>
      <w:lang w:val="en-US" w:eastAsia="en-US"/>
    </w:rPr>
  </w:style>
  <w:style w:type="character" w:customStyle="1" w:styleId="29">
    <w:name w:val="Цитата 2 Знак"/>
    <w:basedOn w:val="a2"/>
    <w:link w:val="28"/>
    <w:uiPriority w:val="29"/>
    <w:rsid w:val="005179E1"/>
    <w:rPr>
      <w:i/>
      <w:iCs/>
      <w:color w:val="000000" w:themeColor="text1"/>
      <w:lang w:val="en-US" w:eastAsia="en-US"/>
    </w:rPr>
  </w:style>
  <w:style w:type="paragraph" w:styleId="aff0">
    <w:name w:val="Intense Quote"/>
    <w:basedOn w:val="a1"/>
    <w:next w:val="a1"/>
    <w:link w:val="aff1"/>
    <w:uiPriority w:val="30"/>
    <w:qFormat/>
    <w:rsid w:val="005179E1"/>
    <w:pPr>
      <w:pBdr>
        <w:bottom w:val="single" w:sz="4" w:space="4" w:color="4F81BD" w:themeColor="accent1"/>
      </w:pBdr>
      <w:spacing w:before="200" w:after="280"/>
      <w:ind w:left="936" w:right="936"/>
    </w:pPr>
    <w:rPr>
      <w:b/>
      <w:bCs/>
      <w:i/>
      <w:iCs/>
      <w:color w:val="4F81BD" w:themeColor="accent1"/>
      <w:lang w:val="en-US" w:eastAsia="en-US"/>
    </w:rPr>
  </w:style>
  <w:style w:type="character" w:customStyle="1" w:styleId="aff1">
    <w:name w:val="Выделенная цитата Знак"/>
    <w:basedOn w:val="a2"/>
    <w:link w:val="aff0"/>
    <w:uiPriority w:val="30"/>
    <w:rsid w:val="005179E1"/>
    <w:rPr>
      <w:b/>
      <w:bCs/>
      <w:i/>
      <w:iCs/>
      <w:color w:val="4F81BD" w:themeColor="accent1"/>
      <w:lang w:val="en-US" w:eastAsia="en-US"/>
    </w:rPr>
  </w:style>
  <w:style w:type="character" w:styleId="aff2">
    <w:name w:val="Subtle Emphasis"/>
    <w:basedOn w:val="a2"/>
    <w:uiPriority w:val="19"/>
    <w:qFormat/>
    <w:rsid w:val="005179E1"/>
    <w:rPr>
      <w:i/>
      <w:iCs/>
      <w:color w:val="808080" w:themeColor="text1" w:themeTint="7F"/>
    </w:rPr>
  </w:style>
  <w:style w:type="character" w:styleId="aff3">
    <w:name w:val="Intense Emphasis"/>
    <w:basedOn w:val="a2"/>
    <w:uiPriority w:val="21"/>
    <w:qFormat/>
    <w:rsid w:val="005179E1"/>
    <w:rPr>
      <w:b/>
      <w:bCs/>
      <w:i/>
      <w:iCs/>
      <w:color w:val="4F81BD" w:themeColor="accent1"/>
    </w:rPr>
  </w:style>
  <w:style w:type="character" w:styleId="aff4">
    <w:name w:val="Subtle Reference"/>
    <w:basedOn w:val="a2"/>
    <w:uiPriority w:val="31"/>
    <w:qFormat/>
    <w:rsid w:val="005179E1"/>
    <w:rPr>
      <w:smallCaps/>
      <w:color w:val="C0504D" w:themeColor="accent2"/>
      <w:u w:val="single"/>
    </w:rPr>
  </w:style>
  <w:style w:type="character" w:styleId="aff5">
    <w:name w:val="Intense Reference"/>
    <w:basedOn w:val="a2"/>
    <w:uiPriority w:val="32"/>
    <w:qFormat/>
    <w:rsid w:val="005179E1"/>
    <w:rPr>
      <w:b/>
      <w:bCs/>
      <w:smallCaps/>
      <w:color w:val="C0504D" w:themeColor="accent2"/>
      <w:spacing w:val="5"/>
      <w:u w:val="single"/>
    </w:rPr>
  </w:style>
  <w:style w:type="character" w:styleId="aff6">
    <w:name w:val="Book Title"/>
    <w:basedOn w:val="a2"/>
    <w:uiPriority w:val="33"/>
    <w:qFormat/>
    <w:rsid w:val="005179E1"/>
    <w:rPr>
      <w:b/>
      <w:bCs/>
      <w:smallCaps/>
      <w:spacing w:val="5"/>
    </w:rPr>
  </w:style>
  <w:style w:type="paragraph" w:styleId="aff7">
    <w:name w:val="TOC Heading"/>
    <w:basedOn w:val="1"/>
    <w:next w:val="a1"/>
    <w:uiPriority w:val="39"/>
    <w:semiHidden/>
    <w:unhideWhenUsed/>
    <w:qFormat/>
    <w:rsid w:val="005179E1"/>
    <w:pPr>
      <w:spacing w:after="0"/>
      <w:outlineLvl w:val="9"/>
    </w:pPr>
    <w:rPr>
      <w:lang w:val="en-US" w:eastAsia="en-US"/>
    </w:rPr>
  </w:style>
  <w:style w:type="table" w:customStyle="1" w:styleId="15">
    <w:name w:val="Светлая заливка1"/>
    <w:basedOn w:val="a3"/>
    <w:uiPriority w:val="60"/>
    <w:rsid w:val="005179E1"/>
    <w:pPr>
      <w:spacing w:after="0" w:line="240" w:lineRule="auto"/>
    </w:pPr>
    <w:rPr>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5179E1"/>
    <w:pPr>
      <w:spacing w:after="0" w:line="240" w:lineRule="auto"/>
    </w:pPr>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5179E1"/>
    <w:pPr>
      <w:spacing w:after="0" w:line="240" w:lineRule="auto"/>
    </w:pPr>
    <w:rPr>
      <w:color w:val="943634" w:themeColor="accent2" w:themeShade="BF"/>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5179E1"/>
    <w:pPr>
      <w:spacing w:after="0" w:line="240" w:lineRule="auto"/>
    </w:pPr>
    <w:rPr>
      <w:color w:val="76923C" w:themeColor="accent3" w:themeShade="BF"/>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5179E1"/>
    <w:pPr>
      <w:spacing w:after="0" w:line="240" w:lineRule="auto"/>
    </w:pPr>
    <w:rPr>
      <w:color w:val="5F497A" w:themeColor="accent4" w:themeShade="BF"/>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5179E1"/>
    <w:pPr>
      <w:spacing w:after="0" w:line="240" w:lineRule="auto"/>
    </w:pPr>
    <w:rPr>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5179E1"/>
    <w:pPr>
      <w:spacing w:after="0" w:line="240" w:lineRule="auto"/>
    </w:pPr>
    <w:rPr>
      <w:color w:val="E36C0A" w:themeColor="accent6" w:themeShade="BF"/>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6">
    <w:name w:val="Светлый список1"/>
    <w:basedOn w:val="a3"/>
    <w:uiPriority w:val="61"/>
    <w:rsid w:val="005179E1"/>
    <w:pPr>
      <w:spacing w:after="0" w:line="240" w:lineRule="auto"/>
    </w:pPr>
    <w:rPr>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5179E1"/>
    <w:pPr>
      <w:spacing w:after="0" w:line="240" w:lineRule="auto"/>
    </w:pPr>
    <w:rPr>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5179E1"/>
    <w:pPr>
      <w:spacing w:after="0" w:line="240" w:lineRule="auto"/>
    </w:pPr>
    <w:rPr>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5179E1"/>
    <w:pPr>
      <w:spacing w:after="0" w:line="240" w:lineRule="auto"/>
    </w:pPr>
    <w:rPr>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5179E1"/>
    <w:pPr>
      <w:spacing w:after="0" w:line="240" w:lineRule="auto"/>
    </w:pPr>
    <w:rPr>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5179E1"/>
    <w:pPr>
      <w:spacing w:after="0" w:line="240" w:lineRule="auto"/>
    </w:pPr>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5179E1"/>
    <w:pPr>
      <w:spacing w:after="0" w:line="240" w:lineRule="auto"/>
    </w:pPr>
    <w:rPr>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7">
    <w:name w:val="Светлая сетка1"/>
    <w:basedOn w:val="a3"/>
    <w:uiPriority w:val="62"/>
    <w:rsid w:val="005179E1"/>
    <w:pPr>
      <w:spacing w:after="0" w:line="240" w:lineRule="auto"/>
    </w:pPr>
    <w:rPr>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5179E1"/>
    <w:pPr>
      <w:spacing w:after="0" w:line="240" w:lineRule="auto"/>
    </w:pPr>
    <w:rPr>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5179E1"/>
    <w:pPr>
      <w:spacing w:after="0" w:line="240" w:lineRule="auto"/>
    </w:pPr>
    <w:rPr>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5179E1"/>
    <w:pPr>
      <w:spacing w:after="0" w:line="240" w:lineRule="auto"/>
    </w:pPr>
    <w:rPr>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5179E1"/>
    <w:pPr>
      <w:spacing w:after="0" w:line="240" w:lineRule="auto"/>
    </w:pPr>
    <w:rPr>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5179E1"/>
    <w:pPr>
      <w:spacing w:after="0" w:line="240" w:lineRule="auto"/>
    </w:pPr>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5179E1"/>
    <w:pPr>
      <w:spacing w:after="0" w:line="240" w:lineRule="auto"/>
    </w:pPr>
    <w:rPr>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1">
    <w:name w:val="Средняя заливка 11"/>
    <w:basedOn w:val="a3"/>
    <w:uiPriority w:val="63"/>
    <w:rsid w:val="005179E1"/>
    <w:pPr>
      <w:spacing w:after="0" w:line="240" w:lineRule="auto"/>
    </w:pPr>
    <w:rPr>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5179E1"/>
    <w:pPr>
      <w:spacing w:after="0" w:line="240" w:lineRule="auto"/>
    </w:pPr>
    <w:rPr>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5179E1"/>
    <w:pPr>
      <w:spacing w:after="0" w:line="240" w:lineRule="auto"/>
    </w:pPr>
    <w:rPr>
      <w:lang w:val="en-US"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5179E1"/>
    <w:pPr>
      <w:spacing w:after="0" w:line="240" w:lineRule="auto"/>
    </w:pPr>
    <w:rPr>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5179E1"/>
    <w:pPr>
      <w:spacing w:after="0" w:line="240" w:lineRule="auto"/>
    </w:pPr>
    <w:rPr>
      <w:lang w:val="en-US"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5179E1"/>
    <w:pPr>
      <w:spacing w:after="0" w:line="240" w:lineRule="auto"/>
    </w:pPr>
    <w:rPr>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5179E1"/>
    <w:pPr>
      <w:spacing w:after="0" w:line="240" w:lineRule="auto"/>
    </w:pPr>
    <w:rPr>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3"/>
    <w:uiPriority w:val="64"/>
    <w:rsid w:val="005179E1"/>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5179E1"/>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5179E1"/>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5179E1"/>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5179E1"/>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5179E1"/>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179E1"/>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uiPriority w:val="65"/>
    <w:rsid w:val="005179E1"/>
    <w:pPr>
      <w:spacing w:after="0" w:line="240" w:lineRule="auto"/>
    </w:pPr>
    <w:rPr>
      <w:color w:val="000000" w:themeColor="text1"/>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5179E1"/>
    <w:pPr>
      <w:spacing w:after="0" w:line="240" w:lineRule="auto"/>
    </w:pPr>
    <w:rPr>
      <w:color w:val="000000" w:themeColor="text1"/>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5179E1"/>
    <w:pPr>
      <w:spacing w:after="0" w:line="240" w:lineRule="auto"/>
    </w:pPr>
    <w:rPr>
      <w:color w:val="000000" w:themeColor="text1"/>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5179E1"/>
    <w:pPr>
      <w:spacing w:after="0" w:line="240" w:lineRule="auto"/>
    </w:pPr>
    <w:rPr>
      <w:color w:val="000000" w:themeColor="text1"/>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5179E1"/>
    <w:pPr>
      <w:spacing w:after="0" w:line="240" w:lineRule="auto"/>
    </w:pPr>
    <w:rPr>
      <w:color w:val="000000" w:themeColor="text1"/>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5179E1"/>
    <w:pPr>
      <w:spacing w:after="0" w:line="240" w:lineRule="auto"/>
    </w:pPr>
    <w:rPr>
      <w:color w:val="000000" w:themeColor="text1"/>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5179E1"/>
    <w:pPr>
      <w:spacing w:after="0" w:line="240" w:lineRule="auto"/>
    </w:pPr>
    <w:rPr>
      <w:color w:val="000000" w:themeColor="text1"/>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2">
    <w:name w:val="Средний список 21"/>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сетка 11"/>
    <w:basedOn w:val="a3"/>
    <w:uiPriority w:val="67"/>
    <w:rsid w:val="005179E1"/>
    <w:pPr>
      <w:spacing w:after="0" w:line="240" w:lineRule="auto"/>
    </w:pPr>
    <w:rPr>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5179E1"/>
    <w:pPr>
      <w:spacing w:after="0" w:line="240" w:lineRule="auto"/>
    </w:pPr>
    <w:rPr>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5179E1"/>
    <w:pPr>
      <w:spacing w:after="0" w:line="240" w:lineRule="auto"/>
    </w:pPr>
    <w:rPr>
      <w:lang w:val="en-US"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5179E1"/>
    <w:pPr>
      <w:spacing w:after="0" w:line="240" w:lineRule="auto"/>
    </w:pPr>
    <w:rPr>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5179E1"/>
    <w:pPr>
      <w:spacing w:after="0" w:line="240" w:lineRule="auto"/>
    </w:pPr>
    <w:rPr>
      <w:lang w:val="en-US"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5179E1"/>
    <w:pPr>
      <w:spacing w:after="0" w:line="240" w:lineRule="auto"/>
    </w:pPr>
    <w:rPr>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5179E1"/>
    <w:pPr>
      <w:spacing w:after="0" w:line="240" w:lineRule="auto"/>
    </w:pPr>
    <w:rPr>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3">
    <w:name w:val="Средняя сетка 21"/>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5179E1"/>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5179E1"/>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5179E1"/>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5179E1"/>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5179E1"/>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5179E1"/>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5179E1"/>
    <w:pPr>
      <w:spacing w:after="0" w:line="240" w:lineRule="auto"/>
    </w:pPr>
    <w:rPr>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8">
    <w:name w:val="Темный список1"/>
    <w:basedOn w:val="a3"/>
    <w:uiPriority w:val="70"/>
    <w:rsid w:val="005179E1"/>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5179E1"/>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5179E1"/>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5179E1"/>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5179E1"/>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5179E1"/>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5179E1"/>
    <w:pPr>
      <w:spacing w:after="0" w:line="240" w:lineRule="auto"/>
    </w:pPr>
    <w:rPr>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9">
    <w:name w:val="Цветная заливка1"/>
    <w:basedOn w:val="a3"/>
    <w:uiPriority w:val="71"/>
    <w:rsid w:val="005179E1"/>
    <w:pPr>
      <w:spacing w:after="0" w:line="240" w:lineRule="auto"/>
    </w:pPr>
    <w:rPr>
      <w:color w:val="000000" w:themeColor="text1"/>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5179E1"/>
    <w:pPr>
      <w:spacing w:after="0" w:line="240" w:lineRule="auto"/>
    </w:pPr>
    <w:rPr>
      <w:color w:val="000000" w:themeColor="text1"/>
      <w:lang w:val="en-US"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5179E1"/>
    <w:pPr>
      <w:spacing w:after="0" w:line="240" w:lineRule="auto"/>
    </w:pPr>
    <w:rPr>
      <w:color w:val="000000" w:themeColor="text1"/>
      <w:lang w:val="en-US"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5179E1"/>
    <w:pPr>
      <w:spacing w:after="0" w:line="240" w:lineRule="auto"/>
    </w:pPr>
    <w:rPr>
      <w:color w:val="000000" w:themeColor="text1"/>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5179E1"/>
    <w:pPr>
      <w:spacing w:after="0" w:line="240" w:lineRule="auto"/>
    </w:pPr>
    <w:rPr>
      <w:color w:val="000000" w:themeColor="text1"/>
      <w:lang w:val="en-US"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5179E1"/>
    <w:pPr>
      <w:spacing w:after="0" w:line="240" w:lineRule="auto"/>
    </w:pPr>
    <w:rPr>
      <w:color w:val="000000" w:themeColor="text1"/>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5179E1"/>
    <w:pPr>
      <w:spacing w:after="0" w:line="240" w:lineRule="auto"/>
    </w:pPr>
    <w:rPr>
      <w:color w:val="000000" w:themeColor="text1"/>
      <w:lang w:val="en-US"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a">
    <w:name w:val="Цветной список1"/>
    <w:basedOn w:val="a3"/>
    <w:uiPriority w:val="72"/>
    <w:rsid w:val="005179E1"/>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5179E1"/>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5179E1"/>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5179E1"/>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5179E1"/>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5179E1"/>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5179E1"/>
    <w:pPr>
      <w:spacing w:after="0" w:line="240" w:lineRule="auto"/>
    </w:pPr>
    <w:rPr>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b">
    <w:name w:val="Цветная сетка1"/>
    <w:basedOn w:val="a3"/>
    <w:uiPriority w:val="73"/>
    <w:rsid w:val="005179E1"/>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5179E1"/>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5179E1"/>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5179E1"/>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5179E1"/>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5179E1"/>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5179E1"/>
    <w:pPr>
      <w:spacing w:after="0" w:line="240" w:lineRule="auto"/>
    </w:pPr>
    <w:rPr>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western">
    <w:name w:val="western"/>
    <w:basedOn w:val="a1"/>
    <w:rsid w:val="005179E1"/>
    <w:pPr>
      <w:spacing w:before="100" w:beforeAutospacing="1" w:after="100" w:afterAutospacing="1" w:line="240" w:lineRule="auto"/>
    </w:pPr>
    <w:rPr>
      <w:rFonts w:ascii="Times" w:hAnsi="Times"/>
      <w:sz w:val="20"/>
      <w:szCs w:val="20"/>
      <w:lang w:eastAsia="de-DE"/>
    </w:rPr>
  </w:style>
  <w:style w:type="paragraph" w:styleId="37">
    <w:name w:val="Body Text Indent 3"/>
    <w:basedOn w:val="a1"/>
    <w:link w:val="38"/>
    <w:rsid w:val="005179E1"/>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2"/>
    <w:link w:val="37"/>
    <w:rsid w:val="005179E1"/>
    <w:rPr>
      <w:rFonts w:ascii="Times New Roman" w:eastAsia="Times New Roman" w:hAnsi="Times New Roman" w:cs="Times New Roman"/>
      <w:sz w:val="16"/>
      <w:szCs w:val="16"/>
    </w:rPr>
  </w:style>
  <w:style w:type="paragraph" w:customStyle="1" w:styleId="1c">
    <w:name w:val="Абзац списка1"/>
    <w:basedOn w:val="a1"/>
    <w:qFormat/>
    <w:rsid w:val="005179E1"/>
    <w:pPr>
      <w:spacing w:after="0" w:line="240" w:lineRule="auto"/>
      <w:ind w:left="720"/>
      <w:contextualSpacing/>
    </w:pPr>
    <w:rPr>
      <w:rFonts w:ascii="Times New Roman" w:eastAsia="Times New Roman" w:hAnsi="Times New Roman" w:cs="Times New Roman"/>
      <w:sz w:val="24"/>
      <w:szCs w:val="24"/>
    </w:rPr>
  </w:style>
  <w:style w:type="paragraph" w:styleId="aff8">
    <w:name w:val="Body Text Indent"/>
    <w:basedOn w:val="a1"/>
    <w:link w:val="aff9"/>
    <w:rsid w:val="005179E1"/>
    <w:pPr>
      <w:spacing w:after="120"/>
      <w:ind w:left="283"/>
    </w:pPr>
    <w:rPr>
      <w:rFonts w:ascii="Calibri" w:eastAsia="Times New Roman" w:hAnsi="Calibri" w:cs="Times New Roman"/>
    </w:rPr>
  </w:style>
  <w:style w:type="character" w:customStyle="1" w:styleId="aff9">
    <w:name w:val="Основной текст с отступом Знак"/>
    <w:basedOn w:val="a2"/>
    <w:link w:val="aff8"/>
    <w:rsid w:val="005179E1"/>
    <w:rPr>
      <w:rFonts w:ascii="Calibri" w:eastAsia="Times New Roman" w:hAnsi="Calibri" w:cs="Times New Roman"/>
    </w:rPr>
  </w:style>
  <w:style w:type="paragraph" w:customStyle="1" w:styleId="BodyText21">
    <w:name w:val="Body Text 21"/>
    <w:basedOn w:val="a1"/>
    <w:rsid w:val="005179E1"/>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a">
    <w:name w:val="Абзац списка2"/>
    <w:basedOn w:val="a1"/>
    <w:uiPriority w:val="34"/>
    <w:qFormat/>
    <w:rsid w:val="005179E1"/>
    <w:pPr>
      <w:ind w:left="720"/>
      <w:contextualSpacing/>
    </w:pPr>
    <w:rPr>
      <w:rFonts w:ascii="Calibri" w:eastAsia="Times New Roman" w:hAnsi="Calibri" w:cs="Times New Roman"/>
    </w:rPr>
  </w:style>
  <w:style w:type="paragraph" w:customStyle="1" w:styleId="affa">
    <w:name w:val="Новый"/>
    <w:basedOn w:val="a1"/>
    <w:rsid w:val="005179E1"/>
    <w:pPr>
      <w:spacing w:after="0" w:line="360" w:lineRule="auto"/>
      <w:ind w:firstLine="454"/>
      <w:jc w:val="both"/>
    </w:pPr>
    <w:rPr>
      <w:rFonts w:ascii="Times New Roman" w:eastAsia="Times New Roman" w:hAnsi="Times New Roman" w:cs="Times New Roman"/>
      <w:sz w:val="28"/>
      <w:szCs w:val="24"/>
    </w:rPr>
  </w:style>
  <w:style w:type="character" w:customStyle="1" w:styleId="FontStyle15">
    <w:name w:val="Font Style15"/>
    <w:rsid w:val="005179E1"/>
    <w:rPr>
      <w:rFonts w:ascii="Bookman Old Style" w:hAnsi="Bookman Old Style" w:cs="Bookman Old Style"/>
      <w:sz w:val="20"/>
      <w:szCs w:val="20"/>
    </w:rPr>
  </w:style>
  <w:style w:type="character" w:customStyle="1" w:styleId="affb">
    <w:name w:val="Текст сноски Знак"/>
    <w:basedOn w:val="a2"/>
    <w:link w:val="affc"/>
    <w:semiHidden/>
    <w:rsid w:val="005179E1"/>
    <w:rPr>
      <w:rFonts w:ascii="Times New Roman" w:eastAsia="Times New Roman" w:hAnsi="Times New Roman" w:cs="Times New Roman"/>
      <w:sz w:val="20"/>
      <w:szCs w:val="20"/>
    </w:rPr>
  </w:style>
  <w:style w:type="paragraph" w:styleId="affc">
    <w:name w:val="footnote text"/>
    <w:basedOn w:val="a1"/>
    <w:link w:val="affb"/>
    <w:semiHidden/>
    <w:rsid w:val="005179E1"/>
    <w:pPr>
      <w:spacing w:after="0" w:line="240" w:lineRule="auto"/>
    </w:pPr>
    <w:rPr>
      <w:rFonts w:ascii="Times New Roman" w:eastAsia="Times New Roman" w:hAnsi="Times New Roman" w:cs="Times New Roman"/>
      <w:sz w:val="20"/>
      <w:szCs w:val="20"/>
    </w:rPr>
  </w:style>
  <w:style w:type="character" w:customStyle="1" w:styleId="1d">
    <w:name w:val="Текст сноски Знак1"/>
    <w:basedOn w:val="a2"/>
    <w:uiPriority w:val="99"/>
    <w:semiHidden/>
    <w:rsid w:val="005179E1"/>
    <w:rPr>
      <w:sz w:val="20"/>
      <w:szCs w:val="20"/>
    </w:rPr>
  </w:style>
  <w:style w:type="paragraph" w:customStyle="1" w:styleId="Standard1">
    <w:name w:val="Standard1"/>
    <w:rsid w:val="005179E1"/>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fontstyle35">
    <w:name w:val="fontstyle35"/>
    <w:rsid w:val="005179E1"/>
  </w:style>
  <w:style w:type="character" w:customStyle="1" w:styleId="fontstyle34">
    <w:name w:val="fontstyle34"/>
    <w:rsid w:val="005179E1"/>
  </w:style>
  <w:style w:type="character" w:customStyle="1" w:styleId="1e">
    <w:name w:val="Текст выноски Знак1"/>
    <w:basedOn w:val="a2"/>
    <w:uiPriority w:val="99"/>
    <w:semiHidden/>
    <w:rsid w:val="005179E1"/>
    <w:rPr>
      <w:rFonts w:ascii="Tahoma" w:hAnsi="Tahoma" w:cs="Tahoma"/>
      <w:sz w:val="16"/>
      <w:szCs w:val="16"/>
    </w:rPr>
  </w:style>
  <w:style w:type="character" w:customStyle="1" w:styleId="placeholder-mask">
    <w:name w:val="placeholder-mask"/>
    <w:basedOn w:val="a2"/>
    <w:rsid w:val="00E41E19"/>
  </w:style>
  <w:style w:type="character" w:customStyle="1" w:styleId="placeholder">
    <w:name w:val="placeholder"/>
    <w:basedOn w:val="a2"/>
    <w:rsid w:val="00E41E19"/>
  </w:style>
  <w:style w:type="numbering" w:customStyle="1" w:styleId="2b">
    <w:name w:val="Нет списка2"/>
    <w:next w:val="a4"/>
    <w:uiPriority w:val="99"/>
    <w:semiHidden/>
    <w:unhideWhenUsed/>
    <w:rsid w:val="001B71C2"/>
  </w:style>
  <w:style w:type="numbering" w:customStyle="1" w:styleId="120">
    <w:name w:val="Нет списка12"/>
    <w:next w:val="a4"/>
    <w:uiPriority w:val="99"/>
    <w:semiHidden/>
    <w:unhideWhenUsed/>
    <w:rsid w:val="001B71C2"/>
  </w:style>
  <w:style w:type="table" w:customStyle="1" w:styleId="2c">
    <w:name w:val="Сетка таблицы2"/>
    <w:basedOn w:val="a3"/>
    <w:next w:val="ae"/>
    <w:uiPriority w:val="59"/>
    <w:rsid w:val="001B7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B71C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1">
    <w:name w:val="Normal"/>
    <w:qFormat/>
  </w:style>
  <w:style w:type="paragraph" w:styleId="1">
    <w:name w:val="heading 1"/>
    <w:basedOn w:val="a1"/>
    <w:next w:val="a1"/>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5179E1"/>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paragraph" w:styleId="6">
    <w:name w:val="heading 6"/>
    <w:basedOn w:val="a1"/>
    <w:next w:val="a1"/>
    <w:link w:val="60"/>
    <w:uiPriority w:val="9"/>
    <w:semiHidden/>
    <w:unhideWhenUsed/>
    <w:qFormat/>
    <w:rsid w:val="005179E1"/>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7">
    <w:name w:val="heading 7"/>
    <w:basedOn w:val="a1"/>
    <w:next w:val="a1"/>
    <w:link w:val="70"/>
    <w:uiPriority w:val="9"/>
    <w:semiHidden/>
    <w:unhideWhenUsed/>
    <w:qFormat/>
    <w:rsid w:val="005179E1"/>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semiHidden/>
    <w:unhideWhenUsed/>
    <w:qFormat/>
    <w:rsid w:val="005179E1"/>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1"/>
    <w:next w:val="a1"/>
    <w:link w:val="90"/>
    <w:uiPriority w:val="9"/>
    <w:semiHidden/>
    <w:unhideWhenUsed/>
    <w:qFormat/>
    <w:rsid w:val="005179E1"/>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style>
  <w:style w:type="character" w:customStyle="1" w:styleId="10">
    <w:name w:val="Заголовок 1 Знак"/>
    <w:basedOn w:val="a2"/>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841CD9"/>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841CD9"/>
    <w:rPr>
      <w:rFonts w:asciiTheme="majorHAnsi" w:eastAsiaTheme="majorEastAsia" w:hAnsiTheme="majorHAnsi" w:cstheme="majorBidi"/>
      <w:b/>
      <w:bCs/>
      <w:i/>
      <w:iCs/>
      <w:color w:val="4F81BD" w:themeColor="accent1"/>
    </w:rPr>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841CD9"/>
    <w:rPr>
      <w:rFonts w:asciiTheme="majorHAnsi" w:eastAsiaTheme="majorEastAsia" w:hAnsiTheme="majorHAnsi" w:cstheme="majorBidi"/>
      <w:i/>
      <w:iCs/>
      <w:color w:val="4F81BD" w:themeColor="accent1"/>
      <w:spacing w:val="15"/>
      <w:sz w:val="24"/>
      <w:szCs w:val="24"/>
    </w:rPr>
  </w:style>
  <w:style w:type="paragraph" w:styleId="aa">
    <w:name w:val="Title"/>
    <w:basedOn w:val="a1"/>
    <w:next w:val="a1"/>
    <w:link w:val="ab"/>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
    <w:name w:val="Emphasis"/>
    <w:basedOn w:val="a2"/>
    <w:uiPriority w:val="20"/>
    <w:qFormat/>
    <w:rsid w:val="00D1197D"/>
    <w:rPr>
      <w:i/>
      <w:iCs/>
    </w:rPr>
  </w:style>
  <w:style w:type="character" w:styleId="ad">
    <w:name w:val="Hyperlink"/>
    <w:basedOn w:val="a2"/>
    <w:uiPriority w:val="99"/>
    <w:unhideWhenUsed/>
    <w:rPr>
      <w:color w:val="0000FF" w:themeColor="hyperlink"/>
      <w:u w:val="single"/>
    </w:rPr>
  </w:style>
  <w:style w:type="table" w:styleId="ae">
    <w:name w:val="Table Grid"/>
    <w:basedOn w:val="a3"/>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2440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1">
    <w:name w:val="toc 1"/>
    <w:basedOn w:val="a1"/>
    <w:uiPriority w:val="1"/>
    <w:qFormat/>
    <w:rsid w:val="00244037"/>
    <w:pPr>
      <w:widowControl w:val="0"/>
      <w:autoSpaceDE w:val="0"/>
      <w:autoSpaceDN w:val="0"/>
      <w:spacing w:before="16" w:after="0" w:line="240" w:lineRule="auto"/>
      <w:ind w:left="118"/>
    </w:pPr>
    <w:rPr>
      <w:rFonts w:ascii="Times New Roman" w:eastAsia="Times New Roman" w:hAnsi="Times New Roman" w:cs="Times New Roman"/>
      <w:sz w:val="21"/>
      <w:szCs w:val="21"/>
      <w:lang w:eastAsia="en-US"/>
    </w:rPr>
  </w:style>
  <w:style w:type="paragraph" w:styleId="23">
    <w:name w:val="toc 2"/>
    <w:basedOn w:val="a1"/>
    <w:uiPriority w:val="1"/>
    <w:qFormat/>
    <w:rsid w:val="00244037"/>
    <w:pPr>
      <w:widowControl w:val="0"/>
      <w:autoSpaceDE w:val="0"/>
      <w:autoSpaceDN w:val="0"/>
      <w:spacing w:before="16" w:after="0" w:line="240" w:lineRule="auto"/>
      <w:ind w:left="401"/>
    </w:pPr>
    <w:rPr>
      <w:rFonts w:ascii="Times New Roman" w:eastAsia="Times New Roman" w:hAnsi="Times New Roman" w:cs="Times New Roman"/>
      <w:sz w:val="21"/>
      <w:szCs w:val="21"/>
      <w:lang w:eastAsia="en-US"/>
    </w:rPr>
  </w:style>
  <w:style w:type="paragraph" w:styleId="af0">
    <w:name w:val="Body Text"/>
    <w:basedOn w:val="a1"/>
    <w:link w:val="af1"/>
    <w:uiPriority w:val="99"/>
    <w:qFormat/>
    <w:rsid w:val="00244037"/>
    <w:pPr>
      <w:widowControl w:val="0"/>
      <w:autoSpaceDE w:val="0"/>
      <w:autoSpaceDN w:val="0"/>
      <w:spacing w:after="0" w:line="240" w:lineRule="auto"/>
    </w:pPr>
    <w:rPr>
      <w:rFonts w:ascii="Times New Roman" w:eastAsia="Times New Roman" w:hAnsi="Times New Roman" w:cs="Times New Roman"/>
      <w:sz w:val="21"/>
      <w:szCs w:val="21"/>
      <w:lang w:eastAsia="en-US"/>
    </w:rPr>
  </w:style>
  <w:style w:type="character" w:customStyle="1" w:styleId="af1">
    <w:name w:val="Основной текст Знак"/>
    <w:basedOn w:val="a2"/>
    <w:link w:val="af0"/>
    <w:uiPriority w:val="99"/>
    <w:rsid w:val="00244037"/>
    <w:rPr>
      <w:rFonts w:ascii="Times New Roman" w:eastAsia="Times New Roman" w:hAnsi="Times New Roman" w:cs="Times New Roman"/>
      <w:sz w:val="21"/>
      <w:szCs w:val="21"/>
      <w:lang w:eastAsia="en-US"/>
    </w:rPr>
  </w:style>
  <w:style w:type="paragraph" w:styleId="af2">
    <w:name w:val="List Paragraph"/>
    <w:basedOn w:val="a1"/>
    <w:uiPriority w:val="34"/>
    <w:qFormat/>
    <w:rsid w:val="00244037"/>
    <w:pPr>
      <w:widowControl w:val="0"/>
      <w:autoSpaceDE w:val="0"/>
      <w:autoSpaceDN w:val="0"/>
      <w:spacing w:after="0" w:line="240" w:lineRule="auto"/>
      <w:ind w:left="457" w:right="475"/>
    </w:pPr>
    <w:rPr>
      <w:rFonts w:ascii="Times New Roman" w:eastAsia="Times New Roman" w:hAnsi="Times New Roman" w:cs="Times New Roman"/>
      <w:lang w:eastAsia="en-US"/>
    </w:rPr>
  </w:style>
  <w:style w:type="paragraph" w:customStyle="1" w:styleId="TableParagraph">
    <w:name w:val="Table Paragraph"/>
    <w:basedOn w:val="a1"/>
    <w:uiPriority w:val="1"/>
    <w:qFormat/>
    <w:rsid w:val="00244037"/>
    <w:pPr>
      <w:widowControl w:val="0"/>
      <w:autoSpaceDE w:val="0"/>
      <w:autoSpaceDN w:val="0"/>
      <w:spacing w:after="0" w:line="240" w:lineRule="auto"/>
      <w:ind w:left="165"/>
    </w:pPr>
    <w:rPr>
      <w:rFonts w:ascii="Times New Roman" w:eastAsia="Times New Roman" w:hAnsi="Times New Roman" w:cs="Times New Roman"/>
      <w:lang w:eastAsia="en-US"/>
    </w:rPr>
  </w:style>
  <w:style w:type="paragraph" w:customStyle="1" w:styleId="af3">
    <w:basedOn w:val="a1"/>
    <w:next w:val="af4"/>
    <w:uiPriority w:val="99"/>
    <w:rsid w:val="00C63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1"/>
    <w:rsid w:val="00C63F3C"/>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2">
    <w:name w:val="Без интервала1"/>
    <w:rsid w:val="00C63F3C"/>
    <w:pPr>
      <w:spacing w:after="0" w:line="240" w:lineRule="auto"/>
    </w:pPr>
    <w:rPr>
      <w:rFonts w:ascii="Calibri" w:eastAsia="Times New Roman" w:hAnsi="Calibri" w:cs="Times New Roman"/>
    </w:rPr>
  </w:style>
  <w:style w:type="character" w:styleId="af5">
    <w:name w:val="Strong"/>
    <w:qFormat/>
    <w:rsid w:val="00C63F3C"/>
    <w:rPr>
      <w:b/>
      <w:bCs/>
    </w:rPr>
  </w:style>
  <w:style w:type="paragraph" w:customStyle="1" w:styleId="Default">
    <w:name w:val="Default"/>
    <w:rsid w:val="00C63F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footer"/>
    <w:basedOn w:val="a1"/>
    <w:link w:val="af7"/>
    <w:uiPriority w:val="99"/>
    <w:rsid w:val="00C63F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2"/>
    <w:link w:val="af6"/>
    <w:uiPriority w:val="99"/>
    <w:rsid w:val="00C63F3C"/>
    <w:rPr>
      <w:rFonts w:ascii="Times New Roman" w:eastAsia="Times New Roman" w:hAnsi="Times New Roman" w:cs="Times New Roman"/>
      <w:sz w:val="24"/>
      <w:szCs w:val="24"/>
    </w:rPr>
  </w:style>
  <w:style w:type="numbering" w:customStyle="1" w:styleId="13">
    <w:name w:val="Нет списка1"/>
    <w:next w:val="a4"/>
    <w:uiPriority w:val="99"/>
    <w:semiHidden/>
    <w:unhideWhenUsed/>
    <w:rsid w:val="00C63F3C"/>
  </w:style>
  <w:style w:type="numbering" w:customStyle="1" w:styleId="110">
    <w:name w:val="Нет списка11"/>
    <w:next w:val="a4"/>
    <w:uiPriority w:val="99"/>
    <w:semiHidden/>
    <w:unhideWhenUsed/>
    <w:rsid w:val="00C63F3C"/>
  </w:style>
  <w:style w:type="table" w:customStyle="1" w:styleId="14">
    <w:name w:val="Сетка таблицы1"/>
    <w:basedOn w:val="a3"/>
    <w:next w:val="ae"/>
    <w:uiPriority w:val="59"/>
    <w:rsid w:val="00C63F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1"/>
    <w:link w:val="af9"/>
    <w:uiPriority w:val="99"/>
    <w:unhideWhenUsed/>
    <w:rsid w:val="00C63F3C"/>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2"/>
    <w:link w:val="af8"/>
    <w:uiPriority w:val="99"/>
    <w:rsid w:val="00C63F3C"/>
    <w:rPr>
      <w:rFonts w:ascii="Tahoma" w:eastAsia="Calibri" w:hAnsi="Tahoma" w:cs="Tahoma"/>
      <w:sz w:val="16"/>
      <w:szCs w:val="16"/>
      <w:lang w:eastAsia="en-US"/>
    </w:rPr>
  </w:style>
  <w:style w:type="character" w:customStyle="1" w:styleId="apple-converted-space">
    <w:name w:val="apple-converted-space"/>
    <w:rsid w:val="00C63F3C"/>
  </w:style>
  <w:style w:type="paragraph" w:styleId="af4">
    <w:name w:val="Normal (Web)"/>
    <w:basedOn w:val="a1"/>
    <w:uiPriority w:val="99"/>
    <w:unhideWhenUsed/>
    <w:rsid w:val="00C63F3C"/>
    <w:rPr>
      <w:rFonts w:ascii="Times New Roman" w:hAnsi="Times New Roman" w:cs="Times New Roman"/>
      <w:sz w:val="24"/>
      <w:szCs w:val="24"/>
    </w:rPr>
  </w:style>
  <w:style w:type="character" w:styleId="afa">
    <w:name w:val="page number"/>
    <w:basedOn w:val="a2"/>
    <w:rsid w:val="0051601D"/>
  </w:style>
  <w:style w:type="character" w:customStyle="1" w:styleId="50">
    <w:name w:val="Заголовок 5 Знак"/>
    <w:basedOn w:val="a2"/>
    <w:link w:val="5"/>
    <w:rsid w:val="005179E1"/>
    <w:rPr>
      <w:rFonts w:asciiTheme="majorHAnsi" w:eastAsiaTheme="majorEastAsia" w:hAnsiTheme="majorHAnsi" w:cstheme="majorBidi"/>
      <w:color w:val="243F60" w:themeColor="accent1" w:themeShade="7F"/>
      <w:lang w:val="en-US" w:eastAsia="en-US"/>
    </w:rPr>
  </w:style>
  <w:style w:type="character" w:customStyle="1" w:styleId="60">
    <w:name w:val="Заголовок 6 Знак"/>
    <w:basedOn w:val="a2"/>
    <w:link w:val="6"/>
    <w:uiPriority w:val="9"/>
    <w:semiHidden/>
    <w:rsid w:val="005179E1"/>
    <w:rPr>
      <w:rFonts w:asciiTheme="majorHAnsi" w:eastAsiaTheme="majorEastAsia" w:hAnsiTheme="majorHAnsi" w:cstheme="majorBidi"/>
      <w:i/>
      <w:iCs/>
      <w:color w:val="243F60" w:themeColor="accent1" w:themeShade="7F"/>
      <w:lang w:val="en-US" w:eastAsia="en-US"/>
    </w:rPr>
  </w:style>
  <w:style w:type="character" w:customStyle="1" w:styleId="70">
    <w:name w:val="Заголовок 7 Знак"/>
    <w:basedOn w:val="a2"/>
    <w:link w:val="7"/>
    <w:uiPriority w:val="9"/>
    <w:semiHidden/>
    <w:rsid w:val="005179E1"/>
    <w:rPr>
      <w:rFonts w:asciiTheme="majorHAnsi" w:eastAsiaTheme="majorEastAsia" w:hAnsiTheme="majorHAnsi" w:cstheme="majorBidi"/>
      <w:i/>
      <w:iCs/>
      <w:color w:val="404040" w:themeColor="text1" w:themeTint="BF"/>
      <w:lang w:val="en-US" w:eastAsia="en-US"/>
    </w:rPr>
  </w:style>
  <w:style w:type="character" w:customStyle="1" w:styleId="80">
    <w:name w:val="Заголовок 8 Знак"/>
    <w:basedOn w:val="a2"/>
    <w:link w:val="8"/>
    <w:uiPriority w:val="9"/>
    <w:semiHidden/>
    <w:rsid w:val="005179E1"/>
    <w:rPr>
      <w:rFonts w:asciiTheme="majorHAnsi" w:eastAsiaTheme="majorEastAsia" w:hAnsiTheme="majorHAnsi" w:cstheme="majorBidi"/>
      <w:color w:val="4F81BD" w:themeColor="accent1"/>
      <w:sz w:val="20"/>
      <w:szCs w:val="20"/>
      <w:lang w:val="en-US" w:eastAsia="en-US"/>
    </w:rPr>
  </w:style>
  <w:style w:type="character" w:customStyle="1" w:styleId="90">
    <w:name w:val="Заголовок 9 Знак"/>
    <w:basedOn w:val="a2"/>
    <w:link w:val="9"/>
    <w:uiPriority w:val="9"/>
    <w:semiHidden/>
    <w:rsid w:val="005179E1"/>
    <w:rPr>
      <w:rFonts w:asciiTheme="majorHAnsi" w:eastAsiaTheme="majorEastAsia" w:hAnsiTheme="majorHAnsi" w:cstheme="majorBidi"/>
      <w:i/>
      <w:iCs/>
      <w:color w:val="404040" w:themeColor="text1" w:themeTint="BF"/>
      <w:sz w:val="20"/>
      <w:szCs w:val="20"/>
      <w:lang w:val="en-US" w:eastAsia="en-US"/>
    </w:rPr>
  </w:style>
  <w:style w:type="paragraph" w:styleId="afb">
    <w:name w:val="No Spacing"/>
    <w:uiPriority w:val="1"/>
    <w:qFormat/>
    <w:rsid w:val="005179E1"/>
    <w:pPr>
      <w:spacing w:after="0" w:line="240" w:lineRule="auto"/>
    </w:pPr>
    <w:rPr>
      <w:lang w:val="en-US" w:eastAsia="en-US"/>
    </w:rPr>
  </w:style>
  <w:style w:type="paragraph" w:styleId="24">
    <w:name w:val="Body Text 2"/>
    <w:basedOn w:val="a1"/>
    <w:link w:val="25"/>
    <w:unhideWhenUsed/>
    <w:rsid w:val="005179E1"/>
    <w:pPr>
      <w:spacing w:after="120" w:line="480" w:lineRule="auto"/>
    </w:pPr>
    <w:rPr>
      <w:lang w:val="en-US" w:eastAsia="en-US"/>
    </w:rPr>
  </w:style>
  <w:style w:type="character" w:customStyle="1" w:styleId="25">
    <w:name w:val="Основной текст 2 Знак"/>
    <w:basedOn w:val="a2"/>
    <w:link w:val="24"/>
    <w:rsid w:val="005179E1"/>
    <w:rPr>
      <w:lang w:val="en-US" w:eastAsia="en-US"/>
    </w:rPr>
  </w:style>
  <w:style w:type="paragraph" w:styleId="33">
    <w:name w:val="Body Text 3"/>
    <w:basedOn w:val="a1"/>
    <w:link w:val="34"/>
    <w:uiPriority w:val="99"/>
    <w:unhideWhenUsed/>
    <w:rsid w:val="005179E1"/>
    <w:pPr>
      <w:spacing w:after="120"/>
    </w:pPr>
    <w:rPr>
      <w:sz w:val="16"/>
      <w:szCs w:val="16"/>
      <w:lang w:val="en-US" w:eastAsia="en-US"/>
    </w:rPr>
  </w:style>
  <w:style w:type="character" w:customStyle="1" w:styleId="34">
    <w:name w:val="Основной текст 3 Знак"/>
    <w:basedOn w:val="a2"/>
    <w:link w:val="33"/>
    <w:uiPriority w:val="99"/>
    <w:rsid w:val="005179E1"/>
    <w:rPr>
      <w:sz w:val="16"/>
      <w:szCs w:val="16"/>
      <w:lang w:val="en-US" w:eastAsia="en-US"/>
    </w:rPr>
  </w:style>
  <w:style w:type="paragraph" w:styleId="afc">
    <w:name w:val="List"/>
    <w:basedOn w:val="a1"/>
    <w:uiPriority w:val="99"/>
    <w:unhideWhenUsed/>
    <w:rsid w:val="005179E1"/>
    <w:pPr>
      <w:ind w:left="360" w:hanging="360"/>
      <w:contextualSpacing/>
    </w:pPr>
    <w:rPr>
      <w:lang w:val="en-US" w:eastAsia="en-US"/>
    </w:rPr>
  </w:style>
  <w:style w:type="paragraph" w:styleId="26">
    <w:name w:val="List 2"/>
    <w:basedOn w:val="a1"/>
    <w:uiPriority w:val="99"/>
    <w:unhideWhenUsed/>
    <w:rsid w:val="005179E1"/>
    <w:pPr>
      <w:ind w:left="720" w:hanging="360"/>
      <w:contextualSpacing/>
    </w:pPr>
    <w:rPr>
      <w:lang w:val="en-US" w:eastAsia="en-US"/>
    </w:rPr>
  </w:style>
  <w:style w:type="paragraph" w:styleId="35">
    <w:name w:val="List 3"/>
    <w:basedOn w:val="a1"/>
    <w:uiPriority w:val="99"/>
    <w:unhideWhenUsed/>
    <w:rsid w:val="005179E1"/>
    <w:pPr>
      <w:ind w:left="1080" w:hanging="360"/>
      <w:contextualSpacing/>
    </w:pPr>
    <w:rPr>
      <w:lang w:val="en-US" w:eastAsia="en-US"/>
    </w:rPr>
  </w:style>
  <w:style w:type="paragraph" w:styleId="a0">
    <w:name w:val="List Bullet"/>
    <w:basedOn w:val="a1"/>
    <w:uiPriority w:val="99"/>
    <w:unhideWhenUsed/>
    <w:rsid w:val="005179E1"/>
    <w:pPr>
      <w:numPr>
        <w:numId w:val="80"/>
      </w:numPr>
      <w:contextualSpacing/>
    </w:pPr>
    <w:rPr>
      <w:lang w:val="en-US" w:eastAsia="en-US"/>
    </w:rPr>
  </w:style>
  <w:style w:type="paragraph" w:styleId="20">
    <w:name w:val="List Bullet 2"/>
    <w:basedOn w:val="a1"/>
    <w:uiPriority w:val="99"/>
    <w:unhideWhenUsed/>
    <w:rsid w:val="005179E1"/>
    <w:pPr>
      <w:numPr>
        <w:numId w:val="81"/>
      </w:numPr>
      <w:contextualSpacing/>
    </w:pPr>
    <w:rPr>
      <w:lang w:val="en-US" w:eastAsia="en-US"/>
    </w:rPr>
  </w:style>
  <w:style w:type="paragraph" w:styleId="30">
    <w:name w:val="List Bullet 3"/>
    <w:basedOn w:val="a1"/>
    <w:uiPriority w:val="99"/>
    <w:unhideWhenUsed/>
    <w:rsid w:val="005179E1"/>
    <w:pPr>
      <w:numPr>
        <w:numId w:val="82"/>
      </w:numPr>
      <w:contextualSpacing/>
    </w:pPr>
    <w:rPr>
      <w:lang w:val="en-US" w:eastAsia="en-US"/>
    </w:rPr>
  </w:style>
  <w:style w:type="paragraph" w:styleId="a">
    <w:name w:val="List Number"/>
    <w:basedOn w:val="a1"/>
    <w:uiPriority w:val="99"/>
    <w:unhideWhenUsed/>
    <w:rsid w:val="005179E1"/>
    <w:pPr>
      <w:numPr>
        <w:numId w:val="83"/>
      </w:numPr>
      <w:contextualSpacing/>
    </w:pPr>
    <w:rPr>
      <w:lang w:val="en-US" w:eastAsia="en-US"/>
    </w:rPr>
  </w:style>
  <w:style w:type="paragraph" w:styleId="2">
    <w:name w:val="List Number 2"/>
    <w:basedOn w:val="a1"/>
    <w:uiPriority w:val="99"/>
    <w:unhideWhenUsed/>
    <w:rsid w:val="005179E1"/>
    <w:pPr>
      <w:numPr>
        <w:numId w:val="84"/>
      </w:numPr>
      <w:contextualSpacing/>
    </w:pPr>
    <w:rPr>
      <w:lang w:val="en-US" w:eastAsia="en-US"/>
    </w:rPr>
  </w:style>
  <w:style w:type="paragraph" w:styleId="3">
    <w:name w:val="List Number 3"/>
    <w:basedOn w:val="a1"/>
    <w:uiPriority w:val="99"/>
    <w:unhideWhenUsed/>
    <w:rsid w:val="005179E1"/>
    <w:pPr>
      <w:numPr>
        <w:numId w:val="85"/>
      </w:numPr>
      <w:contextualSpacing/>
    </w:pPr>
    <w:rPr>
      <w:lang w:val="en-US" w:eastAsia="en-US"/>
    </w:rPr>
  </w:style>
  <w:style w:type="paragraph" w:styleId="afd">
    <w:name w:val="List Continue"/>
    <w:basedOn w:val="a1"/>
    <w:uiPriority w:val="99"/>
    <w:unhideWhenUsed/>
    <w:rsid w:val="005179E1"/>
    <w:pPr>
      <w:spacing w:after="120"/>
      <w:ind w:left="360"/>
      <w:contextualSpacing/>
    </w:pPr>
    <w:rPr>
      <w:lang w:val="en-US" w:eastAsia="en-US"/>
    </w:rPr>
  </w:style>
  <w:style w:type="paragraph" w:styleId="27">
    <w:name w:val="List Continue 2"/>
    <w:basedOn w:val="a1"/>
    <w:uiPriority w:val="99"/>
    <w:unhideWhenUsed/>
    <w:rsid w:val="005179E1"/>
    <w:pPr>
      <w:spacing w:after="120"/>
      <w:ind w:left="720"/>
      <w:contextualSpacing/>
    </w:pPr>
    <w:rPr>
      <w:lang w:val="en-US" w:eastAsia="en-US"/>
    </w:rPr>
  </w:style>
  <w:style w:type="paragraph" w:styleId="36">
    <w:name w:val="List Continue 3"/>
    <w:basedOn w:val="a1"/>
    <w:uiPriority w:val="99"/>
    <w:unhideWhenUsed/>
    <w:rsid w:val="005179E1"/>
    <w:pPr>
      <w:spacing w:after="120"/>
      <w:ind w:left="1080"/>
      <w:contextualSpacing/>
    </w:pPr>
    <w:rPr>
      <w:lang w:val="en-US" w:eastAsia="en-US"/>
    </w:rPr>
  </w:style>
  <w:style w:type="paragraph" w:styleId="afe">
    <w:name w:val="macro"/>
    <w:link w:val="aff"/>
    <w:uiPriority w:val="99"/>
    <w:unhideWhenUsed/>
    <w:rsid w:val="005179E1"/>
    <w:pPr>
      <w:tabs>
        <w:tab w:val="left" w:pos="576"/>
        <w:tab w:val="left" w:pos="1152"/>
        <w:tab w:val="left" w:pos="1728"/>
        <w:tab w:val="left" w:pos="2304"/>
        <w:tab w:val="left" w:pos="2880"/>
        <w:tab w:val="left" w:pos="3456"/>
        <w:tab w:val="left" w:pos="4032"/>
      </w:tabs>
    </w:pPr>
    <w:rPr>
      <w:rFonts w:ascii="Courier" w:hAnsi="Courier"/>
      <w:sz w:val="20"/>
      <w:szCs w:val="20"/>
      <w:lang w:val="en-US" w:eastAsia="en-US"/>
    </w:rPr>
  </w:style>
  <w:style w:type="character" w:customStyle="1" w:styleId="aff">
    <w:name w:val="Текст макроса Знак"/>
    <w:basedOn w:val="a2"/>
    <w:link w:val="afe"/>
    <w:uiPriority w:val="99"/>
    <w:rsid w:val="005179E1"/>
    <w:rPr>
      <w:rFonts w:ascii="Courier" w:hAnsi="Courier"/>
      <w:sz w:val="20"/>
      <w:szCs w:val="20"/>
      <w:lang w:val="en-US" w:eastAsia="en-US"/>
    </w:rPr>
  </w:style>
  <w:style w:type="paragraph" w:styleId="28">
    <w:name w:val="Quote"/>
    <w:basedOn w:val="a1"/>
    <w:next w:val="a1"/>
    <w:link w:val="29"/>
    <w:uiPriority w:val="29"/>
    <w:qFormat/>
    <w:rsid w:val="005179E1"/>
    <w:rPr>
      <w:i/>
      <w:iCs/>
      <w:color w:val="000000" w:themeColor="text1"/>
      <w:lang w:val="en-US" w:eastAsia="en-US"/>
    </w:rPr>
  </w:style>
  <w:style w:type="character" w:customStyle="1" w:styleId="29">
    <w:name w:val="Цитата 2 Знак"/>
    <w:basedOn w:val="a2"/>
    <w:link w:val="28"/>
    <w:uiPriority w:val="29"/>
    <w:rsid w:val="005179E1"/>
    <w:rPr>
      <w:i/>
      <w:iCs/>
      <w:color w:val="000000" w:themeColor="text1"/>
      <w:lang w:val="en-US" w:eastAsia="en-US"/>
    </w:rPr>
  </w:style>
  <w:style w:type="paragraph" w:styleId="aff0">
    <w:name w:val="Intense Quote"/>
    <w:basedOn w:val="a1"/>
    <w:next w:val="a1"/>
    <w:link w:val="aff1"/>
    <w:uiPriority w:val="30"/>
    <w:qFormat/>
    <w:rsid w:val="005179E1"/>
    <w:pPr>
      <w:pBdr>
        <w:bottom w:val="single" w:sz="4" w:space="4" w:color="4F81BD" w:themeColor="accent1"/>
      </w:pBdr>
      <w:spacing w:before="200" w:after="280"/>
      <w:ind w:left="936" w:right="936"/>
    </w:pPr>
    <w:rPr>
      <w:b/>
      <w:bCs/>
      <w:i/>
      <w:iCs/>
      <w:color w:val="4F81BD" w:themeColor="accent1"/>
      <w:lang w:val="en-US" w:eastAsia="en-US"/>
    </w:rPr>
  </w:style>
  <w:style w:type="character" w:customStyle="1" w:styleId="aff1">
    <w:name w:val="Выделенная цитата Знак"/>
    <w:basedOn w:val="a2"/>
    <w:link w:val="aff0"/>
    <w:uiPriority w:val="30"/>
    <w:rsid w:val="005179E1"/>
    <w:rPr>
      <w:b/>
      <w:bCs/>
      <w:i/>
      <w:iCs/>
      <w:color w:val="4F81BD" w:themeColor="accent1"/>
      <w:lang w:val="en-US" w:eastAsia="en-US"/>
    </w:rPr>
  </w:style>
  <w:style w:type="character" w:styleId="aff2">
    <w:name w:val="Subtle Emphasis"/>
    <w:basedOn w:val="a2"/>
    <w:uiPriority w:val="19"/>
    <w:qFormat/>
    <w:rsid w:val="005179E1"/>
    <w:rPr>
      <w:i/>
      <w:iCs/>
      <w:color w:val="808080" w:themeColor="text1" w:themeTint="7F"/>
    </w:rPr>
  </w:style>
  <w:style w:type="character" w:styleId="aff3">
    <w:name w:val="Intense Emphasis"/>
    <w:basedOn w:val="a2"/>
    <w:uiPriority w:val="21"/>
    <w:qFormat/>
    <w:rsid w:val="005179E1"/>
    <w:rPr>
      <w:b/>
      <w:bCs/>
      <w:i/>
      <w:iCs/>
      <w:color w:val="4F81BD" w:themeColor="accent1"/>
    </w:rPr>
  </w:style>
  <w:style w:type="character" w:styleId="aff4">
    <w:name w:val="Subtle Reference"/>
    <w:basedOn w:val="a2"/>
    <w:uiPriority w:val="31"/>
    <w:qFormat/>
    <w:rsid w:val="005179E1"/>
    <w:rPr>
      <w:smallCaps/>
      <w:color w:val="C0504D" w:themeColor="accent2"/>
      <w:u w:val="single"/>
    </w:rPr>
  </w:style>
  <w:style w:type="character" w:styleId="aff5">
    <w:name w:val="Intense Reference"/>
    <w:basedOn w:val="a2"/>
    <w:uiPriority w:val="32"/>
    <w:qFormat/>
    <w:rsid w:val="005179E1"/>
    <w:rPr>
      <w:b/>
      <w:bCs/>
      <w:smallCaps/>
      <w:color w:val="C0504D" w:themeColor="accent2"/>
      <w:spacing w:val="5"/>
      <w:u w:val="single"/>
    </w:rPr>
  </w:style>
  <w:style w:type="character" w:styleId="aff6">
    <w:name w:val="Book Title"/>
    <w:basedOn w:val="a2"/>
    <w:uiPriority w:val="33"/>
    <w:qFormat/>
    <w:rsid w:val="005179E1"/>
    <w:rPr>
      <w:b/>
      <w:bCs/>
      <w:smallCaps/>
      <w:spacing w:val="5"/>
    </w:rPr>
  </w:style>
  <w:style w:type="paragraph" w:styleId="aff7">
    <w:name w:val="TOC Heading"/>
    <w:basedOn w:val="1"/>
    <w:next w:val="a1"/>
    <w:uiPriority w:val="39"/>
    <w:semiHidden/>
    <w:unhideWhenUsed/>
    <w:qFormat/>
    <w:rsid w:val="005179E1"/>
    <w:pPr>
      <w:spacing w:after="0"/>
      <w:outlineLvl w:val="9"/>
    </w:pPr>
    <w:rPr>
      <w:lang w:val="en-US" w:eastAsia="en-US"/>
    </w:rPr>
  </w:style>
  <w:style w:type="table" w:styleId="aff8">
    <w:name w:val="Light Shading"/>
    <w:basedOn w:val="a3"/>
    <w:uiPriority w:val="60"/>
    <w:rsid w:val="005179E1"/>
    <w:pPr>
      <w:spacing w:after="0" w:line="240" w:lineRule="auto"/>
    </w:pPr>
    <w:rPr>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5179E1"/>
    <w:pPr>
      <w:spacing w:after="0" w:line="240" w:lineRule="auto"/>
    </w:pPr>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5179E1"/>
    <w:pPr>
      <w:spacing w:after="0" w:line="240" w:lineRule="auto"/>
    </w:pPr>
    <w:rPr>
      <w:color w:val="943634" w:themeColor="accent2" w:themeShade="BF"/>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5179E1"/>
    <w:pPr>
      <w:spacing w:after="0" w:line="240" w:lineRule="auto"/>
    </w:pPr>
    <w:rPr>
      <w:color w:val="76923C" w:themeColor="accent3" w:themeShade="BF"/>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5179E1"/>
    <w:pPr>
      <w:spacing w:after="0" w:line="240" w:lineRule="auto"/>
    </w:pPr>
    <w:rPr>
      <w:color w:val="5F497A" w:themeColor="accent4" w:themeShade="BF"/>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5179E1"/>
    <w:pPr>
      <w:spacing w:after="0" w:line="240" w:lineRule="auto"/>
    </w:pPr>
    <w:rPr>
      <w:color w:val="31849B" w:themeColor="accent5" w:themeShade="BF"/>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5179E1"/>
    <w:pPr>
      <w:spacing w:after="0" w:line="240" w:lineRule="auto"/>
    </w:pPr>
    <w:rPr>
      <w:color w:val="E36C0A" w:themeColor="accent6" w:themeShade="BF"/>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9">
    <w:name w:val="Light List"/>
    <w:basedOn w:val="a3"/>
    <w:uiPriority w:val="61"/>
    <w:rsid w:val="005179E1"/>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5179E1"/>
    <w:pPr>
      <w:spacing w:after="0" w:line="240" w:lineRule="auto"/>
    </w:pPr>
    <w:rPr>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5179E1"/>
    <w:pPr>
      <w:spacing w:after="0" w:line="240" w:lineRule="auto"/>
    </w:pPr>
    <w:rPr>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5179E1"/>
    <w:pPr>
      <w:spacing w:after="0" w:line="240" w:lineRule="auto"/>
    </w:pPr>
    <w:rPr>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5179E1"/>
    <w:pPr>
      <w:spacing w:after="0" w:line="240" w:lineRule="auto"/>
    </w:pPr>
    <w:rPr>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5179E1"/>
    <w:pPr>
      <w:spacing w:after="0" w:line="240" w:lineRule="auto"/>
    </w:pPr>
    <w:rPr>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5179E1"/>
    <w:pPr>
      <w:spacing w:after="0" w:line="240" w:lineRule="auto"/>
    </w:pPr>
    <w:rPr>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a">
    <w:name w:val="Light Grid"/>
    <w:basedOn w:val="a3"/>
    <w:uiPriority w:val="62"/>
    <w:rsid w:val="005179E1"/>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5179E1"/>
    <w:pPr>
      <w:spacing w:after="0" w:line="240" w:lineRule="auto"/>
    </w:pPr>
    <w:rPr>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5179E1"/>
    <w:pPr>
      <w:spacing w:after="0" w:line="240" w:lineRule="auto"/>
    </w:pPr>
    <w:rPr>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5179E1"/>
    <w:pPr>
      <w:spacing w:after="0" w:line="240" w:lineRule="auto"/>
    </w:pPr>
    <w:rPr>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5179E1"/>
    <w:pPr>
      <w:spacing w:after="0" w:line="240" w:lineRule="auto"/>
    </w:pPr>
    <w:rPr>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5179E1"/>
    <w:pPr>
      <w:spacing w:after="0" w:line="240" w:lineRule="auto"/>
    </w:pPr>
    <w:rPr>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5179E1"/>
    <w:pPr>
      <w:spacing w:after="0" w:line="240" w:lineRule="auto"/>
    </w:pPr>
    <w:rPr>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5">
    <w:name w:val="Medium Shading 1"/>
    <w:basedOn w:val="a3"/>
    <w:uiPriority w:val="63"/>
    <w:rsid w:val="005179E1"/>
    <w:pPr>
      <w:spacing w:after="0" w:line="240" w:lineRule="auto"/>
    </w:pPr>
    <w:rPr>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5179E1"/>
    <w:pPr>
      <w:spacing w:after="0" w:line="240" w:lineRule="auto"/>
    </w:pPr>
    <w:rPr>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5179E1"/>
    <w:pPr>
      <w:spacing w:after="0" w:line="240" w:lineRule="auto"/>
    </w:pPr>
    <w:rPr>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5179E1"/>
    <w:pPr>
      <w:spacing w:after="0" w:line="240" w:lineRule="auto"/>
    </w:pPr>
    <w:rPr>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5179E1"/>
    <w:pPr>
      <w:spacing w:after="0" w:line="240" w:lineRule="auto"/>
    </w:pPr>
    <w:rPr>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5179E1"/>
    <w:pPr>
      <w:spacing w:after="0" w:line="240" w:lineRule="auto"/>
    </w:pPr>
    <w:rPr>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5179E1"/>
    <w:pPr>
      <w:spacing w:after="0" w:line="240" w:lineRule="auto"/>
    </w:pPr>
    <w:rPr>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3"/>
    <w:uiPriority w:val="64"/>
    <w:rsid w:val="005179E1"/>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5179E1"/>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5179E1"/>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5179E1"/>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5179E1"/>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5179E1"/>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179E1"/>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List 1"/>
    <w:basedOn w:val="a3"/>
    <w:uiPriority w:val="65"/>
    <w:rsid w:val="005179E1"/>
    <w:pPr>
      <w:spacing w:after="0" w:line="240" w:lineRule="auto"/>
    </w:pPr>
    <w:rPr>
      <w:color w:val="000000" w:themeColor="text1"/>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5179E1"/>
    <w:pPr>
      <w:spacing w:after="0" w:line="240" w:lineRule="auto"/>
    </w:pPr>
    <w:rPr>
      <w:color w:val="000000" w:themeColor="text1"/>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5179E1"/>
    <w:pPr>
      <w:spacing w:after="0" w:line="240" w:lineRule="auto"/>
    </w:pPr>
    <w:rPr>
      <w:color w:val="000000" w:themeColor="text1"/>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5179E1"/>
    <w:pPr>
      <w:spacing w:after="0" w:line="240" w:lineRule="auto"/>
    </w:pPr>
    <w:rPr>
      <w:color w:val="000000" w:themeColor="text1"/>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5179E1"/>
    <w:pPr>
      <w:spacing w:after="0" w:line="240" w:lineRule="auto"/>
    </w:pPr>
    <w:rPr>
      <w:color w:val="000000" w:themeColor="text1"/>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5179E1"/>
    <w:pPr>
      <w:spacing w:after="0" w:line="240" w:lineRule="auto"/>
    </w:pPr>
    <w:rPr>
      <w:color w:val="000000" w:themeColor="text1"/>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5179E1"/>
    <w:pPr>
      <w:spacing w:after="0" w:line="240" w:lineRule="auto"/>
    </w:pPr>
    <w:rPr>
      <w:color w:val="000000" w:themeColor="text1"/>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Grid 1"/>
    <w:basedOn w:val="a3"/>
    <w:uiPriority w:val="67"/>
    <w:rsid w:val="005179E1"/>
    <w:pPr>
      <w:spacing w:after="0" w:line="240" w:lineRule="auto"/>
    </w:pPr>
    <w:rPr>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5179E1"/>
    <w:pPr>
      <w:spacing w:after="0" w:line="240" w:lineRule="auto"/>
    </w:pPr>
    <w:rPr>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5179E1"/>
    <w:pPr>
      <w:spacing w:after="0" w:line="240" w:lineRule="auto"/>
    </w:pPr>
    <w:rPr>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5179E1"/>
    <w:pPr>
      <w:spacing w:after="0" w:line="240" w:lineRule="auto"/>
    </w:pPr>
    <w:rPr>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5179E1"/>
    <w:pPr>
      <w:spacing w:after="0" w:line="240" w:lineRule="auto"/>
    </w:pPr>
    <w:rPr>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5179E1"/>
    <w:pPr>
      <w:spacing w:after="0" w:line="240" w:lineRule="auto"/>
    </w:pPr>
    <w:rPr>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5179E1"/>
    <w:pPr>
      <w:spacing w:after="0" w:line="240" w:lineRule="auto"/>
    </w:pPr>
    <w:rPr>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5179E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5179E1"/>
    <w:pPr>
      <w:spacing w:after="0" w:line="240" w:lineRule="auto"/>
    </w:pPr>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5179E1"/>
    <w:pPr>
      <w:spacing w:after="0" w:line="240" w:lineRule="auto"/>
    </w:pPr>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5179E1"/>
    <w:pPr>
      <w:spacing w:after="0" w:line="240" w:lineRule="auto"/>
    </w:pPr>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5179E1"/>
    <w:pPr>
      <w:spacing w:after="0" w:line="240" w:lineRule="auto"/>
    </w:pPr>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5179E1"/>
    <w:pPr>
      <w:spacing w:after="0" w:line="240" w:lineRule="auto"/>
    </w:pPr>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5179E1"/>
    <w:pPr>
      <w:spacing w:after="0" w:line="240" w:lineRule="auto"/>
    </w:pPr>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5179E1"/>
    <w:pPr>
      <w:spacing w:after="0" w:line="240" w:lineRule="auto"/>
    </w:pPr>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b">
    <w:name w:val="Dark List"/>
    <w:basedOn w:val="a3"/>
    <w:uiPriority w:val="70"/>
    <w:rsid w:val="005179E1"/>
    <w:pPr>
      <w:spacing w:after="0" w:line="240" w:lineRule="auto"/>
    </w:pPr>
    <w:rPr>
      <w:color w:val="FFFFFF" w:themeColor="background1"/>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5179E1"/>
    <w:pPr>
      <w:spacing w:after="0" w:line="240" w:lineRule="auto"/>
    </w:pPr>
    <w:rPr>
      <w:color w:val="FFFFFF" w:themeColor="background1"/>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5179E1"/>
    <w:pPr>
      <w:spacing w:after="0" w:line="240" w:lineRule="auto"/>
    </w:pPr>
    <w:rPr>
      <w:color w:val="FFFFFF" w:themeColor="background1"/>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5179E1"/>
    <w:pPr>
      <w:spacing w:after="0" w:line="240" w:lineRule="auto"/>
    </w:pPr>
    <w:rPr>
      <w:color w:val="FFFFFF" w:themeColor="background1"/>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5179E1"/>
    <w:pPr>
      <w:spacing w:after="0" w:line="240" w:lineRule="auto"/>
    </w:pPr>
    <w:rPr>
      <w:color w:val="FFFFFF" w:themeColor="background1"/>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5179E1"/>
    <w:pPr>
      <w:spacing w:after="0" w:line="240" w:lineRule="auto"/>
    </w:pPr>
    <w:rPr>
      <w:color w:val="FFFFFF" w:themeColor="background1"/>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5179E1"/>
    <w:pPr>
      <w:spacing w:after="0" w:line="240" w:lineRule="auto"/>
    </w:pPr>
    <w:rPr>
      <w:color w:val="FFFFFF" w:themeColor="background1"/>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c">
    <w:name w:val="Colorful Shading"/>
    <w:basedOn w:val="a3"/>
    <w:uiPriority w:val="71"/>
    <w:rsid w:val="005179E1"/>
    <w:pPr>
      <w:spacing w:after="0" w:line="240" w:lineRule="auto"/>
    </w:pPr>
    <w:rPr>
      <w:color w:val="000000" w:themeColor="text1"/>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5179E1"/>
    <w:pPr>
      <w:spacing w:after="0" w:line="240" w:lineRule="auto"/>
    </w:pPr>
    <w:rPr>
      <w:color w:val="000000" w:themeColor="text1"/>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5179E1"/>
    <w:pPr>
      <w:spacing w:after="0" w:line="240" w:lineRule="auto"/>
    </w:pPr>
    <w:rPr>
      <w:color w:val="000000" w:themeColor="text1"/>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5179E1"/>
    <w:pPr>
      <w:spacing w:after="0" w:line="240" w:lineRule="auto"/>
    </w:pPr>
    <w:rPr>
      <w:color w:val="000000" w:themeColor="text1"/>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5179E1"/>
    <w:pPr>
      <w:spacing w:after="0" w:line="240" w:lineRule="auto"/>
    </w:pPr>
    <w:rPr>
      <w:color w:val="000000" w:themeColor="text1"/>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5179E1"/>
    <w:pPr>
      <w:spacing w:after="0" w:line="240" w:lineRule="auto"/>
    </w:pPr>
    <w:rPr>
      <w:color w:val="000000" w:themeColor="text1"/>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5179E1"/>
    <w:pPr>
      <w:spacing w:after="0" w:line="240" w:lineRule="auto"/>
    </w:pPr>
    <w:rPr>
      <w:color w:val="000000" w:themeColor="text1"/>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d">
    <w:name w:val="Colorful List"/>
    <w:basedOn w:val="a3"/>
    <w:uiPriority w:val="72"/>
    <w:rsid w:val="005179E1"/>
    <w:pPr>
      <w:spacing w:after="0" w:line="240" w:lineRule="auto"/>
    </w:pPr>
    <w:rPr>
      <w:color w:val="000000" w:themeColor="text1"/>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5179E1"/>
    <w:pPr>
      <w:spacing w:after="0" w:line="240" w:lineRule="auto"/>
    </w:pPr>
    <w:rPr>
      <w:color w:val="000000" w:themeColor="text1"/>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5179E1"/>
    <w:pPr>
      <w:spacing w:after="0" w:line="240" w:lineRule="auto"/>
    </w:pPr>
    <w:rPr>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5179E1"/>
    <w:pPr>
      <w:spacing w:after="0" w:line="240" w:lineRule="auto"/>
    </w:pPr>
    <w:rPr>
      <w:color w:val="000000" w:themeColor="text1"/>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5179E1"/>
    <w:pPr>
      <w:spacing w:after="0" w:line="240" w:lineRule="auto"/>
    </w:pPr>
    <w:rPr>
      <w:color w:val="000000" w:themeColor="text1"/>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5179E1"/>
    <w:pPr>
      <w:spacing w:after="0" w:line="240" w:lineRule="auto"/>
    </w:pPr>
    <w:rPr>
      <w:color w:val="000000" w:themeColor="text1"/>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5179E1"/>
    <w:pPr>
      <w:spacing w:after="0" w:line="240" w:lineRule="auto"/>
    </w:pPr>
    <w:rPr>
      <w:color w:val="000000" w:themeColor="text1"/>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e">
    <w:name w:val="Colorful Grid"/>
    <w:basedOn w:val="a3"/>
    <w:uiPriority w:val="73"/>
    <w:rsid w:val="005179E1"/>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5179E1"/>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5179E1"/>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5179E1"/>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5179E1"/>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5179E1"/>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5179E1"/>
    <w:pPr>
      <w:spacing w:after="0" w:line="240" w:lineRule="auto"/>
    </w:pPr>
    <w:rPr>
      <w:color w:val="000000" w:themeColor="text1"/>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western">
    <w:name w:val="western"/>
    <w:basedOn w:val="a1"/>
    <w:rsid w:val="005179E1"/>
    <w:pPr>
      <w:spacing w:before="100" w:beforeAutospacing="1" w:after="100" w:afterAutospacing="1" w:line="240" w:lineRule="auto"/>
    </w:pPr>
    <w:rPr>
      <w:rFonts w:ascii="Times" w:hAnsi="Times"/>
      <w:sz w:val="20"/>
      <w:szCs w:val="20"/>
      <w:lang w:eastAsia="de-DE"/>
    </w:rPr>
  </w:style>
  <w:style w:type="paragraph" w:styleId="38">
    <w:name w:val="Body Text Indent 3"/>
    <w:basedOn w:val="a1"/>
    <w:link w:val="39"/>
    <w:rsid w:val="005179E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2"/>
    <w:link w:val="38"/>
    <w:rsid w:val="005179E1"/>
    <w:rPr>
      <w:rFonts w:ascii="Times New Roman" w:eastAsia="Times New Roman" w:hAnsi="Times New Roman" w:cs="Times New Roman"/>
      <w:sz w:val="16"/>
      <w:szCs w:val="16"/>
      <w:lang w:val="x-none" w:eastAsia="x-none"/>
    </w:rPr>
  </w:style>
  <w:style w:type="paragraph" w:customStyle="1" w:styleId="18">
    <w:name w:val="Абзац списка1"/>
    <w:basedOn w:val="a1"/>
    <w:qFormat/>
    <w:rsid w:val="005179E1"/>
    <w:pPr>
      <w:spacing w:after="0" w:line="240" w:lineRule="auto"/>
      <w:ind w:left="720"/>
      <w:contextualSpacing/>
    </w:pPr>
    <w:rPr>
      <w:rFonts w:ascii="Times New Roman" w:eastAsia="Times New Roman" w:hAnsi="Times New Roman" w:cs="Times New Roman"/>
      <w:sz w:val="24"/>
      <w:szCs w:val="24"/>
    </w:rPr>
  </w:style>
  <w:style w:type="paragraph" w:styleId="afff">
    <w:name w:val="Body Text Indent"/>
    <w:basedOn w:val="a1"/>
    <w:link w:val="afff0"/>
    <w:rsid w:val="005179E1"/>
    <w:pPr>
      <w:spacing w:after="120"/>
      <w:ind w:left="283"/>
    </w:pPr>
    <w:rPr>
      <w:rFonts w:ascii="Calibri" w:eastAsia="Times New Roman" w:hAnsi="Calibri" w:cs="Times New Roman"/>
    </w:rPr>
  </w:style>
  <w:style w:type="character" w:customStyle="1" w:styleId="afff0">
    <w:name w:val="Основной текст с отступом Знак"/>
    <w:basedOn w:val="a2"/>
    <w:link w:val="afff"/>
    <w:rsid w:val="005179E1"/>
    <w:rPr>
      <w:rFonts w:ascii="Calibri" w:eastAsia="Times New Roman" w:hAnsi="Calibri" w:cs="Times New Roman"/>
    </w:rPr>
  </w:style>
  <w:style w:type="paragraph" w:customStyle="1" w:styleId="BodyText21">
    <w:name w:val="Body Text 21"/>
    <w:basedOn w:val="a1"/>
    <w:rsid w:val="005179E1"/>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d">
    <w:name w:val="Абзац списка2"/>
    <w:basedOn w:val="a1"/>
    <w:uiPriority w:val="34"/>
    <w:qFormat/>
    <w:rsid w:val="005179E1"/>
    <w:pPr>
      <w:ind w:left="720"/>
      <w:contextualSpacing/>
    </w:pPr>
    <w:rPr>
      <w:rFonts w:ascii="Calibri" w:eastAsia="Times New Roman" w:hAnsi="Calibri" w:cs="Times New Roman"/>
    </w:rPr>
  </w:style>
  <w:style w:type="paragraph" w:customStyle="1" w:styleId="afff1">
    <w:name w:val="Новый"/>
    <w:basedOn w:val="a1"/>
    <w:rsid w:val="005179E1"/>
    <w:pPr>
      <w:spacing w:after="0" w:line="360" w:lineRule="auto"/>
      <w:ind w:firstLine="454"/>
      <w:jc w:val="both"/>
    </w:pPr>
    <w:rPr>
      <w:rFonts w:ascii="Times New Roman" w:eastAsia="Times New Roman" w:hAnsi="Times New Roman" w:cs="Times New Roman"/>
      <w:sz w:val="28"/>
      <w:szCs w:val="24"/>
    </w:rPr>
  </w:style>
  <w:style w:type="character" w:customStyle="1" w:styleId="FontStyle15">
    <w:name w:val="Font Style15"/>
    <w:rsid w:val="005179E1"/>
    <w:rPr>
      <w:rFonts w:ascii="Bookman Old Style" w:hAnsi="Bookman Old Style" w:cs="Bookman Old Style"/>
      <w:sz w:val="20"/>
      <w:szCs w:val="20"/>
    </w:rPr>
  </w:style>
  <w:style w:type="character" w:customStyle="1" w:styleId="afff2">
    <w:name w:val="Текст сноски Знак"/>
    <w:basedOn w:val="a2"/>
    <w:link w:val="afff3"/>
    <w:semiHidden/>
    <w:rsid w:val="005179E1"/>
    <w:rPr>
      <w:rFonts w:ascii="Times New Roman" w:eastAsia="Times New Roman" w:hAnsi="Times New Roman" w:cs="Times New Roman"/>
      <w:sz w:val="20"/>
      <w:szCs w:val="20"/>
      <w:lang w:val="x-none" w:eastAsia="x-none"/>
    </w:rPr>
  </w:style>
  <w:style w:type="paragraph" w:styleId="afff3">
    <w:name w:val="footnote text"/>
    <w:basedOn w:val="a1"/>
    <w:link w:val="afff2"/>
    <w:semiHidden/>
    <w:rsid w:val="005179E1"/>
    <w:pPr>
      <w:spacing w:after="0" w:line="240" w:lineRule="auto"/>
    </w:pPr>
    <w:rPr>
      <w:rFonts w:ascii="Times New Roman" w:eastAsia="Times New Roman" w:hAnsi="Times New Roman" w:cs="Times New Roman"/>
      <w:sz w:val="20"/>
      <w:szCs w:val="20"/>
      <w:lang w:val="x-none" w:eastAsia="x-none"/>
    </w:rPr>
  </w:style>
  <w:style w:type="character" w:customStyle="1" w:styleId="19">
    <w:name w:val="Текст сноски Знак1"/>
    <w:basedOn w:val="a2"/>
    <w:uiPriority w:val="99"/>
    <w:semiHidden/>
    <w:rsid w:val="005179E1"/>
    <w:rPr>
      <w:sz w:val="20"/>
      <w:szCs w:val="20"/>
    </w:rPr>
  </w:style>
  <w:style w:type="paragraph" w:customStyle="1" w:styleId="Standard1">
    <w:name w:val="Standard1"/>
    <w:rsid w:val="005179E1"/>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fontstyle35">
    <w:name w:val="fontstyle35"/>
    <w:rsid w:val="005179E1"/>
  </w:style>
  <w:style w:type="character" w:customStyle="1" w:styleId="fontstyle34">
    <w:name w:val="fontstyle34"/>
    <w:rsid w:val="005179E1"/>
  </w:style>
  <w:style w:type="character" w:customStyle="1" w:styleId="1a">
    <w:name w:val="Текст выноски Знак1"/>
    <w:basedOn w:val="a2"/>
    <w:uiPriority w:val="99"/>
    <w:semiHidden/>
    <w:rsid w:val="005179E1"/>
    <w:rPr>
      <w:rFonts w:ascii="Tahoma" w:hAnsi="Tahoma" w:cs="Tahoma"/>
      <w:sz w:val="16"/>
      <w:szCs w:val="16"/>
    </w:rPr>
  </w:style>
  <w:style w:type="character" w:customStyle="1" w:styleId="placeholder-mask">
    <w:name w:val="placeholder-mask"/>
    <w:basedOn w:val="a2"/>
    <w:rsid w:val="00E41E19"/>
  </w:style>
  <w:style w:type="character" w:customStyle="1" w:styleId="placeholder">
    <w:name w:val="placeholder"/>
    <w:basedOn w:val="a2"/>
    <w:rsid w:val="00E41E19"/>
  </w:style>
  <w:style w:type="numbering" w:customStyle="1" w:styleId="2e">
    <w:name w:val="Нет списка2"/>
    <w:next w:val="a4"/>
    <w:uiPriority w:val="99"/>
    <w:semiHidden/>
    <w:unhideWhenUsed/>
    <w:rsid w:val="001B71C2"/>
  </w:style>
  <w:style w:type="numbering" w:customStyle="1" w:styleId="120">
    <w:name w:val="Нет списка12"/>
    <w:next w:val="a4"/>
    <w:uiPriority w:val="99"/>
    <w:semiHidden/>
    <w:unhideWhenUsed/>
    <w:rsid w:val="001B71C2"/>
  </w:style>
  <w:style w:type="table" w:customStyle="1" w:styleId="2f">
    <w:name w:val="Сетка таблицы2"/>
    <w:basedOn w:val="a3"/>
    <w:next w:val="ae"/>
    <w:uiPriority w:val="59"/>
    <w:rsid w:val="001B71C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B71C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yperlink" Target="https://m.edsoo.ru/7f412652" TargetMode="Externa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yperlink" Target="https://m.edsoo.ru/7f411518" TargetMode="Externa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6.xm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88</Pages>
  <Words>16990</Words>
  <Characters>96848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Елена</cp:lastModifiedBy>
  <cp:revision>19</cp:revision>
  <dcterms:created xsi:type="dcterms:W3CDTF">2023-08-29T08:35:00Z</dcterms:created>
  <dcterms:modified xsi:type="dcterms:W3CDTF">2023-09-19T18:36:00Z</dcterms:modified>
</cp:coreProperties>
</file>