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61" w:rsidRPr="006403EB" w:rsidRDefault="006E2661" w:rsidP="00A60C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03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школы на 2022– 2023 </w:t>
      </w:r>
      <w:r w:rsidR="00696136" w:rsidRPr="006403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661361" w:rsidRPr="006403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чебный год</w:t>
      </w:r>
    </w:p>
    <w:p w:rsidR="00661361" w:rsidRPr="006403EB" w:rsidRDefault="000A0D85" w:rsidP="00661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03E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661361" w:rsidRPr="006403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.Организация деятельности, направленной на обеспечение доступности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862"/>
        <w:gridCol w:w="2080"/>
        <w:gridCol w:w="2605"/>
      </w:tblGrid>
      <w:tr w:rsidR="005E4ACD" w:rsidRPr="006403EB" w:rsidTr="00C758FA">
        <w:tc>
          <w:tcPr>
            <w:tcW w:w="797" w:type="dxa"/>
          </w:tcPr>
          <w:p w:rsidR="00661361" w:rsidRPr="006403EB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1361" w:rsidRPr="006403EB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862" w:type="dxa"/>
          </w:tcPr>
          <w:p w:rsidR="00661361" w:rsidRPr="006403EB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80" w:type="dxa"/>
          </w:tcPr>
          <w:p w:rsidR="00661361" w:rsidRPr="006403EB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05" w:type="dxa"/>
          </w:tcPr>
          <w:p w:rsidR="00661361" w:rsidRPr="006403EB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4ACD" w:rsidRPr="006403EB" w:rsidTr="00C758FA">
        <w:tc>
          <w:tcPr>
            <w:tcW w:w="797" w:type="dxa"/>
          </w:tcPr>
          <w:p w:rsidR="00A41F90" w:rsidRPr="006403EB" w:rsidRDefault="00A41F9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A41F90" w:rsidRPr="006403EB" w:rsidRDefault="00A41F90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Смотр готовности классов, учебных кабинетов  и мастерских к новому учебному году.</w:t>
            </w:r>
          </w:p>
        </w:tc>
        <w:tc>
          <w:tcPr>
            <w:tcW w:w="2080" w:type="dxa"/>
          </w:tcPr>
          <w:p w:rsidR="00A41F90" w:rsidRPr="006403EB" w:rsidRDefault="00376754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E57C04" w:rsidRPr="00640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A41F90" w:rsidRPr="006403EB" w:rsidRDefault="00384F85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84F85" w:rsidRPr="006403EB" w:rsidRDefault="00384F85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833DCF" w:rsidRPr="006403EB" w:rsidRDefault="00833DCF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6403EB" w:rsidRDefault="00833DCF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Уточнение штатного расписания</w:t>
            </w:r>
            <w:r w:rsidR="00D314A9" w:rsidRPr="006403EB">
              <w:rPr>
                <w:rFonts w:ascii="Times New Roman" w:hAnsi="Times New Roman"/>
                <w:sz w:val="24"/>
                <w:szCs w:val="24"/>
              </w:rPr>
              <w:t>, нагрузки учителей</w:t>
            </w:r>
          </w:p>
        </w:tc>
        <w:tc>
          <w:tcPr>
            <w:tcW w:w="2080" w:type="dxa"/>
          </w:tcPr>
          <w:p w:rsidR="00833DCF" w:rsidRPr="006403EB" w:rsidRDefault="00833DC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D314A9" w:rsidRPr="006403EB">
              <w:rPr>
                <w:rFonts w:ascii="Times New Roman" w:hAnsi="Times New Roman"/>
                <w:sz w:val="24"/>
                <w:szCs w:val="24"/>
              </w:rPr>
              <w:t xml:space="preserve">– сентябрь </w:t>
            </w:r>
          </w:p>
        </w:tc>
        <w:tc>
          <w:tcPr>
            <w:tcW w:w="2605" w:type="dxa"/>
          </w:tcPr>
          <w:p w:rsidR="00833DCF" w:rsidRPr="006403EB" w:rsidRDefault="00833DCF" w:rsidP="00E5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833DCF" w:rsidRPr="006403EB" w:rsidRDefault="00833DCF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6403EB" w:rsidRDefault="00833DCF" w:rsidP="0045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Корректировка должностных обязанностей членов педагогического коллектива и администрации школы.</w:t>
            </w:r>
          </w:p>
        </w:tc>
        <w:tc>
          <w:tcPr>
            <w:tcW w:w="2080" w:type="dxa"/>
          </w:tcPr>
          <w:p w:rsidR="00833DCF" w:rsidRPr="006403EB" w:rsidRDefault="00833DCF" w:rsidP="00D31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2605" w:type="dxa"/>
          </w:tcPr>
          <w:p w:rsidR="00833DCF" w:rsidRPr="006403EB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833DCF" w:rsidRPr="006403EB" w:rsidRDefault="00833DCF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6403EB" w:rsidRDefault="00833DCF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Издание приказа о зачислении в 1-е и 10-е классы.</w:t>
            </w:r>
          </w:p>
        </w:tc>
        <w:tc>
          <w:tcPr>
            <w:tcW w:w="2080" w:type="dxa"/>
          </w:tcPr>
          <w:p w:rsidR="00833DCF" w:rsidRPr="006403EB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33DCF" w:rsidRPr="006403EB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8943D1" w:rsidRPr="006403EB" w:rsidRDefault="008943D1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943D1" w:rsidRPr="006403EB" w:rsidRDefault="008943D1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Уточнение списков обучающихся 2-9,11 классов</w:t>
            </w:r>
          </w:p>
        </w:tc>
        <w:tc>
          <w:tcPr>
            <w:tcW w:w="2080" w:type="dxa"/>
          </w:tcPr>
          <w:p w:rsidR="008943D1" w:rsidRPr="006403EB" w:rsidRDefault="00D314A9" w:rsidP="00FE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6403EB" w:rsidRDefault="00287B88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УВР, директор</w:t>
            </w:r>
          </w:p>
        </w:tc>
      </w:tr>
      <w:tr w:rsidR="00C758FA" w:rsidRPr="006403EB" w:rsidTr="00C758FA">
        <w:trPr>
          <w:trHeight w:val="552"/>
        </w:trPr>
        <w:tc>
          <w:tcPr>
            <w:tcW w:w="797" w:type="dxa"/>
          </w:tcPr>
          <w:p w:rsidR="00C758FA" w:rsidRPr="006403EB" w:rsidRDefault="00C758FA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758FA" w:rsidRPr="006403EB" w:rsidRDefault="00C758FA" w:rsidP="00C758F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для учащихся, переведенных в следующий класс условно.</w:t>
            </w:r>
          </w:p>
        </w:tc>
        <w:tc>
          <w:tcPr>
            <w:tcW w:w="2080" w:type="dxa"/>
          </w:tcPr>
          <w:p w:rsidR="00C758FA" w:rsidRPr="006403EB" w:rsidRDefault="00C758FA" w:rsidP="00C7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C758FA" w:rsidRPr="006403EB" w:rsidRDefault="00C758FA" w:rsidP="00C758F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287B88" w:rsidRPr="006403EB" w:rsidRDefault="00287B88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287B88" w:rsidRPr="006403EB" w:rsidRDefault="00287B88" w:rsidP="00287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рабочих программ учителей по предметам учебного плана, факультативам, элективным курсам, кружкам, секциям с учетом использования ИКТ</w:t>
            </w:r>
          </w:p>
        </w:tc>
        <w:tc>
          <w:tcPr>
            <w:tcW w:w="2080" w:type="dxa"/>
          </w:tcPr>
          <w:p w:rsidR="00287B88" w:rsidRPr="006403EB" w:rsidRDefault="00287B88" w:rsidP="0028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287B88" w:rsidRPr="006403EB" w:rsidRDefault="00287B88" w:rsidP="00287B88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C376B1" w:rsidRPr="006403EB" w:rsidRDefault="00C376B1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C376B1" w:rsidRPr="006403EB" w:rsidRDefault="00C376B1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наставников к учителям – молодым специалистам,</w:t>
            </w:r>
          </w:p>
        </w:tc>
        <w:tc>
          <w:tcPr>
            <w:tcW w:w="2080" w:type="dxa"/>
          </w:tcPr>
          <w:p w:rsidR="00C376B1" w:rsidRPr="006403EB" w:rsidRDefault="00C376B1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376B1" w:rsidRPr="006403EB" w:rsidRDefault="00C376B1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376B1" w:rsidRPr="006403EB" w:rsidRDefault="00C376B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8943D1" w:rsidRPr="006403EB" w:rsidRDefault="008943D1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8943D1" w:rsidRPr="006403EB" w:rsidRDefault="008943D1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графика дежурства по школе, по столовой, по этажам. </w:t>
            </w:r>
          </w:p>
        </w:tc>
        <w:tc>
          <w:tcPr>
            <w:tcW w:w="2080" w:type="dxa"/>
          </w:tcPr>
          <w:p w:rsidR="008943D1" w:rsidRPr="006403EB" w:rsidRDefault="00AB08D3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6403EB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8943D1" w:rsidRPr="006403EB" w:rsidRDefault="008943D1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43D1" w:rsidRPr="006403EB" w:rsidRDefault="008943D1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Комплектование групп учащихся для изучения иностранного языка и информационных технологий.</w:t>
            </w:r>
          </w:p>
        </w:tc>
        <w:tc>
          <w:tcPr>
            <w:tcW w:w="2080" w:type="dxa"/>
          </w:tcPr>
          <w:p w:rsidR="008943D1" w:rsidRPr="006403EB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6403EB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8943D1" w:rsidRPr="006403EB" w:rsidRDefault="008943D1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43D1" w:rsidRPr="006403EB" w:rsidRDefault="008943D1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Комплектование группы продленного дня.</w:t>
            </w:r>
          </w:p>
        </w:tc>
        <w:tc>
          <w:tcPr>
            <w:tcW w:w="2080" w:type="dxa"/>
          </w:tcPr>
          <w:p w:rsidR="008943D1" w:rsidRPr="006403EB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6403EB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AB08D3" w:rsidRPr="006403EB" w:rsidRDefault="00AB08D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AB08D3" w:rsidRPr="006403EB" w:rsidRDefault="00AB08D3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Утверждение графика внутришкольного контроля</w:t>
            </w:r>
          </w:p>
        </w:tc>
        <w:tc>
          <w:tcPr>
            <w:tcW w:w="2080" w:type="dxa"/>
          </w:tcPr>
          <w:p w:rsidR="00AB08D3" w:rsidRPr="006403EB" w:rsidRDefault="00AB08D3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AB08D3" w:rsidRPr="006403EB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E4ACD" w:rsidRPr="006403EB" w:rsidTr="00C758FA">
        <w:trPr>
          <w:trHeight w:val="552"/>
        </w:trPr>
        <w:tc>
          <w:tcPr>
            <w:tcW w:w="797" w:type="dxa"/>
          </w:tcPr>
          <w:p w:rsidR="00BD54F4" w:rsidRPr="006403EB" w:rsidRDefault="00BD54F4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D54F4" w:rsidRPr="006403EB" w:rsidRDefault="00BD54F4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6403EB"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логопедического пункта.</w:t>
            </w:r>
          </w:p>
        </w:tc>
        <w:tc>
          <w:tcPr>
            <w:tcW w:w="2080" w:type="dxa"/>
          </w:tcPr>
          <w:p w:rsidR="00BD54F4" w:rsidRPr="006403EB" w:rsidRDefault="00BD54F4" w:rsidP="00BD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605" w:type="dxa"/>
          </w:tcPr>
          <w:p w:rsidR="00BD54F4" w:rsidRPr="006403EB" w:rsidRDefault="00BD54F4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6403EB" w:rsidTr="00C758FA">
        <w:trPr>
          <w:trHeight w:val="719"/>
        </w:trPr>
        <w:tc>
          <w:tcPr>
            <w:tcW w:w="797" w:type="dxa"/>
          </w:tcPr>
          <w:p w:rsidR="008943D1" w:rsidRPr="006403EB" w:rsidRDefault="008943D1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943D1" w:rsidRPr="006403EB" w:rsidRDefault="005E4ACD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Выступление педагогов школы на</w:t>
            </w:r>
            <w:r w:rsidR="00105FC8" w:rsidRPr="006403EB">
              <w:rPr>
                <w:rFonts w:ascii="Times New Roman" w:hAnsi="Times New Roman"/>
                <w:sz w:val="24"/>
                <w:szCs w:val="24"/>
              </w:rPr>
              <w:t xml:space="preserve"> Августовской конференции</w:t>
            </w:r>
          </w:p>
        </w:tc>
        <w:tc>
          <w:tcPr>
            <w:tcW w:w="2080" w:type="dxa"/>
          </w:tcPr>
          <w:p w:rsidR="008943D1" w:rsidRPr="006403EB" w:rsidRDefault="00105FC8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6403EB" w:rsidRDefault="00105FC8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пол УВР</w:t>
            </w:r>
          </w:p>
        </w:tc>
      </w:tr>
      <w:tr w:rsidR="00BF5460" w:rsidRPr="006403EB" w:rsidTr="00C758FA">
        <w:trPr>
          <w:trHeight w:val="719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pStyle w:val="a8"/>
            </w:pPr>
            <w:r w:rsidRPr="006403EB">
              <w:t>Организация нормативно – правового обеспечения учебного процесса в условиях введенияинклюзивного образования.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</w:t>
            </w:r>
            <w:r w:rsidR="00456C08"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6403EB" w:rsidTr="00C758FA">
        <w:trPr>
          <w:trHeight w:val="719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pStyle w:val="a8"/>
            </w:pPr>
            <w:r w:rsidRPr="006403EB">
              <w:t>Анализ материально – технического обеспечения школы для введения  инклюзивного образования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6403EB" w:rsidTr="003276BC">
        <w:trPr>
          <w:trHeight w:val="1144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  <w:p w:rsidR="00BF5460" w:rsidRPr="006403EB" w:rsidRDefault="00BF5460" w:rsidP="00BF5460">
            <w:pPr>
              <w:pStyle w:val="a8"/>
              <w:spacing w:before="0" w:beforeAutospacing="0" w:after="0" w:afterAutospacing="0"/>
            </w:pP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6403EB" w:rsidTr="00C758FA">
        <w:trPr>
          <w:trHeight w:val="719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работ учащимися, переведенными в следующий класс условно.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6403EB" w:rsidTr="00C758FA">
        <w:trPr>
          <w:trHeight w:val="719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на 1 полугодие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6403EB" w:rsidTr="00C758FA">
        <w:trPr>
          <w:trHeight w:val="719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pStyle w:val="a8"/>
            </w:pPr>
            <w:r w:rsidRPr="006403EB">
              <w:t>Сбор сведений о трудоустройстве выпускников школы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УВР, классные руководители.</w:t>
            </w:r>
          </w:p>
        </w:tc>
      </w:tr>
      <w:tr w:rsidR="00BF5460" w:rsidRPr="006403EB" w:rsidTr="00C758FA">
        <w:trPr>
          <w:trHeight w:val="552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Тарификация сотрудников школы.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BF5460" w:rsidRPr="006403EB" w:rsidTr="00C758FA">
        <w:trPr>
          <w:trHeight w:val="552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школьной столовой.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6403EB" w:rsidTr="00C758FA">
        <w:trPr>
          <w:trHeight w:val="552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обучающихся, находящихся в трудной жизненной ситуации.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F5460" w:rsidRPr="006403EB" w:rsidTr="003276BC">
        <w:trPr>
          <w:trHeight w:val="992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документов, необходимых для оформления бесплатного питания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6403EB" w:rsidTr="00C758FA">
        <w:trPr>
          <w:trHeight w:val="552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F5460" w:rsidRPr="006403EB" w:rsidTr="00C758FA">
        <w:trPr>
          <w:trHeight w:val="552"/>
        </w:trPr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праздника «День знаний».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индивидуального обучения на дому детей с ОВЗ.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по адаптированным программам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банка нормативно – правовых документов по введению инклюзивного образования.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приказов по движению учащихся за летний период 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базы данных на учителей.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расписания уроков, факультативов, детских объединений в системе дополнительного образования.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учащимися факультативов, элективных курсов, формирование групп.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экзаменов учащимися 9, 11 классов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6403EB" w:rsidTr="00C758FA">
        <w:tc>
          <w:tcPr>
            <w:tcW w:w="797" w:type="dxa"/>
          </w:tcPr>
          <w:p w:rsidR="00BF5460" w:rsidRPr="006403EB" w:rsidRDefault="00BF5460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работа к экзаменационному периоду: </w:t>
            </w:r>
          </w:p>
          <w:p w:rsidR="00BF5460" w:rsidRPr="006403EB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-оформление документации;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-составление плана мероприятий по подготовке к итоговой аттестации. </w:t>
            </w:r>
          </w:p>
        </w:tc>
        <w:tc>
          <w:tcPr>
            <w:tcW w:w="2080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BF5460" w:rsidRPr="006403EB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9 классов «Итоговое собеседование»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376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учащихся 9 классов «</w:t>
            </w:r>
            <w:r w:rsidR="00376754"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собеседование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«Итоговое сочинение»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«Итоговое сочинение»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F15987" w:rsidRPr="006403EB" w:rsidTr="00C758FA">
        <w:tc>
          <w:tcPr>
            <w:tcW w:w="797" w:type="dxa"/>
          </w:tcPr>
          <w:p w:rsidR="00F15987" w:rsidRPr="006403EB" w:rsidRDefault="00F15987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F15987" w:rsidRPr="006403EB" w:rsidRDefault="00F15987" w:rsidP="00F15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и учащихся 9 классов «Государственная итоговая аттестация»</w:t>
            </w:r>
          </w:p>
        </w:tc>
        <w:tc>
          <w:tcPr>
            <w:tcW w:w="2080" w:type="dxa"/>
          </w:tcPr>
          <w:p w:rsidR="00F15987" w:rsidRPr="006403EB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F15987" w:rsidRPr="006403EB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F15987" w:rsidRPr="006403EB" w:rsidTr="00C758FA">
        <w:tc>
          <w:tcPr>
            <w:tcW w:w="797" w:type="dxa"/>
          </w:tcPr>
          <w:p w:rsidR="00F15987" w:rsidRPr="006403EB" w:rsidRDefault="00F15987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F15987" w:rsidRPr="006403EB" w:rsidRDefault="00F15987" w:rsidP="00F15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«Государственная итоговая аттестация»</w:t>
            </w:r>
          </w:p>
        </w:tc>
        <w:tc>
          <w:tcPr>
            <w:tcW w:w="2080" w:type="dxa"/>
          </w:tcPr>
          <w:p w:rsidR="00F15987" w:rsidRPr="006403EB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F15987" w:rsidRPr="006403EB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материально-техническ</w:t>
            </w:r>
            <w:r w:rsidR="006403EB"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базы ОУ с учетом закупок 2021-2022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605" w:type="dxa"/>
          </w:tcPr>
          <w:p w:rsidR="005A62C3" w:rsidRPr="006403EB" w:rsidRDefault="00456C08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учителей предметников и классных руководителей по поддержке одаренных и мотивированных к учению детей.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охвата всех детей школьного возраста обучением в школе.  Оформление отчета.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Дни русской истории, литературы и культуры.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Октябрь – ноябрь.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456C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Сбор и анализ информации об участниках ЕГЭ для формировани</w:t>
            </w:r>
            <w:r w:rsidR="00376754" w:rsidRPr="006403EB">
              <w:rPr>
                <w:rFonts w:ascii="Times New Roman" w:hAnsi="Times New Roman"/>
                <w:sz w:val="24"/>
                <w:szCs w:val="24"/>
              </w:rPr>
              <w:t>я электронной базы данных в 202</w:t>
            </w:r>
            <w:r w:rsidR="006403EB" w:rsidRPr="006403EB">
              <w:rPr>
                <w:rFonts w:ascii="Times New Roman" w:hAnsi="Times New Roman"/>
                <w:sz w:val="24"/>
                <w:szCs w:val="24"/>
              </w:rPr>
              <w:t>2-2023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 xml:space="preserve"> году (по плану УО).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Проведение плановой инвентаризации программного обеспечения и компьютерной техники школы.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5A62C3" w:rsidRPr="006403EB" w:rsidRDefault="00456C08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</w:t>
            </w:r>
            <w:r w:rsidR="00756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граммист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Проведение предметной недели иностранного языка «Рождество в странах изучаемого языка».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Корректировка тарификации.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Составление графика отпусков.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A62C3" w:rsidRPr="006403EB" w:rsidTr="00C758FA">
        <w:trPr>
          <w:trHeight w:val="698"/>
        </w:trPr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Составление планов проведения осенних, зимних и весенних каникул.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 об участниках ГИА в 9 классах общеобразовательных учреждений города (по плану УО).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 выпускников, участвующих в государственной итоговой аттестации в форме и по материалам ЕГЭ.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Внутришкольная конференция, посвященная Дню Российской науки.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Предметная неделя физики, математики, информатики.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Генеральная сверка базы выпускников 9, 11-х классов, участвующих в государственной итоговой аттестации в форме и по материалам ЕГЭ (по плану УО).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в 1 класс</w:t>
            </w:r>
          </w:p>
        </w:tc>
        <w:tc>
          <w:tcPr>
            <w:tcW w:w="2080" w:type="dxa"/>
          </w:tcPr>
          <w:p w:rsidR="005A62C3" w:rsidRPr="006403EB" w:rsidRDefault="00F15987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A62C3" w:rsidRPr="006403EB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Марафон «Земля – наш общий дом»</w:t>
            </w:r>
          </w:p>
        </w:tc>
        <w:tc>
          <w:tcPr>
            <w:tcW w:w="2080" w:type="dxa"/>
          </w:tcPr>
          <w:p w:rsidR="005A62C3" w:rsidRPr="006403EB" w:rsidRDefault="00F15987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Администрация, председатель МО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Мероприятия по организации промежуточной аттестации в переводных классах.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Организация практики в 10 классах.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Организация летнего отдыха учащихся.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Организация летней практики учащихся.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Проведение плановой инвентаризации программного обеспечения и компьютерной техники школы.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6403EB" w:rsidRDefault="00456C08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Анализ учебного фонда школы составление заявки на учебники на новый учебный год.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456C08" w:rsidRPr="006403EB">
              <w:rPr>
                <w:rFonts w:ascii="Times New Roman" w:hAnsi="Times New Roman"/>
                <w:sz w:val="24"/>
                <w:szCs w:val="24"/>
              </w:rPr>
              <w:t xml:space="preserve">тка учебных планов и УМК на 2022/2023 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Директор, 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376754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ВПР</w:t>
            </w:r>
          </w:p>
        </w:tc>
        <w:tc>
          <w:tcPr>
            <w:tcW w:w="2080" w:type="dxa"/>
          </w:tcPr>
          <w:p w:rsidR="005A62C3" w:rsidRPr="006403EB" w:rsidRDefault="00376754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Проверка личных дел учащихся.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Работа с будущими первоклассниками и их родителями (организация занятий по подготовке к школе).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Октябрь – апрель.</w:t>
            </w:r>
          </w:p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Февраль -апрель 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 раза в триместр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376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 и сдача отчетов по плану </w:t>
            </w:r>
            <w:r w:rsidR="00376754"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Администрация.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посещаемости, принятие своевременных мер по обеспечении посещаемости и успеваемости учащихся. 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ВР, УВР, социальный педагог, кл. руководители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деятельности школы на сайте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456C08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учителей, повышающих свою квалификационную категорию.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учебно-методических комплексов (программы, учебники, методическая литература, календарно-тематические планы).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УВР, руководители МО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толерантного отношения к людям с инвалидностью и детям с ОВЗ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успеваемости «трудных» детей.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ВР, социальный педагог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успеваемости детей- инвалидов и детей с ОВЗ с целью оказания комплексной психолого- педагогической помощи в обучении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с ИДН и прокуратурой. 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ВР, социальный педагог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Утверждение планов работы на месяц.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одаренными учащимися. 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руководители, рук. МО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детей- инвалидов и обучающихся с ОВЗ в занятия по выбору, секции, кружки с целью организации досуга подростков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руководители.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руководители, рук. МО</w:t>
            </w:r>
          </w:p>
        </w:tc>
      </w:tr>
      <w:tr w:rsidR="005A62C3" w:rsidRPr="006403EB" w:rsidTr="00C758FA">
        <w:tc>
          <w:tcPr>
            <w:tcW w:w="797" w:type="dxa"/>
          </w:tcPr>
          <w:p w:rsidR="005A62C3" w:rsidRPr="006403EB" w:rsidRDefault="005A62C3" w:rsidP="00E2667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6403EB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080" w:type="dxa"/>
          </w:tcPr>
          <w:p w:rsidR="005A62C3" w:rsidRPr="006403EB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6403EB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Классные руководители 9,11-х кл.</w:t>
            </w:r>
          </w:p>
        </w:tc>
      </w:tr>
    </w:tbl>
    <w:p w:rsidR="00A27243" w:rsidRPr="006403EB" w:rsidRDefault="00A27243" w:rsidP="000A0D85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403EB" w:rsidRPr="006403EB" w:rsidRDefault="000A0D85" w:rsidP="006403EB">
      <w:pPr>
        <w:rPr>
          <w:rStyle w:val="25"/>
          <w:b/>
          <w:sz w:val="24"/>
          <w:szCs w:val="24"/>
          <w:u w:val="none"/>
          <w:shd w:val="clear" w:color="auto" w:fill="auto"/>
        </w:rPr>
      </w:pPr>
      <w:r w:rsidRPr="006403E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403EB">
        <w:rPr>
          <w:rFonts w:ascii="Times New Roman" w:hAnsi="Times New Roman"/>
          <w:b/>
          <w:sz w:val="24"/>
          <w:szCs w:val="24"/>
        </w:rPr>
        <w:t xml:space="preserve">. </w:t>
      </w:r>
      <w:r w:rsidR="006403EB" w:rsidRPr="006403EB">
        <w:rPr>
          <w:rStyle w:val="19"/>
          <w:color w:val="000000"/>
          <w:sz w:val="24"/>
          <w:szCs w:val="24"/>
        </w:rPr>
        <w:t>План работы</w:t>
      </w:r>
      <w:r w:rsidR="006403EB" w:rsidRPr="006403EB">
        <w:rPr>
          <w:rFonts w:ascii="Times New Roman" w:hAnsi="Times New Roman"/>
          <w:b/>
          <w:sz w:val="24"/>
          <w:szCs w:val="24"/>
        </w:rPr>
        <w:t xml:space="preserve"> п</w:t>
      </w:r>
      <w:r w:rsidR="006403EB" w:rsidRPr="006403EB">
        <w:rPr>
          <w:rStyle w:val="19"/>
          <w:color w:val="000000"/>
          <w:sz w:val="24"/>
          <w:szCs w:val="24"/>
        </w:rPr>
        <w:t>реподавателя-организатора ОБЖ на 2022-2023 учебный год.</w:t>
      </w:r>
    </w:p>
    <w:p w:rsidR="006403EB" w:rsidRPr="006403EB" w:rsidRDefault="006403EB" w:rsidP="006403EB">
      <w:pPr>
        <w:pStyle w:val="2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03EB">
        <w:rPr>
          <w:rStyle w:val="25"/>
          <w:color w:val="000000"/>
          <w:sz w:val="24"/>
          <w:szCs w:val="24"/>
        </w:rPr>
        <w:t>Основные направления деятельности:</w:t>
      </w:r>
    </w:p>
    <w:p w:rsidR="006403EB" w:rsidRPr="006403EB" w:rsidRDefault="006403EB" w:rsidP="00E26679">
      <w:pPr>
        <w:pStyle w:val="210"/>
        <w:numPr>
          <w:ilvl w:val="0"/>
          <w:numId w:val="22"/>
        </w:numPr>
        <w:shd w:val="clear" w:color="auto" w:fill="auto"/>
        <w:tabs>
          <w:tab w:val="left" w:pos="310"/>
        </w:tabs>
        <w:spacing w:after="0" w:line="240" w:lineRule="auto"/>
        <w:jc w:val="both"/>
        <w:rPr>
          <w:sz w:val="24"/>
          <w:szCs w:val="24"/>
        </w:rPr>
      </w:pPr>
      <w:r w:rsidRPr="006403EB">
        <w:rPr>
          <w:rStyle w:val="24"/>
          <w:color w:val="000000"/>
          <w:sz w:val="24"/>
          <w:szCs w:val="24"/>
        </w:rPr>
        <w:t>Организация допризывной подготовки учащихся и патриотическое воспитание.</w:t>
      </w:r>
    </w:p>
    <w:p w:rsidR="006403EB" w:rsidRPr="006403EB" w:rsidRDefault="006403EB" w:rsidP="00E26679">
      <w:pPr>
        <w:pStyle w:val="210"/>
        <w:numPr>
          <w:ilvl w:val="0"/>
          <w:numId w:val="22"/>
        </w:numPr>
        <w:shd w:val="clear" w:color="auto" w:fill="auto"/>
        <w:tabs>
          <w:tab w:val="left" w:pos="392"/>
        </w:tabs>
        <w:spacing w:after="0" w:line="240" w:lineRule="auto"/>
        <w:jc w:val="both"/>
        <w:rPr>
          <w:sz w:val="24"/>
          <w:szCs w:val="24"/>
        </w:rPr>
      </w:pPr>
      <w:r w:rsidRPr="006403EB">
        <w:rPr>
          <w:rStyle w:val="24"/>
          <w:color w:val="000000"/>
          <w:sz w:val="24"/>
          <w:szCs w:val="24"/>
        </w:rPr>
        <w:t>Организация и проведение мероприятий по ГО и ЧС</w:t>
      </w:r>
    </w:p>
    <w:p w:rsidR="006403EB" w:rsidRPr="006403EB" w:rsidRDefault="006403EB" w:rsidP="00E26679">
      <w:pPr>
        <w:pStyle w:val="210"/>
        <w:numPr>
          <w:ilvl w:val="0"/>
          <w:numId w:val="22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4"/>
          <w:szCs w:val="24"/>
        </w:rPr>
      </w:pPr>
      <w:r w:rsidRPr="006403EB">
        <w:rPr>
          <w:rStyle w:val="24"/>
          <w:color w:val="000000"/>
          <w:sz w:val="24"/>
          <w:szCs w:val="24"/>
        </w:rPr>
        <w:t>Организация и проведение мероприятий по охране труда, жизни и здоровья учащихся.</w:t>
      </w:r>
    </w:p>
    <w:p w:rsidR="006403EB" w:rsidRPr="006403EB" w:rsidRDefault="006403EB" w:rsidP="00E26679">
      <w:pPr>
        <w:pStyle w:val="210"/>
        <w:numPr>
          <w:ilvl w:val="0"/>
          <w:numId w:val="22"/>
        </w:numPr>
        <w:shd w:val="clear" w:color="auto" w:fill="auto"/>
        <w:tabs>
          <w:tab w:val="left" w:pos="488"/>
        </w:tabs>
        <w:spacing w:after="0" w:line="240" w:lineRule="auto"/>
        <w:jc w:val="both"/>
        <w:rPr>
          <w:rStyle w:val="24"/>
          <w:sz w:val="24"/>
          <w:szCs w:val="24"/>
        </w:rPr>
      </w:pPr>
      <w:r w:rsidRPr="006403EB">
        <w:rPr>
          <w:rStyle w:val="24"/>
          <w:color w:val="000000"/>
          <w:sz w:val="24"/>
          <w:szCs w:val="24"/>
        </w:rPr>
        <w:t>Методическая работа.</w:t>
      </w:r>
    </w:p>
    <w:p w:rsidR="006403EB" w:rsidRPr="006403EB" w:rsidRDefault="006403EB" w:rsidP="006403EB">
      <w:pPr>
        <w:pStyle w:val="210"/>
        <w:shd w:val="clear" w:color="auto" w:fill="auto"/>
        <w:tabs>
          <w:tab w:val="left" w:pos="488"/>
        </w:tabs>
        <w:spacing w:after="0" w:line="240" w:lineRule="auto"/>
        <w:jc w:val="both"/>
        <w:rPr>
          <w:rStyle w:val="24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157"/>
        <w:gridCol w:w="5072"/>
        <w:gridCol w:w="1276"/>
      </w:tblGrid>
      <w:tr w:rsidR="006403EB" w:rsidRPr="006403EB" w:rsidTr="006403EB">
        <w:trPr>
          <w:trHeight w:val="510"/>
        </w:trPr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  <w:vMerge w:val="restart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Учебно-педагогические мероприятия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34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Формирование списка юношей для постановки на первоначальный воинский учет.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Оформлении документов для постановки на ВУ учащихся 10 классов.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34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24"/>
              </w:numPr>
              <w:shd w:val="clear" w:color="auto" w:fill="auto"/>
              <w:tabs>
                <w:tab w:val="left" w:pos="34"/>
                <w:tab w:val="left" w:pos="8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Тренировочное мероприятие по эвакуации из здания школы.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4"/>
              </w:numPr>
              <w:shd w:val="clear" w:color="auto" w:fill="auto"/>
              <w:tabs>
                <w:tab w:val="left" w:pos="34"/>
                <w:tab w:val="left" w:pos="826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Инструктаж по использованию средств индивидуальной защиты.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34"/>
                <w:tab w:val="left" w:pos="826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 xml:space="preserve">1. Беседа по предупреждению детского травматизма на улицах и </w:t>
            </w:r>
            <w:r w:rsidR="007566BE"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 xml:space="preserve">дорогах </w:t>
            </w:r>
            <w:r w:rsidR="007566BE" w:rsidRPr="006403EB">
              <w:rPr>
                <w:sz w:val="24"/>
                <w:szCs w:val="24"/>
              </w:rPr>
              <w:t>«</w:t>
            </w:r>
            <w:r w:rsidRPr="006403EB">
              <w:rPr>
                <w:sz w:val="24"/>
                <w:szCs w:val="24"/>
              </w:rPr>
              <w:t>Дорога и безопасность».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2. Беседа «Путь к доброму здоровью!»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Pr="006403EB">
              <w:rPr>
                <w:sz w:val="24"/>
                <w:szCs w:val="24"/>
              </w:rPr>
              <w:t>Инструктаж на рабочем месте с персоналом школы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Консультации работников и учащихся по вопросам безопасности жизнедеятельности.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4.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Проведение пропаганды о вреде курения табака среди учащихся и сотрудников</w:t>
            </w:r>
            <w:r w:rsidRPr="006403EB">
              <w:rPr>
                <w:sz w:val="24"/>
                <w:szCs w:val="24"/>
              </w:rPr>
              <w:t xml:space="preserve"> -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202020"/>
                <w:spacing w:val="10"/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 xml:space="preserve"> -выявление курильщиков и проведение с ними профилактических бесед,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-контроль по запрещению курения в школе и на ее территории.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6.Проверка наличия и исправностей огнетушителей.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5. Контроль за состоянием пожарных выходов, путей эвакуации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6.Контроль за порядком обеспечения безопасности школы при проведении праздников, экскурсий, спортивных состязаний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Зам. директора по ВР Учителя физ-ры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25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Пополнение сборника инструктажей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Оформление стендовой документации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5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Оформление классных журналов регистрации инструктажей.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5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 и обследованию здания.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  <w:vMerge w:val="restart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Учебно-педагогические мероприятия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Подготовка учащихся к стрельбе (10-11 кл)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Организация поездки и сопровождение учащихся 10 классов в мед учреждение для прохождение м/о и  постановки на первичный воинский учет.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Родители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Учителя физ-ры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40"/>
              </w:numPr>
              <w:shd w:val="clear" w:color="auto" w:fill="auto"/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«Терроризм угроза обществу» сообщение для учащихся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Организаторы ОУ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Инструктаж: Безопасная дорога.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Профилактическое мероприятие «Время осеннего ледостава».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Демонстрация видеофильма «Безопасность на воде»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Контроль за порядком обеспечения безопасности школы при проведении праздников, экскурсий, спортивных состязаний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28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Подготовка памяток по ГО и ЧС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8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  <w:vMerge w:val="restart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Учебно-педагогические мероприятия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1. Подготовка и проведение олимпиады по ОБЖ школьный уровень.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 xml:space="preserve">1. Профилактическое мероприятие </w:t>
            </w:r>
            <w:r w:rsidRPr="006403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на предупреждение детского травматизма на улицах и дорогах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E26679">
            <w:pPr>
              <w:pStyle w:val="210"/>
              <w:numPr>
                <w:ilvl w:val="0"/>
                <w:numId w:val="29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Участие в классных часах по ПДД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9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Беседы, викторины, тесты с учащимися о ПДД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29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Fonts w:eastAsia="Times New Roman"/>
                <w:color w:val="000000"/>
                <w:sz w:val="24"/>
                <w:szCs w:val="24"/>
              </w:rPr>
              <w:t>Проведение цикла бесед, показ иллюстративного материала "Поведение в школе и на улицах»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30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Пополнение сборника инструктажей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0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с положениями о проведении олимпиады школьников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0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случаев.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  <w:vMerge w:val="restart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Учебно-педагогические мероприятия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ad"/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«Государственные символы Российской Федерации»</w:t>
            </w:r>
          </w:p>
          <w:p w:rsidR="006403EB" w:rsidRPr="006403EB" w:rsidRDefault="006403EB" w:rsidP="00E26679">
            <w:pPr>
              <w:pStyle w:val="ad"/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«Боевое знамя воинской части – символ воинской чести, доблести и славы»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Тренировочное мероприятие по эвакуации из здания школы во время пожара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8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Беседы с учащимися: «Осторожно! Обморожение!»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Профилактическая работа по предупреждению травматизма пиротехникой во время Новогодних праздников. </w:t>
            </w:r>
            <w:r w:rsidRPr="006403EB">
              <w:rPr>
                <w:sz w:val="24"/>
                <w:szCs w:val="24"/>
              </w:rPr>
              <w:t>Беседа «Как вести себя при пожаре»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3. Контроль за состоянием пожарных выходов, путей эвакуации</w:t>
            </w:r>
            <w:r w:rsidR="007566BE">
              <w:rPr>
                <w:sz w:val="24"/>
                <w:szCs w:val="24"/>
              </w:rPr>
              <w:t>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4. Контроль за порядком обеспечения безопасности школы при проведении праздников, экскурсий, спортивных состязаний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E26679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Анализ травматизма за I полугодие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Контроль журналов регистрации инструктажей.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836"/>
              </w:tabs>
              <w:spacing w:after="0" w:line="240" w:lineRule="auto"/>
              <w:jc w:val="both"/>
              <w:rPr>
                <w:rStyle w:val="29"/>
                <w:b w:val="0"/>
                <w:bCs w:val="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  <w:vMerge w:val="restart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Учебно-педагогические мероприятия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1. «На лыжню» зимние виды спорта. Устный журнал</w:t>
            </w:r>
            <w:r w:rsidR="007566BE">
              <w:rPr>
                <w:sz w:val="24"/>
                <w:szCs w:val="24"/>
              </w:rPr>
              <w:t>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2. Беседа «Здоровье сгубишь, новое не купишь»</w:t>
            </w:r>
            <w:r w:rsidR="007566BE">
              <w:rPr>
                <w:sz w:val="24"/>
                <w:szCs w:val="24"/>
              </w:rPr>
              <w:t>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Родители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 Сотрудники ВУС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1. Занятия в школе в случае возникновения ЧС. </w:t>
            </w:r>
            <w:r w:rsidRPr="006403EB">
              <w:rPr>
                <w:sz w:val="24"/>
                <w:szCs w:val="24"/>
              </w:rPr>
              <w:t>Тренинг «Пожарная безопасность».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Организаторы ОУ</w:t>
            </w:r>
          </w:p>
        </w:tc>
      </w:tr>
      <w:tr w:rsidR="006403EB" w:rsidRPr="006403EB" w:rsidTr="006403EB">
        <w:tc>
          <w:tcPr>
            <w:tcW w:w="1668" w:type="dxa"/>
            <w:vMerge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34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Пятиминутки на уроках по ПДД.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4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Беседа «Дорога зимой»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4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Беседы с учащимися: «Осторожно! Обморожение!»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Педагоги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E26679">
            <w:pPr>
              <w:pStyle w:val="210"/>
              <w:numPr>
                <w:ilvl w:val="0"/>
                <w:numId w:val="35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с инструкциями.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5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Подготовка памяток по "Как действовать при обморожении"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5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29"/>
                <w:b w:val="0"/>
                <w:bCs w:val="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E26679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Мероприятие, посвященное 23 февраля.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Месячник Спортивно-массовой работы и патриотического воспитания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9"/>
                <w:b w:val="0"/>
                <w:bCs w:val="0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Соревнования по стрельбе.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1. </w:t>
            </w:r>
            <w:r w:rsidRPr="006403EB">
              <w:rPr>
                <w:rFonts w:eastAsia="Times New Roman"/>
                <w:color w:val="000000"/>
                <w:sz w:val="24"/>
                <w:szCs w:val="24"/>
              </w:rPr>
              <w:t xml:space="preserve">День безопасности. 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Беседа </w:t>
            </w:r>
            <w:r w:rsidRPr="006403EB">
              <w:rPr>
                <w:sz w:val="24"/>
                <w:szCs w:val="24"/>
              </w:rPr>
              <w:t>«Всем на свете людям ясно, что с огнем шутить опасно»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403EB">
              <w:rPr>
                <w:rFonts w:eastAsia="Times New Roman"/>
                <w:color w:val="000000"/>
                <w:sz w:val="24"/>
                <w:szCs w:val="24"/>
              </w:rPr>
              <w:t>2. Мероприятие «Дорога в школу. ПДД»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Кл,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 Профилактические мероприятия по предупреждению травматизма на переменах.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2.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Консультации классных руководителей по проведению бесед с учащимися по вопросам безопасности жизнедеятельности.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3.Беседа с </w:t>
            </w:r>
            <w:r w:rsidR="007566BE" w:rsidRPr="006403EB">
              <w:rPr>
                <w:rStyle w:val="291"/>
                <w:color w:val="000000"/>
                <w:sz w:val="24"/>
                <w:szCs w:val="24"/>
              </w:rPr>
              <w:t>работниками и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</w:t>
            </w:r>
            <w:r w:rsidR="007566BE" w:rsidRPr="006403EB">
              <w:rPr>
                <w:rStyle w:val="291"/>
                <w:color w:val="000000"/>
                <w:sz w:val="24"/>
                <w:szCs w:val="24"/>
              </w:rPr>
              <w:t>учащимися «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Способы укрепления здоровья"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4. Контроль за порядком обеспечения безопасности школы при проведении праздников, экскурсий, спортивных состязаний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E26679">
            <w:pPr>
              <w:pStyle w:val="210"/>
              <w:numPr>
                <w:ilvl w:val="0"/>
                <w:numId w:val="46"/>
              </w:numPr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Оформление информационного стенда "Грипп и ОРВи"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46"/>
              </w:numPr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rStyle w:val="29"/>
                <w:b w:val="0"/>
                <w:bCs w:val="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</w:t>
            </w:r>
            <w:r w:rsidRPr="006403EB">
              <w:rPr>
                <w:rStyle w:val="29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ad"/>
              <w:shd w:val="clear" w:color="auto" w:fill="FFFFFF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"/>
                <w:sz w:val="24"/>
                <w:szCs w:val="24"/>
              </w:rPr>
              <w:t xml:space="preserve">1. 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Беседа, профориентационная работа. (*поступления в военные учебные заведения).</w:t>
            </w:r>
          </w:p>
          <w:p w:rsidR="006403EB" w:rsidRPr="006403EB" w:rsidRDefault="006403EB" w:rsidP="006403EB">
            <w:pPr>
              <w:pStyle w:val="ad"/>
              <w:shd w:val="clear" w:color="auto" w:fill="FFFFFF"/>
              <w:ind w:left="0"/>
              <w:contextualSpacing w:val="0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2.</w:t>
            </w:r>
            <w:r w:rsidRPr="006403EB">
              <w:rPr>
                <w:rStyle w:val="291"/>
                <w:sz w:val="24"/>
                <w:szCs w:val="24"/>
              </w:rPr>
              <w:t>Беседа «Есть такая профессия родину защищать»</w:t>
            </w:r>
          </w:p>
          <w:p w:rsidR="006403EB" w:rsidRPr="006403EB" w:rsidRDefault="006403EB" w:rsidP="006403EB">
            <w:pPr>
              <w:pStyle w:val="ad"/>
              <w:shd w:val="clear" w:color="auto" w:fill="FFFFFF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Профилактические мероприятия по безопасному поведению детей в период весеннего паводка.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Беседа "Безопасность при весеннем половодье"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2.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Б</w:t>
            </w:r>
            <w:r w:rsidRPr="006403EB">
              <w:rPr>
                <w:sz w:val="24"/>
                <w:szCs w:val="24"/>
              </w:rPr>
              <w:t xml:space="preserve">еседа «Как вести себя на водоемах» 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3. Действия при ЧС природного и техногенного характера. Просмотр видеоролика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День безопасности. Беседа «Осторожно терроризм».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sz w:val="24"/>
                <w:szCs w:val="24"/>
              </w:rPr>
              <w:t>Беседа «Как вести себя при террористическом акте»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sz w:val="24"/>
                <w:szCs w:val="24"/>
              </w:rPr>
              <w:t>Профилактика терроризма и экстремизма в школе. Просмотр обучающего видео.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4. Контроль за порядком обеспечения безопасности школы при проведении праздников, экскурсий, спортивных состязаний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 Контроль журналов регистрации инструктажей.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 xml:space="preserve">2. 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Оформление стенда "Осторожно Терроризм".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 xml:space="preserve">3. 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случаев.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1. Демонстрация патриотических видеороликов.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День безопасности. Мероприятие посвященное дню пожарной охраны. Беседа "Огонь ошибок не прощает"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Организации взаимодействия школы</w:t>
            </w:r>
            <w:r w:rsidRPr="006403EB">
              <w:rPr>
                <w:rFonts w:eastAsia="Times New Roman"/>
                <w:color w:val="000000"/>
                <w:sz w:val="24"/>
                <w:szCs w:val="24"/>
              </w:rPr>
              <w:t xml:space="preserve"> со службами обеспечения безопасности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Пожарная часть с Елбань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Профилактическое мероприятие «Внимание! Дети!»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2. Участие в классных часах с темой: правила перевозки детей в транспортных средствах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202020"/>
                <w:spacing w:val="1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3.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Проведение пропаганды о вреде курения табака среди учащихся и сотрудников</w:t>
            </w:r>
            <w:r w:rsidRPr="006403EB">
              <w:rPr>
                <w:sz w:val="24"/>
                <w:szCs w:val="24"/>
              </w:rPr>
              <w:t xml:space="preserve"> -Беседа «О вредных привычках», Профилактическая беседа «Курить или не курить»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202020"/>
                <w:spacing w:val="10"/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 xml:space="preserve"> -выявление курильщиков и проведение с ними профилактических бесед,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-контроль по запрещению курения в школе и на ее территории.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4. Контроль за порядком обеспечения безопасности школы при проведении праздников, экскурсий, спортивных состязаний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E26679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Контроль журналов регистрации инструктажей.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Оформление стенда по ПДД.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Работа в комиссии по расследованию несчастных случаев.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E26679">
            <w:pPr>
              <w:pStyle w:val="210"/>
              <w:numPr>
                <w:ilvl w:val="0"/>
                <w:numId w:val="37"/>
              </w:numPr>
              <w:shd w:val="clear" w:color="auto" w:fill="auto"/>
              <w:tabs>
                <w:tab w:val="left" w:pos="8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Участие </w:t>
            </w:r>
            <w:r w:rsidR="007566BE" w:rsidRPr="006403EB">
              <w:rPr>
                <w:rStyle w:val="291"/>
                <w:color w:val="000000"/>
                <w:sz w:val="24"/>
                <w:szCs w:val="24"/>
              </w:rPr>
              <w:t>в мероприятиях,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посвященных дню победы. Бессмертный полк.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7"/>
              </w:numPr>
              <w:shd w:val="clear" w:color="auto" w:fill="auto"/>
              <w:tabs>
                <w:tab w:val="left" w:pos="341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Учебно-полевые сборы юношей 10 классов.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7"/>
              </w:numPr>
              <w:shd w:val="clear" w:color="auto" w:fill="auto"/>
              <w:tabs>
                <w:tab w:val="left" w:pos="3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Школьный уровень «Безопасное колесо».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7"/>
              </w:numPr>
              <w:shd w:val="clear" w:color="auto" w:fill="auto"/>
              <w:tabs>
                <w:tab w:val="left" w:pos="3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Подготовка команды ОУ к районному конкурсу «Безопасное колесо».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34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Инструктажи: Пожароопасный период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 2. Тренировочное мероприятие по эвакуации из здания школы во время пожара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178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День безопасности "Безопасность в сети интернет" видеоролик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День </w:t>
            </w:r>
            <w:r w:rsidR="007566BE" w:rsidRPr="006403EB">
              <w:rPr>
                <w:rStyle w:val="291"/>
                <w:color w:val="000000"/>
                <w:sz w:val="24"/>
                <w:szCs w:val="24"/>
              </w:rPr>
              <w:t>безопасности «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Соблюдай ПДД". Просмотр видео ролика о ПДД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17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Памятки «Безопасное поведение на дороге в</w:t>
            </w:r>
            <w:r w:rsidRPr="006403EB">
              <w:rPr>
                <w:sz w:val="24"/>
                <w:szCs w:val="24"/>
              </w:rPr>
              <w:t xml:space="preserve"> 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период летних каникул»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77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Инструктажи: противопожарный, поведение на воде летом, клещевой энцефалит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>5. Контроль за состоянием пожарных выходов, путей эвакуации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6. Контроль за порядком обеспечения безопасности школы при проведении праздников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Оформление стенда «Безопасное лето»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 xml:space="preserve">2. 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Анализ травматизма за год среди учащихся ОУ.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 xml:space="preserve">3. 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Анализ ведения классных журналов инструктажей.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Style w:val="29"/>
                <w:b w:val="0"/>
                <w:bCs w:val="0"/>
                <w:sz w:val="24"/>
                <w:szCs w:val="24"/>
              </w:rPr>
            </w:pPr>
            <w:r w:rsidRPr="006403EB">
              <w:rPr>
                <w:sz w:val="24"/>
                <w:szCs w:val="24"/>
              </w:rPr>
              <w:t xml:space="preserve">4. </w:t>
            </w:r>
            <w:r w:rsidRPr="006403EB">
              <w:rPr>
                <w:rStyle w:val="291"/>
                <w:color w:val="000000"/>
                <w:sz w:val="24"/>
                <w:szCs w:val="24"/>
              </w:rPr>
              <w:t>Подготовка отчета по учебно-полевым сборам.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Медицинский работник Классные руководители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"/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Патриотическое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1. </w:t>
            </w:r>
            <w:r w:rsidRPr="006403EB">
              <w:rPr>
                <w:color w:val="000000"/>
                <w:sz w:val="24"/>
                <w:szCs w:val="24"/>
              </w:rPr>
              <w:t>Проведение пеших туристических походов</w:t>
            </w:r>
          </w:p>
          <w:p w:rsidR="006403EB" w:rsidRPr="006403EB" w:rsidRDefault="006403EB" w:rsidP="006403E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03EB">
              <w:rPr>
                <w:color w:val="000000"/>
              </w:rPr>
              <w:t>с выполнением практической работы:</w:t>
            </w:r>
          </w:p>
          <w:p w:rsidR="006403EB" w:rsidRPr="006403EB" w:rsidRDefault="006403EB" w:rsidP="00E26679">
            <w:pPr>
              <w:pStyle w:val="a8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403EB">
              <w:rPr>
                <w:color w:val="000000"/>
              </w:rPr>
              <w:t>-Безопасность туристического путешествия</w:t>
            </w:r>
          </w:p>
          <w:p w:rsidR="006403EB" w:rsidRPr="006403EB" w:rsidRDefault="006403EB" w:rsidP="00E26679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403EB">
              <w:rPr>
                <w:color w:val="000000"/>
              </w:rPr>
              <w:t>-Оказание первой помощи</w:t>
            </w:r>
          </w:p>
          <w:p w:rsidR="006403EB" w:rsidRPr="006403EB" w:rsidRDefault="006403EB" w:rsidP="00E26679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6403EB">
              <w:rPr>
                <w:color w:val="000000"/>
              </w:rPr>
              <w:t>-Организация соревнований по проверке специальных туристских умений и навыков</w:t>
            </w:r>
          </w:p>
          <w:p w:rsidR="006403EB" w:rsidRPr="006403EB" w:rsidRDefault="006403EB" w:rsidP="00E26679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6403EB">
              <w:rPr>
                <w:color w:val="000000"/>
              </w:rPr>
              <w:t>2. Участие в конкурсе "Турслет"</w:t>
            </w:r>
          </w:p>
          <w:p w:rsidR="006403EB" w:rsidRPr="006403EB" w:rsidRDefault="006403EB" w:rsidP="00E26679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Классные руководители</w:t>
            </w:r>
          </w:p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5072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Проведение инструктажей с учащимися в летнем лагере.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Воспитатели ЛОЛ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Охрана труда и жизни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072" w:type="dxa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1"/>
                <w:color w:val="000000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1. Конкурс «Безопасное колесо» (в летнем лагере)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 xml:space="preserve">2. </w:t>
            </w:r>
            <w:r w:rsidRPr="006403EB">
              <w:rPr>
                <w:sz w:val="24"/>
                <w:szCs w:val="24"/>
              </w:rPr>
              <w:t>Профилактическая беседа «Огонь друг – огонь враг!»</w:t>
            </w:r>
          </w:p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3. Контроль за порядком обеспечения безопасности школы при проведении праздников, экскурсий, спортивных состязаний и других</w:t>
            </w:r>
            <w:r w:rsidRPr="006403EB">
              <w:rPr>
                <w:rFonts w:eastAsia="Times New Roman"/>
                <w:smallCaps/>
                <w:color w:val="202020"/>
                <w:spacing w:val="10"/>
                <w:sz w:val="24"/>
                <w:szCs w:val="24"/>
              </w:rPr>
              <w:t xml:space="preserve"> </w:t>
            </w:r>
            <w:r w:rsidRPr="006403EB">
              <w:rPr>
                <w:rFonts w:eastAsia="Times New Roman"/>
                <w:color w:val="202020"/>
                <w:spacing w:val="10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276" w:type="dxa"/>
          </w:tcPr>
          <w:p w:rsidR="006403EB" w:rsidRPr="006403EB" w:rsidRDefault="006403EB" w:rsidP="006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Style w:val="291"/>
                <w:sz w:val="24"/>
                <w:szCs w:val="24"/>
              </w:rPr>
              <w:t>Учитель физкультуры Воспитатели ЛОЛ</w:t>
            </w:r>
          </w:p>
        </w:tc>
      </w:tr>
      <w:tr w:rsidR="006403EB" w:rsidRPr="006403EB" w:rsidTr="006403EB">
        <w:tc>
          <w:tcPr>
            <w:tcW w:w="1668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B" w:rsidRPr="006403EB" w:rsidRDefault="006403EB" w:rsidP="006403EB">
            <w:pPr>
              <w:pStyle w:val="210"/>
              <w:shd w:val="clear" w:color="auto" w:fill="auto"/>
              <w:tabs>
                <w:tab w:val="left" w:pos="488"/>
              </w:tabs>
              <w:spacing w:after="0" w:line="240" w:lineRule="auto"/>
              <w:jc w:val="both"/>
              <w:rPr>
                <w:rStyle w:val="24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5072" w:type="dxa"/>
          </w:tcPr>
          <w:p w:rsidR="006403EB" w:rsidRPr="006403EB" w:rsidRDefault="006403EB" w:rsidP="00E26679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Отчет за год</w:t>
            </w:r>
          </w:p>
          <w:p w:rsidR="006403EB" w:rsidRPr="006403EB" w:rsidRDefault="006403EB" w:rsidP="00E26679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291"/>
                <w:sz w:val="24"/>
                <w:szCs w:val="24"/>
              </w:rPr>
            </w:pPr>
            <w:r w:rsidRPr="006403EB">
              <w:rPr>
                <w:rStyle w:val="291"/>
                <w:color w:val="000000"/>
                <w:sz w:val="24"/>
                <w:szCs w:val="24"/>
              </w:rPr>
              <w:t>Подготовка, план работы на следующий учебный год</w:t>
            </w:r>
          </w:p>
        </w:tc>
        <w:tc>
          <w:tcPr>
            <w:tcW w:w="1276" w:type="dxa"/>
            <w:vAlign w:val="bottom"/>
          </w:tcPr>
          <w:p w:rsidR="006403EB" w:rsidRPr="006403EB" w:rsidRDefault="006403EB" w:rsidP="006403EB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</w:tc>
      </w:tr>
    </w:tbl>
    <w:p w:rsidR="006403EB" w:rsidRPr="006403EB" w:rsidRDefault="006403EB" w:rsidP="000A0D85">
      <w:pPr>
        <w:rPr>
          <w:rFonts w:ascii="Times New Roman" w:hAnsi="Times New Roman"/>
          <w:b/>
          <w:sz w:val="24"/>
          <w:szCs w:val="24"/>
        </w:rPr>
      </w:pPr>
    </w:p>
    <w:p w:rsidR="00F15987" w:rsidRPr="006403EB" w:rsidRDefault="00F15987" w:rsidP="000A0D85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187873" w:rsidRPr="006403EB" w:rsidRDefault="00187873" w:rsidP="00187873">
      <w:pPr>
        <w:rPr>
          <w:rFonts w:ascii="Times New Roman" w:hAnsi="Times New Roman"/>
          <w:sz w:val="24"/>
          <w:szCs w:val="24"/>
        </w:rPr>
      </w:pPr>
      <w:r w:rsidRPr="006403EB">
        <w:rPr>
          <w:rFonts w:ascii="Times New Roman" w:hAnsi="Times New Roman"/>
          <w:sz w:val="24"/>
          <w:szCs w:val="24"/>
        </w:rPr>
        <w:t>3. План работы по противопожарной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923"/>
        <w:gridCol w:w="1689"/>
        <w:gridCol w:w="2197"/>
      </w:tblGrid>
      <w:tr w:rsidR="00605E99" w:rsidRPr="006403EB">
        <w:tc>
          <w:tcPr>
            <w:tcW w:w="761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4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97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</w:p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/>
                <w:sz w:val="24"/>
                <w:szCs w:val="24"/>
              </w:rPr>
              <w:t>венные</w:t>
            </w:r>
          </w:p>
        </w:tc>
      </w:tr>
      <w:tr w:rsidR="00605E99" w:rsidRPr="006403EB">
        <w:tc>
          <w:tcPr>
            <w:tcW w:w="9571" w:type="dxa"/>
            <w:gridSpan w:val="4"/>
          </w:tcPr>
          <w:p w:rsidR="000A0D85" w:rsidRPr="006403EB" w:rsidRDefault="00F60E5D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  <w:lang w:val="en-US"/>
              </w:rPr>
              <w:t>I .Организацио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н</w:t>
            </w:r>
            <w:r w:rsidRPr="006403EB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="000A0D85" w:rsidRPr="006403EB">
              <w:rPr>
                <w:rFonts w:ascii="Times New Roman" w:hAnsi="Times New Roman"/>
                <w:sz w:val="24"/>
                <w:szCs w:val="24"/>
                <w:lang w:val="en-US"/>
              </w:rPr>
              <w:t>ые</w:t>
            </w:r>
          </w:p>
        </w:tc>
      </w:tr>
      <w:tr w:rsidR="00605E99" w:rsidRPr="006403EB">
        <w:tc>
          <w:tcPr>
            <w:tcW w:w="761" w:type="dxa"/>
          </w:tcPr>
          <w:p w:rsidR="00C2291A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C2291A" w:rsidRPr="006403EB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Издание  приказа о назначении ответственных за противопожарное состояние зданий и помещений.</w:t>
            </w:r>
          </w:p>
        </w:tc>
        <w:tc>
          <w:tcPr>
            <w:tcW w:w="1689" w:type="dxa"/>
          </w:tcPr>
          <w:p w:rsidR="00C2291A" w:rsidRPr="006403EB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97" w:type="dxa"/>
          </w:tcPr>
          <w:p w:rsidR="00C2291A" w:rsidRPr="006403EB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99" w:rsidRPr="006403EB">
        <w:tc>
          <w:tcPr>
            <w:tcW w:w="761" w:type="dxa"/>
          </w:tcPr>
          <w:p w:rsidR="000A0D85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0A0D85" w:rsidRPr="006403EB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Проведение первичного противопожарного инструктажа среди учащихся, учителей и технического персонала.</w:t>
            </w:r>
          </w:p>
        </w:tc>
        <w:tc>
          <w:tcPr>
            <w:tcW w:w="1689" w:type="dxa"/>
          </w:tcPr>
          <w:p w:rsidR="000A0D85" w:rsidRPr="006403EB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1A7298" w:rsidRPr="006403EB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187873" w:rsidRPr="006403EB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5E99" w:rsidRPr="006403EB">
        <w:trPr>
          <w:trHeight w:val="1963"/>
        </w:trPr>
        <w:tc>
          <w:tcPr>
            <w:tcW w:w="761" w:type="dxa"/>
          </w:tcPr>
          <w:p w:rsidR="000A0D85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</w:tcPr>
          <w:p w:rsidR="000A0D85" w:rsidRPr="006403EB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Проведение занятий по пожарно- техническому минимуму с техническим персоналом учебного заведения:</w:t>
            </w:r>
          </w:p>
          <w:p w:rsidR="000A0D85" w:rsidRPr="006403EB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1.Хранение лакокрасочных средств</w:t>
            </w:r>
          </w:p>
          <w:p w:rsidR="000A0D85" w:rsidRPr="006403EB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2.Загромождение пожарных выходов</w:t>
            </w:r>
          </w:p>
        </w:tc>
        <w:tc>
          <w:tcPr>
            <w:tcW w:w="1689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97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187873" w:rsidRPr="006403EB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6403EB">
        <w:tc>
          <w:tcPr>
            <w:tcW w:w="761" w:type="dxa"/>
          </w:tcPr>
          <w:p w:rsidR="00C2291A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C2291A" w:rsidRPr="006403EB" w:rsidRDefault="00C2291A" w:rsidP="00C2291A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электроустановок, электровыключателей,  наличие в электрощитах стандартных предохранителей и отсутствие оголенных проводов.</w:t>
            </w:r>
          </w:p>
        </w:tc>
        <w:tc>
          <w:tcPr>
            <w:tcW w:w="1689" w:type="dxa"/>
          </w:tcPr>
          <w:p w:rsidR="00C2291A" w:rsidRPr="006403EB" w:rsidRDefault="00C2291A" w:rsidP="00C2291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C2291A" w:rsidRPr="006403EB" w:rsidRDefault="00C2291A" w:rsidP="00605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605E99" w:rsidRPr="006403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страция</w:t>
            </w:r>
          </w:p>
        </w:tc>
      </w:tr>
      <w:tr w:rsidR="005E4ACD" w:rsidRPr="006403EB">
        <w:tc>
          <w:tcPr>
            <w:tcW w:w="761" w:type="dxa"/>
          </w:tcPr>
          <w:p w:rsidR="000A0D85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</w:tcPr>
          <w:p w:rsidR="000A0D85" w:rsidRPr="006403EB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Проведение  практических занятий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1689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2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а в год</w:t>
            </w:r>
          </w:p>
        </w:tc>
        <w:tc>
          <w:tcPr>
            <w:tcW w:w="2197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187873" w:rsidRPr="006403EB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6403EB">
        <w:tc>
          <w:tcPr>
            <w:tcW w:w="761" w:type="dxa"/>
          </w:tcPr>
          <w:p w:rsidR="00C2291A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</w:tcPr>
          <w:p w:rsidR="00C2291A" w:rsidRPr="006403EB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проведения обязательное дежурство работников.</w:t>
            </w:r>
          </w:p>
        </w:tc>
        <w:tc>
          <w:tcPr>
            <w:tcW w:w="1689" w:type="dxa"/>
          </w:tcPr>
          <w:p w:rsidR="00C2291A" w:rsidRPr="006403EB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C2291A" w:rsidRPr="006403EB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E4ACD" w:rsidRPr="006403EB">
        <w:tc>
          <w:tcPr>
            <w:tcW w:w="761" w:type="dxa"/>
          </w:tcPr>
          <w:p w:rsidR="000A0D85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</w:tcPr>
          <w:p w:rsidR="000A0D85" w:rsidRPr="006403EB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Анализ пожаров в школьных учреждениях, в быту, гибель и травмы детей от огня. Предупреждение пожаров по вине детей</w:t>
            </w:r>
          </w:p>
        </w:tc>
        <w:tc>
          <w:tcPr>
            <w:tcW w:w="1689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403EB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>нтябрь</w:t>
            </w:r>
          </w:p>
          <w:p w:rsidR="001A7298" w:rsidRPr="006403EB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6403EB">
        <w:tc>
          <w:tcPr>
            <w:tcW w:w="761" w:type="dxa"/>
          </w:tcPr>
          <w:p w:rsidR="000A0D85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4" w:type="dxa"/>
          </w:tcPr>
          <w:p w:rsidR="000A0D85" w:rsidRPr="006403EB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Проверка противопожарного состояния школы и пожарного инвентаря</w:t>
            </w:r>
          </w:p>
        </w:tc>
        <w:tc>
          <w:tcPr>
            <w:tcW w:w="1689" w:type="dxa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97" w:type="dxa"/>
          </w:tcPr>
          <w:p w:rsidR="000A0D85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АХЧ</w:t>
            </w:r>
          </w:p>
        </w:tc>
      </w:tr>
      <w:tr w:rsidR="005E4ACD" w:rsidRPr="006403EB">
        <w:tc>
          <w:tcPr>
            <w:tcW w:w="761" w:type="dxa"/>
          </w:tcPr>
          <w:p w:rsidR="00C2291A" w:rsidRPr="006403EB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4" w:type="dxa"/>
          </w:tcPr>
          <w:p w:rsidR="00C2291A" w:rsidRPr="006403EB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Ремонт  и заправка  огнетушителей</w:t>
            </w:r>
          </w:p>
        </w:tc>
        <w:tc>
          <w:tcPr>
            <w:tcW w:w="1689" w:type="dxa"/>
          </w:tcPr>
          <w:p w:rsidR="00C2291A" w:rsidRPr="006403EB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97" w:type="dxa"/>
          </w:tcPr>
          <w:p w:rsidR="00C2291A" w:rsidRPr="006403EB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АХЧ</w:t>
            </w:r>
          </w:p>
        </w:tc>
      </w:tr>
      <w:tr w:rsidR="005E4ACD" w:rsidRPr="006403EB" w:rsidTr="00C83CCF">
        <w:trPr>
          <w:trHeight w:val="884"/>
        </w:trPr>
        <w:tc>
          <w:tcPr>
            <w:tcW w:w="9571" w:type="dxa"/>
            <w:gridSpan w:val="4"/>
          </w:tcPr>
          <w:p w:rsidR="000A0D85" w:rsidRPr="006403EB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. Агитационные</w:t>
            </w:r>
          </w:p>
        </w:tc>
      </w:tr>
      <w:tr w:rsidR="005E4ACD" w:rsidRPr="006403EB">
        <w:tc>
          <w:tcPr>
            <w:tcW w:w="761" w:type="dxa"/>
          </w:tcPr>
          <w:p w:rsidR="004A27AE" w:rsidRPr="006403EB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4" w:type="dxa"/>
          </w:tcPr>
          <w:p w:rsidR="004A27AE" w:rsidRPr="006403EB" w:rsidRDefault="004A27AE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Изучение вопросов пожарной безопасности по программе курса ОБЖ (5-11 классы) и 1-4 классы на предметах, интегрированных с курсом ОБЖ</w:t>
            </w:r>
          </w:p>
        </w:tc>
        <w:tc>
          <w:tcPr>
            <w:tcW w:w="1689" w:type="dxa"/>
          </w:tcPr>
          <w:p w:rsidR="004A27AE" w:rsidRPr="006403EB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4A27AE" w:rsidRPr="006403EB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4A27AE" w:rsidRPr="006403EB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6403EB">
        <w:tc>
          <w:tcPr>
            <w:tcW w:w="761" w:type="dxa"/>
          </w:tcPr>
          <w:p w:rsidR="004A27AE" w:rsidRPr="006403EB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4" w:type="dxa"/>
          </w:tcPr>
          <w:p w:rsidR="004A27AE" w:rsidRPr="006403EB" w:rsidRDefault="004A27AE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Инструктажи о правилах пожарной безопасности и поведению в случае возникновения пожара в кабинетах обслуживающего и технического труда, химии, физики, информатики</w:t>
            </w:r>
          </w:p>
        </w:tc>
        <w:tc>
          <w:tcPr>
            <w:tcW w:w="1689" w:type="dxa"/>
          </w:tcPr>
          <w:p w:rsidR="004A27AE" w:rsidRPr="006403EB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4A27AE" w:rsidRPr="006403EB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5E4ACD" w:rsidRPr="006403EB">
        <w:tc>
          <w:tcPr>
            <w:tcW w:w="761" w:type="dxa"/>
          </w:tcPr>
          <w:p w:rsidR="000A0D85" w:rsidRPr="006403EB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4" w:type="dxa"/>
          </w:tcPr>
          <w:p w:rsidR="000A0D85" w:rsidRPr="006403EB" w:rsidRDefault="000A0D85" w:rsidP="005A55C7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Беседа «Первичные средства тушения пожаров</w:t>
            </w:r>
            <w:r w:rsidR="005A55C7" w:rsidRPr="006403EB">
              <w:rPr>
                <w:rFonts w:ascii="Times New Roman" w:hAnsi="Times New Roman"/>
                <w:sz w:val="24"/>
                <w:szCs w:val="24"/>
              </w:rPr>
              <w:t>.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» (5-10 классы)</w:t>
            </w:r>
          </w:p>
        </w:tc>
        <w:tc>
          <w:tcPr>
            <w:tcW w:w="1689" w:type="dxa"/>
          </w:tcPr>
          <w:p w:rsidR="004A27AE" w:rsidRPr="006403EB" w:rsidRDefault="004A27AE" w:rsidP="00640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97" w:type="dxa"/>
          </w:tcPr>
          <w:p w:rsidR="000A0D85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6403EB">
        <w:tc>
          <w:tcPr>
            <w:tcW w:w="761" w:type="dxa"/>
          </w:tcPr>
          <w:p w:rsidR="000A0D85" w:rsidRPr="006403EB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4" w:type="dxa"/>
          </w:tcPr>
          <w:p w:rsidR="000A0D85" w:rsidRPr="006403EB" w:rsidRDefault="004A27AE" w:rsidP="004A27AE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3EB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Познавательный конкурс «Противопожарные правила учу – жить в своей квартире без тревог хочу!»</w:t>
            </w:r>
          </w:p>
        </w:tc>
        <w:tc>
          <w:tcPr>
            <w:tcW w:w="1689" w:type="dxa"/>
          </w:tcPr>
          <w:p w:rsidR="000A0D85" w:rsidRPr="006403EB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7" w:type="dxa"/>
          </w:tcPr>
          <w:p w:rsidR="00F316B0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 по ВР,</w:t>
            </w:r>
          </w:p>
          <w:p w:rsidR="000A0D85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классные рук.</w:t>
            </w:r>
          </w:p>
        </w:tc>
      </w:tr>
      <w:tr w:rsidR="005E4ACD" w:rsidRPr="006403EB">
        <w:tc>
          <w:tcPr>
            <w:tcW w:w="761" w:type="dxa"/>
          </w:tcPr>
          <w:p w:rsidR="000A0D85" w:rsidRPr="006403EB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4" w:type="dxa"/>
          </w:tcPr>
          <w:p w:rsidR="000A0D85" w:rsidRPr="006403EB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Встреча с рабо</w:t>
            </w:r>
            <w:r w:rsidR="006403EB">
              <w:rPr>
                <w:rFonts w:ascii="Times New Roman" w:hAnsi="Times New Roman"/>
                <w:sz w:val="24"/>
                <w:szCs w:val="24"/>
              </w:rPr>
              <w:t>тниками пожарной охраны (5-10 кл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ассы)</w:t>
            </w:r>
          </w:p>
        </w:tc>
        <w:tc>
          <w:tcPr>
            <w:tcW w:w="1689" w:type="dxa"/>
          </w:tcPr>
          <w:p w:rsidR="004A27AE" w:rsidRPr="006403EB" w:rsidRDefault="004A27AE" w:rsidP="00640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97" w:type="dxa"/>
          </w:tcPr>
          <w:p w:rsidR="000A0D85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E4ACD" w:rsidRPr="006403EB">
        <w:tc>
          <w:tcPr>
            <w:tcW w:w="761" w:type="dxa"/>
          </w:tcPr>
          <w:p w:rsidR="000A0D85" w:rsidRPr="006403EB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4" w:type="dxa"/>
          </w:tcPr>
          <w:p w:rsidR="000A0D85" w:rsidRPr="006403EB" w:rsidRDefault="001A7298" w:rsidP="006403EB">
            <w:pPr>
              <w:spacing w:before="100" w:beforeAutospacing="1" w:after="107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Внеклассное мероприятие "КВН по противопожарной безопасности" для</w:t>
            </w:r>
            <w:r w:rsidR="00F316B0" w:rsidRPr="006403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3-4 классы</w:t>
            </w:r>
            <w:r w:rsidR="005A55C7" w:rsidRPr="006403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«Мы за безопасность»</w:t>
            </w:r>
          </w:p>
        </w:tc>
        <w:tc>
          <w:tcPr>
            <w:tcW w:w="1689" w:type="dxa"/>
          </w:tcPr>
          <w:p w:rsidR="000A0D85" w:rsidRPr="006403EB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Я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197" w:type="dxa"/>
          </w:tcPr>
          <w:p w:rsidR="000A0D85" w:rsidRPr="006403EB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 Зам по ВР 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0A0D85" w:rsidRPr="006403EB">
        <w:tc>
          <w:tcPr>
            <w:tcW w:w="761" w:type="dxa"/>
          </w:tcPr>
          <w:p w:rsidR="000A0D85" w:rsidRPr="006403EB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4" w:type="dxa"/>
          </w:tcPr>
          <w:p w:rsidR="000A0D85" w:rsidRPr="006403EB" w:rsidRDefault="00C83CCF" w:rsidP="006403EB">
            <w:pPr>
              <w:spacing w:before="100" w:beforeAutospacing="1" w:after="107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="00250C09" w:rsidRPr="006403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нструктажи перед летними каникулами</w:t>
            </w:r>
          </w:p>
        </w:tc>
        <w:tc>
          <w:tcPr>
            <w:tcW w:w="1689" w:type="dxa"/>
          </w:tcPr>
          <w:p w:rsidR="000A0D85" w:rsidRPr="006403EB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М</w:t>
            </w:r>
            <w:r w:rsidR="000A0D85" w:rsidRPr="006403E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197" w:type="dxa"/>
          </w:tcPr>
          <w:p w:rsidR="000A0D85" w:rsidRPr="006403EB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 по ВР,кл. рук.</w:t>
            </w:r>
          </w:p>
        </w:tc>
      </w:tr>
    </w:tbl>
    <w:p w:rsidR="00693BBD" w:rsidRPr="006403EB" w:rsidRDefault="00693BBD" w:rsidP="000A0D85">
      <w:pPr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06574F" w:rsidRPr="006403EB" w:rsidRDefault="00693BBD" w:rsidP="000A0D8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03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0A0D85" w:rsidRPr="006403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0A0D85" w:rsidRPr="006403EB">
        <w:rPr>
          <w:rFonts w:ascii="Times New Roman" w:hAnsi="Times New Roman"/>
          <w:b/>
          <w:color w:val="000000" w:themeColor="text1"/>
          <w:sz w:val="24"/>
          <w:szCs w:val="24"/>
        </w:rPr>
        <w:t>. Работа с педагогическими кадрами</w:t>
      </w:r>
    </w:p>
    <w:p w:rsidR="0006574F" w:rsidRPr="006403EB" w:rsidRDefault="0006574F" w:rsidP="00693B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03EB">
        <w:rPr>
          <w:rFonts w:ascii="Times New Roman" w:hAnsi="Times New Roman"/>
          <w:color w:val="000000" w:themeColor="text1"/>
          <w:sz w:val="24"/>
          <w:szCs w:val="24"/>
        </w:rPr>
        <w:t>Организация курсовой подготовки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317"/>
        <w:gridCol w:w="2106"/>
        <w:gridCol w:w="1732"/>
        <w:gridCol w:w="1647"/>
      </w:tblGrid>
      <w:tr w:rsidR="005E4ACD" w:rsidRPr="006403EB" w:rsidTr="00376754">
        <w:tc>
          <w:tcPr>
            <w:tcW w:w="768" w:type="dxa"/>
          </w:tcPr>
          <w:p w:rsidR="0006574F" w:rsidRPr="006403EB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6574F" w:rsidRPr="006403EB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317" w:type="dxa"/>
          </w:tcPr>
          <w:p w:rsidR="0006574F" w:rsidRPr="006403EB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106" w:type="dxa"/>
          </w:tcPr>
          <w:p w:rsidR="0006574F" w:rsidRPr="006403EB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732" w:type="dxa"/>
          </w:tcPr>
          <w:p w:rsidR="0006574F" w:rsidRPr="006403EB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647" w:type="dxa"/>
          </w:tcPr>
          <w:p w:rsidR="0006574F" w:rsidRPr="006403EB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6403EB" w:rsidTr="00376754">
        <w:tc>
          <w:tcPr>
            <w:tcW w:w="768" w:type="dxa"/>
          </w:tcPr>
          <w:p w:rsidR="0006574F" w:rsidRPr="006403EB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06574F" w:rsidRPr="006403EB" w:rsidRDefault="0006574F" w:rsidP="00F60E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Уточнение заявки на курсовую подготовку учителей</w:t>
            </w:r>
            <w:r w:rsidR="00EE353D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F60E5D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03EB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06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МО, зам. по УВР</w:t>
            </w:r>
          </w:p>
        </w:tc>
        <w:tc>
          <w:tcPr>
            <w:tcW w:w="1732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</w:tcPr>
          <w:p w:rsidR="0006574F" w:rsidRPr="006403EB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06574F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аявка</w:t>
            </w:r>
          </w:p>
        </w:tc>
      </w:tr>
      <w:tr w:rsidR="0006574F" w:rsidRPr="006403EB" w:rsidTr="00376754">
        <w:tc>
          <w:tcPr>
            <w:tcW w:w="768" w:type="dxa"/>
          </w:tcPr>
          <w:p w:rsidR="0006574F" w:rsidRPr="006403EB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17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руководителей предметных МО о прохождении курсовой подготовки членов МО с указанием разработанных методических материалов.</w:t>
            </w:r>
          </w:p>
        </w:tc>
        <w:tc>
          <w:tcPr>
            <w:tcW w:w="2106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1732" w:type="dxa"/>
          </w:tcPr>
          <w:p w:rsidR="0006574F" w:rsidRPr="006403EB" w:rsidRDefault="0006574F" w:rsidP="00F60E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647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</w:tbl>
    <w:p w:rsidR="00A27243" w:rsidRPr="006403EB" w:rsidRDefault="00A27243" w:rsidP="00A27243">
      <w:pPr>
        <w:spacing w:after="0" w:line="240" w:lineRule="auto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6574F" w:rsidRPr="006403EB" w:rsidRDefault="0006574F" w:rsidP="00F316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03EB">
        <w:rPr>
          <w:rFonts w:ascii="Times New Roman" w:hAnsi="Times New Roman"/>
          <w:color w:val="000000" w:themeColor="text1"/>
          <w:sz w:val="24"/>
          <w:szCs w:val="24"/>
        </w:rPr>
        <w:t>План работы по аттестации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59"/>
        <w:gridCol w:w="2197"/>
        <w:gridCol w:w="1519"/>
        <w:gridCol w:w="2021"/>
      </w:tblGrid>
      <w:tr w:rsidR="005E4ACD" w:rsidRPr="006403EB" w:rsidTr="00D86DB4">
        <w:tc>
          <w:tcPr>
            <w:tcW w:w="674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9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197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519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21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6403EB" w:rsidTr="00D86DB4">
        <w:trPr>
          <w:trHeight w:val="2452"/>
        </w:trPr>
        <w:tc>
          <w:tcPr>
            <w:tcW w:w="674" w:type="dxa"/>
          </w:tcPr>
          <w:p w:rsidR="00A94F4A" w:rsidRPr="006403EB" w:rsidRDefault="00A94F4A" w:rsidP="00E26679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A94F4A" w:rsidRPr="006403EB" w:rsidRDefault="00D86DB4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консультацию для молодых специалистов.</w:t>
            </w:r>
          </w:p>
          <w:p w:rsidR="00A94F4A" w:rsidRPr="006403EB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нормативно-правовая база по аттестации;</w:t>
            </w:r>
          </w:p>
          <w:p w:rsidR="00A94F4A" w:rsidRPr="006403EB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порядке прохождения аттестации;</w:t>
            </w:r>
          </w:p>
          <w:p w:rsidR="00A94F4A" w:rsidRPr="006403EB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требования к квалификационным категориям.</w:t>
            </w:r>
          </w:p>
        </w:tc>
        <w:tc>
          <w:tcPr>
            <w:tcW w:w="2197" w:type="dxa"/>
          </w:tcPr>
          <w:p w:rsidR="00A94F4A" w:rsidRPr="006403EB" w:rsidRDefault="00C95A83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</w:tc>
        <w:tc>
          <w:tcPr>
            <w:tcW w:w="1519" w:type="dxa"/>
          </w:tcPr>
          <w:p w:rsidR="00A94F4A" w:rsidRPr="006403EB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</w:tcPr>
          <w:p w:rsidR="00A94F4A" w:rsidRPr="006403EB" w:rsidRDefault="00D86DB4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при завуче.</w:t>
            </w:r>
          </w:p>
          <w:p w:rsidR="00456C08" w:rsidRPr="006403EB" w:rsidRDefault="00456C08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работы ШМО.</w:t>
            </w:r>
          </w:p>
        </w:tc>
      </w:tr>
      <w:tr w:rsidR="005E4ACD" w:rsidRPr="006403EB" w:rsidTr="00D86DB4">
        <w:tc>
          <w:tcPr>
            <w:tcW w:w="674" w:type="dxa"/>
          </w:tcPr>
          <w:p w:rsidR="00C95A83" w:rsidRPr="006403EB" w:rsidRDefault="00C95A83" w:rsidP="00E26679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C95A83" w:rsidRPr="006403EB" w:rsidRDefault="00EE353D" w:rsidP="00EE35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консультирования аттестуемых п</w:t>
            </w:r>
            <w:r w:rsidR="00C95A83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оформлению документации.</w:t>
            </w:r>
          </w:p>
        </w:tc>
        <w:tc>
          <w:tcPr>
            <w:tcW w:w="2197" w:type="dxa"/>
          </w:tcPr>
          <w:p w:rsidR="00C95A83" w:rsidRPr="006403EB" w:rsidRDefault="00C95A83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</w:tc>
        <w:tc>
          <w:tcPr>
            <w:tcW w:w="1519" w:type="dxa"/>
          </w:tcPr>
          <w:p w:rsidR="00C95A83" w:rsidRPr="006403EB" w:rsidRDefault="00FF012A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C95A83" w:rsidRPr="006403EB" w:rsidRDefault="00F15987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</w:tr>
      <w:tr w:rsidR="005E4ACD" w:rsidRPr="006403EB" w:rsidTr="00D86DB4">
        <w:tc>
          <w:tcPr>
            <w:tcW w:w="674" w:type="dxa"/>
          </w:tcPr>
          <w:p w:rsidR="0006574F" w:rsidRPr="006403EB" w:rsidRDefault="0006574F" w:rsidP="00E26679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характерист</w:t>
            </w:r>
            <w:r w:rsidR="00DF65D5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ики-представления на  педагогов, аттестуемых на соответствие занимаемой должности.</w:t>
            </w:r>
          </w:p>
        </w:tc>
        <w:tc>
          <w:tcPr>
            <w:tcW w:w="2197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Представления</w:t>
            </w:r>
          </w:p>
        </w:tc>
      </w:tr>
      <w:tr w:rsidR="005E4ACD" w:rsidRPr="006403EB" w:rsidTr="008F7DCE">
        <w:trPr>
          <w:trHeight w:val="1845"/>
        </w:trPr>
        <w:tc>
          <w:tcPr>
            <w:tcW w:w="674" w:type="dxa"/>
          </w:tcPr>
          <w:p w:rsidR="009E7A40" w:rsidRPr="006403EB" w:rsidRDefault="009E7A40" w:rsidP="00E26679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9E7A40" w:rsidRPr="006403EB" w:rsidRDefault="008F7DCE" w:rsidP="008F7D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Проанализировать необходимость аттестации учителей на соответствие занимаемой должности и с</w:t>
            </w:r>
            <w:r w:rsidR="009E7A40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F012A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E7A40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тавить план – график аттестации</w:t>
            </w: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9E7A40" w:rsidRPr="006403EB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9E7A40" w:rsidRPr="006403EB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</w:tcPr>
          <w:p w:rsidR="009E7A40" w:rsidRPr="006403EB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таблицы</w:t>
            </w:r>
          </w:p>
        </w:tc>
      </w:tr>
      <w:tr w:rsidR="005E4ACD" w:rsidRPr="006403EB" w:rsidTr="00D86DB4">
        <w:tc>
          <w:tcPr>
            <w:tcW w:w="674" w:type="dxa"/>
          </w:tcPr>
          <w:p w:rsidR="00DD2392" w:rsidRPr="006403EB" w:rsidRDefault="00DD2392" w:rsidP="00E26679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DD2392" w:rsidRPr="006403EB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открытых уроков и внеклассных мероприятий педагогами, вышедшими на аттестацию.</w:t>
            </w:r>
          </w:p>
        </w:tc>
        <w:tc>
          <w:tcPr>
            <w:tcW w:w="2197" w:type="dxa"/>
          </w:tcPr>
          <w:p w:rsidR="00DD2392" w:rsidRPr="006403EB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519" w:type="dxa"/>
          </w:tcPr>
          <w:p w:rsidR="00DD2392" w:rsidRPr="006403EB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DD2392" w:rsidRPr="006403EB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  <w:tr w:rsidR="0006574F" w:rsidRPr="006403EB" w:rsidTr="00D86DB4">
        <w:tc>
          <w:tcPr>
            <w:tcW w:w="674" w:type="dxa"/>
          </w:tcPr>
          <w:p w:rsidR="0006574F" w:rsidRPr="006403EB" w:rsidRDefault="0006574F" w:rsidP="00E26679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аттестации учителей школы.</w:t>
            </w:r>
          </w:p>
        </w:tc>
        <w:tc>
          <w:tcPr>
            <w:tcW w:w="2197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06574F" w:rsidRPr="006403EB" w:rsidRDefault="0006574F" w:rsidP="000657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21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</w:tbl>
    <w:p w:rsidR="0006574F" w:rsidRPr="006403EB" w:rsidRDefault="0006574F" w:rsidP="00A27243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  <w:u w:val="single"/>
        </w:rPr>
      </w:pPr>
    </w:p>
    <w:p w:rsidR="0006574F" w:rsidRPr="00D50DC2" w:rsidRDefault="0006574F" w:rsidP="00F316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DC2">
        <w:rPr>
          <w:rFonts w:ascii="Times New Roman" w:hAnsi="Times New Roman"/>
          <w:sz w:val="24"/>
          <w:szCs w:val="24"/>
        </w:rPr>
        <w:t>Повышение квалификации учителей в межкурсовой период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046"/>
        <w:gridCol w:w="2082"/>
        <w:gridCol w:w="1578"/>
        <w:gridCol w:w="1923"/>
      </w:tblGrid>
      <w:tr w:rsidR="00605E99" w:rsidRPr="006403EB" w:rsidTr="001F31A3">
        <w:tc>
          <w:tcPr>
            <w:tcW w:w="749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046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82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78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3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605E99" w:rsidRPr="006403EB" w:rsidTr="001F31A3">
        <w:tc>
          <w:tcPr>
            <w:tcW w:w="9378" w:type="dxa"/>
            <w:gridSpan w:val="5"/>
          </w:tcPr>
          <w:p w:rsidR="0006574F" w:rsidRPr="00100EB1" w:rsidRDefault="0006574F" w:rsidP="00274E4F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EB1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605E99" w:rsidRPr="006403EB" w:rsidTr="001F31A3">
        <w:trPr>
          <w:trHeight w:val="3001"/>
        </w:trPr>
        <w:tc>
          <w:tcPr>
            <w:tcW w:w="749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0E79BB" w:rsidRPr="00100EB1" w:rsidRDefault="00C95A83" w:rsidP="000E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«Анализ работы школы</w:t>
            </w:r>
            <w:r w:rsidR="009E7A40" w:rsidRPr="00100EB1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D50DC2" w:rsidRPr="00100EB1">
              <w:rPr>
                <w:rFonts w:ascii="Times New Roman" w:hAnsi="Times New Roman"/>
                <w:sz w:val="24"/>
                <w:szCs w:val="24"/>
              </w:rPr>
              <w:t>21</w:t>
            </w:r>
            <w:r w:rsidRPr="00100EB1">
              <w:rPr>
                <w:rFonts w:ascii="Times New Roman" w:hAnsi="Times New Roman"/>
                <w:sz w:val="24"/>
                <w:szCs w:val="24"/>
              </w:rPr>
              <w:t>-20</w:t>
            </w:r>
            <w:r w:rsidR="00781403" w:rsidRPr="00100EB1">
              <w:rPr>
                <w:rFonts w:ascii="Times New Roman" w:hAnsi="Times New Roman"/>
                <w:sz w:val="24"/>
                <w:szCs w:val="24"/>
              </w:rPr>
              <w:t>2</w:t>
            </w:r>
            <w:r w:rsidR="00D50DC2" w:rsidRPr="00100EB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65459" w:rsidRPr="0010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EB1">
              <w:rPr>
                <w:rFonts w:ascii="Times New Roman" w:hAnsi="Times New Roman"/>
                <w:sz w:val="24"/>
                <w:szCs w:val="24"/>
              </w:rPr>
              <w:t>учебный год. Пути развития образовательного процесса</w:t>
            </w:r>
            <w:r w:rsidR="000E79BB" w:rsidRPr="00100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E7A40" w:rsidRPr="00100EB1">
              <w:rPr>
                <w:rFonts w:ascii="Times New Roman" w:hAnsi="Times New Roman"/>
                <w:sz w:val="24"/>
                <w:szCs w:val="24"/>
              </w:rPr>
              <w:t>20</w:t>
            </w:r>
            <w:r w:rsidR="00781403" w:rsidRPr="00100EB1">
              <w:rPr>
                <w:rFonts w:ascii="Times New Roman" w:hAnsi="Times New Roman"/>
                <w:sz w:val="24"/>
                <w:szCs w:val="24"/>
              </w:rPr>
              <w:t>2</w:t>
            </w:r>
            <w:r w:rsidR="00D50DC2" w:rsidRPr="00100EB1">
              <w:rPr>
                <w:rFonts w:ascii="Times New Roman" w:hAnsi="Times New Roman"/>
                <w:sz w:val="24"/>
                <w:szCs w:val="24"/>
              </w:rPr>
              <w:t>2</w:t>
            </w:r>
            <w:r w:rsidR="009E7A40" w:rsidRPr="00100EB1">
              <w:rPr>
                <w:rFonts w:ascii="Times New Roman" w:hAnsi="Times New Roman"/>
                <w:sz w:val="24"/>
                <w:szCs w:val="24"/>
              </w:rPr>
              <w:t>-20</w:t>
            </w:r>
            <w:r w:rsidR="00E04BDD" w:rsidRPr="00100EB1">
              <w:rPr>
                <w:rFonts w:ascii="Times New Roman" w:hAnsi="Times New Roman"/>
                <w:sz w:val="24"/>
                <w:szCs w:val="24"/>
              </w:rPr>
              <w:t>2</w:t>
            </w:r>
            <w:r w:rsidR="00D50DC2" w:rsidRPr="00100EB1">
              <w:rPr>
                <w:rFonts w:ascii="Times New Roman" w:hAnsi="Times New Roman"/>
                <w:sz w:val="24"/>
                <w:szCs w:val="24"/>
              </w:rPr>
              <w:t>3</w:t>
            </w:r>
            <w:r w:rsidRPr="00100EB1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="004E2CAB" w:rsidRPr="00100EB1">
              <w:rPr>
                <w:rFonts w:ascii="Times New Roman" w:hAnsi="Times New Roman"/>
                <w:sz w:val="24"/>
                <w:szCs w:val="24"/>
              </w:rPr>
              <w:t>»</w:t>
            </w:r>
            <w:r w:rsidRPr="00100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D0F" w:rsidRPr="00100EB1" w:rsidRDefault="000E79BB" w:rsidP="000E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1D0F" w:rsidRPr="00100EB1">
              <w:rPr>
                <w:rFonts w:ascii="Times New Roman" w:hAnsi="Times New Roman"/>
                <w:sz w:val="24"/>
                <w:szCs w:val="24"/>
              </w:rPr>
              <w:t>Утверждение учебно-воспитательного плана школы на 20</w:t>
            </w:r>
            <w:r w:rsidR="00781403" w:rsidRPr="00100EB1">
              <w:rPr>
                <w:rFonts w:ascii="Times New Roman" w:hAnsi="Times New Roman"/>
                <w:sz w:val="24"/>
                <w:szCs w:val="24"/>
              </w:rPr>
              <w:t>2</w:t>
            </w:r>
            <w:r w:rsidR="00283BA2" w:rsidRPr="00100EB1">
              <w:rPr>
                <w:rFonts w:ascii="Times New Roman" w:hAnsi="Times New Roman"/>
                <w:sz w:val="24"/>
                <w:szCs w:val="24"/>
              </w:rPr>
              <w:t>1</w:t>
            </w:r>
            <w:r w:rsidR="009E7A40" w:rsidRPr="00100EB1">
              <w:rPr>
                <w:rFonts w:ascii="Times New Roman" w:hAnsi="Times New Roman"/>
                <w:sz w:val="24"/>
                <w:szCs w:val="24"/>
              </w:rPr>
              <w:t>-20</w:t>
            </w:r>
            <w:r w:rsidR="00E04BDD" w:rsidRPr="00100EB1">
              <w:rPr>
                <w:rFonts w:ascii="Times New Roman" w:hAnsi="Times New Roman"/>
                <w:sz w:val="24"/>
                <w:szCs w:val="24"/>
              </w:rPr>
              <w:t>2</w:t>
            </w:r>
            <w:r w:rsidR="00283BA2" w:rsidRPr="00100EB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D2392" w:rsidRPr="00100EB1">
              <w:rPr>
                <w:rFonts w:ascii="Times New Roman" w:hAnsi="Times New Roman"/>
                <w:sz w:val="24"/>
                <w:szCs w:val="24"/>
              </w:rPr>
              <w:t>уч</w:t>
            </w:r>
            <w:r w:rsidR="00141D0F" w:rsidRPr="00100EB1">
              <w:rPr>
                <w:rFonts w:ascii="Times New Roman" w:hAnsi="Times New Roman"/>
                <w:sz w:val="24"/>
                <w:szCs w:val="24"/>
              </w:rPr>
              <w:t>ебный год</w:t>
            </w:r>
          </w:p>
          <w:p w:rsidR="0006574F" w:rsidRPr="00100EB1" w:rsidRDefault="00141D0F" w:rsidP="0076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Утверждение локальных правовых актов</w:t>
            </w:r>
            <w:r w:rsidR="0076181D" w:rsidRPr="00100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06574F" w:rsidRPr="00100EB1" w:rsidRDefault="00605E99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Афанасьева И.К.</w:t>
            </w:r>
          </w:p>
          <w:p w:rsidR="00605E99" w:rsidRPr="00100EB1" w:rsidRDefault="00605E99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Зам.по УВР</w:t>
            </w:r>
          </w:p>
        </w:tc>
        <w:tc>
          <w:tcPr>
            <w:tcW w:w="1578" w:type="dxa"/>
          </w:tcPr>
          <w:p w:rsidR="0006574F" w:rsidRPr="00100EB1" w:rsidRDefault="0006574F" w:rsidP="00C95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23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05E99" w:rsidRPr="006403EB" w:rsidTr="001F31A3">
        <w:tc>
          <w:tcPr>
            <w:tcW w:w="749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06574F" w:rsidRPr="00100EB1" w:rsidRDefault="001C4BE1" w:rsidP="000E79BB">
            <w:pPr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0E79BB" w:rsidRPr="00100EB1">
              <w:rPr>
                <w:rFonts w:ascii="Times New Roman" w:hAnsi="Times New Roman"/>
                <w:iCs/>
                <w:sz w:val="24"/>
                <w:szCs w:val="24"/>
              </w:rPr>
              <w:t>Преемственность в обучении между основной и начальной школой»</w:t>
            </w:r>
          </w:p>
        </w:tc>
        <w:tc>
          <w:tcPr>
            <w:tcW w:w="2082" w:type="dxa"/>
          </w:tcPr>
          <w:p w:rsidR="0006574F" w:rsidRPr="00100EB1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Зам. по УВР и ВР</w:t>
            </w:r>
          </w:p>
        </w:tc>
        <w:tc>
          <w:tcPr>
            <w:tcW w:w="1578" w:type="dxa"/>
          </w:tcPr>
          <w:p w:rsidR="0006574F" w:rsidRPr="00100EB1" w:rsidRDefault="0006574F" w:rsidP="004E2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23" w:type="dxa"/>
          </w:tcPr>
          <w:p w:rsidR="0006574F" w:rsidRPr="00100EB1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E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05E99" w:rsidRPr="006403EB" w:rsidTr="001F31A3">
        <w:tc>
          <w:tcPr>
            <w:tcW w:w="749" w:type="dxa"/>
          </w:tcPr>
          <w:p w:rsidR="0006574F" w:rsidRPr="006403EB" w:rsidRDefault="0006574F" w:rsidP="00274E4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03EB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046" w:type="dxa"/>
          </w:tcPr>
          <w:p w:rsidR="004572D1" w:rsidRPr="006403EB" w:rsidRDefault="004572D1" w:rsidP="00CD39AB">
            <w:pPr>
              <w:pStyle w:val="a8"/>
              <w:spacing w:before="0" w:beforeAutospacing="0" w:after="0" w:afterAutospacing="0"/>
              <w:rPr>
                <w:i/>
              </w:rPr>
            </w:pPr>
            <w:r w:rsidRPr="006403EB">
              <w:rPr>
                <w:rStyle w:val="a9"/>
                <w:b w:val="0"/>
                <w:i/>
              </w:rPr>
              <w:t>«</w:t>
            </w:r>
            <w:r w:rsidR="00B77B5E">
              <w:t>Повышение качества образования через продуктивное освоение современных педагогических и информационных технологий</w:t>
            </w:r>
            <w:r w:rsidRPr="006403EB">
              <w:rPr>
                <w:rStyle w:val="a9"/>
                <w:b w:val="0"/>
                <w:i/>
              </w:rPr>
              <w:t>»</w:t>
            </w:r>
          </w:p>
          <w:p w:rsidR="0006574F" w:rsidRPr="006403EB" w:rsidRDefault="0006574F" w:rsidP="004572D1">
            <w:pPr>
              <w:pStyle w:val="a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082" w:type="dxa"/>
          </w:tcPr>
          <w:p w:rsidR="0006574F" w:rsidRPr="00B77B5E" w:rsidRDefault="004E2CAB" w:rsidP="00CD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1578" w:type="dxa"/>
          </w:tcPr>
          <w:p w:rsidR="0006574F" w:rsidRPr="00B77B5E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23" w:type="dxa"/>
          </w:tcPr>
          <w:p w:rsidR="0006574F" w:rsidRPr="00B77B5E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06574F" w:rsidRPr="00B77B5E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605E99" w:rsidRPr="006403EB" w:rsidTr="001F31A3">
        <w:tc>
          <w:tcPr>
            <w:tcW w:w="749" w:type="dxa"/>
          </w:tcPr>
          <w:p w:rsidR="0006574F" w:rsidRPr="00B77B5E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</w:tcPr>
          <w:p w:rsidR="0006574F" w:rsidRPr="00B77B5E" w:rsidRDefault="004572D1" w:rsidP="00370E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77B5E">
              <w:rPr>
                <w:rFonts w:ascii="Times New Roman" w:hAnsi="Times New Roman" w:cs="Times New Roman"/>
                <w:b w:val="0"/>
                <w:i w:val="0"/>
              </w:rPr>
              <w:t>«</w:t>
            </w:r>
            <w:r w:rsidR="00B77B5E" w:rsidRPr="00B77B5E">
              <w:rPr>
                <w:rFonts w:ascii="Times New Roman" w:hAnsi="Times New Roman" w:cs="Times New Roman"/>
                <w:b w:val="0"/>
                <w:i w:val="0"/>
              </w:rPr>
              <w:t>Формирование и оценка функциональной грамотности в цифровой образовательной среде</w:t>
            </w:r>
            <w:r w:rsidR="00370E26" w:rsidRPr="00B77B5E">
              <w:rPr>
                <w:rFonts w:ascii="Times New Roman" w:hAnsi="Times New Roman" w:cs="Times New Roman"/>
                <w:b w:val="0"/>
                <w:i w:val="0"/>
              </w:rPr>
              <w:t>»</w:t>
            </w:r>
          </w:p>
        </w:tc>
        <w:tc>
          <w:tcPr>
            <w:tcW w:w="2082" w:type="dxa"/>
          </w:tcPr>
          <w:p w:rsidR="0006574F" w:rsidRPr="00B77B5E" w:rsidRDefault="004E2CAB" w:rsidP="00B7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Зам. по</w:t>
            </w:r>
            <w:r w:rsidR="00B77B5E"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5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78" w:type="dxa"/>
          </w:tcPr>
          <w:p w:rsidR="0006574F" w:rsidRPr="00B77B5E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3" w:type="dxa"/>
          </w:tcPr>
          <w:p w:rsidR="0006574F" w:rsidRPr="00B77B5E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06574F" w:rsidRPr="00B77B5E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5E4ACD" w:rsidRPr="006403EB" w:rsidTr="001F31A3">
        <w:tc>
          <w:tcPr>
            <w:tcW w:w="9378" w:type="dxa"/>
            <w:gridSpan w:val="5"/>
          </w:tcPr>
          <w:p w:rsidR="0006574F" w:rsidRPr="00B77B5E" w:rsidRDefault="0006574F" w:rsidP="00274E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B5E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257CAE" w:rsidRPr="006403EB" w:rsidTr="00E04BDD">
        <w:trPr>
          <w:trHeight w:val="597"/>
        </w:trPr>
        <w:tc>
          <w:tcPr>
            <w:tcW w:w="749" w:type="dxa"/>
          </w:tcPr>
          <w:p w:rsidR="00257CAE" w:rsidRPr="00B77B5E" w:rsidRDefault="00257CAE" w:rsidP="00E2667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B77B5E" w:rsidRDefault="00B77B5E" w:rsidP="00C164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ФГОС. Вопросы и </w:t>
            </w:r>
            <w:r w:rsidR="00213A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тветы.</w:t>
            </w:r>
          </w:p>
        </w:tc>
        <w:tc>
          <w:tcPr>
            <w:tcW w:w="2082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1578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23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E04BDD">
        <w:trPr>
          <w:trHeight w:val="878"/>
        </w:trPr>
        <w:tc>
          <w:tcPr>
            <w:tcW w:w="749" w:type="dxa"/>
          </w:tcPr>
          <w:p w:rsidR="00257CAE" w:rsidRPr="00B77B5E" w:rsidRDefault="00257CAE" w:rsidP="00E2667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B77B5E" w:rsidRDefault="00257CAE" w:rsidP="00E0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04BDD"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</w:t>
            </w:r>
            <w:r w:rsid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E04BDD"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04BDD"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с ОВЗ в классе</w:t>
            </w:r>
            <w:r w:rsidR="00C1646E"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7CAE" w:rsidRPr="00B77B5E" w:rsidRDefault="00257CAE" w:rsidP="00E0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57CAE" w:rsidRPr="00B77B5E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Зам по УВР и ВР</w:t>
            </w:r>
          </w:p>
        </w:tc>
        <w:tc>
          <w:tcPr>
            <w:tcW w:w="1578" w:type="dxa"/>
          </w:tcPr>
          <w:p w:rsidR="00257CAE" w:rsidRPr="00B77B5E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23" w:type="dxa"/>
          </w:tcPr>
          <w:p w:rsidR="00257CAE" w:rsidRPr="00B77B5E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c>
          <w:tcPr>
            <w:tcW w:w="749" w:type="dxa"/>
          </w:tcPr>
          <w:p w:rsidR="00257CAE" w:rsidRPr="00B77B5E" w:rsidRDefault="00257CAE" w:rsidP="00E2667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B77B5E" w:rsidRDefault="00047704" w:rsidP="00283B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на уроках</w:t>
            </w:r>
            <w:r w:rsidR="00257CAE" w:rsidRPr="00B7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257CAE" w:rsidRPr="00B77B5E" w:rsidRDefault="00047704" w:rsidP="00047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1578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23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c>
          <w:tcPr>
            <w:tcW w:w="749" w:type="dxa"/>
          </w:tcPr>
          <w:p w:rsidR="00257CAE" w:rsidRPr="00B77B5E" w:rsidRDefault="00257CAE" w:rsidP="00E2667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B77B5E" w:rsidRDefault="00370E26" w:rsidP="00370E26">
            <w:pPr>
              <w:pStyle w:val="a8"/>
            </w:pPr>
            <w:r w:rsidRPr="00B77B5E">
              <w:t>Учебные проекты как форма активизации деятельности и социализации обучающихся</w:t>
            </w:r>
            <w:r w:rsidR="00257CAE" w:rsidRPr="00B77B5E">
              <w:t>.</w:t>
            </w:r>
          </w:p>
        </w:tc>
        <w:tc>
          <w:tcPr>
            <w:tcW w:w="2082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1578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23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C1646E">
        <w:tc>
          <w:tcPr>
            <w:tcW w:w="749" w:type="dxa"/>
          </w:tcPr>
          <w:p w:rsidR="00257CAE" w:rsidRPr="00B77B5E" w:rsidRDefault="00257CAE" w:rsidP="00E2667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3A22" w:rsidRPr="00B77B5E" w:rsidRDefault="00781403" w:rsidP="0078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познавательной активности обучающихся через использование возможностей современных образовательных онлайн платформ</w:t>
            </w:r>
          </w:p>
        </w:tc>
        <w:tc>
          <w:tcPr>
            <w:tcW w:w="2082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Зам по УВР и психолог</w:t>
            </w:r>
          </w:p>
        </w:tc>
        <w:tc>
          <w:tcPr>
            <w:tcW w:w="1578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23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C1646E">
        <w:trPr>
          <w:trHeight w:val="946"/>
        </w:trPr>
        <w:tc>
          <w:tcPr>
            <w:tcW w:w="749" w:type="dxa"/>
          </w:tcPr>
          <w:p w:rsidR="00257CAE" w:rsidRPr="00B77B5E" w:rsidRDefault="00257CAE" w:rsidP="00E2667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B77B5E" w:rsidRDefault="00283BA2" w:rsidP="00C1646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современного педагога</w:t>
            </w:r>
          </w:p>
        </w:tc>
        <w:tc>
          <w:tcPr>
            <w:tcW w:w="2082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Зам по УВР и ВР</w:t>
            </w:r>
          </w:p>
        </w:tc>
        <w:tc>
          <w:tcPr>
            <w:tcW w:w="1578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C1646E">
        <w:trPr>
          <w:trHeight w:val="832"/>
        </w:trPr>
        <w:tc>
          <w:tcPr>
            <w:tcW w:w="749" w:type="dxa"/>
          </w:tcPr>
          <w:p w:rsidR="00257CAE" w:rsidRPr="00B77B5E" w:rsidRDefault="00257CAE" w:rsidP="00E2667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B77B5E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Новой школе – новые учителя или чему еще нам надо учиться.</w:t>
            </w:r>
          </w:p>
        </w:tc>
        <w:tc>
          <w:tcPr>
            <w:tcW w:w="2082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 xml:space="preserve">Зам по УВР </w:t>
            </w:r>
          </w:p>
        </w:tc>
        <w:tc>
          <w:tcPr>
            <w:tcW w:w="1578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23" w:type="dxa"/>
          </w:tcPr>
          <w:p w:rsidR="00257CAE" w:rsidRPr="00B77B5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5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7F6359">
        <w:trPr>
          <w:trHeight w:val="561"/>
        </w:trPr>
        <w:tc>
          <w:tcPr>
            <w:tcW w:w="9378" w:type="dxa"/>
            <w:gridSpan w:val="5"/>
          </w:tcPr>
          <w:p w:rsidR="00257CAE" w:rsidRPr="00D50DC2" w:rsidRDefault="007F6359" w:rsidP="00257C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DC2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257CAE" w:rsidRPr="00D50DC2">
              <w:rPr>
                <w:rFonts w:ascii="Times New Roman" w:hAnsi="Times New Roman"/>
                <w:b/>
                <w:sz w:val="24"/>
                <w:szCs w:val="24"/>
              </w:rPr>
              <w:t>кола молодого учителя</w:t>
            </w:r>
          </w:p>
        </w:tc>
      </w:tr>
      <w:tr w:rsidR="00257CAE" w:rsidRPr="006403EB" w:rsidTr="001F31A3">
        <w:trPr>
          <w:trHeight w:val="251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«Основные проблемы молодого специалиста»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«Знакомство с локальными актами МОУ»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«Рабочие программы по предмету, тематическое планирование» 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«Виды и типы урока»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«Современный урок»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 работы классного руководителя»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«Психолого-педагогические методики диагностики личности»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«Трудные ситуации на уроке и выход их них»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«Анализ урока, самоанализ»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«Оценка знаний учащегося»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молодых учителей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ШМУ, Зам по УВР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 «Коллективное творческое дело»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внеклассного мероприятия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«Эффективность урока. Организация деятельности учеников»</w:t>
            </w:r>
          </w:p>
          <w:p w:rsidR="00257CAE" w:rsidRPr="00D50DC2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«Современные обучающие технологии и их использование на уроке»</w:t>
            </w:r>
          </w:p>
          <w:p w:rsidR="00257CAE" w:rsidRPr="00D50DC2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и их анализ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педагога с помощью современных технологий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как ресурс развития педагога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сайтами коллег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Зам по ИКТ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анализ своего урока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молодых учителей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Анализ открытых уроков</w:t>
            </w:r>
          </w:p>
        </w:tc>
      </w:tr>
      <w:tr w:rsidR="00257CAE" w:rsidRPr="006403EB" w:rsidTr="001F31A3">
        <w:trPr>
          <w:trHeight w:val="1265"/>
        </w:trPr>
        <w:tc>
          <w:tcPr>
            <w:tcW w:w="749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6" w:type="dxa"/>
          </w:tcPr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методической темы</w:t>
            </w:r>
          </w:p>
          <w:p w:rsidR="00257CAE" w:rsidRPr="00D50DC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ШМУ</w:t>
            </w:r>
          </w:p>
        </w:tc>
        <w:tc>
          <w:tcPr>
            <w:tcW w:w="2082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23" w:type="dxa"/>
          </w:tcPr>
          <w:p w:rsidR="00257CAE" w:rsidRPr="00D50DC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C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</w:tbl>
    <w:p w:rsidR="00483C69" w:rsidRPr="006403EB" w:rsidRDefault="000A0D85" w:rsidP="000A0D8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03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6403EB">
        <w:rPr>
          <w:rFonts w:ascii="Times New Roman" w:hAnsi="Times New Roman"/>
          <w:b/>
          <w:color w:val="000000" w:themeColor="text1"/>
          <w:sz w:val="24"/>
          <w:szCs w:val="24"/>
        </w:rPr>
        <w:t>.Работа с обучающимися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879"/>
        <w:gridCol w:w="2097"/>
        <w:gridCol w:w="2113"/>
        <w:gridCol w:w="1872"/>
      </w:tblGrid>
      <w:tr w:rsidR="005E4ACD" w:rsidRPr="006403EB" w:rsidTr="00771F30">
        <w:tc>
          <w:tcPr>
            <w:tcW w:w="609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2879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097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113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872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6403EB" w:rsidTr="00771F30">
        <w:tc>
          <w:tcPr>
            <w:tcW w:w="609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:rsidR="00483C69" w:rsidRPr="006403EB" w:rsidRDefault="00483C69" w:rsidP="000975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уровня образованности по отдельным областям знаний, проведение диагностики</w:t>
            </w:r>
            <w:r w:rsidR="000975B9"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мониторинга.</w:t>
            </w:r>
          </w:p>
        </w:tc>
        <w:tc>
          <w:tcPr>
            <w:tcW w:w="2097" w:type="dxa"/>
          </w:tcPr>
          <w:p w:rsidR="00483C69" w:rsidRPr="006403EB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 МО</w:t>
            </w:r>
          </w:p>
        </w:tc>
        <w:tc>
          <w:tcPr>
            <w:tcW w:w="2113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872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мониторинга</w:t>
            </w:r>
          </w:p>
        </w:tc>
      </w:tr>
      <w:tr w:rsidR="005E4ACD" w:rsidRPr="006403EB" w:rsidTr="00771F30">
        <w:tc>
          <w:tcPr>
            <w:tcW w:w="609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профессиональному самоопределению учащихся старших классов: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-анкетирование учащихся;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элективных курсов по запросам учащихся;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профильных классов и групп.</w:t>
            </w:r>
          </w:p>
        </w:tc>
        <w:tc>
          <w:tcPr>
            <w:tcW w:w="2097" w:type="dxa"/>
          </w:tcPr>
          <w:p w:rsidR="00483C69" w:rsidRPr="006403EB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элективных курсов.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мониторинга.</w:t>
            </w:r>
          </w:p>
        </w:tc>
      </w:tr>
      <w:tr w:rsidR="005E4ACD" w:rsidRPr="006403EB" w:rsidTr="00771F30">
        <w:tc>
          <w:tcPr>
            <w:tcW w:w="609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79" w:type="dxa"/>
          </w:tcPr>
          <w:p w:rsidR="00483C69" w:rsidRPr="006403EB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участия учеников школы в городском конкурсе </w:t>
            </w:r>
            <w:r w:rsidR="00B50309" w:rsidRPr="006403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сообщений, </w:t>
            </w:r>
            <w:r w:rsidRPr="006403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рефератов, конференции «Шаг в будущее» и других олимпиадах и конкурсах.</w:t>
            </w:r>
          </w:p>
        </w:tc>
        <w:tc>
          <w:tcPr>
            <w:tcW w:w="2097" w:type="dxa"/>
          </w:tcPr>
          <w:p w:rsidR="00483C69" w:rsidRPr="006403EB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обучающихся в творческих конкурсах разного уровня.</w:t>
            </w:r>
          </w:p>
        </w:tc>
      </w:tr>
      <w:tr w:rsidR="005E4ACD" w:rsidRPr="006403EB" w:rsidTr="00771F30">
        <w:tc>
          <w:tcPr>
            <w:tcW w:w="609" w:type="dxa"/>
          </w:tcPr>
          <w:p w:rsidR="00483C69" w:rsidRPr="006403EB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79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школьного тура предметных олимпиад.</w:t>
            </w:r>
          </w:p>
        </w:tc>
        <w:tc>
          <w:tcPr>
            <w:tcW w:w="2097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</w:tcPr>
          <w:p w:rsidR="00483C69" w:rsidRPr="006403EB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</w:t>
            </w:r>
          </w:p>
        </w:tc>
      </w:tr>
      <w:tr w:rsidR="005E4ACD" w:rsidRPr="006403EB" w:rsidTr="00771F30">
        <w:tc>
          <w:tcPr>
            <w:tcW w:w="609" w:type="dxa"/>
          </w:tcPr>
          <w:p w:rsidR="000975B9" w:rsidRPr="006403EB" w:rsidRDefault="000975B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79" w:type="dxa"/>
          </w:tcPr>
          <w:p w:rsidR="000975B9" w:rsidRPr="006403EB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учеников школы в городском туре предметных олимпиад.</w:t>
            </w:r>
          </w:p>
        </w:tc>
        <w:tc>
          <w:tcPr>
            <w:tcW w:w="2097" w:type="dxa"/>
          </w:tcPr>
          <w:p w:rsidR="000975B9" w:rsidRPr="006403EB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  <w:p w:rsidR="000975B9" w:rsidRPr="006403EB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0975B9" w:rsidRPr="006403EB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872" w:type="dxa"/>
          </w:tcPr>
          <w:p w:rsidR="000975B9" w:rsidRPr="006403EB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</w:t>
            </w:r>
          </w:p>
          <w:p w:rsidR="000975B9" w:rsidRPr="006403EB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4ACD" w:rsidRPr="006403EB" w:rsidTr="00771F30">
        <w:tc>
          <w:tcPr>
            <w:tcW w:w="609" w:type="dxa"/>
          </w:tcPr>
          <w:p w:rsidR="003722B4" w:rsidRPr="006403EB" w:rsidRDefault="003722B4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79" w:type="dxa"/>
          </w:tcPr>
          <w:p w:rsidR="003722B4" w:rsidRPr="006403EB" w:rsidRDefault="003722B4" w:rsidP="001A5C8D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школьников в дистанционных олимпиадах</w:t>
            </w:r>
          </w:p>
        </w:tc>
        <w:tc>
          <w:tcPr>
            <w:tcW w:w="2097" w:type="dxa"/>
          </w:tcPr>
          <w:p w:rsidR="003722B4" w:rsidRPr="006403EB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 Руководители МО</w:t>
            </w:r>
          </w:p>
        </w:tc>
        <w:tc>
          <w:tcPr>
            <w:tcW w:w="2113" w:type="dxa"/>
          </w:tcPr>
          <w:p w:rsidR="003722B4" w:rsidRPr="006403EB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3722B4" w:rsidRPr="006403EB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</w:t>
            </w:r>
          </w:p>
        </w:tc>
      </w:tr>
      <w:tr w:rsidR="00771F30" w:rsidRPr="006403EB" w:rsidTr="00771F30">
        <w:tc>
          <w:tcPr>
            <w:tcW w:w="609" w:type="dxa"/>
          </w:tcPr>
          <w:p w:rsidR="00771F30" w:rsidRPr="006403EB" w:rsidRDefault="00771F30" w:rsidP="00097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79" w:type="dxa"/>
          </w:tcPr>
          <w:p w:rsidR="00771F30" w:rsidRPr="006403EB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учеников школы в городских и областных общественно значимых акциях.</w:t>
            </w:r>
          </w:p>
        </w:tc>
        <w:tc>
          <w:tcPr>
            <w:tcW w:w="2097" w:type="dxa"/>
          </w:tcPr>
          <w:p w:rsidR="00771F30" w:rsidRPr="006403EB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ВР</w:t>
            </w:r>
          </w:p>
        </w:tc>
        <w:tc>
          <w:tcPr>
            <w:tcW w:w="2113" w:type="dxa"/>
          </w:tcPr>
          <w:p w:rsidR="00771F30" w:rsidRPr="006403EB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71F30" w:rsidRPr="006403EB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1872" w:type="dxa"/>
          </w:tcPr>
          <w:p w:rsidR="00771F30" w:rsidRPr="006403EB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</w:tr>
    </w:tbl>
    <w:p w:rsidR="000A0D85" w:rsidRPr="006403EB" w:rsidRDefault="000A0D85" w:rsidP="000A0D8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03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6403EB">
        <w:rPr>
          <w:rFonts w:ascii="Times New Roman" w:hAnsi="Times New Roman"/>
          <w:b/>
          <w:color w:val="000000" w:themeColor="text1"/>
          <w:sz w:val="24"/>
          <w:szCs w:val="24"/>
        </w:rPr>
        <w:t>.Работа с родителями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2268"/>
        <w:gridCol w:w="1701"/>
        <w:gridCol w:w="1525"/>
      </w:tblGrid>
      <w:tr w:rsidR="005E4ACD" w:rsidRPr="006403EB" w:rsidTr="00A00AD2">
        <w:tc>
          <w:tcPr>
            <w:tcW w:w="861" w:type="dxa"/>
          </w:tcPr>
          <w:p w:rsidR="000975B9" w:rsidRPr="006403EB" w:rsidRDefault="000975B9" w:rsidP="00A4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3216" w:type="dxa"/>
          </w:tcPr>
          <w:p w:rsidR="000975B9" w:rsidRPr="006403EB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0975B9" w:rsidRPr="006403EB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0975B9" w:rsidRPr="006403EB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25" w:type="dxa"/>
          </w:tcPr>
          <w:p w:rsidR="000975B9" w:rsidRPr="006403EB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5E4ACD" w:rsidRPr="006403EB" w:rsidTr="00A00AD2">
        <w:tc>
          <w:tcPr>
            <w:tcW w:w="861" w:type="dxa"/>
          </w:tcPr>
          <w:p w:rsidR="000975B9" w:rsidRPr="006403EB" w:rsidRDefault="000975B9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0975B9" w:rsidRPr="006403EB" w:rsidRDefault="00FD26B0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Работа с родителями первоклассников по вопросам адаптации детей к обучению в школе.</w:t>
            </w:r>
          </w:p>
        </w:tc>
        <w:tc>
          <w:tcPr>
            <w:tcW w:w="2268" w:type="dxa"/>
          </w:tcPr>
          <w:p w:rsidR="000975B9" w:rsidRPr="006403EB" w:rsidRDefault="00FD26B0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0975B9" w:rsidRPr="006403EB" w:rsidRDefault="00D66356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25" w:type="dxa"/>
          </w:tcPr>
          <w:p w:rsidR="000975B9" w:rsidRPr="006403EB" w:rsidRDefault="008F7DCE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5E4ACD" w:rsidRPr="006403EB" w:rsidTr="00FF012A">
        <w:trPr>
          <w:trHeight w:val="3675"/>
        </w:trPr>
        <w:tc>
          <w:tcPr>
            <w:tcW w:w="861" w:type="dxa"/>
          </w:tcPr>
          <w:p w:rsidR="00705887" w:rsidRPr="006403EB" w:rsidRDefault="00705887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5887" w:rsidRPr="006403EB" w:rsidRDefault="00705887" w:rsidP="00705887">
            <w:pPr>
              <w:spacing w:after="0" w:line="240" w:lineRule="auto"/>
              <w:ind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 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в 1 классах:</w:t>
            </w:r>
          </w:p>
          <w:p w:rsidR="00705887" w:rsidRPr="006403EB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705887" w:rsidRPr="006403EB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помощь родителей в организации проектной деятельности;</w:t>
            </w:r>
          </w:p>
          <w:p w:rsidR="00705887" w:rsidRPr="006403EB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итоги обучения по ФГОС НОО.</w:t>
            </w:r>
          </w:p>
          <w:p w:rsidR="00705887" w:rsidRPr="006403EB" w:rsidRDefault="00705887" w:rsidP="00705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887" w:rsidRPr="006403EB" w:rsidRDefault="00705887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УВР, психолог</w:t>
            </w:r>
          </w:p>
        </w:tc>
        <w:tc>
          <w:tcPr>
            <w:tcW w:w="1701" w:type="dxa"/>
          </w:tcPr>
          <w:p w:rsidR="00705887" w:rsidRPr="006403EB" w:rsidRDefault="00705887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705887" w:rsidRPr="006403EB" w:rsidRDefault="00705887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6403EB" w:rsidTr="00FF012A">
        <w:trPr>
          <w:trHeight w:val="1036"/>
        </w:trPr>
        <w:tc>
          <w:tcPr>
            <w:tcW w:w="861" w:type="dxa"/>
          </w:tcPr>
          <w:p w:rsidR="00FF012A" w:rsidRPr="006403EB" w:rsidRDefault="00FF012A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учащихся 11 классов «</w:t>
            </w:r>
            <w:r w:rsidR="00A139CA" w:rsidRPr="006403EB">
              <w:rPr>
                <w:rFonts w:ascii="Times New Roman" w:hAnsi="Times New Roman"/>
                <w:sz w:val="24"/>
                <w:szCs w:val="24"/>
              </w:rPr>
              <w:t>Процедура проведения итого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вого сочинения»</w:t>
            </w:r>
            <w:r w:rsidR="00B50309" w:rsidRPr="006403EB">
              <w:rPr>
                <w:rFonts w:ascii="Times New Roman" w:hAnsi="Times New Roman"/>
                <w:sz w:val="24"/>
                <w:szCs w:val="24"/>
              </w:rPr>
              <w:t>; «Организация и проведение ГИА»</w:t>
            </w:r>
          </w:p>
        </w:tc>
        <w:tc>
          <w:tcPr>
            <w:tcW w:w="2268" w:type="dxa"/>
          </w:tcPr>
          <w:p w:rsidR="00FF012A" w:rsidRPr="006403EB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FF012A" w:rsidRPr="006403EB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F012A" w:rsidRPr="006403EB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B50309" w:rsidRPr="006403EB" w:rsidTr="00FF012A">
        <w:trPr>
          <w:trHeight w:val="1036"/>
        </w:trPr>
        <w:tc>
          <w:tcPr>
            <w:tcW w:w="861" w:type="dxa"/>
          </w:tcPr>
          <w:p w:rsidR="00B50309" w:rsidRPr="006403EB" w:rsidRDefault="00B50309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B50309" w:rsidRPr="006403EB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учащихся 9 классов «Процедура проведения итогового собеседования»; «Организация и проведение ГИА»</w:t>
            </w:r>
          </w:p>
        </w:tc>
        <w:tc>
          <w:tcPr>
            <w:tcW w:w="2268" w:type="dxa"/>
          </w:tcPr>
          <w:p w:rsidR="00B50309" w:rsidRPr="006403EB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B50309" w:rsidRPr="006403EB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B50309" w:rsidRPr="006403EB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6403EB" w:rsidTr="00A00AD2">
        <w:tc>
          <w:tcPr>
            <w:tcW w:w="861" w:type="dxa"/>
          </w:tcPr>
          <w:p w:rsidR="00FF012A" w:rsidRPr="006403EB" w:rsidRDefault="00FF012A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6403EB" w:rsidRDefault="00FF012A" w:rsidP="00BA736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Общ</w:t>
            </w:r>
            <w:r w:rsidR="00BA7369" w:rsidRPr="006403EB">
              <w:rPr>
                <w:rFonts w:ascii="Times New Roman" w:hAnsi="Times New Roman"/>
                <w:sz w:val="24"/>
                <w:szCs w:val="24"/>
              </w:rPr>
              <w:t>ешкольное  организационно-информационное родительское собрание</w:t>
            </w:r>
            <w:r w:rsidRPr="00640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012A" w:rsidRPr="006403EB" w:rsidRDefault="00FF012A" w:rsidP="00FF012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FF012A" w:rsidRPr="006403EB" w:rsidRDefault="008F7DCE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1525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6403EB" w:rsidTr="00A00AD2">
        <w:tc>
          <w:tcPr>
            <w:tcW w:w="861" w:type="dxa"/>
          </w:tcPr>
          <w:p w:rsidR="00FF012A" w:rsidRPr="006403EB" w:rsidRDefault="00FF012A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Организация совместной работы с «Ассоциацией содействия развитию МОУ СОШ № 51».</w:t>
            </w:r>
          </w:p>
        </w:tc>
        <w:tc>
          <w:tcPr>
            <w:tcW w:w="2268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FF012A" w:rsidRPr="006403EB" w:rsidRDefault="00A60643" w:rsidP="00FF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</w:t>
            </w:r>
            <w:r w:rsidR="00FF012A" w:rsidRPr="006403EB">
              <w:rPr>
                <w:rFonts w:ascii="Times New Roman" w:hAnsi="Times New Roman"/>
                <w:sz w:val="24"/>
                <w:szCs w:val="24"/>
              </w:rPr>
              <w:t>лы</w:t>
            </w:r>
            <w:r w:rsidR="00F51E48" w:rsidRPr="00640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12A" w:rsidRPr="006403EB">
              <w:rPr>
                <w:rFonts w:ascii="Times New Roman" w:hAnsi="Times New Roman"/>
                <w:sz w:val="24"/>
                <w:szCs w:val="24"/>
              </w:rPr>
              <w:t>заседаний  «Ассоциа-ции…»</w:t>
            </w:r>
          </w:p>
        </w:tc>
      </w:tr>
      <w:tr w:rsidR="00FF012A" w:rsidRPr="006403EB" w:rsidTr="00A00AD2">
        <w:tc>
          <w:tcPr>
            <w:tcW w:w="861" w:type="dxa"/>
          </w:tcPr>
          <w:p w:rsidR="00FF012A" w:rsidRPr="006403EB" w:rsidRDefault="00FF012A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Родительские собрания: «Организация итоговой аттестации за курс основной и средней школы»  (для родителей учащихся 9, 11 классов.</w:t>
            </w:r>
          </w:p>
        </w:tc>
        <w:tc>
          <w:tcPr>
            <w:tcW w:w="2268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FF012A" w:rsidRPr="006403EB" w:rsidRDefault="00E9439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6403EB" w:rsidTr="00A00AD2">
        <w:tc>
          <w:tcPr>
            <w:tcW w:w="861" w:type="dxa"/>
          </w:tcPr>
          <w:p w:rsidR="00FF012A" w:rsidRPr="006403EB" w:rsidRDefault="00FF012A" w:rsidP="00E26679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проблемными семьями и родителями «трудных» учащихся. </w:t>
            </w:r>
            <w:r w:rsidR="00B71F06" w:rsidRPr="006403EB">
              <w:rPr>
                <w:rFonts w:ascii="Times New Roman" w:hAnsi="Times New Roman"/>
                <w:sz w:val="24"/>
                <w:szCs w:val="24"/>
              </w:rPr>
              <w:t>Заседания «Совета профилактики»</w:t>
            </w:r>
          </w:p>
        </w:tc>
        <w:tc>
          <w:tcPr>
            <w:tcW w:w="2268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701" w:type="dxa"/>
          </w:tcPr>
          <w:p w:rsidR="00FF012A" w:rsidRPr="006403EB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FF012A" w:rsidRPr="006403EB" w:rsidRDefault="00F51E48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t>Протоко</w:t>
            </w:r>
            <w:r w:rsidR="00FF012A" w:rsidRPr="006403EB">
              <w:rPr>
                <w:rFonts w:ascii="Times New Roman" w:hAnsi="Times New Roman"/>
                <w:sz w:val="24"/>
                <w:szCs w:val="24"/>
              </w:rPr>
              <w:t>лы «Совета профилак-тики»</w:t>
            </w:r>
          </w:p>
        </w:tc>
      </w:tr>
    </w:tbl>
    <w:p w:rsidR="00B50309" w:rsidRPr="006403EB" w:rsidRDefault="00B50309" w:rsidP="00B50309">
      <w:pPr>
        <w:spacing w:after="0"/>
        <w:ind w:left="357" w:hanging="3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595A" w:rsidRPr="006403EB" w:rsidRDefault="0048595A" w:rsidP="00B50309">
      <w:pPr>
        <w:spacing w:after="0"/>
        <w:ind w:left="357" w:hanging="3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403EB">
        <w:rPr>
          <w:rFonts w:ascii="Times New Roman" w:hAnsi="Times New Roman"/>
          <w:b/>
          <w:sz w:val="24"/>
          <w:szCs w:val="24"/>
        </w:rPr>
        <w:t>План</w:t>
      </w:r>
      <w:bookmarkStart w:id="0" w:name="Организационно-методическая_работа___"/>
      <w:bookmarkEnd w:id="0"/>
      <w:r w:rsidRPr="006403EB">
        <w:rPr>
          <w:rFonts w:ascii="Times New Roman" w:hAnsi="Times New Roman"/>
          <w:b/>
          <w:sz w:val="24"/>
          <w:szCs w:val="24"/>
        </w:rPr>
        <w:t xml:space="preserve"> организац</w:t>
      </w:r>
      <w:r w:rsidRPr="006403EB">
        <w:rPr>
          <w:rFonts w:ascii="Times New Roman" w:hAnsi="Times New Roman"/>
          <w:b/>
          <w:bCs/>
          <w:iCs/>
          <w:sz w:val="24"/>
          <w:szCs w:val="24"/>
        </w:rPr>
        <w:t>ионно-методической деятельности</w:t>
      </w:r>
    </w:p>
    <w:p w:rsidR="0048595A" w:rsidRPr="006403EB" w:rsidRDefault="00A27243" w:rsidP="00B50309">
      <w:pPr>
        <w:spacing w:after="0"/>
        <w:ind w:left="357" w:hanging="357"/>
        <w:jc w:val="center"/>
        <w:rPr>
          <w:rFonts w:eastAsia="Times New Roman"/>
          <w:sz w:val="24"/>
          <w:szCs w:val="24"/>
        </w:rPr>
      </w:pPr>
      <w:r w:rsidRPr="006403EB">
        <w:rPr>
          <w:rFonts w:ascii="Times New Roman" w:hAnsi="Times New Roman"/>
          <w:b/>
          <w:bCs/>
          <w:iCs/>
          <w:sz w:val="24"/>
          <w:szCs w:val="24"/>
        </w:rPr>
        <w:t>по организации ГИА в 9, 11 классах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3"/>
        <w:gridCol w:w="5031"/>
        <w:gridCol w:w="2268"/>
      </w:tblGrid>
      <w:tr w:rsidR="0048595A" w:rsidRPr="006403EB" w:rsidTr="0048595A">
        <w:tc>
          <w:tcPr>
            <w:tcW w:w="2448" w:type="dxa"/>
            <w:gridSpan w:val="2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6403EB" w:rsidRDefault="0048595A" w:rsidP="00370E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031" w:type="dxa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6403EB" w:rsidRDefault="0048595A" w:rsidP="00370E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   </w:t>
            </w:r>
          </w:p>
        </w:tc>
      </w:tr>
      <w:tr w:rsidR="0048595A" w:rsidRPr="006403EB" w:rsidTr="0048595A">
        <w:tc>
          <w:tcPr>
            <w:tcW w:w="2448" w:type="dxa"/>
            <w:gridSpan w:val="2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6403EB" w:rsidTr="0048595A">
        <w:tc>
          <w:tcPr>
            <w:tcW w:w="2448" w:type="dxa"/>
            <w:gridSpan w:val="2"/>
          </w:tcPr>
          <w:p w:rsidR="0048595A" w:rsidRPr="006403EB" w:rsidRDefault="00834940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595A" w:rsidRPr="006403EB">
              <w:rPr>
                <w:rFonts w:ascii="Times New Roman" w:eastAsia="Times New Roman" w:hAnsi="Times New Roman"/>
                <w:sz w:val="24"/>
                <w:szCs w:val="24"/>
              </w:rPr>
              <w:t>рганизационная работа с родителями и обучающимися</w:t>
            </w:r>
          </w:p>
        </w:tc>
        <w:tc>
          <w:tcPr>
            <w:tcW w:w="5031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Организация оперативного информирования обучающихся, родителей и общественности по вопросам подготовки и проведения государстве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403EB" w:rsidRPr="006403EB">
              <w:rPr>
                <w:rFonts w:ascii="Times New Roman" w:eastAsia="Times New Roman" w:hAnsi="Times New Roman"/>
                <w:sz w:val="24"/>
                <w:szCs w:val="24"/>
              </w:rPr>
              <w:t>ной (итоговой) аттестации в 2022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  <w:r w:rsidR="006403EB" w:rsidRPr="006403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через: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- обновление информации на сайте образовательного учреждения, 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использование Интернет-ресурсов официального портала ЕГЭ, ФГБУ «Федеральный  институт педагогических измерений»; 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на стендах;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- средства массовой информации;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48595A" w:rsidRPr="006403EB" w:rsidTr="0048595A">
        <w:tc>
          <w:tcPr>
            <w:tcW w:w="2448" w:type="dxa"/>
            <w:gridSpan w:val="2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консультации на базе школы  для учащихся 9, 11-х классов по вопросам психологической готовности к сдаче ЕГЭ  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клас</w:t>
            </w:r>
            <w:r w:rsidR="00E9439A" w:rsidRPr="006403EB">
              <w:rPr>
                <w:rFonts w:ascii="Times New Roman" w:eastAsia="Times New Roman" w:hAnsi="Times New Roman"/>
                <w:sz w:val="24"/>
                <w:szCs w:val="24"/>
              </w:rPr>
              <w:t>сные руководители 9, 11 классов, психологи.</w:t>
            </w:r>
          </w:p>
        </w:tc>
      </w:tr>
      <w:tr w:rsidR="0048595A" w:rsidRPr="006403EB" w:rsidTr="0048595A">
        <w:tc>
          <w:tcPr>
            <w:tcW w:w="9747" w:type="dxa"/>
            <w:gridSpan w:val="4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9439A" w:rsidRPr="006403EB" w:rsidTr="00B9593D">
        <w:trPr>
          <w:trHeight w:val="1669"/>
        </w:trPr>
        <w:tc>
          <w:tcPr>
            <w:tcW w:w="2235" w:type="dxa"/>
          </w:tcPr>
          <w:p w:rsidR="00E9439A" w:rsidRPr="006403EB" w:rsidRDefault="00E9439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E9439A" w:rsidRPr="006403EB" w:rsidRDefault="00E9439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перечня учебной литературы и материалов по подготовке к ОГЭ, ЕГЭ.</w:t>
            </w:r>
          </w:p>
          <w:p w:rsidR="00E9439A" w:rsidRPr="006403EB" w:rsidRDefault="00E9439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со статистическими и м</w:t>
            </w:r>
            <w:r w:rsidR="006403EB">
              <w:rPr>
                <w:rFonts w:ascii="Times New Roman" w:eastAsia="Times New Roman" w:hAnsi="Times New Roman"/>
                <w:sz w:val="24"/>
                <w:szCs w:val="24"/>
              </w:rPr>
              <w:t>етодическими материалами за 2021-2022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у.г</w:t>
            </w:r>
          </w:p>
        </w:tc>
        <w:tc>
          <w:tcPr>
            <w:tcW w:w="2268" w:type="dxa"/>
          </w:tcPr>
          <w:p w:rsidR="00E9439A" w:rsidRPr="006403EB" w:rsidRDefault="00E9439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48595A" w:rsidRPr="006403EB" w:rsidTr="0048595A">
        <w:tc>
          <w:tcPr>
            <w:tcW w:w="2235" w:type="dxa"/>
            <w:vMerge w:val="restart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о назначении координатора ОГЭ, ЕГЭ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6403EB" w:rsidTr="0048595A">
        <w:tc>
          <w:tcPr>
            <w:tcW w:w="2235" w:type="dxa"/>
            <w:vMerge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Согласование программ спецкурсов по математике и русскому языку по подготовке к ГИА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учащихся по вопросам подготовки к ОГЭ, ЕГЭ;</w:t>
            </w:r>
          </w:p>
          <w:p w:rsidR="00693BBD" w:rsidRPr="006403EB" w:rsidRDefault="0048595A" w:rsidP="00693B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уточнение перечня предметов для сдачи по выбору;</w:t>
            </w:r>
          </w:p>
          <w:p w:rsidR="0048595A" w:rsidRPr="006403EB" w:rsidRDefault="0048595A" w:rsidP="00693B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входящего тестирования и его анализ.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9, 11 классов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 особенностях формы сдачи экзаменов в виде ОГЭ, ЕГЭ. Индивидуальные консультации родителей на родительских собраниях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Оформление Согласия родителей и обучающихся на использование персональных данных .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9, 11 классов, 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педагоги-ческим коллективом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E943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</w:t>
            </w:r>
            <w:r w:rsidR="006403EB">
              <w:rPr>
                <w:rFonts w:ascii="Times New Roman" w:eastAsia="Times New Roman" w:hAnsi="Times New Roman"/>
                <w:sz w:val="24"/>
                <w:szCs w:val="24"/>
              </w:rPr>
              <w:t>ГИА по сдаваемым предметам в 2022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6403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учебном году, сравнительный анализ результатов в контексте города, области.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руководители МО </w:t>
            </w:r>
          </w:p>
        </w:tc>
      </w:tr>
      <w:tr w:rsidR="0048595A" w:rsidRPr="006403EB" w:rsidTr="0048595A">
        <w:tc>
          <w:tcPr>
            <w:tcW w:w="9747" w:type="dxa"/>
            <w:gridSpan w:val="4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6403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Сбор копий паспортов учащихся 9, 11-х классов</w:t>
            </w:r>
          </w:p>
          <w:p w:rsidR="0048595A" w:rsidRPr="006403EB" w:rsidRDefault="0048595A" w:rsidP="006403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 по подготовке к ОГЭ, ЕГЭ.</w:t>
            </w:r>
          </w:p>
          <w:p w:rsidR="0048595A" w:rsidRPr="006403EB" w:rsidRDefault="0048595A" w:rsidP="006403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новыми 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E9439A" w:rsidRPr="006403EB">
              <w:rPr>
                <w:rFonts w:ascii="Times New Roman" w:eastAsia="Times New Roman" w:hAnsi="Times New Roman"/>
                <w:sz w:val="24"/>
                <w:szCs w:val="24"/>
              </w:rPr>
              <w:t>етодическими материалами на 202</w:t>
            </w:r>
            <w:r w:rsidR="006403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6403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у.г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 Проведение диагностических работ по предметам в формате ОГЭ, ЕГЭ. 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 учителя-предметники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родителей о сроках проведения диагностических и тренировочных работ на сайте школы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8595A" w:rsidRPr="006403EB" w:rsidTr="0048595A">
        <w:tc>
          <w:tcPr>
            <w:tcW w:w="2235" w:type="dxa"/>
            <w:vMerge w:val="restart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педагоги-ческим коллективом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материалов по результатам проведенных диагностических работ, анализ типичных ошибок. 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математики, русского языка, </w:t>
            </w:r>
          </w:p>
        </w:tc>
      </w:tr>
      <w:tr w:rsidR="0048595A" w:rsidRPr="006403EB" w:rsidTr="0048595A">
        <w:tc>
          <w:tcPr>
            <w:tcW w:w="2235" w:type="dxa"/>
            <w:vMerge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результатов диагностических работ, апробации, мониторинга на заседаниях ШМО 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E943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Сбор предварительной информации о планируемом колич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естве участников ОГЭ, ЕГЭ в 202</w:t>
            </w:r>
            <w:r w:rsidR="00E9439A" w:rsidRPr="006403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Инструктивно-методическая работа с классными руководителями, учителями, учащимися по вопросу технологии проведения ОГЭ, ЕГЭ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Знакомство с Проектом проведения ГИА (ОГЭ, ЕГЭ). 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заданиями различной сложности на уроках русского языка и математики, проведение тренировочных ГИА по русскому и математике.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Знакомство с Проектом проведения ГИА, выступление на родительском собрании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классов,</w:t>
            </w:r>
          </w:p>
          <w:p w:rsidR="0048595A" w:rsidRPr="006403EB" w:rsidRDefault="00834940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ИКТ</w:t>
            </w:r>
            <w:r w:rsidR="0048595A"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595A" w:rsidRPr="006403EB" w:rsidTr="0048595A">
        <w:tc>
          <w:tcPr>
            <w:tcW w:w="2235" w:type="dxa"/>
            <w:vMerge w:val="restart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педагоги-ческим коллективом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Посещение и анализ спецкурсов по русскому языку, математике, индивидуальных занятий: математика, русский язык и др.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6403EB" w:rsidTr="0048595A">
        <w:tc>
          <w:tcPr>
            <w:tcW w:w="2235" w:type="dxa"/>
            <w:vMerge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E943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="00834940" w:rsidRPr="006403E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акомство с демоверсиями КИМ 202</w:t>
            </w:r>
            <w:r w:rsidR="006403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6403EB" w:rsidTr="0048595A">
        <w:tc>
          <w:tcPr>
            <w:tcW w:w="2235" w:type="dxa"/>
            <w:vMerge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ШМО учителей-предметников «Методика подготовки выпускников 9, 11 классов к ГИА»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E9439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педагогического коллектива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E943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</w:t>
            </w:r>
            <w:r w:rsidR="00834940" w:rsidRPr="006403EB">
              <w:rPr>
                <w:rFonts w:ascii="Times New Roman" w:eastAsia="Times New Roman" w:hAnsi="Times New Roman"/>
                <w:sz w:val="24"/>
                <w:szCs w:val="24"/>
              </w:rPr>
              <w:t>ре по тем</w:t>
            </w:r>
            <w:r w:rsidR="00B50309" w:rsidRPr="006403EB">
              <w:rPr>
                <w:rFonts w:ascii="Times New Roman" w:eastAsia="Times New Roman" w:hAnsi="Times New Roman"/>
                <w:sz w:val="24"/>
                <w:szCs w:val="24"/>
              </w:rPr>
              <w:t>е «Подготовка к ГИА-202</w:t>
            </w:r>
            <w:r w:rsidR="006403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6403EB" w:rsidTr="0048595A">
        <w:tc>
          <w:tcPr>
            <w:tcW w:w="9747" w:type="dxa"/>
            <w:gridSpan w:val="4"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Издание приказа о проведении тренировочного тестирования по русскому языку в 9,11 классах 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6403EB" w:rsidTr="0048595A">
        <w:tc>
          <w:tcPr>
            <w:tcW w:w="2235" w:type="dxa"/>
            <w:vMerge w:val="restart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E943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тренировочного тестирования по предметам в формате ОГЭ, ЕГЭ  по плану </w:t>
            </w:r>
            <w:r w:rsidR="00E9439A" w:rsidRPr="006403EB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  <w:vMerge w:val="restart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8595A" w:rsidRPr="006403EB" w:rsidTr="0048595A">
        <w:trPr>
          <w:trHeight w:val="525"/>
        </w:trPr>
        <w:tc>
          <w:tcPr>
            <w:tcW w:w="2235" w:type="dxa"/>
            <w:vMerge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административной контрольной работы по математике в форме ОГЭ, ЕГЭ.</w:t>
            </w:r>
          </w:p>
        </w:tc>
        <w:tc>
          <w:tcPr>
            <w:tcW w:w="2268" w:type="dxa"/>
            <w:vMerge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6403EB" w:rsidTr="0048595A">
        <w:trPr>
          <w:trHeight w:val="525"/>
        </w:trPr>
        <w:tc>
          <w:tcPr>
            <w:tcW w:w="2235" w:type="dxa"/>
            <w:vMerge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Сочинение в 11 классе</w:t>
            </w:r>
          </w:p>
        </w:tc>
        <w:tc>
          <w:tcPr>
            <w:tcW w:w="2268" w:type="dxa"/>
            <w:vMerge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6403EB" w:rsidTr="0048595A">
        <w:trPr>
          <w:trHeight w:val="300"/>
        </w:trPr>
        <w:tc>
          <w:tcPr>
            <w:tcW w:w="2235" w:type="dxa"/>
            <w:vMerge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к ОГЭ</w:t>
            </w:r>
          </w:p>
        </w:tc>
        <w:tc>
          <w:tcPr>
            <w:tcW w:w="2268" w:type="dxa"/>
            <w:vMerge/>
          </w:tcPr>
          <w:p w:rsidR="0048595A" w:rsidRPr="006403EB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6403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 о сроках, местах и порядке подачи заявлений на прохождение государственной итоговой аттестации.</w:t>
            </w:r>
          </w:p>
          <w:p w:rsidR="0048595A" w:rsidRPr="006403EB" w:rsidRDefault="0048595A" w:rsidP="006403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на сайте по теме: «Психологические особенности подготовки к ГИА». </w:t>
            </w:r>
          </w:p>
          <w:p w:rsidR="0048595A" w:rsidRPr="006403EB" w:rsidRDefault="0048595A" w:rsidP="006403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48595A" w:rsidRPr="006403EB" w:rsidTr="0048595A"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педагоги-ческим коллективом</w:t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системой работы учителей по повышению мотивации учащихся при подготовке к ГИА (учителя русского языка и математики)</w:t>
            </w:r>
          </w:p>
        </w:tc>
        <w:tc>
          <w:tcPr>
            <w:tcW w:w="2268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8595A" w:rsidRPr="006403EB" w:rsidTr="0048595A">
        <w:trPr>
          <w:trHeight w:val="964"/>
        </w:trPr>
        <w:tc>
          <w:tcPr>
            <w:tcW w:w="2235" w:type="dxa"/>
          </w:tcPr>
          <w:p w:rsidR="0048595A" w:rsidRPr="006403EB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403E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244" w:type="dxa"/>
            <w:gridSpan w:val="2"/>
          </w:tcPr>
          <w:p w:rsidR="0048595A" w:rsidRPr="006403EB" w:rsidRDefault="0048595A" w:rsidP="00B503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результатов диагностических, контрольных работ по русскому языку и математике и вне</w:t>
            </w:r>
            <w:r w:rsidR="00834940" w:rsidRPr="006403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27243" w:rsidRPr="006403E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ие коррективов в ра</w:t>
            </w:r>
            <w:r w:rsidR="00E9439A" w:rsidRPr="006403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оту </w:t>
            </w:r>
          </w:p>
        </w:tc>
        <w:tc>
          <w:tcPr>
            <w:tcW w:w="2268" w:type="dxa"/>
          </w:tcPr>
          <w:p w:rsidR="0048595A" w:rsidRPr="006403EB" w:rsidRDefault="0048595A" w:rsidP="007A5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</w:t>
            </w:r>
            <w:r w:rsidR="007A5FDD" w:rsidRPr="006403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403EB">
              <w:rPr>
                <w:rFonts w:ascii="Times New Roman" w:eastAsia="Times New Roman" w:hAnsi="Times New Roman"/>
                <w:sz w:val="24"/>
                <w:szCs w:val="24"/>
              </w:rPr>
              <w:t xml:space="preserve">УВР </w:t>
            </w:r>
          </w:p>
        </w:tc>
      </w:tr>
    </w:tbl>
    <w:tbl>
      <w:tblPr>
        <w:tblpPr w:leftFromText="180" w:rightFromText="180" w:vertAnchor="page" w:horzAnchor="margin" w:tblpY="15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142"/>
        <w:gridCol w:w="2126"/>
      </w:tblGrid>
      <w:tr w:rsidR="0048595A" w:rsidRPr="006403EB" w:rsidTr="00A27243">
        <w:trPr>
          <w:trHeight w:val="697"/>
        </w:trPr>
        <w:tc>
          <w:tcPr>
            <w:tcW w:w="9747" w:type="dxa"/>
            <w:gridSpan w:val="4"/>
          </w:tcPr>
          <w:p w:rsidR="0048595A" w:rsidRPr="009E4392" w:rsidRDefault="0048595A" w:rsidP="009E43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материалов для проведения пробного внутришкольного ГИА в форме ОГЭ, ЕГЭ (тесты по русскому языку, математике, обществознанию)</w:t>
            </w:r>
          </w:p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списков организаторов ОГЭ, ЕГЭ</w:t>
            </w:r>
          </w:p>
        </w:tc>
        <w:tc>
          <w:tcPr>
            <w:tcW w:w="2126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Знакомство с документами Министерства образования по вопросу проведения ГИА. Справка по результатам  пробных работ по русскому языку  и математике</w:t>
            </w:r>
          </w:p>
        </w:tc>
        <w:tc>
          <w:tcPr>
            <w:tcW w:w="2126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9E4392" w:rsidTr="00A27243">
        <w:tc>
          <w:tcPr>
            <w:tcW w:w="2448" w:type="dxa"/>
            <w:vMerge w:val="restart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к ГИА</w:t>
            </w:r>
          </w:p>
        </w:tc>
        <w:tc>
          <w:tcPr>
            <w:tcW w:w="2126" w:type="dxa"/>
            <w:vMerge w:val="restart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Зам. директора учителя-предметники,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95A" w:rsidRPr="009E4392" w:rsidTr="00A27243">
        <w:trPr>
          <w:trHeight w:val="327"/>
        </w:trPr>
        <w:tc>
          <w:tcPr>
            <w:tcW w:w="2448" w:type="dxa"/>
            <w:vMerge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2126" w:type="dxa"/>
            <w:vMerge/>
          </w:tcPr>
          <w:p w:rsidR="0048595A" w:rsidRPr="009E4392" w:rsidRDefault="0048595A" w:rsidP="00A27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A27243">
        <w:trPr>
          <w:trHeight w:val="570"/>
        </w:trPr>
        <w:tc>
          <w:tcPr>
            <w:tcW w:w="2448" w:type="dxa"/>
            <w:vMerge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слабоуспевающих учеников, организация с ними дополнительной работы</w:t>
            </w:r>
          </w:p>
        </w:tc>
        <w:tc>
          <w:tcPr>
            <w:tcW w:w="2126" w:type="dxa"/>
            <w:vMerge/>
          </w:tcPr>
          <w:p w:rsidR="0048595A" w:rsidRPr="009E4392" w:rsidRDefault="0048595A" w:rsidP="00A27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Проведение тренировочных ГИА по обществознанию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Сбор заявлений на участие в  ОГЭ, ЕГЭ</w:t>
            </w:r>
          </w:p>
        </w:tc>
        <w:tc>
          <w:tcPr>
            <w:tcW w:w="2126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 о сроках, местах и порядке подачи заявлений на прохождение государственной итоговой аттестации.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вопросам ГИА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Выступление на родительском собрании по вопросам ГИА</w:t>
            </w:r>
          </w:p>
        </w:tc>
        <w:tc>
          <w:tcPr>
            <w:tcW w:w="2126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педагоги-ческим коллективом</w:t>
            </w:r>
          </w:p>
        </w:tc>
        <w:tc>
          <w:tcPr>
            <w:tcW w:w="5173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на семинары по ГИА, 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информации на заседаниях ШМО, посещение уроков и занятий по предметам. </w:t>
            </w:r>
          </w:p>
        </w:tc>
        <w:tc>
          <w:tcPr>
            <w:tcW w:w="2126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школы;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9E4392" w:rsidTr="00A27243">
        <w:tc>
          <w:tcPr>
            <w:tcW w:w="9747" w:type="dxa"/>
            <w:gridSpan w:val="4"/>
          </w:tcPr>
          <w:p w:rsidR="0048595A" w:rsidRPr="009E4392" w:rsidRDefault="0048595A" w:rsidP="00A27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внутришкольного ГИА по математике.</w:t>
            </w:r>
          </w:p>
        </w:tc>
        <w:tc>
          <w:tcPr>
            <w:tcW w:w="2268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учитель 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Нормативные доку-менты</w:t>
            </w:r>
          </w:p>
        </w:tc>
        <w:tc>
          <w:tcPr>
            <w:tcW w:w="5031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нормативных документов по проведению ГИА. 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Уточнение перечня предметов, 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которые учащиеся будут сдавать по выбору</w:t>
            </w:r>
          </w:p>
        </w:tc>
        <w:tc>
          <w:tcPr>
            <w:tcW w:w="2268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 на уроках русского языка, математики, занятиях спецкурсов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</w:t>
            </w:r>
          </w:p>
        </w:tc>
        <w:tc>
          <w:tcPr>
            <w:tcW w:w="2268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Учителя-предметники, 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родителей на родительских собраниях о нормативных документах Министерства образования  по вопросам проведения ГИА, </w:t>
            </w:r>
          </w:p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обновление материала на сайте.</w:t>
            </w:r>
          </w:p>
        </w:tc>
        <w:tc>
          <w:tcPr>
            <w:tcW w:w="2268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8595A" w:rsidRPr="009E4392" w:rsidTr="00A27243">
        <w:tc>
          <w:tcPr>
            <w:tcW w:w="2448" w:type="dxa"/>
          </w:tcPr>
          <w:p w:rsidR="0048595A" w:rsidRPr="009E4392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педагоги-ческим коллективом</w:t>
            </w:r>
          </w:p>
        </w:tc>
        <w:tc>
          <w:tcPr>
            <w:tcW w:w="5031" w:type="dxa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директоре. Степень готовности учащихся к сдаче ГИА</w:t>
            </w:r>
          </w:p>
        </w:tc>
        <w:tc>
          <w:tcPr>
            <w:tcW w:w="2268" w:type="dxa"/>
            <w:gridSpan w:val="2"/>
          </w:tcPr>
          <w:p w:rsidR="0048595A" w:rsidRPr="009E4392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</w:tbl>
    <w:p w:rsidR="0048595A" w:rsidRPr="009E4392" w:rsidRDefault="0048595A" w:rsidP="0048595A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8595A" w:rsidRPr="009E4392" w:rsidTr="0048595A">
        <w:tc>
          <w:tcPr>
            <w:tcW w:w="9747" w:type="dxa"/>
            <w:gridSpan w:val="3"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8595A" w:rsidRPr="009E4392" w:rsidTr="0048595A">
        <w:tc>
          <w:tcPr>
            <w:tcW w:w="244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Подготовка к выступлению на родительском собрании по вопросам ГИА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списков организаторов ОГЭ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новыми нормативными документами по вопросам ГИА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протоколов родительских собраний и листа ознакомления с нормативными документами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Координатор ГИА 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95A" w:rsidRPr="009E4392" w:rsidTr="0048595A">
        <w:tc>
          <w:tcPr>
            <w:tcW w:w="244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 консультации учащихся</w:t>
            </w:r>
          </w:p>
        </w:tc>
        <w:tc>
          <w:tcPr>
            <w:tcW w:w="226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 по подготовке к ГИА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Проведение тренировочных работ в форме ОГЭ, ЕГЭ по русскому языку и математике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по математике в 9, 11-х классах в форме ГИА 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родительского собрания, посвященного вопросам подготовки учащихся к ГИА, результатам тренировочных внутришкольных работ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школы,  учителя -предметники</w:t>
            </w:r>
          </w:p>
        </w:tc>
      </w:tr>
      <w:tr w:rsidR="0048595A" w:rsidRPr="009E4392" w:rsidTr="0048595A">
        <w:tc>
          <w:tcPr>
            <w:tcW w:w="244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ШМО учителей-предметников «Анализ результатов тренировочных работ по русскому языку и математике и внесение коррективов в работу»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ШМО</w:t>
            </w:r>
          </w:p>
        </w:tc>
      </w:tr>
      <w:tr w:rsidR="0048595A" w:rsidRPr="009E4392" w:rsidTr="0048595A">
        <w:tc>
          <w:tcPr>
            <w:tcW w:w="9747" w:type="dxa"/>
            <w:gridSpan w:val="3"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8595A" w:rsidRPr="009E4392" w:rsidTr="0048595A">
        <w:trPr>
          <w:trHeight w:val="840"/>
        </w:trPr>
        <w:tc>
          <w:tcPr>
            <w:tcW w:w="244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9E4392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Совещание при директоре «Организация государственной итоговой а</w:t>
            </w:r>
            <w:r w:rsidR="00834940" w:rsidRPr="009E439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F26C2" w:rsidRPr="009E4392">
              <w:rPr>
                <w:rFonts w:ascii="Times New Roman" w:eastAsia="Times New Roman" w:hAnsi="Times New Roman"/>
                <w:sz w:val="24"/>
                <w:szCs w:val="24"/>
              </w:rPr>
              <w:t>тестации – 9,</w:t>
            </w:r>
            <w:r w:rsidR="009E4392">
              <w:rPr>
                <w:rFonts w:ascii="Times New Roman" w:eastAsia="Times New Roman" w:hAnsi="Times New Roman"/>
                <w:sz w:val="24"/>
                <w:szCs w:val="24"/>
              </w:rPr>
              <w:t>11-е классы» в 2023</w:t>
            </w: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rPr>
          <w:trHeight w:val="1365"/>
        </w:trPr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Обновление стенда по ОГЭ, ЕГЭ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Знакомство с нормативными документами по ОГЭ, ЕГЭ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9E4392" w:rsidTr="0048595A">
        <w:tc>
          <w:tcPr>
            <w:tcW w:w="244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учащихся к ГИА</w:t>
            </w:r>
          </w:p>
        </w:tc>
        <w:tc>
          <w:tcPr>
            <w:tcW w:w="226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классные руководители, 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консультации учащихся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rPr>
          <w:trHeight w:val="732"/>
        </w:trPr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пробных  экзаменов, консультирование по вопросам заполнения бланков 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rPr>
          <w:trHeight w:val="585"/>
        </w:trPr>
        <w:tc>
          <w:tcPr>
            <w:tcW w:w="244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Индивидуальное информирование и консультирование по вопросам ГИА</w:t>
            </w:r>
          </w:p>
        </w:tc>
        <w:tc>
          <w:tcPr>
            <w:tcW w:w="2268" w:type="dxa"/>
            <w:vMerge w:val="restart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48595A" w:rsidRPr="009E4392" w:rsidTr="0048595A">
        <w:trPr>
          <w:trHeight w:val="3000"/>
        </w:trPr>
        <w:tc>
          <w:tcPr>
            <w:tcW w:w="2448" w:type="dxa"/>
            <w:vMerge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представителей), выпускников прошлых лет о месте и сроках проведения государственной итоговой аттестации,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апелляций.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Контроль подготовки к ГИА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Инструктаж организаторов для проведения экзаменов по русскому языку и математике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Контроль за прохождением курсов педагогами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пробного ГИА по русскому языку и математике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Директор школы Зам. директора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9747" w:type="dxa"/>
            <w:gridSpan w:val="3"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8595A" w:rsidRPr="009E4392" w:rsidTr="0048595A">
        <w:trPr>
          <w:trHeight w:val="838"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и утверждение расписания сдачи ГИА, его размещение на информационном стенде и на сайте школы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9E4392" w:rsidTr="0048595A">
        <w:trPr>
          <w:trHeight w:val="600"/>
        </w:trPr>
        <w:tc>
          <w:tcPr>
            <w:tcW w:w="244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графика проведения консультаций за 3 недели до экзамена</w:t>
            </w:r>
          </w:p>
        </w:tc>
        <w:tc>
          <w:tcPr>
            <w:tcW w:w="226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rPr>
          <w:trHeight w:val="649"/>
        </w:trPr>
        <w:tc>
          <w:tcPr>
            <w:tcW w:w="244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сопровождения обучающихсяв ППЭ на ОГЭ, ЕГЭ</w:t>
            </w:r>
          </w:p>
        </w:tc>
        <w:tc>
          <w:tcPr>
            <w:tcW w:w="226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 w:val="restart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приказа о допуске учащихся 9, 11 классов к  ГИА</w:t>
            </w:r>
          </w:p>
        </w:tc>
        <w:tc>
          <w:tcPr>
            <w:tcW w:w="2268" w:type="dxa"/>
            <w:vMerge w:val="restart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приказа на учителей, являющимися организаторами в аудиториях, сопровождающими в ППЭ</w:t>
            </w:r>
          </w:p>
        </w:tc>
        <w:tc>
          <w:tcPr>
            <w:tcW w:w="226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 w:val="restart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2268" w:type="dxa"/>
            <w:vMerge w:val="restart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</w:t>
            </w:r>
          </w:p>
        </w:tc>
        <w:tc>
          <w:tcPr>
            <w:tcW w:w="226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по вопросам заполнения бланков</w:t>
            </w:r>
          </w:p>
        </w:tc>
        <w:tc>
          <w:tcPr>
            <w:tcW w:w="2268" w:type="dxa"/>
            <w:vMerge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Информирование и консультирование по вопросам, связанным с ГИА</w:t>
            </w:r>
          </w:p>
        </w:tc>
        <w:tc>
          <w:tcPr>
            <w:tcW w:w="2268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школы,</w:t>
            </w:r>
          </w:p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48595A" w:rsidRPr="009E4392" w:rsidTr="0048595A">
        <w:tc>
          <w:tcPr>
            <w:tcW w:w="2448" w:type="dxa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работа с классными руководителями.</w:t>
            </w:r>
          </w:p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Обеспечение сопровождения обучающихся на ОГЭ, ЕГЭ.</w:t>
            </w:r>
          </w:p>
        </w:tc>
        <w:tc>
          <w:tcPr>
            <w:tcW w:w="2268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9E4392" w:rsidTr="0048595A">
        <w:tc>
          <w:tcPr>
            <w:tcW w:w="9747" w:type="dxa"/>
            <w:gridSpan w:val="3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8595A" w:rsidRPr="009E4392" w:rsidTr="0048595A">
        <w:trPr>
          <w:trHeight w:val="1234"/>
        </w:trPr>
        <w:tc>
          <w:tcPr>
            <w:tcW w:w="2448" w:type="dxa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Подготовка анализа результатов ГИА</w:t>
            </w:r>
          </w:p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 о выпуске с проведением анализа результатов ГИА (анализ качества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268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Морозова С.Н., </w:t>
            </w:r>
          </w:p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rPr>
          <w:trHeight w:val="1234"/>
        </w:trPr>
        <w:tc>
          <w:tcPr>
            <w:tcW w:w="2448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по оперативному информированию о работе территориальной конфликтной комиссии по проведению ЕГЭ, ОГЭ</w:t>
            </w:r>
          </w:p>
        </w:tc>
        <w:tc>
          <w:tcPr>
            <w:tcW w:w="2268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9E4392" w:rsidTr="0048595A">
        <w:trPr>
          <w:trHeight w:val="1052"/>
        </w:trPr>
        <w:tc>
          <w:tcPr>
            <w:tcW w:w="2448" w:type="dxa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Организация ознакомления участников с результатами,  в том числе с использованием Интернет-ресурсов.</w:t>
            </w:r>
          </w:p>
        </w:tc>
        <w:tc>
          <w:tcPr>
            <w:tcW w:w="2268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</w:t>
            </w:r>
          </w:p>
        </w:tc>
      </w:tr>
      <w:tr w:rsidR="0048595A" w:rsidRPr="009E4392" w:rsidTr="0048595A">
        <w:tc>
          <w:tcPr>
            <w:tcW w:w="2448" w:type="dxa"/>
            <w:vMerge w:val="restart"/>
          </w:tcPr>
          <w:p w:rsidR="0048595A" w:rsidRPr="009E4392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Подготовка справки о качестве проведения и результатах ГИА. Формирование отчетов по результата ГИА (сводный аналитический)</w:t>
            </w:r>
          </w:p>
        </w:tc>
        <w:tc>
          <w:tcPr>
            <w:tcW w:w="2268" w:type="dxa"/>
            <w:vMerge w:val="restart"/>
          </w:tcPr>
          <w:p w:rsidR="0048595A" w:rsidRPr="009E4392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9E4392" w:rsidRDefault="0048595A" w:rsidP="00834940">
            <w:pPr>
              <w:spacing w:after="0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c>
          <w:tcPr>
            <w:tcW w:w="244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Оформление и выдача аттестатов.</w:t>
            </w:r>
          </w:p>
        </w:tc>
        <w:tc>
          <w:tcPr>
            <w:tcW w:w="2268" w:type="dxa"/>
            <w:vMerge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9E4392" w:rsidTr="0048595A">
        <w:trPr>
          <w:trHeight w:val="820"/>
        </w:trPr>
        <w:tc>
          <w:tcPr>
            <w:tcW w:w="2448" w:type="dxa"/>
          </w:tcPr>
          <w:p w:rsidR="0048595A" w:rsidRPr="009E4392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>Методический совет по итогам сдачи ГИА</w:t>
            </w:r>
          </w:p>
        </w:tc>
        <w:tc>
          <w:tcPr>
            <w:tcW w:w="2268" w:type="dxa"/>
          </w:tcPr>
          <w:p w:rsidR="0048595A" w:rsidRPr="009E4392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39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</w:tbl>
    <w:p w:rsidR="00693BBD" w:rsidRPr="006403EB" w:rsidRDefault="00693BBD" w:rsidP="009E439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Default="00693BBD" w:rsidP="009E439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4392" w:rsidRPr="006403EB" w:rsidRDefault="009E4392" w:rsidP="009E439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4392" w:rsidRPr="00A70494" w:rsidRDefault="009E4392" w:rsidP="009E4392">
      <w:pPr>
        <w:rPr>
          <w:sz w:val="24"/>
          <w:szCs w:val="24"/>
        </w:rPr>
      </w:pPr>
    </w:p>
    <w:p w:rsidR="009E4392" w:rsidRPr="009E4392" w:rsidRDefault="009E4392" w:rsidP="009E4392">
      <w:pPr>
        <w:pStyle w:val="af5"/>
        <w:rPr>
          <w:color w:val="000000" w:themeColor="text1"/>
          <w:sz w:val="24"/>
          <w:szCs w:val="24"/>
        </w:rPr>
      </w:pPr>
      <w:r w:rsidRPr="009E4392">
        <w:rPr>
          <w:color w:val="000000" w:themeColor="text1"/>
          <w:sz w:val="24"/>
          <w:szCs w:val="24"/>
        </w:rPr>
        <w:t>План работы логопеда МОУ СОШ №</w:t>
      </w:r>
      <w:r w:rsidRPr="009E4392">
        <w:rPr>
          <w:b w:val="0"/>
          <w:color w:val="000000" w:themeColor="text1"/>
          <w:sz w:val="24"/>
          <w:szCs w:val="24"/>
          <w:u w:val="single"/>
        </w:rPr>
        <w:t>51</w:t>
      </w:r>
      <w:r w:rsidRPr="009E4392">
        <w:rPr>
          <w:color w:val="000000" w:themeColor="text1"/>
          <w:sz w:val="24"/>
          <w:szCs w:val="24"/>
        </w:rPr>
        <w:t xml:space="preserve"> на 2022 – 2023 учебный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9E4392" w:rsidRPr="009E4392" w:rsidTr="009E4392">
        <w:trPr>
          <w:cantSplit/>
        </w:trPr>
        <w:tc>
          <w:tcPr>
            <w:tcW w:w="9468" w:type="dxa"/>
          </w:tcPr>
          <w:p w:rsidR="009E4392" w:rsidRPr="009E4392" w:rsidRDefault="009E4392" w:rsidP="009E43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 на основе «Инструктивно-методического письма Минобразования РФ» №2    от 14.12.2000г. «Об организации работы логопедического пункта общеобразовательного учреждения»</w:t>
            </w:r>
          </w:p>
        </w:tc>
      </w:tr>
    </w:tbl>
    <w:p w:rsidR="009E4392" w:rsidRPr="009E4392" w:rsidRDefault="009E4392" w:rsidP="009E4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E4392">
        <w:rPr>
          <w:rFonts w:ascii="Times New Roman" w:hAnsi="Times New Roman"/>
          <w:color w:val="000000" w:themeColor="text1"/>
          <w:sz w:val="24"/>
          <w:szCs w:val="24"/>
          <w:u w:val="single"/>
        </w:rPr>
        <w:t>Основные задачи:</w:t>
      </w:r>
    </w:p>
    <w:p w:rsidR="009E4392" w:rsidRPr="009E4392" w:rsidRDefault="009E4392" w:rsidP="009E4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4392">
        <w:rPr>
          <w:rFonts w:ascii="Times New Roman" w:hAnsi="Times New Roman"/>
          <w:color w:val="000000" w:themeColor="text1"/>
          <w:sz w:val="24"/>
          <w:szCs w:val="24"/>
        </w:rPr>
        <w:t>-предупреждение неуспеваемости, обусловленной различными нарушениями речи;</w:t>
      </w:r>
    </w:p>
    <w:p w:rsidR="009E4392" w:rsidRPr="009E4392" w:rsidRDefault="009E4392" w:rsidP="009E4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4392">
        <w:rPr>
          <w:rFonts w:ascii="Times New Roman" w:hAnsi="Times New Roman"/>
          <w:color w:val="000000" w:themeColor="text1"/>
          <w:sz w:val="24"/>
          <w:szCs w:val="24"/>
        </w:rPr>
        <w:t>-своевременное выявление детей, имеющих различные нарушения речи;</w:t>
      </w:r>
    </w:p>
    <w:p w:rsidR="009E4392" w:rsidRPr="009E4392" w:rsidRDefault="009E4392" w:rsidP="009E4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4392">
        <w:rPr>
          <w:rFonts w:ascii="Times New Roman" w:hAnsi="Times New Roman"/>
          <w:color w:val="000000" w:themeColor="text1"/>
          <w:sz w:val="24"/>
          <w:szCs w:val="24"/>
        </w:rPr>
        <w:t xml:space="preserve">-организация коррекционно-развивающего обучения с учетом речевого дефекта; </w:t>
      </w:r>
    </w:p>
    <w:p w:rsidR="009E4392" w:rsidRPr="009E4392" w:rsidRDefault="009E4392" w:rsidP="009E4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4392">
        <w:rPr>
          <w:rFonts w:ascii="Times New Roman" w:hAnsi="Times New Roman"/>
          <w:color w:val="000000" w:themeColor="text1"/>
          <w:sz w:val="24"/>
          <w:szCs w:val="24"/>
        </w:rPr>
        <w:t xml:space="preserve">-совершенствование методов логопедической работы; </w:t>
      </w:r>
    </w:p>
    <w:p w:rsidR="009E4392" w:rsidRPr="009E4392" w:rsidRDefault="009E4392" w:rsidP="009E4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4392">
        <w:rPr>
          <w:rFonts w:ascii="Times New Roman" w:hAnsi="Times New Roman"/>
          <w:color w:val="000000" w:themeColor="text1"/>
          <w:sz w:val="24"/>
          <w:szCs w:val="24"/>
        </w:rPr>
        <w:t>-повышение   профессиональной квалификации;</w:t>
      </w:r>
    </w:p>
    <w:p w:rsidR="009E4392" w:rsidRPr="009E4392" w:rsidRDefault="009E4392" w:rsidP="009E4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4392">
        <w:rPr>
          <w:rFonts w:ascii="Times New Roman" w:hAnsi="Times New Roman"/>
          <w:color w:val="000000" w:themeColor="text1"/>
          <w:sz w:val="24"/>
          <w:szCs w:val="24"/>
        </w:rPr>
        <w:t>-пропаганда логопедических знаний среди учителей начальных классов и родителей.</w:t>
      </w:r>
    </w:p>
    <w:p w:rsidR="009E4392" w:rsidRPr="009E4392" w:rsidRDefault="009E4392" w:rsidP="009E4392">
      <w:pPr>
        <w:pStyle w:val="af5"/>
        <w:jc w:val="left"/>
        <w:rPr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268"/>
        <w:gridCol w:w="1215"/>
        <w:gridCol w:w="2187"/>
      </w:tblGrid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деятельности</w:t>
            </w:r>
          </w:p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9E4392" w:rsidRPr="009E4392" w:rsidRDefault="009E4392" w:rsidP="009E4392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1215" w:type="dxa"/>
            <w:vAlign w:val="center"/>
          </w:tcPr>
          <w:p w:rsidR="009E4392" w:rsidRPr="009E4392" w:rsidRDefault="009E4392" w:rsidP="009E4392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Предполагаемый результат</w:t>
            </w: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Дифференциальная диагностика речевого недоразвития учащихся 1-4 классов (обследование речи). Формирование групп для занятий с учетом структуры дефекта речи: группы с ОНР, фонетические, фонетико-фонематические.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учащихся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индивидуальных занятий.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личных дел, медицинских карт, индивидуальное обследование речи детей, собеседование с родителями, учителями.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2.09 по 16.09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Список логопатов, принятых на занятия; списки групп в журнале; речевые карты.</w:t>
            </w: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документации логопеда:</w:t>
            </w:r>
          </w:p>
          <w:p w:rsidR="009E4392" w:rsidRPr="009E4392" w:rsidRDefault="009E4392" w:rsidP="00E2667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Список учащихся логопатов.</w:t>
            </w:r>
          </w:p>
          <w:p w:rsidR="009E4392" w:rsidRPr="009E4392" w:rsidRDefault="009E4392" w:rsidP="00E2667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занятий.</w:t>
            </w:r>
          </w:p>
          <w:p w:rsidR="009E4392" w:rsidRPr="009E4392" w:rsidRDefault="009E4392" w:rsidP="00E2667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Расписание занятий.</w:t>
            </w:r>
          </w:p>
          <w:p w:rsidR="009E4392" w:rsidRPr="009E4392" w:rsidRDefault="009E4392" w:rsidP="00E2667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Речевые карты</w:t>
            </w:r>
          </w:p>
          <w:p w:rsidR="009E4392" w:rsidRPr="009E4392" w:rsidRDefault="009E4392" w:rsidP="00E2667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Перспективный план работы. Тематическое планирование по этапам обучения (классам).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Составление, заполнение документации, анализ специфических ошибок в тетрадях.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октябрь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документации у логопеда.</w:t>
            </w:r>
          </w:p>
        </w:tc>
      </w:tr>
      <w:tr w:rsidR="009E4392" w:rsidRPr="009E4392" w:rsidTr="009E4392">
        <w:trPr>
          <w:trHeight w:val="2408"/>
        </w:trPr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за ЗУН учащихся по русскому языку и чтению с целью оказания своевременной помощи по предупреждению и коррекции недостатков речи и оптимизации методов и приемов обучения.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Проверочные диктанты, срезы знаний, просмотр тетрадей, беседы и консультации для учителей и учащихся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Таблицы по группам «Специфические речевые ошибки», методические разработки.</w:t>
            </w: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Пропаганда логопедических знаний среди учителей, родителей и учащихся.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Систематически поддерживать связь с учителями, познакомить их с результатами обследования речи, содержанием логозанятий, консультировать по всем вопросам коррекции речевых нарушений.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Беседы, консультации, рекомендации, показ дидактических материалов и пособий.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консультаций в журнале.</w:t>
            </w: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Отслеживать динамику обученности учащихся: в начале, середине и конце года; проводить анализ специфических дисграфических ошибок в тетрадях 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тетрадями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Октябрь, январь, май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rPr>
          <w:trHeight w:val="797"/>
        </w:trPr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Посещать уроки русского языка, чтения, развития речи.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тесном контакте с учителями школы, консультировать их по вопросам закрепления речевых навыков, полученных на занятиях.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беседы по темам: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Индивидуальные беседы: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«Приемы автоматизации звуков речи в словах, предложениях, тексте».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Проводить по мере необходимости индивидуальные беседы и консультации для родителей учащихся, систематически давать рекомендации родителям детей, которые находятся на индивидуальных занятиях.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Показывать родителям рабочие логозанятия.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Занятия, беседы, консультации, рекомендации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в журнале.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Дидактический материал - пособия, игры, карточки, альбомы.</w:t>
            </w: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Выступать на родительских собраниях 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Выступления на собраниях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выступления.</w:t>
            </w:r>
          </w:p>
        </w:tc>
      </w:tr>
      <w:tr w:rsidR="009E4392" w:rsidRPr="009E4392" w:rsidTr="009E4392">
        <w:trPr>
          <w:trHeight w:val="978"/>
        </w:trPr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работу с родителями учащихся, направляемых на ПМПК.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Беседы, рекомендации, сбор анамнеза, заполнение анкеты родителями для ПМПК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апрель, май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консультаций.</w:t>
            </w:r>
          </w:p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логопедического представления на учащегося, проходящего ПМПК</w:t>
            </w: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Участвовать в работе МО учителей начальных классов.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составе школьного психолого-медико-педагогического консилиума (по приглашению).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Заседание, обсуждение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rPr>
          <w:trHeight w:val="90"/>
        </w:trPr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  <w:r w:rsidRPr="009E4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Повышать методический уровень.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rPr>
          <w:trHeight w:val="947"/>
        </w:trPr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составе МО логопедов          г. Твери.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вопросов по плану МО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методических новинок в журналах: «Коррекционная педагогика», «Дефектология», «Начальная школа» и др. методической литературы. 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журналов, методических книг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3.Посещение семинаров, открытых уроков в коррекционных школах.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приглашению</w:t>
            </w: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4392" w:rsidRPr="009E4392" w:rsidTr="009E4392">
        <w:trPr>
          <w:trHeight w:val="1292"/>
        </w:trPr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по методической теме: «Дисграфия и дислексия. Диагностика и коррекция»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разработки, пополнение дидактических пособий, игр, карточек.</w:t>
            </w:r>
          </w:p>
        </w:tc>
      </w:tr>
      <w:tr w:rsidR="009E4392" w:rsidRPr="009E4392" w:rsidTr="009E4392">
        <w:tc>
          <w:tcPr>
            <w:tcW w:w="81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Систематизировать, пополнять дидактический и методический материал.</w:t>
            </w:r>
          </w:p>
        </w:tc>
        <w:tc>
          <w:tcPr>
            <w:tcW w:w="2268" w:type="dxa"/>
          </w:tcPr>
          <w:p w:rsidR="009E4392" w:rsidRPr="009E4392" w:rsidRDefault="009E4392" w:rsidP="009E4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9E4392" w:rsidRPr="009E4392" w:rsidRDefault="009E4392" w:rsidP="009E4392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E4392" w:rsidRPr="009E4392" w:rsidRDefault="009E4392" w:rsidP="009E43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4392" w:rsidRPr="009E4392" w:rsidRDefault="009E4392" w:rsidP="009E43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3BBD" w:rsidRPr="006403EB" w:rsidRDefault="0029223A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3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9E439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6403EB" w:rsidRDefault="00693BBD" w:rsidP="00693BB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3BBD" w:rsidRPr="009E4392" w:rsidRDefault="0029223A" w:rsidP="009E43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3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14B7A" w:rsidRPr="009E43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9E4392">
        <w:rPr>
          <w:rFonts w:ascii="Times New Roman" w:eastAsia="Times New Roman" w:hAnsi="Times New Roman"/>
          <w:b/>
          <w:sz w:val="24"/>
          <w:szCs w:val="24"/>
          <w:lang w:eastAsia="ru-RU"/>
        </w:rPr>
        <w:t>лан работы педагога – психолога МОУ СОШ №51</w:t>
      </w:r>
      <w:r w:rsidRPr="009E439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672A" w:rsidRPr="009E4392">
        <w:rPr>
          <w:rFonts w:ascii="Times New Roman" w:eastAsia="Times New Roman" w:hAnsi="Times New Roman"/>
          <w:b/>
          <w:sz w:val="24"/>
          <w:szCs w:val="24"/>
          <w:lang w:eastAsia="ru-RU"/>
        </w:rPr>
        <w:t>на 2</w:t>
      </w:r>
      <w:r w:rsidR="009E4392">
        <w:rPr>
          <w:rFonts w:ascii="Times New Roman" w:eastAsia="Times New Roman" w:hAnsi="Times New Roman"/>
          <w:b/>
          <w:sz w:val="24"/>
          <w:szCs w:val="24"/>
          <w:lang w:eastAsia="ru-RU"/>
        </w:rPr>
        <w:t>022 – 2023</w:t>
      </w:r>
      <w:r w:rsidR="009549D7" w:rsidRPr="009E43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439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</w:t>
      </w:r>
      <w:r w:rsidR="005222C7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</w:p>
    <w:p w:rsidR="00B9593D" w:rsidRPr="006403EB" w:rsidRDefault="00B9593D" w:rsidP="0080397B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80397B" w:rsidRPr="009E4392" w:rsidRDefault="0080397B" w:rsidP="0080397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392">
        <w:rPr>
          <w:rFonts w:ascii="Times New Roman" w:hAnsi="Times New Roman"/>
          <w:b/>
          <w:color w:val="000000"/>
          <w:sz w:val="24"/>
          <w:szCs w:val="24"/>
        </w:rPr>
        <w:t xml:space="preserve">План работы МО учителей начальных классов </w:t>
      </w:r>
      <w:r w:rsidR="007A5FDD" w:rsidRPr="009E4392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E4392">
        <w:rPr>
          <w:rFonts w:ascii="Times New Roman" w:hAnsi="Times New Roman"/>
          <w:b/>
          <w:color w:val="000000"/>
          <w:sz w:val="24"/>
          <w:szCs w:val="24"/>
        </w:rPr>
        <w:t>а 20</w:t>
      </w:r>
      <w:r w:rsidR="0048461E" w:rsidRPr="009E439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E439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E4392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9E439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E4392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9E4392" w:rsidRPr="0073150D" w:rsidRDefault="009E4392" w:rsidP="009E4392">
      <w:pPr>
        <w:keepNext/>
        <w:keepLines/>
        <w:spacing w:line="310" w:lineRule="exact"/>
        <w:ind w:right="40"/>
        <w:rPr>
          <w:rStyle w:val="16"/>
          <w:rFonts w:eastAsia="Arial Unicode MS"/>
          <w:b/>
          <w:sz w:val="24"/>
          <w:szCs w:val="24"/>
        </w:rPr>
      </w:pPr>
      <w:bookmarkStart w:id="1" w:name="bookmark1"/>
      <w:r w:rsidRPr="0073150D">
        <w:rPr>
          <w:rStyle w:val="16"/>
          <w:rFonts w:eastAsia="Arial Unicode MS"/>
          <w:b/>
          <w:sz w:val="24"/>
          <w:szCs w:val="24"/>
        </w:rPr>
        <w:t>Методическая тема школы:</w:t>
      </w:r>
      <w:bookmarkEnd w:id="1"/>
    </w:p>
    <w:p w:rsidR="009E4392" w:rsidRPr="0073150D" w:rsidRDefault="009E4392" w:rsidP="009E4392">
      <w:pPr>
        <w:rPr>
          <w:rFonts w:ascii="Times New Roman" w:eastAsia="Times New Roman" w:hAnsi="Times New Roman"/>
        </w:rPr>
      </w:pPr>
      <w:r w:rsidRPr="0073150D">
        <w:rPr>
          <w:rFonts w:ascii="Times New Roman" w:eastAsia="Times New Roman" w:hAnsi="Times New Roman"/>
          <w:i/>
        </w:rPr>
        <w:t>Развитие и воспитание творческой личности в условиях реализации ФГОС</w:t>
      </w:r>
      <w:r w:rsidRPr="0073150D">
        <w:rPr>
          <w:rFonts w:ascii="Times New Roman" w:eastAsia="Times New Roman" w:hAnsi="Times New Roman"/>
        </w:rPr>
        <w:t>.</w:t>
      </w:r>
    </w:p>
    <w:p w:rsidR="009E4392" w:rsidRPr="0073150D" w:rsidRDefault="009E4392" w:rsidP="009E4392">
      <w:pPr>
        <w:keepNext/>
        <w:keepLines/>
        <w:spacing w:after="189" w:line="310" w:lineRule="exact"/>
        <w:ind w:right="40"/>
        <w:rPr>
          <w:rStyle w:val="16"/>
          <w:rFonts w:eastAsia="Arial Unicode MS"/>
          <w:sz w:val="24"/>
          <w:szCs w:val="24"/>
        </w:rPr>
      </w:pPr>
      <w:bookmarkStart w:id="2" w:name="bookmark2"/>
      <w:r w:rsidRPr="0073150D">
        <w:rPr>
          <w:rStyle w:val="16"/>
          <w:rFonts w:eastAsia="Arial Unicode MS"/>
          <w:b/>
          <w:sz w:val="24"/>
          <w:szCs w:val="24"/>
        </w:rPr>
        <w:t>Методическая тема МО учителей начальных классов</w:t>
      </w:r>
      <w:r w:rsidRPr="0073150D">
        <w:rPr>
          <w:rStyle w:val="16"/>
          <w:rFonts w:eastAsia="Arial Unicode MS"/>
          <w:sz w:val="24"/>
          <w:szCs w:val="24"/>
        </w:rPr>
        <w:t>:</w:t>
      </w:r>
      <w:bookmarkEnd w:id="2"/>
    </w:p>
    <w:p w:rsidR="009E4392" w:rsidRPr="0073150D" w:rsidRDefault="009E4392" w:rsidP="009E4392">
      <w:pPr>
        <w:rPr>
          <w:rFonts w:ascii="Times New Roman" w:eastAsia="Times New Roman" w:hAnsi="Times New Roman"/>
          <w:i/>
        </w:rPr>
      </w:pPr>
      <w:r w:rsidRPr="0073150D">
        <w:rPr>
          <w:rFonts w:ascii="Times New Roman" w:eastAsia="Times New Roman" w:hAnsi="Times New Roman"/>
          <w:i/>
        </w:rPr>
        <w:t>«Реализация системно-деятельностного подхода в начальной школе»</w:t>
      </w:r>
    </w:p>
    <w:p w:rsidR="009E4392" w:rsidRPr="0073150D" w:rsidRDefault="009E4392" w:rsidP="009E4392">
      <w:pPr>
        <w:rPr>
          <w:rFonts w:ascii="Times New Roman" w:hAnsi="Times New Roman"/>
        </w:rPr>
      </w:pPr>
      <w:bookmarkStart w:id="3" w:name="bookmark5"/>
      <w:r w:rsidRPr="0073150D">
        <w:rPr>
          <w:rFonts w:ascii="Times New Roman" w:hAnsi="Times New Roman"/>
          <w:b/>
          <w:i/>
        </w:rPr>
        <w:t>Цель:</w:t>
      </w:r>
      <w:r w:rsidRPr="0073150D">
        <w:rPr>
          <w:rFonts w:ascii="Times New Roman" w:hAnsi="Times New Roman"/>
        </w:rPr>
        <w:t xml:space="preserve">   создание условий для </w:t>
      </w:r>
      <w:r w:rsidR="005222C7" w:rsidRPr="0073150D">
        <w:rPr>
          <w:rFonts w:ascii="Times New Roman" w:hAnsi="Times New Roman"/>
        </w:rPr>
        <w:t>профессионально</w:t>
      </w:r>
      <w:r w:rsidRPr="0073150D">
        <w:rPr>
          <w:rFonts w:ascii="Times New Roman" w:hAnsi="Times New Roman"/>
        </w:rPr>
        <w:t>- личностного роста педагога как одного из основных условий обеспечения качества образования.</w:t>
      </w:r>
    </w:p>
    <w:p w:rsidR="009E4392" w:rsidRPr="0073150D" w:rsidRDefault="009E4392" w:rsidP="009E4392">
      <w:pPr>
        <w:rPr>
          <w:rStyle w:val="a9"/>
          <w:b w:val="0"/>
          <w:bCs w:val="0"/>
        </w:rPr>
      </w:pPr>
      <w:r w:rsidRPr="0073150D">
        <w:rPr>
          <w:rStyle w:val="a9"/>
        </w:rPr>
        <w:t xml:space="preserve">                 1. Диагностика потребностей и образовательных запросов учителей по формированию УУД учащихся средствами учебного предмета;</w:t>
      </w:r>
    </w:p>
    <w:p w:rsidR="009E4392" w:rsidRPr="0073150D" w:rsidRDefault="009E4392" w:rsidP="009E4392">
      <w:pPr>
        <w:ind w:left="1069"/>
        <w:rPr>
          <w:rStyle w:val="a9"/>
          <w:b w:val="0"/>
          <w:bCs w:val="0"/>
        </w:rPr>
      </w:pPr>
      <w:r w:rsidRPr="0073150D">
        <w:rPr>
          <w:rStyle w:val="a9"/>
        </w:rPr>
        <w:t>3. Изучение опыта работы школ, учителей, работающих по ФГОС НОО по улучшению качества образования и работе с одаренными детьми;</w:t>
      </w:r>
    </w:p>
    <w:p w:rsidR="009E4392" w:rsidRPr="0073150D" w:rsidRDefault="009E4392" w:rsidP="009E4392">
      <w:pPr>
        <w:ind w:left="360"/>
        <w:rPr>
          <w:rStyle w:val="a9"/>
          <w:b w:val="0"/>
          <w:bCs w:val="0"/>
        </w:rPr>
      </w:pPr>
      <w:r w:rsidRPr="0073150D">
        <w:rPr>
          <w:rStyle w:val="a9"/>
        </w:rPr>
        <w:t xml:space="preserve">            4. </w:t>
      </w:r>
      <w:r w:rsidRPr="0073150D">
        <w:rPr>
          <w:rFonts w:ascii="Times New Roman" w:hAnsi="Times New Roman"/>
          <w:spacing w:val="-11"/>
        </w:rPr>
        <w:t>Изучить нормативно- правовые документы, необходимые для организации ФГОС</w:t>
      </w:r>
    </w:p>
    <w:p w:rsidR="009E4392" w:rsidRPr="0073150D" w:rsidRDefault="009E4392" w:rsidP="009E4392">
      <w:pPr>
        <w:spacing w:before="100" w:beforeAutospacing="1" w:after="100" w:afterAutospacing="1"/>
        <w:ind w:left="180"/>
        <w:rPr>
          <w:rFonts w:ascii="Times New Roman" w:hAnsi="Times New Roman"/>
        </w:rPr>
      </w:pPr>
      <w:r w:rsidRPr="0073150D">
        <w:rPr>
          <w:rFonts w:ascii="Times New Roman" w:hAnsi="Times New Roman"/>
          <w:b/>
        </w:rPr>
        <w:t>Направления работы МО учителей начальных классов на 202</w:t>
      </w:r>
      <w:r>
        <w:rPr>
          <w:rFonts w:ascii="Times New Roman" w:hAnsi="Times New Roman"/>
          <w:b/>
        </w:rPr>
        <w:t>2</w:t>
      </w:r>
      <w:r w:rsidRPr="0073150D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73150D">
        <w:rPr>
          <w:rFonts w:ascii="Times New Roman" w:hAnsi="Times New Roman"/>
          <w:b/>
        </w:rPr>
        <w:t xml:space="preserve"> учебный год: </w:t>
      </w:r>
    </w:p>
    <w:p w:rsidR="009E4392" w:rsidRPr="0073150D" w:rsidRDefault="009E4392" w:rsidP="00E26679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73150D">
        <w:rPr>
          <w:rFonts w:ascii="Times New Roman" w:hAnsi="Times New Roman"/>
          <w:sz w:val="24"/>
          <w:szCs w:val="24"/>
          <w:lang w:eastAsia="ru-RU"/>
        </w:rPr>
        <w:t>организационная деятельность.</w:t>
      </w:r>
    </w:p>
    <w:p w:rsidR="009E4392" w:rsidRPr="0073150D" w:rsidRDefault="009E4392" w:rsidP="00E26679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73150D">
        <w:rPr>
          <w:rFonts w:ascii="Times New Roman" w:hAnsi="Times New Roman"/>
          <w:sz w:val="24"/>
          <w:szCs w:val="24"/>
          <w:lang w:eastAsia="ru-RU"/>
        </w:rPr>
        <w:t>информационная деятельность;</w:t>
      </w:r>
    </w:p>
    <w:p w:rsidR="009E4392" w:rsidRPr="0073150D" w:rsidRDefault="009E4392" w:rsidP="00E26679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73150D">
        <w:rPr>
          <w:rFonts w:ascii="Times New Roman" w:hAnsi="Times New Roman"/>
          <w:sz w:val="24"/>
          <w:szCs w:val="24"/>
          <w:lang w:eastAsia="ru-RU"/>
        </w:rPr>
        <w:t>научно-методическая деятельность;</w:t>
      </w:r>
    </w:p>
    <w:p w:rsidR="009E4392" w:rsidRPr="0073150D" w:rsidRDefault="009E4392" w:rsidP="00E26679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73150D">
        <w:rPr>
          <w:rFonts w:ascii="Times New Roman" w:hAnsi="Times New Roman"/>
          <w:sz w:val="24"/>
          <w:szCs w:val="24"/>
          <w:lang w:eastAsia="ru-RU"/>
        </w:rPr>
        <w:t>диагностико-аналитическая деятельность;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b/>
          <w:bCs/>
          <w:sz w:val="24"/>
          <w:szCs w:val="24"/>
          <w:lang w:eastAsia="ru-RU"/>
        </w:rPr>
      </w:pPr>
      <w:r w:rsidRPr="00641C3D">
        <w:rPr>
          <w:rStyle w:val="16"/>
          <w:rFonts w:eastAsia="Calibri"/>
          <w:b/>
          <w:bCs/>
          <w:sz w:val="24"/>
          <w:szCs w:val="24"/>
          <w:lang w:eastAsia="ru-RU"/>
        </w:rPr>
        <w:t>задачи на 2022- 2023 учебный год: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уделять особое внимание совершенствованию форм и методов организации уроков;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•</w:t>
      </w:r>
      <w:r w:rsidRPr="00641C3D">
        <w:rPr>
          <w:rStyle w:val="16"/>
          <w:rFonts w:eastAsia="Calibri"/>
          <w:sz w:val="24"/>
          <w:szCs w:val="24"/>
          <w:lang w:eastAsia="ru-RU"/>
        </w:rPr>
        <w:tab/>
        <w:t>вести работу в соответствии с индивидуальным темпом и уровнем развития учащихся;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•</w:t>
      </w:r>
      <w:r w:rsidRPr="00641C3D">
        <w:rPr>
          <w:rStyle w:val="16"/>
          <w:rFonts w:eastAsia="Calibri"/>
          <w:sz w:val="24"/>
          <w:szCs w:val="24"/>
          <w:lang w:eastAsia="ru-RU"/>
        </w:rPr>
        <w:tab/>
        <w:t>спланировать взаимопосещение уроков с учетом индивидуальных потребностей учителей;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•</w:t>
      </w:r>
      <w:r w:rsidRPr="00641C3D">
        <w:rPr>
          <w:rStyle w:val="16"/>
          <w:rFonts w:eastAsia="Calibri"/>
          <w:sz w:val="24"/>
          <w:szCs w:val="24"/>
          <w:lang w:eastAsia="ru-RU"/>
        </w:rPr>
        <w:tab/>
        <w:t>продолжить работу с мотивированными детьми;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•</w:t>
      </w:r>
      <w:r w:rsidRPr="00641C3D">
        <w:rPr>
          <w:rStyle w:val="16"/>
          <w:rFonts w:eastAsia="Calibri"/>
          <w:sz w:val="24"/>
          <w:szCs w:val="24"/>
          <w:lang w:eastAsia="ru-RU"/>
        </w:rPr>
        <w:tab/>
        <w:t>каждому учителю в обязательном порядке к повышению своего педагогического мастерства через систему курсов повышения квалификации, посещение городских семинаров, посещение уроков коллег;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•</w:t>
      </w:r>
      <w:r w:rsidRPr="00641C3D">
        <w:rPr>
          <w:rStyle w:val="16"/>
          <w:rFonts w:eastAsia="Calibri"/>
          <w:sz w:val="24"/>
          <w:szCs w:val="24"/>
          <w:lang w:eastAsia="ru-RU"/>
        </w:rPr>
        <w:tab/>
        <w:t>работать над индивидуальной темой по самообразованию;</w:t>
      </w:r>
    </w:p>
    <w:p w:rsidR="009E4392" w:rsidRPr="00641C3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•</w:t>
      </w:r>
      <w:r w:rsidRPr="00641C3D">
        <w:rPr>
          <w:rStyle w:val="16"/>
          <w:rFonts w:eastAsia="Calibri"/>
          <w:sz w:val="24"/>
          <w:szCs w:val="24"/>
          <w:lang w:eastAsia="ru-RU"/>
        </w:rPr>
        <w:tab/>
        <w:t xml:space="preserve">повышать уровень качества </w:t>
      </w:r>
      <w:r w:rsidR="005222C7" w:rsidRPr="00641C3D">
        <w:rPr>
          <w:rStyle w:val="16"/>
          <w:rFonts w:eastAsia="Calibri"/>
          <w:sz w:val="24"/>
          <w:szCs w:val="24"/>
          <w:lang w:eastAsia="ru-RU"/>
        </w:rPr>
        <w:t>знаний,</w:t>
      </w:r>
      <w:r w:rsidRPr="00641C3D">
        <w:rPr>
          <w:rStyle w:val="16"/>
          <w:rFonts w:eastAsia="Calibri"/>
          <w:sz w:val="24"/>
          <w:szCs w:val="24"/>
          <w:lang w:eastAsia="ru-RU"/>
        </w:rPr>
        <w:t xml:space="preserve"> обучающихся за счет освоения современных педагогических технологий, способствующих развитию личности каждого ребенка; </w:t>
      </w:r>
    </w:p>
    <w:p w:rsidR="009E4392" w:rsidRPr="0073150D" w:rsidRDefault="009E4392" w:rsidP="009E4392">
      <w:pPr>
        <w:pStyle w:val="af0"/>
        <w:ind w:left="1065"/>
        <w:rPr>
          <w:rStyle w:val="16"/>
          <w:rFonts w:eastAsia="Calibri"/>
          <w:sz w:val="24"/>
          <w:szCs w:val="24"/>
          <w:lang w:eastAsia="ru-RU"/>
        </w:rPr>
      </w:pPr>
      <w:r w:rsidRPr="00641C3D">
        <w:rPr>
          <w:rStyle w:val="16"/>
          <w:rFonts w:eastAsia="Calibri"/>
          <w:sz w:val="24"/>
          <w:szCs w:val="24"/>
          <w:lang w:eastAsia="ru-RU"/>
        </w:rPr>
        <w:t>•</w:t>
      </w:r>
      <w:r w:rsidRPr="00641C3D">
        <w:rPr>
          <w:rStyle w:val="16"/>
          <w:rFonts w:eastAsia="Calibri"/>
          <w:sz w:val="24"/>
          <w:szCs w:val="24"/>
          <w:lang w:eastAsia="ru-RU"/>
        </w:rPr>
        <w:tab/>
        <w:t>совершенствовать методический уровень педагогов 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9E4392" w:rsidRPr="0073150D" w:rsidRDefault="009E4392" w:rsidP="009E4392">
      <w:pPr>
        <w:keepNext/>
        <w:keepLines/>
        <w:spacing w:after="199" w:line="310" w:lineRule="exact"/>
        <w:ind w:right="40"/>
        <w:jc w:val="center"/>
        <w:rPr>
          <w:rFonts w:ascii="Times New Roman" w:hAnsi="Times New Roman"/>
        </w:rPr>
      </w:pPr>
      <w:r w:rsidRPr="0073150D">
        <w:rPr>
          <w:rStyle w:val="16"/>
          <w:rFonts w:eastAsia="Arial Unicode MS"/>
          <w:b/>
          <w:sz w:val="24"/>
          <w:szCs w:val="24"/>
        </w:rPr>
        <w:t>Задачи методической работы</w:t>
      </w:r>
      <w:r w:rsidRPr="0073150D">
        <w:rPr>
          <w:rStyle w:val="16"/>
          <w:rFonts w:eastAsia="Arial Unicode MS"/>
          <w:sz w:val="24"/>
          <w:szCs w:val="24"/>
        </w:rPr>
        <w:t>:</w:t>
      </w:r>
      <w:bookmarkEnd w:id="3"/>
    </w:p>
    <w:p w:rsidR="009E4392" w:rsidRPr="0073150D" w:rsidRDefault="009E4392" w:rsidP="009E4392">
      <w:pPr>
        <w:pStyle w:val="22"/>
        <w:keepNext/>
        <w:keepLines/>
        <w:shd w:val="clear" w:color="auto" w:fill="auto"/>
        <w:spacing w:after="188" w:line="260" w:lineRule="exact"/>
        <w:rPr>
          <w:b/>
          <w:sz w:val="24"/>
          <w:szCs w:val="24"/>
        </w:rPr>
      </w:pPr>
      <w:bookmarkStart w:id="4" w:name="bookmark6"/>
      <w:r w:rsidRPr="0073150D">
        <w:rPr>
          <w:b/>
          <w:sz w:val="24"/>
          <w:szCs w:val="24"/>
        </w:rPr>
        <w:t>Август</w:t>
      </w:r>
      <w:bookmarkEnd w:id="4"/>
    </w:p>
    <w:tbl>
      <w:tblPr>
        <w:tblW w:w="95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0"/>
        <w:gridCol w:w="1814"/>
        <w:gridCol w:w="1142"/>
      </w:tblGrid>
      <w:tr w:rsidR="009E4392" w:rsidRPr="0073150D" w:rsidTr="009E4392">
        <w:trPr>
          <w:trHeight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26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3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Рассмотрение рабочих программ, их соответствие содержанию государственных стандартов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Согласование плана проведения </w:t>
            </w:r>
            <w:r w:rsidR="005222C7" w:rsidRPr="0073150D">
              <w:rPr>
                <w:sz w:val="24"/>
                <w:szCs w:val="24"/>
              </w:rPr>
              <w:t>недели начальной</w:t>
            </w:r>
            <w:r w:rsidRPr="0073150D">
              <w:rPr>
                <w:sz w:val="24"/>
                <w:szCs w:val="24"/>
              </w:rPr>
              <w:t xml:space="preserve"> школы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Контроль за обеспеченностью учебниками и за готовностью кабинетов к новому учебному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960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2</w:t>
            </w:r>
            <w:r w:rsidRPr="0073150D">
              <w:rPr>
                <w:sz w:val="24"/>
                <w:szCs w:val="24"/>
              </w:rPr>
              <w:t>г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96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after="300"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300"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нач.кл.</w:t>
            </w:r>
          </w:p>
        </w:tc>
      </w:tr>
      <w:tr w:rsidR="009E4392" w:rsidRPr="0073150D" w:rsidTr="009E4392">
        <w:trPr>
          <w:trHeight w:val="360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84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Информационная работа</w:t>
            </w:r>
          </w:p>
        </w:tc>
      </w:tr>
      <w:tr w:rsidR="009E4392" w:rsidRPr="0073150D" w:rsidTr="009E4392">
        <w:trPr>
          <w:trHeight w:val="6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- Соответствие учебного процесса новым требованиям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  <w:tr w:rsidR="009E4392" w:rsidRPr="0073150D" w:rsidTr="009E4392">
        <w:trPr>
          <w:trHeight w:val="17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Разработка, доработка рабочих программ по предметам, внеурочной деятельности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Организация исследовательской работы с учащимися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Подготовка учащихся к олимпиадам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2</w:t>
            </w:r>
            <w:r w:rsidRPr="0073150D">
              <w:rPr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нач.кл.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10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rStyle w:val="17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Диагностика изменений в программах, учебных планах   к началу учебного года.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2</w:t>
            </w:r>
            <w:r w:rsidRPr="0073150D">
              <w:rPr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нач.кл.</w:t>
            </w:r>
          </w:p>
        </w:tc>
      </w:tr>
      <w:tr w:rsidR="009E4392" w:rsidRPr="0073150D" w:rsidTr="009E4392">
        <w:trPr>
          <w:trHeight w:val="9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Мониторинговые исследования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Степень готовности учителей начальных классов к работе с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</w:tbl>
    <w:p w:rsidR="009E4392" w:rsidRPr="0073150D" w:rsidRDefault="009E4392" w:rsidP="009E4392">
      <w:pPr>
        <w:pStyle w:val="22"/>
        <w:keepNext/>
        <w:keepLines/>
        <w:shd w:val="clear" w:color="auto" w:fill="auto"/>
        <w:spacing w:after="188" w:line="260" w:lineRule="exact"/>
        <w:rPr>
          <w:b/>
          <w:sz w:val="24"/>
          <w:szCs w:val="24"/>
        </w:rPr>
      </w:pPr>
      <w:bookmarkStart w:id="5" w:name="bookmark7"/>
      <w:r w:rsidRPr="0073150D">
        <w:rPr>
          <w:b/>
          <w:sz w:val="24"/>
          <w:szCs w:val="24"/>
        </w:rPr>
        <w:t>Сентябрь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010"/>
        <w:gridCol w:w="1805"/>
        <w:gridCol w:w="1142"/>
      </w:tblGrid>
      <w:tr w:rsidR="009E4392" w:rsidRPr="0073150D" w:rsidTr="009E4392">
        <w:trPr>
          <w:trHeight w:val="3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</w:t>
            </w:r>
          </w:p>
        </w:tc>
      </w:tr>
      <w:tr w:rsidR="009E4392" w:rsidRPr="0073150D" w:rsidTr="009E4392">
        <w:trPr>
          <w:trHeight w:val="293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венный</w:t>
            </w:r>
          </w:p>
        </w:tc>
      </w:tr>
      <w:tr w:rsidR="009E4392" w:rsidRPr="0073150D" w:rsidTr="009E4392">
        <w:trPr>
          <w:trHeight w:val="326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40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1..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Утверждение плана методической недели, открытых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Style w:val="50"/>
                <w:rFonts w:eastAsia="Arial Unicode MS"/>
                <w:sz w:val="24"/>
                <w:szCs w:val="24"/>
              </w:rPr>
              <w:t xml:space="preserve"> </w:t>
            </w:r>
            <w:r w:rsidRPr="0073150D">
              <w:rPr>
                <w:rFonts w:ascii="Times New Roman" w:hAnsi="Times New Roman"/>
              </w:rPr>
              <w:t>25.09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</w:t>
            </w:r>
          </w:p>
        </w:tc>
      </w:tr>
      <w:tr w:rsidR="009E4392" w:rsidRPr="0073150D" w:rsidTr="009E4392">
        <w:trPr>
          <w:trHeight w:val="29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уроков и мероприятий учителями нач.кл.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МО</w:t>
            </w:r>
          </w:p>
        </w:tc>
      </w:tr>
      <w:tr w:rsidR="009E4392" w:rsidRPr="0073150D" w:rsidTr="009E4392">
        <w:trPr>
          <w:trHeight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Утверждение тем по самообразованию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01.10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E4392" w:rsidRPr="0073150D" w:rsidTr="009E4392">
        <w:trPr>
          <w:trHeight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Подготовка учащихся к участию в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9E4392" w:rsidRPr="0073150D" w:rsidTr="009E4392">
        <w:trPr>
          <w:trHeight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предметных олимпиадах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месяца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E4392" w:rsidRPr="0073150D" w:rsidTr="009E4392">
        <w:trPr>
          <w:trHeight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E4392" w:rsidRPr="0073150D" w:rsidTr="009E4392">
        <w:trPr>
          <w:trHeight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Обновление базы данных о педагогах МО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Style w:val="50"/>
                <w:rFonts w:eastAsia="Arial Unicode MS"/>
                <w:sz w:val="24"/>
                <w:szCs w:val="24"/>
              </w:rPr>
              <w:t xml:space="preserve"> </w:t>
            </w:r>
            <w:r w:rsidRPr="0073150D">
              <w:rPr>
                <w:rFonts w:ascii="Times New Roman" w:hAnsi="Times New Roman"/>
              </w:rPr>
              <w:t xml:space="preserve"> 10.09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E4392" w:rsidRPr="0073150D" w:rsidTr="009E4392">
        <w:trPr>
          <w:trHeight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E4392" w:rsidRPr="0073150D" w:rsidTr="009E4392">
        <w:trPr>
          <w:trHeight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84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Информационная работа</w:t>
            </w:r>
          </w:p>
        </w:tc>
      </w:tr>
      <w:tr w:rsidR="009E4392" w:rsidRPr="0073150D" w:rsidTr="009E4392">
        <w:trPr>
          <w:trHeight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1..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План прохождения курсовой подготовки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10.09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1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План прохождения аттестации в</w:t>
            </w:r>
            <w:r w:rsidRPr="0073150D">
              <w:rPr>
                <w:rStyle w:val="af4"/>
                <w:sz w:val="24"/>
                <w:szCs w:val="24"/>
              </w:rPr>
              <w:t xml:space="preserve"> 202</w:t>
            </w:r>
            <w:r>
              <w:rPr>
                <w:rStyle w:val="af4"/>
                <w:sz w:val="24"/>
                <w:szCs w:val="24"/>
              </w:rPr>
              <w:t>2</w:t>
            </w:r>
            <w:r w:rsidRPr="0073150D">
              <w:rPr>
                <w:rStyle w:val="af4"/>
                <w:sz w:val="24"/>
                <w:szCs w:val="24"/>
              </w:rPr>
              <w:t xml:space="preserve"> - 202</w:t>
            </w:r>
            <w:r>
              <w:rPr>
                <w:rStyle w:val="af4"/>
                <w:sz w:val="24"/>
                <w:szCs w:val="24"/>
              </w:rPr>
              <w:t>3</w:t>
            </w:r>
            <w:r w:rsidRPr="0073150D">
              <w:rPr>
                <w:sz w:val="24"/>
                <w:szCs w:val="24"/>
              </w:rPr>
              <w:t xml:space="preserve"> </w:t>
            </w:r>
            <w:r w:rsidRPr="005222C7">
              <w:rPr>
                <w:sz w:val="24"/>
                <w:szCs w:val="24"/>
              </w:rPr>
              <w:t>уч</w:t>
            </w:r>
            <w:r w:rsidRPr="005222C7">
              <w:rPr>
                <w:b/>
                <w:sz w:val="24"/>
                <w:szCs w:val="24"/>
              </w:rPr>
              <w:t>.</w:t>
            </w:r>
            <w:r w:rsidRPr="005222C7">
              <w:rPr>
                <w:rStyle w:val="af4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E4392" w:rsidRPr="0073150D" w:rsidTr="009E4392">
        <w:trPr>
          <w:trHeight w:val="31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План проведения ВПР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E4392" w:rsidRPr="0073150D" w:rsidTr="009E4392">
        <w:trPr>
          <w:trHeight w:val="365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tbl>
      <w:tblPr>
        <w:tblW w:w="95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4"/>
        <w:gridCol w:w="1814"/>
        <w:gridCol w:w="1142"/>
      </w:tblGrid>
      <w:tr w:rsidR="009E4392" w:rsidRPr="0073150D" w:rsidTr="009E4392">
        <w:trPr>
          <w:trHeight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</w:p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</w:p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1.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2.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</w:p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western"/>
              <w:framePr w:wrap="notBeside" w:vAnchor="text" w:hAnchor="text" w:xAlign="center" w:y="1"/>
              <w:rPr>
                <w:b/>
                <w:i/>
                <w:u w:val="single"/>
              </w:rPr>
            </w:pPr>
            <w:r w:rsidRPr="0073150D">
              <w:rPr>
                <w:b/>
                <w:i/>
                <w:u w:val="single"/>
              </w:rPr>
              <w:t>Анализ стартовой диагностики учащихся 1 классов.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Изучение нормативно-правовых документов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Составление входных контрольных работ по предметам.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 Работа в учебных кабинетах.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нач.кл.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7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Проверка навыка чтения (осознанность, правильность, выразительность).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25.09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нач.кл.</w:t>
            </w:r>
          </w:p>
        </w:tc>
      </w:tr>
      <w:tr w:rsidR="009E4392" w:rsidRPr="0073150D" w:rsidTr="009E4392">
        <w:trPr>
          <w:trHeight w:val="6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Мониторинговые исследования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Выявление и устранение пробелов в знаниях учащихся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нач.кл.</w:t>
            </w:r>
          </w:p>
        </w:tc>
      </w:tr>
      <w:tr w:rsidR="009E4392" w:rsidRPr="0073150D" w:rsidTr="009E4392">
        <w:trPr>
          <w:trHeight w:val="6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after="120"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План работы методического объединения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120"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Утверждение плана работы 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10.09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нач.кл.</w:t>
            </w:r>
          </w:p>
        </w:tc>
      </w:tr>
    </w:tbl>
    <w:p w:rsidR="009E4392" w:rsidRPr="0073150D" w:rsidRDefault="009E4392" w:rsidP="009E4392">
      <w:pPr>
        <w:pStyle w:val="22"/>
        <w:keepNext/>
        <w:keepLines/>
        <w:shd w:val="clear" w:color="auto" w:fill="auto"/>
        <w:spacing w:before="279" w:after="68" w:line="260" w:lineRule="exact"/>
        <w:rPr>
          <w:b/>
          <w:sz w:val="24"/>
          <w:szCs w:val="24"/>
        </w:rPr>
      </w:pPr>
      <w:bookmarkStart w:id="6" w:name="bookmark8"/>
      <w:r w:rsidRPr="0073150D"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</w:t>
      </w:r>
      <w:r w:rsidRPr="0073150D">
        <w:rPr>
          <w:b/>
          <w:sz w:val="24"/>
          <w:szCs w:val="24"/>
        </w:rPr>
        <w:t>Октяб</w:t>
      </w:r>
      <w:bookmarkEnd w:id="6"/>
      <w:r>
        <w:rPr>
          <w:b/>
          <w:sz w:val="24"/>
          <w:szCs w:val="24"/>
        </w:rPr>
        <w:t>рь</w:t>
      </w: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010"/>
        <w:gridCol w:w="1810"/>
        <w:gridCol w:w="1142"/>
      </w:tblGrid>
      <w:tr w:rsidR="009E4392" w:rsidRPr="0073150D" w:rsidTr="009E4392">
        <w:trPr>
          <w:trHeight w:val="6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22" w:lineRule="exact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31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40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15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Организация проведения школьного тура олимпиад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Организация деятельности проблемных, рабочих, творческих групп;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Подготовка и проведение праздников «День учителя», «Золотая осень».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   06.10-27.10.202</w:t>
            </w:r>
            <w:r>
              <w:rPr>
                <w:sz w:val="24"/>
                <w:szCs w:val="24"/>
              </w:rPr>
              <w:t>2</w:t>
            </w:r>
            <w:r w:rsidRPr="0073150D">
              <w:rPr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</w:p>
        </w:tc>
      </w:tr>
      <w:tr w:rsidR="009E4392" w:rsidRPr="0073150D" w:rsidTr="009E4392">
        <w:trPr>
          <w:trHeight w:val="360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84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Информационная работа</w:t>
            </w:r>
          </w:p>
        </w:tc>
      </w:tr>
      <w:tr w:rsidR="009E4392" w:rsidRPr="0073150D" w:rsidTr="009E4392">
        <w:trPr>
          <w:trHeight w:val="9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План прохождения курсовой подготовки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120"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План прохождения аттестации в </w:t>
            </w:r>
            <w:r w:rsidRPr="0073150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73150D">
              <w:rPr>
                <w:b/>
                <w:sz w:val="24"/>
                <w:szCs w:val="24"/>
              </w:rPr>
              <w:t xml:space="preserve"> - 202</w:t>
            </w:r>
            <w:r>
              <w:rPr>
                <w:b/>
                <w:sz w:val="24"/>
                <w:szCs w:val="24"/>
              </w:rPr>
              <w:t>3</w:t>
            </w:r>
            <w:r w:rsidRPr="0073150D">
              <w:rPr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  10.09.202</w:t>
            </w:r>
            <w:r>
              <w:rPr>
                <w:sz w:val="24"/>
                <w:szCs w:val="24"/>
              </w:rPr>
              <w:t>2</w:t>
            </w:r>
            <w:r w:rsidRPr="0073150D">
              <w:rPr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  <w:tr w:rsidR="009E4392" w:rsidRPr="0073150D" w:rsidTr="009E4392">
        <w:trPr>
          <w:trHeight w:val="6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 2.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Взаимопосещение уроков с целью обмена опытом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   Работа в учебных кабинетах.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нач.кл.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7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Проверка орфографического режима по русскому языку и математике.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</w:tbl>
    <w:p w:rsidR="009E4392" w:rsidRPr="0073150D" w:rsidRDefault="009E4392" w:rsidP="009E4392">
      <w:pPr>
        <w:pStyle w:val="22"/>
        <w:keepNext/>
        <w:keepLines/>
        <w:shd w:val="clear" w:color="auto" w:fill="auto"/>
        <w:spacing w:before="399" w:after="0" w:line="260" w:lineRule="exact"/>
        <w:jc w:val="center"/>
        <w:rPr>
          <w:b/>
          <w:sz w:val="24"/>
          <w:szCs w:val="24"/>
        </w:rPr>
      </w:pPr>
      <w:bookmarkStart w:id="7" w:name="bookmark9"/>
      <w:r w:rsidRPr="0073150D">
        <w:rPr>
          <w:b/>
          <w:sz w:val="24"/>
          <w:szCs w:val="24"/>
        </w:rPr>
        <w:t>Ноябрь</w:t>
      </w:r>
      <w:bookmarkEnd w:id="7"/>
    </w:p>
    <w:tbl>
      <w:tblPr>
        <w:tblW w:w="95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4"/>
        <w:gridCol w:w="1810"/>
        <w:gridCol w:w="1142"/>
      </w:tblGrid>
      <w:tr w:rsidR="009E4392" w:rsidRPr="0073150D" w:rsidTr="009E4392">
        <w:trPr>
          <w:trHeight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№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31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3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22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rStyle w:val="23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Анализ проведения школьных предметных олимпиад;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Организация участия обучающихся в муниципальных, региональных и всероссийских предметных олимпиадах, конкурсах, конференциях, в том числе в дистанционной форме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  <w:tr w:rsidR="009E4392" w:rsidRPr="0073150D" w:rsidTr="009E4392">
        <w:trPr>
          <w:trHeight w:val="6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  <w:iCs/>
              </w:rPr>
              <w:t xml:space="preserve">«Инновационный подход к организации контрольно-оценочной деятельности в условиях реализации ФГОС </w:t>
            </w:r>
          </w:p>
          <w:p w:rsidR="009E4392" w:rsidRPr="0073150D" w:rsidRDefault="009E4392" w:rsidP="009E4392">
            <w:pPr>
              <w:pStyle w:val="Default"/>
              <w:framePr w:wrap="notBeside" w:vAnchor="text" w:hAnchor="text" w:xAlign="center" w:y="1"/>
              <w:spacing w:after="27"/>
              <w:jc w:val="both"/>
            </w:pPr>
            <w:r w:rsidRPr="0073150D">
              <w:t xml:space="preserve">  Организация эффективной контрольно-оценочной деятельности. </w:t>
            </w:r>
          </w:p>
          <w:p w:rsidR="009E4392" w:rsidRPr="0073150D" w:rsidRDefault="009E4392" w:rsidP="009E4392">
            <w:pPr>
              <w:pStyle w:val="Default"/>
              <w:framePr w:wrap="notBeside" w:vAnchor="text" w:hAnchor="text" w:xAlign="center" w:y="1"/>
              <w:spacing w:after="27"/>
              <w:jc w:val="both"/>
            </w:pPr>
            <w:r w:rsidRPr="0073150D">
              <w:t xml:space="preserve"> Методы педагогической диагностики в соответствии с новым ФГОС. </w:t>
            </w:r>
          </w:p>
          <w:p w:rsidR="009E4392" w:rsidRPr="0073150D" w:rsidRDefault="009E4392" w:rsidP="009E4392">
            <w:pPr>
              <w:pStyle w:val="Default"/>
              <w:framePr w:wrap="notBeside" w:vAnchor="text" w:hAnchor="text" w:xAlign="center" w:y="1"/>
              <w:spacing w:after="27"/>
              <w:jc w:val="both"/>
            </w:pPr>
            <w:r w:rsidRPr="0073150D">
              <w:t xml:space="preserve"> Технология оценивания образовательных достижений учащихся в рамках ФГОС. 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Работа в учебных кабинетах.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307"/>
              </w:tabs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10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120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Диагностические исследования:</w:t>
            </w:r>
          </w:p>
          <w:p w:rsidR="009E4392" w:rsidRPr="0073150D" w:rsidRDefault="009E4392" w:rsidP="009E4392">
            <w:pPr>
              <w:pStyle w:val="Default"/>
              <w:framePr w:wrap="notBeside" w:vAnchor="text" w:hAnchor="text" w:xAlign="center" w:y="1"/>
              <w:jc w:val="both"/>
            </w:pPr>
            <w:r w:rsidRPr="0073150D">
              <w:t xml:space="preserve">Отработка механизма учета </w:t>
            </w:r>
            <w:r w:rsidR="005222C7" w:rsidRPr="0073150D">
              <w:t>индивидуальных достижений,</w:t>
            </w:r>
            <w:r w:rsidRPr="0073150D">
              <w:t xml:space="preserve"> обучающихся в начальной школе (</w:t>
            </w:r>
            <w:r w:rsidR="005222C7" w:rsidRPr="0073150D">
              <w:t>ученическое портфолио</w:t>
            </w:r>
            <w:r w:rsidRPr="0073150D">
              <w:t xml:space="preserve">). 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120" w:line="274" w:lineRule="exact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</w:p>
        </w:tc>
      </w:tr>
      <w:tr w:rsidR="009E4392" w:rsidRPr="0073150D" w:rsidTr="009E4392">
        <w:trPr>
          <w:trHeight w:val="6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rStyle w:val="23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Анкетирование: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учителя нач.кл</w:t>
            </w:r>
          </w:p>
        </w:tc>
      </w:tr>
      <w:tr w:rsidR="009E4392" w:rsidRPr="0073150D" w:rsidTr="009E4392">
        <w:trPr>
          <w:trHeight w:val="9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Мониторинговые исследования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59"/>
              </w:tabs>
              <w:spacing w:line="31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учителя нач.кл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p w:rsidR="009E4392" w:rsidRPr="0073150D" w:rsidRDefault="009E4392" w:rsidP="009E4392">
      <w:pPr>
        <w:pStyle w:val="22"/>
        <w:keepNext/>
        <w:keepLines/>
        <w:shd w:val="clear" w:color="auto" w:fill="auto"/>
        <w:spacing w:before="399" w:after="128" w:line="260" w:lineRule="exact"/>
        <w:jc w:val="center"/>
        <w:rPr>
          <w:b/>
          <w:sz w:val="24"/>
          <w:szCs w:val="24"/>
        </w:rPr>
      </w:pPr>
      <w:bookmarkStart w:id="8" w:name="bookmark10"/>
      <w:r w:rsidRPr="0073150D">
        <w:rPr>
          <w:b/>
          <w:sz w:val="24"/>
          <w:szCs w:val="24"/>
        </w:rPr>
        <w:t>Декабрь</w:t>
      </w:r>
      <w:bookmarkEnd w:id="8"/>
    </w:p>
    <w:tbl>
      <w:tblPr>
        <w:tblW w:w="95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0"/>
        <w:gridCol w:w="1805"/>
        <w:gridCol w:w="1147"/>
      </w:tblGrid>
      <w:tr w:rsidR="009E4392" w:rsidRPr="0073150D" w:rsidTr="009E4392">
        <w:trPr>
          <w:trHeight w:val="6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26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3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7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rStyle w:val="23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Подготовка и проведение праздника «Новый год»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До 30.12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84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Информационная работа</w:t>
            </w:r>
          </w:p>
        </w:tc>
      </w:tr>
      <w:tr w:rsidR="009E4392" w:rsidRPr="0073150D" w:rsidTr="009E4392">
        <w:trPr>
          <w:trHeight w:val="6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Технология организации самообразования учителя в свете современных требований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декабрь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</w:p>
        </w:tc>
      </w:tr>
      <w:tr w:rsidR="009E4392" w:rsidRPr="0073150D" w:rsidTr="009E4392">
        <w:trPr>
          <w:trHeight w:val="370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tbl>
      <w:tblPr>
        <w:tblW w:w="95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0"/>
        <w:gridCol w:w="5984"/>
        <w:gridCol w:w="1810"/>
        <w:gridCol w:w="1138"/>
      </w:tblGrid>
      <w:tr w:rsidR="009E4392" w:rsidRPr="0073150D" w:rsidTr="009E4392">
        <w:trPr>
          <w:trHeight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Взаимопосещение уроков с целью наблюдения за совершенствованием педагогического мастерства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 Работа в учебных кабинетах.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810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Диагностические исследования</w:t>
            </w:r>
          </w:p>
          <w:p w:rsidR="009E4392" w:rsidRPr="0073150D" w:rsidRDefault="009E4392" w:rsidP="009E4392">
            <w:pPr>
              <w:pStyle w:val="Default"/>
              <w:framePr w:wrap="notBeside" w:vAnchor="text" w:hAnchor="text" w:xAlign="center" w:y="1"/>
              <w:spacing w:after="27"/>
              <w:jc w:val="both"/>
            </w:pPr>
            <w:r w:rsidRPr="0073150D">
              <w:t xml:space="preserve">1.Возрастные особенности развития регулятивных, познавательных и коммуникативных УУД у младших школьников. </w:t>
            </w:r>
          </w:p>
          <w:p w:rsidR="009E4392" w:rsidRPr="0073150D" w:rsidRDefault="009E4392" w:rsidP="009E4392">
            <w:pPr>
              <w:pStyle w:val="Default"/>
              <w:framePr w:wrap="notBeside" w:vAnchor="text" w:hAnchor="text" w:xAlign="center" w:y="1"/>
              <w:spacing w:after="27"/>
              <w:jc w:val="both"/>
            </w:pPr>
            <w:r w:rsidRPr="0073150D">
              <w:t xml:space="preserve">2.Развитие личности младшего школьника через формирование универсальных учебных действий.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</w:p>
        </w:tc>
      </w:tr>
      <w:tr w:rsidR="009E4392" w:rsidRPr="0073150D" w:rsidTr="009E4392">
        <w:trPr>
          <w:trHeight w:val="974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Проверка навыка чтения (осознанность, правильность, выразительность).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НОУ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p w:rsidR="009E4392" w:rsidRPr="0073150D" w:rsidRDefault="009E4392" w:rsidP="009E4392">
      <w:pPr>
        <w:pStyle w:val="22"/>
        <w:keepNext/>
        <w:keepLines/>
        <w:shd w:val="clear" w:color="auto" w:fill="auto"/>
        <w:spacing w:before="42" w:after="68" w:line="260" w:lineRule="exact"/>
        <w:jc w:val="center"/>
        <w:rPr>
          <w:b/>
          <w:sz w:val="24"/>
          <w:szCs w:val="24"/>
        </w:rPr>
      </w:pPr>
      <w:bookmarkStart w:id="9" w:name="bookmark11"/>
      <w:r w:rsidRPr="0073150D">
        <w:rPr>
          <w:b/>
          <w:sz w:val="24"/>
          <w:szCs w:val="24"/>
        </w:rPr>
        <w:t>Январь</w:t>
      </w:r>
      <w:bookmarkEnd w:id="9"/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010"/>
        <w:gridCol w:w="1805"/>
        <w:gridCol w:w="1147"/>
      </w:tblGrid>
      <w:tr w:rsidR="009E4392" w:rsidRPr="0073150D" w:rsidTr="009E4392">
        <w:trPr>
          <w:trHeight w:val="6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22" w:lineRule="exact"/>
              <w:ind w:left="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26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40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11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Участие в работе профессиональных сообществ на образовательных сайтах для учителей в сети Интернет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Итоги мониторинга учебного процесса за первое полугодие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64"/>
              </w:tabs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 В течение месяца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16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0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84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Информационная работа</w:t>
            </w:r>
          </w:p>
        </w:tc>
      </w:tr>
      <w:tr w:rsidR="009E4392" w:rsidRPr="0073150D" w:rsidTr="009E4392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Результаты промежуточных контрольных работ по русскому языку и математике.  Обсуждение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25.01.202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Рук. МО</w:t>
            </w:r>
          </w:p>
        </w:tc>
      </w:tr>
      <w:tr w:rsidR="009E4392" w:rsidRPr="0073150D" w:rsidTr="009E4392">
        <w:trPr>
          <w:trHeight w:val="360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  <w:tr w:rsidR="009E4392" w:rsidRPr="0073150D" w:rsidTr="009E4392">
        <w:trPr>
          <w:trHeight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b/>
                <w:i/>
                <w:iCs/>
                <w:sz w:val="24"/>
                <w:szCs w:val="24"/>
              </w:rPr>
            </w:pPr>
            <w:r w:rsidRPr="0073150D">
              <w:rPr>
                <w:b/>
                <w:i/>
                <w:iCs/>
                <w:sz w:val="24"/>
                <w:szCs w:val="24"/>
              </w:rPr>
              <w:t>«Личностно-ориентированный урок как средство развития основных видов УУД.»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- Активизация познавательной деятельности учащихся на уроках и внеурочных занятиях. 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Работа в учебных кабинетах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  <w:r w:rsidRPr="0073150D">
              <w:rPr>
                <w:rStyle w:val="34"/>
                <w:sz w:val="24"/>
                <w:szCs w:val="24"/>
              </w:rPr>
              <w:t xml:space="preserve"> \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8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rStyle w:val="42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Диагностические исследования: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60" w:line="278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Участие в профессиональных конкурсах педагогов различного уровня.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Анкетирование: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Диагностическая анкета успешности учителя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Рук. МО</w:t>
            </w:r>
          </w:p>
        </w:tc>
      </w:tr>
      <w:tr w:rsidR="009E4392" w:rsidRPr="0073150D" w:rsidTr="009E4392">
        <w:trPr>
          <w:trHeight w:val="9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Мониторинговые исследования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Проведение внеклассных мероприятий. Беседы, опыт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  <w:r w:rsidRPr="0073150D">
              <w:rPr>
                <w:rStyle w:val="34"/>
                <w:sz w:val="24"/>
                <w:szCs w:val="24"/>
              </w:rPr>
              <w:t xml:space="preserve"> \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p w:rsidR="009E4392" w:rsidRPr="0073150D" w:rsidRDefault="009E4392" w:rsidP="009E4392">
      <w:pPr>
        <w:pStyle w:val="22"/>
        <w:keepNext/>
        <w:keepLines/>
        <w:shd w:val="clear" w:color="auto" w:fill="auto"/>
        <w:spacing w:after="68" w:line="260" w:lineRule="exact"/>
        <w:jc w:val="center"/>
        <w:rPr>
          <w:b/>
          <w:sz w:val="24"/>
          <w:szCs w:val="24"/>
        </w:rPr>
      </w:pPr>
      <w:bookmarkStart w:id="10" w:name="bookmark12"/>
    </w:p>
    <w:p w:rsidR="009E4392" w:rsidRPr="0073150D" w:rsidRDefault="009E4392" w:rsidP="009E4392">
      <w:pPr>
        <w:pStyle w:val="22"/>
        <w:keepNext/>
        <w:keepLines/>
        <w:shd w:val="clear" w:color="auto" w:fill="auto"/>
        <w:spacing w:after="68" w:line="260" w:lineRule="exact"/>
        <w:jc w:val="center"/>
        <w:rPr>
          <w:b/>
          <w:sz w:val="24"/>
          <w:szCs w:val="24"/>
        </w:rPr>
      </w:pPr>
      <w:r w:rsidRPr="0073150D">
        <w:rPr>
          <w:b/>
          <w:sz w:val="24"/>
          <w:szCs w:val="24"/>
        </w:rPr>
        <w:br w:type="page"/>
      </w:r>
    </w:p>
    <w:p w:rsidR="009E4392" w:rsidRPr="0073150D" w:rsidRDefault="009E4392" w:rsidP="009E4392">
      <w:pPr>
        <w:pStyle w:val="22"/>
        <w:keepNext/>
        <w:keepLines/>
        <w:shd w:val="clear" w:color="auto" w:fill="auto"/>
        <w:spacing w:after="68" w:line="260" w:lineRule="exact"/>
        <w:jc w:val="center"/>
        <w:rPr>
          <w:b/>
          <w:sz w:val="24"/>
          <w:szCs w:val="24"/>
        </w:rPr>
      </w:pPr>
      <w:r w:rsidRPr="0073150D">
        <w:rPr>
          <w:b/>
          <w:sz w:val="24"/>
          <w:szCs w:val="24"/>
        </w:rPr>
        <w:t>Февраль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005"/>
        <w:gridCol w:w="1810"/>
        <w:gridCol w:w="1142"/>
      </w:tblGrid>
      <w:tr w:rsidR="009E4392" w:rsidRPr="0073150D" w:rsidTr="009E4392">
        <w:trPr>
          <w:trHeight w:val="6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46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3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0"/>
        <w:gridCol w:w="1819"/>
        <w:gridCol w:w="1138"/>
      </w:tblGrid>
      <w:tr w:rsidR="009E4392" w:rsidRPr="0073150D" w:rsidTr="009E4392">
        <w:trPr>
          <w:trHeight w:val="5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. Пополнение банка данных по одарённым детям.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  <w:p w:rsidR="009E4392" w:rsidRPr="0073150D" w:rsidRDefault="009E4392" w:rsidP="009E439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  <w:tr w:rsidR="009E4392" w:rsidRPr="0073150D" w:rsidTr="009E4392">
        <w:trPr>
          <w:trHeight w:val="12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1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</w:p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Анализ диагностик, планов мероприятий по ликвидации пробелов в знаниях учащихся.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Научно – практическая конференция.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Работа в учебных кабинетах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31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30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 учителя 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13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40"/>
              <w:rPr>
                <w:rFonts w:ascii="Times New Roman" w:hAnsi="Times New Roman"/>
              </w:rPr>
            </w:pPr>
            <w:r w:rsidRPr="0073150D">
              <w:rPr>
                <w:rStyle w:val="51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Диагностические исследования: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60" w:line="274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Обсуждение открытых, взаимопосещенных уроков и внеклассных мероприятий в начальных классах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  <w:r w:rsidRPr="0073150D">
              <w:rPr>
                <w:rStyle w:val="34"/>
                <w:sz w:val="24"/>
                <w:szCs w:val="24"/>
              </w:rPr>
              <w:t xml:space="preserve"> \</w:t>
            </w:r>
          </w:p>
        </w:tc>
      </w:tr>
      <w:tr w:rsidR="009E4392" w:rsidRPr="0073150D" w:rsidTr="009E4392">
        <w:trPr>
          <w:trHeight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Мониторинговые исследования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Анализ работы с учащимися над проектами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</w:tbl>
    <w:p w:rsidR="009E4392" w:rsidRPr="0073150D" w:rsidRDefault="009E4392" w:rsidP="009E4392">
      <w:pPr>
        <w:pStyle w:val="22"/>
        <w:keepNext/>
        <w:keepLines/>
        <w:shd w:val="clear" w:color="auto" w:fill="auto"/>
        <w:spacing w:before="462" w:after="128" w:line="260" w:lineRule="exact"/>
        <w:jc w:val="center"/>
        <w:rPr>
          <w:b/>
          <w:sz w:val="24"/>
          <w:szCs w:val="24"/>
        </w:rPr>
      </w:pPr>
      <w:bookmarkStart w:id="11" w:name="bookmark13"/>
      <w:r w:rsidRPr="0073150D">
        <w:rPr>
          <w:b/>
          <w:sz w:val="24"/>
          <w:szCs w:val="24"/>
        </w:rPr>
        <w:t>Март</w:t>
      </w:r>
      <w:bookmarkEnd w:id="11"/>
    </w:p>
    <w:tbl>
      <w:tblPr>
        <w:tblW w:w="95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010"/>
        <w:gridCol w:w="1810"/>
        <w:gridCol w:w="1157"/>
      </w:tblGrid>
      <w:tr w:rsidR="009E4392" w:rsidRPr="0073150D" w:rsidTr="009E4392">
        <w:trPr>
          <w:trHeight w:val="65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22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26"/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40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1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Итоги обобщения опыта работы учителей нач.классов;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рекомендации по итогам проведения предметной недели в МО;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-подготовка УМК на новый учебный год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Подготовка и проведение праздника «8 марта» 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25.03.202</w:t>
            </w:r>
            <w:r>
              <w:rPr>
                <w:sz w:val="24"/>
                <w:szCs w:val="24"/>
              </w:rPr>
              <w:t>3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07.03.202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86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Информационная работа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График проведения ВПР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  <w:tr w:rsidR="009E4392" w:rsidRPr="0073150D" w:rsidTr="009E4392">
        <w:trPr>
          <w:trHeight w:val="5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3.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 xml:space="preserve"> «Духовно-</w:t>
            </w:r>
            <w:r w:rsidR="005222C7" w:rsidRPr="0073150D">
              <w:rPr>
                <w:rFonts w:ascii="Times New Roman" w:hAnsi="Times New Roman"/>
                <w:b/>
                <w:i/>
              </w:rPr>
              <w:t>нравственное воспитание</w:t>
            </w:r>
            <w:r w:rsidRPr="0073150D">
              <w:rPr>
                <w:rFonts w:ascii="Times New Roman" w:hAnsi="Times New Roman"/>
                <w:b/>
                <w:i/>
              </w:rPr>
              <w:t xml:space="preserve"> школьников в условиях ФГОС»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Развитие нравственных качеств 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личности ребенка средствами 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учебных предметов (литературное 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чтение и окружающий мир). 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Воспитание моральных качеств 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учащихся во внеклассной работе. 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. Формирование УУД во внеурочной деятельности. 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120"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Работа в учебных кабинетах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10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Диагностические исследования: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  <w:shd w:val="clear" w:color="auto" w:fill="F5F5F5"/>
              </w:rPr>
              <w:t>Циклограмма контроля формирования УУД во 2-х, 3-х, 4-х классах.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Мониторинговые исследования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22.03.202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</w:tbl>
    <w:p w:rsidR="009E4392" w:rsidRDefault="009E4392" w:rsidP="009E4392">
      <w:pPr>
        <w:spacing w:after="160" w:line="259" w:lineRule="auto"/>
        <w:rPr>
          <w:b/>
        </w:rPr>
      </w:pPr>
      <w:r w:rsidRPr="0073150D">
        <w:rPr>
          <w:b/>
        </w:rPr>
        <w:br w:type="page"/>
      </w:r>
    </w:p>
    <w:p w:rsidR="009E4392" w:rsidRPr="0073150D" w:rsidRDefault="009E4392" w:rsidP="009E4392">
      <w:pPr>
        <w:pStyle w:val="22"/>
        <w:keepNext/>
        <w:keepLines/>
        <w:shd w:val="clear" w:color="auto" w:fill="auto"/>
        <w:spacing w:before="402" w:after="548" w:line="260" w:lineRule="exact"/>
        <w:jc w:val="center"/>
        <w:rPr>
          <w:b/>
          <w:sz w:val="24"/>
          <w:szCs w:val="24"/>
        </w:rPr>
      </w:pPr>
      <w:r w:rsidRPr="0073150D">
        <w:rPr>
          <w:b/>
          <w:sz w:val="24"/>
          <w:szCs w:val="24"/>
        </w:rPr>
        <w:t xml:space="preserve">Апрель  </w:t>
      </w: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0"/>
        <w:gridCol w:w="1810"/>
        <w:gridCol w:w="1147"/>
      </w:tblGrid>
      <w:tr w:rsidR="009E4392" w:rsidRPr="0073150D" w:rsidTr="009E4392">
        <w:trPr>
          <w:trHeight w:val="6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ind w:left="116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Срок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spacing w:line="317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73150D" w:rsidTr="009E4392">
        <w:trPr>
          <w:trHeight w:val="322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ind w:left="33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Организационная работа</w:t>
            </w:r>
          </w:p>
        </w:tc>
      </w:tr>
      <w:tr w:rsidR="009E4392" w:rsidRPr="0073150D" w:rsidTr="009E4392">
        <w:trPr>
          <w:trHeight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Организация реализации тем самообразования педагогов.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55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ind w:left="384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Информационная работа</w:t>
            </w:r>
          </w:p>
        </w:tc>
      </w:tr>
      <w:tr w:rsidR="009E4392" w:rsidRPr="0073150D" w:rsidTr="009E4392">
        <w:trPr>
          <w:trHeight w:val="12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Информирование учителей о новинках педагогической литературы, современных образовательных технологиях, результативности деятельности педагогов, о новинках медиатеки и т.п.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360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ind w:left="362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Научно-методическая работа</w:t>
            </w:r>
          </w:p>
        </w:tc>
      </w:tr>
      <w:tr w:rsidR="009E4392" w:rsidRPr="0073150D" w:rsidTr="009E4392">
        <w:trPr>
          <w:trHeight w:val="1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2.</w:t>
            </w:r>
          </w:p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tabs>
                <w:tab w:val="left" w:pos="3248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73150D">
              <w:rPr>
                <w:rFonts w:ascii="Times New Roman" w:hAnsi="Times New Roman"/>
                <w:b/>
                <w:i/>
                <w:u w:val="single"/>
              </w:rPr>
              <w:t xml:space="preserve">  «Учитель - учителю»</w:t>
            </w:r>
          </w:p>
          <w:p w:rsidR="009E4392" w:rsidRPr="0073150D" w:rsidRDefault="009E4392" w:rsidP="009E4392">
            <w:pPr>
              <w:pStyle w:val="5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Информационно - методическое сопровождение деятельности педагогов по подготовке к ВПР.</w:t>
            </w:r>
          </w:p>
          <w:p w:rsidR="009E4392" w:rsidRPr="0073150D" w:rsidRDefault="009E4392" w:rsidP="009E4392">
            <w:pPr>
              <w:pStyle w:val="5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Результаты проведения методической недели в начальной школе </w:t>
            </w:r>
          </w:p>
          <w:p w:rsidR="009E4392" w:rsidRPr="0073150D" w:rsidRDefault="009E4392" w:rsidP="009E4392">
            <w:pPr>
              <w:pStyle w:val="5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Работа в учебных кабинетах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 В течение </w:t>
            </w:r>
            <w:r>
              <w:rPr>
                <w:rFonts w:ascii="Times New Roman" w:hAnsi="Times New Roman"/>
              </w:rPr>
              <w:t xml:space="preserve">  </w:t>
            </w:r>
            <w:r w:rsidRPr="0073150D">
              <w:rPr>
                <w:rFonts w:ascii="Times New Roman" w:hAnsi="Times New Roman"/>
              </w:rPr>
              <w:t>месяца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rPr>
                <w:rFonts w:ascii="Times New Roman" w:hAnsi="Times New Roman"/>
              </w:rPr>
            </w:pPr>
          </w:p>
        </w:tc>
      </w:tr>
      <w:tr w:rsidR="009E4392" w:rsidRPr="0073150D" w:rsidTr="009E4392">
        <w:trPr>
          <w:trHeight w:val="355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10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spacing w:after="60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Диагностические исследования:</w:t>
            </w:r>
          </w:p>
          <w:p w:rsidR="009E4392" w:rsidRPr="0073150D" w:rsidRDefault="009E4392" w:rsidP="009E4392">
            <w:pPr>
              <w:pStyle w:val="5"/>
              <w:shd w:val="clear" w:color="auto" w:fill="auto"/>
              <w:spacing w:before="60" w:line="278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Участие в работе педсоветов с целью распространения опыта работы учителей МО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73150D" w:rsidTr="009E4392">
        <w:trPr>
          <w:trHeight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spacing w:after="60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Анкетирование:</w:t>
            </w:r>
          </w:p>
          <w:p w:rsidR="009E4392" w:rsidRPr="0073150D" w:rsidRDefault="009E4392" w:rsidP="009E4392">
            <w:pPr>
              <w:pStyle w:val="5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- Оценка удовлетворённости работой МО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  <w:tr w:rsidR="009E4392" w:rsidRPr="00641C3D" w:rsidTr="009E4392">
        <w:trPr>
          <w:trHeight w:val="10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spacing w:line="317" w:lineRule="exact"/>
              <w:jc w:val="both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</w:rPr>
              <w:t>Мониторинговые исследования</w:t>
            </w:r>
          </w:p>
          <w:p w:rsidR="009E4392" w:rsidRPr="00641C3D" w:rsidRDefault="009E4392" w:rsidP="009E4392">
            <w:pPr>
              <w:pStyle w:val="5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Мониторинг участия учащихся в олимпиадах и конкурсах различного уровня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641C3D" w:rsidRDefault="009E4392" w:rsidP="009E4392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1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учителя нач.кл</w:t>
            </w:r>
            <w:r w:rsidRPr="00641C3D">
              <w:rPr>
                <w:rStyle w:val="34"/>
                <w:sz w:val="24"/>
                <w:szCs w:val="24"/>
              </w:rPr>
              <w:t xml:space="preserve"> \</w:t>
            </w:r>
          </w:p>
        </w:tc>
      </w:tr>
    </w:tbl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0"/>
        <w:gridCol w:w="1810"/>
        <w:gridCol w:w="1147"/>
      </w:tblGrid>
      <w:tr w:rsidR="009E4392" w:rsidRPr="00641C3D" w:rsidTr="009E4392">
        <w:trPr>
          <w:trHeight w:val="878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4392" w:rsidRPr="00641C3D" w:rsidRDefault="009E4392" w:rsidP="009E4392">
            <w:pPr>
              <w:framePr w:wrap="notBeside" w:vAnchor="text" w:hAnchor="page" w:x="1843" w:y="1"/>
              <w:jc w:val="center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</w:rPr>
              <w:t>Май</w:t>
            </w:r>
          </w:p>
        </w:tc>
      </w:tr>
      <w:tr w:rsidR="009E4392" w:rsidRPr="00641C3D" w:rsidTr="009E4392">
        <w:trPr>
          <w:trHeight w:val="6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150"/>
              <w:framePr w:wrap="notBeside" w:vAnchor="text" w:hAnchor="page" w:x="1843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framePr w:wrap="notBeside" w:vAnchor="text" w:hAnchor="page" w:x="1843" w:y="1"/>
              <w:ind w:left="1160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framePr w:wrap="notBeside" w:vAnchor="text" w:hAnchor="page" w:x="1843" w:y="1"/>
              <w:jc w:val="both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</w:rPr>
              <w:t>Срок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framePr w:wrap="notBeside" w:vAnchor="text" w:hAnchor="page" w:x="1843" w:y="1"/>
              <w:spacing w:line="312" w:lineRule="exact"/>
              <w:ind w:left="120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</w:rPr>
              <w:t>Ответст венный</w:t>
            </w:r>
          </w:p>
        </w:tc>
      </w:tr>
      <w:tr w:rsidR="009E4392" w:rsidRPr="00641C3D" w:rsidTr="009E4392">
        <w:trPr>
          <w:trHeight w:val="326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framePr w:wrap="notBeside" w:vAnchor="text" w:hAnchor="page" w:x="1843" w:y="1"/>
              <w:ind w:left="3380"/>
              <w:rPr>
                <w:rFonts w:ascii="Times New Roman" w:hAnsi="Times New Roman"/>
                <w:i/>
              </w:rPr>
            </w:pPr>
            <w:r w:rsidRPr="00641C3D">
              <w:rPr>
                <w:rFonts w:ascii="Times New Roman" w:hAnsi="Times New Roman"/>
                <w:i/>
              </w:rPr>
              <w:t>Организационная работа</w:t>
            </w:r>
          </w:p>
        </w:tc>
      </w:tr>
      <w:tr w:rsidR="009E4392" w:rsidRPr="00641C3D" w:rsidTr="009E4392">
        <w:trPr>
          <w:trHeight w:val="4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Проведение внеклассных мероприятий по окончанию учебного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641C3D" w:rsidRDefault="009E4392" w:rsidP="009E4392">
            <w:pPr>
              <w:framePr w:wrap="notBeside" w:vAnchor="text" w:hAnchor="page" w:x="1843" w:y="1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</w:rPr>
              <w:t xml:space="preserve"> 25.05.2023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учителя</w:t>
            </w:r>
          </w:p>
        </w:tc>
      </w:tr>
      <w:tr w:rsidR="009E4392" w:rsidRPr="00641C3D" w:rsidTr="009E4392">
        <w:trPr>
          <w:trHeight w:val="360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framePr w:wrap="notBeside" w:vAnchor="text" w:hAnchor="page" w:x="1843" w:y="1"/>
              <w:ind w:left="3620"/>
              <w:rPr>
                <w:rFonts w:ascii="Times New Roman" w:hAnsi="Times New Roman"/>
                <w:i/>
              </w:rPr>
            </w:pPr>
            <w:r w:rsidRPr="00641C3D">
              <w:rPr>
                <w:rFonts w:ascii="Times New Roman" w:hAnsi="Times New Roman"/>
                <w:i/>
              </w:rPr>
              <w:t>Научно-методическая работа</w:t>
            </w:r>
          </w:p>
        </w:tc>
      </w:tr>
      <w:tr w:rsidR="009E4392" w:rsidRPr="00641C3D" w:rsidTr="009E4392">
        <w:trPr>
          <w:trHeight w:val="6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1</w:t>
            </w:r>
          </w:p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framePr w:wrap="notBeside" w:vAnchor="text" w:hAnchor="page" w:x="1843" w:y="1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  <w:i/>
              </w:rPr>
              <w:t>«Достижения и нерешенные проблемы начальной школы</w:t>
            </w:r>
            <w:r w:rsidRPr="00641C3D">
              <w:rPr>
                <w:rFonts w:ascii="Times New Roman" w:hAnsi="Times New Roman"/>
              </w:rPr>
              <w:t>»</w:t>
            </w:r>
          </w:p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Рассмотрение вопросов: анализ диагностик, план мероприятий по ликвидации пробелов в знаниях учащихся.</w:t>
            </w:r>
          </w:p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Обсуждение плана работы МО на 2023/2024 учебный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641C3D" w:rsidRDefault="009E4392" w:rsidP="009E4392">
            <w:pPr>
              <w:framePr w:wrap="notBeside" w:vAnchor="text" w:hAnchor="page" w:x="1843" w:y="1"/>
              <w:rPr>
                <w:rFonts w:ascii="Times New Roman" w:hAnsi="Times New Roman"/>
              </w:rPr>
            </w:pPr>
            <w:r w:rsidRPr="00641C3D">
              <w:rPr>
                <w:rFonts w:ascii="Times New Roman" w:hAnsi="Times New Roman"/>
              </w:rPr>
              <w:t xml:space="preserve"> 30.05.2023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641C3D" w:rsidRDefault="009E4392" w:rsidP="009E4392">
            <w:pPr>
              <w:pStyle w:val="5"/>
              <w:framePr w:wrap="notBeside" w:vAnchor="text" w:hAnchor="page" w:x="1843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1C3D">
              <w:rPr>
                <w:sz w:val="24"/>
                <w:szCs w:val="24"/>
              </w:rPr>
              <w:t>учителя нач.кл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tbl>
      <w:tblPr>
        <w:tblW w:w="95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010"/>
        <w:gridCol w:w="1819"/>
        <w:gridCol w:w="1138"/>
      </w:tblGrid>
      <w:tr w:rsidR="009E4392" w:rsidRPr="0073150D" w:rsidTr="009E4392">
        <w:trPr>
          <w:trHeight w:val="355"/>
          <w:jc w:val="center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ind w:left="2880"/>
              <w:rPr>
                <w:rFonts w:ascii="Times New Roman" w:hAnsi="Times New Roman"/>
                <w:b/>
                <w:i/>
              </w:rPr>
            </w:pPr>
            <w:r w:rsidRPr="0073150D">
              <w:rPr>
                <w:rFonts w:ascii="Times New Roman" w:hAnsi="Times New Roman"/>
                <w:b/>
                <w:i/>
              </w:rPr>
              <w:t>Диагностико-аналитическая деятельность</w:t>
            </w:r>
          </w:p>
        </w:tc>
      </w:tr>
      <w:tr w:rsidR="009E4392" w:rsidRPr="0073150D" w:rsidTr="009E4392">
        <w:trPr>
          <w:trHeight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Диагностические исследования: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Оценка эффективности методической работы МО учителей нач.классов</w:t>
            </w:r>
          </w:p>
          <w:p w:rsidR="009E4392" w:rsidRPr="0073150D" w:rsidRDefault="009E4392" w:rsidP="00E26679">
            <w:pPr>
              <w:pStyle w:val="5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Подведение итогов и анализ работы МО учителей начальных классов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 xml:space="preserve"> 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учителя нач.кл</w:t>
            </w:r>
            <w:r w:rsidRPr="0073150D">
              <w:rPr>
                <w:rStyle w:val="34"/>
                <w:sz w:val="24"/>
                <w:szCs w:val="24"/>
              </w:rPr>
              <w:t xml:space="preserve"> \</w:t>
            </w:r>
          </w:p>
        </w:tc>
      </w:tr>
      <w:tr w:rsidR="009E4392" w:rsidRPr="0073150D" w:rsidTr="009E4392">
        <w:trPr>
          <w:trHeight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Проверка навыка чтения (осознанность, правильность, выразительность).</w:t>
            </w:r>
          </w:p>
          <w:p w:rsidR="009E4392" w:rsidRPr="0073150D" w:rsidRDefault="009E4392" w:rsidP="009E439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 xml:space="preserve">  В течение месяца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92" w:rsidRPr="0073150D" w:rsidRDefault="009E4392" w:rsidP="009E439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учителя нач.кл</w:t>
            </w:r>
            <w:r w:rsidRPr="0073150D">
              <w:rPr>
                <w:rStyle w:val="34"/>
                <w:rFonts w:eastAsia="Arial Unicode MS"/>
                <w:sz w:val="24"/>
                <w:szCs w:val="24"/>
              </w:rPr>
              <w:t xml:space="preserve"> \</w:t>
            </w:r>
          </w:p>
        </w:tc>
      </w:tr>
      <w:tr w:rsidR="009E4392" w:rsidRPr="0073150D" w:rsidTr="009E4392">
        <w:trPr>
          <w:trHeight w:val="9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framePr w:wrap="notBeside" w:vAnchor="text" w:hAnchor="text" w:xAlign="center" w:y="1"/>
              <w:spacing w:line="317" w:lineRule="exact"/>
              <w:ind w:left="120"/>
              <w:rPr>
                <w:rFonts w:ascii="Times New Roman" w:hAnsi="Times New Roman"/>
              </w:rPr>
            </w:pPr>
            <w:r w:rsidRPr="0073150D">
              <w:rPr>
                <w:rFonts w:ascii="Times New Roman" w:hAnsi="Times New Roman"/>
              </w:rPr>
              <w:t>Мониторинговые исследования</w:t>
            </w:r>
          </w:p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Осуществление контроля за результатами учебной деятельности учителей начальных классов. Оценка знаний учащихся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392" w:rsidRPr="0073150D" w:rsidRDefault="009E4392" w:rsidP="009E4392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3150D">
              <w:rPr>
                <w:sz w:val="24"/>
                <w:szCs w:val="24"/>
              </w:rPr>
              <w:t>Рук. МО</w:t>
            </w:r>
          </w:p>
        </w:tc>
      </w:tr>
    </w:tbl>
    <w:p w:rsidR="009E4392" w:rsidRPr="0073150D" w:rsidRDefault="009E4392" w:rsidP="009E4392">
      <w:pPr>
        <w:rPr>
          <w:rFonts w:ascii="Times New Roman" w:hAnsi="Times New Roman"/>
        </w:rPr>
      </w:pPr>
    </w:p>
    <w:p w:rsidR="009E4392" w:rsidRPr="00641C3D" w:rsidRDefault="009E4392" w:rsidP="009E4392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41C3D">
        <w:rPr>
          <w:rFonts w:ascii="Times New Roman" w:eastAsia="Times New Roman" w:hAnsi="Times New Roman"/>
          <w:b/>
          <w:bCs/>
          <w:sz w:val="28"/>
          <w:szCs w:val="28"/>
        </w:rPr>
        <w:t>Заседания МО учителей начальных классов</w:t>
      </w:r>
    </w:p>
    <w:p w:rsidR="009E4392" w:rsidRPr="00641C3D" w:rsidRDefault="009E4392" w:rsidP="009E4392">
      <w:pPr>
        <w:shd w:val="clear" w:color="auto" w:fill="FFFFFF"/>
        <w:spacing w:after="150"/>
        <w:rPr>
          <w:rFonts w:ascii="Arial" w:eastAsia="Times New Roman" w:hAnsi="Arial" w:cs="Arial"/>
          <w:color w:val="181818"/>
          <w:sz w:val="21"/>
          <w:szCs w:val="21"/>
        </w:rPr>
      </w:pPr>
      <w:r w:rsidRPr="00641C3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1"/>
        <w:gridCol w:w="1842"/>
        <w:gridCol w:w="1916"/>
      </w:tblGrid>
      <w:tr w:rsidR="009E4392" w:rsidRPr="00641C3D" w:rsidTr="009E4392">
        <w:tc>
          <w:tcPr>
            <w:tcW w:w="6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191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</w:tc>
      </w:tr>
      <w:tr w:rsidR="009E4392" w:rsidRPr="00641C3D" w:rsidTr="009E4392">
        <w:trPr>
          <w:trHeight w:val="330"/>
        </w:trPr>
        <w:tc>
          <w:tcPr>
            <w:tcW w:w="621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Default="009E4392" w:rsidP="009E439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E4392" w:rsidRPr="00641C3D" w:rsidRDefault="009E4392" w:rsidP="009E4392">
            <w:pPr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noProof/>
                <w:color w:val="181818"/>
                <w:lang w:eastAsia="ru-RU"/>
              </w:rPr>
              <w:drawing>
                <wp:inline distT="0" distB="0" distL="0" distR="0" wp14:anchorId="5EA237C4" wp14:editId="10424C8C">
                  <wp:extent cx="46355" cy="7620"/>
                  <wp:effectExtent l="0" t="0" r="0" b="0"/>
                  <wp:docPr id="1" name="Рисунок 1" descr="https://documents.infourok.ru/4ba1dab8-48e4-46f7-9cfb-bb7917cf6399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4ba1dab8-48e4-46f7-9cfb-bb7917cf6399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C3D">
              <w:rPr>
                <w:rFonts w:ascii="Times New Roman" w:eastAsia="Times New Roman" w:hAnsi="Times New Roman"/>
                <w:b/>
                <w:bCs/>
              </w:rPr>
              <w:t>Заседание №1</w:t>
            </w:r>
          </w:p>
          <w:p w:rsidR="009E4392" w:rsidRPr="00641C3D" w:rsidRDefault="009E4392" w:rsidP="009E4392">
            <w:pPr>
              <w:spacing w:after="120"/>
              <w:ind w:left="941" w:right="48"/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Тема:</w:t>
            </w:r>
            <w:r w:rsidRPr="00641C3D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«Планирование и организация методической работы учителей начальных классов на 2022-2023 учебный год».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i/>
                <w:iCs/>
                <w:color w:val="181818"/>
              </w:rPr>
              <w:t> 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Вопросы: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1.Анализ работы МО учителей начальных классов за 2021-2022учебный год.</w:t>
            </w:r>
          </w:p>
          <w:p w:rsidR="009E4392" w:rsidRPr="00641C3D" w:rsidRDefault="009E4392" w:rsidP="009E4392">
            <w:pPr>
              <w:spacing w:after="150"/>
              <w:jc w:val="both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641C3D">
              <w:rPr>
                <w:rFonts w:ascii="Times New Roman" w:eastAsia="Times New Roman" w:hAnsi="Times New Roman"/>
              </w:rPr>
              <w:t>. Обсуждение нормативных, программно  –методических документов: изучение нормативной и методической документации по вопросам образования, о едином орфографическом режиме.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641C3D">
              <w:rPr>
                <w:rFonts w:ascii="Times New Roman" w:eastAsia="Times New Roman" w:hAnsi="Times New Roman"/>
              </w:rPr>
              <w:t>. Обсуждение плана работы методического объединения на 2022 - 20223 учебный год в условиях внедрения ФГОС НОО.                 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641C3D">
              <w:rPr>
                <w:rFonts w:ascii="Times New Roman" w:eastAsia="Times New Roman" w:hAnsi="Times New Roman"/>
              </w:rPr>
              <w:t>. Корректировка и утверждение тем самообразования учителей.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641C3D">
              <w:rPr>
                <w:rFonts w:ascii="Times New Roman" w:eastAsia="Times New Roman" w:hAnsi="Times New Roman"/>
              </w:rPr>
              <w:t>.   Планирование участия обучающихся в мероприятиях разного уровня.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Август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Завуч по УВР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Руководитель МО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Учителя МО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</w:p>
        </w:tc>
      </w:tr>
    </w:tbl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tbl>
      <w:tblPr>
        <w:tblW w:w="98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1774"/>
      </w:tblGrid>
      <w:tr w:rsidR="009E4392" w:rsidRPr="00641C3D" w:rsidTr="009E4392">
        <w:tc>
          <w:tcPr>
            <w:tcW w:w="6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Cs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Cs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Cs/>
              </w:rPr>
              <w:t>Ответственные</w:t>
            </w:r>
          </w:p>
        </w:tc>
      </w:tr>
      <w:tr w:rsidR="009E4392" w:rsidRPr="00641C3D" w:rsidTr="009E4392">
        <w:trPr>
          <w:trHeight w:val="4740"/>
        </w:trPr>
        <w:tc>
          <w:tcPr>
            <w:tcW w:w="623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Default="009E4392" w:rsidP="009E43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9E4392" w:rsidRPr="009E4392" w:rsidRDefault="009E4392" w:rsidP="009E4392">
            <w:pPr>
              <w:jc w:val="center"/>
              <w:rPr>
                <w:rFonts w:ascii="Times New Roman" w:eastAsia="Times New Roman" w:hAnsi="Times New Roman"/>
                <w:i/>
                <w:iCs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Заседание № 2</w:t>
            </w:r>
          </w:p>
          <w:p w:rsidR="009E4392" w:rsidRPr="00641C3D" w:rsidRDefault="009E4392" w:rsidP="009E4392">
            <w:pPr>
              <w:ind w:left="426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Тема:</w:t>
            </w:r>
            <w:r w:rsidRPr="00641C3D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«Стандарты 3 поколения ФГОС в начальной школе»</w:t>
            </w: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</w:rPr>
              <w:t>.</w:t>
            </w:r>
          </w:p>
          <w:p w:rsidR="009E4392" w:rsidRPr="00641C3D" w:rsidRDefault="009E4392" w:rsidP="009E4392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/>
                <w:color w:val="181818"/>
                <w:kern w:val="36"/>
              </w:rPr>
            </w:pPr>
            <w:r w:rsidRPr="00641C3D">
              <w:rPr>
                <w:rFonts w:ascii="Times New Roman" w:eastAsia="Times New Roman" w:hAnsi="Times New Roman"/>
                <w:color w:val="181818"/>
                <w:kern w:val="36"/>
              </w:rPr>
              <w:t>1. </w:t>
            </w:r>
            <w:r w:rsidRPr="00641C3D">
              <w:rPr>
                <w:rFonts w:ascii="Times New Roman" w:eastAsia="Times New Roman" w:hAnsi="Times New Roman"/>
                <w:kern w:val="36"/>
              </w:rPr>
              <w:t>Новый ФГОС третьего поколения: изменения стандартов.</w:t>
            </w:r>
          </w:p>
          <w:p w:rsidR="009E4392" w:rsidRDefault="009E4392" w:rsidP="009E4392">
            <w:pPr>
              <w:rPr>
                <w:rFonts w:ascii="Times New Roman" w:eastAsia="Times New Roman" w:hAnsi="Times New Roman"/>
                <w:kern w:val="36"/>
              </w:rPr>
            </w:pPr>
            <w:r w:rsidRPr="00641C3D">
              <w:rPr>
                <w:rFonts w:ascii="Times New Roman" w:eastAsia="Times New Roman" w:hAnsi="Times New Roman"/>
                <w:color w:val="181818"/>
                <w:kern w:val="36"/>
              </w:rPr>
              <w:t>2. </w:t>
            </w:r>
            <w:r w:rsidRPr="00641C3D">
              <w:rPr>
                <w:rFonts w:ascii="Times New Roman" w:eastAsia="Times New Roman" w:hAnsi="Times New Roman"/>
                <w:kern w:val="36"/>
              </w:rPr>
              <w:t>Рабочие программы учебных предметов начальной школы как составная часть ООП НОО».</w:t>
            </w:r>
            <w:r>
              <w:rPr>
                <w:rFonts w:ascii="Times New Roman" w:eastAsia="Times New Roman" w:hAnsi="Times New Roman"/>
                <w:kern w:val="36"/>
              </w:rPr>
              <w:t xml:space="preserve"> </w:t>
            </w:r>
          </w:p>
          <w:p w:rsidR="009E4392" w:rsidRPr="009E4392" w:rsidRDefault="009E4392" w:rsidP="009E4392">
            <w:pPr>
              <w:rPr>
                <w:rFonts w:ascii="Times New Roman" w:eastAsia="Times New Roman" w:hAnsi="Times New Roman"/>
                <w:kern w:val="36"/>
              </w:rPr>
            </w:pPr>
            <w:r>
              <w:rPr>
                <w:rFonts w:ascii="Times New Roman" w:eastAsia="Times New Roman" w:hAnsi="Times New Roman"/>
                <w:kern w:val="36"/>
              </w:rPr>
              <w:t>3.Требования к условиям реализации программ обучения ФГОС 3 поколения.</w:t>
            </w:r>
          </w:p>
          <w:p w:rsidR="009E4392" w:rsidRPr="009E4392" w:rsidRDefault="009E4392" w:rsidP="009E43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Обсуждение недели начальной школы. (Сроки проведения: март 2023 года)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Ноябрь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Завуч по УВР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Руководитель МО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Учителя МО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  <w:r w:rsidRPr="00641C3D">
        <w:rPr>
          <w:rFonts w:ascii="Times New Roman" w:eastAsia="Times New Roman" w:hAnsi="Times New Roman"/>
        </w:rPr>
        <w:t> </w:t>
      </w:r>
    </w:p>
    <w:tbl>
      <w:tblPr>
        <w:tblW w:w="98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889"/>
        <w:gridCol w:w="1779"/>
      </w:tblGrid>
      <w:tr w:rsidR="009E4392" w:rsidRPr="00641C3D" w:rsidTr="009E4392">
        <w:tc>
          <w:tcPr>
            <w:tcW w:w="6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</w:tc>
      </w:tr>
      <w:tr w:rsidR="009E4392" w:rsidRPr="00641C3D" w:rsidTr="009E4392">
        <w:trPr>
          <w:trHeight w:val="330"/>
        </w:trPr>
        <w:tc>
          <w:tcPr>
            <w:tcW w:w="623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Default="009E4392" w:rsidP="009E4392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E4392" w:rsidRPr="00641C3D" w:rsidRDefault="009E4392" w:rsidP="009E4392">
            <w:pPr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Заседание № 3</w:t>
            </w:r>
          </w:p>
          <w:p w:rsidR="009E4392" w:rsidRPr="00641C3D" w:rsidRDefault="009E4392" w:rsidP="009E43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Тема: «Использование современных цифровых технологий и инструментов электронного обучения на уроках естественно-математического цикла в начальной школе»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Вопросы: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1. Нормативно-правовые аспекты внедрения информационной образовательной среды в начальной школе Использование современных цифровых технологий и инструментов электронного обучения в начальной школе.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2. Открытые уроки и мастер-классы по использованию цифровых технологий и инструментов электронного обучения.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641C3D">
              <w:rPr>
                <w:rFonts w:ascii="Times New Roman" w:eastAsia="Times New Roman" w:hAnsi="Times New Roman"/>
              </w:rPr>
              <w:t>. Анализ заданий ВПР в начальных классах в 202</w:t>
            </w:r>
            <w:r>
              <w:rPr>
                <w:rFonts w:ascii="Times New Roman" w:eastAsia="Times New Roman" w:hAnsi="Times New Roman"/>
              </w:rPr>
              <w:t>1-</w:t>
            </w:r>
            <w:r w:rsidRPr="00641C3D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641C3D">
              <w:rPr>
                <w:rFonts w:ascii="Times New Roman" w:eastAsia="Times New Roman" w:hAnsi="Times New Roman"/>
              </w:rPr>
              <w:t xml:space="preserve"> учебного года.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</w:rPr>
            </w:pP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Default="009E4392" w:rsidP="009E4392">
            <w:pPr>
              <w:spacing w:after="150"/>
              <w:rPr>
                <w:rFonts w:ascii="Times New Roman" w:eastAsia="Times New Roman" w:hAnsi="Times New Roman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Завуч по УВР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Руководитель МО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641C3D">
              <w:rPr>
                <w:rFonts w:ascii="Times New Roman" w:eastAsia="Times New Roman" w:hAnsi="Times New Roman"/>
              </w:rPr>
              <w:t>Учителя МО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p w:rsidR="009E4392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1586"/>
        <w:gridCol w:w="2034"/>
      </w:tblGrid>
      <w:tr w:rsidR="009E4392" w:rsidRPr="00641C3D" w:rsidTr="009E4392">
        <w:tc>
          <w:tcPr>
            <w:tcW w:w="6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</w:tc>
      </w:tr>
      <w:tr w:rsidR="009E4392" w:rsidRPr="00641C3D" w:rsidTr="009E4392">
        <w:trPr>
          <w:trHeight w:val="3810"/>
        </w:trPr>
        <w:tc>
          <w:tcPr>
            <w:tcW w:w="65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Default="009E4392" w:rsidP="009E4392">
            <w:pPr>
              <w:rPr>
                <w:rFonts w:ascii="Times New Roman" w:eastAsia="Times New Roman" w:hAnsi="Times New Roman"/>
                <w:b/>
                <w:bCs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Заседание №4.</w:t>
            </w:r>
          </w:p>
          <w:p w:rsidR="009E4392" w:rsidRPr="00641C3D" w:rsidRDefault="009E4392" w:rsidP="009E4392">
            <w:pPr>
              <w:shd w:val="clear" w:color="auto" w:fill="FFFFFF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Тема:</w:t>
            </w:r>
            <w:r w:rsidRPr="00641C3D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«Цифровая образовательная среда в начальной школе».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Вопросы:</w:t>
            </w:r>
          </w:p>
          <w:p w:rsidR="009E4392" w:rsidRPr="00641C3D" w:rsidRDefault="009E4392" w:rsidP="009E439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1.  Использование информационно-коммуникационных технологий на уроках начальной школы.</w:t>
            </w:r>
          </w:p>
          <w:p w:rsidR="009E4392" w:rsidRPr="00641C3D" w:rsidRDefault="009E4392" w:rsidP="009E439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2. Использование цифровой образовательной ср</w:t>
            </w:r>
            <w:r>
              <w:rPr>
                <w:rFonts w:ascii="Times New Roman" w:eastAsia="Times New Roman" w:hAnsi="Times New Roman"/>
              </w:rPr>
              <w:t>еды школы на уроках начальной шк</w:t>
            </w:r>
            <w:r w:rsidRPr="00641C3D">
              <w:rPr>
                <w:rFonts w:ascii="Times New Roman" w:eastAsia="Times New Roman" w:hAnsi="Times New Roman"/>
              </w:rPr>
              <w:t>олы.</w:t>
            </w:r>
          </w:p>
          <w:p w:rsidR="009E4392" w:rsidRPr="00641C3D" w:rsidRDefault="009E4392" w:rsidP="009E439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3. Информационная безопасность младшего школьника (обмен опытом, материалы с сайта школы).</w:t>
            </w:r>
          </w:p>
          <w:p w:rsidR="009E4392" w:rsidRPr="009E4392" w:rsidRDefault="009E4392" w:rsidP="009E439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 xml:space="preserve">4. Популярные образовательные ресурсы учителей начальной </w:t>
            </w:r>
            <w:r>
              <w:rPr>
                <w:rFonts w:ascii="Times New Roman" w:eastAsia="Times New Roman" w:hAnsi="Times New Roman"/>
              </w:rPr>
              <w:t>школы (обмен опытом).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</w:rPr>
            </w:pP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март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Руководитель МО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641C3D">
              <w:rPr>
                <w:rFonts w:ascii="Times New Roman" w:eastAsia="Times New Roman" w:hAnsi="Times New Roman"/>
              </w:rPr>
              <w:t>Учителя МО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 </w:t>
            </w:r>
          </w:p>
        </w:tc>
      </w:tr>
    </w:tbl>
    <w:p w:rsidR="009E4392" w:rsidRPr="00641C3D" w:rsidRDefault="009E4392" w:rsidP="009E4392">
      <w:pPr>
        <w:shd w:val="clear" w:color="auto" w:fill="FFFFFF"/>
        <w:spacing w:after="150"/>
        <w:rPr>
          <w:rFonts w:ascii="Times New Roman" w:eastAsia="Times New Roman" w:hAnsi="Times New Roman"/>
          <w:color w:val="181818"/>
        </w:rPr>
      </w:pPr>
    </w:p>
    <w:tbl>
      <w:tblPr>
        <w:tblW w:w="96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1388"/>
        <w:gridCol w:w="1779"/>
      </w:tblGrid>
      <w:tr w:rsidR="009E4392" w:rsidRPr="00641C3D" w:rsidTr="00794302">
        <w:tc>
          <w:tcPr>
            <w:tcW w:w="6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9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17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</w:tc>
      </w:tr>
      <w:tr w:rsidR="009E4392" w:rsidRPr="00641C3D" w:rsidTr="00794302">
        <w:trPr>
          <w:trHeight w:val="345"/>
        </w:trPr>
        <w:tc>
          <w:tcPr>
            <w:tcW w:w="695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b/>
                <w:bCs/>
              </w:rPr>
              <w:t>Заседание № 5</w:t>
            </w:r>
          </w:p>
          <w:p w:rsidR="009E4392" w:rsidRPr="009E4392" w:rsidRDefault="009E4392" w:rsidP="009E4392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41C3D">
              <w:rPr>
                <w:rFonts w:ascii="Times New Roman" w:eastAsia="Times New Roman" w:hAnsi="Times New Roman"/>
                <w:b/>
                <w:bCs/>
                <w:i/>
                <w:iCs/>
              </w:rPr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1. Анализ и результативность работы МО за 2022-2023 уч.год.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  <w:i/>
                <w:iCs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2. Рекомендации к работе МО на следующий год. Задачи на новый учебный год.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3. Отчёт учителей по самообразованию.</w:t>
            </w:r>
          </w:p>
          <w:p w:rsidR="009E4392" w:rsidRPr="00641C3D" w:rsidRDefault="009E4392" w:rsidP="009E4392">
            <w:pPr>
              <w:jc w:val="both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4. Итоги аттестации учителей.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5. Анализ итоговой аттестации учащихся.                                   </w:t>
            </w:r>
          </w:p>
          <w:p w:rsidR="009E4392" w:rsidRDefault="009E4392" w:rsidP="009E4392">
            <w:pPr>
              <w:spacing w:after="150"/>
              <w:rPr>
                <w:rFonts w:ascii="Times New Roman" w:eastAsia="Times New Roman" w:hAnsi="Times New Roman"/>
              </w:rPr>
            </w:pPr>
            <w:r w:rsidRPr="00641C3D">
              <w:rPr>
                <w:rFonts w:ascii="Times New Roman" w:eastAsia="Times New Roman" w:hAnsi="Times New Roman"/>
              </w:rPr>
              <w:t>6. Обсуждение плана работы и задач МО на 2023 -2024 учебный год.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В течение года участие учителей и учеников во внеклассной и внешкольной деятельности (конкурсы различного уровня, участие детей в конкурсах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641C3D">
              <w:rPr>
                <w:rFonts w:ascii="Times New Roman" w:eastAsia="Times New Roman" w:hAnsi="Times New Roman"/>
              </w:rPr>
              <w:t>олимпиадах).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</w:rPr>
            </w:pP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Май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br/>
              <w:t>Весь год</w:t>
            </w:r>
            <w:r w:rsidRPr="00641C3D">
              <w:rPr>
                <w:rFonts w:ascii="Times New Roman" w:eastAsia="Times New Roman" w:hAnsi="Times New Roman"/>
              </w:rPr>
              <w:br/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Руководитель МО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Завуч по УВР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Завуч по УВР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Учителя МО</w:t>
            </w:r>
          </w:p>
          <w:p w:rsidR="009E4392" w:rsidRPr="00641C3D" w:rsidRDefault="009E4392" w:rsidP="009E4392">
            <w:pPr>
              <w:spacing w:after="150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 </w:t>
            </w:r>
          </w:p>
          <w:p w:rsidR="009E4392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</w:rPr>
            </w:pPr>
            <w:r w:rsidRPr="00641C3D">
              <w:rPr>
                <w:rFonts w:ascii="Times New Roman" w:eastAsia="Times New Roman" w:hAnsi="Times New Roman"/>
              </w:rPr>
              <w:t>Руководитель МО</w:t>
            </w:r>
          </w:p>
          <w:p w:rsidR="009E4392" w:rsidRPr="00641C3D" w:rsidRDefault="009E4392" w:rsidP="009E4392">
            <w:pPr>
              <w:spacing w:after="150"/>
              <w:jc w:val="center"/>
              <w:rPr>
                <w:rFonts w:ascii="Times New Roman" w:eastAsia="Times New Roman" w:hAnsi="Times New Roman"/>
                <w:color w:val="181818"/>
              </w:rPr>
            </w:pPr>
            <w:r w:rsidRPr="00641C3D">
              <w:rPr>
                <w:rFonts w:ascii="Times New Roman" w:eastAsia="Times New Roman" w:hAnsi="Times New Roman"/>
              </w:rPr>
              <w:t>Учителя начальных классов</w:t>
            </w:r>
          </w:p>
        </w:tc>
      </w:tr>
    </w:tbl>
    <w:p w:rsidR="0048461E" w:rsidRPr="009E4392" w:rsidRDefault="0048461E" w:rsidP="009E4392">
      <w:pPr>
        <w:ind w:right="-1"/>
        <w:rPr>
          <w:rFonts w:ascii="Times New Roman" w:hAnsi="Times New Roman"/>
          <w:b/>
        </w:rPr>
      </w:pPr>
    </w:p>
    <w:p w:rsidR="00794302" w:rsidRPr="00794302" w:rsidRDefault="00794302" w:rsidP="00794302">
      <w:pPr>
        <w:rPr>
          <w:rFonts w:ascii="Times New Roman" w:hAnsi="Times New Roman"/>
          <w:b/>
        </w:rPr>
      </w:pPr>
      <w:r>
        <w:t xml:space="preserve">                      </w:t>
      </w:r>
      <w:r w:rsidRPr="000008EC">
        <w:rPr>
          <w:b/>
        </w:rPr>
        <w:t xml:space="preserve"> </w:t>
      </w:r>
      <w:r w:rsidRPr="00794302">
        <w:rPr>
          <w:rFonts w:ascii="Times New Roman" w:hAnsi="Times New Roman"/>
          <w:b/>
        </w:rPr>
        <w:t>План работы методического объединения</w:t>
      </w:r>
    </w:p>
    <w:p w:rsidR="00794302" w:rsidRPr="00794302" w:rsidRDefault="00794302" w:rsidP="00794302">
      <w:pPr>
        <w:rPr>
          <w:rFonts w:ascii="Times New Roman" w:hAnsi="Times New Roman"/>
          <w:b/>
        </w:rPr>
      </w:pPr>
      <w:r w:rsidRPr="00794302">
        <w:rPr>
          <w:rFonts w:ascii="Times New Roman" w:hAnsi="Times New Roman"/>
          <w:b/>
        </w:rPr>
        <w:t xml:space="preserve">              учителей иностранных языков на 2022/2023 учебный год</w:t>
      </w:r>
    </w:p>
    <w:p w:rsidR="00794302" w:rsidRPr="00794302" w:rsidRDefault="00794302" w:rsidP="00794302">
      <w:pPr>
        <w:rPr>
          <w:rFonts w:ascii="Times New Roman" w:hAnsi="Times New Roman"/>
          <w:b/>
        </w:rPr>
      </w:pPr>
      <w:r w:rsidRPr="00794302">
        <w:rPr>
          <w:rFonts w:ascii="Times New Roman" w:hAnsi="Times New Roman"/>
          <w:b/>
        </w:rPr>
        <w:t>1.Тема работы школы на 2022/2023 учебный год:</w:t>
      </w:r>
      <w:r>
        <w:rPr>
          <w:rFonts w:ascii="Times New Roman" w:hAnsi="Times New Roman"/>
        </w:rPr>
        <w:t>Раз</w:t>
      </w:r>
      <w:r w:rsidRPr="00794302">
        <w:rPr>
          <w:rFonts w:ascii="Times New Roman" w:hAnsi="Times New Roman"/>
        </w:rPr>
        <w:t>витие и воспитание творческой личности в условиях реализации ФГОС.</w:t>
      </w:r>
    </w:p>
    <w:p w:rsidR="00794302" w:rsidRPr="00794302" w:rsidRDefault="00794302" w:rsidP="00794302">
      <w:pPr>
        <w:spacing w:after="150"/>
        <w:rPr>
          <w:rFonts w:ascii="Times New Roman" w:hAnsi="Times New Roman"/>
          <w:b/>
          <w:bCs/>
        </w:rPr>
      </w:pPr>
      <w:r w:rsidRPr="00794302">
        <w:rPr>
          <w:rFonts w:ascii="Times New Roman" w:hAnsi="Times New Roman"/>
          <w:b/>
          <w:bCs/>
        </w:rPr>
        <w:t>Методическая тема: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 w:rsidRPr="00794302">
        <w:rPr>
          <w:rFonts w:ascii="Times New Roman" w:eastAsiaTheme="minorHAnsi" w:hAnsi="Times New Roman"/>
          <w:b/>
          <w:bCs/>
        </w:rPr>
        <w:t>«Развитие профессиональной компетентности педагога как фактор повышения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 w:rsidRPr="00794302">
        <w:rPr>
          <w:rFonts w:ascii="Times New Roman" w:eastAsiaTheme="minorHAnsi" w:hAnsi="Times New Roman"/>
          <w:b/>
          <w:bCs/>
        </w:rPr>
        <w:t>качества образования в условиях введения ФГОС основного общего образования»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 w:rsidRPr="00794302">
        <w:rPr>
          <w:rFonts w:ascii="Times New Roman" w:eastAsiaTheme="minorHAnsi" w:hAnsi="Times New Roman"/>
          <w:b/>
          <w:bCs/>
        </w:rPr>
        <w:t>Цель: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Создание максимально благоприятных условий для интеллектуального, нравственного,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физического, эмоционального развития личности ребенка, формирование гуманистических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взглядов и творческого мышления через рост методического, психолого-педагогического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мастерства каждого учителя в системе самоуправления и сотрудничества на основе системно-деятельностного подхода.</w:t>
      </w:r>
    </w:p>
    <w:p w:rsidR="00794302" w:rsidRPr="00794302" w:rsidRDefault="00794302" w:rsidP="00794302">
      <w:pPr>
        <w:spacing w:after="150"/>
        <w:rPr>
          <w:rFonts w:ascii="Times New Roman" w:eastAsiaTheme="minorHAnsi" w:hAnsi="Times New Roman"/>
          <w:b/>
          <w:bCs/>
        </w:rPr>
      </w:pPr>
      <w:r w:rsidRPr="00794302">
        <w:rPr>
          <w:rFonts w:ascii="Times New Roman" w:eastAsiaTheme="minorHAnsi" w:hAnsi="Times New Roman"/>
          <w:b/>
          <w:bCs/>
        </w:rPr>
        <w:t>Задачи: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1. Продолжение работы МО в соответствии с темой школы.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2. Совершенствование качества преподавания через введение в практику методического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обеспечения уроков новых методических приемов работы, деятельностных методик и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технологий, информационных технологий.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3. Создание условия для обеспечения успешного профессионального самоопределения.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Формирование и пропаганда положительного педагогического опыта. Систематизация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работы учителей МО по обмену опытом.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4. Создание комфортной образовательной среды на основе индивидуальной работы с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обучающимися, формирование у них навыков самоконтроля, самооценки, как средства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развития личности, личную готовность к самореализации в условиях современного общества.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5. Расширение языковой практики учащихся на английском языке силами учителей МО во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внеурочной деятельности.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6. Стимулирование развития нравственной, физически здоровой личности, способной к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творчеству, умеющей ориентироваться в мире духовных ценностей.</w:t>
      </w:r>
    </w:p>
    <w:p w:rsidR="00794302" w:rsidRPr="00794302" w:rsidRDefault="00794302" w:rsidP="0079430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94302">
        <w:rPr>
          <w:rFonts w:ascii="Times New Roman" w:eastAsiaTheme="minorHAnsi" w:hAnsi="Times New Roman"/>
        </w:rPr>
        <w:t>7. Изучение и внедрение новых учебно-методических комплексов российских и зарубежных издательств.</w:t>
      </w:r>
    </w:p>
    <w:p w:rsidR="00794302" w:rsidRPr="00794302" w:rsidRDefault="00794302" w:rsidP="00794302">
      <w:pPr>
        <w:spacing w:after="150"/>
        <w:rPr>
          <w:rFonts w:ascii="Times New Roman" w:hAnsi="Times New Roman"/>
        </w:rPr>
      </w:pPr>
      <w:r w:rsidRPr="00794302">
        <w:rPr>
          <w:rFonts w:ascii="Times New Roman" w:eastAsiaTheme="minorHAnsi" w:hAnsi="Times New Roman"/>
        </w:rPr>
        <w:t>8. Организация системной подготовки учащихся к ГИА по английскому языку.</w:t>
      </w:r>
    </w:p>
    <w:p w:rsidR="00794302" w:rsidRPr="00794302" w:rsidRDefault="00794302" w:rsidP="00794302">
      <w:pPr>
        <w:rPr>
          <w:rFonts w:ascii="Times New Roman" w:hAnsi="Times New Roman"/>
          <w:b/>
        </w:rPr>
      </w:pPr>
      <w:r w:rsidRPr="00794302">
        <w:rPr>
          <w:rFonts w:ascii="Times New Roman" w:hAnsi="Times New Roman"/>
          <w:b/>
        </w:rPr>
        <w:t>5. План заседаний методического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56"/>
        <w:gridCol w:w="2311"/>
        <w:gridCol w:w="1330"/>
        <w:gridCol w:w="2169"/>
        <w:gridCol w:w="1853"/>
      </w:tblGrid>
      <w:tr w:rsidR="00794302" w:rsidRPr="00794302" w:rsidTr="00D50DC2">
        <w:tc>
          <w:tcPr>
            <w:tcW w:w="55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№ п\п</w:t>
            </w:r>
          </w:p>
        </w:tc>
        <w:tc>
          <w:tcPr>
            <w:tcW w:w="135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Месяц</w:t>
            </w:r>
          </w:p>
        </w:tc>
        <w:tc>
          <w:tcPr>
            <w:tcW w:w="2311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Тема</w:t>
            </w:r>
          </w:p>
        </w:tc>
        <w:tc>
          <w:tcPr>
            <w:tcW w:w="133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216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Основные вопросы</w:t>
            </w:r>
          </w:p>
        </w:tc>
        <w:tc>
          <w:tcPr>
            <w:tcW w:w="185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Ответственный</w:t>
            </w:r>
          </w:p>
        </w:tc>
      </w:tr>
      <w:tr w:rsidR="00794302" w:rsidRPr="00794302" w:rsidTr="00D50DC2">
        <w:trPr>
          <w:trHeight w:val="1420"/>
        </w:trPr>
        <w:tc>
          <w:tcPr>
            <w:tcW w:w="55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1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Август-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794302" w:rsidRPr="00794302" w:rsidRDefault="005222C7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Заседание МО</w:t>
            </w:r>
            <w:r w:rsidR="00794302" w:rsidRPr="00794302">
              <w:rPr>
                <w:rFonts w:ascii="Times New Roman" w:hAnsi="Times New Roman"/>
              </w:rPr>
              <w:t xml:space="preserve"> №1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  <w:color w:val="4D4D4D"/>
              </w:rPr>
            </w:pPr>
            <w:r w:rsidRPr="00794302">
              <w:rPr>
                <w:rFonts w:ascii="Times New Roman" w:hAnsi="Times New Roman"/>
                <w:color w:val="4D4D4D"/>
              </w:rPr>
              <w:t> 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  <w:color w:val="000000"/>
              </w:rPr>
              <w:t>«Нормативно – правовое и учебно-методическое обеспечение преподавания английского языка  в 2022-2023 учебном году».</w:t>
            </w:r>
          </w:p>
        </w:tc>
        <w:tc>
          <w:tcPr>
            <w:tcW w:w="133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Сообщение, обсуждение,обмен мнениями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1.Корректировка </w:t>
            </w:r>
            <w:r w:rsidR="005222C7" w:rsidRPr="00794302">
              <w:rPr>
                <w:rFonts w:ascii="Times New Roman" w:hAnsi="Times New Roman"/>
              </w:rPr>
              <w:t>рабочих программ и</w:t>
            </w:r>
            <w:r w:rsidRPr="00794302">
              <w:rPr>
                <w:rFonts w:ascii="Times New Roman" w:hAnsi="Times New Roman"/>
              </w:rPr>
              <w:t xml:space="preserve"> календарно-тематического планирования по предмету «Иностранный язык» на 2022-2023 учебный год.</w:t>
            </w:r>
          </w:p>
          <w:p w:rsidR="00794302" w:rsidRPr="00794302" w:rsidRDefault="005222C7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Апробация УМК Английский</w:t>
            </w:r>
            <w:r w:rsidR="00794302" w:rsidRPr="00794302">
              <w:rPr>
                <w:rFonts w:ascii="Times New Roman" w:hAnsi="Times New Roman"/>
              </w:rPr>
              <w:t xml:space="preserve"> язык для 2 класса под редакцией Ю.А.Комаровой.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2. Обсуждение и утверждение плана </w:t>
            </w:r>
            <w:r w:rsidR="005222C7" w:rsidRPr="00794302">
              <w:rPr>
                <w:rFonts w:ascii="Times New Roman" w:hAnsi="Times New Roman"/>
              </w:rPr>
              <w:t>работы учителей</w:t>
            </w:r>
            <w:r w:rsidRPr="00794302">
              <w:rPr>
                <w:rFonts w:ascii="Times New Roman" w:hAnsi="Times New Roman"/>
              </w:rPr>
              <w:t xml:space="preserve"> английского языка на 2022-2023 учебный год.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3.Августовские педагогические секции (обмен опытом)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4.Написание программы для 5 </w:t>
            </w:r>
            <w:r w:rsidR="005222C7" w:rsidRPr="00794302">
              <w:rPr>
                <w:rFonts w:ascii="Times New Roman" w:hAnsi="Times New Roman"/>
              </w:rPr>
              <w:t>класса,</w:t>
            </w:r>
            <w:r w:rsidRPr="00794302">
              <w:rPr>
                <w:rFonts w:ascii="Times New Roman" w:hAnsi="Times New Roman"/>
              </w:rPr>
              <w:t xml:space="preserve"> используя конструктор составления.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Руководитель МО ИЯ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Члены МО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Учитель Сафронова О.А.</w:t>
            </w:r>
          </w:p>
        </w:tc>
      </w:tr>
      <w:tr w:rsidR="00794302" w:rsidRPr="00794302" w:rsidTr="00794302">
        <w:trPr>
          <w:trHeight w:val="60"/>
        </w:trPr>
        <w:tc>
          <w:tcPr>
            <w:tcW w:w="55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ноябрь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Заседание МО №2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Style w:val="29"/>
                <w:sz w:val="24"/>
                <w:szCs w:val="24"/>
              </w:rPr>
              <w:t>«Организация работы с одаренными детьми»</w:t>
            </w:r>
          </w:p>
        </w:tc>
        <w:tc>
          <w:tcPr>
            <w:tcW w:w="133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Сообщение,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обмен опытом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94302">
              <w:rPr>
                <w:rFonts w:ascii="Times New Roman" w:hAnsi="Times New Roman"/>
              </w:rPr>
              <w:t xml:space="preserve">.Составление графика предметной недели; </w:t>
            </w:r>
            <w:r w:rsidR="005222C7" w:rsidRPr="00794302">
              <w:rPr>
                <w:rFonts w:ascii="Times New Roman" w:hAnsi="Times New Roman"/>
              </w:rPr>
              <w:t>2. Утверждение</w:t>
            </w:r>
            <w:r w:rsidRPr="00794302">
              <w:rPr>
                <w:rFonts w:ascii="Times New Roman" w:hAnsi="Times New Roman"/>
              </w:rPr>
              <w:t xml:space="preserve"> плана работы с одаренными детьми; </w:t>
            </w:r>
            <w:r w:rsidR="005222C7" w:rsidRPr="00794302">
              <w:rPr>
                <w:rFonts w:ascii="Times New Roman" w:hAnsi="Times New Roman"/>
              </w:rPr>
              <w:t>3. Организация</w:t>
            </w:r>
            <w:r w:rsidRPr="00794302">
              <w:rPr>
                <w:rFonts w:ascii="Times New Roman" w:hAnsi="Times New Roman"/>
              </w:rPr>
              <w:t xml:space="preserve"> работы со слабоуспевающими детьми;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4.Организация и проведение школьного этапа Всероссийской предметной олимпиады школьников по АЯ, участие в дистанционных олимпиадах и конкурсах «Олимпус»и т.д;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5.П</w:t>
            </w:r>
            <w:r>
              <w:rPr>
                <w:rFonts w:ascii="Times New Roman" w:hAnsi="Times New Roman"/>
              </w:rPr>
              <w:t>одведение итогов 1  триместра</w:t>
            </w:r>
          </w:p>
        </w:tc>
        <w:tc>
          <w:tcPr>
            <w:tcW w:w="185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Члены МО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</w:tr>
      <w:tr w:rsidR="00794302" w:rsidRPr="00794302" w:rsidTr="00794302">
        <w:trPr>
          <w:trHeight w:val="3817"/>
        </w:trPr>
        <w:tc>
          <w:tcPr>
            <w:tcW w:w="55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3.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Декабрь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Заседание МО №3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«Планирование проведения Недели  иностранных языков»</w:t>
            </w:r>
          </w:p>
        </w:tc>
        <w:tc>
          <w:tcPr>
            <w:tcW w:w="133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Обсуждение, выступления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1.Подготовка и проведение предметной Недели по английскому языку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2. Работа с одарёнными детьми. Участие в  олимпиаде  «Британский Бульдог»</w:t>
            </w:r>
          </w:p>
        </w:tc>
        <w:tc>
          <w:tcPr>
            <w:tcW w:w="185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Члены МО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</w:tr>
      <w:tr w:rsidR="00794302" w:rsidRPr="00794302" w:rsidTr="00D50DC2">
        <w:trPr>
          <w:trHeight w:val="70"/>
        </w:trPr>
        <w:tc>
          <w:tcPr>
            <w:tcW w:w="55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Март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Заседание МО № 4</w:t>
            </w:r>
          </w:p>
          <w:p w:rsidR="00794302" w:rsidRPr="00794302" w:rsidRDefault="00794302" w:rsidP="00D50DC2">
            <w:pPr>
              <w:pStyle w:val="a8"/>
              <w:shd w:val="clear" w:color="auto" w:fill="FFFFFF"/>
              <w:spacing w:after="202" w:afterAutospacing="0"/>
              <w:rPr>
                <w:color w:val="000000"/>
              </w:rPr>
            </w:pPr>
            <w:r w:rsidRPr="00794302">
              <w:rPr>
                <w:color w:val="000000"/>
              </w:rPr>
              <w:t xml:space="preserve">  «Повышение </w:t>
            </w:r>
            <w:r w:rsidR="005222C7" w:rsidRPr="00794302">
              <w:rPr>
                <w:color w:val="000000"/>
              </w:rPr>
              <w:t>профессионализма учителей</w:t>
            </w:r>
            <w:r w:rsidRPr="00794302">
              <w:rPr>
                <w:color w:val="000000"/>
              </w:rPr>
              <w:t xml:space="preserve"> английского языка, развитие их творческого потенциала и педагогической инициативы»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Сообщение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,выступления</w:t>
            </w:r>
          </w:p>
        </w:tc>
        <w:tc>
          <w:tcPr>
            <w:tcW w:w="216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1. </w:t>
            </w:r>
            <w:r w:rsidRPr="00794302">
              <w:rPr>
                <w:rFonts w:ascii="Times New Roman" w:hAnsi="Times New Roman"/>
                <w:color w:val="000000"/>
              </w:rPr>
              <w:t>Проведение пробных экзаменов в 9,11 классах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2. Организация самостоятельной деятельности обучающихся в рамках реализации ФГОС второго поколения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4. </w:t>
            </w:r>
            <w:r w:rsidR="005222C7" w:rsidRPr="00794302">
              <w:rPr>
                <w:rFonts w:ascii="Times New Roman" w:hAnsi="Times New Roman"/>
              </w:rPr>
              <w:t>Оптимизация работы</w:t>
            </w:r>
            <w:r w:rsidRPr="00794302">
              <w:rPr>
                <w:rFonts w:ascii="Times New Roman" w:hAnsi="Times New Roman"/>
              </w:rPr>
              <w:t xml:space="preserve"> со слабыми детьми, имеющими пробелы в знаниях.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5.Подведение итогов 2 триместра</w:t>
            </w:r>
          </w:p>
        </w:tc>
        <w:tc>
          <w:tcPr>
            <w:tcW w:w="185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Учителя, работающие в 9, 11 классах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Члены МО</w:t>
            </w:r>
          </w:p>
        </w:tc>
      </w:tr>
      <w:tr w:rsidR="00794302" w:rsidRPr="00794302" w:rsidTr="00794302">
        <w:trPr>
          <w:trHeight w:val="2116"/>
        </w:trPr>
        <w:tc>
          <w:tcPr>
            <w:tcW w:w="55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5.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Май-июнь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Заседание МО № 5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«Итоги работы педагогов по выполнению современных требований к организации образовательного процесса, повышению эффективности обучения»</w:t>
            </w:r>
          </w:p>
        </w:tc>
        <w:tc>
          <w:tcPr>
            <w:tcW w:w="133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Сообщение,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16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1.Результативность работы с одарёнными учащимися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2. Качество </w:t>
            </w:r>
            <w:r w:rsidR="005222C7" w:rsidRPr="00794302">
              <w:rPr>
                <w:rFonts w:ascii="Times New Roman" w:hAnsi="Times New Roman"/>
              </w:rPr>
              <w:t>обученности учащихся</w:t>
            </w:r>
            <w:r w:rsidRPr="00794302">
              <w:rPr>
                <w:rFonts w:ascii="Times New Roman" w:hAnsi="Times New Roman"/>
              </w:rPr>
              <w:t xml:space="preserve"> по английскому языку за 2022-2023 учебный год. 3. Анализ работы МО и перспективные направления работы методического объединения на 2023-2024 учебный год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4. 3.Распределение педнагрузки на 2023/24 уч.год</w:t>
            </w:r>
          </w:p>
        </w:tc>
        <w:tc>
          <w:tcPr>
            <w:tcW w:w="185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Члены МО</w:t>
            </w:r>
          </w:p>
        </w:tc>
      </w:tr>
    </w:tbl>
    <w:p w:rsidR="00794302" w:rsidRPr="00794302" w:rsidRDefault="00794302" w:rsidP="00794302">
      <w:pPr>
        <w:rPr>
          <w:rFonts w:ascii="Times New Roman" w:hAnsi="Times New Roman"/>
        </w:rPr>
      </w:pPr>
    </w:p>
    <w:p w:rsidR="00794302" w:rsidRPr="00794302" w:rsidRDefault="00794302" w:rsidP="00794302">
      <w:pPr>
        <w:rPr>
          <w:rFonts w:ascii="Times New Roman" w:hAnsi="Times New Roman"/>
          <w:b/>
        </w:rPr>
      </w:pPr>
      <w:r w:rsidRPr="00794302">
        <w:rPr>
          <w:rFonts w:ascii="Times New Roman" w:hAnsi="Times New Roman"/>
          <w:b/>
        </w:rPr>
        <w:t>6. Внеклассная работа по предмету. План-график основных мероприятий.</w:t>
      </w:r>
    </w:p>
    <w:p w:rsidR="00794302" w:rsidRPr="00794302" w:rsidRDefault="00794302" w:rsidP="0079430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78"/>
        <w:gridCol w:w="1564"/>
        <w:gridCol w:w="1546"/>
        <w:gridCol w:w="2945"/>
        <w:gridCol w:w="1797"/>
      </w:tblGrid>
      <w:tr w:rsidR="00794302" w:rsidRPr="00794302" w:rsidTr="00D50DC2">
        <w:tc>
          <w:tcPr>
            <w:tcW w:w="54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№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п\п</w:t>
            </w:r>
          </w:p>
        </w:tc>
        <w:tc>
          <w:tcPr>
            <w:tcW w:w="1178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Сроки</w:t>
            </w:r>
          </w:p>
        </w:tc>
        <w:tc>
          <w:tcPr>
            <w:tcW w:w="156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Название мероприятия или комплекса мероприятий</w:t>
            </w:r>
          </w:p>
        </w:tc>
        <w:tc>
          <w:tcPr>
            <w:tcW w:w="154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Участники мероприятия</w:t>
            </w:r>
          </w:p>
        </w:tc>
        <w:tc>
          <w:tcPr>
            <w:tcW w:w="294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797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Ответственный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</w:tr>
      <w:tr w:rsidR="00794302" w:rsidRPr="00794302" w:rsidTr="00D50DC2">
        <w:trPr>
          <w:trHeight w:val="627"/>
        </w:trPr>
        <w:tc>
          <w:tcPr>
            <w:tcW w:w="54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1.</w:t>
            </w:r>
          </w:p>
        </w:tc>
        <w:tc>
          <w:tcPr>
            <w:tcW w:w="1178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6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Фестиваль Европейских языков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Учителя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ИЯ,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Уч-ся 3-7кл.</w:t>
            </w:r>
          </w:p>
        </w:tc>
        <w:tc>
          <w:tcPr>
            <w:tcW w:w="294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Фонетический конкурс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(приурочен ко Дню Европейских языков)</w:t>
            </w:r>
          </w:p>
        </w:tc>
        <w:tc>
          <w:tcPr>
            <w:tcW w:w="1797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Учителя англ.яз.</w:t>
            </w:r>
          </w:p>
        </w:tc>
      </w:tr>
      <w:tr w:rsidR="00794302" w:rsidRPr="00794302" w:rsidTr="00D50DC2">
        <w:trPr>
          <w:trHeight w:val="1770"/>
        </w:trPr>
        <w:tc>
          <w:tcPr>
            <w:tcW w:w="54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2.</w:t>
            </w:r>
          </w:p>
        </w:tc>
        <w:tc>
          <w:tcPr>
            <w:tcW w:w="1178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Предметная неделя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И.Я.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Учителя ИЯ,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Уч-ся 2-11 кл.</w:t>
            </w:r>
          </w:p>
        </w:tc>
        <w:tc>
          <w:tcPr>
            <w:tcW w:w="2946" w:type="dxa"/>
          </w:tcPr>
          <w:p w:rsidR="00794302" w:rsidRPr="00794302" w:rsidRDefault="005222C7" w:rsidP="00D50DC2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943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Тема: Рождество</w:t>
            </w:r>
            <w:r w:rsidR="00794302" w:rsidRPr="007943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англоговорящих странах.</w:t>
            </w:r>
          </w:p>
        </w:tc>
        <w:tc>
          <w:tcPr>
            <w:tcW w:w="1797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Учителя англ.языка</w:t>
            </w:r>
          </w:p>
        </w:tc>
      </w:tr>
      <w:tr w:rsidR="00794302" w:rsidRPr="00794302" w:rsidTr="00D50DC2">
        <w:trPr>
          <w:trHeight w:val="1040"/>
        </w:trPr>
        <w:tc>
          <w:tcPr>
            <w:tcW w:w="540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3.</w:t>
            </w:r>
          </w:p>
        </w:tc>
        <w:tc>
          <w:tcPr>
            <w:tcW w:w="1178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апрель</w:t>
            </w:r>
          </w:p>
        </w:tc>
        <w:tc>
          <w:tcPr>
            <w:tcW w:w="156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Конкурс знатоков английского языка  </w:t>
            </w:r>
          </w:p>
        </w:tc>
        <w:tc>
          <w:tcPr>
            <w:tcW w:w="154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 7-11 кл. </w:t>
            </w:r>
          </w:p>
        </w:tc>
        <w:tc>
          <w:tcPr>
            <w:tcW w:w="294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Конкурс диалогической речи на английском языке.</w:t>
            </w:r>
          </w:p>
        </w:tc>
        <w:tc>
          <w:tcPr>
            <w:tcW w:w="1797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Учителя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анг.яз.</w:t>
            </w:r>
          </w:p>
        </w:tc>
      </w:tr>
    </w:tbl>
    <w:p w:rsidR="00794302" w:rsidRPr="00794302" w:rsidRDefault="00794302" w:rsidP="00794302">
      <w:pPr>
        <w:rPr>
          <w:rFonts w:ascii="Times New Roman" w:hAnsi="Times New Roman"/>
        </w:rPr>
      </w:pPr>
    </w:p>
    <w:p w:rsidR="00794302" w:rsidRPr="00794302" w:rsidRDefault="00794302" w:rsidP="00794302">
      <w:pPr>
        <w:rPr>
          <w:rFonts w:ascii="Times New Roman" w:hAnsi="Times New Roman"/>
          <w:b/>
        </w:rPr>
      </w:pPr>
      <w:r w:rsidRPr="00794302">
        <w:rPr>
          <w:rFonts w:ascii="Times New Roman" w:hAnsi="Times New Roman"/>
          <w:b/>
        </w:rPr>
        <w:t>7. Самообразование учителей. План-график мероприятий по теме самообразование.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92"/>
        <w:gridCol w:w="2041"/>
        <w:gridCol w:w="1909"/>
        <w:gridCol w:w="1886"/>
      </w:tblGrid>
      <w:tr w:rsidR="00794302" w:rsidRPr="00794302" w:rsidTr="00D50DC2">
        <w:tc>
          <w:tcPr>
            <w:tcW w:w="64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№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п\п</w:t>
            </w:r>
          </w:p>
        </w:tc>
        <w:tc>
          <w:tcPr>
            <w:tcW w:w="309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2041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Тема по самообразованию</w:t>
            </w:r>
          </w:p>
        </w:tc>
        <w:tc>
          <w:tcPr>
            <w:tcW w:w="190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8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Сроки проведения и отчета</w:t>
            </w:r>
          </w:p>
        </w:tc>
      </w:tr>
      <w:tr w:rsidR="00794302" w:rsidRPr="00794302" w:rsidTr="002D7964">
        <w:trPr>
          <w:trHeight w:val="2399"/>
        </w:trPr>
        <w:tc>
          <w:tcPr>
            <w:tcW w:w="642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1.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3.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4.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5.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6.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2D7964" w:rsidP="00D50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93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Фёдорова ГА.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Дроздова М.С.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Сафронова О.А.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Сафина И.С.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Курочкина Е.В.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Гребенникова О.А.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Коркина Ю.А.</w:t>
            </w:r>
          </w:p>
        </w:tc>
        <w:tc>
          <w:tcPr>
            <w:tcW w:w="2041" w:type="dxa"/>
          </w:tcPr>
          <w:p w:rsid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Ключевые конструкции в английских предложениях (для ведения бесед в социо-культурной сфере общения).</w:t>
            </w:r>
          </w:p>
          <w:p w:rsid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ИКТ на уроках ИЯ на начальном этапе обучения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Особенности формирования навыков чтения на начальном этапе обучения английскому языку.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Использование ИКТ как средства эффективного обучения иностранному языку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 xml:space="preserve">Развитие креативного мышления школьников на уроках английского язы 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Фразеологизмы в изучении английского языка как обогащение словарного запаса и повышения мотивации.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Влияние мифологии на культуру англоязычных стран.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Разработка методического материала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Разработка ИКТ уроков и дидактического материала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Составление  тестов и  проверочных работ.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Разработка ИКТ уроков и дидактического материала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Карточки, презентации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Дидактический материал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Дидактический материал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 течение года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 течение года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 течение года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 течение года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 течение года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В течение года</w:t>
            </w: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  <w:p w:rsidR="00794302" w:rsidRPr="00794302" w:rsidRDefault="002D7964" w:rsidP="00D50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</w:tbl>
    <w:p w:rsidR="00794302" w:rsidRPr="00794302" w:rsidRDefault="00794302" w:rsidP="00794302">
      <w:pPr>
        <w:rPr>
          <w:rFonts w:ascii="Times New Roman" w:hAnsi="Times New Roman"/>
          <w:b/>
        </w:rPr>
      </w:pPr>
      <w:r w:rsidRPr="00794302">
        <w:rPr>
          <w:rFonts w:ascii="Times New Roman" w:hAnsi="Times New Roman"/>
          <w:b/>
        </w:rPr>
        <w:t>8.Планирование курсовой подготовки и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794302" w:rsidRPr="00794302" w:rsidTr="002D7964">
        <w:tc>
          <w:tcPr>
            <w:tcW w:w="1913" w:type="dxa"/>
            <w:vMerge w:val="restart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3828" w:type="dxa"/>
            <w:gridSpan w:val="2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Курсовая подготовка</w:t>
            </w:r>
          </w:p>
        </w:tc>
        <w:tc>
          <w:tcPr>
            <w:tcW w:w="3829" w:type="dxa"/>
            <w:gridSpan w:val="2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Аттестация</w:t>
            </w:r>
          </w:p>
        </w:tc>
      </w:tr>
      <w:tr w:rsidR="00794302" w:rsidRPr="00794302" w:rsidTr="002D7964">
        <w:tc>
          <w:tcPr>
            <w:tcW w:w="1913" w:type="dxa"/>
            <w:vMerge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2022/2023</w:t>
            </w:r>
          </w:p>
        </w:tc>
        <w:tc>
          <w:tcPr>
            <w:tcW w:w="191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2022/2023</w:t>
            </w:r>
          </w:p>
        </w:tc>
        <w:tc>
          <w:tcPr>
            <w:tcW w:w="191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2022/2023</w:t>
            </w:r>
          </w:p>
        </w:tc>
        <w:tc>
          <w:tcPr>
            <w:tcW w:w="1915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2022/2023</w:t>
            </w:r>
          </w:p>
        </w:tc>
      </w:tr>
      <w:tr w:rsidR="00794302" w:rsidRPr="00794302" w:rsidTr="002D7964">
        <w:trPr>
          <w:trHeight w:val="610"/>
        </w:trPr>
        <w:tc>
          <w:tcPr>
            <w:tcW w:w="1913" w:type="dxa"/>
          </w:tcPr>
          <w:p w:rsidR="00794302" w:rsidRPr="00794302" w:rsidRDefault="00794302" w:rsidP="002D7964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Сафина И.С.</w:t>
            </w:r>
          </w:p>
        </w:tc>
        <w:tc>
          <w:tcPr>
            <w:tcW w:w="1914" w:type="dxa"/>
          </w:tcPr>
          <w:p w:rsidR="00794302" w:rsidRPr="002D7964" w:rsidRDefault="00794302" w:rsidP="00D50D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  <w:r w:rsidRPr="00794302">
              <w:rPr>
                <w:rFonts w:ascii="Times New Roman" w:hAnsi="Times New Roman"/>
              </w:rPr>
              <w:t>+</w:t>
            </w:r>
          </w:p>
        </w:tc>
        <w:tc>
          <w:tcPr>
            <w:tcW w:w="1915" w:type="dxa"/>
          </w:tcPr>
          <w:p w:rsidR="00794302" w:rsidRPr="00794302" w:rsidRDefault="00794302" w:rsidP="00D50DC2">
            <w:pPr>
              <w:rPr>
                <w:rFonts w:ascii="Times New Roman" w:hAnsi="Times New Roman"/>
              </w:rPr>
            </w:pPr>
          </w:p>
        </w:tc>
      </w:tr>
    </w:tbl>
    <w:p w:rsidR="000B672A" w:rsidRPr="006403EB" w:rsidRDefault="000B672A" w:rsidP="00ED1520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7964" w:rsidRPr="002D7964" w:rsidRDefault="002D7964" w:rsidP="002D7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методического объединения</w:t>
      </w:r>
    </w:p>
    <w:p w:rsidR="002D7964" w:rsidRDefault="002D7964" w:rsidP="002D7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учителей русского языка, литературы, истории и обществознания, МХК</w:t>
      </w:r>
    </w:p>
    <w:p w:rsidR="002D7964" w:rsidRPr="002D7964" w:rsidRDefault="002D7964" w:rsidP="002D7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2022-2023 учебный год</w:t>
      </w:r>
    </w:p>
    <w:p w:rsidR="002D7964" w:rsidRDefault="002D7964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39CF" w:rsidRPr="005C39CF" w:rsidRDefault="005C39CF" w:rsidP="005C39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Тема работы школы на 2022/2023 учебный год: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и воспитание творческой личности в условиях реализации ФГОС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C39CF" w:rsidRPr="005C39CF" w:rsidRDefault="005C39CF" w:rsidP="005C39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Тема работы методического объединения: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i/>
          <w:sz w:val="28"/>
          <w:szCs w:val="28"/>
          <w:lang w:eastAsia="ru-RU"/>
        </w:rPr>
        <w:t>Изучение и внедрение технологий развивающего обучения и технологий на основе активизации и интенсификации деятельности учащихся.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C39CF" w:rsidRPr="005C39CF" w:rsidRDefault="005C39CF" w:rsidP="005C39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работы методического объединения: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Адаптация форм и методов технологий развивающего обучения и технологий на основе </w:t>
      </w:r>
      <w:r w:rsidR="005222C7" w:rsidRPr="005C39CF">
        <w:rPr>
          <w:rFonts w:ascii="Times New Roman" w:eastAsia="Times New Roman" w:hAnsi="Times New Roman"/>
          <w:i/>
          <w:sz w:val="28"/>
          <w:szCs w:val="28"/>
          <w:lang w:eastAsia="ru-RU"/>
        </w:rPr>
        <w:t>активизации и интенсификации деятельности,</w:t>
      </w:r>
      <w:r w:rsidRPr="005C39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учащихся на уроках русского языка, литературы, истории, обществознания, МХК, ИЗО.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C39CF" w:rsidRPr="005C39CF" w:rsidRDefault="005C39CF" w:rsidP="005C39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методического объединения на 2022/2023 учебный год:</w:t>
      </w:r>
    </w:p>
    <w:p w:rsidR="005C39CF" w:rsidRPr="005C39CF" w:rsidRDefault="005C39CF" w:rsidP="005C39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апробация программы и тематического планирования по русскому языку, литературе, истории, обществознанию, МХК, ИЗО, родной (русской) литературе, родному (русскому) языку (5-9 класс, ФГОС </w:t>
      </w:r>
      <w:r w:rsidRPr="005C39C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5C39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поколения);</w:t>
      </w:r>
    </w:p>
    <w:p w:rsidR="005C39CF" w:rsidRPr="005C39CF" w:rsidRDefault="005C39CF" w:rsidP="005C39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знаний, умений и навыков учащихся;</w:t>
      </w:r>
    </w:p>
    <w:p w:rsidR="005C39CF" w:rsidRPr="005C39CF" w:rsidRDefault="005C39CF" w:rsidP="005C39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подготовка учащихся 5-8 классов к ВПР;</w:t>
      </w:r>
    </w:p>
    <w:p w:rsidR="005C39CF" w:rsidRPr="005C39CF" w:rsidRDefault="005C39CF" w:rsidP="005C39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работы по         подготовке учащихся 9 классов к ОГЭ по русскому языку (устный экзамен; письменный экзамен, в соответствии с изменениями заданий тестовой части); ЕГЭ по русскому языку (подготовка к сочинению, в соответствии с изменениями тестовой части);</w:t>
      </w:r>
    </w:p>
    <w:p w:rsidR="005C39CF" w:rsidRPr="005C39CF" w:rsidRDefault="005C39CF" w:rsidP="005C39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формирования активной гражданской позиции учащихся через усиление роли нравственно-патриотического воспитания на уроках гуманитарного цикла.</w:t>
      </w:r>
    </w:p>
    <w:p w:rsidR="005C39CF" w:rsidRPr="005C39CF" w:rsidRDefault="005C39CF" w:rsidP="005C39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5. План заседаний методического объединения: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196"/>
        <w:gridCol w:w="2400"/>
        <w:gridCol w:w="1680"/>
        <w:gridCol w:w="2572"/>
        <w:gridCol w:w="1534"/>
      </w:tblGrid>
      <w:tr w:rsidR="005C39CF" w:rsidRPr="005C39CF" w:rsidTr="007566BE"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C39CF" w:rsidRPr="005C39CF" w:rsidTr="007566BE"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Нагрузка на 2022-2023 уч. год</w:t>
            </w: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нагрузки</w:t>
            </w: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школы; учителя МО</w:t>
            </w:r>
          </w:p>
        </w:tc>
      </w:tr>
      <w:tr w:rsidR="005C39CF" w:rsidRPr="005C39CF" w:rsidTr="007566BE"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1.Тематическое планирование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Городские мероприятия по предметам (олимпиады, конкурсы рефератов и т.д.): сроки, вопросы и задания и т.д.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Проектная деятельности учащихся 8-9-х классов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Подготовка к школьной научно-практической конференции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Подготовка учащихся 11 классов к экзаменационному сочинению</w:t>
            </w: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1.Утверждение планирования и графика контрольных работ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2.Участие учащихся школы  в мероприятиях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проектной деятельности учащихся 8-9-х классов в рамках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Тема и напрвления  конференции,  темы работ учащихся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методических дидактических материалов для подготовки к экзаменационному сочинению (11 класс)</w:t>
            </w: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завуч,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руковод-ль МО, учителя</w:t>
            </w:r>
          </w:p>
        </w:tc>
      </w:tr>
      <w:tr w:rsidR="005C39CF" w:rsidRPr="005C39CF" w:rsidTr="007566BE"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1.Всероссийская олимпиада школьников (школьный этап)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Обсуждение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ЕГЭ и ОГЭ за 2021-2022 уч. год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учащихся 9-х классов к устному экзамену по русскому языку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Подготовка, организация и проведение образовательного проекта «Дни истории, литературы и культуры»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Международная игра-конкурс «Русский медвежонок – языкознание для всех»</w:t>
            </w: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1.Подготовка и проведение олимпиад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2.Совершенствование форм и методов подготовки к ОГЭ и ЕГЭ.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Разработка дидактического материала для подготовки к устному экзамену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Подготовка материалов к проведению Дней истории, литературы и культуры: направления, вопросы, задания, критерии оценки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Подготовка и проведение игры-конкурса «Русский медвежонок»</w:t>
            </w: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5C39CF" w:rsidRPr="005C39CF" w:rsidTr="007566BE">
        <w:trPr>
          <w:trHeight w:val="2865"/>
        </w:trPr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Экзаменационное сочинение по литературе (11 класс)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Всероссийская олимпиада школьников (муниципальный этап)</w:t>
            </w: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и проведение экзамена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2.Сложные вопросы 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олимпиадных заданий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Админ-ция, руковод-ль МО, учителя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rPr>
          <w:trHeight w:val="3764"/>
        </w:trPr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проведенных олимпиад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Городские и областные конкурсы, конференции и олимпиады («Глаголица», «Мудренок» и др.)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Школьная научно-практическая конференция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ОГЭ по русскому языку (устный экзамен) 9 класс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Подготовка учащихся к ЕГЭ (10-11 классы) и ОГЭ (9 класс)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 обсуждение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1.Итоги олимпиад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Участие учащихся школы  в городских и областных конкурсах, конференциях и олимпиадах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и проведение конференции по направлениям «Филология», «Общественные науки»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и проведение ОГЭ по русскому языку (устный экзамен) 9 класс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График проведения пробных экзаменов</w:t>
            </w: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руковод-ль МО, учителя</w:t>
            </w:r>
          </w:p>
        </w:tc>
      </w:tr>
      <w:tr w:rsidR="005C39CF" w:rsidRPr="005C39CF" w:rsidTr="007566BE"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Пополнение методической и дидактической базы кабинетов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Пробные экзамены в 9-х и 11-х классах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ВПР по предметам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и совершенствование методической и дидактической базы кабинетов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Проведения пробных экзаменов в 9-х и 11-х классах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и проведение ВПР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ЦО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66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6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работы МО за 2022-2023 уч. год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Планирование по предметам, элективным курсам и курсам предпрофильной подготовки</w:t>
            </w:r>
          </w:p>
        </w:tc>
        <w:tc>
          <w:tcPr>
            <w:tcW w:w="168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Сообщение, обсуждение</w:t>
            </w:r>
          </w:p>
        </w:tc>
        <w:tc>
          <w:tcPr>
            <w:tcW w:w="257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1.Подведение итогов года, планирование работы на 2023-2024 учебный год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Разработка планирования по предметам, элективным курсам и курсам предпрофильной подготовки</w:t>
            </w:r>
          </w:p>
        </w:tc>
        <w:tc>
          <w:tcPr>
            <w:tcW w:w="15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руковод-ль МО, учителя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Внеклассная работа по предметам, план - график основных мероприятий.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34"/>
        <w:gridCol w:w="2400"/>
        <w:gridCol w:w="1605"/>
        <w:gridCol w:w="2115"/>
        <w:gridCol w:w="1942"/>
      </w:tblGrid>
      <w:tr w:rsidR="005C39CF" w:rsidRPr="005C39CF" w:rsidTr="007566BE">
        <w:tc>
          <w:tcPr>
            <w:tcW w:w="59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0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211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94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5C39CF" w:rsidRPr="005C39CF" w:rsidTr="007566BE">
        <w:tc>
          <w:tcPr>
            <w:tcW w:w="59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60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Ученики, учителя</w:t>
            </w:r>
          </w:p>
        </w:tc>
        <w:tc>
          <w:tcPr>
            <w:tcW w:w="211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4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5C39CF" w:rsidRPr="005C39CF" w:rsidTr="007566BE">
        <w:tc>
          <w:tcPr>
            <w:tcW w:w="59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Дни русской истории, литературы и культуры;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Муниципальный тур Всероссийской олимпиады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«Русский медвежонок» </w:t>
            </w:r>
          </w:p>
        </w:tc>
        <w:tc>
          <w:tcPr>
            <w:tcW w:w="160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Ученики, учителя</w:t>
            </w:r>
          </w:p>
        </w:tc>
        <w:tc>
          <w:tcPr>
            <w:tcW w:w="211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образовательного проекта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доклады, презентации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4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9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Участие в учащихся школы  в городских и областных конкурсах, конференциях и олимпиадах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Участие в научно-практической конференции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211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и исследовательские работы участников; икры, конкурсы, викторины</w:t>
            </w:r>
          </w:p>
        </w:tc>
        <w:tc>
          <w:tcPr>
            <w:tcW w:w="194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ученики</w:t>
            </w:r>
          </w:p>
        </w:tc>
      </w:tr>
      <w:tr w:rsidR="005C39CF" w:rsidRPr="005C39CF" w:rsidTr="007566BE">
        <w:tc>
          <w:tcPr>
            <w:tcW w:w="59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пробных экзаменов</w:t>
            </w:r>
          </w:p>
        </w:tc>
        <w:tc>
          <w:tcPr>
            <w:tcW w:w="160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211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Пробные экзамены</w:t>
            </w:r>
          </w:p>
        </w:tc>
        <w:tc>
          <w:tcPr>
            <w:tcW w:w="194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ученики</w:t>
            </w:r>
          </w:p>
        </w:tc>
      </w:tr>
      <w:tr w:rsidR="005C39CF" w:rsidRPr="005C39CF" w:rsidTr="007566BE">
        <w:tc>
          <w:tcPr>
            <w:tcW w:w="59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 и ОГЭ</w:t>
            </w:r>
          </w:p>
        </w:tc>
        <w:tc>
          <w:tcPr>
            <w:tcW w:w="160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Учителя. ученики</w:t>
            </w:r>
          </w:p>
        </w:tc>
        <w:tc>
          <w:tcPr>
            <w:tcW w:w="2115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942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5C39CF" w:rsidRPr="005C39CF" w:rsidRDefault="005C39CF" w:rsidP="005C39C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Самообразование учителей. План-график мероприятий по теме самообразования.</w:t>
      </w:r>
    </w:p>
    <w:p w:rsidR="005C39CF" w:rsidRPr="005C39CF" w:rsidRDefault="005C39CF" w:rsidP="005C39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08"/>
        <w:gridCol w:w="2767"/>
        <w:gridCol w:w="2158"/>
        <w:gridCol w:w="1858"/>
      </w:tblGrid>
      <w:tr w:rsidR="005C39CF" w:rsidRPr="005C39CF" w:rsidTr="007566BE">
        <w:tc>
          <w:tcPr>
            <w:tcW w:w="588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92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197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и отчета</w:t>
            </w:r>
          </w:p>
        </w:tc>
      </w:tr>
      <w:tr w:rsidR="005C39CF" w:rsidRPr="005C39CF" w:rsidTr="007566BE">
        <w:tc>
          <w:tcPr>
            <w:tcW w:w="588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И.К.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Боецкая М.А.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Дитковская О.Н.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Пуриче С.И.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Фомичёва О.С.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Шишкова В.П.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А.А.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КицисТ.Н.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М.В.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Е.А.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Черноярова Ю.С.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1.Новые федеральные стандарты 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поколения по гуманитарным предметам.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2.Проектная и исследовательская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 в рамках ФГОС</w:t>
            </w:r>
          </w:p>
        </w:tc>
        <w:tc>
          <w:tcPr>
            <w:tcW w:w="197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Разработка тематического планирования, конспектов уроков, дидактического материала;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проектной и исследовательской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197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 учебный год</w:t>
            </w:r>
          </w:p>
        </w:tc>
      </w:tr>
    </w:tbl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/>
          <w:b/>
          <w:sz w:val="28"/>
          <w:szCs w:val="28"/>
          <w:lang w:eastAsia="ru-RU"/>
        </w:rPr>
        <w:t>8.Планирование курсовой подготовки и аттестации.</w:t>
      </w: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905"/>
        <w:gridCol w:w="1898"/>
        <w:gridCol w:w="1936"/>
        <w:gridCol w:w="1898"/>
      </w:tblGrid>
      <w:tr w:rsidR="005C39CF" w:rsidRPr="005C39CF" w:rsidTr="007566BE">
        <w:tc>
          <w:tcPr>
            <w:tcW w:w="194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918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п/к</w:t>
            </w: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194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94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</w:tr>
      <w:tr w:rsidR="005C39CF" w:rsidRPr="005C39CF" w:rsidTr="007566BE">
        <w:tc>
          <w:tcPr>
            <w:tcW w:w="194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Фомичёва О.С.</w:t>
            </w:r>
          </w:p>
        </w:tc>
        <w:tc>
          <w:tcPr>
            <w:tcW w:w="1918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1941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А.А.</w:t>
            </w:r>
          </w:p>
        </w:tc>
        <w:tc>
          <w:tcPr>
            <w:tcW w:w="1918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C39CF" w:rsidRPr="005C39CF" w:rsidRDefault="005C39CF" w:rsidP="005C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964" w:rsidRDefault="002D7964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52D9" w:rsidRPr="002D7964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методического объединения</w:t>
      </w:r>
    </w:p>
    <w:p w:rsidR="009452D9" w:rsidRPr="002D7964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учителей химии, биологии, географии и технологии</w:t>
      </w:r>
    </w:p>
    <w:p w:rsidR="009452D9" w:rsidRPr="002D7964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2D7964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0B672A"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2D796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0B672A" w:rsidRPr="006403EB" w:rsidRDefault="000B672A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C39CF" w:rsidRPr="005C39CF" w:rsidRDefault="005C39CF" w:rsidP="005C39C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Тема работы школы на 2022\2023 учебный год:</w:t>
      </w:r>
    </w:p>
    <w:p w:rsidR="005C39CF" w:rsidRPr="005C39CF" w:rsidRDefault="005C39CF" w:rsidP="005C39C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9CF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 и воспитание творческой личности в условиях реализации ФГОС</w:t>
      </w:r>
    </w:p>
    <w:p w:rsidR="005C39CF" w:rsidRPr="005C39CF" w:rsidRDefault="005C39CF" w:rsidP="005C39C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Тема работы Методического объединения</w:t>
      </w: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Формирование функциональной грамотности учащихся через использование современных образовательных технологий 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Цель работы методического объединения: </w:t>
      </w:r>
      <w:r w:rsidRPr="005C39CF">
        <w:rPr>
          <w:rFonts w:ascii="Times New Roman" w:eastAsia="Times New Roman" w:hAnsi="Times New Roman"/>
          <w:i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МО на 2022\2023 учебный год: 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before="100" w:beforeAutospacing="1" w:after="100" w:afterAutospacing="1" w:line="240" w:lineRule="auto"/>
        <w:rPr>
          <w:rFonts w:ascii="OpenSans" w:eastAsia="Times New Roman" w:hAnsi="OpenSans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Организовать </w:t>
      </w: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работу по </w:t>
      </w:r>
      <w:r w:rsidRPr="005C39CF">
        <w:rPr>
          <w:rFonts w:ascii="OpenSans" w:eastAsia="Times New Roman" w:hAnsi="OpenSans"/>
          <w:sz w:val="24"/>
          <w:szCs w:val="24"/>
          <w:lang w:eastAsia="ru-RU"/>
        </w:rPr>
        <w:t xml:space="preserve"> внедрению новых ФГОС НОО третьего поколения.</w:t>
      </w:r>
    </w:p>
    <w:p w:rsidR="005C39CF" w:rsidRPr="005C39CF" w:rsidRDefault="005C39CF" w:rsidP="005C39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Продолжить работу над повышением уровня качества образования: подготовка к ЕГЭ (9, 11 классы).</w:t>
      </w:r>
    </w:p>
    <w:p w:rsidR="005C39CF" w:rsidRPr="005C39CF" w:rsidRDefault="005C39CF" w:rsidP="005C39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Концентрировать работу с одарёнными детьми по подготовке их к участию в олимпиадах, научно-практических конференциях.</w:t>
      </w:r>
    </w:p>
    <w:p w:rsidR="005C39CF" w:rsidRPr="005C39CF" w:rsidRDefault="005C39CF" w:rsidP="005C39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с детьми, имеющими особые условия развития здоровья с учетом индивидуальных особенностей детей.</w:t>
      </w:r>
    </w:p>
    <w:p w:rsidR="005C39CF" w:rsidRPr="005C39CF" w:rsidRDefault="005C39CF" w:rsidP="005C39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План заседаний методического объединения: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53"/>
        <w:gridCol w:w="3098"/>
        <w:gridCol w:w="2216"/>
        <w:gridCol w:w="2105"/>
      </w:tblGrid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3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2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24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1.Анализ результатов итоговой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аттестации в 9 и 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классе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2021-2022 уч. г.</w:t>
            </w:r>
          </w:p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Обсуждение и утверждение плана работы МО на 2022\2023 учебный год; тем самообразования учителей; требования к кабинетам химии, биологии, географии.</w:t>
            </w:r>
          </w:p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3.Рассмотрение и утверждение рабочих программ по предметам, их соответствие государственным стандартам. Утверждение программ АОП и АООП.</w:t>
            </w:r>
          </w:p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Разработка учебно-методического комплекса для лиц с ОВЗ.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 Подготовка кабинетов к новому учебному году.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Составление план-графика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открытых мероприятий и уроков</w:t>
            </w:r>
          </w:p>
        </w:tc>
        <w:tc>
          <w:tcPr>
            <w:tcW w:w="224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и основные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деятельности МО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2022-2023</w:t>
            </w: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 г.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 С.В.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rPr>
          <w:trHeight w:val="3960"/>
        </w:trPr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 ноябрь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образовательные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 педагогические инновации как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 управления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качеством образования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результатов школьного этапа Всероссийской олимпиады школьников по предметам.  План подготовки учащихся к городскому этапу всероссийской олимпиады по предметам естественного цикла.</w:t>
            </w:r>
          </w:p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«Дистанционная  форма  обучения  как инновационная образовательная модель»</w:t>
            </w:r>
          </w:p>
        </w:tc>
        <w:tc>
          <w:tcPr>
            <w:tcW w:w="2247" w:type="dxa"/>
          </w:tcPr>
          <w:p w:rsidR="005C39CF" w:rsidRPr="005C39CF" w:rsidRDefault="005222C7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Профессиональная компетенция педагогов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Великотская Ю.В.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 С.В.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Т.С.</w:t>
            </w: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72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и работа над проектами для участия в научно-практической конференции.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функциональной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грамотности учащихся на уроках географии и биологии»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Составление плана проведения ежегодного марафона «Земля- наш общий дом».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5C39CF" w:rsidRPr="005C39CF" w:rsidRDefault="005222C7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Формирование и развитие функциональной</w:t>
            </w:r>
          </w:p>
          <w:p w:rsidR="005C39CF" w:rsidRPr="005C39CF" w:rsidRDefault="005222C7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грамотности школьника как один из способов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повышения качества обучения</w:t>
            </w:r>
          </w:p>
        </w:tc>
        <w:tc>
          <w:tcPr>
            <w:tcW w:w="228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Гусакова А.Д.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72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 Распределение нагрузки на следующий учебный год.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обучающихся к итоговой аттестации по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предметам по выбору за курс основной школы.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Обсуждение вопроса «Как помочь школьнику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подготовиться </w:t>
            </w:r>
            <w:r w:rsidR="005222C7"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успешному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написанию Всероссийской проверочной работы по предметам?»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5C39CF" w:rsidRPr="005C39CF" w:rsidRDefault="005222C7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и промежуточная аттестация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учащихся</w:t>
            </w:r>
          </w:p>
        </w:tc>
        <w:tc>
          <w:tcPr>
            <w:tcW w:w="228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5222C7"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Подведение </w:t>
            </w:r>
            <w:r w:rsidR="00D214CD"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 работы за 2022</w:t>
            </w: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214CD"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учебный</w:t>
            </w: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 </w:t>
            </w:r>
            <w:r w:rsidR="00D214CD"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ВПР</w:t>
            </w: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D214CD"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Обсуждение и анализ итогов</w:t>
            </w: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мониторинга качества знаний по предметам </w:t>
            </w:r>
            <w:r w:rsidR="00D214CD"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год</w:t>
            </w: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Проект плана на новый 2023-2024 учебный год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D214CD"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Отчёт членов МО о результатах реализации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 по самообразованию</w:t>
            </w:r>
          </w:p>
        </w:tc>
        <w:tc>
          <w:tcPr>
            <w:tcW w:w="224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Подведение итогов работы и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работы МО на 2023-2024 учебный год.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 С.В.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5C39CF" w:rsidRPr="005C39CF" w:rsidRDefault="005C39CF" w:rsidP="005C39C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Внеклассная работа по предмету. План-график основных мероприятий.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58"/>
        <w:gridCol w:w="2286"/>
        <w:gridCol w:w="1670"/>
        <w:gridCol w:w="1512"/>
        <w:gridCol w:w="1946"/>
      </w:tblGrid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25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 или комплекса мероприятий</w:t>
            </w:r>
          </w:p>
        </w:tc>
        <w:tc>
          <w:tcPr>
            <w:tcW w:w="176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15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6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Школьный и городской этапы Всероссийской олимпиады школьников по химии, биологии, географии.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 кл.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15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Великотская Ю.В.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Т.С.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 С.В.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Городской интеллектуальный марафон для школьников 8-9 классов «Мудрёнок»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Т.С.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9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1.Школьная научно-практическая конференция.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2.Взаимопосещение уроков.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дистанционных </w:t>
            </w: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интернет-конкурсах исследовательских и проектных работах.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5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9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ежегодного марафона «Земля – наш общий дом».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7– 11 кл.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олимпиада по химии «Химоня»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8-10 кл. </w:t>
            </w:r>
          </w:p>
        </w:tc>
        <w:tc>
          <w:tcPr>
            <w:tcW w:w="15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 С.В.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Самообразование учителей. </w:t>
      </w:r>
    </w:p>
    <w:p w:rsidR="005C39CF" w:rsidRPr="005C39CF" w:rsidRDefault="005C39CF" w:rsidP="005C39C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049"/>
        <w:gridCol w:w="2775"/>
        <w:gridCol w:w="3775"/>
      </w:tblGrid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Т.С.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Учебные проекты как способ развития навыков исследовательской деятельности учащихся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уроки по биологии в 8 классе с использованием технологии проектной деятельности.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 С.В.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учащихся 9 классов к итоговой аттестации в форме ОГЭ с использованием ИКТ </w:t>
            </w: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 функционального и эффективного ресурса, отвечающего задачам подготовки школьников к аттестации, и разработка материалов для  подготовки к ОГЭ по химии с помощью интернет ресурсов.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Великотская Ю.В.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с применением ГИС технологий и ДДЗЗ.</w:t>
            </w: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по географии в 9-х классах</w:t>
            </w:r>
          </w:p>
        </w:tc>
      </w:tr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Заславская Л. 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творческих способностей учащихся через проектную и исследовательскую деятельность»</w:t>
            </w: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уроки по технологии в 7-х классах с использованием технологии проектной деятельности (девочки).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Горина С.</w:t>
            </w: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творческих способностей учащихся через проектную и исследовательскую деятельность»</w:t>
            </w:r>
          </w:p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уроки по географии  в 7-х классах с использованием технологии проектной деятельности </w:t>
            </w:r>
          </w:p>
        </w:tc>
      </w:tr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Гусакова А.Д.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Повышение эффективности урока географии через применение современных образовательных технологий. </w:t>
            </w:r>
          </w:p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уроки по географии в 7-х классах с применением современных 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образовательных технологий.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c>
          <w:tcPr>
            <w:tcW w:w="5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Стороженко Д.Н.</w:t>
            </w:r>
          </w:p>
        </w:tc>
        <w:tc>
          <w:tcPr>
            <w:tcW w:w="2977" w:type="dxa"/>
          </w:tcPr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практической направленности учебного процесса, создание возможностей применения знаний, умений, навыков в реальности</w:t>
            </w:r>
          </w:p>
        </w:tc>
        <w:tc>
          <w:tcPr>
            <w:tcW w:w="439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уроки по технологии в 6-х классах с использованием технологии проектной деятельности (мальчики).</w:t>
            </w:r>
          </w:p>
          <w:p w:rsidR="005C39CF" w:rsidRPr="005C39CF" w:rsidRDefault="005C39CF" w:rsidP="005C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4BF" w:rsidRPr="006403EB" w:rsidRDefault="009074BF" w:rsidP="009074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4C0">
        <w:rPr>
          <w:rFonts w:ascii="Times New Roman CYR" w:hAnsi="Times New Roman CYR" w:cs="Times New Roman CYR"/>
          <w:b/>
          <w:bCs/>
          <w:sz w:val="24"/>
          <w:szCs w:val="24"/>
        </w:rPr>
        <w:t>План работы методического объединения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4C0">
        <w:rPr>
          <w:rFonts w:ascii="Times New Roman CYR" w:hAnsi="Times New Roman CYR" w:cs="Times New Roman CYR"/>
          <w:b/>
          <w:bCs/>
          <w:sz w:val="24"/>
          <w:szCs w:val="24"/>
        </w:rPr>
        <w:t>учителей физкультуры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4C0">
        <w:rPr>
          <w:rFonts w:ascii="Times New Roman CYR" w:hAnsi="Times New Roman CYR" w:cs="Times New Roman CYR"/>
          <w:b/>
          <w:bCs/>
          <w:sz w:val="24"/>
          <w:szCs w:val="24"/>
        </w:rPr>
        <w:t>на 2022/2023учебный год</w:t>
      </w:r>
    </w:p>
    <w:p w:rsidR="002D7964" w:rsidRPr="005834C0" w:rsidRDefault="002D7964" w:rsidP="00E26679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34C0">
        <w:rPr>
          <w:rFonts w:ascii="Times New Roman CYR" w:hAnsi="Times New Roman CYR" w:cs="Times New Roman CYR"/>
          <w:sz w:val="24"/>
          <w:szCs w:val="24"/>
        </w:rPr>
        <w:t>Тема работы школы на 2022/2023 учебный год: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 w:rsidRPr="005834C0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Формирование разносторонне физически развитой личности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</w:p>
    <w:p w:rsidR="002D7964" w:rsidRPr="005834C0" w:rsidRDefault="002D7964" w:rsidP="00E2667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34C0">
        <w:rPr>
          <w:rFonts w:ascii="Times New Roman CYR" w:hAnsi="Times New Roman CYR" w:cs="Times New Roman CYR"/>
          <w:sz w:val="24"/>
          <w:szCs w:val="24"/>
        </w:rPr>
        <w:t>Тема работы методического объединения:</w:t>
      </w:r>
    </w:p>
    <w:p w:rsidR="002D7964" w:rsidRPr="005834C0" w:rsidRDefault="002D7964" w:rsidP="002D79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5834C0">
        <w:rPr>
          <w:rFonts w:ascii="Times New Roman CYR" w:hAnsi="Times New Roman CYR" w:cs="Times New Roman CYR"/>
          <w:i/>
          <w:sz w:val="24"/>
          <w:szCs w:val="24"/>
        </w:rPr>
        <w:t xml:space="preserve"> Изучение и внедрение технологий развивающего обучения и технологий на   основе активизации и интенсификации деятельности учащихся.</w:t>
      </w:r>
    </w:p>
    <w:p w:rsidR="002D7964" w:rsidRPr="005834C0" w:rsidRDefault="002D7964" w:rsidP="002D79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2D7964" w:rsidRPr="005834C0" w:rsidRDefault="002D7964" w:rsidP="00E26679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34C0">
        <w:rPr>
          <w:rFonts w:ascii="Times New Roman CYR" w:hAnsi="Times New Roman CYR" w:cs="Times New Roman CYR"/>
          <w:sz w:val="24"/>
          <w:szCs w:val="24"/>
        </w:rPr>
        <w:t>Цель работы методического объединения: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 w:rsidRPr="005834C0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Адаптация форм и методов технологий развивающего обучения и технологий на основе </w:t>
      </w:r>
      <w:r w:rsidR="00D214CD" w:rsidRPr="005834C0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активизации и интенсификации деятельности,</w:t>
      </w:r>
      <w:r w:rsidRPr="005834C0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учащихся на уроках физической культуры.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</w:p>
    <w:p w:rsidR="002D7964" w:rsidRPr="005834C0" w:rsidRDefault="002D7964" w:rsidP="00E2667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34C0">
        <w:rPr>
          <w:rFonts w:ascii="Times New Roman CYR" w:hAnsi="Times New Roman CYR" w:cs="Times New Roman CYR"/>
          <w:sz w:val="24"/>
          <w:szCs w:val="24"/>
        </w:rPr>
        <w:t>Задачи методического объединения на 2022/2021учебный год: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834C0">
        <w:rPr>
          <w:rFonts w:ascii="Times New Roman CYR" w:hAnsi="Times New Roman CYR" w:cs="Times New Roman CYR"/>
          <w:i/>
          <w:iCs/>
          <w:sz w:val="24"/>
          <w:szCs w:val="24"/>
        </w:rPr>
        <w:t>- создание условий для активизации и интенсификации деятельности учащихся, их способностей на совмещенных уроках физической культуры;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834C0">
        <w:rPr>
          <w:rFonts w:ascii="Times New Roman CYR" w:hAnsi="Times New Roman CYR" w:cs="Times New Roman CYR"/>
          <w:i/>
          <w:iCs/>
          <w:sz w:val="24"/>
          <w:szCs w:val="24"/>
        </w:rPr>
        <w:t>- сохранение и укрепление физического и психологического здоровья обучающего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834C0">
        <w:rPr>
          <w:rFonts w:ascii="Times New Roman CYR" w:hAnsi="Times New Roman CYR" w:cs="Times New Roman CYR"/>
          <w:i/>
          <w:iCs/>
          <w:sz w:val="24"/>
          <w:szCs w:val="24"/>
        </w:rPr>
        <w:t>- формирование представления о здоровом образе жизни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834C0">
        <w:rPr>
          <w:rFonts w:ascii="Times New Roman CYR" w:hAnsi="Times New Roman CYR" w:cs="Times New Roman CYR"/>
          <w:i/>
          <w:iCs/>
          <w:sz w:val="24"/>
          <w:szCs w:val="24"/>
        </w:rPr>
        <w:t>- организация, подготовка и участие учащихся в районных и городских соревнованиях.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834C0">
        <w:rPr>
          <w:rFonts w:ascii="Times New Roman CYR" w:hAnsi="Times New Roman CYR" w:cs="Times New Roman CYR"/>
          <w:i/>
          <w:iCs/>
          <w:sz w:val="24"/>
          <w:szCs w:val="24"/>
        </w:rPr>
        <w:t xml:space="preserve"> - внедрять новые методики преподавания на основе физических упражнений с целью развития познавательного интереса учащихся, повышения качества знаний сфере физической культуры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34C0">
        <w:rPr>
          <w:rFonts w:ascii="Times New Roman CYR" w:hAnsi="Times New Roman CYR" w:cs="Times New Roman CYR"/>
          <w:sz w:val="24"/>
          <w:szCs w:val="24"/>
        </w:rPr>
        <w:t>5. План заседаний методического объединения: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2551"/>
        <w:gridCol w:w="1560"/>
        <w:gridCol w:w="2268"/>
        <w:gridCol w:w="1984"/>
      </w:tblGrid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Месяц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Основные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1.Нагрузка на 2022/2023 уч. Год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2.Работа с электронным журналом. 3.Подготовка рабочих программ.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4.Городской семинар учителей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Распределение нагрузки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директор школы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</w:tc>
      </w:tr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1.Тематическое планирование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 Городские мероприятия по предметам (олимпиады, конкурсы рефератов и т.д.): сроки, вопросы и задания и т.д.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3. Подготовка учащихся к ГТО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1.Утверждение планирования, графика контрольных работ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 Участие учащихся школы  в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завуч, руководитель МО, учителя</w:t>
            </w:r>
          </w:p>
        </w:tc>
      </w:tr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1.Школьные олимпиады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2.Подготовка и проведение мероприятий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1.Подготовка и проведение олимпиад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2.Совершенство-вание форм и методов подготовки к спартакиаде.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учителя, ЦО</w:t>
            </w:r>
          </w:p>
        </w:tc>
      </w:tr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 Спартакиада.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 Городские олимпиады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сообщение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обсуждение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 xml:space="preserve">1.Теоретическая и методическая база обсуждаемых вопросов Совершенствование форм и методов подготовки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МО, учителя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1.Анализ проведенных олимпиад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 Спартакиада.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D214CD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сообщение обсуждение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1.Итоги олимпиад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2.Участие учащихся школы  в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МО, учителя</w:t>
            </w:r>
          </w:p>
        </w:tc>
      </w:tr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 xml:space="preserve">6.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март- 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 xml:space="preserve">1. Городской семинар учителей 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 Пополнение методической и дидактической базы кабинетов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3 Спартакиада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обсуждение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1. Семинар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2.Основные темы и направления пополнение методической и дидактической базы кабинетов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учителя, 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7964" w:rsidRPr="005834C0" w:rsidTr="00D50DC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Анализ работы МО за 2022/2023 уч.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Сообщение, обсуждение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года, планирование работы на 2023/2024уч.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МО, учителя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7964" w:rsidRPr="005834C0" w:rsidRDefault="002D7964" w:rsidP="00E26679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34C0">
        <w:rPr>
          <w:rFonts w:ascii="Times New Roman CYR" w:hAnsi="Times New Roman CYR" w:cs="Times New Roman CYR"/>
          <w:sz w:val="24"/>
          <w:szCs w:val="24"/>
        </w:rPr>
        <w:t>Внеклассная работа по предметам, план - график основных мероприятий.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651"/>
        <w:gridCol w:w="2001"/>
        <w:gridCol w:w="1787"/>
        <w:gridCol w:w="1755"/>
        <w:gridCol w:w="2066"/>
      </w:tblGrid>
      <w:tr w:rsidR="002D7964" w:rsidRPr="005834C0" w:rsidTr="005C39CF">
        <w:tc>
          <w:tcPr>
            <w:tcW w:w="594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5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0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7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55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066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D7964" w:rsidRPr="005834C0" w:rsidTr="005C39CF">
        <w:tc>
          <w:tcPr>
            <w:tcW w:w="594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0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л/а кросс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н/теннис</w:t>
            </w:r>
          </w:p>
        </w:tc>
        <w:tc>
          <w:tcPr>
            <w:tcW w:w="1787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Ученики, учителя</w:t>
            </w:r>
          </w:p>
        </w:tc>
        <w:tc>
          <w:tcPr>
            <w:tcW w:w="1755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2D7964" w:rsidRPr="005834C0" w:rsidTr="005C39CF">
        <w:tc>
          <w:tcPr>
            <w:tcW w:w="594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0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787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Ученики, учителя</w:t>
            </w:r>
          </w:p>
        </w:tc>
        <w:tc>
          <w:tcPr>
            <w:tcW w:w="1755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964" w:rsidRPr="005834C0" w:rsidTr="005C39CF">
        <w:tc>
          <w:tcPr>
            <w:tcW w:w="594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0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787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1755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 ученики</w:t>
            </w:r>
          </w:p>
        </w:tc>
      </w:tr>
      <w:tr w:rsidR="002D7964" w:rsidRPr="005834C0" w:rsidTr="005C39CF">
        <w:tc>
          <w:tcPr>
            <w:tcW w:w="594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00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Президенские состязания</w:t>
            </w:r>
          </w:p>
        </w:tc>
        <w:tc>
          <w:tcPr>
            <w:tcW w:w="1787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1755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 ученики</w:t>
            </w:r>
          </w:p>
        </w:tc>
      </w:tr>
      <w:tr w:rsidR="002D7964" w:rsidRPr="005834C0" w:rsidTr="005C39CF">
        <w:tc>
          <w:tcPr>
            <w:tcW w:w="594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001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Орленок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87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Учителя. ученики</w:t>
            </w:r>
          </w:p>
        </w:tc>
        <w:tc>
          <w:tcPr>
            <w:tcW w:w="1755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4C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</w:p>
    <w:p w:rsidR="002D7964" w:rsidRPr="005834C0" w:rsidRDefault="002D7964" w:rsidP="00E26679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34C0">
        <w:rPr>
          <w:rFonts w:ascii="Times New Roman CYR" w:hAnsi="Times New Roman CYR" w:cs="Times New Roman CYR"/>
          <w:sz w:val="24"/>
          <w:szCs w:val="24"/>
        </w:rPr>
        <w:t>Самообразование учителей. План-график мероприятий по теме самообразования.</w:t>
      </w: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4"/>
        <w:gridCol w:w="2397"/>
        <w:gridCol w:w="2922"/>
        <w:gridCol w:w="1971"/>
        <w:gridCol w:w="1970"/>
      </w:tblGrid>
      <w:tr w:rsidR="002D7964" w:rsidRPr="005834C0" w:rsidTr="00D50DC2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ФИО учителя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 и отчета</w:t>
            </w:r>
          </w:p>
        </w:tc>
      </w:tr>
      <w:tr w:rsidR="002D7964" w:rsidRPr="005834C0" w:rsidTr="00D50DC2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Никольская И.С.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Булыгин М.В.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Бурухин С.В.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Максимова А.А.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Кукушкина М.А.</w:t>
            </w:r>
          </w:p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Покровский Л.Ю.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Новые федеральные стандарты, ГТО , электронное ведение журнала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материалы сообщения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64" w:rsidRPr="005834C0" w:rsidRDefault="002D7964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34C0">
              <w:rPr>
                <w:rFonts w:ascii="Times New Roman CYR" w:hAnsi="Times New Roman CYR" w:cs="Times New Roman CYR"/>
                <w:sz w:val="24"/>
                <w:szCs w:val="24"/>
              </w:rPr>
              <w:t>2021-22уч.год</w:t>
            </w:r>
          </w:p>
        </w:tc>
      </w:tr>
    </w:tbl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7964" w:rsidRPr="005834C0" w:rsidRDefault="002D7964" w:rsidP="002D7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39CF" w:rsidRDefault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452D9" w:rsidRDefault="0013311D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методического объединения учителей математики, информатики, физики МОУ СОШ № 51</w:t>
      </w:r>
      <w:r w:rsidR="008A30EE"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452D9"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</w:t>
      </w:r>
      <w:r w:rsidR="002D7964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9452D9"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>- 202</w:t>
      </w:r>
      <w:r w:rsidR="002D796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452D9" w:rsidRPr="002D7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5C39CF" w:rsidRDefault="005C39CF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5C39CF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Состав МО: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Дмитриева Светлана Викторовна, учитель математики, председатель МО;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Бурч Елена Ивановна, учитель математики;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Голубева Надежда Григорьевна, учитель математики;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Михайлова Ольга Николаевна, учитель математики, зам. директора по УВР;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Санников Игорь Александрович, учитель математики;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Нечаева Оксана Анатольевна, учитель математики;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Копнина Алла Юрьевна, учитель физики;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Бедненко Елена Анатольевна, учитель информатики;</w:t>
      </w:r>
    </w:p>
    <w:p w:rsidR="005C39CF" w:rsidRPr="005C39CF" w:rsidRDefault="005C39CF" w:rsidP="005C39C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Цирулева Татьяна Владимировна, учитель информатики, зам. директора по УВР.</w:t>
      </w:r>
    </w:p>
    <w:p w:rsidR="005C39CF" w:rsidRPr="005C39CF" w:rsidRDefault="005C39CF" w:rsidP="005C39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2. Общешкольная методическая тема: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Развитие и воспитание творческой личности в условиях реализации ФГОС третьего поколения.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3. Методическая тема МО:</w:t>
      </w: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Формирование ключевых компетенций на уроках математики и во внеклассной деятельности в условиях реализации ФГОС третьего поколения.</w:t>
      </w: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Повышение качества обученности в условиях реализации ФГОС третьего поколения.</w:t>
      </w: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</w:p>
    <w:p w:rsidR="005C39CF" w:rsidRPr="005C39CF" w:rsidRDefault="005C39CF" w:rsidP="005C39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Задачи МО на 2022-2023 учебный год: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Использовать дифференцированный и индивидуализированный подходы в обучении математики, информатики, физики в рамках ФГОС третьего поколения.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Усилить работу по формированию у учащихся математической и естественно-научной грамотности.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Внедрять новые методики преподавания на основе деятельностного подхода к обучению с целью развития познавательного интереса учащихся, повышения качества обученности.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Продолжить практику работы с тестами по типу ОГЭ и ЕГЭ с целью отработки навыков тестового контроля и подготовки к итоговой аттестации в 5-11 классах и ВПР в 5-10 классах.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Усилить работу с одаренными детьми, вовлекать учащихся в проектную и исследовательскую деятельность по математике, информатике, физике.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Подготовить  учащихся 8-10 классов  к защите индивидуального проекта.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Составить тематическое планирование  на 2022-2023 учебный год, в том числе рабочие программы по ФГОС третьего поколения в 5-10 классах, элективные курсы по всем предметам МО.</w:t>
      </w:r>
    </w:p>
    <w:p w:rsidR="005C39CF" w:rsidRPr="005C39CF" w:rsidRDefault="005C39CF" w:rsidP="005C39CF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>Продолжить разработку открытых уроков по предметам МО.</w:t>
      </w: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5. Календарный план работы МО на 2022 – 2023 учебный год: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687"/>
        <w:gridCol w:w="1964"/>
        <w:gridCol w:w="2589"/>
      </w:tblGrid>
      <w:tr w:rsidR="005C39CF" w:rsidRPr="005C39CF" w:rsidTr="007566B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C39CF" w:rsidRPr="005C39CF" w:rsidTr="007566BE">
        <w:trPr>
          <w:trHeight w:val="14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5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анализ работы МО за 2021-2022 уч. год</w:t>
            </w:r>
          </w:p>
          <w:p w:rsidR="005C39CF" w:rsidRPr="005C39CF" w:rsidRDefault="005C39CF" w:rsidP="005C39CF">
            <w:pPr>
              <w:numPr>
                <w:ilvl w:val="0"/>
                <w:numId w:val="5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на новый уч. год, корректировка нагрузки членов МО</w:t>
            </w:r>
          </w:p>
          <w:p w:rsidR="005C39CF" w:rsidRPr="005C39CF" w:rsidRDefault="005C39CF" w:rsidP="005C39CF">
            <w:pPr>
              <w:numPr>
                <w:ilvl w:val="0"/>
                <w:numId w:val="5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утверждение тематического планирования по предметам</w:t>
            </w:r>
          </w:p>
          <w:p w:rsidR="005C39CF" w:rsidRPr="005C39CF" w:rsidRDefault="005C39CF" w:rsidP="005C39CF">
            <w:pPr>
              <w:numPr>
                <w:ilvl w:val="0"/>
                <w:numId w:val="5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ОГЭ и ЕГЭ за 2021-2022 уч. год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Сообщение и обсуждение.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С. В., Михайлова О. Н., члены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254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5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утверждение индивидуальных планов профессионального развития учителей МО</w:t>
            </w:r>
          </w:p>
          <w:p w:rsidR="005C39CF" w:rsidRPr="005C39CF" w:rsidRDefault="005C39CF" w:rsidP="005C39CF">
            <w:pPr>
              <w:numPr>
                <w:ilvl w:val="0"/>
                <w:numId w:val="5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утверждение программ элективных курсов</w:t>
            </w:r>
          </w:p>
          <w:p w:rsidR="005C39CF" w:rsidRPr="005C39CF" w:rsidRDefault="005C39CF" w:rsidP="005C39CF">
            <w:pPr>
              <w:numPr>
                <w:ilvl w:val="0"/>
                <w:numId w:val="5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школьных олимпиад (составление работ и утверждение дат)</w:t>
            </w:r>
          </w:p>
          <w:p w:rsidR="005C39CF" w:rsidRPr="005C39CF" w:rsidRDefault="005C39CF" w:rsidP="005C39CF">
            <w:pPr>
              <w:numPr>
                <w:ilvl w:val="0"/>
                <w:numId w:val="5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выбор тем для реферативных, проектных и исследовательских работ учащихся под руководством учителей МО</w:t>
            </w:r>
          </w:p>
          <w:p w:rsidR="005C39CF" w:rsidRPr="005C39CF" w:rsidRDefault="005C39CF" w:rsidP="005C39CF">
            <w:pPr>
              <w:numPr>
                <w:ilvl w:val="0"/>
                <w:numId w:val="5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к Региональному турниру по игре «Крестики-нолики» на бесконечном поле</w:t>
            </w:r>
          </w:p>
          <w:p w:rsidR="005C39CF" w:rsidRPr="005C39CF" w:rsidRDefault="005C39CF" w:rsidP="005C39CF">
            <w:pPr>
              <w:numPr>
                <w:ilvl w:val="0"/>
                <w:numId w:val="5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предзащита и защита индивидуального проекта учащимися 9 классов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Дмитриева С. В.., 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Михайлова О.Н., члены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198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5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анализ входного рубежного контроля по математике</w:t>
            </w:r>
          </w:p>
          <w:p w:rsidR="005C39CF" w:rsidRPr="005C39CF" w:rsidRDefault="005C39CF" w:rsidP="005C39CF">
            <w:pPr>
              <w:numPr>
                <w:ilvl w:val="0"/>
                <w:numId w:val="5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анализ школьных олимпиад, подготовка учащихся к городским олимпиадам</w:t>
            </w:r>
          </w:p>
          <w:p w:rsidR="005C39CF" w:rsidRPr="005C39CF" w:rsidRDefault="005C39CF" w:rsidP="005C39CF">
            <w:pPr>
              <w:numPr>
                <w:ilvl w:val="0"/>
                <w:numId w:val="5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команды 7 классов в Региональном турнире по </w:t>
            </w:r>
            <w:r w:rsidR="00D214CD" w:rsidRPr="005C39CF">
              <w:rPr>
                <w:rFonts w:ascii="Times New Roman" w:eastAsia="Times New Roman" w:hAnsi="Times New Roman"/>
                <w:sz w:val="24"/>
                <w:szCs w:val="24"/>
              </w:rPr>
              <w:t>игре «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Крестики-нолики» на бесконечном поле</w:t>
            </w:r>
          </w:p>
          <w:p w:rsidR="005C39CF" w:rsidRPr="005C39CF" w:rsidRDefault="005C39CF" w:rsidP="005C39CF">
            <w:pPr>
              <w:numPr>
                <w:ilvl w:val="0"/>
                <w:numId w:val="5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D214CD" w:rsidRPr="005C39CF">
              <w:rPr>
                <w:rFonts w:ascii="Times New Roman" w:eastAsia="Times New Roman" w:hAnsi="Times New Roman"/>
                <w:sz w:val="24"/>
                <w:szCs w:val="24"/>
              </w:rPr>
              <w:t>по-новому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 ФГОС, опыт учителей МО</w:t>
            </w:r>
          </w:p>
          <w:p w:rsidR="005C39CF" w:rsidRPr="005C39CF" w:rsidRDefault="005C39CF" w:rsidP="005C39CF">
            <w:pPr>
              <w:numPr>
                <w:ilvl w:val="0"/>
                <w:numId w:val="5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1 триместра</w:t>
            </w:r>
          </w:p>
          <w:p w:rsidR="005C39CF" w:rsidRPr="005C39CF" w:rsidRDefault="005C39CF" w:rsidP="005C39CF">
            <w:pPr>
              <w:numPr>
                <w:ilvl w:val="0"/>
                <w:numId w:val="5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Доклад и обсуждение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Михайлова О. Н.,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С, В.,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учителя МО</w:t>
            </w:r>
          </w:p>
        </w:tc>
      </w:tr>
      <w:tr w:rsidR="005C39CF" w:rsidRPr="005C39CF" w:rsidTr="007566BE">
        <w:trPr>
          <w:trHeight w:val="295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56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анализ мониторинга готовности учащихся 9,</w:t>
            </w:r>
            <w:r w:rsidR="00D214CD" w:rsidRPr="005C39CF">
              <w:rPr>
                <w:rFonts w:ascii="Times New Roman" w:eastAsia="Times New Roman" w:hAnsi="Times New Roman"/>
                <w:sz w:val="24"/>
                <w:szCs w:val="24"/>
              </w:rPr>
              <w:t>11 классов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214CD" w:rsidRPr="005C39CF">
              <w:rPr>
                <w:rFonts w:ascii="Times New Roman" w:eastAsia="Times New Roman" w:hAnsi="Times New Roman"/>
                <w:sz w:val="24"/>
                <w:szCs w:val="24"/>
              </w:rPr>
              <w:t>к ГИА</w:t>
            </w:r>
          </w:p>
          <w:p w:rsidR="005C39CF" w:rsidRPr="005C39CF" w:rsidRDefault="005C39CF" w:rsidP="005C39CF">
            <w:pPr>
              <w:numPr>
                <w:ilvl w:val="0"/>
                <w:numId w:val="56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городских предметных олимпиадах</w:t>
            </w:r>
          </w:p>
          <w:p w:rsidR="005C39CF" w:rsidRPr="005C39CF" w:rsidRDefault="005C39CF" w:rsidP="005C39CF">
            <w:pPr>
              <w:numPr>
                <w:ilvl w:val="0"/>
                <w:numId w:val="56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участие в региональном конкурсе исследовательских работ «Менделеевские чтения»</w:t>
            </w:r>
          </w:p>
          <w:p w:rsidR="005C39CF" w:rsidRPr="005C39CF" w:rsidRDefault="005C39CF" w:rsidP="005C39CF">
            <w:pPr>
              <w:numPr>
                <w:ilvl w:val="0"/>
                <w:numId w:val="56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участие в командном интеллектуальном турнире учащихся «Мудренок»</w:t>
            </w:r>
          </w:p>
          <w:p w:rsidR="005C39CF" w:rsidRPr="005C39CF" w:rsidRDefault="005C39CF" w:rsidP="005C39CF">
            <w:pPr>
              <w:numPr>
                <w:ilvl w:val="0"/>
                <w:numId w:val="57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первичная подготовка к предметной декаде</w:t>
            </w:r>
          </w:p>
          <w:p w:rsidR="005C39CF" w:rsidRPr="005C39CF" w:rsidRDefault="005C39CF" w:rsidP="005C39CF">
            <w:pPr>
              <w:numPr>
                <w:ilvl w:val="0"/>
                <w:numId w:val="57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проведение полугодовых контрольных работ</w:t>
            </w:r>
          </w:p>
          <w:p w:rsidR="005C39CF" w:rsidRPr="005C39CF" w:rsidRDefault="005C39CF" w:rsidP="005C39CF">
            <w:pPr>
              <w:numPr>
                <w:ilvl w:val="0"/>
                <w:numId w:val="57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Сообщение и обсуждение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Председатель МО, члены МО, Михайлова О.Н.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58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предметной декады, утверждение сроков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проведение Всероссийской олимпиады по математике «СМАРТ Кенгуру»</w:t>
            </w:r>
          </w:p>
          <w:p w:rsidR="005C39CF" w:rsidRPr="005C39CF" w:rsidRDefault="005C39CF" w:rsidP="005C39CF">
            <w:pPr>
              <w:numPr>
                <w:ilvl w:val="0"/>
                <w:numId w:val="58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планирование открытых уроков учителями МО</w:t>
            </w:r>
          </w:p>
          <w:p w:rsidR="005C39CF" w:rsidRPr="005C39CF" w:rsidRDefault="005C39CF" w:rsidP="005C39CF">
            <w:pPr>
              <w:numPr>
                <w:ilvl w:val="0"/>
                <w:numId w:val="58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школьной научно-практической конференции учащихся</w:t>
            </w:r>
          </w:p>
          <w:p w:rsidR="005C39CF" w:rsidRPr="005C39CF" w:rsidRDefault="005C39CF" w:rsidP="005C39CF">
            <w:pPr>
              <w:numPr>
                <w:ilvl w:val="0"/>
                <w:numId w:val="58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итоги 2 триместра, прохождение программ</w:t>
            </w:r>
          </w:p>
          <w:p w:rsidR="005C39CF" w:rsidRPr="005C39CF" w:rsidRDefault="005C39CF" w:rsidP="005C39CF">
            <w:pPr>
              <w:numPr>
                <w:ilvl w:val="0"/>
                <w:numId w:val="58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Члены МО, Дмитриева С. В., Михайлова О. Н.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266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анализ предметной декады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проведение и взаимопосещение открытых уроков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проведение Международной олимпиады по математике «Кенгуру»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городском конкурсе рефератов «Путь к успеху» среди 7-11 классов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к городской научно-практической конференции «Шаг в будущее»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проведение пробных экзаменов в 9 и 11 классах, анализ результатов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предварительное распределение нагрузки на новый учебный год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планирование итогового повторения учебного материала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доклад, сообщение, обсуждение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С. В., члены МО, Афанасьева И.К.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69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60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выступление учащихся на городской научно-практической конференции «Шаг в будущее»</w:t>
            </w:r>
          </w:p>
          <w:p w:rsidR="005C39CF" w:rsidRPr="005C39CF" w:rsidRDefault="005C39CF" w:rsidP="005C39CF">
            <w:pPr>
              <w:numPr>
                <w:ilvl w:val="0"/>
                <w:numId w:val="60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проведение ВПР в 5-10 классах</w:t>
            </w:r>
          </w:p>
          <w:p w:rsidR="005C39CF" w:rsidRPr="005C39CF" w:rsidRDefault="005C39CF" w:rsidP="005C39CF">
            <w:pPr>
              <w:numPr>
                <w:ilvl w:val="0"/>
                <w:numId w:val="60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проведение и взаимопосещение открытых уроков</w:t>
            </w:r>
          </w:p>
          <w:p w:rsidR="005C39CF" w:rsidRPr="005C39CF" w:rsidRDefault="005C39CF" w:rsidP="005C39CF">
            <w:pPr>
              <w:numPr>
                <w:ilvl w:val="0"/>
                <w:numId w:val="60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к экзаменам учащихся выпускных классов</w:t>
            </w:r>
          </w:p>
          <w:p w:rsidR="005C39CF" w:rsidRPr="005C39CF" w:rsidRDefault="005C39CF" w:rsidP="005C39CF">
            <w:pPr>
              <w:numPr>
                <w:ilvl w:val="0"/>
                <w:numId w:val="60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составление и утверждение итоговых контрольных работ</w:t>
            </w:r>
          </w:p>
          <w:p w:rsidR="005C39CF" w:rsidRPr="005C39CF" w:rsidRDefault="005C39CF" w:rsidP="005C39CF">
            <w:pPr>
              <w:numPr>
                <w:ilvl w:val="0"/>
                <w:numId w:val="60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Сообщения, обсуждение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С. В., Михайлова О. Н.</w:t>
            </w:r>
            <w:r w:rsidR="00D214CD" w:rsidRPr="005C39CF">
              <w:rPr>
                <w:rFonts w:ascii="Times New Roman" w:eastAsia="Times New Roman" w:hAnsi="Times New Roman"/>
                <w:sz w:val="24"/>
                <w:szCs w:val="24"/>
              </w:rPr>
              <w:t>, члены</w:t>
            </w: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13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numPr>
                <w:ilvl w:val="0"/>
                <w:numId w:val="61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уточнение программы на 2023-2024 уч. год</w:t>
            </w:r>
          </w:p>
          <w:p w:rsidR="005C39CF" w:rsidRPr="005C39CF" w:rsidRDefault="005C39CF" w:rsidP="005C39CF">
            <w:pPr>
              <w:numPr>
                <w:ilvl w:val="0"/>
                <w:numId w:val="61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анализ годовых контрольных работ</w:t>
            </w:r>
          </w:p>
          <w:p w:rsidR="005C39CF" w:rsidRPr="005C39CF" w:rsidRDefault="005C39CF" w:rsidP="005C39CF">
            <w:pPr>
              <w:numPr>
                <w:ilvl w:val="0"/>
                <w:numId w:val="61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результаты 3 триместра и учебного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сообщения, обсуждения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Председатель МО и члены МО</w:t>
            </w:r>
          </w:p>
        </w:tc>
      </w:tr>
      <w:tr w:rsidR="005C39CF" w:rsidRPr="005C39CF" w:rsidTr="007566B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62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года, отчеты учителей МО, анализ работы МО</w:t>
            </w:r>
          </w:p>
          <w:p w:rsidR="005C39CF" w:rsidRPr="005C39CF" w:rsidRDefault="005C39CF" w:rsidP="005C39CF">
            <w:pPr>
              <w:numPr>
                <w:ilvl w:val="0"/>
                <w:numId w:val="62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составление рабочих программ по предмету на новый учебный год</w:t>
            </w:r>
          </w:p>
          <w:p w:rsidR="005C39CF" w:rsidRPr="005C39CF" w:rsidRDefault="005C39CF" w:rsidP="005C39CF">
            <w:pPr>
              <w:numPr>
                <w:ilvl w:val="0"/>
                <w:numId w:val="62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кабинетов</w:t>
            </w:r>
          </w:p>
          <w:p w:rsidR="005C39CF" w:rsidRPr="005C39CF" w:rsidRDefault="005C39CF" w:rsidP="005C39CF">
            <w:pPr>
              <w:numPr>
                <w:ilvl w:val="0"/>
                <w:numId w:val="62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практика учащихся 10 классов 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доклад и обсуждение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С. В., Белова Е. А., Цирулева Т. В., члены МО</w:t>
            </w: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6. Внеклассная работа по предмету. План-график основных                                 мероприятий</w:t>
      </w:r>
    </w:p>
    <w:p w:rsidR="005C39CF" w:rsidRPr="005C39CF" w:rsidRDefault="005C39CF" w:rsidP="005C39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226"/>
        <w:gridCol w:w="3245"/>
        <w:gridCol w:w="1767"/>
        <w:gridCol w:w="1952"/>
        <w:gridCol w:w="2061"/>
      </w:tblGrid>
      <w:tr w:rsidR="005C39CF" w:rsidRPr="005C39CF" w:rsidTr="007566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 или комплекса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numPr>
                <w:ilvl w:val="0"/>
                <w:numId w:val="6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Школьный и муниципальный этапы Всероссийской олимпиады школьников</w:t>
            </w:r>
          </w:p>
          <w:p w:rsidR="005C39CF" w:rsidRPr="005C39CF" w:rsidRDefault="005C39CF" w:rsidP="005C39CF">
            <w:pPr>
              <w:numPr>
                <w:ilvl w:val="0"/>
                <w:numId w:val="6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Региональный турнир по игре «Крестики-нолики» на бесконечном поле среди 7 классов</w:t>
            </w:r>
          </w:p>
          <w:p w:rsidR="005C39CF" w:rsidRPr="005C39CF" w:rsidRDefault="005C39CF" w:rsidP="005C39CF">
            <w:pPr>
              <w:numPr>
                <w:ilvl w:val="0"/>
                <w:numId w:val="6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Городской командный интеллектуальный турнир учащихся «Мудренок»</w:t>
            </w:r>
          </w:p>
          <w:p w:rsidR="005C39CF" w:rsidRPr="005C39CF" w:rsidRDefault="005C39CF" w:rsidP="005C39CF">
            <w:pPr>
              <w:numPr>
                <w:ilvl w:val="0"/>
                <w:numId w:val="6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Всероссийские онлайн-олимпиады «Учи.ру», «Юный предприниматель»</w:t>
            </w:r>
          </w:p>
          <w:p w:rsidR="005C39CF" w:rsidRPr="005C39CF" w:rsidRDefault="005C39CF" w:rsidP="005C39CF">
            <w:pPr>
              <w:numPr>
                <w:ilvl w:val="0"/>
                <w:numId w:val="6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Защита индивидуального проекта учащимися 9 классов</w:t>
            </w:r>
          </w:p>
          <w:p w:rsidR="005C39CF" w:rsidRPr="005C39CF" w:rsidRDefault="005C39CF" w:rsidP="005C39CF">
            <w:pPr>
              <w:numPr>
                <w:ilvl w:val="0"/>
                <w:numId w:val="64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Региональная конференция исследовательских работ учащихся «Менделеевские чтения»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Учащиеся 5-11 классов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Члены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numPr>
                <w:ilvl w:val="0"/>
                <w:numId w:val="6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Предметная декада</w:t>
            </w:r>
          </w:p>
          <w:p w:rsidR="005C39CF" w:rsidRPr="005C39CF" w:rsidRDefault="005C39CF" w:rsidP="005C39CF">
            <w:pPr>
              <w:numPr>
                <w:ilvl w:val="0"/>
                <w:numId w:val="6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Школьный турнир по игре: «Крестики-нолики на бесконечном поле»</w:t>
            </w:r>
          </w:p>
          <w:p w:rsidR="005C39CF" w:rsidRPr="005C39CF" w:rsidRDefault="005C39CF" w:rsidP="005C39CF">
            <w:pPr>
              <w:numPr>
                <w:ilvl w:val="0"/>
                <w:numId w:val="59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по математике «СМАРТ Кенгуру»</w:t>
            </w:r>
          </w:p>
          <w:p w:rsidR="005C39CF" w:rsidRPr="005C39CF" w:rsidRDefault="005C39CF" w:rsidP="005C39CF">
            <w:pPr>
              <w:numPr>
                <w:ilvl w:val="0"/>
                <w:numId w:val="65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рефератов</w:t>
            </w:r>
          </w:p>
          <w:p w:rsidR="005C39CF" w:rsidRPr="005C39CF" w:rsidRDefault="005C39CF" w:rsidP="005C39CF">
            <w:pPr>
              <w:numPr>
                <w:ilvl w:val="0"/>
                <w:numId w:val="64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Школьная научно-практическая конференция, посвященная Дню Российской науки </w:t>
            </w:r>
          </w:p>
          <w:p w:rsidR="005C39CF" w:rsidRPr="005C39CF" w:rsidRDefault="005C39CF" w:rsidP="005C39CF">
            <w:pPr>
              <w:numPr>
                <w:ilvl w:val="0"/>
                <w:numId w:val="64"/>
              </w:num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Всероссийская конференция исследовательских работ учащихся 8-11 классов «Менделеевские чтения»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Учащиеся 5-11 классов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Олимпиады, КВН, открытые уроки, конкурсы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школьная научно-практическая конференция, посвященная Дню Российской науки;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с докладом по выбранной теме 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Члены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С. В.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Учителя математики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Члены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numPr>
                <w:ilvl w:val="0"/>
                <w:numId w:val="66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рефератов «Путь к успеху» среди 7-11 классов</w:t>
            </w:r>
          </w:p>
          <w:p w:rsidR="005C39CF" w:rsidRPr="005C39CF" w:rsidRDefault="005C39CF" w:rsidP="005C39CF">
            <w:pPr>
              <w:numPr>
                <w:ilvl w:val="0"/>
                <w:numId w:val="66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математике «Кенгуру»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Члены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5C39CF" w:rsidRPr="005C39CF" w:rsidTr="007566BE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numPr>
                <w:ilvl w:val="0"/>
                <w:numId w:val="67"/>
              </w:numPr>
              <w:spacing w:after="0" w:line="25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Городская научно-практическая конференция учащихся «Шаг в будущее»</w:t>
            </w:r>
          </w:p>
          <w:p w:rsidR="005C39CF" w:rsidRPr="005C39CF" w:rsidRDefault="005C39CF" w:rsidP="005C39CF">
            <w:pPr>
              <w:numPr>
                <w:ilvl w:val="0"/>
                <w:numId w:val="67"/>
              </w:numPr>
              <w:spacing w:after="0" w:line="25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по математике «Учи.ру»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Выступления с докладом по выбранной теме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Учителя МО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Учителя математики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rPr>
          <w:trHeight w:val="1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Элективные, факультативные и кружковые занятия по предметам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Члены МО и учащиеся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Семинары, коллоквиумы, мастер-классы «ЕГЭ по информатике» (в дни весенних каникул). 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C39CF" w:rsidRPr="005C39CF" w:rsidTr="007566BE">
        <w:trPr>
          <w:trHeight w:val="1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Летняя учебная практика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Лекции, лабораторные занятия, защита проектов, семинары, экскурсии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Цирулева Т. В., Копнина А. Ю., Дмитриева С. В.</w:t>
            </w: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7. Работа учителей МО: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713"/>
        <w:gridCol w:w="4605"/>
        <w:gridCol w:w="2953"/>
      </w:tblGrid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Квалификационная категория, награды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С.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Дистанционные курсы ПК по темам: «Обучение проектной деятельности» (апрель,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39CF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.), «Эффективные технологии развития интеллектуально-творческого потенциала личности в условиях внедрения ФГОС» (февраль,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39CF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при ТОИУУ по теме: «Актуальные вопросы преподавания математики в условиях реализации ФГОС» ( июнь,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39CF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ТОИУУ по подготовке экспертов ОГЭ (май,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39CF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НП Центр развития образования «Обнинский полис», тема: «Исследовательская и проектная деятельность учащихся в контексте метапредметного подхода» (апрель,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C39CF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Курсы ПК ТОИУУ по подготовке экспертов ОГЭ (май, 2019 г.).</w:t>
            </w:r>
          </w:p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Курсы ПК НП Центр развития образования «Обнинский полис», тема: «Развитие исследовательской и проектной деятельности учащихся: проблемы и перспективы» (апрель, 2019 г.);</w:t>
            </w:r>
          </w:p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10.2019 г. – курсы по теме: «Перспективные направления развития образования», НП Центр развития образования, науки и культуры «Обнинский полис», 72 часа;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10.2020 г. – курсы по теме: «Практикум руководителя исследовательских и проектных работ», НП Центр развития образования, науки и культуры «Обнинский полис»,  72 часа;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ТОИУУ курсы экспертов ОГЭ, 18 ч.;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курсы по теме: «Возможности электронно-образовательных ресурсов (ЭОР) при обучении математике», ОУ Фонд «Педагогический университет «Первое сентября», 72 часа;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курсы по теме: «Функциональная грамотность: развиваем в средней и старшей школе», АНО ДПО «Школа анализа данных», 16 часов;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ТОИУУ курсы экспертов ОГЭ, 18 ч.;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приемы и методы решения сложных задач ЕГЭ 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Бурч Е. 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2016 год – ГБОУДПО Тверской областной институт усовершенствования учителей, тема «Актуальные проблемы преподавания математики в условиях реализации ФГОС», 108ч.;</w:t>
            </w:r>
          </w:p>
          <w:p w:rsidR="005C39CF" w:rsidRPr="005C39CF" w:rsidRDefault="005C39CF" w:rsidP="005C39C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2019г. –  ЧОУ ДПО «Институт повышения квалификации и профессиональной переподготовки», тема: «Проектирование современного урока математики с учетом применения ИКТ в рамках реализации ФГОС»;</w:t>
            </w:r>
          </w:p>
          <w:p w:rsidR="005C39CF" w:rsidRPr="005C39CF" w:rsidRDefault="005C39CF" w:rsidP="005C39C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 ТОИУУ курсы экспертов ОГЭ, 18 ч.;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Организация  самостоятельной  деятельности, развивающей  творческую</w:t>
            </w:r>
          </w:p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активность  учащихся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Михайлова О. 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2019г. –  ЧОУ ДПО «Институт повышения квалификации и профессиональной переподготовки» С-Петербург, тема: «Инструменты оценки учебных достижений учащихся и мониторинг эффективности обучения в условиях ФГОС»;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2020г. –  ЧОУ ДПО «Институт повышения квалификации и профессиональной переподготовки» С-Петербург, тема: «Инновационные практики управления образовательной организацией в условиях реализации ФГОС»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Методы и приемы технологии проблемного обучения как средство повышения уровня мотивации школьников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Голубева Н.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Высшая, Заслуженный Учитель РФ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2020 г. –  ЧОУ ДПО «Институт повышения квалификации и профессиональной переподготовки г. С-Петербург, тема: «Проектирование современного урока математики в соответствии с требованиями ФГОС ООО»;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курсы по теме: «Функциональная грамотность: развиваем в средней и старшей школе», АНО ДПО «Школа анализа данных», 16 часов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и индивидуализированный подходы в обучении математике в 6 классе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 И. 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познавательной деятельности на уроках математики как условие развития личности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О. 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2022 г. – ЦНППМ, курсы по теме: «Школа современного учителя. Развитие математической грамотности», 56 часов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вычислительной культуры учащихся в процессе изучения арифметического и алгебраического материала в основной школе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Копнина А. Ю.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2018 г. –  Курсы ПК ТОИУУ;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2019 г. –  Курсы фонда «Турнир юных»;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2022 г. –  ООО «Инфоурок» курсы по теме: «Организация работы с обучающимися с ограниченными возможностями здоровья», 72 часа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Содержание и технология формирования образовательных результатов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Бедненко Е. 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tabs>
                <w:tab w:val="right" w:pos="4389"/>
              </w:tabs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2015 г. –  Курсы ПК ТОИУУ;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курсы по теме: «Функциональная грамотность: развиваем в средней и старшей школе», АНО ДПО «Школа анализа данных», 16 часов;</w:t>
            </w:r>
          </w:p>
          <w:p w:rsidR="005C39CF" w:rsidRPr="005C39CF" w:rsidRDefault="005C39CF" w:rsidP="005C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2022 г. –  ООО «Инфоурок» курсы по теме: «Особенности подготовки к сдаче ЕГЭ по информатике и ИКТ в условиях ФГОС ООО», 108 часов</w:t>
            </w:r>
          </w:p>
          <w:p w:rsidR="005C39CF" w:rsidRPr="005C39CF" w:rsidRDefault="005C39CF" w:rsidP="005C39CF">
            <w:pPr>
              <w:tabs>
                <w:tab w:val="right" w:pos="4389"/>
              </w:tabs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Подготовка к ОГЭ в условиях изменения КИМ</w:t>
            </w:r>
          </w:p>
        </w:tc>
      </w:tr>
      <w:tr w:rsidR="005C39CF" w:rsidRPr="005C39CF" w:rsidTr="007566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Цирулева Т.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Курсы ПК ТОИУУ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39CF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. и 2019) для экспертов ЕГЭ</w:t>
            </w:r>
          </w:p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Олимпиадное программирование</w:t>
            </w:r>
          </w:p>
        </w:tc>
      </w:tr>
    </w:tbl>
    <w:p w:rsidR="005C39CF" w:rsidRPr="005C39CF" w:rsidRDefault="005C39CF" w:rsidP="005C39CF">
      <w:pPr>
        <w:spacing w:after="0" w:line="240" w:lineRule="auto"/>
        <w:ind w:left="-1440" w:right="-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C39CF" w:rsidRPr="005C39CF" w:rsidRDefault="005C39CF" w:rsidP="005C39CF">
      <w:pPr>
        <w:spacing w:after="0" w:line="240" w:lineRule="auto"/>
        <w:ind w:left="-1440" w:right="-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8647"/>
      </w:tblGrid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Дмитриева С. 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математики в старшей школе в рамках реализации ФГОС СОО третьего поколения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Михайлова О. 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приемы проблемного обучения как средство повышения </w:t>
            </w:r>
          </w:p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уровня мотивации школьников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Бурч Е. 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Организация самостоятельной деятельности, развивающей творческую активность учащихся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Голубева Н. 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tabs>
                <w:tab w:val="left" w:pos="3240"/>
                <w:tab w:val="left" w:pos="379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и индивидуализированный подходы к обучению математике в 6-7 классах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Санников И. 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проблемного обучения на уроках математики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Копнина А. Ю.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Преподавание физики в 11 классе в условиях ФГОС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Бедненко Е. 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Активизация познавательной деятельности учащихся на </w:t>
            </w:r>
          </w:p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уроках информатики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Цирулева Т. 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Олимпиадное программирование на языке Python</w:t>
            </w:r>
          </w:p>
        </w:tc>
      </w:tr>
      <w:tr w:rsidR="005C39CF" w:rsidRPr="005C39CF" w:rsidTr="007566B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Нечаева О. 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F" w:rsidRPr="005C39CF" w:rsidRDefault="005C39CF" w:rsidP="005C39CF">
            <w:pPr>
              <w:spacing w:after="0" w:line="254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</w:rPr>
              <w:t>Личностно-ориентированный подход к обучению математики</w:t>
            </w: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Default="005C39CF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 работы методического объединения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учителей иностранных языков на 2022/2023 учебный год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1.Тема работы школы на 2022/2023 учебный год: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Развитие и воспитание творческой личности в условиях реализации ФГОС.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Методическая тема: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39CF">
        <w:rPr>
          <w:rFonts w:ascii="Times New Roman" w:hAnsi="Times New Roman"/>
          <w:b/>
          <w:bCs/>
          <w:sz w:val="24"/>
          <w:szCs w:val="24"/>
        </w:rPr>
        <w:t>«Развитие профессиональной компетентности педагога как фактор повышения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39CF">
        <w:rPr>
          <w:rFonts w:ascii="Times New Roman" w:hAnsi="Times New Roman"/>
          <w:b/>
          <w:bCs/>
          <w:sz w:val="24"/>
          <w:szCs w:val="24"/>
        </w:rPr>
        <w:t>качества образования в условиях введения ФГОС основного общего образования»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39CF">
        <w:rPr>
          <w:rFonts w:ascii="Times New Roman" w:hAnsi="Times New Roman"/>
          <w:b/>
          <w:bCs/>
          <w:sz w:val="24"/>
          <w:szCs w:val="24"/>
        </w:rPr>
        <w:t>Цель: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Создание максимально благоприятных условий для интеллектуального, нравственного,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физического, эмоционального развития личности ребенка, формирование гуманистических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взглядов и творческого мышления через рост методического, психолого-педагогического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мастерства каждого учителя в системе самоуправления и сотрудничества на основе системно-деятельностного подхода.</w:t>
      </w:r>
    </w:p>
    <w:p w:rsidR="005C39CF" w:rsidRPr="005C39CF" w:rsidRDefault="005C39CF" w:rsidP="005C39CF">
      <w:pPr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39C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1. Продолжение работы МО в соответствии с темой школы.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2. Совершенствование качества преподавания через введение в практику методического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обеспечения уроков новых методических приемов работы, деятельностных методик и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технологий, информационных технологий.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3. Создание условия для обеспечения успешного профессионального самоопределения.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Формирование и пропаганда положительного педагогического опыта. Систематизация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работы учителей МО по обмену опытом.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4. Создание комфортной образовательной среды на основе индивидуальной работы с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обучающимися, формирование у них навыков самоконтроля, самооценки, как средства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развития личности, личную готовность к самореализации в условиях современного общества.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5. Расширение языковой практики учащихся на английском языке силами учителей МО во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внеурочной деятельности.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6. Стимулирование развития нравственной, физически здоровой личности, способной к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творчеству, умеющей ориентироваться в мире духовных ценностей.</w:t>
      </w:r>
    </w:p>
    <w:p w:rsidR="005C39CF" w:rsidRPr="005C39CF" w:rsidRDefault="005C39CF" w:rsidP="005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9CF">
        <w:rPr>
          <w:rFonts w:ascii="Times New Roman" w:hAnsi="Times New Roman"/>
          <w:sz w:val="24"/>
          <w:szCs w:val="24"/>
        </w:rPr>
        <w:t>7. Изучение и внедрение новых учебно-методических комплексов российских и зарубежных издательств.</w:t>
      </w:r>
    </w:p>
    <w:p w:rsidR="005C39CF" w:rsidRPr="005C39CF" w:rsidRDefault="005C39CF" w:rsidP="005C39C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F">
        <w:rPr>
          <w:rFonts w:ascii="Times New Roman" w:hAnsi="Times New Roman"/>
          <w:sz w:val="24"/>
          <w:szCs w:val="24"/>
        </w:rPr>
        <w:t>8. Организация системной подготовки учащихся к ГИА по английскому языку.</w:t>
      </w:r>
    </w:p>
    <w:p w:rsidR="005C39CF" w:rsidRPr="005C39CF" w:rsidRDefault="005C39CF" w:rsidP="005C39C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C39CF" w:rsidRPr="005C39CF" w:rsidRDefault="005C39CF" w:rsidP="005C39CF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39CF" w:rsidRPr="005C39CF" w:rsidRDefault="005C39CF" w:rsidP="005C3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5. План заседаний методического объединения: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56"/>
        <w:gridCol w:w="2311"/>
        <w:gridCol w:w="1330"/>
        <w:gridCol w:w="2169"/>
        <w:gridCol w:w="1853"/>
      </w:tblGrid>
      <w:tr w:rsidR="005C39CF" w:rsidRPr="005C39CF" w:rsidTr="007566BE">
        <w:tc>
          <w:tcPr>
            <w:tcW w:w="55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35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1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6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85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39CF" w:rsidRPr="005C39CF" w:rsidTr="007566BE">
        <w:trPr>
          <w:trHeight w:val="1420"/>
        </w:trPr>
        <w:tc>
          <w:tcPr>
            <w:tcW w:w="55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 МО №1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«Нормативно – правовое и учебно-методическое обеспечение преподавания английского языка  в 2022-2023 учебном году».</w:t>
            </w:r>
          </w:p>
        </w:tc>
        <w:tc>
          <w:tcPr>
            <w:tcW w:w="133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Сообщение, обсуждение,обмен мнениями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1.Корректировка рабочих  программ  и календарно-тематического планирования по предмету «Иностранный язык» на 2022-2023 учебный год.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.Апробация  УМК  Английский язык для 2 класса под редакцией Ю.А.Комаровой.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Обсуждение и утверждение плана работы  учителей английского языка на 2022-2023 учебный год.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3.Августовские педагогические секции (обмен опытом)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4.Написание программы для 5 класса , используя конструктор составления.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ИЯ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Сафронова О.А.</w:t>
            </w:r>
          </w:p>
        </w:tc>
      </w:tr>
      <w:tr w:rsidR="005C39CF" w:rsidRPr="005C39CF" w:rsidTr="007566BE">
        <w:trPr>
          <w:trHeight w:val="1833"/>
        </w:trPr>
        <w:tc>
          <w:tcPr>
            <w:tcW w:w="55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МО №2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Franklin Gothic Medium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«Организация работы с одаренными детьми»</w:t>
            </w:r>
          </w:p>
        </w:tc>
        <w:tc>
          <w:tcPr>
            <w:tcW w:w="133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Сообщение,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1.Составление графика предметной недели; 2.Утверждение плана работы с одаренными детьми; 3.Организация работы со слабоуспевающими детьми;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4.Организация и проведение школьного этапа Всероссийской предметной олимпиады школьников по АЯ, участие в дистанционных олимпиадах и конкурсах «Олимпус»и т.д;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5.Подведение итогов 1  триместра.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rPr>
          <w:trHeight w:val="5518"/>
        </w:trPr>
        <w:tc>
          <w:tcPr>
            <w:tcW w:w="55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№3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«Планирование проведения Недели  иностранных языков»</w:t>
            </w:r>
          </w:p>
        </w:tc>
        <w:tc>
          <w:tcPr>
            <w:tcW w:w="133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Обсуждение, выступления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1.Подготовка и проведение предметной Недели по английскому языку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с одарёнными детьми. Участие в  олимпиаде  «Британский Бульдог»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rPr>
          <w:trHeight w:val="70"/>
        </w:trPr>
        <w:tc>
          <w:tcPr>
            <w:tcW w:w="55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 4</w:t>
            </w:r>
          </w:p>
          <w:p w:rsidR="005C39CF" w:rsidRPr="005C39CF" w:rsidRDefault="005C39CF" w:rsidP="005C39CF">
            <w:pPr>
              <w:shd w:val="clear" w:color="auto" w:fill="FFFFFF"/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«Повышение профессионализма  учителей английского языка, развитие их творческого потенциала и педагогической инициативы»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,выступления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3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пробных экзаменов в 9,11 классах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самостоятельной деятельности обучающихся в рамках реализации ФГОС второго поколения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Оптимизация  работы со слабыми детьми, имеющими пробелы в знаниях.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5.Подведение итогов 2 триместра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работающие в 9, 11 классах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5C39CF" w:rsidRPr="005C39CF" w:rsidTr="007566BE">
        <w:trPr>
          <w:trHeight w:val="2660"/>
        </w:trPr>
        <w:tc>
          <w:tcPr>
            <w:tcW w:w="55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 5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«Итоги работы педагогов по выполнению современных требований к организации образовательного процесса, повышению эффективности обучения»</w:t>
            </w:r>
          </w:p>
        </w:tc>
        <w:tc>
          <w:tcPr>
            <w:tcW w:w="133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Сообщение,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16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1.Результативность работы с одарёнными учащимися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Качество обученности  учащихся по английскому языку за 2022-2023 учебный год. 3. Анализ работы МО и перспективные направления работы методического объединения на 2023-2024 учебный год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3.Распределение педнагрузки на 2023/24 уч.год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6. Внеклассная работа по предмету. План-график основных мероприятий.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78"/>
        <w:gridCol w:w="1564"/>
        <w:gridCol w:w="1546"/>
        <w:gridCol w:w="2945"/>
        <w:gridCol w:w="1797"/>
      </w:tblGrid>
      <w:tr w:rsidR="005C39CF" w:rsidRPr="005C39CF" w:rsidTr="007566BE"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17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 или комплекса мероприятий</w:t>
            </w:r>
          </w:p>
        </w:tc>
        <w:tc>
          <w:tcPr>
            <w:tcW w:w="154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294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9CF" w:rsidRPr="005C39CF" w:rsidTr="007566BE">
        <w:trPr>
          <w:trHeight w:val="627"/>
        </w:trPr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Европейских языков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ИЯ,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3-7кл.</w:t>
            </w:r>
          </w:p>
        </w:tc>
        <w:tc>
          <w:tcPr>
            <w:tcW w:w="294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конкурс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(приурочен ко Дню Европейских языков)</w:t>
            </w:r>
          </w:p>
        </w:tc>
        <w:tc>
          <w:tcPr>
            <w:tcW w:w="17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англ.яз.</w:t>
            </w:r>
          </w:p>
        </w:tc>
      </w:tr>
      <w:tr w:rsidR="005C39CF" w:rsidRPr="005C39CF" w:rsidTr="007566BE">
        <w:trPr>
          <w:trHeight w:val="1770"/>
        </w:trPr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Предметная неделя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И.Я.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ИЯ,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2-11 кл.</w:t>
            </w:r>
          </w:p>
        </w:tc>
        <w:tc>
          <w:tcPr>
            <w:tcW w:w="2946" w:type="dxa"/>
          </w:tcPr>
          <w:p w:rsidR="005C39CF" w:rsidRPr="005C39CF" w:rsidRDefault="005C39CF" w:rsidP="005C39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</w:t>
            </w:r>
            <w:r w:rsidR="00D21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39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Рождество в англоговорящих странах.</w:t>
            </w:r>
          </w:p>
        </w:tc>
        <w:tc>
          <w:tcPr>
            <w:tcW w:w="17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англ.языка</w:t>
            </w:r>
          </w:p>
        </w:tc>
      </w:tr>
      <w:tr w:rsidR="005C39CF" w:rsidRPr="005C39CF" w:rsidTr="007566BE">
        <w:trPr>
          <w:trHeight w:val="1040"/>
        </w:trPr>
        <w:tc>
          <w:tcPr>
            <w:tcW w:w="540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8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знатоков английского языка  </w:t>
            </w:r>
          </w:p>
        </w:tc>
        <w:tc>
          <w:tcPr>
            <w:tcW w:w="154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7-11 кл. </w:t>
            </w:r>
          </w:p>
        </w:tc>
        <w:tc>
          <w:tcPr>
            <w:tcW w:w="294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диалогической речи на английском языке.</w:t>
            </w:r>
          </w:p>
        </w:tc>
        <w:tc>
          <w:tcPr>
            <w:tcW w:w="1797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анг.яз.</w:t>
            </w: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7. Самообразование учителей. План-график мероприятий по теме самообразование.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92"/>
        <w:gridCol w:w="2041"/>
        <w:gridCol w:w="1909"/>
        <w:gridCol w:w="1886"/>
      </w:tblGrid>
      <w:tr w:rsidR="005C39CF" w:rsidRPr="005C39CF" w:rsidTr="007566BE">
        <w:tc>
          <w:tcPr>
            <w:tcW w:w="64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09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0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190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и отчета</w:t>
            </w:r>
          </w:p>
        </w:tc>
      </w:tr>
      <w:tr w:rsidR="005C39CF" w:rsidRPr="005C39CF" w:rsidTr="005C39CF">
        <w:trPr>
          <w:trHeight w:val="6935"/>
        </w:trPr>
        <w:tc>
          <w:tcPr>
            <w:tcW w:w="642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Фёдорова ГА.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 М.С.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О.А.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И.С.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Е.В.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Гребенникова О.А.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Ю.А.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конструкции в английских предложениях (для ведения бесед в социо-культурной сфере общения).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 на уроках ИЯ на начальном этапе обучения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формирования навыков чтения на начальном этапе обучения английскому языку.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ИКТ как средства эффективного обучения иностранному языку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CF">
              <w:rPr>
                <w:rFonts w:ascii="Times New Roman" w:hAnsi="Times New Roman"/>
                <w:sz w:val="24"/>
                <w:szCs w:val="24"/>
              </w:rPr>
              <w:t xml:space="preserve">Развитие креативного мышления школьников на уроках английского язы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CF">
              <w:rPr>
                <w:rFonts w:ascii="Times New Roman" w:hAnsi="Times New Roman"/>
                <w:sz w:val="24"/>
                <w:szCs w:val="24"/>
              </w:rPr>
              <w:t>Фразеологизмы в изучении английского языка как обогащение словарного запаса и повышения мотивации.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hAnsi="Times New Roman"/>
                <w:sz w:val="24"/>
                <w:szCs w:val="24"/>
              </w:rPr>
              <w:t>Влияние мифологии на культуру англоязычных стран.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методического материала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ИКТ уроков и дидактического материала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тестов и  проверочных работ.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ИКТ уроков и дидактического материала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CF">
              <w:rPr>
                <w:rFonts w:ascii="Times New Roman" w:hAnsi="Times New Roman"/>
                <w:sz w:val="24"/>
                <w:szCs w:val="24"/>
              </w:rPr>
              <w:t>Карточки, презентации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F">
        <w:rPr>
          <w:rFonts w:ascii="Times New Roman" w:eastAsia="Times New Roman" w:hAnsi="Times New Roman"/>
          <w:b/>
          <w:sz w:val="24"/>
          <w:szCs w:val="24"/>
          <w:lang w:eastAsia="ru-RU"/>
        </w:rPr>
        <w:t>8.Планирование курсовой подготовки и аттестации.</w:t>
      </w:r>
    </w:p>
    <w:p w:rsidR="005C39CF" w:rsidRPr="005C39CF" w:rsidRDefault="005C39CF" w:rsidP="005C3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5C39CF" w:rsidRPr="005C39CF" w:rsidTr="007566BE">
        <w:tc>
          <w:tcPr>
            <w:tcW w:w="1914" w:type="dxa"/>
            <w:vMerge w:val="restart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828" w:type="dxa"/>
            <w:gridSpan w:val="2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3829" w:type="dxa"/>
            <w:gridSpan w:val="2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</w:tr>
      <w:tr w:rsidR="005C39CF" w:rsidRPr="005C39CF" w:rsidTr="007566BE">
        <w:tc>
          <w:tcPr>
            <w:tcW w:w="1914" w:type="dxa"/>
            <w:vMerge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9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9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915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5C39CF" w:rsidRPr="005C39CF" w:rsidTr="007566BE">
        <w:trPr>
          <w:trHeight w:val="2445"/>
        </w:trPr>
        <w:tc>
          <w:tcPr>
            <w:tcW w:w="19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И.С.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9CF" w:rsidRPr="005C39CF" w:rsidRDefault="005C39CF" w:rsidP="005C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9CF" w:rsidRPr="002D7964" w:rsidRDefault="005C39CF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72A" w:rsidRPr="006403EB" w:rsidRDefault="000B672A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A54C4" w:rsidRDefault="009549D7" w:rsidP="009549D7">
      <w:pPr>
        <w:tabs>
          <w:tab w:val="left" w:pos="822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964">
        <w:rPr>
          <w:rFonts w:ascii="Times New Roman" w:hAnsi="Times New Roman"/>
          <w:b/>
          <w:sz w:val="24"/>
          <w:szCs w:val="24"/>
        </w:rPr>
        <w:t>План работы библиотеки на 202</w:t>
      </w:r>
      <w:r w:rsidR="000B672A" w:rsidRPr="002D7964">
        <w:rPr>
          <w:rFonts w:ascii="Times New Roman" w:hAnsi="Times New Roman"/>
          <w:b/>
          <w:sz w:val="24"/>
          <w:szCs w:val="24"/>
        </w:rPr>
        <w:t>1</w:t>
      </w:r>
      <w:r w:rsidR="007A54C4" w:rsidRPr="002D7964">
        <w:rPr>
          <w:rFonts w:ascii="Times New Roman" w:hAnsi="Times New Roman"/>
          <w:b/>
          <w:sz w:val="24"/>
          <w:szCs w:val="24"/>
        </w:rPr>
        <w:t>-20</w:t>
      </w:r>
      <w:r w:rsidRPr="002D7964">
        <w:rPr>
          <w:rFonts w:ascii="Times New Roman" w:hAnsi="Times New Roman"/>
          <w:b/>
          <w:sz w:val="24"/>
          <w:szCs w:val="24"/>
        </w:rPr>
        <w:t>2</w:t>
      </w:r>
      <w:r w:rsidR="000B672A" w:rsidRPr="002D7964">
        <w:rPr>
          <w:rFonts w:ascii="Times New Roman" w:hAnsi="Times New Roman"/>
          <w:b/>
          <w:sz w:val="24"/>
          <w:szCs w:val="24"/>
        </w:rPr>
        <w:t>2</w:t>
      </w:r>
      <w:r w:rsidR="007A54C4" w:rsidRPr="002D7964">
        <w:rPr>
          <w:rFonts w:ascii="Times New Roman" w:hAnsi="Times New Roman"/>
          <w:b/>
          <w:sz w:val="24"/>
          <w:szCs w:val="24"/>
        </w:rPr>
        <w:t xml:space="preserve"> уч</w:t>
      </w:r>
      <w:r w:rsidR="008F2AE3" w:rsidRPr="002D7964">
        <w:rPr>
          <w:rFonts w:ascii="Times New Roman" w:hAnsi="Times New Roman"/>
          <w:b/>
          <w:sz w:val="24"/>
          <w:szCs w:val="24"/>
        </w:rPr>
        <w:t>ебный</w:t>
      </w:r>
      <w:r w:rsidR="007A54C4" w:rsidRPr="002D7964">
        <w:rPr>
          <w:rFonts w:ascii="Times New Roman" w:hAnsi="Times New Roman"/>
          <w:b/>
          <w:sz w:val="24"/>
          <w:szCs w:val="24"/>
        </w:rPr>
        <w:t xml:space="preserve"> год</w:t>
      </w:r>
      <w:r w:rsidR="00D214CD">
        <w:rPr>
          <w:rFonts w:ascii="Times New Roman" w:hAnsi="Times New Roman"/>
          <w:b/>
          <w:sz w:val="24"/>
          <w:szCs w:val="24"/>
        </w:rPr>
        <w:t>.</w:t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4732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библиотеки.</w:t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функции библиотеки:</w:t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Образовательная – поддерживать и обеспечивать образовательные цели.</w:t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834822" w:rsidRPr="004732D4" w:rsidRDefault="00834822" w:rsidP="008348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834822" w:rsidRPr="004732D4" w:rsidRDefault="00834822" w:rsidP="008348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34822" w:rsidRPr="004732D4" w:rsidRDefault="00834822" w:rsidP="008348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Формирование фонда библиотеки.</w:t>
      </w:r>
    </w:p>
    <w:tbl>
      <w:tblPr>
        <w:tblW w:w="10348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898"/>
        <w:gridCol w:w="1084"/>
        <w:gridCol w:w="564"/>
        <w:gridCol w:w="117"/>
        <w:gridCol w:w="867"/>
        <w:gridCol w:w="210"/>
        <w:gridCol w:w="323"/>
        <w:gridCol w:w="461"/>
        <w:gridCol w:w="1393"/>
        <w:gridCol w:w="67"/>
        <w:gridCol w:w="209"/>
        <w:gridCol w:w="641"/>
        <w:gridCol w:w="129"/>
        <w:gridCol w:w="919"/>
        <w:gridCol w:w="1466"/>
        <w:gridCol w:w="283"/>
      </w:tblGrid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34822" w:rsidRPr="00FE710F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FE710F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FE710F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FE710F" w:rsidRDefault="00834822" w:rsidP="00834822">
            <w:pPr>
              <w:pStyle w:val="ad"/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E71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FE710F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FE710F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FE710F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движения фонда.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Диагностика обеспеченности учащихся школы учебниками и учебными пособиями на 2022-2023 учебный год.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формирование общешкольного заказа на учебники на 2023-2024 учебный год;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осуществление контроля за выполнением сделанного заказа;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е) приём и обработка поступивших учебников: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оформление накладных;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запись в книгу суммарного учёта;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штемпелевание;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составление списков класса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Приём и выдача учебников (по графику)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Май, август-сентябрь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 художественной литературе;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работы по сохранности фонда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поддержка комфортных условий для читателей.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III. Комплектование фонда периодики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подписки на 1I полугодие 2023 г.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IV. Работа с читателями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читателей на абонементе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V. Работа с педагогическим коллективом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педсоветах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VI. Работа с обучающимися школы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пользователей согласно расписанию работы библиотеки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34822" w:rsidRPr="004732D4" w:rsidTr="0030290A">
        <w:trPr>
          <w:gridBefore w:val="1"/>
          <w:wBefore w:w="717" w:type="dxa"/>
          <w:trHeight w:val="421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VII. Массовая работа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  <w:trHeight w:val="78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05.09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08.09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08.09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Виртуальная книжная выставка «Моя Россия – без терроризма»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А.К. Толстого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(1817-1875), русского поэта, писателя, драматурга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воинской славы. 210 лет Бородинскому сражению (1812)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Б.С. Житкова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(1882-1938), русского детского писателя, педагога, путешественника.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памяти святого благоверного князя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Александра Невского.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День воинской славы. Победа русских полков во главе с великим князем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Дмитрием Донским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над монголо-татарскими войсками в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Куликовской битве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(1380)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Мигеля де Сервантеса Сааведры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испанского писателя, поэта (1547–1616).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01.10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05.10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08.10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19.10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22.10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24.10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Льва Николаевича Гумилева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российского историка-этнолога, географа, писателя (1912–1992).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учителя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появления на свет Марины Ивановны Цветаевой, русской писательницы.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октября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Царскосельского лицея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 этот день в 1811 г. открылся Императорский Царскосельский лицей)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школьных библиотек (четвёртый понедельник октября)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Е.А. Пермяка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(1902-1982), русского писателя.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6-7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34822" w:rsidRPr="004732D4" w:rsidTr="0030290A">
        <w:trPr>
          <w:gridBefore w:val="1"/>
          <w:wBefore w:w="717" w:type="dxa"/>
          <w:trHeight w:val="91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С.Я. Маршака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(1887-1964), русского поэта, драматурга и переводчика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Д.Н. Мамина-Сибиряка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(1852-1912), русского писателя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Астрид Линдгрен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шведского автора.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словарей и энциклопедий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матери 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Джонатана Свифта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английского сатирика, автора  тетралогии «Путешествия Гулливера».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5 - 8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– 7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34822" w:rsidRPr="004732D4" w:rsidTr="0030290A">
        <w:trPr>
          <w:gridBefore w:val="1"/>
          <w:wBefore w:w="717" w:type="dxa"/>
          <w:trHeight w:val="120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05.12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09.12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12.12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14.12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воинской славы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Конституции Российской Федерации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Наума 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Грамотника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 ле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 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Эдуарда Николаевича Успенского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драматурга и автора детских книг.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 лет А. Погорельскому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(наст. фамилия А.А. Перовский, 1787-1836), русскому писателю. (Точная дата рождения не установлена)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былинного богатыря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Ильи Муромца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воинской славы России.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снятия блокады Ленинграда (1944)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1 - 5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34822" w:rsidRPr="004732D4" w:rsidTr="0030290A">
        <w:trPr>
          <w:gridBefore w:val="1"/>
          <w:wBefore w:w="717" w:type="dxa"/>
          <w:trHeight w:val="34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07.02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20.02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Чарльза Диккенса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(1812-1870), английского писателя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Николая Георгиевича Гарина-Михайловского 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(1852-1906), русского писателя, публициста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–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5 - 9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34822" w:rsidRPr="004732D4" w:rsidRDefault="00834822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34822" w:rsidRPr="004732D4" w:rsidTr="0030290A">
        <w:trPr>
          <w:gridBefore w:val="1"/>
          <w:wBefore w:w="717" w:type="dxa"/>
          <w:trHeight w:val="328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03.03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08.03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15.03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– 30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писателя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(Отмечается по решению конгресса ПЕН-клуба с 1986 года)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Валентина Григорьевича Распутина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(1937 - 2015), русского писателя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детской и юношеской книги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(Проводится ежегодно с 1944 г. Первые «Книжкины именины» прошли по инициативе Л. Кассиля в 1943 г. в Москве.)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Корнея Ивановича Чуковского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(1882-1969), русского писателя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9 - 11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детской книги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(Отмечается с 1967 г. в день рождения Х.-К. Андерсена по решению Международного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по детской книге — IBBY)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Виля Липатова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(1927-1979), советского писателя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Беллы Ахатовны Ахмадулиной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(1937-2010), русской поэтессы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Всемирный день авиации и космонавтики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 2011 года он носит еще одно название -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победы русских воинов князя Александра Невского над немецкими рыцарями на Чудском озере (</w:t>
            </w:r>
            <w:r w:rsidRPr="004732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Ледовое побоище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(1242 г.)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Юрия Михайловича Дружкова (Постникова)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(1927–1983), русского писателя («Волшебная школа Карандаша и Самоделкина», «Приключения Карандаша и Самоделкина»)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Вениамина Александровича Каверина 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(наст. ф. Зильбер) (1903- 1989), русского советского писателя, драматурга и сценариста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Ивана Антоновича Ефремова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(1907-1972), русского советского писателя-фантаста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10 - 11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8 - 9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7 - 9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09.05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24.05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29.05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30.05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воинской славы России: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Константина Николаевича Батюшкова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(1787-1855), русского писателя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Ивана Сергеевича Соколова-Микитова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(1892-1975), русского писателя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 лет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Константина Георгиевича Паустовского 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(1892-1968), русского писателя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9 - 11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4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Подписка на газеты и журналы на I полугодие 2022 г.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белых журавлей. День поэзии и памяти павших на полях сражений во всех войнах.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8 -10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«Читайка» - мероприятие, посвященное Дню школьного библиотекаря.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Литературный праздник «Эти забавные животные»</w:t>
            </w:r>
          </w:p>
          <w:p w:rsidR="00834822" w:rsidRPr="004732D4" w:rsidRDefault="00834822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произведениям Е.И.Чарушина, 120 лет со дня рождения)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«Помощник царям». Беседа, посвященная 310 - летию со дня рождения Михаила Васильевича Ломоносова (1711–1765), русского ученого, поэта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«Собирал человек слова» - литературно-интеллектуальная игра к 220 - летию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27.11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Наума Грамотника. Беседа-игра.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Литературная игра – путешествие к 130 летию со дня рождения Джона Рональда Руэла Толкина (1892-1973), английского писателя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воинской славы России. День снятия блокады Ленинграда (1944) .Урок – беседа.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34822" w:rsidRPr="004732D4" w:rsidTr="0030290A">
        <w:trPr>
          <w:gridBefore w:val="1"/>
          <w:wBefore w:w="717" w:type="dxa"/>
          <w:trHeight w:val="174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 лет со дня рождения Валентина Петровича Катаева (1897-1986), русского писателя («Белеет парус одинокий», «Сын полка», «Цветик-семицветик») Театральная постановка по мотивам сказки «Цветик – семицветик».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34822" w:rsidRPr="004732D4" w:rsidTr="0030290A">
        <w:trPr>
          <w:gridBefore w:val="1"/>
          <w:wBefore w:w="717" w:type="dxa"/>
          <w:trHeight w:val="174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защитника Отечества. Литературно-музыкальная композиция.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9 - 10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чтения вслух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(Отмечается с 2010 г. по инициативе компании LitWorld в первую среду марта)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театра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 гостях у дедушки Корнея». Литературная игра-путешествие к 140 летию со дня рождения Корнея Ивановича Чуковского (1882-1969), русского писателя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 «Через тернии к звёздам», посвящённая Дню космонавтики.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5- 6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Мероприятие, посвящённое 77 годовщине Дня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VII. Реклама библиотеки.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Рекламная деятельность библиотеки: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устная – во время перемен, на классных часах, классных собраниях;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Оформление выставки одного автора:«Календарь знаменательных и памятных дат».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требования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IX. Профессиональное развитие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семинарах городского методического объединения.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Самообразование: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чтение журналов «Школьная библиотека», «Библиотека в школе»;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традиционных и освоени</w:t>
            </w:r>
            <w:r w:rsidR="003029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новых библиотечных технологий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822" w:rsidRPr="004732D4" w:rsidTr="0030290A">
        <w:trPr>
          <w:gridBefore w:val="1"/>
          <w:wBefore w:w="717" w:type="dxa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Сотрудничество по обслуживанию школьников с библиотеками:</w:t>
            </w:r>
            <w:r w:rsidR="003029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библиотека школы №45;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-библиотека школы №49;</w:t>
            </w:r>
          </w:p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ЦДБ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822" w:rsidRPr="004732D4" w:rsidRDefault="00834822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 по мере требования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 воспитательной работы школы</w:t>
            </w:r>
          </w:p>
          <w:p w:rsidR="0030290A" w:rsidRPr="003D783F" w:rsidRDefault="0030290A" w:rsidP="0030290A">
            <w:pPr>
              <w:spacing w:after="150" w:line="240" w:lineRule="auto"/>
              <w:ind w:right="78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  <w:trHeight w:val="752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Торжественная линейка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«Первый звонок»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-Классный час «разговор о важном» -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7672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Наша страна – Россия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рук., зам. дир. по ВР, ст.вожатый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  <w:trHeight w:val="752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Поднятие флага РФ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Неделя безопасности: правила ДД, - дом-школа-дом. «Один дома» ППБ, учебно-тренировочная эвакуация, эстафеты.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05.09-12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рук., зам. дир. по ВР, зам.директора по безопасности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Юбилей школы. «Дом, в котором уютно всем»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классы  </w:t>
            </w:r>
            <w:r w:rsidRPr="006874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7464">
              <w:rPr>
                <w:rFonts w:ascii="Times New Roman" w:hAnsi="Times New Roman"/>
                <w:color w:val="000000"/>
                <w:sz w:val="20"/>
                <w:szCs w:val="20"/>
              </w:rPr>
              <w:t>Выставка необычных букетов к юбилею школы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0290A" w:rsidRDefault="0030290A" w:rsidP="0030290A">
            <w:pPr>
              <w:spacing w:after="15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кл. </w:t>
            </w:r>
            <w:r w:rsidRPr="006874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687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Гигантская картина-раскраска по номерам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30290A" w:rsidRDefault="0030290A" w:rsidP="0030290A">
            <w:pPr>
              <w:spacing w:after="15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 кл. </w:t>
            </w:r>
            <w:r w:rsidRPr="00687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Фотозоны (много фотозон)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30290A" w:rsidRPr="00D05A33" w:rsidRDefault="0030290A" w:rsidP="0030290A">
            <w:pPr>
              <w:spacing w:after="1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кл. - Видео-поздравления от сказочных и литературных персонажей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Легкоатлетический кросс «Кросс Нации»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3-4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Первая декада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сентября 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Праздник урожая «Дары природы». Конкурс: рисунка, поделок из природного материала и овощей.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1-2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Кл.рук., ст.вожатый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1-4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пожилого человека «Низкий Вам поклон». Праздничный концерт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«Осень – рыжая подружка» - проведение мероприятий по классам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ст.вожатая, кл.руководители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учителя. Поздравления любимых учителей. Праздничный концерт. Выпуск праздничной газеты.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Цветные дни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 (желтый. оранжевый), декабрь (белый, серебристый). Февраль (джинсовый), март (зеленый), май (красный)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E79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родители.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ЗОЖ: конкурс рисунков «Осторожно, дорога!», флеш-моб- весёлая зарядка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Уч. физкультуры, ст.вожатый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матери в России. Поздравления, конкурсная программа.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1-4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(27.11- посл.воскресенье)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Дни русской истории, литературы и культуры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УВР,  кл.руководители, учителя предметники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неизвестного солдата. Рисунки, беседы, викторины.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Ст.вожатый,</w:t>
            </w: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освобождения г.Калинина.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ст.вожатый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Всемирный день борьбы со СПИДом. Тематические лекции. Книжная  выставка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Учитель биологии. Библиотекарь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Мастерская Деда Мороза. Конкурс на лучшую новогоднюю игрушку. Конкурс на самый красиво украшенный кабинет, окно. Новогодние мероприятия в школе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 «День памяти М. Тверского»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конституции Росси. Выпуск газеты. Тематические лекции. Мероприятие «Конституция РФ – основа Общественной системы»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(отмечается 12.12)</w:t>
            </w: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  <w:trHeight w:val="1132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 истории «Блокадный хлеб Ленинграда»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Памяти детей Ленинграда, посвящается. Беседа, просмотр видео.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Лыжные соревнования «Лыжня России»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-28.02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руководитель, учителя физкультуры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  <w:trHeight w:val="581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Мероприятия, посвященные Дню защитника Отечества. Классные часы, беседы. Выставка рисунков. Выставка книг. Встречи с ветеранами ВОВ, Афганских и Чеченских событий. Поздравление ветеранов ВОВ. Спортивные мероприятия.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педагог-организатор, 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Месячник оборонно- массовой работы. «Веселые старты», фестиваль патриотической песни, поздравления, Уроки мужества. К дню Отечества - викторины, конкурсы, игры.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.02-22.02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ст.вожатый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43A6F" w:rsidRDefault="0030290A" w:rsidP="0030290A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43A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Масленица широкая. Ярмарка «Масленица, в гости к нам!»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243A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онкурс стихов, чаепитие с блинами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21B77" w:rsidRDefault="0030290A" w:rsidP="0030290A">
            <w:pPr>
              <w:rPr>
                <w:rFonts w:ascii="Times New Roman" w:hAnsi="Times New Roman"/>
              </w:rPr>
            </w:pPr>
            <w:r w:rsidRPr="00821B77">
              <w:rPr>
                <w:rFonts w:ascii="Times New Roman" w:hAnsi="Times New Roman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21B77" w:rsidRDefault="0030290A" w:rsidP="0030290A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20.02- 26.02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ст.вожатый</w:t>
            </w:r>
          </w:p>
          <w:p w:rsidR="0030290A" w:rsidRPr="00821B77" w:rsidRDefault="0030290A" w:rsidP="0030290A">
            <w:pPr>
              <w:rPr>
                <w:rFonts w:ascii="Times New Roman" w:hAnsi="Times New Roman"/>
              </w:rPr>
            </w:pP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женский день.</w:t>
            </w:r>
          </w:p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Внеклассное мероприятие «Мамины глаза»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нед. марта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Неделя детской книги. 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 класса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10.03-17.03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Зав.библиотекой, 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Рейд «Чистый и опрятный»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ация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Совет старшеклассников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книги. Открытое мероприятие в школьной библиотеке.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Школьная библиотека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охраны водных ресурсов.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Гагаринский урок «Космос это мы».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Классные часы. Беседы. Конкурсы рисунков.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ЗОЖ в рамках а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кци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«Школа против наркотиков»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кл.руководители, 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песни в честь 30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летнего юбилея школы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– «Битва хоров»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Зам по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пожарной охраны. 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Победы. Классные часы. Беседы. Поздравления ветеранов. Праздничный концерт с приглашением ветеранов «Салют, Победа!». Литературный вечер «Поэзия войны»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; Общешкольный </w:t>
            </w:r>
            <w:r w:rsidRPr="00894B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флешмоб – слово </w:t>
            </w:r>
            <w:r w:rsidRPr="00683E0D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«Россия. Тверь»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 9 мая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Праздник «Последнего звонка»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9,11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Кл.рук., зам.директора по ВР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семьи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культуры».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 классы.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Ст.вожатый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военной песни: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«Песня в военной шинели » - литературно-музыкальная композиция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чтецов «Во имя В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ас мы празднуем Победу»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43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DD216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21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программа «</w:t>
            </w:r>
            <w:r w:rsidRPr="00894B3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Орлята России»</w:t>
            </w:r>
            <w:r w:rsidRPr="00894B39">
              <w:rPr>
                <w:rFonts w:ascii="Segoe UI" w:hAnsi="Segoe UI" w:cs="Segoe UI"/>
                <w:b/>
                <w:color w:val="FFFFFF"/>
                <w:sz w:val="27"/>
                <w:szCs w:val="27"/>
              </w:rPr>
              <w:t xml:space="preserve"> </w:t>
            </w:r>
            <w:r w:rsidRPr="00DD21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 рамках федерального проекта «Патриотическое воспитание граждан Российской Федерации» наци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онального проекта «Образование»;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DD216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Цикл классных часов по теме «</w:t>
            </w:r>
            <w:r w:rsidRPr="00894B3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Разговор о важном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«Волшебная кисточка»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Горкина Ю.С.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«Учимся создавать проекты»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465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Лихачева В.О.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Занимательная математика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Клюенкова А.П.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«Оч.умелые ручки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DA436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DA4360">
              <w:rPr>
                <w:rFonts w:ascii="Times New Roman" w:hAnsi="Times New Roman"/>
                <w:color w:val="000000"/>
              </w:rPr>
              <w:t>еригина А.А.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224F2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Умелые ручки».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Чистякова И.В.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«Волшебный мир оригами»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DA436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Бондаренко Л.А.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Хочу все знать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Громова Т.А.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«Волшебный мир оригами»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Кузнецова Л.В.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«Волшебный мир оригами»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Стрихарук Е.Л.,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«Занимательный русский язык»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Ртищева И.Н.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Музыкальная мозаика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Алексеева И.В.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Занимательная грамматика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Жучкова Г.Б.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Меняйлова И.В.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гостях у сказки. 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Гуськова Е.В.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Путешествие в мир экологии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Рыльская А.А.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Родное слово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Игнатьева В.А.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Танцевальный кружок «Радость»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 часов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Воробьева Л.Б.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Театральная студия «Синяя птица»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Корлюкова С.А.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Хоровое пение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Бараковская М.А.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Спортивная карусель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Никольская И.С.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Тематика внеурочных занятий</w:t>
            </w:r>
            <w:r w:rsidRPr="00F1172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</w:t>
            </w:r>
            <w:r w:rsidRPr="00F1172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Разговоры о важном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»</w:t>
            </w:r>
            <w:r w:rsidRPr="00F1172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30290A" w:rsidRPr="00F1172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(классные часы)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знаний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Наша страна – Россия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165 лет со дня рождения К.Э.Циолковского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музыки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пожилого человека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учителя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отца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школьных библиотек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Мы разные, мы вместе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матери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Символы России.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Волонтеры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героев Отечества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Тема Нового года. Семейные праздники и мечты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Рождество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снятия блокады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</w:t>
            </w: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енинграда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160 лет со дня рождения К.С.Станиславского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российской науки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Россия и мир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женский день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 лет со дня рождения советского писателя и поэта, автора слов гимнов РФ и СССР С.В,Михалкова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воссоединения Крыма с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оссией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Всемирный день театра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 Мы – первые!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Память о геноциде советского народа нацистами и их пособниками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Земли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Труда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Победы. Бессмертный полк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</w:t>
            </w:r>
          </w:p>
          <w:p w:rsidR="0030290A" w:rsidRPr="00F11722" w:rsidRDefault="0030290A" w:rsidP="0030290A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17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«Россия – страна возможностей»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Самоуправление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Выборы лидеров, активов клас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сов, распределение обязанностей, распределение дежурства по школе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Экологический субботник. 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учитель биологии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«Бумажный бум». Сбор макулатуры.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Классные руководители, родители, ст.вожатый 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Генеральные уборки в классе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26A2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 Всероссийском детско-юношеском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военно-патриотическо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общественном</w:t>
            </w:r>
            <w:r w:rsidRPr="00926A2A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движении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«ЮНАРМИЯ»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Зам.директора по ВР, </w:t>
            </w: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21B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Профориентация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 профессии важны – выбирай на вкус!», беседы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«Есть такая профессия защищать Родину» - рассказ о профессии офицера.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</w:t>
            </w:r>
          </w:p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игра –«путешествие в мир профессии»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Профессия пожарник. Беседа.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Школьные и социальные медиа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«Знаю, соблюдаю» конкурс фотографий по ПДД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Размещение фотографий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классных мероприятий на сайт школы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выпуске школьной газеты «51-ый Континент»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ЗОЖ :конкурс рисунков, флеш-моб- весёлая зарядка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физкультуры.</w:t>
            </w:r>
          </w:p>
        </w:tc>
      </w:tr>
      <w:tr w:rsidR="0030290A" w:rsidRPr="00821B77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Посещение и знакомство с библиотекой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21B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21B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Создание школьного музея 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94B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7062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Выставка рисунков и поделок на праздник урожая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7062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7062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9706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Кл.рук., ст.вожатый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конкурсе ПДД, конкурс рисунков, фотографий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 и родители</w:t>
            </w:r>
          </w:p>
        </w:tc>
      </w:tr>
      <w:tr w:rsidR="0030290A" w:rsidRPr="00970620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7062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Уборка территории у школы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7062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7062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Апрель 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7062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доброты. Игровая программа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руководители 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конкурсе рисунка «Мир глазами детей» -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мы против вредных привычек.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«Мастерская Деда Мороза» - подготовка к новому году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 Гагаринский урок «Космос – это мы»,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«Космические дали» (конкурс рисунков, викторина)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земли. «Земля только одна» Тематические классные часы. (викторины, конкурс рисунков)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руководители , 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Собрание (по правилам безопасности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ДД, режим дня, пребыванию детей в школе, питание)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05.09; 06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; 07.09; 08.09; 09.09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Октябрь, февраль, март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родительский комитет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родителей вместе с детьми (праздник урожая, поход, уборка территории, новогодние праздники, праздник 8 марта-чаепитие и.т.д.)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 плану в течение года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Совместное участие родителей и педагогов.</w:t>
            </w:r>
          </w:p>
        </w:tc>
      </w:tr>
      <w:tr w:rsidR="0030290A" w:rsidRPr="0021206A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Организация работ по благоустройству школы. Выращивание рассады цветов, уборка территории от листьев.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.04-30.04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21206A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«Бессмертный полк», «Георгиевская ленточка»,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970620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2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Выращивание рассады цветов для высадки в вазоны у школы</w:t>
            </w:r>
          </w:p>
          <w:p w:rsidR="0030290A" w:rsidRPr="0097062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7062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7062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Март-май</w:t>
            </w:r>
          </w:p>
        </w:tc>
        <w:tc>
          <w:tcPr>
            <w:tcW w:w="31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7062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970620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Классное руководство 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(согласно индивидуальным планам работы</w:t>
            </w:r>
          </w:p>
          <w:p w:rsidR="0030290A" w:rsidRPr="0097062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классных руководителей)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424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кл.часы: «Правовая культура как составляющая общей культуры личности», «Правовые основы в ученическом коллективе», «Добро и зло. Причины наших поступков» и пр.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424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ДТП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Последняя неделя сентября</w:t>
            </w:r>
          </w:p>
        </w:tc>
        <w:tc>
          <w:tcPr>
            <w:tcW w:w="25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424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Беседы, классные часы на санитарно-гигиенические темы: «Красота, здоровье, гармония», «Если хочешь быть красивым, бегай, если хочешь быть умным, бегай, если хочешь быть здоровым, бегай», «Питание и здоровье». 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  <w:trHeight w:val="2382"/>
        </w:trPr>
        <w:tc>
          <w:tcPr>
            <w:tcW w:w="4247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часы, тренинги, беседы по темам: «Личная гигиена», «О пользе физкультуры», «Сам себе доктор», «Умей сказать нет!»</w:t>
            </w: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 на темы: «Доброта – как категория вечности»; «Настроение и его власть над человеком»</w:t>
            </w: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«Умение владеть собой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14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по ВР, соц. педагог</w:t>
            </w: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424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часы: «Опасные течения среди молодежи, в том числе распространяющиеся в сети интернет»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.03-1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25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по ВР, соц. педагог, кл. руководитель</w:t>
            </w:r>
          </w:p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424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часы, беседы по ЗОЖ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72449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06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Школьный урок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(согласно индивидуальным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планам работы учителей-предметников)</w:t>
            </w:r>
          </w:p>
        </w:tc>
      </w:tr>
    </w:tbl>
    <w:p w:rsidR="0030290A" w:rsidRDefault="0030290A" w:rsidP="008348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4"/>
        <w:gridCol w:w="116"/>
        <w:gridCol w:w="994"/>
        <w:gridCol w:w="220"/>
        <w:gridCol w:w="315"/>
        <w:gridCol w:w="461"/>
        <w:gridCol w:w="1393"/>
        <w:gridCol w:w="264"/>
        <w:gridCol w:w="613"/>
        <w:gridCol w:w="2485"/>
      </w:tblGrid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План воспитательной работы школы</w:t>
            </w:r>
          </w:p>
          <w:p w:rsidR="0030290A" w:rsidRPr="003D783F" w:rsidRDefault="0030290A" w:rsidP="0030290A">
            <w:pPr>
              <w:spacing w:after="150" w:line="240" w:lineRule="auto"/>
              <w:ind w:right="78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rPr>
          <w:trHeight w:val="752"/>
        </w:trPr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1001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1001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-Торжественная линейка «Первый звонок».</w:t>
            </w: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1001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-Классный час «разговор о важном» - «Наша страна – Россия»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рук., зам. дир. по ВР, ст.вожатый</w:t>
            </w:r>
          </w:p>
        </w:tc>
      </w:tr>
      <w:tr w:rsidR="0030290A" w:rsidRPr="003D783F" w:rsidTr="0030290A">
        <w:trPr>
          <w:trHeight w:val="752"/>
        </w:trPr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Поднятие флага РФ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Неделя безопасности: правила ДД, - дом-школа-дом. «Один дома» ППБ, учебно-тренировочная эвакуация, эстафеты.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05.09-12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рук., зам. дир. по ВР, зам.директора по безопасности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Легкоатлетический кросс «Кросс Нации»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Первая декада месяца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Юбилей школы. «Дом, в котором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уютно всем»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классы- «30 Александров, 28 Анастасий и т.д.»;</w:t>
            </w:r>
          </w:p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классы – Арт-объект «Стена дружбы»;</w:t>
            </w:r>
          </w:p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классы – рисунки на асфальте с дополненной реальностью;</w:t>
            </w:r>
          </w:p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классы – Шуточный рекорд в честь школы;</w:t>
            </w: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классы – Выставка исторических кадров;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80E66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Школьный музей 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80E66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80E66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80E66" w:rsidRDefault="0030290A" w:rsidP="0030290A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Праздник урожая «Дары природы». Конкурс: рисунка, поделок из природного материала и овощей.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Кл.рук., ст.вожатый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- 24.09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пожилого человека «Низкий Вам поклон». Праздничный концерт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«Осень – рыжая подружка» - проведение мероприятий по классам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ст.вожатая, кл.руководители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учителя. Поздравления любимых учителей. Праздничный концерт. Выпуск праздничной газеты.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Цветные дни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 (желтый. оранжевый), декабрь (белый, серебристый). Февраль (джинсовый), март (зеленый), май (красный)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E79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родители.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ЗОЖ: конкурс рисунков «Осторожно, дорога!», флеш-моб- весёлая зарядка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Уч. физкультуры, ст.вожатый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матери в России. Поздравления, конкурсная программа.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(27.11 – посл.воскресенье)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Дни русской истории, литературы и культуры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УВР,  кл.руководители, учителя предметники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неизвестного солдата. Рисунки, беседы, викторины.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Ст.вожатый,</w:t>
            </w: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освобождения г.Калинина.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ст.вожатый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Всемирный день борьбы со СПИДом. Тематические лекции. Книжная  выставка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Учитель биологии. Библиотекарь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Мастерская Деда Мороза. Конкурс на лучшую новогоднюю игрушку. Конкурс на самый красиво украшенный кабинет, окно. Новогодние мероприятия в школе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 «День памяти М. Тверского»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конституции Росси. Выпуск газеты. Тематические лекции. Мероприятие «Конституция РФ – основа Общественной системы»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5-9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(отмечается 12.12)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30290A" w:rsidRPr="003D783F" w:rsidTr="0030290A">
        <w:trPr>
          <w:trHeight w:val="1132"/>
        </w:trPr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 истории «Блокадный хлеб Ленинграда»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Памяти детей Ленинграда, посвящается. Беседа, просмотр видео.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Лыжные соревнования «Лыжня России»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-28.02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руководитель, учителя физкультуры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Мероприятия, посвященные Дню защитника Отечества. Классные часы, беседы. Выставка рисунков. Выставка книг. Встречи с ветеранами ВОВ, Афганских и Чеченских событий. Поздравление ветеранов ВОВ. Спортивные мероприятия.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13-24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педагог-организатор, кл. руководитель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Месячник оборонно- массовой работы. «Веселые старты», фестиваль патриотической песни, поздравления, Уроки мужества. К дню Отечества - викторины, конкурсы, игры.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5-9 </w:t>
            </w: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15.02-26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ст.вожатый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43A6F" w:rsidRDefault="0030290A" w:rsidP="0030290A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43A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Масленица широкая. Ярмарка «Масленица, в гости к нам!»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243A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онкурс стихов, чаепитие с блинами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5-9 </w:t>
            </w:r>
          </w:p>
          <w:p w:rsidR="0030290A" w:rsidRPr="00821B77" w:rsidRDefault="0030290A" w:rsidP="0030290A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20.02- 26.02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ст.вожатый</w:t>
            </w:r>
          </w:p>
          <w:p w:rsidR="0030290A" w:rsidRPr="00821B77" w:rsidRDefault="0030290A" w:rsidP="0030290A">
            <w:pPr>
              <w:rPr>
                <w:rFonts w:ascii="Times New Roman" w:hAnsi="Times New Roman"/>
              </w:rPr>
            </w:pP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женский день.</w:t>
            </w:r>
          </w:p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Внеклассное мероприятие «Мамины глаза»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нед. марта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Неделя детской книги. 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10.03-17.03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Зав.библиотекой, кл. 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Рейд «Чистый и опрятный»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ация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Совет старшеклассников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книги. Открытое мероприятие в школьной библиотеке.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Школьная библиотека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охраны водных ресурсов.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Гагаринский урок «Космос это мы».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Классные часы. Беседы. Конкурсы рисунков.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«Школа против наркотиков»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Специалисты госнаркоконтроля, отделения медико-психологической помощи детям и подросткам ГБУЗ «ТОКНД», инспектор ОПДН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; кл.руководители, 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1001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песни в честь 30 летнего юбилея школы– «Битва хоров»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Зам по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кл. руководитель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пожарной охраны. 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Победы. Классные часы. Беседы. Поздравления ветеранов. Праздничный концерт с приглашением ветеранов «Салют, Победа!». Литературный вечер «Поэзия войны»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; Общешкольный флешмоб – слово «</w:t>
            </w:r>
            <w:r w:rsidRPr="00995B70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Россия. Тверь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 9 мая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Праздник «Последнего звонка»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Кл.рук., зам.директора по ВР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семьи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культуры».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Ст.вожатый</w:t>
            </w:r>
          </w:p>
        </w:tc>
      </w:tr>
      <w:tr w:rsidR="0030290A" w:rsidRPr="003D783F" w:rsidTr="0030290A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военной песни: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«Песня в военной шинели » - литературно-музыкальная композиция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чтецов «Во имя В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ас мы празднуем Победу»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04-07.05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руководитель, 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DD216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Цикл классных часов по теме «</w:t>
            </w:r>
            <w:r w:rsidRPr="00894B3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Разговор о важном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Медиакласс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Фомичева О.С. 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Медиакласс Медиакласс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Белова Е.А.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Медиакласс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Королева Е.И.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Танцевальный кружок «Радость»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Воробьева Л.Б.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Театральная студия «Синяя птица»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Корлюкова С.А.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Хоровое пение. «Канцонетта».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Бараковская М.А.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80E66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Тематика внеурочных занятий «Разговоры о важном».</w:t>
            </w: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(классные часы)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знаний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Наша страна – Россия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165 лет со дня рождения К.Э.Циолковского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музыки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пожилого человека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учителя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отца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школьных библиотек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Мы разные, мы вместе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матери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Символы России.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Волонтеры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героев Отечества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Тема Нового года. Семейные праздники и мечты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Рождество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снятия блокады Ленинграда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160 лет со дня рождения К.С.Станиславского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российской науки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Россия и мир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женский день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 лет со дня рождения советского писателя и поэта, автора слов гимнов РФ и СССР С.В,Михалкова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воссоединения Крыма с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оссией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Всемирный день театра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 Мы – первые!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Память о геноциде советского народа нацистами и их пособниками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Земли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Труда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Победы. Бессмертный полк</w:t>
            </w:r>
          </w:p>
          <w:p w:rsidR="0030290A" w:rsidRPr="00380E66" w:rsidRDefault="0030290A" w:rsidP="0030290A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</w:t>
            </w:r>
          </w:p>
          <w:p w:rsidR="0030290A" w:rsidRPr="00380E66" w:rsidRDefault="0030290A" w:rsidP="0030290A">
            <w:pPr>
              <w:pStyle w:val="ad"/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«Россия – страна возможностей»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Самоуправление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Выборы лидеров, активов клас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сов, распределение обязанностей, распределение дежурства по школе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л.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Экологический субботник. 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учитель биологии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«Бумажный бум». Сбор макулатуры.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Классные руководители, родители, ст.вожатый </w:t>
            </w:r>
          </w:p>
        </w:tc>
      </w:tr>
      <w:tr w:rsidR="0030290A" w:rsidRPr="009E2C77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Генеральные уборки в классе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9E2C77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26A2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 Всероссийском детско-юношеском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военно-патриотическо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общественном</w:t>
            </w:r>
            <w:r w:rsidRPr="00926A2A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движении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«ЮНАРМИЯ»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Зам.директора по ВР, </w:t>
            </w: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Месячник по профориентации. Классные часы, беседы. Экскурсии в учебные заведения. Анкетирование, диагностика. Тренинговые занятия. Встречи с людьми интересных профессий. Оформление стенда «Куда пойти учиться?».</w:t>
            </w:r>
          </w:p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Последние месяцы детства… «Что впереди?» (профессиональная и личностная ориентация подростков)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8,9,11,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 - м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арт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педагог-психолог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 профессии важны – выбирай на вкус!», беседы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«Есть такая профессия защищать Родину» - рассказ о профессии офицера.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8-</w:t>
            </w: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</w:t>
            </w:r>
          </w:p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игра –«путешествие в мир профессии»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Профессия пожарник. Беседа.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Школьные и социальные медиа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«Знаю, соблюдаю» конкурс фотографий по ПДД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Размещение фотографий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классных мероприятий на сайт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выпуске школьной газеты «51-ый Континент»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ЗОЖ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рисунков, флеш-моб- весёлая зарядка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физкультуры.</w:t>
            </w:r>
          </w:p>
        </w:tc>
      </w:tr>
      <w:tr w:rsidR="0030290A" w:rsidRPr="00792DC2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Посещение и знакомство с библиотекой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вновь пришедших в школу</w:t>
            </w:r>
          </w:p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Создание школьного музея 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94B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Выставка рисунков и поделок на праздник урожая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Кл.рук., ст.вожатый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конкурсе ПДД, конкурс рисунков, фотографий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 и родители</w:t>
            </w:r>
          </w:p>
        </w:tc>
      </w:tr>
      <w:tr w:rsidR="0030290A" w:rsidRPr="00792DC2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92DC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Уборка территории у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92DC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Апрель -май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92DC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доброты. Игровая программа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руководители 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конкурсе рисунка «Мир глазами детей» -мы против вредных привычек.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«Мастерская Деда Мороза» - подготовка к новому году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 Гагаринский урок «Космос – это мы» ,«Космические дали» (конкурс рисунков, викторина)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земли. «Земля только одна» Тематические классные часы (викторины, конкурс рисунков)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руководители , 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Собрание (по правилам безопасности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ДД, режим дня, пребыванию детей в школе, питание)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95B70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B7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05.09; 06.09; 07.09; 08.09; 09.09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Согласно учебного плана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родительский комитет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родителей вместе с детьми (праздник урожая, поход, уборка территории, новогодние праздники, праздник 8 марта-чаепитие и.т.д.)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 плану 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Совместное участие родителей и педагогов.</w:t>
            </w:r>
          </w:p>
        </w:tc>
      </w:tr>
      <w:tr w:rsidR="0030290A" w:rsidRPr="0021206A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Организация работ по благоустройству школы. Выращивание рассады цветов, уборка территории от листьев.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.04-30.04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21206A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«Бессмертный полк», «Георгиевская ленточка»,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2F609B" w:rsidTr="0030290A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Выращивание рассады цветов для высадки в вазоны у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Март-май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Классное руководство 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(согласно индивидуальным планам работы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классных руководителей)</w:t>
            </w: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кл.часы: «Правовая культура как составляющая общей культуры личности», «Правовые основы в ученическом коллективе», «Добро и зло. Причины наших поступков» и пр.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ДТП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Последняя неделя сентября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классные часы на санитарно-гигиенические темы в рамках антинаркотического месячника: «Вредные привычки»; «Твоя безопасность», «Телефон доверия», «Не попади в ловушку», «Молодежь за здоровый образ жизни»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правонарушений, воспитанию нравственности и гражданственности обучающихся: «Проступок, правонарушение, преступление»; Правонарушения – дорога в пропасть», «Мир против насилия и жестокости над детьми»;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Мероприятия, кл.часы посвященные Всемирному дню толерантности. «Толерантность. Мы живем среди людей»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Кл.руководитель, 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часы, тренинги, беседы по темам: «Личная гигиена», «О пользе физкультуры», «Сам себе доктор», «Умей сказать нет!»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нед. декабря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 на темы: «Доброта – как категория вечности»; «Настроение и его власть над человеком»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«Умение владеть собой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по ВР, соц. педагог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часы: «Опасные течения среди молодежи, в том числе распространяющиеся в сети интернет»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11.03-16.03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по ВР, соц. педагог, кл. руководитель</w:t>
            </w:r>
          </w:p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часы, беседы по ЗОЖ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2F609B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</w:tbl>
    <w:p w:rsidR="0030290A" w:rsidRPr="004732D4" w:rsidRDefault="00834822" w:rsidP="008348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10065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0"/>
        <w:gridCol w:w="116"/>
        <w:gridCol w:w="994"/>
        <w:gridCol w:w="220"/>
        <w:gridCol w:w="316"/>
        <w:gridCol w:w="458"/>
        <w:gridCol w:w="1382"/>
        <w:gridCol w:w="265"/>
        <w:gridCol w:w="616"/>
        <w:gridCol w:w="2488"/>
      </w:tblGrid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План воспитательной работы школы</w:t>
            </w:r>
          </w:p>
          <w:p w:rsidR="0030290A" w:rsidRPr="003D783F" w:rsidRDefault="0030290A" w:rsidP="0030290A">
            <w:pPr>
              <w:spacing w:after="150" w:line="240" w:lineRule="auto"/>
              <w:ind w:right="78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10-11</w:t>
            </w: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rPr>
          <w:trHeight w:val="752"/>
        </w:trPr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40113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401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-Торжественная линейка «Первый звонок».</w:t>
            </w: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401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-Классный час «разговор о важном» - «Наша страна – Россия»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рук., зам. дир. по ВР, ст.вожатый</w:t>
            </w:r>
          </w:p>
        </w:tc>
      </w:tr>
      <w:tr w:rsidR="0030290A" w:rsidRPr="003D783F" w:rsidTr="0030290A">
        <w:trPr>
          <w:trHeight w:val="752"/>
        </w:trPr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Поднятие флага РФ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Неделя безопасности: правила ДД, - дом-школа-дом. «Один дома» ППБ, учебно-тренировочная эвакуация, эстафеты.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02.09-07.09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рук., зам. дир. по ВР, зам.директора по безопасности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Легкоатлетический кросс «Кросс Нации»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Первая декада месяца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66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Юбилей школы. «Дом, в котором уютно всем»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классы – Конкурс логотипов (символов, талисманов) к юбилею школы;</w:t>
            </w:r>
          </w:p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 класс – танцевальный флешмоб</w:t>
            </w:r>
          </w:p>
        </w:tc>
      </w:tr>
      <w:tr w:rsidR="0030290A" w:rsidRPr="00840113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6687C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создании</w:t>
            </w:r>
            <w:r w:rsidRPr="00866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школьного музея 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6687C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66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6687C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6687C" w:rsidRDefault="0030290A" w:rsidP="0030290A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66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21- 24.09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пожилого человека «Низкий Вам поклон». Праздничный концерт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учителя. Поздравления любимых учителей. Праздничный концерт. Выпуск праздничной газеты.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Цветные дни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 (желтый. оранжевый), декабрь (белый, серебристый). Февраль (джинсовый), март (зеленый), май (красный)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E79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ст.вожатая, кл.руководители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родители.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матери в России. Поздравления, конкурсная программа.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Дни русской истории, литературы и культуры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УВР,  кл.руководители, учителя предметники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освобождения г.Калинина.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ст.вожатый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Всемирный день борьбы со СПИДом. Тематические лекции. Книжная  выставка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Учитель биологии. Библиотекарь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Мастерская Деда Мороза. Конкурс на лучшую новогоднюю игрушку. Конкурс на самый красиво украшенный кабинет, окно. Новогодние мероприятия в школе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 «День памяти М. Тверского»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конституции Росс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и. Выпуск газеты. Тематические лекции. Мероприятие «Конституция РФ – основа Общественной системы»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30290A" w:rsidRPr="003D783F" w:rsidTr="0030290A">
        <w:trPr>
          <w:trHeight w:val="1132"/>
        </w:trPr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 истории «Блокадный хлеб Ленинграда»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Памяти детей Ленинграда, посвящается. Беседа, просмотр видео.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Лыжные соревнования «Лыжня России»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руководитель, учителя физкультуры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Мероприятия, посвященные Дню защитника Отечества. Классные часы, беседы.. Встречи с ветеранами ВОВ, Афганских и Чеченских событий. Поздравление ветеранов ВОВ. Спортивные мероприятия.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12-28.02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педагог-организатор, кл. руководитель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43A6F" w:rsidRDefault="0030290A" w:rsidP="0030290A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43A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Масленица широкая. Ярмарка «Масленица, в гости к нам!»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243A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онкурс стихов, чаепитие с блинами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5-9 </w:t>
            </w:r>
          </w:p>
          <w:p w:rsidR="0030290A" w:rsidRPr="00821B77" w:rsidRDefault="0030290A" w:rsidP="0030290A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20.02- 26.02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ст.вожатый</w:t>
            </w:r>
          </w:p>
          <w:p w:rsidR="0030290A" w:rsidRPr="00821B77" w:rsidRDefault="0030290A" w:rsidP="0030290A">
            <w:pPr>
              <w:rPr>
                <w:rFonts w:ascii="Times New Roman" w:hAnsi="Times New Roman"/>
              </w:rPr>
            </w:pP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женский день.</w:t>
            </w:r>
          </w:p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Внеклассное мероприятие «Мамины глаза»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нед. марта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Рейд «Чистый и опрятный»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ация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Совет старшеклассников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охраны водных ресурсов.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Гагаринский урок «Космос это мы».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Классные часы. Беседы. 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«Школа против наркотиков»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Специалисты госнаркоконтроля, отделения медико-психологической помощи детям и подросткам ГБУЗ «ТОКНД», инспектор ОПДН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; кл.руководители, 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инсценированной песни в честь7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годовщине Победы в ВОВ – «Битва хоров»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Зам по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</w:t>
            </w: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кл. руководитель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пожарной охраны. 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Победы. Классные часы. Беседы. Поздравления ветеранов. Праздничный концерт с приглашением ветеранов «Салют, Победа!». Литературный вечер «Поэзия войны»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; Флешмоб – слово </w:t>
            </w:r>
            <w:r w:rsidRPr="00A7129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«Родина»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 9 мая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Праздник «Последнего звонка»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9,11 классы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Кл.рук., зам.директора по ВР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семьи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культуры».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Ст.вожатый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Масленица широкая. Ярмарка «Масленица, в гости к нам!» - конкурс стихов, чаепитие с блинами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4-6.03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руководители, </w:t>
            </w:r>
          </w:p>
        </w:tc>
      </w:tr>
      <w:tr w:rsidR="0030290A" w:rsidRPr="003D783F" w:rsidTr="0030290A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военной песни: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«Песня в военной шинели » - литературно-музыкальная композиция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чтецов «Во имя В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ас мы празднуем Победу»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4C3668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04-07.05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руководитель, 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DD216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Цикл классных часов по теме «</w:t>
            </w:r>
            <w:r w:rsidRPr="00894B3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Разговор о важном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F465D1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Медиакласс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Фомичева О.С. 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946B50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Круж</w:t>
            </w:r>
            <w:r w:rsidRPr="00946B5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«</w:t>
            </w:r>
            <w:r w:rsidRPr="00946B50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Python»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Цирулева Т.В.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6687C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687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Тематика внеурочных занятий «Разговоры о важном».</w:t>
            </w: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6687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(классные часы)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знаний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Наша страна – Россия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165 лет со дня рождения К.Э.Циолковского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музыки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пожилого человека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учителя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отца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день школьных библиотек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Мы разные, мы вместе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матери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Символы России.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Волонтеры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героев Отечества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Тема Нового года. Семейные праздники и мечты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Рождество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снятия блокады Ленинграда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160 лет со дня рождения К.С.Станиславского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российской науки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Россия и мир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 женский день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 лет со дня рождения советского писателя и поэта, автора слов гимнов РФ и СССР С.В,Михалкова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воссоединения Крыма с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оссией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Всемирный день театра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космонавтики. Мы – первые!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Память о геноциде советского народа нацистами и их пособниками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Земли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Труда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Победы. Бессмертный полк</w:t>
            </w:r>
          </w:p>
          <w:p w:rsidR="0030290A" w:rsidRPr="00380E66" w:rsidRDefault="0030290A" w:rsidP="0030290A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</w:t>
            </w:r>
          </w:p>
          <w:p w:rsidR="0030290A" w:rsidRPr="00380E66" w:rsidRDefault="0030290A" w:rsidP="0030290A">
            <w:pPr>
              <w:pStyle w:val="ad"/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80E6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«Россия – страна возможностей»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3BF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Самоуправление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Выборы лидеров, активов клас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сов, распределение обязанностей, распределение дежурства по школе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л.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Экологический субботник. 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учитель биологии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«Бумажный бум». Сбор макулатуры.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A75239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Классные руководители, родители, ст.вожатый 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Генеральные уборки в классе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26A2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 Всероссийском детско-юношеском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военно-патриотическо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общественном</w:t>
            </w:r>
            <w:r w:rsidRPr="00926A2A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движении</w:t>
            </w:r>
            <w:r w:rsidRPr="00926A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«ЮНАРМИЯ»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821B7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Зам.директора по ВР, </w:t>
            </w:r>
            <w:r w:rsidRPr="00821B7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Месячник по профориентации. Классные часы, беседы. Экскурсии в учебные заведения. Анкетирование, диагностика. Тренинговые занятия. Встречи с людьми интересных профессий. Оформление стенда «Куда пойти учиться?».</w:t>
            </w:r>
          </w:p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Последние месяцы детства… «Что впереди?» (профессиональная и личностная ориентация подростков)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 - м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арт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 педагог-психолог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 профессии важны – выбирай на вкус!», беседы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«Есть такая профессия защищать Родину» - рассказ о профессии офицера.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руководители,</w:t>
            </w:r>
          </w:p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Конкурс игра –«путешествие в мир профессии»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9E2C7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Профессия пожарник. Беседа.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792DC2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Школьные и социальные медиа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«Знаю, соблюдаю» конкурс фотографий по ПДД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Размещение фотографий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классных мероприятий на сайт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 выпуске школьной газеты «51-ый Континент»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ЗОЖ 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флеш-моб- весёлая зарядка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Учителя физкультуры.</w:t>
            </w:r>
          </w:p>
        </w:tc>
      </w:tr>
      <w:tr w:rsidR="0030290A" w:rsidRPr="006D7C57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Посещение и знакомство с библиотекой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вновь пришедших в школу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6D7C57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Создание школьного музея 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77DD2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94B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Зам.директора по ВР, кл.руководители.</w:t>
            </w:r>
          </w:p>
        </w:tc>
      </w:tr>
      <w:tr w:rsidR="0030290A" w:rsidRPr="006D7C57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Уборка территории у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Сентябрь, а</w:t>
            </w: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«Мастерская Деда Мороза» - подготовка к новому году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День космонавтики. Гагаринский урок «Космос – это мы»,«Космические дали» 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День земли. «Земля только о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дна» Тематические классные часы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(викторины, конкурс рисунков)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 руководители , 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Собрание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(по правилам безопасности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ДД, режим дня, пребыванию детей в школе, питание)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840113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401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05.09; 06.09; 07.09; 08.09; 09.09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21206A" w:rsidTr="0030290A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Акция «Бессмертный полк», «Георгиевская ленточка»,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03.05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21206A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Классное руководство 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(согласно индивидуальным  планам работы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классных руководителей)</w:t>
            </w:r>
          </w:p>
        </w:tc>
      </w:tr>
      <w:tr w:rsidR="0030290A" w:rsidRPr="003D783F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кл.часы: «Правовая культура как составляющая общей культуры личности», «Правовые основы в ученическом коллективе», «Добро и зло. Причины наших поступков» и пр.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ДТП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Последняя неделя сентября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6D7C57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классные часы на санитарно-гигиенические темы в рамках антинаркотического месячника: «Вредные привычки»; «Твоя безопасность», «Телефон доверия», «Не попади в ловушку», «Молодежь за здоровый образ жизни»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правонарушений, воспитанию нравственности и гражданственности обучающихся: «Проступок, правонарушение, преступление»; Правонарушения – дорога в пропасть», «Мир против насилия и жестокости над детьми»;</w:t>
            </w: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Мероприятия, кл.часы посвященные Всемирному дню толерантности. «Толерантность. Мы живем среди людей»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Кл.руководитель </w:t>
            </w: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90A" w:rsidRPr="006D7C57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30290A" w:rsidRPr="00365729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часы, тренинги, беседы по темам: «Личная гигиена», «О пользе физкультуры», «Сам себе доктор», «Умей сказать нет!»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нед. декабря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30290A" w:rsidRPr="003D783F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Беседы на темы: «Доброта – как категория вечности»; «Настроение и его власть над человеком»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«Умение владеть собой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по ВР, соц. педагог</w:t>
            </w:r>
          </w:p>
        </w:tc>
      </w:tr>
      <w:tr w:rsidR="0030290A" w:rsidRPr="00365729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часы: «Опасные течения среди молодежи, в том числе распространяющиеся в сети интернет»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11.03-16.03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по ВР, соц. педагог, кл. руководитель</w:t>
            </w:r>
          </w:p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290A" w:rsidRPr="003D783F" w:rsidTr="0030290A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часы, беседы по ЗОЖ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0290A" w:rsidRPr="00365729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</w:p>
        </w:tc>
      </w:tr>
      <w:tr w:rsidR="0030290A" w:rsidRPr="003D783F" w:rsidTr="0030290A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Школьный урок</w:t>
            </w:r>
          </w:p>
          <w:p w:rsidR="0030290A" w:rsidRPr="003D783F" w:rsidRDefault="0030290A" w:rsidP="003029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(согласно индивидуальным</w:t>
            </w:r>
            <w:r w:rsidRPr="003D783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планам работы учителей-предметников)</w:t>
            </w:r>
          </w:p>
        </w:tc>
      </w:tr>
    </w:tbl>
    <w:p w:rsidR="00834822" w:rsidRPr="004732D4" w:rsidRDefault="00834822" w:rsidP="008348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4822" w:rsidRPr="004732D4" w:rsidRDefault="00834822" w:rsidP="00834822">
      <w:pPr>
        <w:rPr>
          <w:rFonts w:ascii="Times New Roman" w:hAnsi="Times New Roman"/>
          <w:sz w:val="28"/>
          <w:szCs w:val="28"/>
        </w:rPr>
      </w:pPr>
    </w:p>
    <w:p w:rsidR="00834822" w:rsidRDefault="00834822" w:rsidP="009549D7">
      <w:pPr>
        <w:tabs>
          <w:tab w:val="left" w:pos="822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AEF" w:rsidRDefault="00E90AEF" w:rsidP="00E90AEF">
      <w:pPr>
        <w:tabs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12" w:name="_GoBack"/>
      <w:bookmarkEnd w:id="12"/>
    </w:p>
    <w:p w:rsidR="0030290A" w:rsidRPr="002D7964" w:rsidRDefault="0030290A" w:rsidP="009549D7">
      <w:pPr>
        <w:tabs>
          <w:tab w:val="left" w:pos="822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0290A" w:rsidRPr="002D7964" w:rsidSect="00D92F4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0A" w:rsidRDefault="0030290A" w:rsidP="00E57C04">
      <w:pPr>
        <w:spacing w:after="0" w:line="240" w:lineRule="auto"/>
      </w:pPr>
      <w:r>
        <w:separator/>
      </w:r>
    </w:p>
  </w:endnote>
  <w:endnote w:type="continuationSeparator" w:id="0">
    <w:p w:rsidR="0030290A" w:rsidRDefault="0030290A" w:rsidP="00E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0A" w:rsidRDefault="0030290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AEF">
      <w:rPr>
        <w:noProof/>
      </w:rPr>
      <w:t>121</w:t>
    </w:r>
    <w:r>
      <w:rPr>
        <w:noProof/>
      </w:rPr>
      <w:fldChar w:fldCharType="end"/>
    </w:r>
  </w:p>
  <w:p w:rsidR="0030290A" w:rsidRDefault="00302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0A" w:rsidRDefault="0030290A" w:rsidP="00E57C04">
      <w:pPr>
        <w:spacing w:after="0" w:line="240" w:lineRule="auto"/>
      </w:pPr>
      <w:r>
        <w:separator/>
      </w:r>
    </w:p>
  </w:footnote>
  <w:footnote w:type="continuationSeparator" w:id="0">
    <w:p w:rsidR="0030290A" w:rsidRDefault="0030290A" w:rsidP="00E5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45406"/>
    <w:multiLevelType w:val="hybridMultilevel"/>
    <w:tmpl w:val="3F54F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E46591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052165F7"/>
    <w:multiLevelType w:val="hybridMultilevel"/>
    <w:tmpl w:val="F182B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85D1134"/>
    <w:multiLevelType w:val="multilevel"/>
    <w:tmpl w:val="51E2B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AEB7D4D"/>
    <w:multiLevelType w:val="hybridMultilevel"/>
    <w:tmpl w:val="101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80808"/>
    <w:multiLevelType w:val="hybridMultilevel"/>
    <w:tmpl w:val="B2C81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12CBF"/>
    <w:multiLevelType w:val="multilevel"/>
    <w:tmpl w:val="885C9B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15687615"/>
    <w:multiLevelType w:val="hybridMultilevel"/>
    <w:tmpl w:val="648607E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85455B"/>
    <w:multiLevelType w:val="hybridMultilevel"/>
    <w:tmpl w:val="0E96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D83935"/>
    <w:multiLevelType w:val="hybridMultilevel"/>
    <w:tmpl w:val="6D8A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DE5D5E"/>
    <w:multiLevelType w:val="hybridMultilevel"/>
    <w:tmpl w:val="757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E2A1F"/>
    <w:multiLevelType w:val="multilevel"/>
    <w:tmpl w:val="5FC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CF52AFA"/>
    <w:multiLevelType w:val="hybridMultilevel"/>
    <w:tmpl w:val="0EA0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8C2D4A"/>
    <w:multiLevelType w:val="hybridMultilevel"/>
    <w:tmpl w:val="71C62166"/>
    <w:lvl w:ilvl="0" w:tplc="0204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5F65C4"/>
    <w:multiLevelType w:val="hybridMultilevel"/>
    <w:tmpl w:val="9A0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862C4"/>
    <w:multiLevelType w:val="hybridMultilevel"/>
    <w:tmpl w:val="6CAA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3C6478"/>
    <w:multiLevelType w:val="multilevel"/>
    <w:tmpl w:val="3BA6A3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276B60AD"/>
    <w:multiLevelType w:val="singleLevel"/>
    <w:tmpl w:val="4DDEA3E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 w15:restartNumberingAfterBreak="0">
    <w:nsid w:val="29C70139"/>
    <w:multiLevelType w:val="multilevel"/>
    <w:tmpl w:val="1826C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2C514B1F"/>
    <w:multiLevelType w:val="hybridMultilevel"/>
    <w:tmpl w:val="6F58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7C175F"/>
    <w:multiLevelType w:val="hybridMultilevel"/>
    <w:tmpl w:val="6CC8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F474CE"/>
    <w:multiLevelType w:val="hybridMultilevel"/>
    <w:tmpl w:val="3794B1CA"/>
    <w:lvl w:ilvl="0" w:tplc="846EE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D3586"/>
    <w:multiLevelType w:val="multilevel"/>
    <w:tmpl w:val="1C52B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3B696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3BE05334"/>
    <w:multiLevelType w:val="hybridMultilevel"/>
    <w:tmpl w:val="87009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8A310C"/>
    <w:multiLevelType w:val="singleLevel"/>
    <w:tmpl w:val="8F9E465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5" w15:restartNumberingAfterBreak="0">
    <w:nsid w:val="45DF4527"/>
    <w:multiLevelType w:val="hybridMultilevel"/>
    <w:tmpl w:val="0EA0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71228E"/>
    <w:multiLevelType w:val="multilevel"/>
    <w:tmpl w:val="B4CCA1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47E26C53"/>
    <w:multiLevelType w:val="hybridMultilevel"/>
    <w:tmpl w:val="0EA0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7429E"/>
    <w:multiLevelType w:val="multilevel"/>
    <w:tmpl w:val="E74CFA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49EF0D10"/>
    <w:multiLevelType w:val="hybridMultilevel"/>
    <w:tmpl w:val="98569E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136306"/>
    <w:multiLevelType w:val="hybridMultilevel"/>
    <w:tmpl w:val="37AE6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923FCD"/>
    <w:multiLevelType w:val="singleLevel"/>
    <w:tmpl w:val="A5D8E7D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2" w15:restartNumberingAfterBreak="0">
    <w:nsid w:val="5134717C"/>
    <w:multiLevelType w:val="singleLevel"/>
    <w:tmpl w:val="EF10DC5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3" w15:restartNumberingAfterBreak="0">
    <w:nsid w:val="514D4A22"/>
    <w:multiLevelType w:val="hybridMultilevel"/>
    <w:tmpl w:val="82CA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736747"/>
    <w:multiLevelType w:val="hybridMultilevel"/>
    <w:tmpl w:val="9446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700FF"/>
    <w:multiLevelType w:val="hybridMultilevel"/>
    <w:tmpl w:val="BD66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834A02"/>
    <w:multiLevelType w:val="multilevel"/>
    <w:tmpl w:val="CEBA6E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5D6710FE"/>
    <w:multiLevelType w:val="hybridMultilevel"/>
    <w:tmpl w:val="2EA0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407501"/>
    <w:multiLevelType w:val="hybridMultilevel"/>
    <w:tmpl w:val="3E0A8484"/>
    <w:lvl w:ilvl="0" w:tplc="1D5A6C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0566AA"/>
    <w:multiLevelType w:val="hybridMultilevel"/>
    <w:tmpl w:val="CB60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7F422D"/>
    <w:multiLevelType w:val="hybridMultilevel"/>
    <w:tmpl w:val="FBD0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F54732"/>
    <w:multiLevelType w:val="hybridMultilevel"/>
    <w:tmpl w:val="39DE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5F19C0"/>
    <w:multiLevelType w:val="multilevel"/>
    <w:tmpl w:val="3C90B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63A04D30"/>
    <w:multiLevelType w:val="singleLevel"/>
    <w:tmpl w:val="C0D8ADA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4" w15:restartNumberingAfterBreak="0">
    <w:nsid w:val="63AE6081"/>
    <w:multiLevelType w:val="hybridMultilevel"/>
    <w:tmpl w:val="EF9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041E1"/>
    <w:multiLevelType w:val="singleLevel"/>
    <w:tmpl w:val="13F4B8A0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6" w15:restartNumberingAfterBreak="0">
    <w:nsid w:val="6E157A12"/>
    <w:multiLevelType w:val="multilevel"/>
    <w:tmpl w:val="9C32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150566B"/>
    <w:multiLevelType w:val="hybridMultilevel"/>
    <w:tmpl w:val="0A944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730BD3"/>
    <w:multiLevelType w:val="hybridMultilevel"/>
    <w:tmpl w:val="9D54370A"/>
    <w:lvl w:ilvl="0" w:tplc="84B225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9" w15:restartNumberingAfterBreak="0">
    <w:nsid w:val="766969AC"/>
    <w:multiLevelType w:val="hybridMultilevel"/>
    <w:tmpl w:val="B45A8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B269D7"/>
    <w:multiLevelType w:val="hybridMultilevel"/>
    <w:tmpl w:val="56288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EF1A0C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2" w15:restartNumberingAfterBreak="0">
    <w:nsid w:val="7ED45DE5"/>
    <w:multiLevelType w:val="hybridMultilevel"/>
    <w:tmpl w:val="D1681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4"/>
  </w:num>
  <w:num w:numId="3">
    <w:abstractNumId w:val="32"/>
  </w:num>
  <w:num w:numId="4">
    <w:abstractNumId w:val="33"/>
  </w:num>
  <w:num w:numId="5">
    <w:abstractNumId w:val="49"/>
  </w:num>
  <w:num w:numId="6">
    <w:abstractNumId w:val="56"/>
  </w:num>
  <w:num w:numId="7">
    <w:abstractNumId w:val="46"/>
  </w:num>
  <w:num w:numId="8">
    <w:abstractNumId w:val="35"/>
  </w:num>
  <w:num w:numId="9">
    <w:abstractNumId w:val="48"/>
  </w:num>
  <w:num w:numId="10">
    <w:abstractNumId w:val="25"/>
  </w:num>
  <w:num w:numId="11">
    <w:abstractNumId w:val="22"/>
  </w:num>
  <w:num w:numId="12">
    <w:abstractNumId w:val="41"/>
  </w:num>
  <w:num w:numId="13">
    <w:abstractNumId w:val="37"/>
  </w:num>
  <w:num w:numId="14">
    <w:abstractNumId w:val="62"/>
  </w:num>
  <w:num w:numId="15">
    <w:abstractNumId w:val="26"/>
  </w:num>
  <w:num w:numId="16">
    <w:abstractNumId w:val="51"/>
  </w:num>
  <w:num w:numId="17">
    <w:abstractNumId w:val="63"/>
  </w:num>
  <w:num w:numId="18">
    <w:abstractNumId w:val="52"/>
  </w:num>
  <w:num w:numId="19">
    <w:abstractNumId w:val="44"/>
  </w:num>
  <w:num w:numId="20">
    <w:abstractNumId w:val="65"/>
  </w:num>
  <w:num w:numId="21">
    <w:abstractNumId w:val="36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  <w:num w:numId="38">
    <w:abstractNumId w:val="17"/>
  </w:num>
  <w:num w:numId="39">
    <w:abstractNumId w:val="18"/>
  </w:num>
  <w:num w:numId="40">
    <w:abstractNumId w:val="57"/>
  </w:num>
  <w:num w:numId="41">
    <w:abstractNumId w:val="64"/>
  </w:num>
  <w:num w:numId="42">
    <w:abstractNumId w:val="28"/>
  </w:num>
  <w:num w:numId="43">
    <w:abstractNumId w:val="68"/>
  </w:num>
  <w:num w:numId="44">
    <w:abstractNumId w:val="58"/>
  </w:num>
  <w:num w:numId="45">
    <w:abstractNumId w:val="20"/>
  </w:num>
  <w:num w:numId="46">
    <w:abstractNumId w:val="71"/>
  </w:num>
  <w:num w:numId="47">
    <w:abstractNumId w:val="30"/>
  </w:num>
  <w:num w:numId="48">
    <w:abstractNumId w:val="66"/>
  </w:num>
  <w:num w:numId="49">
    <w:abstractNumId w:val="42"/>
  </w:num>
  <w:num w:numId="50">
    <w:abstractNumId w:val="39"/>
  </w:num>
  <w:num w:numId="51">
    <w:abstractNumId w:val="69"/>
  </w:num>
  <w:num w:numId="52">
    <w:abstractNumId w:val="59"/>
  </w:num>
  <w:num w:numId="53">
    <w:abstractNumId w:val="55"/>
  </w:num>
  <w:num w:numId="54">
    <w:abstractNumId w:val="29"/>
  </w:num>
  <w:num w:numId="55">
    <w:abstractNumId w:val="61"/>
  </w:num>
  <w:num w:numId="56">
    <w:abstractNumId w:val="38"/>
  </w:num>
  <w:num w:numId="57">
    <w:abstractNumId w:val="50"/>
  </w:num>
  <w:num w:numId="58">
    <w:abstractNumId w:val="27"/>
  </w:num>
  <w:num w:numId="59">
    <w:abstractNumId w:val="19"/>
  </w:num>
  <w:num w:numId="60">
    <w:abstractNumId w:val="43"/>
  </w:num>
  <w:num w:numId="61">
    <w:abstractNumId w:val="72"/>
  </w:num>
  <w:num w:numId="62">
    <w:abstractNumId w:val="70"/>
  </w:num>
  <w:num w:numId="63">
    <w:abstractNumId w:val="67"/>
  </w:num>
  <w:num w:numId="64">
    <w:abstractNumId w:val="24"/>
  </w:num>
  <w:num w:numId="65">
    <w:abstractNumId w:val="60"/>
  </w:num>
  <w:num w:numId="66">
    <w:abstractNumId w:val="53"/>
  </w:num>
  <w:num w:numId="6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</w:num>
  <w:num w:numId="69">
    <w:abstractNumId w:val="40"/>
  </w:num>
  <w:num w:numId="70">
    <w:abstractNumId w:val="47"/>
  </w:num>
  <w:num w:numId="71">
    <w:abstractNumId w:val="45"/>
  </w:num>
  <w:num w:numId="72">
    <w:abstractNumId w:val="3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61"/>
    <w:rsid w:val="00016E80"/>
    <w:rsid w:val="00047704"/>
    <w:rsid w:val="00060F9A"/>
    <w:rsid w:val="0006574F"/>
    <w:rsid w:val="00086F09"/>
    <w:rsid w:val="000975B9"/>
    <w:rsid w:val="000A0D85"/>
    <w:rsid w:val="000B672A"/>
    <w:rsid w:val="000D403E"/>
    <w:rsid w:val="000D5F1F"/>
    <w:rsid w:val="000E5D72"/>
    <w:rsid w:val="000E79BB"/>
    <w:rsid w:val="00100EB1"/>
    <w:rsid w:val="00105FC8"/>
    <w:rsid w:val="001112FE"/>
    <w:rsid w:val="001302C1"/>
    <w:rsid w:val="00132410"/>
    <w:rsid w:val="0013311D"/>
    <w:rsid w:val="0013346A"/>
    <w:rsid w:val="00141D0F"/>
    <w:rsid w:val="00157C4B"/>
    <w:rsid w:val="00160C84"/>
    <w:rsid w:val="00162733"/>
    <w:rsid w:val="00171A07"/>
    <w:rsid w:val="00187873"/>
    <w:rsid w:val="001A4C3A"/>
    <w:rsid w:val="001A5C8D"/>
    <w:rsid w:val="001A7298"/>
    <w:rsid w:val="001C4BE1"/>
    <w:rsid w:val="001D7B27"/>
    <w:rsid w:val="001E08CF"/>
    <w:rsid w:val="001E3732"/>
    <w:rsid w:val="001F31A3"/>
    <w:rsid w:val="001F3DFE"/>
    <w:rsid w:val="001F5012"/>
    <w:rsid w:val="00213A22"/>
    <w:rsid w:val="00224277"/>
    <w:rsid w:val="00226822"/>
    <w:rsid w:val="002324FE"/>
    <w:rsid w:val="002403A2"/>
    <w:rsid w:val="00245B65"/>
    <w:rsid w:val="00250C09"/>
    <w:rsid w:val="00257CAE"/>
    <w:rsid w:val="00274E4F"/>
    <w:rsid w:val="00283BA2"/>
    <w:rsid w:val="00287B88"/>
    <w:rsid w:val="0029223A"/>
    <w:rsid w:val="002949D2"/>
    <w:rsid w:val="002B4545"/>
    <w:rsid w:val="002C71CA"/>
    <w:rsid w:val="002D7964"/>
    <w:rsid w:val="003018AE"/>
    <w:rsid w:val="0030290A"/>
    <w:rsid w:val="00314B7A"/>
    <w:rsid w:val="00323071"/>
    <w:rsid w:val="003276BC"/>
    <w:rsid w:val="00355536"/>
    <w:rsid w:val="00370E26"/>
    <w:rsid w:val="003722B4"/>
    <w:rsid w:val="00376754"/>
    <w:rsid w:val="00384F85"/>
    <w:rsid w:val="00386A81"/>
    <w:rsid w:val="003C7028"/>
    <w:rsid w:val="003D1157"/>
    <w:rsid w:val="00411761"/>
    <w:rsid w:val="00413BA6"/>
    <w:rsid w:val="0042188F"/>
    <w:rsid w:val="00431FA8"/>
    <w:rsid w:val="00453BE1"/>
    <w:rsid w:val="00456C08"/>
    <w:rsid w:val="004572D1"/>
    <w:rsid w:val="004574A6"/>
    <w:rsid w:val="00464F40"/>
    <w:rsid w:val="004831CB"/>
    <w:rsid w:val="00483C69"/>
    <w:rsid w:val="0048461E"/>
    <w:rsid w:val="0048595A"/>
    <w:rsid w:val="004969E0"/>
    <w:rsid w:val="004A27AE"/>
    <w:rsid w:val="004C37B9"/>
    <w:rsid w:val="004D610A"/>
    <w:rsid w:val="004E2CAB"/>
    <w:rsid w:val="004F5652"/>
    <w:rsid w:val="0050212B"/>
    <w:rsid w:val="005222C7"/>
    <w:rsid w:val="00557D82"/>
    <w:rsid w:val="00563450"/>
    <w:rsid w:val="00572931"/>
    <w:rsid w:val="00584CD5"/>
    <w:rsid w:val="005A2220"/>
    <w:rsid w:val="005A55C7"/>
    <w:rsid w:val="005A62C3"/>
    <w:rsid w:val="005B352F"/>
    <w:rsid w:val="005C39CF"/>
    <w:rsid w:val="005C66BA"/>
    <w:rsid w:val="005C6915"/>
    <w:rsid w:val="005D64B1"/>
    <w:rsid w:val="005E238F"/>
    <w:rsid w:val="005E4ACD"/>
    <w:rsid w:val="005E7DBE"/>
    <w:rsid w:val="005F16BF"/>
    <w:rsid w:val="00605E99"/>
    <w:rsid w:val="00607A42"/>
    <w:rsid w:val="00612F1F"/>
    <w:rsid w:val="0061536C"/>
    <w:rsid w:val="00617580"/>
    <w:rsid w:val="00617F51"/>
    <w:rsid w:val="006403EB"/>
    <w:rsid w:val="00647346"/>
    <w:rsid w:val="00650C46"/>
    <w:rsid w:val="00661361"/>
    <w:rsid w:val="00665A95"/>
    <w:rsid w:val="00693BBD"/>
    <w:rsid w:val="00696136"/>
    <w:rsid w:val="00697E05"/>
    <w:rsid w:val="006D09EB"/>
    <w:rsid w:val="006E2661"/>
    <w:rsid w:val="006E2974"/>
    <w:rsid w:val="006E340D"/>
    <w:rsid w:val="00700F0C"/>
    <w:rsid w:val="00705887"/>
    <w:rsid w:val="00706024"/>
    <w:rsid w:val="00711AF1"/>
    <w:rsid w:val="00723BFA"/>
    <w:rsid w:val="007554AF"/>
    <w:rsid w:val="007566BE"/>
    <w:rsid w:val="0076181D"/>
    <w:rsid w:val="00771F30"/>
    <w:rsid w:val="00781403"/>
    <w:rsid w:val="00786163"/>
    <w:rsid w:val="00794302"/>
    <w:rsid w:val="0079725E"/>
    <w:rsid w:val="007A54C4"/>
    <w:rsid w:val="007A5FDD"/>
    <w:rsid w:val="007B5585"/>
    <w:rsid w:val="007C5995"/>
    <w:rsid w:val="007D0B65"/>
    <w:rsid w:val="007D21C8"/>
    <w:rsid w:val="007F6359"/>
    <w:rsid w:val="0080397B"/>
    <w:rsid w:val="00833DCF"/>
    <w:rsid w:val="00834822"/>
    <w:rsid w:val="00834940"/>
    <w:rsid w:val="0083507E"/>
    <w:rsid w:val="00844B16"/>
    <w:rsid w:val="00847DF5"/>
    <w:rsid w:val="00861BF5"/>
    <w:rsid w:val="00870307"/>
    <w:rsid w:val="00884593"/>
    <w:rsid w:val="00893F73"/>
    <w:rsid w:val="008943D1"/>
    <w:rsid w:val="00895B2A"/>
    <w:rsid w:val="008A30EE"/>
    <w:rsid w:val="008A79AA"/>
    <w:rsid w:val="008C0498"/>
    <w:rsid w:val="008C3A27"/>
    <w:rsid w:val="008C6219"/>
    <w:rsid w:val="008D29AC"/>
    <w:rsid w:val="008D4D5E"/>
    <w:rsid w:val="008F2AE3"/>
    <w:rsid w:val="008F7DCE"/>
    <w:rsid w:val="009020A8"/>
    <w:rsid w:val="00906835"/>
    <w:rsid w:val="009074BF"/>
    <w:rsid w:val="0092735D"/>
    <w:rsid w:val="009311BC"/>
    <w:rsid w:val="009452D9"/>
    <w:rsid w:val="009549D7"/>
    <w:rsid w:val="0096790E"/>
    <w:rsid w:val="0098159D"/>
    <w:rsid w:val="00995FAF"/>
    <w:rsid w:val="00997E2A"/>
    <w:rsid w:val="009A6D7E"/>
    <w:rsid w:val="009B2450"/>
    <w:rsid w:val="009E4392"/>
    <w:rsid w:val="009E4EF9"/>
    <w:rsid w:val="009E7A40"/>
    <w:rsid w:val="009F2763"/>
    <w:rsid w:val="00A00AD2"/>
    <w:rsid w:val="00A046B9"/>
    <w:rsid w:val="00A139CA"/>
    <w:rsid w:val="00A148E4"/>
    <w:rsid w:val="00A25D28"/>
    <w:rsid w:val="00A27243"/>
    <w:rsid w:val="00A4067F"/>
    <w:rsid w:val="00A41F90"/>
    <w:rsid w:val="00A465D0"/>
    <w:rsid w:val="00A60643"/>
    <w:rsid w:val="00A60C62"/>
    <w:rsid w:val="00A9012B"/>
    <w:rsid w:val="00A94F4A"/>
    <w:rsid w:val="00AA5E54"/>
    <w:rsid w:val="00AB08D3"/>
    <w:rsid w:val="00AC61FC"/>
    <w:rsid w:val="00AD18A4"/>
    <w:rsid w:val="00AE1F21"/>
    <w:rsid w:val="00B015C2"/>
    <w:rsid w:val="00B0486C"/>
    <w:rsid w:val="00B04C3C"/>
    <w:rsid w:val="00B2657D"/>
    <w:rsid w:val="00B33DAD"/>
    <w:rsid w:val="00B41065"/>
    <w:rsid w:val="00B444AC"/>
    <w:rsid w:val="00B50309"/>
    <w:rsid w:val="00B512D3"/>
    <w:rsid w:val="00B55112"/>
    <w:rsid w:val="00B71F06"/>
    <w:rsid w:val="00B77B5E"/>
    <w:rsid w:val="00B82FB4"/>
    <w:rsid w:val="00B9593D"/>
    <w:rsid w:val="00BA08BA"/>
    <w:rsid w:val="00BA7369"/>
    <w:rsid w:val="00BB6AF3"/>
    <w:rsid w:val="00BD378B"/>
    <w:rsid w:val="00BD54F4"/>
    <w:rsid w:val="00BF5460"/>
    <w:rsid w:val="00C011D6"/>
    <w:rsid w:val="00C1646E"/>
    <w:rsid w:val="00C2291A"/>
    <w:rsid w:val="00C376B1"/>
    <w:rsid w:val="00C73C8B"/>
    <w:rsid w:val="00C758FA"/>
    <w:rsid w:val="00C82DBC"/>
    <w:rsid w:val="00C83CCF"/>
    <w:rsid w:val="00C95A83"/>
    <w:rsid w:val="00CB5A7A"/>
    <w:rsid w:val="00CC0970"/>
    <w:rsid w:val="00CD39AB"/>
    <w:rsid w:val="00D100A7"/>
    <w:rsid w:val="00D214CD"/>
    <w:rsid w:val="00D3135D"/>
    <w:rsid w:val="00D314A9"/>
    <w:rsid w:val="00D319CC"/>
    <w:rsid w:val="00D50C74"/>
    <w:rsid w:val="00D50DC2"/>
    <w:rsid w:val="00D530A3"/>
    <w:rsid w:val="00D66356"/>
    <w:rsid w:val="00D86DB4"/>
    <w:rsid w:val="00D92F4E"/>
    <w:rsid w:val="00DC670A"/>
    <w:rsid w:val="00DD2392"/>
    <w:rsid w:val="00DD7457"/>
    <w:rsid w:val="00DF335C"/>
    <w:rsid w:val="00DF65D5"/>
    <w:rsid w:val="00E04BDD"/>
    <w:rsid w:val="00E26679"/>
    <w:rsid w:val="00E40536"/>
    <w:rsid w:val="00E57C04"/>
    <w:rsid w:val="00E61121"/>
    <w:rsid w:val="00E65459"/>
    <w:rsid w:val="00E804F3"/>
    <w:rsid w:val="00E80B47"/>
    <w:rsid w:val="00E90AEF"/>
    <w:rsid w:val="00E91F98"/>
    <w:rsid w:val="00E9439A"/>
    <w:rsid w:val="00EC02FF"/>
    <w:rsid w:val="00ED1520"/>
    <w:rsid w:val="00ED4B3F"/>
    <w:rsid w:val="00ED72EF"/>
    <w:rsid w:val="00EE353D"/>
    <w:rsid w:val="00EE6C1F"/>
    <w:rsid w:val="00EF26C2"/>
    <w:rsid w:val="00F02B0E"/>
    <w:rsid w:val="00F1555C"/>
    <w:rsid w:val="00F15987"/>
    <w:rsid w:val="00F16C07"/>
    <w:rsid w:val="00F2279C"/>
    <w:rsid w:val="00F316B0"/>
    <w:rsid w:val="00F45C72"/>
    <w:rsid w:val="00F51E48"/>
    <w:rsid w:val="00F602B6"/>
    <w:rsid w:val="00F60E5D"/>
    <w:rsid w:val="00F748BF"/>
    <w:rsid w:val="00FC605E"/>
    <w:rsid w:val="00FD26B0"/>
    <w:rsid w:val="00FE1B01"/>
    <w:rsid w:val="00FE5B23"/>
    <w:rsid w:val="00FF012A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61A35"/>
  <w15:docId w15:val="{A213D044-D9C6-4BD7-8B11-DC1B50C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324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2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57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C0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57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C04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4E2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132410"/>
    <w:rPr>
      <w:b/>
      <w:bCs/>
    </w:rPr>
  </w:style>
  <w:style w:type="character" w:styleId="aa">
    <w:name w:val="Emphasis"/>
    <w:basedOn w:val="a0"/>
    <w:uiPriority w:val="20"/>
    <w:qFormat/>
    <w:rsid w:val="0013241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27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9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itle"/>
    <w:basedOn w:val="a"/>
    <w:link w:val="ac"/>
    <w:qFormat/>
    <w:rsid w:val="00D92F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92F4E"/>
    <w:rPr>
      <w:rFonts w:ascii="Times New Roman" w:eastAsia="Times New Roman" w:hAnsi="Times New Roman"/>
      <w:b/>
      <w:sz w:val="40"/>
    </w:rPr>
  </w:style>
  <w:style w:type="paragraph" w:styleId="ad">
    <w:name w:val="List Paragraph"/>
    <w:basedOn w:val="a"/>
    <w:uiPriority w:val="34"/>
    <w:qFormat/>
    <w:rsid w:val="00A00A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D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4D5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rsid w:val="00483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rsid w:val="006473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8595A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370E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397B"/>
  </w:style>
  <w:style w:type="table" w:customStyle="1" w:styleId="4">
    <w:name w:val="Сетка таблицы4"/>
    <w:basedOn w:val="a1"/>
    <w:next w:val="a3"/>
    <w:rsid w:val="00A465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7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18">
    <w:name w:val="c18"/>
    <w:basedOn w:val="a0"/>
    <w:rsid w:val="00BD378B"/>
  </w:style>
  <w:style w:type="character" w:customStyle="1" w:styleId="c29">
    <w:name w:val="c29"/>
    <w:basedOn w:val="a0"/>
    <w:rsid w:val="00BD378B"/>
  </w:style>
  <w:style w:type="paragraph" w:styleId="af0">
    <w:name w:val="No Spacing"/>
    <w:link w:val="af1"/>
    <w:qFormat/>
    <w:rsid w:val="00386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283BA2"/>
    <w:rPr>
      <w:color w:val="0000FF" w:themeColor="hyperlink"/>
      <w:u w:val="single"/>
    </w:rPr>
  </w:style>
  <w:style w:type="character" w:customStyle="1" w:styleId="32">
    <w:name w:val="Основной текст (3)_"/>
    <w:basedOn w:val="a0"/>
    <w:link w:val="33"/>
    <w:locked/>
    <w:rsid w:val="00B9593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9593D"/>
    <w:pPr>
      <w:shd w:val="clear" w:color="auto" w:fill="FFFFFF"/>
      <w:spacing w:before="60" w:after="240" w:line="374" w:lineRule="exact"/>
      <w:ind w:hanging="3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1">
    <w:name w:val="Заголовок №2_"/>
    <w:basedOn w:val="a0"/>
    <w:link w:val="22"/>
    <w:locked/>
    <w:rsid w:val="00B959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9593D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40">
    <w:name w:val="Основной текст (4)_"/>
    <w:basedOn w:val="a0"/>
    <w:link w:val="41"/>
    <w:locked/>
    <w:rsid w:val="00B9593D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959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5"/>
    <w:locked/>
    <w:rsid w:val="00B9593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3"/>
    <w:rsid w:val="00B959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7">
    <w:name w:val="Основной текст (7)_"/>
    <w:basedOn w:val="a0"/>
    <w:link w:val="70"/>
    <w:locked/>
    <w:rsid w:val="00B9593D"/>
    <w:rPr>
      <w:rFonts w:ascii="Tahoma" w:eastAsia="Tahoma" w:hAnsi="Tahoma" w:cs="Tahoma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593D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locked/>
    <w:rsid w:val="00B9593D"/>
    <w:rPr>
      <w:rFonts w:ascii="Tahoma" w:eastAsia="Tahoma" w:hAnsi="Tahoma" w:cs="Tahoma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593D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locked/>
    <w:rsid w:val="00B9593D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59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locked/>
    <w:rsid w:val="00B9593D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593D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10">
    <w:name w:val="Основной текст (11)_"/>
    <w:basedOn w:val="a0"/>
    <w:link w:val="111"/>
    <w:locked/>
    <w:rsid w:val="00B9593D"/>
    <w:rPr>
      <w:rFonts w:ascii="Times New Roman" w:eastAsia="Times New Roman" w:hAnsi="Times New Roman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959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0">
    <w:name w:val="Основной текст (12)_"/>
    <w:basedOn w:val="a0"/>
    <w:link w:val="121"/>
    <w:locked/>
    <w:rsid w:val="00B9593D"/>
    <w:rPr>
      <w:rFonts w:ascii="Times New Roman" w:eastAsia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959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locked/>
    <w:rsid w:val="00B9593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959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4">
    <w:name w:val="Основной текст (14)_"/>
    <w:basedOn w:val="a0"/>
    <w:link w:val="140"/>
    <w:locked/>
    <w:rsid w:val="00B9593D"/>
    <w:rPr>
      <w:rFonts w:ascii="Tahoma" w:eastAsia="Tahoma" w:hAnsi="Tahoma" w:cs="Tahoma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9593D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15">
    <w:name w:val="Основной текст (15)_"/>
    <w:basedOn w:val="a0"/>
    <w:link w:val="150"/>
    <w:locked/>
    <w:rsid w:val="00B9593D"/>
    <w:rPr>
      <w:rFonts w:ascii="Times New Roman" w:eastAsia="Times New Roman" w:hAnsi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959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"/>
    <w:basedOn w:val="a0"/>
    <w:rsid w:val="00B959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  <w:style w:type="character" w:customStyle="1" w:styleId="17">
    <w:name w:val="Основной текст1"/>
    <w:basedOn w:val="af3"/>
    <w:rsid w:val="00B9593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 (5) + Не полужирный"/>
    <w:basedOn w:val="a0"/>
    <w:rsid w:val="00B959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f4">
    <w:name w:val="Основной текст + Полужирный"/>
    <w:basedOn w:val="af3"/>
    <w:rsid w:val="00B9593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2"/>
    <w:basedOn w:val="af3"/>
    <w:rsid w:val="00B9593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3"/>
    <w:basedOn w:val="af3"/>
    <w:rsid w:val="00B9593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2">
    <w:name w:val="Основной текст4"/>
    <w:basedOn w:val="af3"/>
    <w:rsid w:val="00B9593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 (5)"/>
    <w:basedOn w:val="a0"/>
    <w:rsid w:val="00B959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western">
    <w:name w:val="western"/>
    <w:basedOn w:val="a"/>
    <w:rsid w:val="00B95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locked/>
    <w:rsid w:val="00B959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a0"/>
    <w:link w:val="18"/>
    <w:locked/>
    <w:rsid w:val="00B9593D"/>
    <w:rPr>
      <w:sz w:val="24"/>
      <w:szCs w:val="24"/>
    </w:rPr>
  </w:style>
  <w:style w:type="paragraph" w:customStyle="1" w:styleId="18">
    <w:name w:val="Без интервала1"/>
    <w:link w:val="NoSpacingChar"/>
    <w:rsid w:val="00B9593D"/>
    <w:rPr>
      <w:sz w:val="24"/>
      <w:szCs w:val="24"/>
    </w:rPr>
  </w:style>
  <w:style w:type="character" w:customStyle="1" w:styleId="24">
    <w:name w:val="Основной текст (2)_"/>
    <w:basedOn w:val="a0"/>
    <w:link w:val="210"/>
    <w:rsid w:val="006403EB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6403EB"/>
    <w:rPr>
      <w:rFonts w:ascii="Times New Roman" w:hAnsi="Times New Roman"/>
      <w:u w:val="single"/>
      <w:shd w:val="clear" w:color="auto" w:fill="FFFFFF"/>
    </w:rPr>
  </w:style>
  <w:style w:type="character" w:customStyle="1" w:styleId="19">
    <w:name w:val="Заголовок №1_"/>
    <w:basedOn w:val="a0"/>
    <w:uiPriority w:val="99"/>
    <w:rsid w:val="006403E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Полужирный,Основной текст + Times New Roman,14 pt,Интервал 0 pt"/>
    <w:basedOn w:val="24"/>
    <w:rsid w:val="006403EB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91">
    <w:name w:val="Основной текст (2) + 91"/>
    <w:aliases w:val="5 pt1"/>
    <w:basedOn w:val="24"/>
    <w:uiPriority w:val="99"/>
    <w:rsid w:val="006403E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6403EB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af5">
    <w:basedOn w:val="a"/>
    <w:next w:val="ab"/>
    <w:qFormat/>
    <w:rsid w:val="009E439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122">
    <w:name w:val="Заголовок №1 (2)_"/>
    <w:basedOn w:val="a0"/>
    <w:link w:val="123"/>
    <w:locked/>
    <w:rsid w:val="009E4392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9E4392"/>
    <w:pPr>
      <w:shd w:val="clear" w:color="auto" w:fill="FFFFFF"/>
      <w:spacing w:after="360" w:line="370" w:lineRule="exact"/>
      <w:jc w:val="center"/>
      <w:outlineLvl w:val="0"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7D13-1BF4-474D-81D9-A7E56E3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121</Pages>
  <Words>22422</Words>
  <Characters>127810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Королёва</cp:lastModifiedBy>
  <cp:revision>61</cp:revision>
  <cp:lastPrinted>2022-08-04T11:42:00Z</cp:lastPrinted>
  <dcterms:created xsi:type="dcterms:W3CDTF">2016-07-04T11:52:00Z</dcterms:created>
  <dcterms:modified xsi:type="dcterms:W3CDTF">2022-08-04T11:57:00Z</dcterms:modified>
</cp:coreProperties>
</file>