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6" w:type="dxa"/>
        <w:tblLook w:val="04A0" w:firstRow="1" w:lastRow="0" w:firstColumn="1" w:lastColumn="0" w:noHBand="0" w:noVBand="1"/>
      </w:tblPr>
      <w:tblGrid>
        <w:gridCol w:w="4838"/>
        <w:gridCol w:w="4838"/>
      </w:tblGrid>
      <w:tr w:rsidR="009B7405" w:rsidRPr="003B3975" w:rsidTr="003B3975">
        <w:tc>
          <w:tcPr>
            <w:tcW w:w="4838" w:type="dxa"/>
            <w:shd w:val="clear" w:color="auto" w:fill="auto"/>
          </w:tcPr>
          <w:p w:rsidR="009B7405" w:rsidRPr="003B3975" w:rsidRDefault="009B7405" w:rsidP="003B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Toc415833113"/>
            <w:r w:rsidRPr="003B3975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</w:p>
          <w:p w:rsidR="009B7405" w:rsidRPr="003B3975" w:rsidRDefault="009B7405" w:rsidP="003B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75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9B7405" w:rsidRPr="003B3975" w:rsidRDefault="009B7405" w:rsidP="003B39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975">
              <w:rPr>
                <w:rFonts w:ascii="Times New Roman" w:hAnsi="Times New Roman"/>
                <w:sz w:val="28"/>
                <w:szCs w:val="28"/>
              </w:rPr>
              <w:t>протокол № 1 от 30.08.2016г.</w:t>
            </w:r>
          </w:p>
        </w:tc>
        <w:tc>
          <w:tcPr>
            <w:tcW w:w="4838" w:type="dxa"/>
            <w:shd w:val="clear" w:color="auto" w:fill="auto"/>
          </w:tcPr>
          <w:p w:rsidR="009B7405" w:rsidRPr="003B3975" w:rsidRDefault="009B7405" w:rsidP="003B39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397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9B7405" w:rsidRPr="003B3975" w:rsidRDefault="009B7405" w:rsidP="003B39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3975">
              <w:rPr>
                <w:rFonts w:ascii="Times New Roman" w:hAnsi="Times New Roman"/>
                <w:sz w:val="28"/>
                <w:szCs w:val="28"/>
              </w:rPr>
              <w:t>Приказом от 01.09.2016г. № 305/1</w:t>
            </w:r>
          </w:p>
          <w:p w:rsidR="009B7405" w:rsidRPr="003B3975" w:rsidRDefault="009B7405" w:rsidP="003B39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3975">
              <w:rPr>
                <w:rFonts w:ascii="Times New Roman" w:hAnsi="Times New Roman"/>
                <w:sz w:val="28"/>
                <w:szCs w:val="28"/>
              </w:rPr>
              <w:t>Директор МОУ СОШ № 40</w:t>
            </w:r>
          </w:p>
          <w:p w:rsidR="009B7405" w:rsidRPr="003B3975" w:rsidRDefault="009B7405" w:rsidP="003B397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3975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3B3975">
              <w:rPr>
                <w:rFonts w:ascii="Times New Roman" w:hAnsi="Times New Roman"/>
                <w:sz w:val="28"/>
                <w:szCs w:val="28"/>
              </w:rPr>
              <w:t>И.А.Гулина</w:t>
            </w:r>
            <w:proofErr w:type="spellEnd"/>
          </w:p>
        </w:tc>
      </w:tr>
    </w:tbl>
    <w:p w:rsidR="001E148C" w:rsidRDefault="001E148C" w:rsidP="003465F0">
      <w:pPr>
        <w:tabs>
          <w:tab w:val="left" w:pos="0"/>
          <w:tab w:val="right" w:leader="dot" w:pos="9639"/>
        </w:tabs>
        <w:spacing w:before="240" w:after="240"/>
        <w:jc w:val="both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3465F0">
      <w:pPr>
        <w:tabs>
          <w:tab w:val="left" w:pos="0"/>
          <w:tab w:val="right" w:leader="dot" w:pos="9639"/>
        </w:tabs>
        <w:spacing w:before="240" w:after="240"/>
        <w:jc w:val="both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3465F0">
      <w:pPr>
        <w:tabs>
          <w:tab w:val="left" w:pos="0"/>
          <w:tab w:val="right" w:leader="dot" w:pos="9639"/>
        </w:tabs>
        <w:spacing w:before="240" w:after="240"/>
        <w:jc w:val="both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3465F0">
      <w:pPr>
        <w:tabs>
          <w:tab w:val="left" w:pos="0"/>
          <w:tab w:val="right" w:leader="dot" w:pos="9639"/>
        </w:tabs>
        <w:spacing w:before="240" w:after="240"/>
        <w:jc w:val="both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1E148C" w:rsidRDefault="001E148C" w:rsidP="003465F0">
      <w:pPr>
        <w:tabs>
          <w:tab w:val="left" w:pos="0"/>
          <w:tab w:val="right" w:leader="dot" w:pos="9639"/>
        </w:tabs>
        <w:spacing w:before="240" w:after="240"/>
        <w:jc w:val="both"/>
        <w:outlineLvl w:val="0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AB2C7E" w:rsidRPr="00AD2585" w:rsidRDefault="00AB2C7E" w:rsidP="003465F0">
      <w:pPr>
        <w:jc w:val="center"/>
        <w:rPr>
          <w:rStyle w:val="aff7"/>
          <w:rFonts w:ascii="Times New Roman" w:hAnsi="Times New Roman" w:cs="Times New Roman"/>
          <w:sz w:val="28"/>
          <w:szCs w:val="28"/>
        </w:rPr>
      </w:pPr>
      <w:r w:rsidRPr="00AD2585">
        <w:rPr>
          <w:rStyle w:val="aff7"/>
          <w:rFonts w:ascii="Times New Roman" w:hAnsi="Times New Roman" w:cs="Times New Roman"/>
          <w:sz w:val="28"/>
          <w:szCs w:val="28"/>
        </w:rPr>
        <w:t>А</w:t>
      </w:r>
      <w:r w:rsidR="001E148C" w:rsidRPr="00AD2585">
        <w:rPr>
          <w:rStyle w:val="aff7"/>
          <w:rFonts w:ascii="Times New Roman" w:hAnsi="Times New Roman" w:cs="Times New Roman"/>
          <w:sz w:val="28"/>
          <w:szCs w:val="28"/>
        </w:rPr>
        <w:t>даптированная основная</w:t>
      </w:r>
    </w:p>
    <w:p w:rsidR="00AD2585" w:rsidRDefault="009B7405" w:rsidP="003465F0">
      <w:pPr>
        <w:jc w:val="center"/>
        <w:rPr>
          <w:rStyle w:val="aff7"/>
          <w:rFonts w:ascii="Times New Roman" w:hAnsi="Times New Roman" w:cs="Times New Roman"/>
          <w:sz w:val="28"/>
          <w:szCs w:val="28"/>
        </w:rPr>
      </w:pPr>
      <w:r>
        <w:rPr>
          <w:rStyle w:val="aff7"/>
          <w:rFonts w:ascii="Times New Roman" w:hAnsi="Times New Roman" w:cs="Times New Roman"/>
          <w:sz w:val="28"/>
          <w:szCs w:val="28"/>
        </w:rPr>
        <w:t>о</w:t>
      </w:r>
      <w:r w:rsidR="001E148C" w:rsidRPr="00AD2585">
        <w:rPr>
          <w:rStyle w:val="aff7"/>
          <w:rFonts w:ascii="Times New Roman" w:hAnsi="Times New Roman" w:cs="Times New Roman"/>
          <w:sz w:val="28"/>
          <w:szCs w:val="28"/>
        </w:rPr>
        <w:t xml:space="preserve">бщеобразовательная программа начального общего образования </w:t>
      </w:r>
      <w:proofErr w:type="gramStart"/>
      <w:r w:rsidR="001E148C" w:rsidRPr="00AD2585">
        <w:rPr>
          <w:rStyle w:val="aff7"/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1E148C" w:rsidRPr="00AD2585" w:rsidRDefault="001E148C" w:rsidP="003465F0">
      <w:pPr>
        <w:jc w:val="center"/>
        <w:rPr>
          <w:rStyle w:val="aff7"/>
          <w:rFonts w:ascii="Times New Roman" w:hAnsi="Times New Roman" w:cs="Times New Roman"/>
          <w:sz w:val="28"/>
          <w:szCs w:val="28"/>
        </w:rPr>
      </w:pPr>
      <w:r w:rsidRPr="00AD2585">
        <w:rPr>
          <w:rStyle w:val="aff7"/>
          <w:rFonts w:ascii="Times New Roman" w:hAnsi="Times New Roman" w:cs="Times New Roman"/>
          <w:sz w:val="28"/>
          <w:szCs w:val="28"/>
        </w:rPr>
        <w:t>С ЗАДЕРЖКОЙ ПСИХИЧЕСКОГО РАЗВИТИЯ (вариант 7.1)</w:t>
      </w:r>
    </w:p>
    <w:p w:rsidR="001E148C" w:rsidRPr="00AD2585" w:rsidRDefault="001E148C" w:rsidP="003465F0">
      <w:pPr>
        <w:jc w:val="center"/>
        <w:rPr>
          <w:rStyle w:val="aff7"/>
          <w:rFonts w:ascii="Times New Roman" w:hAnsi="Times New Roman" w:cs="Times New Roman"/>
          <w:sz w:val="28"/>
          <w:szCs w:val="28"/>
        </w:rPr>
      </w:pPr>
      <w:r w:rsidRPr="00AD2585">
        <w:rPr>
          <w:rStyle w:val="aff7"/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4BE4" w:rsidRPr="00AD2585">
        <w:rPr>
          <w:rStyle w:val="aff7"/>
          <w:rFonts w:ascii="Times New Roman" w:hAnsi="Times New Roman" w:cs="Times New Roman"/>
          <w:sz w:val="28"/>
          <w:szCs w:val="28"/>
        </w:rPr>
        <w:t>образовательного учреждения средней общеобразовательной школы №40</w:t>
      </w:r>
    </w:p>
    <w:p w:rsidR="001E148C" w:rsidRPr="00AD2585" w:rsidRDefault="001E148C" w:rsidP="003465F0">
      <w:pPr>
        <w:jc w:val="center"/>
        <w:rPr>
          <w:rStyle w:val="aff7"/>
          <w:rFonts w:ascii="Times New Roman" w:hAnsi="Times New Roman" w:cs="Times New Roman"/>
          <w:sz w:val="28"/>
          <w:szCs w:val="28"/>
        </w:rPr>
      </w:pPr>
      <w:r w:rsidRPr="00AD2585">
        <w:rPr>
          <w:rStyle w:val="aff7"/>
          <w:rFonts w:ascii="Times New Roman" w:hAnsi="Times New Roman" w:cs="Times New Roman"/>
          <w:sz w:val="28"/>
          <w:szCs w:val="28"/>
        </w:rPr>
        <w:t>на 2016-2020 годы</w:t>
      </w:r>
    </w:p>
    <w:p w:rsidR="00AD2585" w:rsidRPr="009B7405" w:rsidRDefault="005A2EAB" w:rsidP="009B7405">
      <w:pPr>
        <w:jc w:val="both"/>
        <w:rPr>
          <w:rFonts w:ascii="Times New Roman" w:hAnsi="Times New Roman"/>
          <w:b/>
          <w:color w:val="auto"/>
        </w:rPr>
      </w:pPr>
      <w:r>
        <w:rPr>
          <w:rStyle w:val="aff7"/>
          <w:rFonts w:ascii="Times New Roman" w:hAnsi="Times New Roman" w:cs="Times New Roman"/>
          <w:sz w:val="28"/>
          <w:szCs w:val="28"/>
        </w:rPr>
        <w:br w:type="page"/>
      </w:r>
      <w:r w:rsidR="00AD2585" w:rsidRPr="009B7405">
        <w:rPr>
          <w:rFonts w:ascii="Times New Roman" w:hAnsi="Times New Roman"/>
          <w:b/>
          <w:color w:val="auto"/>
          <w:sz w:val="28"/>
        </w:rPr>
        <w:lastRenderedPageBreak/>
        <w:t>Оглавление</w:t>
      </w:r>
      <w:bookmarkStart w:id="1" w:name="_GoBack"/>
      <w:bookmarkEnd w:id="1"/>
    </w:p>
    <w:p w:rsidR="003465F0" w:rsidRPr="000E7FE9" w:rsidRDefault="00A37F53">
      <w:pPr>
        <w:pStyle w:val="13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r w:rsidRPr="000E7FE9">
        <w:rPr>
          <w:rFonts w:ascii="Times New Roman" w:hAnsi="Times New Roman" w:cs="Times New Roman"/>
          <w:sz w:val="28"/>
          <w:szCs w:val="28"/>
        </w:rPr>
        <w:fldChar w:fldCharType="begin"/>
      </w:r>
      <w:r w:rsidR="00AD2585" w:rsidRPr="000E7FE9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E7FE9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66219871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1 Целевой раздел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_Toc466219871 \h </w:instrText>
        </w:r>
        <w:r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97BF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2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1.1. Пояснительная записка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_Toc466219872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3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_Toc466219873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4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1.3. Система оценки достижения обучающимися 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_Toc466219874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13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5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2 Содержательный раздел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_Toc466219875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6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  <w:lang w:eastAsia="ru-RU"/>
          </w:rPr>
          <w:t>2.1. Программа формирования универсальных учебных действий у обучающихся на ступени начального общего образования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_Toc466219876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7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  <w:lang w:eastAsia="ru-RU"/>
          </w:rPr>
          <w:t>2.2. Программы отдельных учебных предметов, курсов, курсов внеурочной деятельности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_Toc466219877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8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  <w:lang w:eastAsia="ru-RU"/>
          </w:rPr>
          <w:t>2.2.1. Основное содержание учебных предметов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_Toc466219878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79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  <w:lang w:eastAsia="ru-RU"/>
          </w:rPr>
          <w:t>2.3. Программа духовно-нравственного развития и воспитания обучающихся на ступени начального общего образования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_Toc466219879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61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80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  <w:lang w:eastAsia="ru-RU"/>
          </w:rPr>
          <w:t>2.4. Программа формирования экологической культуры, здорового и безопасного образа жизни.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_Toc466219880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63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81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  <w:lang w:eastAsia="ru-RU"/>
          </w:rPr>
          <w:t>2.5 Направление и содержание    программы коррекционной работы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_Toc466219881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64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82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3.2 Организация внеурочной работы обучающихся с ОВЗ.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_Toc466219882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66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13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83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3 Организационный раздел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_Toc466219883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69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84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3.1. Учебный план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_Toc466219884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69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85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3.3.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_Toc466219885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73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465F0" w:rsidRPr="000E7FE9" w:rsidRDefault="00497BF3">
      <w:pPr>
        <w:pStyle w:val="24"/>
        <w:tabs>
          <w:tab w:val="right" w:leader="dot" w:pos="9345"/>
        </w:tabs>
        <w:rPr>
          <w:rFonts w:ascii="Times New Roman" w:eastAsia="SimSun" w:hAnsi="Times New Roman" w:cs="Times New Roman"/>
          <w:noProof/>
          <w:color w:val="auto"/>
          <w:kern w:val="0"/>
          <w:sz w:val="28"/>
          <w:szCs w:val="28"/>
          <w:lang w:eastAsia="zh-CN"/>
        </w:rPr>
      </w:pPr>
      <w:hyperlink w:anchor="_Toc466219886" w:history="1">
        <w:r w:rsidR="003465F0" w:rsidRPr="000E7FE9">
          <w:rPr>
            <w:rStyle w:val="ac"/>
            <w:rFonts w:ascii="Times New Roman" w:hAnsi="Times New Roman"/>
            <w:noProof/>
            <w:sz w:val="28"/>
            <w:szCs w:val="28"/>
          </w:rPr>
          <w:t>3.4 Требования к организации пространства</w:t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3465F0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_Toc466219886 \h </w:instrTex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8"/>
            <w:szCs w:val="28"/>
          </w:rPr>
          <w:t>79</w:t>
        </w:r>
        <w:r w:rsidR="00A37F53" w:rsidRPr="000E7FE9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AD2585" w:rsidRPr="00E04079" w:rsidRDefault="00A37F53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0E7FE9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1E148C" w:rsidRPr="00AD2585" w:rsidRDefault="00AD2585" w:rsidP="003465F0">
      <w:pPr>
        <w:pStyle w:val="1"/>
        <w:jc w:val="both"/>
      </w:pPr>
      <w:r>
        <w:rPr>
          <w:rFonts w:ascii="Times New Roman" w:hAnsi="Times New Roman"/>
        </w:rPr>
        <w:br w:type="page"/>
      </w:r>
      <w:bookmarkStart w:id="2" w:name="_Toc415833114"/>
      <w:bookmarkStart w:id="3" w:name="_Toc466219871"/>
      <w:bookmarkEnd w:id="0"/>
      <w:r w:rsidR="001E148C" w:rsidRPr="00EC2DC3">
        <w:lastRenderedPageBreak/>
        <w:t xml:space="preserve">1 </w:t>
      </w:r>
      <w:r w:rsidR="001E148C" w:rsidRPr="00301148">
        <w:t>Целевой раздел</w:t>
      </w:r>
      <w:bookmarkEnd w:id="2"/>
      <w:bookmarkEnd w:id="3"/>
    </w:p>
    <w:p w:rsidR="00134BE4" w:rsidRDefault="001E148C" w:rsidP="003465F0">
      <w:pPr>
        <w:pStyle w:val="2"/>
        <w:jc w:val="both"/>
      </w:pPr>
      <w:bookmarkStart w:id="4" w:name="_Toc415833115"/>
      <w:bookmarkStart w:id="5" w:name="_Toc466219872"/>
      <w:r w:rsidRPr="00B65CBF">
        <w:t>1.1. Пояснительная записка</w:t>
      </w:r>
      <w:bookmarkEnd w:id="4"/>
      <w:bookmarkEnd w:id="5"/>
    </w:p>
    <w:p w:rsidR="00134BE4" w:rsidRDefault="00134BE4" w:rsidP="003465F0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2C7E">
        <w:rPr>
          <w:rFonts w:ascii="Times New Roman" w:hAnsi="Times New Roman"/>
          <w:sz w:val="28"/>
          <w:szCs w:val="28"/>
        </w:rPr>
        <w:t>Адаптированная основная образовательная программа   начального общего образования для детей с задержкой психического развития –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:rsidR="005025D9" w:rsidRDefault="005025D9" w:rsidP="003465F0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образовательная программа разработана на основе:</w:t>
      </w:r>
    </w:p>
    <w:p w:rsidR="005025D9" w:rsidRPr="005025D9" w:rsidRDefault="005025D9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Федерального</w:t>
      </w:r>
      <w:r w:rsidRPr="005025D9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а</w:t>
      </w:r>
      <w:r w:rsidRPr="005025D9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от 29 декабря 2012 г. N 273-ФЗ "Об образовании в Российской Федерации"</w:t>
      </w:r>
    </w:p>
    <w:p w:rsidR="005025D9" w:rsidRPr="005025D9" w:rsidRDefault="005025D9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5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25D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5D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19 декабря 2014 года № 1598 </w:t>
      </w:r>
      <w:r w:rsidRPr="005025D9">
        <w:rPr>
          <w:rFonts w:ascii="Times New Roman" w:hAnsi="Times New Roman" w:cs="Times New Roman"/>
          <w:bCs/>
          <w:sz w:val="28"/>
          <w:szCs w:val="28"/>
        </w:rPr>
        <w:t xml:space="preserve">"Об утверждении федерального государственного образовательного стандарта начального общего образования </w:t>
      </w:r>
      <w:proofErr w:type="gramStart"/>
      <w:r w:rsidRPr="005025D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025D9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здоровья"</w:t>
      </w:r>
      <w:r w:rsidRPr="0050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D9" w:rsidRPr="005025D9" w:rsidRDefault="005025D9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Постановления </w:t>
      </w:r>
      <w:r w:rsidRPr="005025D9">
        <w:rPr>
          <w:rFonts w:ascii="Times New Roman" w:hAnsi="Times New Roman" w:cs="Times New Roman"/>
          <w:sz w:val="28"/>
          <w:szCs w:val="28"/>
        </w:rPr>
        <w:t xml:space="preserve"> Главного санитарного врача РФ от 10 июля 2015 года № 26 Москва </w:t>
      </w:r>
      <w:r w:rsidRPr="005025D9">
        <w:rPr>
          <w:rFonts w:ascii="Times New Roman" w:hAnsi="Times New Roman" w:cs="Times New Roman"/>
          <w:bCs/>
          <w:sz w:val="28"/>
          <w:szCs w:val="28"/>
        </w:rPr>
        <w:t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5025D9">
        <w:rPr>
          <w:rFonts w:ascii="Times New Roman" w:hAnsi="Times New Roman" w:cs="Times New Roman"/>
          <w:sz w:val="28"/>
          <w:szCs w:val="28"/>
        </w:rPr>
        <w:t xml:space="preserve">, зарегистрировано в Минюсте РФ 14 августа 2015 года, рег. № 38528 </w:t>
      </w:r>
      <w:proofErr w:type="gramEnd"/>
    </w:p>
    <w:p w:rsidR="005025D9" w:rsidRPr="005025D9" w:rsidRDefault="005025D9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Письма</w:t>
      </w:r>
      <w:r w:rsidRPr="00502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5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25D9">
        <w:rPr>
          <w:rFonts w:ascii="Times New Roman" w:hAnsi="Times New Roman" w:cs="Times New Roman"/>
          <w:sz w:val="28"/>
          <w:szCs w:val="28"/>
        </w:rPr>
        <w:t xml:space="preserve"> РФ от 29 марта 2016 года № ВК-641/09 </w:t>
      </w:r>
      <w:r w:rsidRPr="005025D9">
        <w:rPr>
          <w:rFonts w:ascii="Times New Roman" w:hAnsi="Times New Roman" w:cs="Times New Roman"/>
          <w:bCs/>
          <w:sz w:val="28"/>
          <w:szCs w:val="28"/>
        </w:rPr>
        <w:t>"Методические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потребностей"</w:t>
      </w:r>
      <w:r w:rsidRPr="00502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5D9" w:rsidRDefault="005025D9" w:rsidP="003465F0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2D9C">
        <w:rPr>
          <w:rFonts w:ascii="Times New Roman" w:hAnsi="Times New Roman"/>
          <w:sz w:val="28"/>
          <w:szCs w:val="28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 w:rsidR="00C12D9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12D9C">
        <w:rPr>
          <w:rFonts w:ascii="Times New Roman" w:hAnsi="Times New Roman"/>
          <w:sz w:val="28"/>
          <w:szCs w:val="28"/>
        </w:rPr>
        <w:t xml:space="preserve"> с задержкой психического развития</w:t>
      </w:r>
    </w:p>
    <w:p w:rsidR="00C12D9C" w:rsidRPr="00AB2C7E" w:rsidRDefault="00C12D9C" w:rsidP="003465F0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Устава МОУ СОШ №40</w:t>
      </w:r>
    </w:p>
    <w:p w:rsidR="001E148C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E148C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iCs/>
          <w:kern w:val="1"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lastRenderedPageBreak/>
        <w:t>Цель реализации АООП НОО</w:t>
      </w:r>
      <w:r>
        <w:rPr>
          <w:rFonts w:ascii="Times New Roman" w:hAnsi="Times New Roman"/>
          <w:b/>
          <w:sz w:val="28"/>
          <w:szCs w:val="28"/>
        </w:rPr>
        <w:t xml:space="preserve"> обучающихся с ЗПР</w:t>
      </w:r>
      <w:r w:rsidR="00134BE4">
        <w:rPr>
          <w:rStyle w:val="afd"/>
          <w:rFonts w:cs="Times New Roman"/>
          <w:szCs w:val="28"/>
        </w:rPr>
        <w:t xml:space="preserve"> - </w:t>
      </w:r>
      <w:r w:rsidRPr="00DB0AF0">
        <w:rPr>
          <w:rStyle w:val="afd"/>
          <w:rFonts w:cs="Times New Roman"/>
          <w:caps w:val="0"/>
          <w:szCs w:val="28"/>
        </w:rPr>
        <w:t xml:space="preserve">обеспечение выполнения требований </w:t>
      </w:r>
      <w:r w:rsidRPr="00DB0AF0">
        <w:rPr>
          <w:rFonts w:ascii="Times New Roman" w:hAnsi="Times New Roman" w:cs="Times New Roman"/>
          <w:caps/>
          <w:sz w:val="28"/>
          <w:szCs w:val="28"/>
        </w:rPr>
        <w:t>ФГОС НОО</w:t>
      </w:r>
      <w:r w:rsidRPr="00EA7D8D"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="00134BE4">
        <w:rPr>
          <w:rFonts w:ascii="Times New Roman" w:hAnsi="Times New Roman" w:cs="Times New Roman"/>
          <w:sz w:val="28"/>
          <w:szCs w:val="28"/>
        </w:rPr>
        <w:t xml:space="preserve"> </w:t>
      </w:r>
      <w:r w:rsidRPr="00DB0AF0">
        <w:rPr>
          <w:rStyle w:val="afd"/>
          <w:rFonts w:cs="Times New Roman"/>
          <w:iCs/>
          <w:caps w:val="0"/>
          <w:kern w:val="28"/>
          <w:szCs w:val="28"/>
          <w:lang w:eastAsia="ar-SA"/>
        </w:rPr>
        <w:t>посредством создания условий для ма</w:t>
      </w:r>
      <w:r w:rsidRPr="00DB0AF0">
        <w:rPr>
          <w:rFonts w:ascii="Times New Roman" w:hAnsi="Times New Roman" w:cs="Times New Roman"/>
          <w:iCs/>
          <w:kern w:val="28"/>
          <w:sz w:val="28"/>
          <w:szCs w:val="28"/>
        </w:rPr>
        <w:t>ксимального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ЗПР,</w:t>
      </w:r>
      <w:r w:rsidRPr="00BB7EF8">
        <w:rPr>
          <w:rFonts w:ascii="Times New Roman" w:hAnsi="Times New Roman" w:cs="Times New Roman"/>
          <w:iCs/>
          <w:kern w:val="1"/>
          <w:sz w:val="28"/>
          <w:szCs w:val="28"/>
        </w:rPr>
        <w:t xml:space="preserve"> обеспечивающих усвоение ими социального и культурного опыта</w:t>
      </w:r>
      <w:r>
        <w:rPr>
          <w:rFonts w:ascii="Times New Roman" w:hAnsi="Times New Roman" w:cs="Times New Roman"/>
          <w:iCs/>
          <w:kern w:val="1"/>
          <w:sz w:val="28"/>
          <w:szCs w:val="28"/>
        </w:rPr>
        <w:t>.</w:t>
      </w:r>
    </w:p>
    <w:p w:rsidR="001E148C" w:rsidRPr="00301148" w:rsidRDefault="001E148C" w:rsidP="003465F0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DB0AF0">
        <w:rPr>
          <w:rStyle w:val="afd"/>
          <w:rFonts w:eastAsia="Calibri"/>
          <w:caps w:val="0"/>
          <w:kern w:val="28"/>
          <w:szCs w:val="28"/>
        </w:rPr>
        <w:t xml:space="preserve">при разработке и реализации </w:t>
      </w:r>
      <w:r>
        <w:rPr>
          <w:rStyle w:val="afd"/>
          <w:rFonts w:eastAsia="Calibri"/>
          <w:caps w:val="0"/>
          <w:kern w:val="28"/>
          <w:szCs w:val="28"/>
        </w:rPr>
        <w:t>о</w:t>
      </w:r>
      <w:r w:rsidRPr="00DB0AF0">
        <w:rPr>
          <w:rStyle w:val="afd"/>
          <w:rFonts w:eastAsia="Calibri"/>
          <w:caps w:val="0"/>
          <w:kern w:val="28"/>
          <w:szCs w:val="28"/>
        </w:rPr>
        <w:t>рганизацией</w:t>
      </w:r>
      <w:r w:rsidR="00134BE4">
        <w:rPr>
          <w:rStyle w:val="afd"/>
          <w:rFonts w:eastAsia="Calibri"/>
          <w:caps w:val="0"/>
          <w:kern w:val="28"/>
          <w:szCs w:val="28"/>
        </w:rPr>
        <w:t xml:space="preserve"> </w:t>
      </w:r>
      <w:r>
        <w:rPr>
          <w:rStyle w:val="afd"/>
          <w:rFonts w:eastAsia="Calibri"/>
          <w:szCs w:val="28"/>
        </w:rPr>
        <w:t>АООП НОО</w:t>
      </w:r>
      <w:r w:rsidR="00134BE4">
        <w:rPr>
          <w:rStyle w:val="afd"/>
          <w:rFonts w:eastAsia="Calibri"/>
          <w:szCs w:val="28"/>
        </w:rPr>
        <w:t xml:space="preserve"> </w:t>
      </w:r>
      <w:r w:rsidRPr="00EA7D8D">
        <w:rPr>
          <w:rFonts w:ascii="Times New Roman" w:hAnsi="Times New Roman"/>
          <w:sz w:val="28"/>
          <w:szCs w:val="28"/>
        </w:rPr>
        <w:t xml:space="preserve">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301148">
        <w:rPr>
          <w:rFonts w:ascii="Times New Roman" w:hAnsi="Times New Roman"/>
          <w:sz w:val="28"/>
          <w:szCs w:val="28"/>
        </w:rPr>
        <w:t xml:space="preserve"> предусматривает решение следующих основных задач:</w:t>
      </w:r>
    </w:p>
    <w:p w:rsidR="001E148C" w:rsidRPr="009128AC" w:rsidRDefault="001E148C" w:rsidP="003465F0">
      <w:pPr>
        <w:pStyle w:val="afc"/>
        <w:spacing w:line="276" w:lineRule="auto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9128AC">
        <w:rPr>
          <w:caps w:val="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9128AC">
        <w:rPr>
          <w:caps w:val="0"/>
          <w:color w:val="auto"/>
        </w:rPr>
        <w:t xml:space="preserve"> обучающихся с ЗПР;</w:t>
      </w:r>
    </w:p>
    <w:p w:rsidR="001E148C" w:rsidRPr="009128AC" w:rsidRDefault="001E148C" w:rsidP="003465F0">
      <w:pPr>
        <w:pStyle w:val="afc"/>
        <w:spacing w:line="276" w:lineRule="auto"/>
        <w:ind w:firstLine="709"/>
      </w:pPr>
      <w:r w:rsidRPr="009128AC">
        <w:t>• </w:t>
      </w:r>
      <w:r w:rsidRPr="009128AC">
        <w:rPr>
          <w:caps w:val="0"/>
        </w:rPr>
        <w:t>достижение планируемых результатов освоения</w:t>
      </w:r>
      <w:r w:rsidR="00134BE4" w:rsidRPr="009128AC">
        <w:rPr>
          <w:caps w:val="0"/>
        </w:rPr>
        <w:t xml:space="preserve"> </w:t>
      </w:r>
      <w:r w:rsidRPr="009128AC">
        <w:rPr>
          <w:caps w:val="0"/>
        </w:rPr>
        <w:t>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9128AC">
        <w:t>;</w:t>
      </w:r>
    </w:p>
    <w:p w:rsidR="001E148C" w:rsidRPr="009128AC" w:rsidRDefault="001E148C" w:rsidP="003465F0">
      <w:pPr>
        <w:pStyle w:val="afc"/>
        <w:spacing w:line="276" w:lineRule="auto"/>
        <w:ind w:firstLine="709"/>
      </w:pPr>
      <w:r w:rsidRPr="009128AC">
        <w:t>• </w:t>
      </w:r>
      <w:r w:rsidRPr="009128AC">
        <w:rPr>
          <w:caps w:val="0"/>
        </w:rPr>
        <w:t>становление и развитие личности обучающегося с ЗПР в её индивидуальности, самобытности, уникальности и неповторимости</w:t>
      </w:r>
      <w:r w:rsidR="00134BE4" w:rsidRPr="009128AC">
        <w:rPr>
          <w:caps w:val="0"/>
        </w:rPr>
        <w:t xml:space="preserve"> </w:t>
      </w:r>
      <w:r w:rsidRPr="009128AC">
        <w:rPr>
          <w:caps w:val="0"/>
          <w:kern w:val="2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9128AC">
        <w:t>;</w:t>
      </w:r>
    </w:p>
    <w:p w:rsidR="001E148C" w:rsidRPr="009128AC" w:rsidRDefault="001E148C" w:rsidP="003465F0">
      <w:pPr>
        <w:pStyle w:val="afc"/>
        <w:spacing w:line="276" w:lineRule="auto"/>
        <w:ind w:firstLine="709"/>
        <w:rPr>
          <w:caps w:val="0"/>
          <w:color w:val="auto"/>
        </w:rPr>
      </w:pPr>
      <w:r w:rsidRPr="009128AC">
        <w:rPr>
          <w:color w:val="auto"/>
        </w:rPr>
        <w:t>• </w:t>
      </w:r>
      <w:r w:rsidRPr="009128AC">
        <w:rPr>
          <w:caps w:val="0"/>
          <w:color w:val="auto"/>
        </w:rPr>
        <w:t>со</w:t>
      </w:r>
      <w:r w:rsidRPr="009128AC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9128AC">
        <w:rPr>
          <w:color w:val="auto"/>
          <w:u w:color="000000"/>
        </w:rPr>
        <w:t>;</w:t>
      </w:r>
    </w:p>
    <w:p w:rsidR="001E148C" w:rsidRPr="009128AC" w:rsidRDefault="001E148C" w:rsidP="003465F0">
      <w:pPr>
        <w:pStyle w:val="afc"/>
        <w:spacing w:line="276" w:lineRule="auto"/>
        <w:ind w:firstLine="709"/>
      </w:pPr>
      <w:r w:rsidRPr="009128AC">
        <w:t>• </w:t>
      </w:r>
      <w:r w:rsidRPr="009128AC">
        <w:rPr>
          <w:caps w:val="0"/>
        </w:rPr>
        <w:t>обеспечение доступности получения качественного начального общего образования</w:t>
      </w:r>
      <w:r w:rsidRPr="009128AC">
        <w:t>;</w:t>
      </w:r>
    </w:p>
    <w:p w:rsidR="001E148C" w:rsidRPr="009128AC" w:rsidRDefault="001E148C" w:rsidP="003465F0">
      <w:pPr>
        <w:pStyle w:val="afc"/>
        <w:spacing w:line="276" w:lineRule="auto"/>
        <w:ind w:firstLine="709"/>
      </w:pPr>
      <w:r w:rsidRPr="009128AC">
        <w:t>• </w:t>
      </w:r>
      <w:r w:rsidRPr="009128AC">
        <w:rPr>
          <w:caps w:val="0"/>
        </w:rPr>
        <w:t>обеспечение преемственности начального общего и основного общего образования</w:t>
      </w:r>
      <w:r w:rsidRPr="009128AC">
        <w:t>;</w:t>
      </w:r>
    </w:p>
    <w:p w:rsidR="001E148C" w:rsidRPr="009128AC" w:rsidRDefault="001E148C" w:rsidP="003465F0">
      <w:pPr>
        <w:pStyle w:val="afc"/>
        <w:spacing w:line="276" w:lineRule="auto"/>
        <w:ind w:firstLine="709"/>
      </w:pPr>
      <w:r w:rsidRPr="009128AC">
        <w:t>• </w:t>
      </w:r>
      <w:r w:rsidRPr="009128AC">
        <w:rPr>
          <w:caps w:val="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9128AC">
        <w:rPr>
          <w:caps w:val="0"/>
        </w:rPr>
        <w:t>деятельностного</w:t>
      </w:r>
      <w:proofErr w:type="spellEnd"/>
      <w:r w:rsidRPr="009128AC">
        <w:rPr>
          <w:caps w:val="0"/>
        </w:rPr>
        <w:t xml:space="preserve"> типа</w:t>
      </w:r>
      <w:r w:rsidRPr="009128AC">
        <w:t>;</w:t>
      </w:r>
    </w:p>
    <w:p w:rsidR="001E148C" w:rsidRPr="009128AC" w:rsidRDefault="001E148C" w:rsidP="003465F0">
      <w:pPr>
        <w:pStyle w:val="afc"/>
        <w:spacing w:line="276" w:lineRule="auto"/>
        <w:ind w:firstLine="709"/>
      </w:pPr>
      <w:r w:rsidRPr="009128AC">
        <w:t>• </w:t>
      </w:r>
      <w:r w:rsidRPr="009128AC">
        <w:rPr>
          <w:caps w:val="0"/>
        </w:rPr>
        <w:t xml:space="preserve">предоставление </w:t>
      </w:r>
      <w:proofErr w:type="gramStart"/>
      <w:r w:rsidRPr="009128AC">
        <w:rPr>
          <w:caps w:val="0"/>
        </w:rPr>
        <w:t>обучающимся</w:t>
      </w:r>
      <w:proofErr w:type="gramEnd"/>
      <w:r w:rsidRPr="009128AC">
        <w:rPr>
          <w:caps w:val="0"/>
        </w:rPr>
        <w:t xml:space="preserve"> возможности для эффективной самостоятельной работы</w:t>
      </w:r>
      <w:r w:rsidRPr="009128AC">
        <w:t>;</w:t>
      </w:r>
    </w:p>
    <w:p w:rsidR="001E148C" w:rsidRPr="009128AC" w:rsidRDefault="001E148C" w:rsidP="003465F0">
      <w:pPr>
        <w:pStyle w:val="afc"/>
        <w:spacing w:line="276" w:lineRule="auto"/>
        <w:ind w:firstLine="709"/>
        <w:rPr>
          <w:color w:val="auto"/>
        </w:rPr>
      </w:pPr>
      <w:r w:rsidRPr="009128AC">
        <w:t>• </w:t>
      </w:r>
      <w:r w:rsidRPr="009128AC">
        <w:rPr>
          <w:caps w:val="0"/>
          <w:color w:val="auto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9128AC">
        <w:rPr>
          <w:caps w:val="0"/>
          <w:color w:val="auto"/>
        </w:rPr>
        <w:t>внутришкольной</w:t>
      </w:r>
      <w:proofErr w:type="spellEnd"/>
      <w:r w:rsidRPr="009128AC">
        <w:rPr>
          <w:caps w:val="0"/>
          <w:color w:val="auto"/>
        </w:rPr>
        <w:t xml:space="preserve"> социальной среды;</w:t>
      </w:r>
    </w:p>
    <w:p w:rsidR="001E148C" w:rsidRPr="009128AC" w:rsidRDefault="001E148C" w:rsidP="003465F0">
      <w:pPr>
        <w:pStyle w:val="afc"/>
        <w:spacing w:line="276" w:lineRule="auto"/>
      </w:pPr>
      <w:r w:rsidRPr="009128AC">
        <w:t>• </w:t>
      </w:r>
      <w:r w:rsidRPr="009128AC">
        <w:rPr>
          <w:caps w:val="0"/>
        </w:rPr>
        <w:t xml:space="preserve">включение </w:t>
      </w:r>
      <w:proofErr w:type="gramStart"/>
      <w:r w:rsidRPr="009128AC">
        <w:rPr>
          <w:caps w:val="0"/>
        </w:rPr>
        <w:t>обучающихся</w:t>
      </w:r>
      <w:proofErr w:type="gramEnd"/>
      <w:r w:rsidRPr="009128AC">
        <w:rPr>
          <w:caps w:val="0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1E148C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E148C" w:rsidRPr="009128AC" w:rsidRDefault="001E148C" w:rsidP="003465F0">
      <w:pPr>
        <w:pStyle w:val="afc"/>
        <w:spacing w:line="276" w:lineRule="auto"/>
        <w:ind w:firstLine="709"/>
        <w:rPr>
          <w:b/>
        </w:rPr>
      </w:pPr>
      <w:r w:rsidRPr="009128AC">
        <w:rPr>
          <w:caps w:val="0"/>
          <w:color w:val="auto"/>
          <w:kern w:val="28"/>
        </w:rPr>
        <w:lastRenderedPageBreak/>
        <w:t>В основу разработки и реализации АООП</w:t>
      </w:r>
      <w:r w:rsidRPr="009128AC">
        <w:rPr>
          <w:bCs/>
          <w:iCs/>
          <w:caps w:val="0"/>
          <w:color w:val="auto"/>
          <w:kern w:val="28"/>
        </w:rPr>
        <w:t xml:space="preserve"> НОО</w:t>
      </w:r>
      <w:r w:rsidR="00134BE4" w:rsidRPr="009128AC">
        <w:rPr>
          <w:bCs/>
          <w:iCs/>
          <w:caps w:val="0"/>
          <w:color w:val="auto"/>
          <w:kern w:val="28"/>
        </w:rPr>
        <w:t xml:space="preserve"> </w:t>
      </w:r>
      <w:proofErr w:type="spellStart"/>
      <w:r w:rsidRPr="009128AC">
        <w:rPr>
          <w:caps w:val="0"/>
          <w:color w:val="auto"/>
          <w:kern w:val="28"/>
        </w:rPr>
        <w:t>обучающихсяс</w:t>
      </w:r>
      <w:proofErr w:type="spellEnd"/>
      <w:r w:rsidRPr="009128AC">
        <w:rPr>
          <w:caps w:val="0"/>
          <w:color w:val="auto"/>
          <w:kern w:val="28"/>
        </w:rPr>
        <w:t xml:space="preserve"> ЗПР заложены </w:t>
      </w:r>
      <w:proofErr w:type="gramStart"/>
      <w:r w:rsidRPr="009128AC">
        <w:rPr>
          <w:caps w:val="0"/>
          <w:color w:val="auto"/>
          <w:kern w:val="28"/>
        </w:rPr>
        <w:t>дифференцированный</w:t>
      </w:r>
      <w:proofErr w:type="gramEnd"/>
      <w:r w:rsidRPr="009128AC">
        <w:rPr>
          <w:i/>
          <w:caps w:val="0"/>
          <w:color w:val="auto"/>
          <w:kern w:val="28"/>
        </w:rPr>
        <w:t xml:space="preserve"> </w:t>
      </w:r>
      <w:r w:rsidRPr="009128AC">
        <w:rPr>
          <w:caps w:val="0"/>
          <w:color w:val="auto"/>
          <w:kern w:val="28"/>
        </w:rPr>
        <w:t>и</w:t>
      </w:r>
      <w:r w:rsidR="00134BE4" w:rsidRPr="009128AC">
        <w:rPr>
          <w:caps w:val="0"/>
          <w:color w:val="auto"/>
          <w:kern w:val="28"/>
        </w:rPr>
        <w:t xml:space="preserve"> </w:t>
      </w:r>
      <w:proofErr w:type="spellStart"/>
      <w:r w:rsidRPr="009128AC">
        <w:rPr>
          <w:caps w:val="0"/>
          <w:color w:val="auto"/>
          <w:kern w:val="28"/>
        </w:rPr>
        <w:t>деятельностный</w:t>
      </w:r>
      <w:proofErr w:type="spellEnd"/>
      <w:r w:rsidRPr="009128AC">
        <w:rPr>
          <w:i/>
          <w:caps w:val="0"/>
          <w:color w:val="auto"/>
          <w:kern w:val="28"/>
        </w:rPr>
        <w:t xml:space="preserve"> </w:t>
      </w:r>
      <w:r w:rsidRPr="009128AC">
        <w:rPr>
          <w:caps w:val="0"/>
          <w:color w:val="auto"/>
          <w:kern w:val="28"/>
        </w:rPr>
        <w:t>подходы.</w:t>
      </w:r>
    </w:p>
    <w:p w:rsidR="001E148C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9128AC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</w:t>
      </w:r>
      <w:r w:rsidR="00134BE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НОО</w:t>
      </w:r>
      <w:r w:rsidR="00134BE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proofErr w:type="gramStart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ЗПР</w:t>
      </w:r>
      <w:r w:rsidR="00134BE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1E148C" w:rsidRPr="00F63254" w:rsidRDefault="001E148C" w:rsidP="00346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1E148C" w:rsidRPr="00F63254" w:rsidRDefault="001E148C" w:rsidP="00346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1E148C" w:rsidRPr="00F63254" w:rsidRDefault="001E148C" w:rsidP="00346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1E148C" w:rsidRPr="00F63254" w:rsidRDefault="001E148C" w:rsidP="003465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разнообразие содержания, предоставляя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обучающимся</w:t>
      </w:r>
      <w:proofErr w:type="gramEnd"/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="009128AC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9128AC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Деятельностный</w:t>
      </w:r>
      <w:proofErr w:type="spellEnd"/>
      <w:r w:rsidRPr="009128A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Деятельностный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, обеспечивающий овладение ими содержанием образования.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="009128AC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подхода обеспечивает:</w:t>
      </w:r>
    </w:p>
    <w:p w:rsidR="001E148C" w:rsidRPr="00F63254" w:rsidRDefault="001E148C" w:rsidP="003465F0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1E148C" w:rsidRPr="00F63254" w:rsidRDefault="001E148C" w:rsidP="003465F0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прочное усвоение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обучающимися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E148C" w:rsidRPr="00F63254" w:rsidRDefault="001E148C" w:rsidP="003465F0">
      <w:pPr>
        <w:numPr>
          <w:ilvl w:val="0"/>
          <w:numId w:val="1"/>
        </w:numPr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1E148C" w:rsidRPr="00F63254" w:rsidRDefault="001E148C" w:rsidP="003465F0">
      <w:pPr>
        <w:numPr>
          <w:ilvl w:val="0"/>
          <w:numId w:val="1"/>
        </w:numPr>
        <w:tabs>
          <w:tab w:val="clear" w:pos="72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="009128AC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принципы государственной политики РФ в области образования</w:t>
      </w:r>
      <w:r w:rsidRPr="00F63254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преемственности, предполагающий при проектировании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ориентировку на программу основного общего образования, что обеспечивает непрерывность образования </w:t>
      </w:r>
      <w:proofErr w:type="gram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с задержкой психического развития;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lastRenderedPageBreak/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реноса усвоенных знаний, умений,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1E148C" w:rsidRPr="009C3DA3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</w:t>
      </w:r>
      <w:proofErr w:type="gramStart"/>
      <w:r w:rsidRPr="00F6325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b/>
          <w:sz w:val="28"/>
          <w:szCs w:val="28"/>
        </w:rPr>
        <w:t xml:space="preserve"> с задержкой психического развития</w:t>
      </w:r>
    </w:p>
    <w:p w:rsidR="001E148C" w:rsidRPr="00ED010F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  <w:proofErr w:type="gramEnd"/>
    </w:p>
    <w:p w:rsidR="001E148C" w:rsidRPr="00D529F1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обучения </w:t>
      </w:r>
      <w:r w:rsidRPr="00D529F1">
        <w:rPr>
          <w:rFonts w:ascii="Times New Roman" w:hAnsi="Times New Roman" w:cs="Times New Roman"/>
          <w:sz w:val="28"/>
          <w:szCs w:val="28"/>
        </w:rPr>
        <w:t>(1 - 4 классы)</w:t>
      </w:r>
      <w:r w:rsidRPr="00D529F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E148C" w:rsidRPr="00DB0AF0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АООП НОО представляет собой адаптированный вариант основной образовательной программы началь</w:t>
      </w:r>
      <w:r w:rsidR="009128AC">
        <w:rPr>
          <w:rFonts w:ascii="Times New Roman" w:hAnsi="Times New Roman" w:cs="Times New Roman"/>
          <w:color w:val="auto"/>
          <w:sz w:val="28"/>
          <w:szCs w:val="28"/>
        </w:rPr>
        <w:t xml:space="preserve">ного общего образования (далее -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</w:t>
      </w:r>
      <w:r w:rsidRPr="00B719F7">
        <w:rPr>
          <w:rStyle w:val="a4"/>
          <w:rFonts w:ascii="Times New Roman" w:hAnsi="Times New Roman"/>
          <w:color w:val="auto"/>
          <w:sz w:val="28"/>
          <w:szCs w:val="28"/>
        </w:rPr>
        <w:footnoteReference w:id="2"/>
      </w:r>
      <w:r w:rsidR="009128AC">
        <w:rPr>
          <w:rFonts w:ascii="Times New Roman" w:hAnsi="Times New Roman" w:cs="Times New Roman"/>
          <w:color w:val="auto"/>
          <w:sz w:val="28"/>
          <w:szCs w:val="28"/>
        </w:rPr>
        <w:t xml:space="preserve"> (далее -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ФГОС НОО). Адаптация программы предполагает введение программы коррекционной работы,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ориентированн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на удовлетворение особых образовательных потребностей обучающихся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с ЗПР и поддержку в освоении АООП НОО, требований к результатам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коррекционной работы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и условиям реализации АООП НОО. 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Обязательными у</w:t>
      </w:r>
      <w:r>
        <w:rPr>
          <w:rFonts w:ascii="Times New Roman" w:hAnsi="Times New Roman" w:cs="Times New Roman"/>
          <w:color w:val="auto"/>
          <w:sz w:val="28"/>
          <w:szCs w:val="28"/>
        </w:rPr>
        <w:t>словиями реализации АООП НОО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color w:val="auto"/>
          <w:sz w:val="28"/>
          <w:szCs w:val="28"/>
        </w:rPr>
        <w:t>психолого-педагогическое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егося</w:t>
      </w:r>
      <w:r w:rsidRPr="00A95AAB">
        <w:rPr>
          <w:rFonts w:ascii="Times New Roman" w:hAnsi="Times New Roman" w:cs="Times New Roman"/>
          <w:color w:val="auto"/>
          <w:sz w:val="28"/>
          <w:szCs w:val="28"/>
        </w:rPr>
        <w:t>, согласованная работа учител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9128A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начальных классов с педагогами, реализующими программу коррекционной работы, содержание которой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для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каждого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обучающегося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определяется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с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lastRenderedPageBreak/>
        <w:t>учетом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его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особых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образовательных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потребностей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на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основе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F57733">
        <w:rPr>
          <w:rFonts w:eastAsia="Times New Roman" w:hAnsi="Times New Roman"/>
          <w:color w:val="auto"/>
          <w:sz w:val="28"/>
          <w:szCs w:val="28"/>
          <w:u w:color="000000"/>
        </w:rPr>
        <w:t>рекомендаций</w:t>
      </w:r>
      <w:r w:rsidR="009128AC">
        <w:rPr>
          <w:rFonts w:eastAsia="Times New Roman" w:hAnsi="Times New Roman"/>
          <w:color w:val="auto"/>
          <w:sz w:val="28"/>
          <w:szCs w:val="28"/>
          <w:u w:color="000000"/>
        </w:rPr>
        <w:t xml:space="preserve"> </w:t>
      </w:r>
      <w:r w:rsidRPr="00DB0AF0">
        <w:rPr>
          <w:rFonts w:ascii="Times New Roman" w:hAnsi="Times New Roman" w:cs="Times New Roman"/>
          <w:color w:val="auto"/>
          <w:sz w:val="28"/>
          <w:szCs w:val="28"/>
          <w:u w:color="000000"/>
        </w:rPr>
        <w:t>ПМПК, ИПР.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1E148C" w:rsidRPr="00FB065A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1E148C" w:rsidRPr="00F63254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06FF0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3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E148C" w:rsidRPr="00F63254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</w:t>
      </w:r>
      <w:proofErr w:type="gramStart"/>
      <w:r w:rsidRPr="00F632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63254">
        <w:rPr>
          <w:rFonts w:ascii="Times New Roman" w:hAnsi="Times New Roman" w:cs="Times New Roman"/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E148C" w:rsidRPr="00F63254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1E148C" w:rsidRPr="00F57733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3B26">
        <w:rPr>
          <w:rFonts w:ascii="Times New Roman" w:hAnsi="Times New Roman" w:cs="Times New Roman"/>
          <w:sz w:val="28"/>
          <w:szCs w:val="28"/>
        </w:rPr>
        <w:t xml:space="preserve">АООП НОО (вариант 7.1) </w:t>
      </w:r>
      <w:proofErr w:type="gramStart"/>
      <w:r w:rsidRPr="00003B26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003B26">
        <w:rPr>
          <w:rFonts w:ascii="Times New Roman" w:hAnsi="Times New Roman" w:cs="Times New Roman"/>
          <w:sz w:val="28"/>
          <w:szCs w:val="28"/>
        </w:rPr>
        <w:t xml:space="preserve"> обучающимся с ЗПР, достигшим к моменту поступления в школу уровня психофизического развития близкого возрастной норме, но отмеча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</w:t>
      </w:r>
      <w:r>
        <w:rPr>
          <w:rFonts w:ascii="Times New Roman" w:hAnsi="Times New Roman" w:cs="Times New Roman"/>
          <w:color w:val="auto"/>
          <w:sz w:val="28"/>
          <w:szCs w:val="28"/>
        </w:rPr>
        <w:t>Кроме того, у</w:t>
      </w:r>
      <w:r w:rsidR="002C739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данной категории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5E6D54">
        <w:rPr>
          <w:rFonts w:ascii="Times New Roman" w:hAnsi="Times New Roman" w:cs="Times New Roman"/>
          <w:color w:val="auto"/>
          <w:sz w:val="28"/>
          <w:szCs w:val="28"/>
        </w:rPr>
        <w:t xml:space="preserve"> могут отмечаться признаки легкой органической </w:t>
      </w:r>
      <w:r w:rsidRPr="005E6D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недостаточности центральной нервной системы (ЦНС), выражающиеся в повышенной психической истощаемости с сопутствующим снижением умственной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 xml:space="preserve">работоспособности и устойчивости к интеллектуальным и эмоциональным нагрузкам. </w:t>
      </w:r>
      <w:proofErr w:type="gramStart"/>
      <w:r w:rsidRPr="00F5773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57733">
        <w:rPr>
          <w:rFonts w:ascii="Times New Roman" w:hAnsi="Times New Roman"/>
          <w:color w:val="auto"/>
          <w:sz w:val="28"/>
          <w:szCs w:val="28"/>
        </w:rPr>
        <w:t xml:space="preserve">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</w:t>
      </w:r>
      <w:r w:rsidR="002C73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7733">
        <w:rPr>
          <w:rFonts w:ascii="Times New Roman" w:hAnsi="Times New Roman"/>
          <w:color w:val="auto"/>
          <w:sz w:val="28"/>
          <w:szCs w:val="28"/>
        </w:rPr>
        <w:t xml:space="preserve">зрительно-моторной координации, фонетико-фонематического развития, </w:t>
      </w:r>
      <w:proofErr w:type="spellStart"/>
      <w:r w:rsidRPr="00F57733">
        <w:rPr>
          <w:rFonts w:ascii="Times New Roman" w:hAnsi="Times New Roman"/>
          <w:color w:val="auto"/>
          <w:sz w:val="28"/>
          <w:szCs w:val="28"/>
        </w:rPr>
        <w:t>нейродинамики</w:t>
      </w:r>
      <w:proofErr w:type="spellEnd"/>
      <w:r w:rsidRPr="00F57733">
        <w:rPr>
          <w:rFonts w:ascii="Times New Roman" w:hAnsi="Times New Roman"/>
          <w:color w:val="auto"/>
          <w:sz w:val="28"/>
          <w:szCs w:val="28"/>
        </w:rPr>
        <w:t xml:space="preserve"> и др. </w:t>
      </w:r>
      <w:r w:rsidR="002C739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57733">
        <w:rPr>
          <w:rFonts w:ascii="Times New Roman" w:hAnsi="Times New Roman" w:cs="Times New Roman"/>
          <w:color w:val="auto"/>
          <w:sz w:val="28"/>
          <w:szCs w:val="28"/>
        </w:rPr>
        <w:t>Но при этом наблюдается устойчивость форм адаптивного поведения.</w:t>
      </w:r>
      <w:proofErr w:type="gramEnd"/>
    </w:p>
    <w:p w:rsidR="001E148C" w:rsidRPr="00FB065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Особые образовательные потребности </w:t>
      </w:r>
      <w:proofErr w:type="gramStart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ЗПР</w:t>
      </w:r>
    </w:p>
    <w:p w:rsidR="001E148C" w:rsidRPr="00F63254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29710A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1E148C" w:rsidRPr="00F63254" w:rsidRDefault="001E148C" w:rsidP="003465F0">
      <w:pPr>
        <w:pStyle w:val="09PodZAG"/>
        <w:widowControl w:val="0"/>
        <w:spacing w:after="0" w:line="276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1E148C" w:rsidRPr="002C7397" w:rsidRDefault="001E148C" w:rsidP="003465F0">
      <w:pPr>
        <w:pStyle w:val="p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1E148C" w:rsidRPr="002C7397" w:rsidRDefault="001E148C" w:rsidP="003465F0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1E148C" w:rsidRPr="002C7397" w:rsidRDefault="001E148C" w:rsidP="003465F0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1E148C" w:rsidRPr="002C7397" w:rsidRDefault="001E148C" w:rsidP="003465F0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1E148C" w:rsidRPr="002C7397" w:rsidRDefault="001E148C" w:rsidP="003465F0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Style w:val="s1"/>
          <w:rFonts w:ascii="Times New Roman" w:hAnsi="Times New Roman"/>
          <w:sz w:val="28"/>
          <w:szCs w:val="28"/>
        </w:rPr>
        <w:sym w:font="Symbol" w:char="F0B7"/>
      </w:r>
      <w:r w:rsidRPr="002C7397">
        <w:rPr>
          <w:rStyle w:val="s1"/>
          <w:rFonts w:ascii="Times New Roman" w:hAnsi="Times New Roman"/>
          <w:sz w:val="28"/>
          <w:szCs w:val="28"/>
        </w:rPr>
        <w:t> </w:t>
      </w:r>
      <w:r w:rsidRPr="002C7397">
        <w:rPr>
          <w:rFonts w:ascii="Times New Roman" w:hAnsi="Times New Roman"/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1E148C" w:rsidRPr="002C7397" w:rsidRDefault="001E148C" w:rsidP="003465F0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Style w:val="s1"/>
          <w:rFonts w:ascii="Times New Roman" w:hAnsi="Times New Roman"/>
          <w:sz w:val="28"/>
          <w:szCs w:val="28"/>
        </w:rPr>
        <w:sym w:font="Symbol" w:char="F0B7"/>
      </w:r>
      <w:r w:rsidRPr="002C7397">
        <w:rPr>
          <w:rStyle w:val="s1"/>
          <w:rFonts w:ascii="Times New Roman" w:hAnsi="Times New Roman"/>
          <w:sz w:val="28"/>
          <w:szCs w:val="28"/>
        </w:rPr>
        <w:t> </w:t>
      </w:r>
      <w:r w:rsidRPr="002C7397">
        <w:rPr>
          <w:rFonts w:ascii="Times New Roman" w:hAnsi="Times New Roman"/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1E148C" w:rsidRPr="002C7397" w:rsidRDefault="001E148C" w:rsidP="003465F0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Style w:val="s1"/>
          <w:rFonts w:ascii="Times New Roman" w:hAnsi="Times New Roman"/>
          <w:sz w:val="28"/>
          <w:szCs w:val="28"/>
        </w:rPr>
        <w:sym w:font="Symbol" w:char="F0B7"/>
      </w:r>
      <w:r w:rsidRPr="002C7397">
        <w:rPr>
          <w:rStyle w:val="s1"/>
          <w:rFonts w:ascii="Times New Roman" w:hAnsi="Times New Roman"/>
          <w:sz w:val="28"/>
          <w:szCs w:val="28"/>
        </w:rPr>
        <w:t> </w:t>
      </w:r>
      <w:r w:rsidRPr="002C7397">
        <w:rPr>
          <w:rFonts w:ascii="Times New Roman" w:hAnsi="Times New Roman"/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1E148C" w:rsidRPr="002C7397" w:rsidRDefault="001E148C" w:rsidP="003465F0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1E148C" w:rsidRPr="00570722" w:rsidRDefault="001E148C" w:rsidP="003465F0">
      <w:pPr>
        <w:spacing w:after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адаптаци</w:t>
      </w:r>
      <w:r>
        <w:rPr>
          <w:rFonts w:ascii="Times New Roman" w:hAnsi="Times New Roman" w:cs="Times New Roman"/>
          <w:sz w:val="28"/>
          <w:szCs w:val="28"/>
        </w:rPr>
        <w:t>я основной</w:t>
      </w:r>
      <w:r w:rsidR="002C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7072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 </w:t>
      </w:r>
      <w:r w:rsidRPr="00570722">
        <w:rPr>
          <w:rFonts w:ascii="Times New Roman" w:hAnsi="Times New Roman" w:cs="Times New Roman"/>
          <w:sz w:val="28"/>
          <w:szCs w:val="28"/>
        </w:rPr>
        <w:t xml:space="preserve">с учетом необходимости коррекции </w:t>
      </w:r>
      <w:r>
        <w:rPr>
          <w:rFonts w:ascii="Times New Roman" w:hAnsi="Times New Roman" w:cs="Times New Roman"/>
          <w:sz w:val="28"/>
          <w:szCs w:val="28"/>
        </w:rPr>
        <w:t>психофизического развития</w:t>
      </w:r>
      <w:r w:rsidRPr="00570722">
        <w:rPr>
          <w:rFonts w:ascii="Times New Roman" w:hAnsi="Times New Roman" w:cs="Times New Roman"/>
          <w:sz w:val="28"/>
          <w:szCs w:val="28"/>
        </w:rPr>
        <w:t>;</w:t>
      </w:r>
    </w:p>
    <w:p w:rsidR="001E148C" w:rsidRPr="002C7397" w:rsidRDefault="001E148C" w:rsidP="003465F0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2C7397">
        <w:rPr>
          <w:rFonts w:ascii="Times New Roman" w:hAnsi="Times New Roman"/>
          <w:sz w:val="28"/>
          <w:szCs w:val="28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2C7397">
        <w:rPr>
          <w:rFonts w:ascii="Times New Roman" w:hAnsi="Times New Roman"/>
          <w:sz w:val="28"/>
          <w:szCs w:val="28"/>
        </w:rPr>
        <w:t>нейродинамики</w:t>
      </w:r>
      <w:proofErr w:type="spellEnd"/>
      <w:r w:rsidRPr="002C7397">
        <w:rPr>
          <w:rFonts w:ascii="Times New Roman" w:hAnsi="Times New Roman"/>
          <w:sz w:val="28"/>
          <w:szCs w:val="28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помощи, направленной на компенсацию дефицитов эмоционального </w:t>
      </w:r>
      <w:r w:rsidRPr="0005786F">
        <w:rPr>
          <w:rFonts w:ascii="Times New Roman" w:hAnsi="Times New Roman" w:cs="Times New Roman"/>
          <w:color w:val="auto"/>
          <w:sz w:val="28"/>
          <w:szCs w:val="28"/>
        </w:rPr>
        <w:t>развития, формирование</w:t>
      </w:r>
      <w:r w:rsidRPr="008E79E4">
        <w:rPr>
          <w:rFonts w:ascii="Times New Roman" w:hAnsi="Times New Roman" w:cs="Times New Roman"/>
          <w:sz w:val="28"/>
          <w:szCs w:val="28"/>
        </w:rPr>
        <w:t xml:space="preserve"> осознанной саморегуляции познавательной деятельности и поведения;</w:t>
      </w:r>
    </w:p>
    <w:p w:rsidR="001E148C" w:rsidRPr="00D74F27" w:rsidRDefault="001E148C" w:rsidP="003465F0">
      <w:pPr>
        <w:pStyle w:val="p4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00000A"/>
          <w:kern w:val="1"/>
          <w:sz w:val="28"/>
          <w:szCs w:val="28"/>
          <w:lang w:eastAsia="en-US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proofErr w:type="gramStart"/>
      <w:r w:rsidRPr="00D74F27">
        <w:rPr>
          <w:rFonts w:ascii="Times New Roman" w:hAnsi="Times New Roman"/>
          <w:color w:val="00000A"/>
          <w:kern w:val="1"/>
          <w:sz w:val="28"/>
          <w:szCs w:val="28"/>
          <w:lang w:eastAsia="en-US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1E148C" w:rsidRPr="00FA3C7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755093">
        <w:rPr>
          <w:rFonts w:ascii="Times New Roman" w:hAnsi="Times New Roman" w:cs="Times New Roman"/>
          <w:color w:val="auto"/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FA3C7C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для разных </w:t>
      </w:r>
      <w:proofErr w:type="gramStart"/>
      <w:r w:rsidRPr="00FA3C7C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FA3C7C">
        <w:rPr>
          <w:rFonts w:ascii="Times New Roman" w:hAnsi="Times New Roman" w:cs="Times New Roman"/>
          <w:sz w:val="28"/>
          <w:szCs w:val="28"/>
        </w:rPr>
        <w:t xml:space="preserve"> обучающихся с ЗПР;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gramStart"/>
      <w:r w:rsidRPr="0057072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sz w:val="28"/>
          <w:szCs w:val="28"/>
        </w:rPr>
        <w:sym w:font="Symbol" w:char="F0B7"/>
      </w:r>
      <w:r w:rsidRPr="003A4CCF">
        <w:rPr>
          <w:rStyle w:val="s1"/>
          <w:sz w:val="28"/>
          <w:szCs w:val="28"/>
        </w:rPr>
        <w:t> </w:t>
      </w:r>
      <w:r w:rsidRPr="00570722">
        <w:rPr>
          <w:rFonts w:ascii="Times New Roman" w:hAnsi="Times New Roman" w:cs="Times New Roman"/>
          <w:sz w:val="28"/>
          <w:szCs w:val="28"/>
        </w:rPr>
        <w:t>постоянный (пошаговый) мониторинг результати</w:t>
      </w:r>
      <w:r>
        <w:rPr>
          <w:rFonts w:ascii="Times New Roman" w:hAnsi="Times New Roman" w:cs="Times New Roman"/>
          <w:sz w:val="28"/>
          <w:szCs w:val="28"/>
        </w:rPr>
        <w:t>вности</w:t>
      </w:r>
      <w:r w:rsidRPr="00570722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proofErr w:type="spellStart"/>
      <w:r w:rsidRPr="00570722">
        <w:rPr>
          <w:rFonts w:ascii="Times New Roman" w:hAnsi="Times New Roman" w:cs="Times New Roman"/>
          <w:sz w:val="28"/>
          <w:szCs w:val="28"/>
        </w:rPr>
        <w:t>сформированност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0722">
        <w:rPr>
          <w:rFonts w:ascii="Times New Roman" w:hAnsi="Times New Roman" w:cs="Times New Roman"/>
          <w:sz w:val="28"/>
          <w:szCs w:val="28"/>
        </w:rPr>
        <w:t xml:space="preserve">, уровня и динамики </w:t>
      </w:r>
      <w:r>
        <w:rPr>
          <w:rFonts w:ascii="Times New Roman" w:hAnsi="Times New Roman" w:cs="Times New Roman"/>
          <w:sz w:val="28"/>
          <w:szCs w:val="28"/>
        </w:rPr>
        <w:t xml:space="preserve">психофизического </w:t>
      </w:r>
      <w:r w:rsidRPr="00570722">
        <w:rPr>
          <w:rFonts w:ascii="Times New Roman" w:hAnsi="Times New Roman" w:cs="Times New Roman"/>
          <w:sz w:val="28"/>
          <w:szCs w:val="28"/>
        </w:rPr>
        <w:t>развития;</w:t>
      </w:r>
    </w:p>
    <w:p w:rsidR="001E148C" w:rsidRPr="003A4CCF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CCF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3A4CCF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3A4CCF">
        <w:rPr>
          <w:rFonts w:ascii="Times New Roman" w:hAnsi="Times New Roman" w:cs="Times New Roman"/>
          <w:sz w:val="28"/>
          <w:szCs w:val="28"/>
        </w:rPr>
        <w:t xml:space="preserve">обеспечение непрерывного </w:t>
      </w:r>
      <w:proofErr w:type="gramStart"/>
      <w:r w:rsidRPr="003A4CC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4CCF">
        <w:rPr>
          <w:rFonts w:ascii="Times New Roman" w:hAnsi="Times New Roman" w:cs="Times New Roman"/>
          <w:sz w:val="28"/>
          <w:szCs w:val="28"/>
        </w:rPr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1E148C" w:rsidRPr="008E79E4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1E148C" w:rsidRPr="008E79E4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E148C" w:rsidRPr="008E79E4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использование преимущественно позитивных сре</w:t>
      </w:r>
      <w:proofErr w:type="gramStart"/>
      <w:r w:rsidRPr="008E79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8E79E4">
        <w:rPr>
          <w:rFonts w:ascii="Times New Roman" w:hAnsi="Times New Roman" w:cs="Times New Roman"/>
          <w:sz w:val="28"/>
          <w:szCs w:val="28"/>
        </w:rPr>
        <w:t>имуляции деятельности и поведения;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spellStart"/>
      <w:r w:rsidRPr="008E79E4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8E79E4">
        <w:rPr>
          <w:rFonts w:ascii="Times New Roman" w:hAnsi="Times New Roman" w:cs="Times New Roman"/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E4">
        <w:rPr>
          <w:rStyle w:val="s1"/>
          <w:rFonts w:ascii="Times New Roman" w:hAnsi="Times New Roman" w:cs="Times New Roman"/>
          <w:sz w:val="28"/>
          <w:szCs w:val="28"/>
        </w:rPr>
        <w:sym w:font="Symbol" w:char="F0B7"/>
      </w:r>
      <w:r w:rsidRPr="008E79E4"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8E79E4">
        <w:rPr>
          <w:rFonts w:ascii="Times New Roman" w:hAnsi="Times New Roman" w:cs="Times New Roman"/>
          <w:sz w:val="28"/>
          <w:szCs w:val="28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1E148C" w:rsidRDefault="001E148C" w:rsidP="003465F0">
      <w:pPr>
        <w:pStyle w:val="2"/>
        <w:jc w:val="center"/>
      </w:pPr>
      <w:bookmarkStart w:id="6" w:name="_Toc415833116"/>
      <w:bookmarkStart w:id="7" w:name="_Toc466219873"/>
      <w:r w:rsidRPr="00FA2D80">
        <w:t xml:space="preserve">1.2. Планируемые результаты освоения </w:t>
      </w:r>
      <w:proofErr w:type="gramStart"/>
      <w:r w:rsidRPr="00FA2D80">
        <w:t>обучающимися</w:t>
      </w:r>
      <w:proofErr w:type="gramEnd"/>
      <w:r>
        <w:br/>
      </w:r>
      <w:r w:rsidRPr="00FA2D80">
        <w:t xml:space="preserve">с </w:t>
      </w:r>
      <w:r>
        <w:t>задержкой психического развития адаптированной основной общеобразовательной программы</w:t>
      </w:r>
      <w:r w:rsidRPr="00F63254">
        <w:t xml:space="preserve"> начального</w:t>
      </w:r>
      <w:r>
        <w:t xml:space="preserve"> общего образования</w:t>
      </w:r>
      <w:bookmarkEnd w:id="6"/>
      <w:bookmarkEnd w:id="7"/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eastAsia="Times New Roman" w:hAnsi="Times New Roman"/>
          <w:sz w:val="28"/>
          <w:szCs w:val="28"/>
        </w:rPr>
        <w:t>Самым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общим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результатом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освоения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АООП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НОО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обучающихся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с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ЗПР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должно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стать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полноценное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начальное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общее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образование</w:t>
      </w:r>
      <w:r>
        <w:rPr>
          <w:rFonts w:ascii="Times New Roman" w:eastAsia="Times New Roman"/>
          <w:sz w:val="28"/>
          <w:szCs w:val="28"/>
        </w:rPr>
        <w:t xml:space="preserve">, </w:t>
      </w:r>
      <w:r>
        <w:rPr>
          <w:rFonts w:eastAsia="Times New Roman" w:hAnsi="Times New Roman"/>
          <w:sz w:val="28"/>
          <w:szCs w:val="28"/>
        </w:rPr>
        <w:t>развитие</w:t>
      </w:r>
      <w:r w:rsidR="002C7397">
        <w:rPr>
          <w:rFonts w:eastAsia="Times New Roman" w:hAnsi="Times New Roman"/>
          <w:sz w:val="28"/>
          <w:szCs w:val="28"/>
        </w:rPr>
        <w:t xml:space="preserve"> </w:t>
      </w:r>
      <w:r>
        <w:rPr>
          <w:rFonts w:eastAsia="Times New Roman" w:hAnsi="Times New Roman"/>
          <w:sz w:val="28"/>
          <w:szCs w:val="28"/>
        </w:rPr>
        <w:t>социальных</w:t>
      </w:r>
      <w:r>
        <w:rPr>
          <w:rFonts w:eastAsia="Times New Roman" w:hAnsi="Times New Roman"/>
          <w:sz w:val="28"/>
          <w:szCs w:val="28"/>
        </w:rPr>
        <w:t xml:space="preserve"> (</w:t>
      </w:r>
      <w:r>
        <w:rPr>
          <w:rFonts w:eastAsia="Times New Roman" w:hAnsi="Times New Roman"/>
          <w:sz w:val="28"/>
          <w:szCs w:val="28"/>
        </w:rPr>
        <w:t>жизненных</w:t>
      </w:r>
      <w:r>
        <w:rPr>
          <w:rFonts w:eastAsia="Times New Roman" w:hAnsi="Times New Roman"/>
          <w:sz w:val="28"/>
          <w:szCs w:val="28"/>
        </w:rPr>
        <w:t xml:space="preserve">) </w:t>
      </w:r>
      <w:r>
        <w:rPr>
          <w:rFonts w:eastAsia="Times New Roman" w:hAnsi="Times New Roman"/>
          <w:sz w:val="28"/>
          <w:szCs w:val="28"/>
        </w:rPr>
        <w:t>компетенций</w:t>
      </w:r>
      <w:r>
        <w:rPr>
          <w:rFonts w:ascii="Times New Roman" w:eastAsia="Times New Roman"/>
          <w:sz w:val="28"/>
          <w:szCs w:val="28"/>
        </w:rPr>
        <w:t>.</w:t>
      </w:r>
    </w:p>
    <w:p w:rsidR="001E148C" w:rsidRPr="00E22318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bCs/>
          <w:sz w:val="28"/>
          <w:szCs w:val="28"/>
        </w:rPr>
        <w:t xml:space="preserve">Личностные, </w:t>
      </w:r>
      <w:proofErr w:type="spellStart"/>
      <w:r w:rsidRPr="00E22318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22318">
        <w:rPr>
          <w:rFonts w:ascii="Times New Roman" w:hAnsi="Times New Roman" w:cs="Times New Roman"/>
          <w:bCs/>
          <w:sz w:val="28"/>
          <w:szCs w:val="28"/>
        </w:rPr>
        <w:t xml:space="preserve"> и предметные результаты</w:t>
      </w:r>
      <w:r w:rsidRPr="00E22318">
        <w:rPr>
          <w:rFonts w:ascii="Times New Roman" w:hAnsi="Times New Roman" w:cs="Times New Roman"/>
          <w:sz w:val="28"/>
          <w:szCs w:val="28"/>
        </w:rPr>
        <w:t xml:space="preserve"> освоения </w:t>
      </w:r>
      <w:proofErr w:type="gramStart"/>
      <w:r w:rsidRPr="00E2231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2318">
        <w:rPr>
          <w:rFonts w:ascii="Times New Roman" w:hAnsi="Times New Roman" w:cs="Times New Roman"/>
          <w:sz w:val="28"/>
          <w:szCs w:val="28"/>
        </w:rPr>
        <w:t xml:space="preserve"> с ЗПР АООП НОО соответствуют ФГОС НОО</w:t>
      </w:r>
      <w:r w:rsidRPr="00E22318">
        <w:rPr>
          <w:rStyle w:val="a4"/>
          <w:rFonts w:ascii="Times New Roman" w:hAnsi="Times New Roman"/>
          <w:sz w:val="28"/>
          <w:szCs w:val="28"/>
        </w:rPr>
        <w:footnoteReference w:id="4"/>
      </w:r>
      <w:r w:rsidRPr="00E22318">
        <w:rPr>
          <w:rFonts w:ascii="Times New Roman" w:hAnsi="Times New Roman" w:cs="Times New Roman"/>
          <w:sz w:val="28"/>
          <w:szCs w:val="28"/>
        </w:rPr>
        <w:t>.</w:t>
      </w:r>
    </w:p>
    <w:p w:rsidR="001E148C" w:rsidRPr="00E22318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31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E22318">
        <w:rPr>
          <w:rFonts w:ascii="Times New Roman" w:hAnsi="Times New Roman" w:cs="Times New Roman"/>
          <w:color w:val="auto"/>
          <w:sz w:val="28"/>
          <w:szCs w:val="28"/>
        </w:rPr>
        <w:t xml:space="preserve"> АООП НОО дополняются результатами освоения программы коррекционной работы.</w:t>
      </w:r>
    </w:p>
    <w:p w:rsidR="00960978" w:rsidRDefault="001E148C" w:rsidP="003465F0">
      <w:pPr>
        <w:pStyle w:val="Default"/>
        <w:spacing w:line="276" w:lineRule="auto"/>
        <w:ind w:firstLine="709"/>
        <w:jc w:val="both"/>
      </w:pPr>
      <w:r w:rsidRPr="00E22318">
        <w:rPr>
          <w:b/>
          <w:sz w:val="28"/>
          <w:szCs w:val="28"/>
        </w:rPr>
        <w:t xml:space="preserve">Планируемые результаты освоения </w:t>
      </w:r>
      <w:proofErr w:type="gramStart"/>
      <w:r w:rsidRPr="00E22318">
        <w:rPr>
          <w:b/>
          <w:sz w:val="28"/>
          <w:szCs w:val="28"/>
        </w:rPr>
        <w:t>обучающимися</w:t>
      </w:r>
      <w:proofErr w:type="gramEnd"/>
      <w:r w:rsidRPr="00E22318">
        <w:rPr>
          <w:b/>
          <w:sz w:val="28"/>
          <w:szCs w:val="28"/>
        </w:rPr>
        <w:t xml:space="preserve"> с задержкой психического развития программы коррекционной работы</w:t>
      </w:r>
      <w:r w:rsidR="00960978" w:rsidRPr="00960978">
        <w:t xml:space="preserve"> </w:t>
      </w:r>
    </w:p>
    <w:p w:rsidR="00960978" w:rsidRPr="00960978" w:rsidRDefault="00960978" w:rsidP="003465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60978">
        <w:rPr>
          <w:sz w:val="28"/>
          <w:szCs w:val="28"/>
        </w:rPr>
        <w:t xml:space="preserve">Результаты освоения </w:t>
      </w:r>
      <w:proofErr w:type="gramStart"/>
      <w:r w:rsidRPr="00960978">
        <w:rPr>
          <w:sz w:val="28"/>
          <w:szCs w:val="28"/>
        </w:rPr>
        <w:t>обучающимися</w:t>
      </w:r>
      <w:proofErr w:type="gramEnd"/>
      <w:r w:rsidRPr="00960978">
        <w:rPr>
          <w:sz w:val="28"/>
          <w:szCs w:val="28"/>
        </w:rPr>
        <w:t xml:space="preserve"> с задержкой психического развития адаптированной основной образовательной программы начального общего образования оцениваются как итоговые на момент завершения начального общего образования.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Освоение адаптированной образовательной программы начального общего образования, созданной на основе Стандарта, обеспечивает 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достижение обучающимися с задержкой психического развития трех видов результатов: </w:t>
      </w:r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личностных, </w:t>
      </w:r>
      <w:proofErr w:type="spellStart"/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метапредметных</w:t>
      </w:r>
      <w:proofErr w:type="spellEnd"/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предметных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eastAsia="ru-RU"/>
        </w:rPr>
        <w:t>Личностные результаты</w:t>
      </w:r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освоения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ЗПР в культуру, овладение ими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социо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-культурным опытом.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960978" w:rsidRPr="00960978" w:rsidRDefault="00960978" w:rsidP="003465F0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1)осознание себя как гражданина России; формирование чувства гордости за свою Родину, российский народ и историю России;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4)развитие адекватных представлений о собственных возможностях, о насущно необходимом жизнеобеспечении;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5)овладение начальными навыками адаптации в динамично изменяющемся и развивающемся мире;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овладение социально-бытовыми умениями, используемыми в повседневной жизни;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владение навыками коммуникации и принятыми ритуалами социального взаимодействия;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 способность к осмыслению и дифференциации картины мира, ее временно-пространственной организации;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способность к осмыслению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социального окружения, своего места в нем, принятие соответствующих возрасту ценностей и социальных ролей;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10) принятие и освоение социальной роли </w:t>
      </w: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обучающегося</w:t>
      </w:r>
      <w:proofErr w:type="gram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формирование и развитие социально значимых мотивов учебной деятельности;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11)развитие навыков сотрудничества </w:t>
      </w: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</w:t>
      </w:r>
      <w:proofErr w:type="gram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взрослыми и сверстниками в разных социальных ситуациях;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12) формирование эстетических потребностей, ценностей и чувств;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0978" w:rsidRPr="00960978" w:rsidRDefault="00960978" w:rsidP="003465F0">
      <w:pPr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96097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u w:val="single"/>
          <w:lang w:eastAsia="ru-RU"/>
        </w:rPr>
        <w:t>Метапредметные</w:t>
      </w:r>
      <w:proofErr w:type="spellEnd"/>
      <w:r w:rsidRPr="0096097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u w:val="single"/>
          <w:lang w:eastAsia="ru-RU"/>
        </w:rPr>
        <w:t xml:space="preserve"> результаты</w:t>
      </w:r>
      <w:r w:rsidRPr="0096097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 </w:t>
      </w:r>
      <w:r w:rsidRPr="0096097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освоения </w:t>
      </w:r>
      <w:proofErr w:type="gramStart"/>
      <w:r w:rsidRPr="0096097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адаптированной</w:t>
      </w:r>
      <w:proofErr w:type="gramEnd"/>
      <w:r w:rsidRPr="0096097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основной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образовательной программы начального общего образования,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(составляющими основу умения учиться</w:t>
      </w: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)и</w:t>
      </w:r>
      <w:proofErr w:type="gram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1)овладение способностью принимать и сохранять цели и задачи решения типовых учебных и практических задач;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формирование умения понимать причины успеха/неуспеха учебной деятельности;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освоение начальных форм познавательной и личностной рефлексии;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5)использование элементарных знаково-символических сре</w:t>
      </w: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едставления информации для создания схем решения учебных и практических задач;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6)использование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:rsidR="00960978" w:rsidRPr="00960978" w:rsidRDefault="00960978" w:rsidP="003465F0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9)овладение навыками смыслового чтения текстов доступных по содержанию и объему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10)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12)умение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15) овладение некоторыми базовыми предметными и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понятиями, отражающими доступные существенные связи и отношения между объектами и процессами.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u w:val="single"/>
          <w:lang w:eastAsia="ru-RU"/>
        </w:rPr>
        <w:t>Предметные результаты</w:t>
      </w:r>
      <w:r w:rsidRPr="0096097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освоения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Филология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Русский язык. Родной язык: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формирование интереса к изучению родного (русского) языка;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овладение первоначальными представлениями о правилах речевого этикета;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овладение основами грамотного письма;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Литературное чтение. Литературное чтение на родном языке: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понимание роли чтения, использование разных видов чтения;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</w:t>
      </w: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высказывать отношение</w:t>
      </w:r>
      <w:proofErr w:type="gram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 поступкам героев, оценивать поступки героев и мотивы поступков с учетом принятых в обществе норм и правил;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7) формирование потребности в систематическом чтении;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8) выбор с помощью взрослого интересующей литературы.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Иностранный язык: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Математика и информатика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lastRenderedPageBreak/>
        <w:t>Математика: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Обществознание и естествознани</w:t>
      </w:r>
      <w:proofErr w:type="gramStart"/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е(</w:t>
      </w:r>
      <w:proofErr w:type="gramEnd"/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Окружающий мир)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Окружающий мир: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поведения в мире природы и людей, норм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здоровьесберегающего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Основы религиозных культур и светской этики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Основы религиозных культур и светской этики: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понимание значения нравственности, веры и религии в жизни человека и общества;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осознание ценности человеческой жизни.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Искусство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Изобразительное искусство: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1)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-эстетического отношения к произведениям искусства;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5) 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практическими умениями самовыражения средствами изобразительного искусства.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Музыка: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эстетических чу</w:t>
      </w:r>
      <w:proofErr w:type="gram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вств в пр</w:t>
      </w:r>
      <w:proofErr w:type="gram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оцессе слушания музыкальных произведений различных жанров;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Технология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Технология (труд):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формирование навыков самообслуживания, овладение некоторыми технологическими приемами ручной обработки материалов, усвоение правил техники безопасности;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использование приобретенных знаний и умений для решения практических задач.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Физическая культура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Физическая культура (адаптивная)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овладение умениями организовывать </w:t>
      </w:r>
      <w:proofErr w:type="spellStart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здоровьесберегающую</w:t>
      </w:r>
      <w:proofErr w:type="spellEnd"/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960978" w:rsidRPr="00960978" w:rsidRDefault="0096097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6097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3) </w:t>
      </w:r>
      <w:r w:rsidRPr="0096097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умения следить за своим физическим состоянием, величиной физических нагрузок.</w:t>
      </w:r>
    </w:p>
    <w:p w:rsidR="001E148C" w:rsidRPr="00960978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BAF" w:rsidRDefault="00425BAF" w:rsidP="003465F0">
      <w:pPr>
        <w:tabs>
          <w:tab w:val="left" w:pos="0"/>
          <w:tab w:val="right" w:leader="dot" w:pos="9639"/>
        </w:tabs>
        <w:spacing w:before="120" w:after="1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_Toc415833117"/>
    </w:p>
    <w:p w:rsidR="00425BAF" w:rsidRDefault="00425BAF" w:rsidP="003465F0">
      <w:pPr>
        <w:tabs>
          <w:tab w:val="left" w:pos="0"/>
          <w:tab w:val="right" w:leader="dot" w:pos="9639"/>
        </w:tabs>
        <w:spacing w:before="120" w:after="1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25BAF" w:rsidRDefault="00425BAF" w:rsidP="003465F0">
      <w:pPr>
        <w:tabs>
          <w:tab w:val="left" w:pos="0"/>
          <w:tab w:val="right" w:leader="dot" w:pos="9639"/>
        </w:tabs>
        <w:spacing w:before="120" w:after="1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E148C" w:rsidRDefault="001E148C" w:rsidP="003465F0">
      <w:pPr>
        <w:pStyle w:val="2"/>
        <w:jc w:val="center"/>
      </w:pPr>
      <w:bookmarkStart w:id="9" w:name="_Toc466219874"/>
      <w:r w:rsidRPr="00576D40">
        <w:t xml:space="preserve">1.3. Система оценки достижения обучающимися </w:t>
      </w:r>
      <w:r>
        <w:br/>
      </w:r>
      <w:r w:rsidRPr="00576D40">
        <w:t xml:space="preserve">с задержкой психического </w:t>
      </w:r>
      <w:proofErr w:type="gramStart"/>
      <w:r w:rsidRPr="00576D40">
        <w:t xml:space="preserve">развития планируемых результатов </w:t>
      </w:r>
      <w:r w:rsidRPr="00576D40">
        <w:lastRenderedPageBreak/>
        <w:t xml:space="preserve">освоения </w:t>
      </w:r>
      <w:r w:rsidR="00AD2585">
        <w:t>адаптированной</w:t>
      </w:r>
      <w:r>
        <w:t xml:space="preserve"> основной общеобразовательной программы</w:t>
      </w:r>
      <w:r w:rsidR="00AD2585">
        <w:t xml:space="preserve"> </w:t>
      </w:r>
      <w:r w:rsidRPr="00F63254">
        <w:t>начального</w:t>
      </w:r>
      <w:r>
        <w:t xml:space="preserve"> общего образования</w:t>
      </w:r>
      <w:bookmarkEnd w:id="8"/>
      <w:bookmarkEnd w:id="9"/>
      <w:proofErr w:type="gramEnd"/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Основными направлениями и целями оценочной деятельности в соответствии с требованиями ФГОС НОО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ОВЗ </w:t>
      </w:r>
      <w:r w:rsidRPr="00B11FEA">
        <w:rPr>
          <w:rFonts w:ascii="Times New Roman" w:hAnsi="Times New Roman" w:cs="Times New Roman"/>
          <w:sz w:val="28"/>
          <w:szCs w:val="28"/>
        </w:rPr>
        <w:t>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="00425BAF">
        <w:rPr>
          <w:rFonts w:ascii="Times New Roman" w:hAnsi="Times New Roman" w:cs="Times New Roman"/>
          <w:sz w:val="28"/>
          <w:szCs w:val="28"/>
        </w:rPr>
        <w:t xml:space="preserve">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АООП НОО (кроме программы коррекционной работы) осуществляется в соответствии с требованиями ФГОС НОО.</w:t>
      </w:r>
      <w:proofErr w:type="gramEnd"/>
    </w:p>
    <w:p w:rsidR="001E148C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Оценивать </w:t>
      </w:r>
      <w:r w:rsidRPr="00133AFF">
        <w:rPr>
          <w:rFonts w:ascii="Times New Roman" w:hAnsi="Times New Roman" w:cs="Times New Roman"/>
          <w:sz w:val="28"/>
          <w:szCs w:val="28"/>
        </w:rPr>
        <w:t xml:space="preserve">достижения обучающимся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необходимо при завершении каждого уровня образования</w:t>
      </w:r>
      <w:r w:rsidRPr="00C6295C">
        <w:rPr>
          <w:rStyle w:val="aff0"/>
          <w:rFonts w:ascii="Times New Roman" w:hAnsi="Times New Roman" w:cs="PragmaticaC"/>
          <w:color w:val="auto"/>
          <w:sz w:val="28"/>
          <w:szCs w:val="28"/>
        </w:rPr>
        <w:t xml:space="preserve">,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поскольку у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1E148C" w:rsidRPr="00530152" w:rsidRDefault="001E148C" w:rsidP="003465F0">
      <w:pPr>
        <w:pStyle w:val="a7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152">
        <w:rPr>
          <w:rFonts w:ascii="Times New Roman" w:hAnsi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</w:t>
      </w:r>
      <w:r w:rsidR="00425BAF">
        <w:rPr>
          <w:rFonts w:ascii="Times New Roman" w:hAnsi="Times New Roman"/>
          <w:sz w:val="28"/>
          <w:szCs w:val="28"/>
        </w:rPr>
        <w:t xml:space="preserve"> </w:t>
      </w:r>
      <w:r w:rsidRPr="00530152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Pr="00530152">
        <w:rPr>
          <w:rFonts w:ascii="Times New Roman" w:hAnsi="Times New Roman"/>
          <w:sz w:val="28"/>
          <w:szCs w:val="28"/>
        </w:rPr>
        <w:t xml:space="preserve"> в иных формах.</w:t>
      </w:r>
    </w:p>
    <w:p w:rsidR="001E148C" w:rsidRPr="00530152" w:rsidRDefault="001E148C" w:rsidP="003465F0">
      <w:pPr>
        <w:pStyle w:val="a7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152">
        <w:rPr>
          <w:rFonts w:ascii="Times New Roman" w:hAnsi="Times New Roman"/>
          <w:sz w:val="28"/>
          <w:szCs w:val="28"/>
        </w:rPr>
        <w:t>Специальные условия</w:t>
      </w:r>
      <w:r w:rsidR="00425BAF">
        <w:rPr>
          <w:rFonts w:ascii="Times New Roman" w:hAnsi="Times New Roman"/>
          <w:sz w:val="28"/>
          <w:szCs w:val="28"/>
        </w:rPr>
        <w:t xml:space="preserve"> </w:t>
      </w:r>
      <w:r w:rsidRPr="00530152">
        <w:rPr>
          <w:rFonts w:ascii="Times New Roman" w:hAnsi="Times New Roman"/>
          <w:sz w:val="28"/>
          <w:szCs w:val="28"/>
        </w:rPr>
        <w:t xml:space="preserve">проведения </w:t>
      </w:r>
      <w:r w:rsidRPr="00425BAF">
        <w:rPr>
          <w:rFonts w:ascii="Times New Roman" w:hAnsi="Times New Roman"/>
          <w:sz w:val="28"/>
          <w:szCs w:val="28"/>
        </w:rPr>
        <w:t>текущей, промежуточной</w:t>
      </w:r>
      <w:r w:rsidRPr="00530152">
        <w:rPr>
          <w:rFonts w:ascii="Times New Roman" w:hAnsi="Times New Roman"/>
          <w:sz w:val="28"/>
          <w:szCs w:val="28"/>
        </w:rPr>
        <w:t xml:space="preserve"> </w:t>
      </w:r>
      <w:r w:rsidRPr="00425BAF">
        <w:rPr>
          <w:rFonts w:ascii="Times New Roman" w:hAnsi="Times New Roman"/>
          <w:i/>
          <w:sz w:val="28"/>
          <w:szCs w:val="28"/>
        </w:rPr>
        <w:t xml:space="preserve">и </w:t>
      </w:r>
      <w:r w:rsidRPr="00425BAF">
        <w:rPr>
          <w:rFonts w:ascii="Times New Roman" w:hAnsi="Times New Roman"/>
          <w:sz w:val="28"/>
          <w:szCs w:val="28"/>
        </w:rPr>
        <w:t xml:space="preserve">итоговой </w:t>
      </w:r>
      <w:r w:rsidRPr="00530152">
        <w:rPr>
          <w:rFonts w:ascii="Times New Roman" w:hAnsi="Times New Roman"/>
          <w:sz w:val="28"/>
          <w:szCs w:val="28"/>
        </w:rPr>
        <w:t xml:space="preserve">(по итогам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Pr="00530152">
        <w:rPr>
          <w:rFonts w:ascii="Times New Roman" w:hAnsi="Times New Roman"/>
          <w:sz w:val="28"/>
          <w:szCs w:val="28"/>
        </w:rPr>
        <w:t xml:space="preserve">) </w:t>
      </w:r>
      <w:r w:rsidRPr="00425BAF">
        <w:rPr>
          <w:rFonts w:ascii="Times New Roman" w:hAnsi="Times New Roman"/>
          <w:sz w:val="28"/>
          <w:szCs w:val="28"/>
        </w:rPr>
        <w:t>аттестации</w:t>
      </w:r>
      <w:r w:rsidRPr="0053015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53015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30152">
        <w:rPr>
          <w:rFonts w:ascii="Times New Roman" w:hAnsi="Times New Roman"/>
          <w:sz w:val="28"/>
          <w:szCs w:val="28"/>
        </w:rPr>
        <w:t xml:space="preserve"> с ЗПР включают: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1E148C" w:rsidRPr="00530152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1E148C" w:rsidRPr="00530152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lastRenderedPageBreak/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>) выполнения задания;</w:t>
      </w:r>
    </w:p>
    <w:p w:rsidR="001E148C" w:rsidRPr="00530152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530152">
        <w:rPr>
          <w:caps w:val="0"/>
          <w:sz w:val="28"/>
          <w:szCs w:val="28"/>
        </w:rPr>
        <w:t>трудностей</w:t>
      </w:r>
      <w:proofErr w:type="gramEnd"/>
      <w:r w:rsidRPr="00530152">
        <w:rPr>
          <w:caps w:val="0"/>
          <w:sz w:val="28"/>
          <w:szCs w:val="28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1E148C" w:rsidRPr="00530152" w:rsidRDefault="001E148C" w:rsidP="003465F0">
      <w:pPr>
        <w:pStyle w:val="af2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530152">
        <w:rPr>
          <w:caps w:val="0"/>
          <w:sz w:val="28"/>
          <w:szCs w:val="28"/>
        </w:rPr>
        <w:t>эмоциональному</w:t>
      </w:r>
      <w:proofErr w:type="gramEnd"/>
      <w:r>
        <w:rPr>
          <w:caps w:val="0"/>
          <w:sz w:val="28"/>
          <w:szCs w:val="28"/>
        </w:rPr>
        <w:t xml:space="preserve">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>
        <w:rPr>
          <w:caps w:val="0"/>
          <w:sz w:val="28"/>
          <w:szCs w:val="28"/>
        </w:rPr>
        <w:t xml:space="preserve"> </w:t>
      </w:r>
      <w:r w:rsidRPr="00530152">
        <w:rPr>
          <w:caps w:val="0"/>
          <w:sz w:val="28"/>
          <w:szCs w:val="28"/>
        </w:rPr>
        <w:t>ребенка</w:t>
      </w:r>
      <w:r w:rsidRPr="00530152">
        <w:rPr>
          <w:sz w:val="28"/>
          <w:szCs w:val="28"/>
        </w:rPr>
        <w:t>.</w:t>
      </w:r>
    </w:p>
    <w:p w:rsidR="001E148C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3AFF">
        <w:rPr>
          <w:rFonts w:ascii="Times New Roman" w:hAnsi="Times New Roman" w:cs="Times New Roman"/>
          <w:sz w:val="28"/>
          <w:szCs w:val="28"/>
        </w:rPr>
        <w:t xml:space="preserve">истема оценки достижения </w:t>
      </w:r>
      <w:proofErr w:type="gramStart"/>
      <w:r w:rsidRPr="00133A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AF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АООП НОО предусматривает</w:t>
      </w:r>
      <w:r w:rsidRPr="00133AFF">
        <w:rPr>
          <w:rFonts w:ascii="Times New Roman" w:hAnsi="Times New Roman" w:cs="Times New Roman"/>
          <w:sz w:val="28"/>
          <w:szCs w:val="28"/>
        </w:rPr>
        <w:t xml:space="preserve"> оценку достижени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33AFF">
        <w:rPr>
          <w:rFonts w:ascii="Times New Roman" w:hAnsi="Times New Roman" w:cs="Times New Roman"/>
          <w:sz w:val="28"/>
          <w:szCs w:val="28"/>
        </w:rPr>
        <w:t xml:space="preserve">обучающимися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33AFF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работы. </w:t>
      </w:r>
    </w:p>
    <w:p w:rsidR="001E148C" w:rsidRPr="00576D40" w:rsidRDefault="001E148C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76D40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76D40">
        <w:rPr>
          <w:rFonts w:ascii="Times New Roman" w:hAnsi="Times New Roman" w:cs="Times New Roman"/>
          <w:b/>
          <w:sz w:val="28"/>
          <w:szCs w:val="28"/>
        </w:rPr>
        <w:t xml:space="preserve"> достижения обучающимися с задержкой психического </w:t>
      </w:r>
      <w:proofErr w:type="gramStart"/>
      <w:r w:rsidRPr="00576D40">
        <w:rPr>
          <w:rFonts w:ascii="Times New Roman" w:hAnsi="Times New Roman" w:cs="Times New Roman"/>
          <w:b/>
          <w:sz w:val="28"/>
          <w:szCs w:val="28"/>
        </w:rPr>
        <w:t>развития планируемых результатов освоения программы коррекционной работы</w:t>
      </w:r>
      <w:proofErr w:type="gramEnd"/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работы, составляющей неотъемлемую часть АООП НОО, осуществляется в полном соответствии с требованиями ФГОС НОО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</w:t>
      </w:r>
      <w:r w:rsidRPr="00B11F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опираться на следующие принципы: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lastRenderedPageBreak/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>;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Эти принципы, отражая основные закономерности целостного процесса образования </w:t>
      </w:r>
      <w:r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, самым тесным образом взаимосвязаны и касаются одновременно разных сторон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процесса осуществления оценки результатов освоения программы коррекционной работы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1E148C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выступает наличие положительной динамики обучающихся в интегративных показателях, отражающих успешность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образовательных достижений и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преодоления отклонений развития. 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Оценка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</w:t>
      </w:r>
      <w:r>
        <w:rPr>
          <w:rFonts w:ascii="Times New Roman" w:hAnsi="Times New Roman" w:cs="Times New Roman"/>
          <w:sz w:val="28"/>
          <w:szCs w:val="28"/>
        </w:rPr>
        <w:t xml:space="preserve">в ее содержание и организацию.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целях оценки результатов освоения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6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>
        <w:rPr>
          <w:rFonts w:ascii="Times New Roman" w:hAnsi="Times New Roman" w:cs="Times New Roman"/>
          <w:sz w:val="28"/>
          <w:szCs w:val="28"/>
        </w:rPr>
        <w:t>тельность и повседневную жизнь</w:t>
      </w:r>
      <w:r w:rsidRPr="00B11FEA">
        <w:rPr>
          <w:rFonts w:ascii="Times New Roman" w:hAnsi="Times New Roman" w:cs="Times New Roman"/>
          <w:sz w:val="28"/>
          <w:szCs w:val="28"/>
        </w:rPr>
        <w:t>.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B11FEA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11FEA">
        <w:rPr>
          <w:rFonts w:ascii="Times New Roman" w:hAnsi="Times New Roman" w:cs="Times New Roman"/>
          <w:sz w:val="28"/>
          <w:szCs w:val="28"/>
        </w:rPr>
        <w:t xml:space="preserve"> (отсутствие даже незначительной положительной динамики)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освоении планируемых </w:t>
      </w:r>
      <w:r w:rsidRPr="00B11FEA">
        <w:rPr>
          <w:rFonts w:ascii="Times New Roman" w:hAnsi="Times New Roman" w:cs="Times New Roman"/>
          <w:sz w:val="28"/>
          <w:szCs w:val="28"/>
        </w:rPr>
        <w:lastRenderedPageBreak/>
        <w:t>результатов овладения программой кор</w:t>
      </w:r>
      <w:r>
        <w:rPr>
          <w:rFonts w:ascii="Times New Roman" w:hAnsi="Times New Roman" w:cs="Times New Roman"/>
          <w:sz w:val="28"/>
          <w:szCs w:val="28"/>
        </w:rPr>
        <w:t>рекционной работы. Данные экспре</w:t>
      </w:r>
      <w:r w:rsidRPr="00B11FEA">
        <w:rPr>
          <w:rFonts w:ascii="Times New Roman" w:hAnsi="Times New Roman" w:cs="Times New Roman"/>
          <w:sz w:val="28"/>
          <w:szCs w:val="28"/>
        </w:rPr>
        <w:t>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</w:t>
      </w:r>
      <w:r w:rsidR="00567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корректив. 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6707E">
        <w:rPr>
          <w:rFonts w:ascii="Times New Roman" w:hAnsi="Times New Roman" w:cs="Times New Roman"/>
          <w:sz w:val="28"/>
          <w:szCs w:val="28"/>
        </w:rPr>
        <w:t>итоговой</w:t>
      </w:r>
      <w:r w:rsidRPr="00B11FEA">
        <w:rPr>
          <w:rFonts w:ascii="Times New Roman" w:hAnsi="Times New Roman" w:cs="Times New Roman"/>
          <w:sz w:val="28"/>
          <w:szCs w:val="28"/>
        </w:rPr>
        <w:t xml:space="preserve">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B11FEA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планируемыми результатами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567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работы.</w:t>
      </w:r>
    </w:p>
    <w:p w:rsidR="001E148C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Организационно-содержательные характеристики стартовой, текущей и </w:t>
      </w:r>
      <w:r w:rsidR="0056707E">
        <w:rPr>
          <w:rFonts w:ascii="Times New Roman" w:hAnsi="Times New Roman" w:cs="Times New Roman"/>
          <w:sz w:val="28"/>
          <w:szCs w:val="28"/>
        </w:rPr>
        <w:t>итоговой</w:t>
      </w:r>
      <w:r w:rsidRPr="00B11FEA">
        <w:rPr>
          <w:rFonts w:ascii="Times New Roman" w:hAnsi="Times New Roman" w:cs="Times New Roman"/>
          <w:sz w:val="28"/>
          <w:szCs w:val="28"/>
        </w:rPr>
        <w:t xml:space="preserve">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1E148C" w:rsidRPr="00BE7417" w:rsidRDefault="001E148C" w:rsidP="003465F0">
      <w:pPr>
        <w:tabs>
          <w:tab w:val="right" w:leader="dot" w:pos="9329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7417">
        <w:rPr>
          <w:rFonts w:eastAsia="Times New Roman" w:hAnsi="Times New Roman"/>
          <w:color w:val="auto"/>
          <w:sz w:val="28"/>
          <w:szCs w:val="28"/>
        </w:rPr>
        <w:t>Для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оценки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освоения обучающимися с ЗПР программы коррекционной работы </w:t>
      </w:r>
      <w:r w:rsidRPr="00BE7417">
        <w:rPr>
          <w:rFonts w:eastAsia="Times New Roman" w:hAnsi="Times New Roman"/>
          <w:color w:val="auto"/>
          <w:sz w:val="28"/>
          <w:szCs w:val="28"/>
        </w:rPr>
        <w:t>используется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ascii="Times New Roman" w:hAnsi="Times New Roman" w:cs="Times New Roman"/>
          <w:color w:val="auto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. </w:t>
      </w:r>
      <w:r w:rsidRPr="00BE7417">
        <w:rPr>
          <w:rFonts w:eastAsia="Times New Roman" w:hAnsi="Times New Roman"/>
          <w:color w:val="auto"/>
          <w:sz w:val="28"/>
          <w:szCs w:val="28"/>
        </w:rPr>
        <w:t>Данная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группа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экспертов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объединяет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всех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участников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образовательного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процесс</w:t>
      </w:r>
      <w:proofErr w:type="gramStart"/>
      <w:r w:rsidRPr="00BE7417">
        <w:rPr>
          <w:rFonts w:eastAsia="Times New Roman" w:hAnsi="Times New Roman"/>
          <w:color w:val="auto"/>
          <w:sz w:val="28"/>
          <w:szCs w:val="28"/>
        </w:rPr>
        <w:t>а</w:t>
      </w:r>
      <w:r w:rsidRPr="00BE7417">
        <w:rPr>
          <w:rFonts w:ascii="Times New Roman" w:eastAsia="Times New Roman"/>
          <w:color w:val="auto"/>
          <w:sz w:val="28"/>
          <w:szCs w:val="28"/>
        </w:rPr>
        <w:t>-</w:t>
      </w:r>
      <w:proofErr w:type="gramEnd"/>
      <w:r w:rsidRPr="00BE7417">
        <w:rPr>
          <w:rFonts w:ascii="Times New Roman" w:eastAsia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тех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Pr="00BE7417">
        <w:rPr>
          <w:rFonts w:eastAsia="Times New Roman" w:hAnsi="Times New Roman"/>
          <w:color w:val="auto"/>
          <w:sz w:val="28"/>
          <w:szCs w:val="28"/>
        </w:rPr>
        <w:t>кто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обучает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Pr="00BE7417">
        <w:rPr>
          <w:rFonts w:eastAsia="Times New Roman" w:hAnsi="Times New Roman"/>
          <w:color w:val="auto"/>
          <w:sz w:val="28"/>
          <w:szCs w:val="28"/>
        </w:rPr>
        <w:t>воспитывает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и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тесно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контактирует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обучающимся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. </w:t>
      </w:r>
      <w:proofErr w:type="gramStart"/>
      <w:r w:rsidRPr="00BE7417">
        <w:rPr>
          <w:rFonts w:eastAsia="Times New Roman" w:hAnsi="Times New Roman"/>
          <w:color w:val="auto"/>
          <w:sz w:val="28"/>
          <w:szCs w:val="28"/>
        </w:rPr>
        <w:t>Задачей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такой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экспертной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группы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является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выработка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общей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оценки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достижений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обучающегося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сфере</w:t>
      </w:r>
      <w:r w:rsidR="0056707E"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социальной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 (</w:t>
      </w:r>
      <w:r w:rsidRPr="00BE7417">
        <w:rPr>
          <w:rFonts w:eastAsia="Times New Roman" w:hAnsi="Times New Roman"/>
          <w:color w:val="auto"/>
          <w:sz w:val="28"/>
          <w:szCs w:val="28"/>
        </w:rPr>
        <w:t>жизненной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) </w:t>
      </w:r>
      <w:r w:rsidRPr="00BE7417">
        <w:rPr>
          <w:rFonts w:eastAsia="Times New Roman" w:hAnsi="Times New Roman"/>
          <w:color w:val="auto"/>
          <w:sz w:val="28"/>
          <w:szCs w:val="28"/>
        </w:rPr>
        <w:t>компетенции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Pr="00BE7417">
        <w:rPr>
          <w:rFonts w:eastAsia="Times New Roman" w:hAnsi="Times New Roman"/>
          <w:color w:val="auto"/>
          <w:sz w:val="28"/>
          <w:szCs w:val="28"/>
        </w:rPr>
        <w:t>которая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обязательно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включает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мнение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семьи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, </w:t>
      </w:r>
      <w:r w:rsidRPr="00BE7417">
        <w:rPr>
          <w:rFonts w:eastAsia="Times New Roman" w:hAnsi="Times New Roman"/>
          <w:color w:val="auto"/>
          <w:sz w:val="28"/>
          <w:szCs w:val="28"/>
        </w:rPr>
        <w:t>близких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ребенка</w:t>
      </w:r>
      <w:r w:rsidRPr="00BE7417">
        <w:rPr>
          <w:rFonts w:ascii="Times New Roman" w:eastAsia="Times New Roman"/>
          <w:color w:val="auto"/>
          <w:sz w:val="28"/>
          <w:szCs w:val="28"/>
        </w:rPr>
        <w:t>.</w:t>
      </w:r>
      <w:proofErr w:type="gramEnd"/>
      <w:r>
        <w:rPr>
          <w:rFonts w:ascii="Times New Roman" w:eastAsia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Основой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оценки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продвижения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ребенка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социальной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 (</w:t>
      </w:r>
      <w:r w:rsidRPr="00BE7417">
        <w:rPr>
          <w:rFonts w:eastAsia="Times New Roman" w:hAnsi="Times New Roman"/>
          <w:color w:val="auto"/>
          <w:sz w:val="28"/>
          <w:szCs w:val="28"/>
        </w:rPr>
        <w:t>жизненной</w:t>
      </w:r>
      <w:r w:rsidRPr="00BE7417">
        <w:rPr>
          <w:rFonts w:eastAsia="Times New Roman" w:hAnsi="Times New Roman"/>
          <w:color w:val="auto"/>
          <w:sz w:val="28"/>
          <w:szCs w:val="28"/>
        </w:rPr>
        <w:t xml:space="preserve">) </w:t>
      </w:r>
      <w:r w:rsidRPr="00BE7417">
        <w:rPr>
          <w:rFonts w:eastAsia="Times New Roman" w:hAnsi="Times New Roman"/>
          <w:color w:val="auto"/>
          <w:sz w:val="28"/>
          <w:szCs w:val="28"/>
        </w:rPr>
        <w:t>компетенции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служит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анализ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изменений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его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поведения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повседневной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жизни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/>
          <w:color w:val="auto"/>
          <w:sz w:val="28"/>
          <w:szCs w:val="28"/>
        </w:rPr>
        <w:t>–</w:t>
      </w:r>
      <w:r w:rsidRPr="00BE7417">
        <w:rPr>
          <w:rFonts w:ascii="Times New Roman" w:eastAsia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в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школе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и</w:t>
      </w:r>
      <w:r>
        <w:rPr>
          <w:rFonts w:eastAsia="Times New Roman" w:hAnsi="Times New Roman"/>
          <w:color w:val="auto"/>
          <w:sz w:val="28"/>
          <w:szCs w:val="28"/>
        </w:rPr>
        <w:t xml:space="preserve"> </w:t>
      </w:r>
      <w:r w:rsidRPr="00BE7417">
        <w:rPr>
          <w:rFonts w:eastAsia="Times New Roman" w:hAnsi="Times New Roman"/>
          <w:color w:val="auto"/>
          <w:sz w:val="28"/>
          <w:szCs w:val="28"/>
        </w:rPr>
        <w:t>дома</w:t>
      </w:r>
      <w:r w:rsidRPr="00BE7417">
        <w:rPr>
          <w:rFonts w:ascii="Times New Roman" w:eastAsia="Times New Roman"/>
          <w:color w:val="auto"/>
          <w:sz w:val="28"/>
          <w:szCs w:val="28"/>
        </w:rPr>
        <w:t>.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Для полноты оценки достижений планируемых результатов освоения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11FEA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работы, следует учитывать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B11FEA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B11FEA">
        <w:rPr>
          <w:rFonts w:ascii="Times New Roman" w:hAnsi="Times New Roman" w:cs="Times New Roman"/>
          <w:sz w:val="28"/>
          <w:szCs w:val="28"/>
        </w:rPr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1E148C" w:rsidRPr="00B11FEA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EA">
        <w:rPr>
          <w:rFonts w:ascii="Times New Roman" w:hAnsi="Times New Roman" w:cs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1E148C" w:rsidRPr="00D2036F" w:rsidRDefault="001E148C" w:rsidP="003465F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A5306">
        <w:rPr>
          <w:rFonts w:ascii="Times New Roman" w:hAnsi="Times New Roman"/>
          <w:sz w:val="28"/>
        </w:rPr>
        <w:lastRenderedPageBreak/>
        <w:t xml:space="preserve">Результаты освоения </w:t>
      </w:r>
      <w:proofErr w:type="gramStart"/>
      <w:r w:rsidRPr="00FA5306">
        <w:rPr>
          <w:rFonts w:ascii="Times New Roman" w:hAnsi="Times New Roman"/>
          <w:sz w:val="28"/>
        </w:rPr>
        <w:t>обучающимися</w:t>
      </w:r>
      <w:proofErr w:type="gramEnd"/>
      <w:r w:rsidR="005670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ЗПР </w:t>
      </w:r>
      <w:r w:rsidRPr="00FA5306">
        <w:rPr>
          <w:rFonts w:ascii="Times New Roman" w:hAnsi="Times New Roman"/>
          <w:sz w:val="28"/>
        </w:rPr>
        <w:t>программы коррекционной работы не выносятся на итоговую оценку.</w:t>
      </w:r>
    </w:p>
    <w:p w:rsidR="00E239F8" w:rsidRDefault="001E148C" w:rsidP="003465F0">
      <w:pPr>
        <w:pStyle w:val="1"/>
      </w:pPr>
      <w:bookmarkStart w:id="10" w:name="_Toc415833118"/>
      <w:bookmarkStart w:id="11" w:name="_Toc466219875"/>
      <w:r>
        <w:t>2</w:t>
      </w:r>
      <w:r w:rsidRPr="00156537">
        <w:t xml:space="preserve"> Содержательный раздел</w:t>
      </w:r>
      <w:bookmarkEnd w:id="10"/>
      <w:bookmarkEnd w:id="11"/>
    </w:p>
    <w:p w:rsidR="00E239F8" w:rsidRPr="00E239F8" w:rsidRDefault="00E239F8" w:rsidP="003465F0">
      <w:pPr>
        <w:pStyle w:val="2"/>
        <w:rPr>
          <w:lang w:eastAsia="ru-RU"/>
        </w:rPr>
      </w:pPr>
      <w:bookmarkStart w:id="12" w:name="_Toc466219876"/>
      <w:r w:rsidRPr="00E239F8">
        <w:rPr>
          <w:lang w:eastAsia="ru-RU"/>
        </w:rPr>
        <w:t xml:space="preserve">2.1. </w:t>
      </w:r>
      <w:proofErr w:type="gramStart"/>
      <w:r w:rsidRPr="00E239F8">
        <w:rPr>
          <w:lang w:eastAsia="ru-RU"/>
        </w:rPr>
        <w:t>Программа формирования универсальных учебных действий у обучающихся на ступени начального общего образования</w:t>
      </w:r>
      <w:bookmarkEnd w:id="12"/>
      <w:proofErr w:type="gramEnd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 и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метапредметным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Программа строится на основе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деятельностного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ЗПР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призвана способствовать развитию универсальных учебных действий, обеспечивающих обучающимся умение учиться.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Основная цель реализации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Задачами реализации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программы являются: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― формирование мотивационного компонента учебной деятельности; </w:t>
      </w:r>
    </w:p>
    <w:p w:rsidR="00E239F8" w:rsidRPr="00E239F8" w:rsidRDefault="00E239F8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― овладение комплексом универсальных учебных действий, составляющих операционный компонент учебной деятельности;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E239F8" w:rsidRPr="007E7F3E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proofErr w:type="gramStart"/>
      <w:r w:rsidRPr="007E7F3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Программа формирования универсальных учебных действий у обучающихся с задержкой психического развития должна содержать</w:t>
      </w:r>
      <w:r w:rsidRPr="007E7F3E">
        <w:rPr>
          <w:rFonts w:ascii="Times New Roman" w:eastAsia="Times New Roman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:</w:t>
      </w:r>
      <w:proofErr w:type="gramEnd"/>
    </w:p>
    <w:p w:rsidR="00E239F8" w:rsidRPr="00E239F8" w:rsidRDefault="00E239F8" w:rsidP="003465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описание ценностных ориентиров образования обучающихся с задержкой психического развития на уровне начального общего образования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;</w:t>
      </w:r>
    </w:p>
    <w:p w:rsidR="00E239F8" w:rsidRPr="00E239F8" w:rsidRDefault="00E239F8" w:rsidP="003465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связь универсальных учебных действий с содержанием учебных предметов;</w:t>
      </w:r>
    </w:p>
    <w:p w:rsidR="00E239F8" w:rsidRPr="00E239F8" w:rsidRDefault="00E239F8" w:rsidP="003465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E239F8" w:rsidRPr="00E239F8" w:rsidRDefault="00E239F8" w:rsidP="003465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E239F8" w:rsidRPr="00E239F8" w:rsidRDefault="00E239F8" w:rsidP="003465F0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описание преемственности программы формирования универсальных учебных действий при переходе обучающихся с задержкой психического развития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дошкольного к начальному общему образованию.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  <w:proofErr w:type="gramEnd"/>
    </w:p>
    <w:p w:rsidR="00E239F8" w:rsidRDefault="00E239F8" w:rsidP="003465F0">
      <w:pPr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универсальных учебных действий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обучающихся с задержкой психического развития.</w:t>
      </w:r>
    </w:p>
    <w:p w:rsidR="00E239F8" w:rsidRPr="00E239F8" w:rsidRDefault="00E239F8" w:rsidP="003465F0">
      <w:pPr>
        <w:pStyle w:val="2"/>
        <w:rPr>
          <w:lang w:eastAsia="ru-RU"/>
        </w:rPr>
      </w:pPr>
      <w:r w:rsidRPr="00E239F8">
        <w:rPr>
          <w:lang w:eastAsia="ru-RU"/>
        </w:rPr>
        <w:t xml:space="preserve"> </w:t>
      </w:r>
      <w:bookmarkStart w:id="13" w:name="_Toc466219877"/>
      <w:r w:rsidRPr="00E239F8">
        <w:rPr>
          <w:lang w:eastAsia="ru-RU"/>
        </w:rPr>
        <w:t>2.2. Программы отдельных учебных предметов, курсов, курсов внеурочной деятельности</w:t>
      </w:r>
      <w:bookmarkEnd w:id="13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Программы отдельных учебных предметов, курсов должны обеспечивать достижение планируемых результатов (личностных,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метапредметных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предметных)</w:t>
      </w:r>
      <w:r w:rsid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освоения основной адаптированной образовательной программы начального общего образования обучающихся с задержкой психического развития.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учебного предмета (курса) должна содержать: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общую характеристику учебного предмета (курса);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описание места учебного предмета (курса) в учебном плане;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личностные,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метапредметные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предметные результаты освоения конкретного учебного предмета (курса);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содержание учебного предмета (курса);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19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описание материально-технического обеспечения образовательного процесса.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данном разделе адаптированной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(за исключением родного языка и литературного чтения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на родном языке), которое должно быть в полном объёме отражено в соответствующих разделах рабочих программ учебных предметов. </w:t>
      </w:r>
    </w:p>
    <w:p w:rsidR="00E239F8" w:rsidRPr="00E239F8" w:rsidRDefault="00E239F8" w:rsidP="003465F0">
      <w:pPr>
        <w:pStyle w:val="2"/>
        <w:rPr>
          <w:lang w:eastAsia="ru-RU"/>
        </w:rPr>
      </w:pPr>
      <w:bookmarkStart w:id="14" w:name="_Toc466219878"/>
      <w:r w:rsidRPr="00E239F8">
        <w:rPr>
          <w:lang w:eastAsia="ru-RU"/>
        </w:rPr>
        <w:t>2.2.1. Основное содержание учебных предметов</w:t>
      </w:r>
      <w:bookmarkEnd w:id="14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1. Русский язык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Виды речевой деятельности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Слушание.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Говорение.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Выбор языковых сре</w:t>
      </w:r>
      <w:proofErr w:type="gramStart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дств</w:t>
      </w:r>
      <w:r w:rsidR="007E7F3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 с</w:t>
      </w:r>
      <w:proofErr w:type="gramEnd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Чтение.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Письмо.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Обучение грамоте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Фонетика.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Графика.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е, ё, ю, 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Мягкий знак как показатель мягкости предшествующего согласного звука.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Чтение.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Письмо.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текстом-образом и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послогового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чтения написанных слов.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Слово и предложение.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Восприятие слова как объекта изучения, материала для анализа. Наблюдение над значением слова.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Орфография.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правилами правописания и их применение: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раздельное написание слов;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обозначение гласных после шипящих (</w:t>
      </w:r>
      <w:proofErr w:type="spellStart"/>
      <w:proofErr w:type="gram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ча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—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ща</w:t>
      </w:r>
      <w:proofErr w:type="gramEnd"/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,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чу</w:t>
      </w: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—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щу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жи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—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ши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);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прописная (заглавная) буква в начале предложения, в именах собственных;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перенос слов по слогам без стечения согласных;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знаки препинания в конце предложения.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Развитие речи.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Систематический курс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Фонетика и орфоэпия.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</w:t>
      </w:r>
      <w:proofErr w:type="gramStart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Определение 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Графика.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е, ё, ю, 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Мягкий знак как показатель мягкости предшествующего согласного звука. Использование на письме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разделительных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ъ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ь</w:t>
      </w: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Установление соотношения звукового и буквенного состава слова в словах типа </w:t>
      </w:r>
      <w:r w:rsidRPr="00E239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стол, конь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; в словах с йотированными гласными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е</w:t>
      </w: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,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ё</w:t>
      </w: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,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ю</w:t>
      </w: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,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я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 в словах с непроизносимыми согласными.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Использование небуквенных графических средств: пробела между словами, знака переноса, абзаца.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первой букве, умение расположить слова в алфавитном порядке (например, фамилии, имена).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Состав слова (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морфемика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).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Корень, общее понятие о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корне  слова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—к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ормушка, лес —лесник —лесной).Различение однокоренных слов и различных форм одного и того же слова.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Представление о значении суффиксов и приставок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Умение отличать приставку от предлога. Умение подбирать однокоренные слова с приставками и суффиксами.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изменяемых и неизменяемых слов. Разбор слова по составу.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Морфология.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Общие сведения о частях речи: имя существительное, имя прилагательное, местоимение, глагол, предлог. Деление частей речи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самостоятельные и служебные.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Имя существительное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Его значение и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 существительных: мужской, женский, средний. Различение имён существительных мужского, женского и среднего рода.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Изменение имен существительных по числам.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Изменение имен существительных по падежам в единственном числе (склонение).1, 2, 3-е склонение, определение принадлежности имён существительных к 1, 2, 3мусклонению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.О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пределение падежа,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Склонение имен существительных во множественном числе.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Морфологический разбор имён существительных.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Имя прилагательное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Его значение и употребление в речи, вопросы. Изменение имен прилагательных по родам, числам и падежам, в сочетании с существительными (кроме прилагательных на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proofErr w:type="spellStart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</w:t>
      </w:r>
      <w:proofErr w:type="gramEnd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й</w:t>
      </w:r>
      <w:proofErr w:type="spellEnd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, -</w:t>
      </w:r>
      <w:proofErr w:type="spellStart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ья</w:t>
      </w:r>
      <w:proofErr w:type="spellEnd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, -</w:t>
      </w:r>
      <w:proofErr w:type="spellStart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ье</w:t>
      </w:r>
      <w:proofErr w:type="spellEnd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, -</w:t>
      </w:r>
      <w:proofErr w:type="spellStart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ов</w:t>
      </w:r>
      <w:proofErr w:type="spellEnd"/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, -ин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). Морфологический разбор имён прилагательных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Местоимение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Общее представление о местоимении. Личные местоимения, значение и употребление в речи. Личные местоимения 1, 2, 3голица единственного и множественного числа. Склонение личных местоимений.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Правильное употребление местоимений в речи 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(меня, мною, у него, с ней, о нем).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Глагол.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 значение и употребление в речи, вопросы. Общее понятие о неопределенной форме глагола. Различение глаголов, отвечающих на вопросы</w:t>
      </w:r>
      <w:r w:rsid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«что сделать?» и «что делать?»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Время глагола: настоящее, прошедшее, будущее.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в прошедшем времени по родам и числам. Морфологический разбор глаголов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.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Предлог.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Знакомство с наиболее употребительными предлогами.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Функция предлогов: образование падежных форм имён существительных и местоимений. Отличие предлогов от приставок.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Лексика.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Синтаксис.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Главные члены предложения: подлежащее и сказуемое. Второстепенные члены предложения (без разделения на виды)</w:t>
      </w:r>
      <w:proofErr w:type="gramStart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.Н</w:t>
      </w:r>
      <w:proofErr w:type="gramEnd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ахождение главных членов предложения.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Предложения с однородными членами с союзами </w:t>
      </w:r>
      <w:r w:rsidRPr="00E239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и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(без перечисления), </w:t>
      </w:r>
      <w:r w:rsidRPr="00E239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а, но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и без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членами без союзов и с союзами </w:t>
      </w:r>
      <w:r w:rsidRPr="00E239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и, а, но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Знакомство со сложным предложением. Сложные предложения, состоящие из двух простых. Различение простых и сложных предложений. Запятая в сложных предложениях. Умение составить сложное предложение и поставить запятую перед союзами </w:t>
      </w:r>
      <w:r w:rsidRPr="00E239F8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и, а, но.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Орфография и пунктуация.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орфографической зоркости. Использование орфографического словаря.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Применение правил правописания: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сочетания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жи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—ши, </w:t>
      </w:r>
      <w:proofErr w:type="spellStart"/>
      <w:proofErr w:type="gram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ча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—ща</w:t>
      </w:r>
      <w:proofErr w:type="gram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, чу—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щу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положении под ударением;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сочетания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чк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—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чн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чт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щн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E239F8" w:rsidRPr="00E239F8" w:rsidRDefault="00E239F8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перенос слов;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прописная буква в начале предложения, в именах собственных;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проверяемые безударные гласные в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корне слова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парные звонкие и глухие согласные в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корне слова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непроизносимые согласные;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непроверяемые гласные и согласные в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корне слова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(на ограниченном перечне слов);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гласные и согласные в неизменяемых на письме приставках;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разделительные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ъ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ь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мягкий знак после шипящих на конце имён существительных (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ночь, нож, рожь, мышь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безударные падежные окончания имён существительных (кроме существительных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мя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ий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ья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ье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ия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ов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, ин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безударные окончания имён прилагательных;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раздельное написание предлогов с личными местоимениями;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не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глаголами;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мягкий знак после шипящих на конце глаголов в форме 2го лица единственного числа (</w:t>
      </w: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пишешь, учишь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мягкий знак в глаголах в сочетании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ться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безударные личные окончания глаголов;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раздельное написание предлогов с другими словами;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знаки препинания в конце предложения: точка, вопросительный и восклицательный знаки;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знаки препинания (запятая) в предложениях с однородными членами.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Развитие речи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ситуации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общения: с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какой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целью, с кем и где происходит общение.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краткими и полными ответами на вопросы. Составление вопросов устно и письменно. Составление диалогов в форме вопросов и ответов.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озаглавливание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корректирование порядка предложений и частей текста (абзацев). План текста. Составление планов к данным текстам.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Типы текстов: описание, повествование, рассуждение, их особенности.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жанрами письма и поздравления.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2. Литературное чтение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Виды речевой и читательской деятельности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Аудирование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(слушание).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событий, осознание цели речевого высказывания, умение задавать вопрос по услышанному учебному, научно-познавательному и художественному произведению.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Чтение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Чтение вслух.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Чтение про себя.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смысла произведения при чтении про себя (доступных по объёму и жанру произведений). Умение находить в тексте необходимую информацию.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Работа с разными видами текста.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Общее представление о разных видах текста: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художественный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учебный, научно-популярный, их сравнение. Определение целей создания этих видов текста. Особенности фольклорного текста.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Самостоятельное деление текста на смысловые части, их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озаглавливание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Умение работать с разными видами информации.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 изобразительных материалов.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Библиографическая культура.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  <w:proofErr w:type="gramEnd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Работа с текстом художественного произведения.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воспроизведение эпизода с использованием специфической для данного произведения лексики (по вопросам учителя), рассказ по иллюстрациям, пересказ.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Характеристика героя произведения.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Портрет,</w:t>
      </w:r>
      <w:r w:rsid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характер героя, выраженные через поступки и речь. </w:t>
      </w:r>
      <w:proofErr w:type="gramEnd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подробный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выборочный и краткий (передача основных мыслей).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озаглавливание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подробный пересказ эпизода; деление текста на части,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озаглавливание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Работа с учебными, научно-популярными и другими текстами. </w:t>
      </w: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Понимание заглавия произведения; адекватное соотношение с его содержанием. Определение особенностей учебного и научно-популярного текстов (передача информации). Деление текста на части. Определение </w:t>
      </w:r>
      <w:proofErr w:type="spellStart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микротем</w:t>
      </w:r>
      <w:proofErr w:type="spellEnd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Говорение (культура речевого общения)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Использование норм речевого этикета в условиях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внеучебного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общения.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Письмо (культура письменной речи)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минисочинениях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(повествование, описание, рассуждение), рассказ на заданную тему, отзыв. </w:t>
      </w:r>
      <w:proofErr w:type="gramEnd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Круг детского чтения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 </w:t>
      </w:r>
      <w:proofErr w:type="gramEnd"/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Литературоведческая пропедевтика (практическое освоение)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Нахождение в тексте, определение значения в художественной речи (с помощью учителя) средств выразительности: </w:t>
      </w:r>
      <w:r w:rsid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синонимов, антонимов,  эпитетов, сравнений, метафор, гипербол. </w:t>
      </w:r>
      <w:proofErr w:type="gramEnd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Ориентировка в литературных понятиях: художественное произведение,  автор (рассказчик), сюжет, тема; герой произведения: </w:t>
      </w:r>
      <w:r w:rsidR="007E7F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его портрет, речь, поступки, мысли; отношение автора  к герою. </w:t>
      </w:r>
      <w:proofErr w:type="gramEnd"/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Прозаическая и стихотворная речь: узнавание, различение, выделение особенностей стихотворного произведения (ритм, рифма).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Фольклор и авторские художественные произведения (различение).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потешки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пословицы и поговорки, загадки) — узнавание, различение, определение основного смысла.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Сказки (о животных, бытовые, волшебные). Художественные особенности сказок: лексика, построение (композиция). Литературная (авторская) сказка.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Рассказ, стихотворение, басня — общее представление о жанре, особенностях построения и выразительных средствах.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Творческая деятельность обучающихся (на основе литературных произведений)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инсценирование</w:t>
      </w:r>
      <w:proofErr w:type="spellEnd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этапности</w:t>
      </w:r>
      <w:proofErr w:type="spellEnd"/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3. Иностранный язык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Предметное содержание речи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Знакомство.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Я и моя семья.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Члены семьи, их имена, возраст, внешность, характер. Мой день (распорядок дня)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Любимая еда. Семейные праздники: день рождения, Новый год/Рождество.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Мир моих увлечений.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Мои любимые занятия. Мои любимые сказки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Выходной день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каникулы.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Я и мои друзья.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Имя, возраст, внешность, характер, увлечения/хобби. Любимое домашнее животное: имя, возраст, цвет, размер, характер.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Моя школа.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Классная комната, учебные предметы, школьные принадлежности.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Мир вокруг меня.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Мой дом/квартира/комната: названия комнат. Природа. Дикие и домашние животные</w:t>
      </w: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Любимое время года. Погода.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lastRenderedPageBreak/>
        <w:t xml:space="preserve">Страна/страны изучаемого языка и родная страна. </w:t>
      </w: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Общие сведения: название, столица. Небольшие произведения детского фольклора на изучаемом иностранном языке (рифмовки, стихи, песни, сказки).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Коммуникативные умения по видам речевой деятельности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В русле говорения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1. Диалогическая форма </w:t>
      </w:r>
    </w:p>
    <w:p w:rsidR="007E7F3E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Уметь вести: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этикетные диалоги в типичных ситуациях бытового и учебно-трудового общения;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диалог-расспрос (запрос информации и ответ на него) с опорой на картинку и модель, объем диалогического высказывания 2-3 реплики с каждой стороны;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диалог — побуждение к действию.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2. Монологическая форма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Уметь пользоваться основными коммуникативными типами речи: описание, рассказ, характеристика (персонажей) с опорой на картинку (небольшой объем).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В русле </w:t>
      </w:r>
      <w:proofErr w:type="spellStart"/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аудирования</w:t>
      </w:r>
      <w:proofErr w:type="spellEnd"/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Воспринимать на слух и понимать: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речь учителя и одноклассников в процессе общения на уроке и вербально/</w:t>
      </w:r>
      <w:proofErr w:type="spell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невербально</w:t>
      </w:r>
      <w:proofErr w:type="spell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реагировать на </w:t>
      </w:r>
      <w:proofErr w:type="gramStart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услышанное</w:t>
      </w:r>
      <w:proofErr w:type="gramEnd"/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В русле чтения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Читать (использовать метод глобального чтения):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В русле письма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Знать и уметь писать буквы английского алфавита. </w:t>
      </w:r>
    </w:p>
    <w:p w:rsidR="00E239F8" w:rsidRPr="00E239F8" w:rsidRDefault="00E239F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Владеть: </w:t>
      </w:r>
    </w:p>
    <w:p w:rsidR="00E239F8" w:rsidRPr="00E239F8" w:rsidRDefault="00E239F8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239F8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умением выписывать из текста слова, словосочетания и предложения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Языковые средства и навыки пользования ими 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4"/>
        <w:gridCol w:w="5368"/>
      </w:tblGrid>
      <w:tr w:rsidR="00E239F8" w:rsidRPr="00E239F8" w:rsidTr="00E239F8">
        <w:trPr>
          <w:trHeight w:val="31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Графика, каллиграфия, орфография</w:t>
            </w:r>
          </w:p>
        </w:tc>
      </w:tr>
      <w:tr w:rsidR="00E239F8" w:rsidRPr="00E239F8" w:rsidTr="00E239F8">
        <w:trPr>
          <w:trHeight w:val="13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Все буквы английского алфавита. </w:t>
            </w:r>
            <w:proofErr w:type="spellStart"/>
            <w:proofErr w:type="gram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-буквенные</w:t>
            </w:r>
            <w:proofErr w:type="gram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соответствия. Основные буквосочетания. Знаки транскрипции. Апостроф. Основные правила чтения и орфографии. Написание наиболее 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употребительных слов, вошедших в активный словарь.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Воспроизводить 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 и каллиграфически корректно все буквы немецкого алфавита (печатное написание букв, буквосочетаний, слов, соблюдение нормы соединения отдельных букв, 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принятых в немецком языке).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Соотносить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образ слова с его звуковым образом.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Отличать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буквы от транскрипционных значков.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Сравнивать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анализировать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буквосочетания и их транскрипцию.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Вставлять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пропущенные буквы. 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Владеть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правилами чтения и орфографии, написанием наиболее употребительных слов.</w:t>
            </w:r>
          </w:p>
        </w:tc>
      </w:tr>
      <w:tr w:rsidR="00E239F8" w:rsidRPr="00E239F8" w:rsidTr="00E239F8">
        <w:trPr>
          <w:trHeight w:val="43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Фоне</w:t>
            </w:r>
            <w:r w:rsidR="007E7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</w:t>
            </w:r>
            <w:r w:rsidRPr="00E2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ическая сторона речи</w:t>
            </w:r>
          </w:p>
        </w:tc>
      </w:tr>
      <w:tr w:rsidR="00E239F8" w:rsidRPr="00E239F8" w:rsidTr="00E239F8">
        <w:trPr>
          <w:trHeight w:val="8778"/>
        </w:trPr>
        <w:tc>
          <w:tcPr>
            <w:tcW w:w="5264" w:type="dxa"/>
            <w:tcBorders>
              <w:top w:val="single" w:sz="4" w:space="0" w:color="auto"/>
              <w:right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Все звуки немецкого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Членение предложения на смысловые группы. Ритмико-интонационные особенности </w:t>
            </w:r>
            <w:proofErr w:type="gram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повествовательного</w:t>
            </w:r>
            <w:proofErr w:type="gram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, побуди-тельного и вопросительного (общий и специальный вопросы) предложений.</w:t>
            </w:r>
          </w:p>
          <w:p w:rsidR="00E239F8" w:rsidRPr="00E239F8" w:rsidRDefault="00E239F8" w:rsidP="0034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Интонация перечисления.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адекватно произносить все звуки английского языка.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тексте слова с заданным звуком. 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нормы произношения звуков английского языка в чтении вслух и устной речи.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правильное ударение в изолированном слове, фразе.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коммуникативный тип предложения по его интонации.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произносить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с однородными членами.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Воспроизводить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транскрипции.</w:t>
            </w:r>
          </w:p>
          <w:p w:rsidR="00E239F8" w:rsidRPr="00E239F8" w:rsidRDefault="00E239F8" w:rsidP="003465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E239F8" w:rsidRPr="00E239F8" w:rsidTr="00E239F8">
        <w:trPr>
          <w:trHeight w:val="2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Лексическая сторона речи</w:t>
            </w:r>
          </w:p>
        </w:tc>
      </w:tr>
      <w:tr w:rsidR="00E239F8" w:rsidRPr="00E239F8" w:rsidTr="00E239F8">
        <w:trPr>
          <w:trHeight w:val="10001"/>
        </w:trPr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(-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chen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lein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tion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-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ist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) 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словосложение (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dasLehrbuch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); конверсия (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dasLesen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письменном и устном тексте,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воспроизводить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Распознавать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определенным признакам слова в немецком языке (имена собственные и нарицательные, слова, обозначающие предметы и действия) в рамках учебной тематики.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слова адекватно ситуации общения.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простые словообразовательные элементы (суффиксы, префиксы).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слова по их тематической принадлежности.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Опираться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на языковую догадку в процессе чтения и </w:t>
            </w:r>
            <w:proofErr w:type="spell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(интернациональные слова, слова, образованные путем словосложения).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активной лексикой в процессе общения.</w:t>
            </w:r>
          </w:p>
        </w:tc>
      </w:tr>
      <w:tr w:rsidR="00E239F8" w:rsidRPr="00E239F8" w:rsidTr="00E239F8">
        <w:trPr>
          <w:trHeight w:val="2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Грамматическая сторона речи</w:t>
            </w:r>
          </w:p>
        </w:tc>
      </w:tr>
      <w:tr w:rsidR="00E239F8" w:rsidRPr="00E239F8" w:rsidTr="00E239F8">
        <w:trPr>
          <w:trHeight w:val="274"/>
        </w:trPr>
        <w:tc>
          <w:tcPr>
            <w:tcW w:w="5264" w:type="dxa"/>
            <w:tcBorders>
              <w:top w:val="single" w:sz="4" w:space="0" w:color="auto"/>
              <w:right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типы предложения: повествовательное, побудительное, вопросительное.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Общий и специальный вопросы.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Вопросительныеслова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wer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was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wie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warum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wo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wohin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Утвердительные и отрицательные предложения.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Побудительные предложения в </w:t>
            </w:r>
            <w:proofErr w:type="gram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утвердительной</w:t>
            </w:r>
            <w:proofErr w:type="gram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Hilfmir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bitte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!)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und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aber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формы изъявительного наклонения: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ä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sens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Futur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ä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terit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Perfekt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. Правильные и неправильные глаголы. Вспомогательный глагол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haben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sein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werden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Глагол-связка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sein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Модальныеглаголы</w:t>
            </w:r>
            <w:proofErr w:type="spellEnd"/>
            <w:proofErr w:type="gram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k</w:t>
            </w:r>
            <w:proofErr w:type="gram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önnen, wollen, müssen, sollen.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Притяжательный падеж существительных.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Прилагательные в </w:t>
            </w:r>
            <w:proofErr w:type="gram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положи-тельной</w:t>
            </w:r>
            <w:proofErr w:type="gram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сравнительной и превосходной степенях, образованные по правилам, и исключения. 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Местоимения: личные (в именительном и объектном падежах), притяжательные, вопросительные, указательные (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ich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du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mein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dein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dieser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jener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  <w:proofErr w:type="spell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Наречиявремени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heute, oft, nie, schnell.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</w:pPr>
            <w:proofErr w:type="spell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Наречиястепени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gut, viel, gern.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 (до 100), порядковые числительные (до 30).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Наиболееупотребительныепредлоги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in,an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de-DE"/>
              </w:rPr>
              <w:t>, auf, hinter, neben, mit, über, unter, nach, zwischen, vor.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</w:tcPr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Воспроизводить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коммуникативные типы предложения на основе моделей/ речевых образцов.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вопросительными словами в продуктивной речи.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Соблюдать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порядок слов в предложении.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отрицание при помощи отрицательных частиц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kein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“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nein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Простое предложение с простым глагольным</w:t>
            </w:r>
            <w:proofErr w:type="gram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составным именным и 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составным глагольным   сказуемым. Безличные предложения (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Esistkalt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). Предложения с оборотом</w:t>
            </w:r>
            <w:proofErr w:type="spellStart"/>
            <w:proofErr w:type="gram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esgibt</w:t>
            </w:r>
            <w:proofErr w:type="spellEnd"/>
            <w:proofErr w:type="gram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</w:t>
            </w:r>
            <w:proofErr w:type="spellStart"/>
            <w:proofErr w:type="gram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esgibt</w:t>
            </w:r>
            <w:proofErr w:type="spellEnd"/>
            <w:proofErr w:type="gram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побудительные предложения в утвердительной и отрицательной формах.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побуждение при помощи повелительного наклонения.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нераспространенные и распространенные предложения.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речи сложносочиненные предложения с союзами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und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aber</w:t>
            </w:r>
            <w:proofErr w:type="spellEnd"/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в тексте и на слух известные глаголы </w:t>
            </w:r>
            <w:proofErr w:type="gramStart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proofErr w:type="gram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ä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sens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Futur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Pr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ä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terit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Perfekt</w:t>
            </w:r>
            <w:proofErr w:type="spellEnd"/>
            <w:r w:rsidRPr="00E239F8">
              <w:rPr>
                <w:rFonts w:ascii="Times New Roman" w:hAnsi="Times New Roman" w:cs="Times New Roman"/>
                <w:sz w:val="28"/>
                <w:szCs w:val="28"/>
              </w:rPr>
              <w:t>, обслуживающие ситуации для начальной школы.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свое отношение к действию при помощи модальных глаголов</w:t>
            </w:r>
            <w:proofErr w:type="gram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</w:t>
            </w:r>
            <w:proofErr w:type="gram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ö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nnen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wollen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m</w:t>
            </w:r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ü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ssen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sollen</w:t>
            </w:r>
            <w:proofErr w:type="spellEnd"/>
            <w:r w:rsidRPr="00E239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единственного и множественного числа.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Образовывать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формы множественного числа при помощи соответствующих правил.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существительные с определенным / неопределенным и нулевым артиклем и правильно их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речи.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Образовывать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притяжательный падеж существительного.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Различать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прилагательных.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Образовывать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сравнения прилагательных и </w:t>
            </w: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их в речи.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Оперировать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в речи некоторыми наречиями времени, степени и образа действия.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Употреблять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количественные числительные (до 100) и порядковые числительные (до 30).</w:t>
            </w: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9F8" w:rsidRPr="00E239F8" w:rsidRDefault="00E239F8" w:rsidP="003465F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9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Использовать</w:t>
            </w:r>
            <w:r w:rsidRPr="00E239F8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временных и пространственных отношений наиболее употребительные предлоги.</w:t>
            </w:r>
          </w:p>
        </w:tc>
      </w:tr>
    </w:tbl>
    <w:p w:rsidR="00E239F8" w:rsidRPr="00E239F8" w:rsidRDefault="00E239F8" w:rsidP="003465F0">
      <w:pPr>
        <w:pStyle w:val="Default"/>
        <w:spacing w:line="276" w:lineRule="auto"/>
        <w:ind w:left="142" w:right="-426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lastRenderedPageBreak/>
        <w:t xml:space="preserve">Социокультурная осведомлённость </w:t>
      </w:r>
    </w:p>
    <w:p w:rsidR="00E239F8" w:rsidRPr="00E239F8" w:rsidRDefault="00E239F8" w:rsidP="003465F0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:rsidR="00E239F8" w:rsidRPr="00E239F8" w:rsidRDefault="00E239F8" w:rsidP="003465F0">
      <w:pPr>
        <w:pStyle w:val="Default"/>
        <w:spacing w:line="276" w:lineRule="auto"/>
        <w:ind w:left="142" w:right="-426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4. Математика </w:t>
      </w:r>
    </w:p>
    <w:p w:rsidR="00E239F8" w:rsidRPr="00E239F8" w:rsidRDefault="00E239F8" w:rsidP="003465F0">
      <w:pPr>
        <w:ind w:left="142" w:righ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E239F8" w:rsidRPr="00E239F8" w:rsidRDefault="00E239F8" w:rsidP="003465F0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 w:rsidRPr="00E239F8">
        <w:rPr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E239F8">
        <w:rPr>
          <w:sz w:val="28"/>
          <w:szCs w:val="28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Арифметические действия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lastRenderedPageBreak/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Работа с текстовыми задачами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Решение текстовых задач арифметическим способом. Задачи, содержащие отношения «больше (меньше) </w:t>
      </w:r>
      <w:proofErr w:type="gramStart"/>
      <w:r w:rsidRPr="00E239F8">
        <w:rPr>
          <w:sz w:val="28"/>
          <w:szCs w:val="28"/>
        </w:rPr>
        <w:t>на</w:t>
      </w:r>
      <w:proofErr w:type="gramEnd"/>
      <w:r w:rsidRPr="00E239F8">
        <w:rPr>
          <w:sz w:val="28"/>
          <w:szCs w:val="28"/>
        </w:rPr>
        <w:t xml:space="preserve">…», «больше (меньше) в…». </w:t>
      </w:r>
      <w:proofErr w:type="gramStart"/>
      <w:r w:rsidRPr="00E239F8">
        <w:rPr>
          <w:sz w:val="28"/>
          <w:szCs w:val="28"/>
        </w:rPr>
        <w:t>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</w:t>
      </w:r>
      <w:proofErr w:type="gramEnd"/>
      <w:r w:rsidRPr="00E239F8">
        <w:rPr>
          <w:sz w:val="28"/>
          <w:szCs w:val="28"/>
        </w:rPr>
        <w:t xml:space="preserve"> Представление текста задачи (схема, таблица, диаграмма и другие модели).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Задачи на нахождение доли целого и целого по его доле.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Пространственные отношения. Геометрические фигуры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и пр.).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 xml:space="preserve">Распознавание и изображение геометрических фигур: </w:t>
      </w:r>
      <w:r w:rsidR="001F4C1B">
        <w:rPr>
          <w:rFonts w:ascii="Times New Roman" w:hAnsi="Times New Roman" w:cs="Times New Roman"/>
          <w:sz w:val="28"/>
          <w:szCs w:val="28"/>
        </w:rPr>
        <w:t xml:space="preserve"> </w:t>
      </w:r>
      <w:r w:rsidRPr="00E239F8">
        <w:rPr>
          <w:rFonts w:ascii="Times New Roman" w:hAnsi="Times New Roman" w:cs="Times New Roman"/>
          <w:sz w:val="28"/>
          <w:szCs w:val="28"/>
        </w:rPr>
        <w:t>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Геометрические величины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>Геометрические величины и их измерение. Измерение длины отрезка. Единицы длины (</w:t>
      </w:r>
      <w:proofErr w:type="gramStart"/>
      <w:r w:rsidRPr="00E239F8">
        <w:rPr>
          <w:sz w:val="28"/>
          <w:szCs w:val="28"/>
        </w:rPr>
        <w:t>мм</w:t>
      </w:r>
      <w:proofErr w:type="gramEnd"/>
      <w:r w:rsidRPr="00E239F8">
        <w:rPr>
          <w:sz w:val="28"/>
          <w:szCs w:val="28"/>
        </w:rPr>
        <w:t xml:space="preserve">, см, дм, м, км). Периметр. Вычисление периметра многоугольника.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lastRenderedPageBreak/>
        <w:t>Площадь геометрической фигуры. Единицы площади (см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>, дм2, м2). Точное и приближённое измерение площади геометрической фигуры. Вычисление площади прямоугольника.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Работа с информацией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239F8">
        <w:rPr>
          <w:sz w:val="28"/>
          <w:szCs w:val="28"/>
        </w:rPr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  <w:proofErr w:type="gramEnd"/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5. Окружающий мир (Человек, природа, общество)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Человек и природа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</w:t>
      </w:r>
      <w:proofErr w:type="gramStart"/>
      <w:r w:rsidRPr="00E239F8">
        <w:rPr>
          <w:sz w:val="28"/>
          <w:szCs w:val="28"/>
        </w:rPr>
        <w:t xml:space="preserve">Примеры явлений природы: смена времён года, снегопад, листопад, перелёты птиц, смена времени суток, рассвет, закат, ветер, дождь, гроза. </w:t>
      </w:r>
      <w:proofErr w:type="gramEnd"/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lastRenderedPageBreak/>
        <w:t xml:space="preserve">Погода, её составляющие (температура воздуха, облачность, осадки, ветер). Наблюдение за погодой своего края.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239F8">
        <w:rPr>
          <w:sz w:val="28"/>
          <w:szCs w:val="28"/>
        </w:rPr>
        <w:t>Водоёмы, их разнообразие (океан, море, река, озеро, пруд, болото); использование человеком.</w:t>
      </w:r>
      <w:proofErr w:type="gramEnd"/>
      <w:r w:rsidRPr="00E239F8">
        <w:rPr>
          <w:sz w:val="28"/>
          <w:szCs w:val="28"/>
        </w:rPr>
        <w:t xml:space="preserve"> Водоёмы родного края (названия, краткая характеристика на основе наблюдений).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Почва, её состав, значение для живой природы и для хозяйственной жизни человека. Охрана, бережное использование почв.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комнатными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Грибы: съедобные и ядовитые. Правила сбора грибов.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239F8">
        <w:rPr>
          <w:sz w:val="28"/>
          <w:szCs w:val="28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E239F8">
        <w:rPr>
          <w:sz w:val="28"/>
          <w:szCs w:val="28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</w:t>
      </w:r>
      <w:r w:rsidRPr="00E239F8">
        <w:rPr>
          <w:sz w:val="28"/>
          <w:szCs w:val="28"/>
        </w:rPr>
        <w:lastRenderedPageBreak/>
        <w:t xml:space="preserve">на природные сообщества. Природные сообщества родного края (2—3 примера на основе наблюдений).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</w:t>
      </w:r>
      <w:proofErr w:type="gramStart"/>
      <w:r w:rsidRPr="00E239F8">
        <w:rPr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239F8">
        <w:rPr>
          <w:sz w:val="28"/>
          <w:szCs w:val="28"/>
        </w:rPr>
        <w:t xml:space="preserve">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Человек и общество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российского общества, отраженные в государственных праздниках и народных традициях региона.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>Человек — член общества, создатель и носитель культуры. М</w:t>
      </w:r>
      <w:r w:rsidR="001F4C1B">
        <w:rPr>
          <w:sz w:val="28"/>
          <w:szCs w:val="28"/>
        </w:rPr>
        <w:t>н</w:t>
      </w:r>
      <w:r w:rsidRPr="00E239F8">
        <w:rPr>
          <w:sz w:val="28"/>
          <w:szCs w:val="28"/>
        </w:rPr>
        <w:t xml:space="preserve">огонациональность – особенность нашей страны. Общее представление о вкладе разных народов в многонациональную культуру нашей страны. </w:t>
      </w:r>
      <w:r w:rsidRPr="00E239F8">
        <w:rPr>
          <w:sz w:val="28"/>
          <w:szCs w:val="28"/>
        </w:rPr>
        <w:lastRenderedPageBreak/>
        <w:t xml:space="preserve">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</w:t>
      </w:r>
      <w:proofErr w:type="gramStart"/>
      <w:r w:rsidRPr="00E239F8">
        <w:rPr>
          <w:sz w:val="28"/>
          <w:szCs w:val="28"/>
        </w:rPr>
        <w:t>Свои</w:t>
      </w:r>
      <w:proofErr w:type="gramEnd"/>
      <w:r w:rsidRPr="00E239F8">
        <w:rPr>
          <w:sz w:val="28"/>
          <w:szCs w:val="28"/>
        </w:rPr>
        <w:t xml:space="preserve">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239F8">
        <w:rPr>
          <w:sz w:val="28"/>
          <w:szCs w:val="28"/>
        </w:rPr>
        <w:t>со</w:t>
      </w:r>
      <w:proofErr w:type="gramEnd"/>
      <w:r w:rsidRPr="00E239F8">
        <w:rPr>
          <w:sz w:val="28"/>
          <w:szCs w:val="28"/>
        </w:rPr>
        <w:t xml:space="preserve">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Средства массовой информации: радио, телевидение, пресса, Интернет.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r w:rsidRPr="00E239F8">
        <w:rPr>
          <w:rFonts w:ascii="Times New Roman" w:hAnsi="Times New Roman" w:cs="Times New Roman"/>
          <w:sz w:val="28"/>
          <w:szCs w:val="28"/>
        </w:rPr>
        <w:lastRenderedPageBreak/>
        <w:t xml:space="preserve">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Россия на карте, государственная граница России.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Москва — столица России. Достопримечательности Москвы: Кремль, Красная площадь, Большой театр и др. Расположение Москвы на карте.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Россия — многонациональная страна. Народы, населяющие Россию, их обычаи, характерные особенности быта (по выбору).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Родной край — частица России.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Родной город (населённый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Правила безопасной жизни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Ценность здоровья и здорового образа жизни.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</w:t>
      </w:r>
      <w:r w:rsidRPr="00E239F8">
        <w:rPr>
          <w:sz w:val="28"/>
          <w:szCs w:val="28"/>
        </w:rPr>
        <w:lastRenderedPageBreak/>
        <w:t xml:space="preserve">здоровья. Номера телефонов экстренной помощи. Первая помощь при лёгких травмах </w:t>
      </w:r>
      <w:r w:rsidRPr="00E239F8">
        <w:rPr>
          <w:i/>
          <w:iCs/>
          <w:sz w:val="28"/>
          <w:szCs w:val="28"/>
        </w:rPr>
        <w:t xml:space="preserve">(ушиб, порез, ожог), обмораживании, перегреве.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Правила безопасного поведения в природе.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Правило безопасного поведения в общественных местах. Правила взаимодействия с незнакомыми людьми.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6. Основы религиозных культур и светской этики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Россия — наша Родина.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Культура и религия. Праздники в религиях мира.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Представление о светской этике, об отечественных традиционных религиях, их роли в культуре, истории и современности России.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учение и труд.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 Любовь и уважение к Отечеству.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7. Изобразительное искусство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Виды художественной деятельности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Восприятие произведений искусства. </w:t>
      </w:r>
      <w:r w:rsidRPr="00E239F8">
        <w:rPr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E239F8">
        <w:rPr>
          <w:sz w:val="28"/>
          <w:szCs w:val="28"/>
        </w:rPr>
        <w:t>через</w:t>
      </w:r>
      <w:proofErr w:type="gramEnd"/>
      <w:r w:rsidRPr="00E239F8">
        <w:rPr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Рисунок.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 т. д. Приёмы работы с различными графическими материалами.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Живопись. </w:t>
      </w:r>
      <w:r w:rsidRPr="00E239F8">
        <w:rPr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средствами живописи. Цвет – основа языка живописи.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sz w:val="28"/>
          <w:szCs w:val="28"/>
        </w:rPr>
        <w:t xml:space="preserve">Скульптура. </w:t>
      </w:r>
      <w:r w:rsidRPr="00E239F8">
        <w:rPr>
          <w:rFonts w:ascii="Times New Roman" w:hAnsi="Times New Roman" w:cs="Times New Roman"/>
          <w:sz w:val="28"/>
          <w:szCs w:val="28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Художественное конструирование и дизайн. </w:t>
      </w:r>
      <w:r w:rsidRPr="00E239F8">
        <w:rPr>
          <w:sz w:val="28"/>
          <w:szCs w:val="28"/>
        </w:rPr>
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sz w:val="28"/>
          <w:szCs w:val="28"/>
        </w:rPr>
        <w:t>Декоративно</w:t>
      </w:r>
      <w:r w:rsidR="001F4C1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239F8">
        <w:rPr>
          <w:rFonts w:ascii="Times New Roman" w:hAnsi="Times New Roman" w:cs="Times New Roman"/>
          <w:b/>
          <w:bCs/>
          <w:sz w:val="28"/>
          <w:szCs w:val="28"/>
        </w:rPr>
        <w:t xml:space="preserve">прикладное искусство. </w:t>
      </w:r>
      <w:r w:rsidRPr="00E239F8">
        <w:rPr>
          <w:rFonts w:ascii="Times New Roman" w:hAnsi="Times New Roman" w:cs="Times New Roman"/>
          <w:sz w:val="28"/>
          <w:szCs w:val="28"/>
        </w:rPr>
        <w:t>Истоки декоративно</w:t>
      </w:r>
      <w:r w:rsidR="001F4C1B">
        <w:rPr>
          <w:rFonts w:ascii="Times New Roman" w:hAnsi="Times New Roman" w:cs="Times New Roman"/>
          <w:sz w:val="28"/>
          <w:szCs w:val="28"/>
        </w:rPr>
        <w:t xml:space="preserve">- </w:t>
      </w:r>
      <w:r w:rsidRPr="00E239F8">
        <w:rPr>
          <w:rFonts w:ascii="Times New Roman" w:hAnsi="Times New Roman" w:cs="Times New Roman"/>
          <w:sz w:val="28"/>
          <w:szCs w:val="28"/>
        </w:rPr>
        <w:t xml:space="preserve">прикладного искусства и его роль в жизни человека.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>Сказочные образы в народной культуре и декоративно</w:t>
      </w:r>
      <w:r w:rsidR="001F4C1B">
        <w:rPr>
          <w:sz w:val="28"/>
          <w:szCs w:val="28"/>
        </w:rPr>
        <w:t xml:space="preserve">- </w:t>
      </w:r>
      <w:r w:rsidRPr="00E239F8">
        <w:rPr>
          <w:sz w:val="28"/>
          <w:szCs w:val="28"/>
        </w:rPr>
        <w:t xml:space="preserve"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Азбука искусства. Как говорит искусство?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Композиция. </w:t>
      </w:r>
      <w:r w:rsidRPr="00E239F8">
        <w:rPr>
          <w:rFonts w:ascii="Times New Roman" w:hAnsi="Times New Roman" w:cs="Times New Roman"/>
          <w:sz w:val="28"/>
          <w:szCs w:val="28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Цвет. </w:t>
      </w:r>
      <w:r w:rsidRPr="00E239F8">
        <w:rPr>
          <w:sz w:val="28"/>
          <w:szCs w:val="28"/>
        </w:rPr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E239F8">
        <w:rPr>
          <w:sz w:val="28"/>
          <w:szCs w:val="28"/>
        </w:rPr>
        <w:t>цветоведения</w:t>
      </w:r>
      <w:proofErr w:type="spellEnd"/>
      <w:r w:rsidRPr="00E239F8">
        <w:rPr>
          <w:sz w:val="28"/>
          <w:szCs w:val="28"/>
        </w:rPr>
        <w:t xml:space="preserve">. Передача с помощью цвета характера персонажа, его эмоционального состояния.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Линия. </w:t>
      </w:r>
      <w:proofErr w:type="gramStart"/>
      <w:r w:rsidRPr="00E239F8">
        <w:rPr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E239F8">
        <w:rPr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Форма. </w:t>
      </w:r>
      <w:r w:rsidRPr="00E239F8">
        <w:rPr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Объём. </w:t>
      </w:r>
      <w:r w:rsidRPr="00E239F8">
        <w:rPr>
          <w:sz w:val="28"/>
          <w:szCs w:val="28"/>
        </w:rPr>
        <w:t xml:space="preserve">Объём в пространстве и объём на плоскости. Способы передачи объёма. Выразительность объёмных композиций.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sz w:val="28"/>
          <w:szCs w:val="28"/>
        </w:rPr>
        <w:t xml:space="preserve">Ритм. </w:t>
      </w:r>
      <w:r w:rsidRPr="00E239F8">
        <w:rPr>
          <w:rFonts w:ascii="Times New Roman" w:hAnsi="Times New Roman" w:cs="Times New Roman"/>
          <w:sz w:val="28"/>
          <w:szCs w:val="28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1F4C1B">
        <w:rPr>
          <w:rFonts w:ascii="Times New Roman" w:hAnsi="Times New Roman" w:cs="Times New Roman"/>
          <w:sz w:val="28"/>
          <w:szCs w:val="28"/>
        </w:rPr>
        <w:t xml:space="preserve">- </w:t>
      </w:r>
      <w:r w:rsidRPr="00E239F8">
        <w:rPr>
          <w:rFonts w:ascii="Times New Roman" w:hAnsi="Times New Roman" w:cs="Times New Roman"/>
          <w:sz w:val="28"/>
          <w:szCs w:val="28"/>
        </w:rPr>
        <w:t>прикладном искусстве.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Значимые темы искусства. О чём говорит искусство?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Земля — наш общий дом. </w:t>
      </w:r>
      <w:r w:rsidRPr="00E239F8">
        <w:rPr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Pr="00E239F8">
        <w:rPr>
          <w:sz w:val="28"/>
          <w:szCs w:val="28"/>
        </w:rPr>
        <w:t>дств дл</w:t>
      </w:r>
      <w:proofErr w:type="gramEnd"/>
      <w:r w:rsidRPr="00E239F8">
        <w:rPr>
          <w:sz w:val="28"/>
          <w:szCs w:val="28"/>
        </w:rPr>
        <w:t xml:space="preserve">я создания выразительных образов природы. Постройки в природе: птичьи гнёзда, норы, ульи, панцирь черепахи, домик улитки и т. д.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Восприятие и эмоциональная оценка шедевров русского и зарубежного искусства, изображающих природу.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Родина моя — Россия. </w:t>
      </w:r>
      <w:r w:rsidRPr="00E239F8">
        <w:rPr>
          <w:sz w:val="28"/>
          <w:szCs w:val="28"/>
        </w:rPr>
        <w:t xml:space="preserve">Роль природных условий в характере традиционной культуры народов России. Пейзажи родной природы. Единство </w:t>
      </w:r>
      <w:r w:rsidRPr="00E239F8">
        <w:rPr>
          <w:sz w:val="28"/>
          <w:szCs w:val="28"/>
        </w:rPr>
        <w:lastRenderedPageBreak/>
        <w:t xml:space="preserve">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Человек и человеческие взаимоотношения. </w:t>
      </w:r>
      <w:r w:rsidRPr="00E239F8">
        <w:rPr>
          <w:sz w:val="28"/>
          <w:szCs w:val="28"/>
        </w:rPr>
        <w:t xml:space="preserve">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E239F8">
        <w:rPr>
          <w:sz w:val="28"/>
          <w:szCs w:val="28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E239F8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материалов и сре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Опыт художественно-творческой деятельности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объёмом, фактурой.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Создание моделей предметов бытового окружения человека. Овладение элементарными навыками лепки и </w:t>
      </w:r>
      <w:proofErr w:type="spellStart"/>
      <w:r w:rsidRPr="00E239F8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E239F8">
        <w:rPr>
          <w:rFonts w:ascii="Times New Roman" w:hAnsi="Times New Roman" w:cs="Times New Roman"/>
          <w:sz w:val="28"/>
          <w:szCs w:val="28"/>
        </w:rPr>
        <w:t>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>Выбор и применение выразительных сре</w:t>
      </w:r>
      <w:proofErr w:type="gramStart"/>
      <w:r w:rsidRPr="00E239F8">
        <w:rPr>
          <w:sz w:val="28"/>
          <w:szCs w:val="28"/>
        </w:rPr>
        <w:t>дств</w:t>
      </w:r>
      <w:r w:rsidR="001F4C1B">
        <w:rPr>
          <w:sz w:val="28"/>
          <w:szCs w:val="28"/>
        </w:rPr>
        <w:t xml:space="preserve"> </w:t>
      </w:r>
      <w:r w:rsidRPr="00E239F8">
        <w:rPr>
          <w:sz w:val="28"/>
          <w:szCs w:val="28"/>
        </w:rPr>
        <w:t xml:space="preserve"> дл</w:t>
      </w:r>
      <w:proofErr w:type="gramEnd"/>
      <w:r w:rsidRPr="00E239F8">
        <w:rPr>
          <w:sz w:val="28"/>
          <w:szCs w:val="28"/>
        </w:rPr>
        <w:t xml:space="preserve">я реализации собственного замысла в рисунке, живописи, аппликации, художественном конструировании.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>Выбор и применение выразительных сре</w:t>
      </w:r>
      <w:proofErr w:type="gramStart"/>
      <w:r w:rsidRPr="00E239F8">
        <w:rPr>
          <w:sz w:val="28"/>
          <w:szCs w:val="28"/>
        </w:rPr>
        <w:t xml:space="preserve">дств </w:t>
      </w:r>
      <w:r w:rsidR="001F4C1B">
        <w:rPr>
          <w:sz w:val="28"/>
          <w:szCs w:val="28"/>
        </w:rPr>
        <w:t xml:space="preserve"> </w:t>
      </w:r>
      <w:r w:rsidRPr="00E239F8">
        <w:rPr>
          <w:sz w:val="28"/>
          <w:szCs w:val="28"/>
        </w:rPr>
        <w:t>дл</w:t>
      </w:r>
      <w:proofErr w:type="gramEnd"/>
      <w:r w:rsidRPr="00E239F8">
        <w:rPr>
          <w:sz w:val="28"/>
          <w:szCs w:val="28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E239F8">
        <w:rPr>
          <w:sz w:val="28"/>
          <w:szCs w:val="28"/>
        </w:rPr>
        <w:t xml:space="preserve">Передача настроения в творческой работе с помощью цвета, тона, композиции, пространства, линии, штриха, пятна, объёма, фактуры материала. </w:t>
      </w:r>
      <w:proofErr w:type="gramEnd"/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239F8">
        <w:rPr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аппликации, компьютерной анимации, натурной мультипликации, бумажной пластики, гуаши, акварели, </w:t>
      </w:r>
      <w:r w:rsidRPr="00E239F8">
        <w:rPr>
          <w:sz w:val="28"/>
          <w:szCs w:val="28"/>
        </w:rPr>
        <w:lastRenderedPageBreak/>
        <w:t xml:space="preserve">пастели, восковых мелков, туши, карандаша, фломастеров, пластилина, глины, подручных и природных материалов. </w:t>
      </w:r>
      <w:proofErr w:type="gramEnd"/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Участие в обсуждении содержания и выразительных сре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8. Музыка </w:t>
      </w:r>
    </w:p>
    <w:p w:rsidR="00E239F8" w:rsidRPr="00E239F8" w:rsidRDefault="00E239F8" w:rsidP="003465F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Музыка в жизни человека. </w:t>
      </w:r>
      <w:r w:rsidRPr="00E239F8">
        <w:rPr>
          <w:sz w:val="28"/>
          <w:szCs w:val="28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E239F8">
        <w:rPr>
          <w:sz w:val="28"/>
          <w:szCs w:val="28"/>
        </w:rPr>
        <w:t>Песенность</w:t>
      </w:r>
      <w:proofErr w:type="spellEnd"/>
      <w:r w:rsidRPr="00E239F8">
        <w:rPr>
          <w:sz w:val="28"/>
          <w:szCs w:val="28"/>
        </w:rPr>
        <w:t xml:space="preserve">, </w:t>
      </w:r>
      <w:proofErr w:type="spellStart"/>
      <w:r w:rsidRPr="00E239F8">
        <w:rPr>
          <w:sz w:val="28"/>
          <w:szCs w:val="28"/>
        </w:rPr>
        <w:t>танцевальность</w:t>
      </w:r>
      <w:proofErr w:type="spellEnd"/>
      <w:r w:rsidRPr="00E239F8">
        <w:rPr>
          <w:sz w:val="28"/>
          <w:szCs w:val="28"/>
        </w:rPr>
        <w:t xml:space="preserve">, </w:t>
      </w:r>
      <w:proofErr w:type="spellStart"/>
      <w:r w:rsidRPr="00E239F8">
        <w:rPr>
          <w:sz w:val="28"/>
          <w:szCs w:val="28"/>
        </w:rPr>
        <w:t>маршевость</w:t>
      </w:r>
      <w:proofErr w:type="spellEnd"/>
      <w:r w:rsidRPr="00E239F8">
        <w:rPr>
          <w:sz w:val="28"/>
          <w:szCs w:val="28"/>
        </w:rPr>
        <w:t xml:space="preserve">. Опера, балет, симфония, концерт, сюита, кантата, мюзикл.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Отечественные народные музыкальные традиции. Творчество народов России.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:rsidR="00E239F8" w:rsidRPr="00E239F8" w:rsidRDefault="00E239F8" w:rsidP="003465F0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Основные закономерности музыкального искусства.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lastRenderedPageBreak/>
        <w:t xml:space="preserve">Музыкальная картина мира. </w:t>
      </w:r>
      <w:r w:rsidRPr="00E239F8">
        <w:rPr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9. Технология (Труд)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Общекультурные и </w:t>
      </w:r>
      <w:proofErr w:type="spellStart"/>
      <w:r w:rsidRPr="00E239F8">
        <w:rPr>
          <w:b/>
          <w:bCs/>
          <w:sz w:val="28"/>
          <w:szCs w:val="28"/>
        </w:rPr>
        <w:t>общетрудовые</w:t>
      </w:r>
      <w:proofErr w:type="spellEnd"/>
      <w:r w:rsidRPr="00E239F8">
        <w:rPr>
          <w:b/>
          <w:bCs/>
          <w:sz w:val="28"/>
          <w:szCs w:val="28"/>
        </w:rPr>
        <w:t xml:space="preserve"> компетенции. Основы культуры труда, самообслуживания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lastRenderedPageBreak/>
        <w:t>индивидуальные проекты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>. Культура межличностных отношений в совместной деятельности. Результат проектной деятельности — изделия,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услуги (например, помощь ветеранам, пенсионерам, инвалидам), праздники и т.п.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Технология ручной обработки материалов. Элементы графической грамоты.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>Подготовка материалов к работе. Экономное расходование материалов. Выбор материалов по их декоративно</w:t>
      </w:r>
      <w:r w:rsidR="00C32F6B">
        <w:rPr>
          <w:sz w:val="28"/>
          <w:szCs w:val="28"/>
        </w:rPr>
        <w:t xml:space="preserve">- </w:t>
      </w:r>
      <w:r w:rsidRPr="00E239F8">
        <w:rPr>
          <w:sz w:val="28"/>
          <w:szCs w:val="28"/>
        </w:rPr>
        <w:t xml:space="preserve">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E239F8">
        <w:rPr>
          <w:rFonts w:ascii="Times New Roman" w:hAnsi="Times New Roman" w:cs="Times New Roman"/>
          <w:sz w:val="28"/>
          <w:szCs w:val="28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</w:t>
      </w:r>
      <w:r w:rsidRPr="00E239F8">
        <w:rPr>
          <w:sz w:val="28"/>
          <w:szCs w:val="28"/>
        </w:rPr>
        <w:lastRenderedPageBreak/>
        <w:t xml:space="preserve">эскиз, развёртка, схема (их узнавание). </w:t>
      </w:r>
      <w:proofErr w:type="gramStart"/>
      <w:r w:rsidRPr="00E239F8">
        <w:rPr>
          <w:sz w:val="28"/>
          <w:szCs w:val="28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E239F8">
        <w:rPr>
          <w:sz w:val="28"/>
          <w:szCs w:val="28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Конструирование и моделирование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Практика работы на компьютере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Информация и её отбор. Способы получения, хранения, переработки информации.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9F8">
        <w:rPr>
          <w:rFonts w:ascii="Times New Roman" w:hAnsi="Times New Roman" w:cs="Times New Roman"/>
          <w:sz w:val="28"/>
          <w:szCs w:val="28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E239F8">
        <w:rPr>
          <w:rFonts w:ascii="Times New Roman" w:hAnsi="Times New Roman" w:cs="Times New Roman"/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E239F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239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39F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23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9F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239F8">
        <w:rPr>
          <w:rFonts w:ascii="Times New Roman" w:hAnsi="Times New Roman" w:cs="Times New Roman"/>
          <w:sz w:val="28"/>
          <w:szCs w:val="28"/>
        </w:rPr>
        <w:t>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10. Физическая культура (адаптивная)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Знания по адаптивной физической культуре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lastRenderedPageBreak/>
        <w:t xml:space="preserve">Физическая культура. </w:t>
      </w:r>
      <w:r w:rsidRPr="00E239F8">
        <w:rPr>
          <w:sz w:val="28"/>
          <w:szCs w:val="28"/>
        </w:rPr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Физические упражнения. </w:t>
      </w:r>
      <w:r w:rsidRPr="00E239F8">
        <w:rPr>
          <w:sz w:val="28"/>
          <w:szCs w:val="28"/>
        </w:rPr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i/>
          <w:iCs/>
          <w:sz w:val="28"/>
          <w:szCs w:val="28"/>
        </w:rPr>
        <w:t xml:space="preserve">Способы физкультурной деятельности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Самостоятельные занятия. </w:t>
      </w:r>
      <w:r w:rsidRPr="00E239F8">
        <w:rPr>
          <w:sz w:val="28"/>
          <w:szCs w:val="28"/>
        </w:rPr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Самостоятельные игры и развлечения. </w:t>
      </w:r>
      <w:r w:rsidRPr="00E239F8">
        <w:rPr>
          <w:sz w:val="28"/>
          <w:szCs w:val="28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39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>Физкультурн</w:t>
      </w:r>
      <w:proofErr w:type="gramStart"/>
      <w:r w:rsidRPr="00E239F8">
        <w:rPr>
          <w:b/>
          <w:bCs/>
          <w:sz w:val="28"/>
          <w:szCs w:val="28"/>
        </w:rPr>
        <w:t>о</w:t>
      </w:r>
      <w:r w:rsidR="00C32F6B">
        <w:rPr>
          <w:b/>
          <w:bCs/>
          <w:sz w:val="28"/>
          <w:szCs w:val="28"/>
        </w:rPr>
        <w:t>-</w:t>
      </w:r>
      <w:proofErr w:type="gramEnd"/>
      <w:r w:rsidR="00C32F6B">
        <w:rPr>
          <w:b/>
          <w:bCs/>
          <w:sz w:val="28"/>
          <w:szCs w:val="28"/>
        </w:rPr>
        <w:t xml:space="preserve"> </w:t>
      </w:r>
      <w:r w:rsidRPr="00E239F8">
        <w:rPr>
          <w:b/>
          <w:bCs/>
          <w:sz w:val="28"/>
          <w:szCs w:val="28"/>
        </w:rPr>
        <w:t xml:space="preserve">оздоровительная деятельность. </w:t>
      </w:r>
      <w:r w:rsidRPr="00E239F8">
        <w:rPr>
          <w:sz w:val="28"/>
          <w:szCs w:val="28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Комплексы упражнений на развитие физических качеств.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sz w:val="28"/>
          <w:szCs w:val="28"/>
        </w:rPr>
        <w:t xml:space="preserve">Комплексы дыхательных упражнений. Гимнастика для глаз.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>Спортивно</w:t>
      </w:r>
      <w:r w:rsidR="00C32F6B">
        <w:rPr>
          <w:b/>
          <w:bCs/>
          <w:sz w:val="28"/>
          <w:szCs w:val="28"/>
        </w:rPr>
        <w:t xml:space="preserve">- </w:t>
      </w:r>
      <w:r w:rsidRPr="00E239F8">
        <w:rPr>
          <w:b/>
          <w:bCs/>
          <w:sz w:val="28"/>
          <w:szCs w:val="28"/>
        </w:rPr>
        <w:t xml:space="preserve">оздоровительная деятельность.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Гимнастика.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i/>
          <w:iCs/>
          <w:sz w:val="28"/>
          <w:szCs w:val="28"/>
        </w:rPr>
        <w:t xml:space="preserve">Организующие команды и приёмы. </w:t>
      </w:r>
      <w:r w:rsidRPr="00E239F8">
        <w:rPr>
          <w:sz w:val="28"/>
          <w:szCs w:val="28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i/>
          <w:iCs/>
          <w:sz w:val="28"/>
          <w:szCs w:val="28"/>
        </w:rPr>
        <w:t xml:space="preserve">Упражнения </w:t>
      </w:r>
      <w:r w:rsidRPr="00E239F8">
        <w:rPr>
          <w:sz w:val="28"/>
          <w:szCs w:val="28"/>
        </w:rPr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i/>
          <w:iCs/>
          <w:sz w:val="28"/>
          <w:szCs w:val="28"/>
        </w:rPr>
        <w:t xml:space="preserve">Опорный прыжок: </w:t>
      </w:r>
      <w:r w:rsidRPr="00E239F8">
        <w:rPr>
          <w:sz w:val="28"/>
          <w:szCs w:val="28"/>
        </w:rPr>
        <w:t xml:space="preserve">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i/>
          <w:iCs/>
          <w:sz w:val="28"/>
          <w:szCs w:val="28"/>
        </w:rPr>
        <w:t xml:space="preserve">Гимнастические упражнения прикладного характера. </w:t>
      </w:r>
      <w:r w:rsidRPr="00E239F8">
        <w:rPr>
          <w:rFonts w:ascii="Times New Roman" w:hAnsi="Times New Roman" w:cs="Times New Roman"/>
          <w:sz w:val="28"/>
          <w:szCs w:val="28"/>
        </w:rPr>
        <w:t xml:space="preserve">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E239F8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E23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39F8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E239F8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E239F8">
        <w:rPr>
          <w:i/>
          <w:iCs/>
          <w:sz w:val="28"/>
          <w:szCs w:val="28"/>
        </w:rPr>
        <w:t>Упражнения в поднимании и переноске грузов</w:t>
      </w:r>
      <w:r w:rsidRPr="00E239F8">
        <w:rPr>
          <w:sz w:val="28"/>
          <w:szCs w:val="28"/>
        </w:rPr>
        <w:t xml:space="preserve">: подход к предмету с нужной стороны, правильный захват его для переноски, умение нести, точно и мягко </w:t>
      </w:r>
      <w:r w:rsidRPr="00E239F8">
        <w:rPr>
          <w:sz w:val="28"/>
          <w:szCs w:val="28"/>
        </w:rPr>
        <w:lastRenderedPageBreak/>
        <w:t xml:space="preserve">опускать предмет (предметы: мячи, гимнастические палки, обручи, скамейки, маты, гимнастический «козел», «конь» и т.д.). </w:t>
      </w:r>
      <w:proofErr w:type="gramEnd"/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b/>
          <w:bCs/>
          <w:sz w:val="28"/>
          <w:szCs w:val="28"/>
        </w:rPr>
        <w:t xml:space="preserve">Лёгкая атлетика. </w:t>
      </w:r>
    </w:p>
    <w:p w:rsidR="00E239F8" w:rsidRPr="00E239F8" w:rsidRDefault="00E239F8" w:rsidP="003465F0">
      <w:pPr>
        <w:jc w:val="both"/>
        <w:rPr>
          <w:rFonts w:ascii="Times New Roman" w:hAnsi="Times New Roman" w:cs="Times New Roman"/>
          <w:sz w:val="28"/>
          <w:szCs w:val="28"/>
        </w:rPr>
      </w:pPr>
      <w:r w:rsidRPr="00E239F8">
        <w:rPr>
          <w:rFonts w:ascii="Times New Roman" w:hAnsi="Times New Roman" w:cs="Times New Roman"/>
          <w:i/>
          <w:iCs/>
          <w:sz w:val="28"/>
          <w:szCs w:val="28"/>
        </w:rPr>
        <w:t xml:space="preserve">Ходьба: </w:t>
      </w:r>
      <w:r w:rsidRPr="00E239F8">
        <w:rPr>
          <w:rFonts w:ascii="Times New Roman" w:hAnsi="Times New Roman" w:cs="Times New Roman"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i/>
          <w:iCs/>
          <w:sz w:val="28"/>
          <w:szCs w:val="28"/>
        </w:rPr>
        <w:t xml:space="preserve">Беговые упражнения: </w:t>
      </w:r>
      <w:r w:rsidRPr="00E239F8">
        <w:rPr>
          <w:sz w:val="28"/>
          <w:szCs w:val="28"/>
        </w:rPr>
        <w:t xml:space="preserve">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i/>
          <w:iCs/>
          <w:sz w:val="28"/>
          <w:szCs w:val="28"/>
        </w:rPr>
        <w:t xml:space="preserve">Прыжковые упражнения: </w:t>
      </w:r>
      <w:r w:rsidRPr="00E239F8">
        <w:rPr>
          <w:sz w:val="28"/>
          <w:szCs w:val="28"/>
        </w:rPr>
        <w:t xml:space="preserve">на одной ноге и двух ногах на месте и с продвижением; в длину и высоту; спрыгивание и запрыгивание. </w:t>
      </w: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i/>
          <w:iCs/>
          <w:sz w:val="28"/>
          <w:szCs w:val="28"/>
        </w:rPr>
        <w:t xml:space="preserve">Броски: </w:t>
      </w:r>
      <w:r w:rsidRPr="00E239F8">
        <w:rPr>
          <w:sz w:val="28"/>
          <w:szCs w:val="28"/>
        </w:rPr>
        <w:t xml:space="preserve">большого мяча (1 кг) на дальность разными способами. </w:t>
      </w:r>
    </w:p>
    <w:p w:rsidR="00002F42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E239F8">
        <w:rPr>
          <w:i/>
          <w:iCs/>
          <w:sz w:val="28"/>
          <w:szCs w:val="28"/>
        </w:rPr>
        <w:t xml:space="preserve">Метание: </w:t>
      </w:r>
      <w:r w:rsidRPr="00E239F8">
        <w:rPr>
          <w:sz w:val="28"/>
          <w:szCs w:val="28"/>
        </w:rPr>
        <w:t xml:space="preserve">малого мяча в вертикальную и горизонтальную цель и на дальность. </w:t>
      </w:r>
    </w:p>
    <w:p w:rsidR="00002F42" w:rsidRPr="00002F42" w:rsidRDefault="00002F42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002F42">
        <w:rPr>
          <w:b/>
          <w:bCs/>
          <w:i/>
          <w:iCs/>
          <w:sz w:val="28"/>
          <w:szCs w:val="28"/>
        </w:rPr>
        <w:t xml:space="preserve">Подвижные игры и элементы спортивных игр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На материале гимнастики: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игровые задания с использованием строевых упражнений, упражнений на внимание, силу, ловкость и координацию.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На материале лёгкой атлетики: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прыжки, бег, метания и броски; упражнения на координацию, выносливость и быстроту.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На материале лыжной подготовки: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эстафеты в передвижении на лыжах, упражнения на выносливость и координацию.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На материале спортивных игр: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Футбол: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удар по неподвижному и катящемуся мячу; остановка мяча; ведение мяча; подвижные игры на материале футбола.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Баскетбол: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Пионербол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броски и ловля мяча в парах через сетку двумя руками снизу и сверху; нижняя подача мяча (одной рукой снизу).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Волейбол: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подбрасывание мяча; подача мяча; приём и передача мяча; подвижные игры на материале волейбола.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Подвижные игры разных народов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Коррекционно-развивающие игры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«Порядок и беспорядок», «Узнай, где звонили», «Собери урожай».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lastRenderedPageBreak/>
        <w:t>Игры с бегом и прыжками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«Сорви шишку», «У медведя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бору», «Подбеги к своему предмету», «День и ночь», «Кот и мыши», «Пятнашки»; «Прыжки по кочкам».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Игры с мячом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«Метание мячей и мешочков»; «Кого назвали – тот и ловит», «Мяч по кругу», «Не урони мяч».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Адаптивная физическая реабилитация. Общеразвивающие упражнения </w:t>
      </w:r>
      <w:r w:rsidRPr="00002F42"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8"/>
          <w:szCs w:val="28"/>
          <w:lang w:eastAsia="ru-RU"/>
        </w:rPr>
        <w:t>на материале гимнастики.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Развитие гибкости: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широкие стойки на ногах; ходьба широким шагом, выпадами, в приседе, с махом ногой; наклоны; выпады и 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полушпагаты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месте; «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выкруты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Развитие координации: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Формирование осанки: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Развитие силовых способностей: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На материале лёгкой атлетики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Развитие координации: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бег с изменяющимся направл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ением по ограниченной опоре;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бег коротких отрезков из разных исходных положений; прыжки через скакалку на месте на одной ноге и двух ногах поочерёдно.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Развитие быстроты: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повторное выполнение беговых упражнений с максимальной скоростью с высокого старта, из разных исходных положений;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челночный бег; броски в стенку и ловля теннисного мяча, стоя у стены, из разных исходных положений, с поворотами.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Развитие выносливости: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:rsidR="00002F42" w:rsidRDefault="00002F42" w:rsidP="003465F0">
      <w:pPr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Развитие силовых способностей: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повторное выполнение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многоскоков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полуприседе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приседе. </w:t>
      </w:r>
    </w:p>
    <w:p w:rsidR="00002F42" w:rsidRPr="00002F42" w:rsidRDefault="00002F42" w:rsidP="003465F0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>Коррекционно-развивающие упражнения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Основные положения и движения головы, конечностей и туловища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выполняемые на месте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сочетание движений туловища, ног с одноименными движениями рук; комплексы упражнений без предметов на месте и с предметами (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/ палка, малый мяч, средний мяч, г/мяч, набивной мяч, средний обруч, большой обруч).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Упражнения на дыхание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правильное дыхание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различных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Упражнения на коррекцию и формирование правильной осанки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</w:t>
      </w:r>
      <w:proofErr w:type="gram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(сидя на мяче с удержанием статической позы с опорой с различными движениями рук);</w:t>
      </w:r>
      <w:proofErr w:type="gram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Упражнения на коррекцию и профилактику плоскостопия: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  <w:proofErr w:type="gramEnd"/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Упражнения на развитие общей и мелкой моторики: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</w:t>
      </w:r>
      <w:proofErr w:type="gram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Упражнения на развитие точности и координации движений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Упражнения на развитие двигательных умений и навыков построения и перестроения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Ходьба и бег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темпе; челночный бег 3 Х 10 метров; высокий старт; бег на 30 метров с высокого старта на скорость.</w:t>
      </w:r>
      <w:proofErr w:type="gramEnd"/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Прыжки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прыжки, наступая на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/скамейку; прыжки в высоту с шага.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Броски, ловля, метание мяча и передача предметов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</w:t>
      </w:r>
      <w:proofErr w:type="gram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 </w:t>
      </w:r>
      <w:proofErr w:type="gramEnd"/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Равновесие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«Петушок», «Ласточка» на полу. </w:t>
      </w: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Лазание, </w:t>
      </w:r>
      <w:proofErr w:type="spellStart"/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перелезание</w:t>
      </w:r>
      <w:proofErr w:type="spellEnd"/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002F42">
        <w:rPr>
          <w:rFonts w:ascii="Times New Roman" w:eastAsia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подлезание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ползанье на четвереньках по наклонной </w:t>
      </w:r>
      <w:proofErr w:type="gram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</w:t>
      </w:r>
      <w:proofErr w:type="gram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подлезание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перелезание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подлезание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под препятствием с предметом в руках;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пролезание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модуль-тоннель; перешагивание через предметы: кубики, кегли, набивные мячи, большие мячи; вис на руках на </w:t>
      </w:r>
      <w:proofErr w:type="gram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г</w:t>
      </w:r>
      <w:proofErr w:type="gram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/стенке 1-2 секунды; полоса препятствий из 5-6 заданий в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подлезании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перелезании</w:t>
      </w:r>
      <w:proofErr w:type="spell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равновесии.</w:t>
      </w:r>
    </w:p>
    <w:p w:rsidR="00002F42" w:rsidRPr="00002F42" w:rsidRDefault="00002F42" w:rsidP="003465F0">
      <w:pPr>
        <w:pStyle w:val="2"/>
        <w:rPr>
          <w:lang w:eastAsia="ru-RU"/>
        </w:rPr>
      </w:pPr>
      <w:bookmarkStart w:id="15" w:name="_Toc466219879"/>
      <w:r w:rsidRPr="00002F42">
        <w:rPr>
          <w:lang w:eastAsia="ru-RU"/>
        </w:rPr>
        <w:lastRenderedPageBreak/>
        <w:t xml:space="preserve">2.3. Программа духовно-нравственного развития и воспитания </w:t>
      </w:r>
      <w:proofErr w:type="gramStart"/>
      <w:r w:rsidRPr="00002F42">
        <w:rPr>
          <w:lang w:eastAsia="ru-RU"/>
        </w:rPr>
        <w:t>обучающихся</w:t>
      </w:r>
      <w:proofErr w:type="gramEnd"/>
      <w:r w:rsidRPr="00002F42">
        <w:rPr>
          <w:lang w:eastAsia="ru-RU"/>
        </w:rPr>
        <w:t xml:space="preserve"> на ступени начального общего образования</w:t>
      </w:r>
      <w:bookmarkEnd w:id="15"/>
    </w:p>
    <w:p w:rsidR="00002F42" w:rsidRPr="00002F42" w:rsidRDefault="00002F42" w:rsidP="003465F0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духовно-нравственного развития  направляет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 предусматривает приобщение обучающихся 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основу программы   положены ключевые воспитательные задачи, базовые национальные ценности российского общества и общечеловеческие ценности.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Целью духовно</w:t>
      </w:r>
      <w:r w:rsidRPr="00002F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нравственного развития и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воспитания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обучающихся с ЗПР на ступени начального  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002F42" w:rsidRPr="00002F42" w:rsidRDefault="00002F42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  <w:lang w:eastAsia="ru-RU"/>
        </w:rPr>
        <w:t xml:space="preserve">Задачи духовно-нравственного развития </w:t>
      </w:r>
      <w:proofErr w:type="gramStart"/>
      <w:r w:rsidRPr="00002F42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  <w:lang w:eastAsia="ru-RU"/>
        </w:rPr>
        <w:t>обучающихся</w:t>
      </w:r>
      <w:proofErr w:type="gramEnd"/>
      <w:r w:rsidRPr="00002F42">
        <w:rPr>
          <w:rFonts w:ascii="Times New Roman" w:eastAsia="Times New Roman" w:hAnsi="Times New Roman" w:cs="Times New Roman"/>
          <w:i/>
          <w:color w:val="auto"/>
          <w:kern w:val="0"/>
          <w:sz w:val="28"/>
          <w:szCs w:val="28"/>
          <w:u w:val="single"/>
          <w:lang w:eastAsia="ru-RU"/>
        </w:rPr>
        <w:t xml:space="preserve"> с ЗПР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в области формирования личностной культуры: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мотивации универсальной нравственной компетенции —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«с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в сознании школьников нравственного смысла учения; 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представлений о базовых национальных, этнических и духовных традициях;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формирование эстетических потребностей, ценностей и чувств; 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критичности к собственным намерениям, мыслям и поступкам; 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02F42" w:rsidRPr="00002F42" w:rsidRDefault="00002F42" w:rsidP="00346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развитие трудолюбия, способности к преодолению трудностей,   настойчивости в достижении результата.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в области формирования социальной культуры: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основ российской гражданской идентичности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–у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своенного, осознанного и принимаемого самим обучающимся образа себя как гражданина России;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воспитание положительного отношения к своему национальному языку и культуре;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патриотизма и чувства причастности к коллективным делам;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укрепление доверия к другим людям;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развитие доброжелательности и эмоциональной отзывчивости, понимания других людей и сопереживания им.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:rsidR="00002F42" w:rsidRPr="00002F42" w:rsidRDefault="00002F42" w:rsidP="003465F0">
      <w:pPr>
        <w:numPr>
          <w:ilvl w:val="0"/>
          <w:numId w:val="9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 xml:space="preserve">В области формирования семейной культуры: </w:t>
      </w:r>
    </w:p>
    <w:p w:rsidR="00002F42" w:rsidRPr="00002F42" w:rsidRDefault="00002F42" w:rsidP="003465F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отношения к семье как основе российского общества; </w:t>
      </w:r>
    </w:p>
    <w:p w:rsidR="00002F42" w:rsidRPr="00002F42" w:rsidRDefault="00002F42" w:rsidP="003465F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у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уважительного отношения к родителям, осознанного, заботливого отношения к старшим и младшим; </w:t>
      </w:r>
    </w:p>
    <w:p w:rsidR="00002F42" w:rsidRPr="00002F42" w:rsidRDefault="00002F42" w:rsidP="003465F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представления о семейных ценностях, гендерных семейных ролях и уважения к ним; </w:t>
      </w:r>
    </w:p>
    <w:p w:rsidR="00002F42" w:rsidRPr="00002F42" w:rsidRDefault="00002F42" w:rsidP="003465F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культурно-историческими и этническими традициями российской семьи.</w:t>
      </w:r>
    </w:p>
    <w:p w:rsidR="00002F42" w:rsidRPr="00002F42" w:rsidRDefault="00002F42" w:rsidP="003465F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Программа   обеспечивает:</w:t>
      </w:r>
    </w:p>
    <w:p w:rsidR="00002F42" w:rsidRPr="00002F42" w:rsidRDefault="00002F42" w:rsidP="003465F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организацию системы воспитательных мероприятий, позволяющих каждому обучающемуся использовать на практике полученные знания, усвоенные модели и нормы поведения;</w:t>
      </w:r>
    </w:p>
    <w:p w:rsidR="00002F42" w:rsidRPr="00002F42" w:rsidRDefault="00002F42" w:rsidP="003465F0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02F42" w:rsidRPr="00002F42" w:rsidRDefault="00002F42" w:rsidP="003465F0">
      <w:pPr>
        <w:pStyle w:val="2"/>
        <w:rPr>
          <w:lang w:eastAsia="ru-RU"/>
        </w:rPr>
      </w:pPr>
      <w:bookmarkStart w:id="16" w:name="_Toc466219880"/>
      <w:r w:rsidRPr="00002F42">
        <w:rPr>
          <w:lang w:eastAsia="ru-RU"/>
        </w:rPr>
        <w:t>2.4. Программа формирования экологической культуры, здорового и безопасного образа жизни.</w:t>
      </w:r>
      <w:bookmarkEnd w:id="16"/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формирования экологической культуры разрабатывается на основе системно-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деятельностного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02F42" w:rsidRPr="00002F42" w:rsidRDefault="00002F42" w:rsidP="003465F0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экологической культуры, здорового и безопасного образа жизни обеспечивает: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здоровьесберегающего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характера учебной деятельности и общения; 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познавательного интереса и бережного отношения к природе; 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развитие потребности в занятиях физической культурой и спортом; 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соблюдение 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здоровьесозидающих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режимов дня; 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негативного отношения к факторам риска здоровью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(сниженная двигательная активность, курение, алкоголь, наркотики и другие 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психоактивные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вещества, инфекционные заболевания); 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становление умений противостояния вовлечению в 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табакокурение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употребление алкоголя, наркотических и сильнодействующих веществ;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02F42" w:rsidRPr="00002F42" w:rsidRDefault="00002F42" w:rsidP="003465F0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2F42" w:rsidRPr="00002F42" w:rsidRDefault="007E4816" w:rsidP="003465F0">
      <w:pPr>
        <w:pStyle w:val="2"/>
        <w:rPr>
          <w:lang w:eastAsia="ru-RU"/>
        </w:rPr>
      </w:pPr>
      <w:bookmarkStart w:id="17" w:name="_Toc466219881"/>
      <w:r>
        <w:rPr>
          <w:lang w:eastAsia="ru-RU"/>
        </w:rPr>
        <w:t>2.5</w:t>
      </w:r>
      <w:r w:rsidR="00002F42" w:rsidRPr="00002F42">
        <w:rPr>
          <w:lang w:eastAsia="ru-RU"/>
        </w:rPr>
        <w:t xml:space="preserve"> </w:t>
      </w:r>
      <w:r w:rsidR="0094486B">
        <w:rPr>
          <w:lang w:eastAsia="ru-RU"/>
        </w:rPr>
        <w:t xml:space="preserve">Направление и содержание </w:t>
      </w:r>
      <w:r w:rsidR="00002F42" w:rsidRPr="00002F42">
        <w:rPr>
          <w:lang w:eastAsia="ru-RU"/>
        </w:rPr>
        <w:t xml:space="preserve">   </w:t>
      </w:r>
      <w:r w:rsidR="0094486B">
        <w:rPr>
          <w:lang w:eastAsia="ru-RU"/>
        </w:rPr>
        <w:t>программы</w:t>
      </w:r>
      <w:r w:rsidR="00002F42" w:rsidRPr="00002F42">
        <w:rPr>
          <w:lang w:eastAsia="ru-RU"/>
        </w:rPr>
        <w:t xml:space="preserve"> коррекционной работы</w:t>
      </w:r>
      <w:bookmarkEnd w:id="17"/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Нормативно-правовую базу разработки АООП НОО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задержкой психического развития составляют: 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Федеральный закон Российской Федерации «Об образовании в Российской Федерации» N273-ФЗ (в ред.</w:t>
      </w:r>
      <w:r w:rsidR="00C32F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Федеральных законов от 07.05.2013 N99-ФЗ, от 23.07.2013 N 203-ФЗ);</w:t>
      </w:r>
    </w:p>
    <w:p w:rsidR="00002F42" w:rsidRPr="00002F42" w:rsidRDefault="00002F42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Проект Федерального государственного образовательного стандарта начального общего образования </w:t>
      </w:r>
      <w:proofErr w:type="gram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задержкой психического развития;</w:t>
      </w: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ab/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Нормативно-методические документы </w:t>
      </w:r>
      <w:proofErr w:type="spell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Минобрнауки</w:t>
      </w:r>
      <w:proofErr w:type="spell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Российской Федерации и другие нормативно-правовые акты в области образования;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даптированная основн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 образовательная программа (</w:t>
      </w: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АООП) начального общего образования на основе ФГОС для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задержкой психического развития;</w:t>
      </w:r>
    </w:p>
    <w:p w:rsidR="00002F42" w:rsidRPr="00002F42" w:rsidRDefault="00002F42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Устав образовательной организации.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  </w:t>
      </w:r>
    </w:p>
    <w:p w:rsidR="00002F42" w:rsidRPr="00002F42" w:rsidRDefault="00002F42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психолого-медико-педагогического сопровождения процесса освоения АООПНОО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  <w:proofErr w:type="gramEnd"/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Программа коррекционной работы обеспечивает: </w:t>
      </w:r>
    </w:p>
    <w:p w:rsidR="00002F42" w:rsidRPr="00002F42" w:rsidRDefault="00002F42" w:rsidP="003465F0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выявление особых образовательных потребностей обучающихся с задержкой психического развития, обусловленных недостатками в их физическом и (или) психическом развитии;</w:t>
      </w:r>
    </w:p>
    <w:p w:rsidR="00002F42" w:rsidRPr="00002F42" w:rsidRDefault="00002F42" w:rsidP="003465F0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осуществление индивидуально ориентированной психолого-медико-педагогической помощи обучающимся с задержкой психического развития с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</w:t>
      </w:r>
      <w:proofErr w:type="gramEnd"/>
    </w:p>
    <w:p w:rsidR="00002F42" w:rsidRPr="00002F42" w:rsidRDefault="00002F42" w:rsidP="003465F0">
      <w:pPr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разработку и реализацию индивидуальных учебных планов, организацию индивидуальных и групповых коррекционно-развивающих занятий для обучающихся с учетом индивидуальных и типологических особенностей психофизического развития и индивидуальных возможностей;</w:t>
      </w:r>
    </w:p>
    <w:p w:rsidR="00002F42" w:rsidRPr="00002F42" w:rsidRDefault="00002F42" w:rsidP="003465F0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возможность освоения </w:t>
      </w:r>
      <w:proofErr w:type="gramStart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обучающимися</w:t>
      </w:r>
      <w:proofErr w:type="gramEnd"/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учреждении.</w:t>
      </w:r>
    </w:p>
    <w:p w:rsidR="00002F42" w:rsidRPr="00002F42" w:rsidRDefault="00002F42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коррекционной работы   содержит:</w:t>
      </w:r>
    </w:p>
    <w:p w:rsidR="00002F42" w:rsidRPr="00002F42" w:rsidRDefault="00002F42" w:rsidP="003465F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образования; </w:t>
      </w:r>
    </w:p>
    <w:p w:rsidR="00002F42" w:rsidRPr="00002F42" w:rsidRDefault="00002F42" w:rsidP="003465F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систему комплексного психолого-медико-педагогического сопровождения обучающихся с задержкой психического развития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</w:t>
      </w:r>
    </w:p>
    <w:p w:rsidR="00002F42" w:rsidRPr="00002F42" w:rsidRDefault="00002F42" w:rsidP="003465F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мониторинг динамики развития обучающихся и их успешности в освоении адаптированной основной образовательной программы начального общего образования; корректировку коррекционных мероприятий;</w:t>
      </w:r>
    </w:p>
    <w:p w:rsidR="00002F42" w:rsidRDefault="00002F42" w:rsidP="003465F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002F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социально-психолого-педагогической поддержки семьи и других социальных институтов;</w:t>
      </w:r>
    </w:p>
    <w:p w:rsidR="007E4816" w:rsidRPr="007E4816" w:rsidRDefault="007E4816" w:rsidP="003465F0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7E48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планируемые результаты коррекционной работы.</w:t>
      </w:r>
    </w:p>
    <w:p w:rsidR="0094486B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33D8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в коррекционной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работе являются:</w:t>
      </w:r>
    </w:p>
    <w:p w:rsidR="0094486B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>коррекционная помощь в овладени</w:t>
      </w:r>
      <w:r>
        <w:rPr>
          <w:rFonts w:ascii="Times New Roman" w:hAnsi="Times New Roman" w:cs="Times New Roman"/>
          <w:color w:val="auto"/>
          <w:sz w:val="28"/>
          <w:szCs w:val="28"/>
        </w:rPr>
        <w:t>и базовым содержанием обучения;</w:t>
      </w:r>
    </w:p>
    <w:p w:rsidR="0094486B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эмоционально-личностной сферы и коррекция ее недостатков; </w:t>
      </w:r>
    </w:p>
    <w:p w:rsidR="0094486B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познавательной деятельности и целенаправленное формирование высших психических функций; </w:t>
      </w:r>
    </w:p>
    <w:p w:rsidR="0094486B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r w:rsidRPr="009433D8">
        <w:rPr>
          <w:rFonts w:ascii="Times New Roman" w:hAnsi="Times New Roman"/>
          <w:color w:val="auto"/>
          <w:sz w:val="28"/>
          <w:szCs w:val="28"/>
        </w:rPr>
        <w:t>зрительно-моторной координации;</w:t>
      </w:r>
    </w:p>
    <w:p w:rsidR="0094486B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>формирование произвольной регу</w:t>
      </w:r>
      <w:r>
        <w:rPr>
          <w:rFonts w:ascii="Times New Roman" w:hAnsi="Times New Roman" w:cs="Times New Roman"/>
          <w:color w:val="auto"/>
          <w:sz w:val="28"/>
          <w:szCs w:val="28"/>
        </w:rPr>
        <w:t>ляции деятельности и поведения;</w:t>
      </w:r>
    </w:p>
    <w:p w:rsidR="0094486B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 xml:space="preserve">коррекция нарушений устной и письменной речи; </w:t>
      </w:r>
    </w:p>
    <w:p w:rsidR="0094486B" w:rsidRPr="009433D8" w:rsidRDefault="0094486B" w:rsidP="003465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433D8">
        <w:rPr>
          <w:rFonts w:ascii="Times New Roman" w:hAnsi="Times New Roman" w:cs="Times New Roman"/>
          <w:color w:val="auto"/>
          <w:sz w:val="28"/>
          <w:szCs w:val="28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02F42" w:rsidRPr="00002F42" w:rsidRDefault="00002F42" w:rsidP="003465F0">
      <w:pPr>
        <w:suppressAutoHyphens w:val="0"/>
        <w:spacing w:after="0"/>
        <w:ind w:left="-13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02F42" w:rsidRPr="00002F42" w:rsidRDefault="0094486B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486B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002F42" w:rsidRPr="00002F42" w:rsidRDefault="00002F42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</w:pPr>
    </w:p>
    <w:p w:rsidR="00002F42" w:rsidRPr="00002F42" w:rsidRDefault="00002F42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3465F0" w:rsidRDefault="003465F0" w:rsidP="003465F0">
      <w:pPr>
        <w:pStyle w:val="2"/>
      </w:pPr>
      <w:bookmarkStart w:id="18" w:name="_Toc466219882"/>
      <w:r>
        <w:t>2.6</w:t>
      </w:r>
      <w:r w:rsidRPr="00D74F27">
        <w:t xml:space="preserve"> Организация внеурочной работы </w:t>
      </w:r>
      <w:proofErr w:type="gramStart"/>
      <w:r w:rsidRPr="00D74F27">
        <w:t>обучающихся</w:t>
      </w:r>
      <w:proofErr w:type="gramEnd"/>
      <w:r w:rsidRPr="00D74F27">
        <w:t xml:space="preserve"> с ОВЗ.</w:t>
      </w:r>
      <w:bookmarkEnd w:id="18"/>
    </w:p>
    <w:p w:rsidR="003465F0" w:rsidRPr="00D74F27" w:rsidRDefault="003465F0" w:rsidP="003465F0"/>
    <w:p w:rsidR="003465F0" w:rsidRPr="00D43C82" w:rsidRDefault="003465F0" w:rsidP="003465F0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Исходя из цели, задач, форм, уровней внеурочной деятельности</w:t>
      </w:r>
      <w:r w:rsidRPr="00D43C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для ее реализации в М</w:t>
      </w: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ОУ СОШ №40 используется  </w:t>
      </w:r>
      <w:r w:rsidRPr="00D43C82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оптимизационная модель.</w:t>
      </w: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 </w:t>
      </w:r>
    </w:p>
    <w:p w:rsidR="003465F0" w:rsidRPr="00D43C82" w:rsidRDefault="003465F0" w:rsidP="003465F0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Оптимизационная модель</w:t>
      </w: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вожатая, библиотекарь и другие).</w:t>
      </w:r>
    </w:p>
    <w:p w:rsidR="003465F0" w:rsidRPr="00D43C82" w:rsidRDefault="003465F0" w:rsidP="003465F0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3465F0" w:rsidRPr="00D43C82" w:rsidRDefault="003465F0" w:rsidP="003465F0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 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3465F0" w:rsidRPr="00D43C82" w:rsidRDefault="003465F0" w:rsidP="003465F0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–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3465F0" w:rsidRPr="00D43C82" w:rsidRDefault="003465F0" w:rsidP="003465F0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– 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3465F0" w:rsidRPr="00D43C82" w:rsidRDefault="003465F0" w:rsidP="003465F0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u w:val="single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3465F0" w:rsidRPr="00D43C82" w:rsidRDefault="003465F0" w:rsidP="003465F0">
      <w:pPr>
        <w:suppressAutoHyphens w:val="0"/>
        <w:spacing w:after="0"/>
        <w:ind w:right="57" w:firstLine="708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proofErr w:type="gramStart"/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shd w:val="clear" w:color="auto" w:fill="FFFFFF"/>
          <w:lang w:eastAsia="ru-RU"/>
        </w:rPr>
        <w:t>Часы, отводимые на внеурочную деятельность, используются по желанию обучающихся и направлены на реализацию различных форм ее организации, отличных от урочной системы обучения</w:t>
      </w:r>
      <w:proofErr w:type="gramEnd"/>
    </w:p>
    <w:p w:rsidR="003465F0" w:rsidRPr="00D43C82" w:rsidRDefault="003465F0" w:rsidP="003465F0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3465F0" w:rsidRPr="00D43C82" w:rsidRDefault="003465F0" w:rsidP="003465F0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Воспитательный процесс реализуется по нескольким традиционным направлениям, охватывает все группы </w:t>
      </w:r>
      <w:proofErr w:type="gramStart"/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ОВЗ:</w:t>
      </w:r>
    </w:p>
    <w:p w:rsidR="003465F0" w:rsidRPr="00D43C82" w:rsidRDefault="003465F0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духовно-нравственное;</w:t>
      </w:r>
    </w:p>
    <w:p w:rsidR="003465F0" w:rsidRPr="00D43C82" w:rsidRDefault="003465F0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спортивно-оздоровительное;</w:t>
      </w:r>
    </w:p>
    <w:p w:rsidR="003465F0" w:rsidRPr="00D43C82" w:rsidRDefault="003465F0" w:rsidP="003465F0">
      <w:pPr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</w:t>
      </w:r>
      <w:r w:rsidRPr="00D43C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Pr="00D43C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общеинтеллектуальное</w:t>
      </w:r>
      <w:proofErr w:type="spellEnd"/>
      <w:r w:rsidRPr="00D43C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;</w:t>
      </w:r>
    </w:p>
    <w:p w:rsidR="003465F0" w:rsidRPr="00D43C82" w:rsidRDefault="003465F0" w:rsidP="003465F0">
      <w:pPr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социальное;</w:t>
      </w:r>
    </w:p>
    <w:p w:rsidR="003465F0" w:rsidRPr="00D43C82" w:rsidRDefault="003465F0" w:rsidP="003465F0">
      <w:pPr>
        <w:suppressAutoHyphens w:val="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- общекультурное</w:t>
      </w:r>
    </w:p>
    <w:p w:rsidR="003465F0" w:rsidRPr="00D43C82" w:rsidRDefault="003465F0" w:rsidP="003465F0">
      <w:pPr>
        <w:suppressAutoHyphens w:val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Организация воспитательной работы повышает эффективность педагогического процесса, позволяет осуществлять не только подготовку учащихся к школе, но и включать ребят в жизнь, даёт возможность корректировать нарушенное развитие учащихся.</w:t>
      </w:r>
    </w:p>
    <w:p w:rsidR="003465F0" w:rsidRPr="00D43C82" w:rsidRDefault="003465F0" w:rsidP="003465F0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Занятия проводятся в школе.</w:t>
      </w:r>
    </w:p>
    <w:p w:rsidR="003465F0" w:rsidRPr="00D43C82" w:rsidRDefault="003465F0" w:rsidP="003465F0">
      <w:pPr>
        <w:suppressAutoHyphens w:val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Организуя </w:t>
      </w:r>
      <w:r w:rsidRPr="00D43C8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воспитательную работу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детей,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3465F0" w:rsidRPr="00D74F27" w:rsidRDefault="003465F0" w:rsidP="003465F0">
      <w:pPr>
        <w:suppressAutoHyphens w:val="0"/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auto"/>
          <w:spacing w:val="-4"/>
          <w:kern w:val="0"/>
          <w:sz w:val="28"/>
          <w:szCs w:val="28"/>
          <w:lang w:eastAsia="ru-RU"/>
        </w:rPr>
      </w:pPr>
      <w:r w:rsidRPr="00D74F27">
        <w:rPr>
          <w:rFonts w:ascii="Times New Roman" w:eastAsia="Times New Roman" w:hAnsi="Times New Roman" w:cs="Times New Roman"/>
          <w:b/>
          <w:color w:val="auto"/>
          <w:spacing w:val="-4"/>
          <w:kern w:val="0"/>
          <w:sz w:val="28"/>
          <w:szCs w:val="28"/>
          <w:lang w:eastAsia="ru-RU"/>
        </w:rPr>
        <w:lastRenderedPageBreak/>
        <w:t xml:space="preserve">Кружковая работа в системе внеурочной деятельности школе </w:t>
      </w:r>
    </w:p>
    <w:p w:rsidR="003465F0" w:rsidRPr="00D43C82" w:rsidRDefault="003465F0" w:rsidP="003465F0">
      <w:pPr>
        <w:suppressAutoHyphens w:val="0"/>
        <w:autoSpaceDE w:val="0"/>
        <w:autoSpaceDN w:val="0"/>
        <w:adjustRightInd w:val="0"/>
        <w:spacing w:after="0"/>
        <w:ind w:firstLine="709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</w:pPr>
    </w:p>
    <w:tbl>
      <w:tblPr>
        <w:tblW w:w="9431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69"/>
        <w:gridCol w:w="3968"/>
        <w:gridCol w:w="2694"/>
      </w:tblGrid>
      <w:tr w:rsidR="003465F0" w:rsidRPr="00D43C82" w:rsidTr="00497B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/п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Направление внеурочной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Факультатив, кружок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465F0" w:rsidRPr="00D43C82" w:rsidTr="00497BF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Духовно-нравственное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Весёлые нотки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Изостудия «Палитра»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465F0" w:rsidRPr="00D43C82" w:rsidTr="00497BF3">
        <w:trPr>
          <w:trHeight w:val="6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Эрудит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465F0" w:rsidRPr="00D43C82" w:rsidTr="00497BF3">
        <w:trPr>
          <w:trHeight w:val="6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465F0" w:rsidRPr="00D43C82" w:rsidTr="00497BF3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Шахматы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465F0" w:rsidRPr="00D43C82" w:rsidTr="00497BF3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Чтение с увлечением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с увлечением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465F0" w:rsidRPr="00D43C82" w:rsidTr="00497BF3">
        <w:trPr>
          <w:trHeight w:val="4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F0" w:rsidRPr="00D43C82" w:rsidRDefault="003465F0" w:rsidP="00497BF3">
            <w:pPr>
              <w:tabs>
                <w:tab w:val="left" w:pos="318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43C82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3465F0" w:rsidRPr="00D43C82" w:rsidRDefault="003465F0" w:rsidP="003465F0">
      <w:pPr>
        <w:tabs>
          <w:tab w:val="left" w:pos="0"/>
          <w:tab w:val="right" w:leader="dot" w:pos="9639"/>
        </w:tabs>
        <w:spacing w:after="0"/>
        <w:ind w:firstLine="709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</w:rPr>
      </w:pPr>
    </w:p>
    <w:p w:rsidR="00E239F8" w:rsidRPr="00E239F8" w:rsidRDefault="00E239F8" w:rsidP="003465F0">
      <w:pPr>
        <w:pStyle w:val="Default"/>
        <w:spacing w:line="276" w:lineRule="auto"/>
        <w:jc w:val="both"/>
        <w:rPr>
          <w:sz w:val="28"/>
          <w:szCs w:val="28"/>
        </w:rPr>
      </w:pPr>
    </w:p>
    <w:p w:rsidR="001E148C" w:rsidRPr="00156537" w:rsidRDefault="005E24E2" w:rsidP="003465F0">
      <w:pPr>
        <w:tabs>
          <w:tab w:val="left" w:pos="0"/>
          <w:tab w:val="right" w:leader="dot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148C" w:rsidRPr="00AB2C7E" w:rsidRDefault="001E148C" w:rsidP="003465F0">
      <w:pPr>
        <w:pStyle w:val="1"/>
      </w:pPr>
      <w:bookmarkStart w:id="19" w:name="_Toc415833120"/>
      <w:bookmarkStart w:id="20" w:name="_Toc466219883"/>
      <w:r w:rsidRPr="00AB2C7E">
        <w:t>3 Организационный раздел</w:t>
      </w:r>
      <w:bookmarkEnd w:id="19"/>
      <w:bookmarkEnd w:id="20"/>
    </w:p>
    <w:p w:rsidR="005A5F37" w:rsidRDefault="001E148C" w:rsidP="003465F0">
      <w:pPr>
        <w:pStyle w:val="2"/>
        <w:rPr>
          <w:kern w:val="0"/>
          <w:lang w:eastAsia="ru-RU"/>
        </w:rPr>
      </w:pPr>
      <w:bookmarkStart w:id="21" w:name="_Toc415833121"/>
      <w:bookmarkStart w:id="22" w:name="_Toc466219884"/>
      <w:r w:rsidRPr="00FB065A">
        <w:t xml:space="preserve">3.1. </w:t>
      </w:r>
      <w:r w:rsidRPr="00F63254">
        <w:t>Учебный план</w:t>
      </w:r>
      <w:bookmarkEnd w:id="21"/>
      <w:bookmarkEnd w:id="22"/>
    </w:p>
    <w:p w:rsidR="005A5F37" w:rsidRPr="005A5F37" w:rsidRDefault="005A5F37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Учебный  план школы соответствует действующему законодательству Российской 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5A5F37" w:rsidRPr="005A5F37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Учебный план МОУ СОШ №40 составлен на основе нормативно-правовых документов.</w:t>
      </w:r>
    </w:p>
    <w:p w:rsidR="005A5F37" w:rsidRPr="005A5F37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Федеральный уровень</w:t>
      </w:r>
    </w:p>
    <w:p w:rsidR="005A5F37" w:rsidRPr="005A5F37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Конституция Российской Федерации (ст. 43, 44);</w:t>
      </w:r>
    </w:p>
    <w:p w:rsidR="005A5F37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Федеральный закон от 29 декабря 2012 г. N 273-ФЗ "Об образовании в Российской Федерации"</w:t>
      </w:r>
    </w:p>
    <w:p w:rsidR="005A5F37" w:rsidRPr="00224B13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1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19 декабря 2014 года № 1598 </w:t>
      </w:r>
      <w:r w:rsidRPr="00224B13">
        <w:rPr>
          <w:rStyle w:val="aff6"/>
          <w:rFonts w:ascii="Times New Roman" w:hAnsi="Times New Roman" w:cs="Times New Roman"/>
          <w:sz w:val="28"/>
          <w:szCs w:val="28"/>
        </w:rPr>
        <w:t>"</w:t>
      </w:r>
      <w:r w:rsidRPr="00224B13">
        <w:rPr>
          <w:rStyle w:val="aff6"/>
          <w:rFonts w:ascii="Times New Roman" w:hAnsi="Times New Roman" w:cs="Times New Roman"/>
          <w:b w:val="0"/>
          <w:sz w:val="28"/>
          <w:szCs w:val="28"/>
        </w:rPr>
        <w:t xml:space="preserve">Об утверждении федерального государственного образовательного стандарта начального общего образования </w:t>
      </w:r>
      <w:proofErr w:type="gramStart"/>
      <w:r w:rsidRPr="00224B13">
        <w:rPr>
          <w:rStyle w:val="aff6"/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224B13">
        <w:rPr>
          <w:rStyle w:val="aff6"/>
          <w:rFonts w:ascii="Times New Roman" w:hAnsi="Times New Roman" w:cs="Times New Roman"/>
          <w:b w:val="0"/>
          <w:sz w:val="28"/>
          <w:szCs w:val="28"/>
        </w:rPr>
        <w:t xml:space="preserve"> с ограниченными возможностями здоровья"</w:t>
      </w:r>
      <w:r w:rsidRPr="0022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37" w:rsidRPr="00224B13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B13">
        <w:rPr>
          <w:rFonts w:ascii="Times New Roman" w:hAnsi="Times New Roman" w:cs="Times New Roman"/>
          <w:sz w:val="28"/>
          <w:szCs w:val="28"/>
        </w:rPr>
        <w:t xml:space="preserve">Постановление Главного санитарного врача РФ от 10 июля 2015 года № 26 Москва </w:t>
      </w:r>
      <w:r w:rsidRPr="00224B13">
        <w:rPr>
          <w:rStyle w:val="aff6"/>
          <w:rFonts w:ascii="Times New Roman" w:hAnsi="Times New Roman" w:cs="Times New Roman"/>
          <w:b w:val="0"/>
          <w:sz w:val="28"/>
          <w:szCs w:val="28"/>
        </w:rPr>
        <w:t>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r w:rsidRPr="00224B13">
        <w:rPr>
          <w:rFonts w:ascii="Times New Roman" w:hAnsi="Times New Roman" w:cs="Times New Roman"/>
          <w:sz w:val="28"/>
          <w:szCs w:val="28"/>
        </w:rPr>
        <w:t xml:space="preserve">, зарегистрировано в Минюсте РФ 14 августа 2015 года, рег. № 38528 </w:t>
      </w:r>
      <w:proofErr w:type="gramEnd"/>
    </w:p>
    <w:p w:rsidR="005A5F37" w:rsidRPr="00224B13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24B13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24B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24B13">
        <w:rPr>
          <w:rFonts w:ascii="Times New Roman" w:hAnsi="Times New Roman" w:cs="Times New Roman"/>
          <w:sz w:val="28"/>
          <w:szCs w:val="28"/>
        </w:rPr>
        <w:t xml:space="preserve"> РФ от 29 марта 2016 года № ВК-641/09 </w:t>
      </w:r>
      <w:r w:rsidRPr="00224B13">
        <w:rPr>
          <w:rFonts w:ascii="Times New Roman" w:hAnsi="Times New Roman" w:cs="Times New Roman"/>
          <w:bCs/>
          <w:sz w:val="28"/>
          <w:szCs w:val="28"/>
        </w:rPr>
        <w:t>"Методические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образовательных потребностей"</w:t>
      </w:r>
      <w:r w:rsidRPr="00224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F37" w:rsidRPr="005A5F37" w:rsidRDefault="002F6C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24B1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Письмо Министерства образования и науки РФ от 16.02.2015 №ВК-333/07 «Об организации работы по введению ФГОС образования обучающихся с ОВЗ»</w:t>
      </w:r>
    </w:p>
    <w:p w:rsidR="005A5F37" w:rsidRPr="005A5F37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>Региональный уровень</w:t>
      </w:r>
    </w:p>
    <w:p w:rsidR="005A5F37" w:rsidRPr="005A5F37" w:rsidRDefault="00224B13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Закон Тверской области от 14.07.2015</w:t>
      </w:r>
      <w:r w:rsidR="005A5F37" w:rsidRPr="005A5F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1630/ПК «Об утверждении плана-графика мероприятий по введению федерального государственного стандарта обучающихся с ограниченными возможностями здоровья»</w:t>
      </w:r>
    </w:p>
    <w:p w:rsidR="005A5F37" w:rsidRPr="005A5F37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lastRenderedPageBreak/>
        <w:t>Документы образовательного учреждения</w:t>
      </w:r>
    </w:p>
    <w:p w:rsidR="00224B13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Устав МОУ СОШ №40</w:t>
      </w:r>
    </w:p>
    <w:p w:rsidR="005A5F37" w:rsidRPr="005A5F37" w:rsidRDefault="002F6C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Адаптированная основная общеобразовательная программа начального общего образования </w:t>
      </w:r>
      <w:proofErr w:type="gramStart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задержкой психического развития</w:t>
      </w:r>
      <w:r w:rsidR="00224B13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МОУ СОШ №40</w:t>
      </w:r>
    </w:p>
    <w:p w:rsidR="005A5F37" w:rsidRPr="005A5F37" w:rsidRDefault="005A5F3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5A5F3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Локальные акты МОУ СОШ №40</w:t>
      </w:r>
    </w:p>
    <w:p w:rsidR="001E148C" w:rsidRDefault="001E148C" w:rsidP="003465F0">
      <w:pPr>
        <w:tabs>
          <w:tab w:val="left" w:pos="0"/>
          <w:tab w:val="right" w:leader="dot" w:pos="9639"/>
        </w:tabs>
        <w:spacing w:before="120" w:after="120"/>
        <w:jc w:val="both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3B3357" w:rsidRDefault="001E148C" w:rsidP="003465F0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E0C9D">
        <w:rPr>
          <w:rFonts w:ascii="Times New Roman" w:hAnsi="Times New Roman" w:cs="Times New Roman"/>
          <w:bCs/>
          <w:sz w:val="28"/>
          <w:szCs w:val="28"/>
        </w:rPr>
        <w:t xml:space="preserve">Обязательные предметные области учебного плана и </w:t>
      </w:r>
      <w:r>
        <w:rPr>
          <w:rFonts w:ascii="Times New Roman" w:hAnsi="Times New Roman" w:cs="Times New Roman"/>
          <w:bCs/>
          <w:sz w:val="28"/>
          <w:szCs w:val="28"/>
        </w:rPr>
        <w:t>учебные предметы</w:t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соответствуют ФГОС НОО</w:t>
      </w:r>
      <w:r w:rsidRPr="006E0C9D">
        <w:rPr>
          <w:rStyle w:val="a4"/>
          <w:rFonts w:ascii="Times New Roman" w:hAnsi="Times New Roman"/>
          <w:bCs/>
          <w:kern w:val="2"/>
          <w:sz w:val="28"/>
          <w:szCs w:val="28"/>
        </w:rPr>
        <w:footnoteReference w:id="5"/>
      </w:r>
      <w:r w:rsidRPr="006E0C9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B3357" w:rsidRPr="003B3357" w:rsidRDefault="003B3357" w:rsidP="003465F0">
      <w:pPr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 Учебный план ступени начального общего образования 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определяет: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перечень обязательных учебных предметов: русский язык, литературное чтение, иностранный язык, математика, окружающий мир, основы духовно-нравственной культуры народов России, музыка, изобразительное искусство, технология, физическая культура;</w:t>
      </w:r>
      <w:proofErr w:type="gramEnd"/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направлений внеурочной деятельности по классам; 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учебное время, отводимое на изучение предметов по классам обучения; 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общий объём нагрузки и максимальный объём аудиторной нагрузки </w:t>
      </w:r>
      <w:proofErr w:type="gramStart"/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3B3357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>деятельностного</w:t>
      </w:r>
      <w:proofErr w:type="spellEnd"/>
      <w:r w:rsidRPr="003B3357">
        <w:rPr>
          <w:rFonts w:ascii="Times New Roman" w:hAnsi="Times New Roman" w:cs="Times New Roman"/>
          <w:iCs/>
          <w:color w:val="auto"/>
          <w:kern w:val="0"/>
          <w:sz w:val="28"/>
          <w:szCs w:val="28"/>
          <w:lang w:eastAsia="ru-RU"/>
        </w:rPr>
        <w:t xml:space="preserve"> подхода и индивидуализации обучения.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Учебный план начального общего образования для 1-4-х классов, реализующих  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федерального государственного образовательного стандарта начального общего образования,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состоит из двух частей - </w:t>
      </w:r>
      <w:r w:rsidRPr="003B3357">
        <w:rPr>
          <w:rFonts w:ascii="Times New Roman" w:hAnsi="Times New Roman" w:cs="Times New Roman"/>
          <w:i/>
          <w:iCs/>
          <w:color w:val="auto"/>
          <w:spacing w:val="-1"/>
          <w:kern w:val="0"/>
          <w:sz w:val="28"/>
          <w:szCs w:val="28"/>
          <w:lang w:eastAsia="ru-RU"/>
        </w:rPr>
        <w:t xml:space="preserve">обязательной части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и </w:t>
      </w:r>
      <w:r w:rsidRPr="003B3357">
        <w:rPr>
          <w:rFonts w:ascii="Times New Roman" w:hAnsi="Times New Roman" w:cs="Times New Roman"/>
          <w:i/>
          <w:iCs/>
          <w:color w:val="auto"/>
          <w:spacing w:val="-1"/>
          <w:kern w:val="0"/>
          <w:sz w:val="28"/>
          <w:szCs w:val="28"/>
          <w:lang w:eastAsia="ru-RU"/>
        </w:rPr>
        <w:t>части, формируемой уча</w:t>
      </w:r>
      <w:r w:rsidRPr="003B3357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стниками образовательного процесса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 xml:space="preserve">Обязательная часть 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учебного плана определяет состав предметных областей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и обязательных учебных предметов для реализации во всех имеющих государственную аккре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дитацию образовательных учреждениях, реализующих основную образовательную программу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начального общего образования, и учебное время, отводимое на их изучение по классам (годам) 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обучения.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обязательной части зафиксированы следующие предметные области: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филология;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математика и информатика;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обществознание и естествознание;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основы религиозных культур и светской этики;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искусство;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технология;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физическая культура.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3B3357">
        <w:rPr>
          <w:rFonts w:ascii="Times New Roman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«Филология»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следующими учебными предметами: р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усский язык, литературное чтение и иностранный язык. На изучение учебного предмета «Русский язык» в 1–4-х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классах отводится по 5 часов в неделю. Учебный предмет «Литературное чтение» изучается в 1-3 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классах по 4 часа в неделю, в 4-х классах – по 3 часа в неделю. 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Обязательное изучение учебного предмета «Иностранный язык» осуществляется по 2 ча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са в неделю со 2 класса. При проведении занятий по 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учебному предмету «Иностранный язык»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(2-4 классы) осуществля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ется деление классов на две группы.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3B3357">
        <w:rPr>
          <w:rFonts w:ascii="Times New Roman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«Математика и информатика»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учебным предметом «Мате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матика». На освоение содержания математики отводится по 4 часа в неделю с 1 класса.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3B3357">
        <w:rPr>
          <w:rFonts w:ascii="Times New Roman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«Обществознание и естествознание»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учебным пред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метом «Окружающий мир». «Окружающий мир» изучается с 1 класса по 2 часа в неделю.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4 классе изучается предметная область </w:t>
      </w:r>
      <w:r w:rsidRPr="003B3357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>«Основы религиозных культур и светской этики»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по 1 часу в неделю. По выбору родителей (законных представителей) изучается модуль «Основы светской этики».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3B3357">
        <w:rPr>
          <w:rFonts w:ascii="Times New Roman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 xml:space="preserve">«Искусство» 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>представлена учебными предметами «Музыка» и «Изобразительное искусство». На изучение учебного предмета «Музыка» отводится 1 час в неделю в 1-4 клас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сах. Учебный предмет «Изобразительное искусство» изучается по 1 часу в неделю с 1 класса.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3B3357">
        <w:rPr>
          <w:rFonts w:ascii="Times New Roman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>«Технология»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представлена учебным предметом «Технология», который изучается по 1 часу в неделю в 1-4 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классах. Модуль «Практика работы на компьютере» реализуется в рамках предмета «Технология» с 1 класса.</w:t>
      </w:r>
    </w:p>
    <w:p w:rsidR="003B3357" w:rsidRPr="003B3357" w:rsidRDefault="003B3357" w:rsidP="003465F0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Предметная область </w:t>
      </w:r>
      <w:r w:rsidRPr="003B3357">
        <w:rPr>
          <w:rFonts w:ascii="Times New Roman" w:hAnsi="Times New Roman" w:cs="Times New Roman"/>
          <w:b/>
          <w:color w:val="auto"/>
          <w:spacing w:val="-1"/>
          <w:kern w:val="0"/>
          <w:sz w:val="28"/>
          <w:szCs w:val="28"/>
          <w:lang w:eastAsia="ru-RU"/>
        </w:rPr>
        <w:t>«Физическая культура»</w:t>
      </w:r>
      <w:r w:rsidRPr="003B3357">
        <w:rPr>
          <w:rFonts w:ascii="Times New Roman" w:hAnsi="Times New Roman" w:cs="Times New Roman"/>
          <w:color w:val="auto"/>
          <w:spacing w:val="-1"/>
          <w:kern w:val="0"/>
          <w:sz w:val="28"/>
          <w:szCs w:val="28"/>
          <w:lang w:eastAsia="ru-RU"/>
        </w:rPr>
        <w:t xml:space="preserve"> представлена учебным предметом «Физическая культура». На освоение учебного предмета «Физическая культура» выделя</w:t>
      </w:r>
      <w:r w:rsidRPr="003B335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ется 3 часа в неделю с 1 класса.</w:t>
      </w:r>
    </w:p>
    <w:tbl>
      <w:tblPr>
        <w:tblW w:w="105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578"/>
        <w:gridCol w:w="1003"/>
        <w:gridCol w:w="1134"/>
        <w:gridCol w:w="1134"/>
        <w:gridCol w:w="1134"/>
        <w:gridCol w:w="993"/>
      </w:tblGrid>
      <w:tr w:rsidR="003B3357" w:rsidRPr="003B3357" w:rsidTr="00934563">
        <w:trPr>
          <w:gridAfter w:val="1"/>
          <w:wAfter w:w="993" w:type="dxa"/>
          <w:trHeight w:val="255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357" w:rsidRPr="003B3357" w:rsidRDefault="003B3357" w:rsidP="003465F0">
            <w:pPr>
              <w:suppressAutoHyphens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br w:type="page"/>
            </w:r>
          </w:p>
          <w:p w:rsidR="003B3357" w:rsidRPr="003B3357" w:rsidRDefault="003B3357" w:rsidP="003465F0">
            <w:pPr>
              <w:suppressAutoHyphens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iCs/>
                <w:color w:val="auto"/>
                <w:spacing w:val="-1"/>
                <w:kern w:val="0"/>
                <w:sz w:val="28"/>
                <w:szCs w:val="28"/>
                <w:lang w:eastAsia="ru-RU"/>
              </w:rPr>
              <w:t xml:space="preserve">Недельный учебный план начального общего образования </w:t>
            </w:r>
            <w:r w:rsidRPr="003B3357">
              <w:rPr>
                <w:rFonts w:ascii="Times New Roman" w:hAnsi="Times New Roman" w:cs="Times New Roman"/>
                <w:b/>
                <w:iCs/>
                <w:color w:val="auto"/>
                <w:kern w:val="0"/>
                <w:sz w:val="28"/>
                <w:szCs w:val="28"/>
                <w:lang w:eastAsia="ru-RU"/>
              </w:rPr>
              <w:t>для 1-4</w:t>
            </w:r>
            <w:r w:rsidRPr="003B3357">
              <w:rPr>
                <w:rFonts w:ascii="Times New Roman" w:hAnsi="Times New Roman" w:cs="Times New Roman"/>
                <w:b/>
                <w:color w:val="auto"/>
                <w:spacing w:val="-1"/>
                <w:kern w:val="0"/>
                <w:sz w:val="28"/>
                <w:szCs w:val="28"/>
                <w:lang w:eastAsia="ru-RU"/>
              </w:rPr>
              <w:t xml:space="preserve"> классов, реализующих  </w:t>
            </w: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федеральный государственный образовательный стандарт начального общего образования</w:t>
            </w:r>
          </w:p>
          <w:p w:rsidR="003B3357" w:rsidRPr="003B3357" w:rsidRDefault="003B3357" w:rsidP="003465F0">
            <w:pPr>
              <w:suppressAutoHyphens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Cs/>
                <w:color w:val="auto"/>
                <w:spacing w:val="-1"/>
                <w:kern w:val="0"/>
                <w:sz w:val="28"/>
                <w:szCs w:val="28"/>
                <w:lang w:eastAsia="ru-RU"/>
              </w:rPr>
            </w:pPr>
          </w:p>
        </w:tc>
      </w:tr>
      <w:tr w:rsidR="003B3357" w:rsidRPr="003B3357" w:rsidTr="00934563">
        <w:trPr>
          <w:gridAfter w:val="1"/>
          <w:wAfter w:w="993" w:type="dxa"/>
          <w:trHeight w:val="6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B3357" w:rsidRPr="003B3357" w:rsidTr="00934563">
        <w:trPr>
          <w:gridAfter w:val="1"/>
          <w:wAfter w:w="993" w:type="dxa"/>
          <w:trHeight w:val="120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1 класс </w:t>
            </w:r>
          </w:p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2 класс </w:t>
            </w:r>
          </w:p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 класс</w:t>
            </w:r>
          </w:p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 класс</w:t>
            </w:r>
          </w:p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3B3357" w:rsidRPr="003B3357" w:rsidTr="00934563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3B3357" w:rsidRPr="003B3357" w:rsidTr="00934563">
        <w:trPr>
          <w:gridAfter w:val="1"/>
          <w:wAfter w:w="993" w:type="dxa"/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B3357" w:rsidRPr="003B3357" w:rsidTr="00934563">
        <w:trPr>
          <w:gridAfter w:val="1"/>
          <w:wAfter w:w="993" w:type="dxa"/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(английский, немецкий)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B3357" w:rsidRPr="003B3357" w:rsidTr="00934563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3B3357" w:rsidRPr="003B3357" w:rsidTr="00934563">
        <w:trPr>
          <w:gridAfter w:val="1"/>
          <w:wAfter w:w="993" w:type="dxa"/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3B3357" w:rsidRPr="003B3357" w:rsidTr="00934563">
        <w:trPr>
          <w:gridAfter w:val="1"/>
          <w:wAfter w:w="993" w:type="dxa"/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B3357" w:rsidRPr="003B3357" w:rsidTr="00934563">
        <w:trPr>
          <w:gridAfter w:val="1"/>
          <w:wAfter w:w="993" w:type="dxa"/>
          <w:trHeight w:val="6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B3357" w:rsidRPr="003B3357" w:rsidTr="00934563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B3357" w:rsidRPr="003B3357" w:rsidTr="00934563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3B3357" w:rsidRPr="003B3357" w:rsidTr="00934563">
        <w:trPr>
          <w:gridAfter w:val="1"/>
          <w:wAfter w:w="993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3B3357" w:rsidRPr="003B3357" w:rsidTr="00934563">
        <w:trPr>
          <w:gridAfter w:val="1"/>
          <w:wAfter w:w="993" w:type="dxa"/>
          <w:trHeight w:val="300"/>
        </w:trPr>
        <w:tc>
          <w:tcPr>
            <w:tcW w:w="5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</w:t>
            </w:r>
          </w:p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</w:tr>
      <w:tr w:rsidR="003B3357" w:rsidRPr="003B3357" w:rsidTr="00934563">
        <w:trPr>
          <w:trHeight w:val="660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i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3B3357" w:rsidRPr="003B3357" w:rsidTr="00934563">
        <w:trPr>
          <w:trHeight w:val="615"/>
        </w:trPr>
        <w:tc>
          <w:tcPr>
            <w:tcW w:w="5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3B3357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B3357" w:rsidRPr="003B3357" w:rsidRDefault="003B3357" w:rsidP="003465F0">
            <w:pPr>
              <w:suppressAutoHyphens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74F27" w:rsidRDefault="00D74F27" w:rsidP="003465F0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</w:pPr>
    </w:p>
    <w:p w:rsidR="00B405E0" w:rsidRDefault="001E148C" w:rsidP="003465F0">
      <w:pPr>
        <w:tabs>
          <w:tab w:val="left" w:pos="4500"/>
          <w:tab w:val="left" w:pos="9180"/>
          <w:tab w:val="left" w:pos="9360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AB7ADF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>в неделю</w:t>
      </w:r>
      <w:r w:rsidR="00F13884">
        <w:rPr>
          <w:rFonts w:ascii="Times New Roman" w:hAnsi="Times New Roman" w:cs="Times New Roman"/>
          <w:bCs/>
          <w:color w:val="000000"/>
          <w:kern w:val="0"/>
          <w:sz w:val="28"/>
          <w:szCs w:val="28"/>
          <w:u w:color="000000"/>
        </w:rPr>
        <w:t xml:space="preserve"> </w:t>
      </w:r>
      <w:r w:rsidRPr="00AB7ADF">
        <w:rPr>
          <w:rFonts w:ascii="Times New Roman" w:hAnsi="Times New Roman" w:cs="Times New Roman"/>
          <w:color w:val="000000"/>
          <w:kern w:val="0"/>
          <w:sz w:val="28"/>
          <w:szCs w:val="28"/>
          <w:u w:color="000000"/>
        </w:rPr>
        <w:t>на одного обучающегося в зависимости от его потребностей.</w:t>
      </w:r>
      <w:r w:rsidR="00B405E0" w:rsidRPr="00B405E0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 xml:space="preserve"> </w:t>
      </w:r>
    </w:p>
    <w:p w:rsidR="001E148C" w:rsidRPr="00AB7ADF" w:rsidRDefault="00D74F27" w:rsidP="003465F0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kern w:val="0"/>
          <w:lang w:eastAsia="ru-RU"/>
        </w:rPr>
        <w:br w:type="page"/>
      </w:r>
    </w:p>
    <w:p w:rsidR="001E148C" w:rsidRPr="00FB065A" w:rsidRDefault="001E148C" w:rsidP="003465F0">
      <w:pPr>
        <w:pStyle w:val="2"/>
      </w:pPr>
      <w:bookmarkStart w:id="23" w:name="_Toc415833122"/>
      <w:bookmarkStart w:id="24" w:name="_Toc466219885"/>
      <w:r w:rsidRPr="00FB065A">
        <w:t>3.</w:t>
      </w:r>
      <w:r w:rsidR="003465F0">
        <w:t>2</w:t>
      </w:r>
      <w:r w:rsidRPr="00FB065A">
        <w:t xml:space="preserve">. Система условий реализации адаптированной основной </w:t>
      </w:r>
      <w:r>
        <w:t>обще</w:t>
      </w:r>
      <w:r w:rsidRPr="00FB065A">
        <w:t>образовательной программы начального общего образования обучающихся с задержкой психического развития</w:t>
      </w:r>
      <w:bookmarkEnd w:id="23"/>
      <w:bookmarkEnd w:id="24"/>
    </w:p>
    <w:p w:rsidR="001E148C" w:rsidRDefault="001E148C" w:rsidP="003465F0">
      <w:pPr>
        <w:pStyle w:val="14TexstOSNOVA1012"/>
        <w:spacing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определяются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 xml:space="preserve"> овз</w:t>
      </w:r>
      <w:r w:rsidR="0093456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="00934563">
        <w:rPr>
          <w:rFonts w:ascii="Times New Roman" w:hAnsi="Times New Roman" w:cs="Times New Roman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  <w:proofErr w:type="gramEnd"/>
    </w:p>
    <w:p w:rsidR="00934563" w:rsidRDefault="001E148C" w:rsidP="003465F0">
      <w:pPr>
        <w:pStyle w:val="Default"/>
        <w:spacing w:line="276" w:lineRule="auto"/>
        <w:jc w:val="both"/>
        <w:rPr>
          <w:b/>
          <w:bCs/>
        </w:rPr>
      </w:pPr>
      <w:r w:rsidRPr="00B91F39">
        <w:rPr>
          <w:sz w:val="28"/>
          <w:szCs w:val="28"/>
        </w:rPr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B91F39">
        <w:rPr>
          <w:spacing w:val="2"/>
          <w:sz w:val="28"/>
          <w:szCs w:val="28"/>
        </w:rPr>
        <w:t>НОО</w:t>
      </w:r>
      <w:r w:rsidRPr="00B91F39">
        <w:rPr>
          <w:sz w:val="28"/>
          <w:szCs w:val="28"/>
        </w:rPr>
        <w:t xml:space="preserve">, и структурируются по сферам ресурсного обеспечения. </w:t>
      </w:r>
      <w:proofErr w:type="gramStart"/>
      <w:r w:rsidRPr="00B91F39">
        <w:rPr>
          <w:sz w:val="28"/>
          <w:szCs w:val="28"/>
        </w:rPr>
        <w:t xml:space="preserve">Интегративным результатом </w:t>
      </w:r>
      <w:r w:rsidR="00934563">
        <w:rPr>
          <w:sz w:val="28"/>
          <w:szCs w:val="28"/>
        </w:rPr>
        <w:t xml:space="preserve"> </w:t>
      </w:r>
      <w:r w:rsidRPr="00B91F39">
        <w:rPr>
          <w:sz w:val="28"/>
          <w:szCs w:val="28"/>
        </w:rPr>
        <w:t>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r w:rsidR="00934563" w:rsidRPr="00934563">
        <w:rPr>
          <w:b/>
          <w:bCs/>
        </w:rPr>
        <w:t xml:space="preserve"> </w:t>
      </w:r>
      <w:proofErr w:type="gramEnd"/>
    </w:p>
    <w:p w:rsidR="00934563" w:rsidRPr="00934563" w:rsidRDefault="00934563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934563">
        <w:rPr>
          <w:b/>
          <w:bCs/>
          <w:sz w:val="28"/>
          <w:szCs w:val="28"/>
        </w:rPr>
        <w:t xml:space="preserve">I этап – </w:t>
      </w:r>
      <w:proofErr w:type="spellStart"/>
      <w:r w:rsidRPr="00934563">
        <w:rPr>
          <w:b/>
          <w:bCs/>
          <w:sz w:val="28"/>
          <w:szCs w:val="28"/>
        </w:rPr>
        <w:t>Диагностико</w:t>
      </w:r>
      <w:proofErr w:type="spellEnd"/>
      <w:r w:rsidRPr="00934563">
        <w:rPr>
          <w:b/>
          <w:bCs/>
          <w:sz w:val="28"/>
          <w:szCs w:val="28"/>
        </w:rPr>
        <w:t xml:space="preserve">-прогностический </w:t>
      </w:r>
      <w:r w:rsidRPr="00934563">
        <w:rPr>
          <w:sz w:val="28"/>
          <w:szCs w:val="28"/>
        </w:rPr>
        <w:t>(сентябрь 201</w:t>
      </w:r>
      <w:r>
        <w:rPr>
          <w:sz w:val="28"/>
          <w:szCs w:val="28"/>
        </w:rPr>
        <w:t>6</w:t>
      </w:r>
      <w:r w:rsidRPr="00934563">
        <w:rPr>
          <w:sz w:val="28"/>
          <w:szCs w:val="28"/>
        </w:rPr>
        <w:t xml:space="preserve"> г. – декабрь 201</w:t>
      </w:r>
      <w:r>
        <w:rPr>
          <w:sz w:val="28"/>
          <w:szCs w:val="28"/>
        </w:rPr>
        <w:t>6</w:t>
      </w:r>
      <w:r w:rsidRPr="00934563">
        <w:rPr>
          <w:sz w:val="28"/>
          <w:szCs w:val="28"/>
        </w:rPr>
        <w:t xml:space="preserve"> г.), включающий в себя следующие виды работ: </w:t>
      </w:r>
    </w:p>
    <w:p w:rsidR="00934563" w:rsidRPr="00934563" w:rsidRDefault="00934563" w:rsidP="003465F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постоянно действующей системы мониторинга уровня </w:t>
      </w:r>
      <w:proofErr w:type="spellStart"/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обученности</w:t>
      </w:r>
      <w:proofErr w:type="spellEnd"/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спитанности, за качеством жизни</w:t>
      </w: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proofErr w:type="gramStart"/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proofErr w:type="gramEnd"/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</w:t>
      </w:r>
    </w:p>
    <w:p w:rsidR="00934563" w:rsidRPr="00934563" w:rsidRDefault="00934563" w:rsidP="003465F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подготовка информационно-статистических данных, отслеживающих качество образовательных услуг, оказываемых школой: </w:t>
      </w:r>
    </w:p>
    <w:p w:rsidR="00934563" w:rsidRPr="00934563" w:rsidRDefault="00934563" w:rsidP="003465F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охрана прав обучающихся; </w:t>
      </w:r>
    </w:p>
    <w:p w:rsidR="00934563" w:rsidRPr="00934563" w:rsidRDefault="00934563" w:rsidP="003465F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базисный учебный план и его соответствие контингенту учащихся, региональным условиям; </w:t>
      </w:r>
    </w:p>
    <w:p w:rsidR="00934563" w:rsidRPr="00934563" w:rsidRDefault="00934563" w:rsidP="003465F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коррекционно-развивающей среды (оформление школы, площадок, спортзала, мастерских и т.п.) </w:t>
      </w:r>
    </w:p>
    <w:p w:rsidR="00934563" w:rsidRPr="00934563" w:rsidRDefault="00934563" w:rsidP="003465F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системы самореализации обучающихся и воспитанников в социальное включение и пр. </w:t>
      </w:r>
    </w:p>
    <w:p w:rsidR="00934563" w:rsidRPr="00934563" w:rsidRDefault="00934563" w:rsidP="003465F0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разработка и включение интегрированных форм обучения с детей ОВЗ. </w:t>
      </w: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Предполагаемые результаты по I этапу: </w:t>
      </w:r>
    </w:p>
    <w:p w:rsidR="00934563" w:rsidRPr="00934563" w:rsidRDefault="00934563" w:rsidP="003465F0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31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определение наиболее «уязвимых» и «сильных» сторон в действующей модели образовательного учреждения: высокий, средний, низкий; </w:t>
      </w:r>
      <w:proofErr w:type="gramEnd"/>
    </w:p>
    <w:p w:rsidR="00934563" w:rsidRPr="00934563" w:rsidRDefault="00934563" w:rsidP="003465F0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разработка наиболее приемлемых форм интегрированного общения, способствующих включению детей с ОВЗ в образовательную среду. </w:t>
      </w: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II этап – </w:t>
      </w:r>
      <w:proofErr w:type="spellStart"/>
      <w:r w:rsidRPr="009345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разработческий</w:t>
      </w:r>
      <w:proofErr w:type="spellEnd"/>
      <w:r w:rsidRPr="009345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(январь 201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 г. - май 2017</w:t>
      </w: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г.) предполагает: </w:t>
      </w:r>
    </w:p>
    <w:p w:rsidR="00934563" w:rsidRPr="00934563" w:rsidRDefault="00934563" w:rsidP="003465F0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разработку оптимальной модели адаптивной школы, на основе данных мониторинга, экономико-финансовых условий учреждения, учета социально-экономических условий региона, запросов «рынка труда»; </w:t>
      </w:r>
    </w:p>
    <w:p w:rsidR="00934563" w:rsidRPr="00934563" w:rsidRDefault="00934563" w:rsidP="003465F0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корректировка учебных планов и программ, разработка индивидуальных коррекционно-развивающих программ в направлении модернизации учебно-воспитательного процесса. </w:t>
      </w:r>
    </w:p>
    <w:p w:rsidR="00934563" w:rsidRPr="00934563" w:rsidRDefault="00934563" w:rsidP="003465F0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активизация системы партнерских отношений взрослых и воспитанников в направлении открытости общения, доверия к педагогу; </w:t>
      </w:r>
    </w:p>
    <w:p w:rsidR="00934563" w:rsidRPr="00934563" w:rsidRDefault="00934563" w:rsidP="003465F0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становление системы общественных отношений, в которых ребенок с ограниченными возможностями здоровья (ОВЗ) обретает социальное принятие обществом потому, поскольку он к нему принадлежит; без необходимости доказательства его успехов и прав; </w:t>
      </w:r>
    </w:p>
    <w:p w:rsidR="00934563" w:rsidRPr="00934563" w:rsidRDefault="00934563" w:rsidP="003465F0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9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реально работающей системы междисциплинарного профессионального сотрудничества и взаимопомощи в том смысле, что она (система) организационно содействует всем специальным вспомогательным службам, работающим с детьми с множественными нарушениями, с комплексным дефектом; </w:t>
      </w:r>
    </w:p>
    <w:p w:rsidR="00934563" w:rsidRPr="00934563" w:rsidRDefault="00934563" w:rsidP="003465F0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гибких организационных форм обучения, воспитания в контексте индивидуально-дифференцированной педагогической работы, направленной на формирование комплексной компетентности ребенка, обеспечивающей ему нахождение адекватных ответов в меняющихся жизненных ситуациях, то есть развитие компенсаторных механизмов личности, позволяющих подростку с ОВЗ приобретать умение жить в мире, чувствовать себя частью целого. </w:t>
      </w: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Предполагаемые результаты по II этапу: </w:t>
      </w:r>
    </w:p>
    <w:p w:rsidR="00934563" w:rsidRPr="00934563" w:rsidRDefault="00934563" w:rsidP="003465F0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2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благоприятных условий для обучения детей с ОВЗ, в направлении максимально возможного соответствия человеческой потребности в свободе действий, творчестве, самореализации (обучение должно носить активное ознакомление с учебным материалом); </w:t>
      </w:r>
    </w:p>
    <w:p w:rsidR="00934563" w:rsidRPr="00934563" w:rsidRDefault="00934563" w:rsidP="003465F0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2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адаптивно-развивающей (в том числе и </w:t>
      </w:r>
      <w:proofErr w:type="spellStart"/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безбарьерной</w:t>
      </w:r>
      <w:proofErr w:type="spellEnd"/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среды в школе, совершенствование материально-технической базы образовательного </w:t>
      </w: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учреждения для всех детей с ограниченными возможностями здоровья, независимо от сложности биологического дефекта; </w:t>
      </w:r>
    </w:p>
    <w:p w:rsidR="00934563" w:rsidRPr="00934563" w:rsidRDefault="00934563" w:rsidP="003465F0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2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оптимизация системы подготовки, переподготовки и повышения квалификации педагогических работников, работающих с детьми с инвалидностью. </w:t>
      </w:r>
    </w:p>
    <w:p w:rsidR="00934563" w:rsidRPr="00934563" w:rsidRDefault="00934563" w:rsidP="003465F0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2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развитие механизмов продуктивного общения, обеспечивающих освоение социального опыта и адекватное вхождение в различные социальные группы на основе освоения и присвоения моделей коммуникативного поведения; </w:t>
      </w:r>
    </w:p>
    <w:p w:rsidR="00934563" w:rsidRPr="00934563" w:rsidRDefault="00934563" w:rsidP="003465F0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системы общественных отношений, принимающих ребенка с ОВЗ, ребенка-сироту таким, каким он есть. </w:t>
      </w: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3456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III этап – </w:t>
      </w:r>
      <w:proofErr w:type="spellStart"/>
      <w:r w:rsidRPr="0093456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Внедренческо</w:t>
      </w:r>
      <w:proofErr w:type="spellEnd"/>
      <w:r w:rsidRPr="0093456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-корректировочный </w:t>
      </w: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сентябрь 2016</w:t>
      </w: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г. – май 201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7</w:t>
      </w: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г.), предполагающий построение собственно нормативной модели адаптивной школы с учетом возможных корректив намечаемых решений проблем: </w:t>
      </w:r>
    </w:p>
    <w:p w:rsidR="00934563" w:rsidRPr="00934563" w:rsidRDefault="00934563" w:rsidP="003465F0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использование школой новых форм и функций, направленных на достижение оптимального уровня развития каждым обучающимся и воспитанником; </w:t>
      </w:r>
    </w:p>
    <w:p w:rsidR="00934563" w:rsidRPr="00934563" w:rsidRDefault="00934563" w:rsidP="003465F0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переход школы к типу образовательного учреждения, в котором успешно осуществляется социально-педагогическая, социокультурная деятельность; </w:t>
      </w:r>
    </w:p>
    <w:p w:rsidR="00934563" w:rsidRPr="00934563" w:rsidRDefault="00934563" w:rsidP="003465F0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акцентированное обеспечение в школе пространства жизнедеятельности ребенка (классы, группы со «своим лицом», своей философией, кодекса чести, девиза, эмблемы, формы одежды, школьных ритуалов и т.п.); </w:t>
      </w:r>
      <w:proofErr w:type="gramEnd"/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Предполагаемые результаты по III этапу: </w:t>
      </w:r>
    </w:p>
    <w:p w:rsidR="00934563" w:rsidRPr="00934563" w:rsidRDefault="00934563" w:rsidP="003465F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22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создание эффективно работающей модели адаптивной школы как социального института, обеспечивающего стабильную социальную интеграцию выпускников в нормально развивающуюся среду сверстников. </w:t>
      </w:r>
    </w:p>
    <w:p w:rsidR="00934563" w:rsidRPr="00934563" w:rsidRDefault="00934563" w:rsidP="003465F0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развитие системы обучения детей и подростков с инвалидностью с использованием дистанционных образовательных технологий, в том числе по индивидуальным образовательным траекториям</w:t>
      </w:r>
      <w:proofErr w:type="gramStart"/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  <w:proofErr w:type="gramEnd"/>
    </w:p>
    <w:p w:rsidR="00934563" w:rsidRPr="00934563" w:rsidRDefault="00934563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Механизм реализации программы</w:t>
      </w:r>
    </w:p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Педагогические технологии,</w:t>
      </w:r>
      <w:r w:rsidR="00AD258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9345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обеспечивающие реализацию программы</w:t>
      </w:r>
    </w:p>
    <w:p w:rsidR="00934563" w:rsidRPr="00934563" w:rsidRDefault="00934563" w:rsidP="003465F0">
      <w:pPr>
        <w:suppressAutoHyphens w:val="0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</w:t>
      </w:r>
      <w:r w:rsidRPr="00934563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личности ребенка с ограниченными возможностями здоровья, учителя используют следующие педагогические технологии: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4563" w:rsidRPr="00934563" w:rsidTr="00934563">
        <w:tc>
          <w:tcPr>
            <w:tcW w:w="4785" w:type="dxa"/>
          </w:tcPr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Традиционные технологии: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обязательные этапы на уроке: </w:t>
            </w: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проверка усвоения пройденного; </w:t>
            </w: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объяснение нового материала; </w:t>
            </w: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закрепление полученных знаний;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- домашние задания </w:t>
            </w:r>
          </w:p>
        </w:tc>
      </w:tr>
      <w:tr w:rsidR="00934563" w:rsidRPr="00934563" w:rsidTr="00934563">
        <w:tc>
          <w:tcPr>
            <w:tcW w:w="4785" w:type="dxa"/>
          </w:tcPr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Технологии активных форм и методов: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виды уроков: </w:t>
            </w: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уроки - путешествия; </w:t>
            </w: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уроки-сказки; </w:t>
            </w:r>
          </w:p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 игра по станциям;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  <w:t xml:space="preserve">- путешествие </w:t>
            </w:r>
          </w:p>
        </w:tc>
      </w:tr>
      <w:tr w:rsidR="00934563" w:rsidRPr="00934563" w:rsidTr="00934563">
        <w:tc>
          <w:tcPr>
            <w:tcW w:w="4785" w:type="dxa"/>
          </w:tcPr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Технологии активных форм и методов: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  <w:p w:rsidR="00934563" w:rsidRPr="00934563" w:rsidRDefault="00934563" w:rsidP="003465F0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игровые технологии; </w:t>
            </w:r>
          </w:p>
          <w:p w:rsidR="00934563" w:rsidRPr="00934563" w:rsidRDefault="00934563" w:rsidP="003465F0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проектная технология; </w:t>
            </w:r>
          </w:p>
          <w:p w:rsidR="00934563" w:rsidRPr="00934563" w:rsidRDefault="00934563" w:rsidP="003465F0">
            <w:pPr>
              <w:numPr>
                <w:ilvl w:val="0"/>
                <w:numId w:val="22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работа в парах и группах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  <w:tr w:rsidR="00934563" w:rsidRPr="00934563" w:rsidTr="00934563">
        <w:tc>
          <w:tcPr>
            <w:tcW w:w="4785" w:type="dxa"/>
          </w:tcPr>
          <w:p w:rsidR="00934563" w:rsidRPr="00934563" w:rsidRDefault="00934563" w:rsidP="003465F0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proofErr w:type="spellStart"/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технологии: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34563" w:rsidRPr="00934563" w:rsidRDefault="00934563" w:rsidP="003465F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технология обеспечения двигательной активности (В.Ф.Базарного), </w:t>
            </w:r>
          </w:p>
          <w:p w:rsidR="00934563" w:rsidRPr="00934563" w:rsidRDefault="00934563" w:rsidP="003465F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оздоровительные технологии С. Ковалько, З. </w:t>
            </w:r>
            <w:proofErr w:type="spellStart"/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Тюмясевой</w:t>
            </w:r>
            <w:proofErr w:type="spellEnd"/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34563" w:rsidRPr="00934563" w:rsidRDefault="00934563" w:rsidP="003465F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технология охраны и развития зрения учащихся Г. В. Никулиной и Л.В.Фомичевой, </w:t>
            </w:r>
          </w:p>
          <w:p w:rsidR="00934563" w:rsidRPr="00934563" w:rsidRDefault="00934563" w:rsidP="003465F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психолого-педагогические приемы </w:t>
            </w:r>
            <w:proofErr w:type="spellStart"/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934563" w:rsidRPr="00934563" w:rsidRDefault="00934563" w:rsidP="003465F0">
            <w:pPr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93456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технологии телесно-ориентированного подхода </w:t>
            </w:r>
          </w:p>
          <w:p w:rsidR="00934563" w:rsidRPr="00934563" w:rsidRDefault="00934563" w:rsidP="003465F0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934563" w:rsidRPr="00934563" w:rsidRDefault="00934563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1E148C" w:rsidRPr="00B91F39" w:rsidRDefault="001E148C" w:rsidP="003465F0">
      <w:pPr>
        <w:shd w:val="clear" w:color="auto" w:fill="FFFFFF"/>
        <w:tabs>
          <w:tab w:val="left" w:pos="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924" w:rsidRDefault="001E148C" w:rsidP="003465F0">
      <w:pPr>
        <w:pStyle w:val="Default"/>
        <w:spacing w:line="276" w:lineRule="auto"/>
        <w:jc w:val="both"/>
      </w:pPr>
      <w:r w:rsidRPr="00F63254">
        <w:rPr>
          <w:b/>
          <w:kern w:val="28"/>
          <w:sz w:val="28"/>
          <w:szCs w:val="28"/>
        </w:rPr>
        <w:t>Кадровые условия</w:t>
      </w:r>
    </w:p>
    <w:p w:rsidR="00420924" w:rsidRPr="00420924" w:rsidRDefault="00420924" w:rsidP="003465F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420924">
        <w:rPr>
          <w:sz w:val="28"/>
          <w:szCs w:val="28"/>
        </w:rPr>
        <w:lastRenderedPageBreak/>
        <w:t>В штат специалистов образовательной организации, реализующей адаптированную образовательную программу начального общего образования обучающихся с ЗПР входят</w:t>
      </w:r>
      <w:r w:rsidR="002D39C1">
        <w:rPr>
          <w:sz w:val="28"/>
          <w:szCs w:val="28"/>
        </w:rPr>
        <w:t>:</w:t>
      </w:r>
      <w:r w:rsidRPr="00420924">
        <w:rPr>
          <w:sz w:val="28"/>
          <w:szCs w:val="28"/>
        </w:rPr>
        <w:t xml:space="preserve"> учитель начальных классов, прошедший повышение квалификации по направлению инклюзивного образования и организации учебного процесса с детьми с ЗПР, уч</w:t>
      </w:r>
      <w:r w:rsidR="000F6591">
        <w:rPr>
          <w:sz w:val="28"/>
          <w:szCs w:val="28"/>
        </w:rPr>
        <w:t>итель-логопед, педагог-психолог, прошедшие курсы повышения квалификации по теме «Актуальные вопросы воспитания и социализации обучающихся, в том числе с ОВЗ»</w:t>
      </w:r>
      <w:proofErr w:type="gramEnd"/>
    </w:p>
    <w:p w:rsidR="00420924" w:rsidRPr="00420924" w:rsidRDefault="00D74F27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Все</w:t>
      </w:r>
      <w:r w:rsidR="00420924" w:rsidRPr="0042092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имеют соответствующее профессиональное образование.</w:t>
      </w:r>
    </w:p>
    <w:p w:rsidR="00420924" w:rsidRPr="00420924" w:rsidRDefault="00420924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092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Таким образом, анализ кадрового состава позволяет делать вывод о том, что квалификации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:rsidR="00420924" w:rsidRDefault="00420924" w:rsidP="003465F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1E148C" w:rsidRPr="00F63254" w:rsidRDefault="001E148C" w:rsidP="003465F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1E148C" w:rsidRDefault="001E148C" w:rsidP="003465F0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1E148C" w:rsidRPr="00403144" w:rsidRDefault="001E148C" w:rsidP="003465F0">
      <w:pPr>
        <w:pStyle w:val="Standar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144">
        <w:rPr>
          <w:rFonts w:ascii="Times New Roman" w:hAnsi="Times New Roman"/>
          <w:sz w:val="28"/>
          <w:szCs w:val="28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403144">
        <w:rPr>
          <w:rFonts w:ascii="Times New Roman" w:hAnsi="Times New Roman"/>
          <w:spacing w:val="2"/>
          <w:sz w:val="28"/>
          <w:szCs w:val="28"/>
        </w:rPr>
        <w:t>НОО</w:t>
      </w:r>
      <w:r w:rsidRPr="00403144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ФГОС НОО обучающихся с ОВЗ</w:t>
      </w:r>
      <w:r w:rsidRPr="00403144">
        <w:rPr>
          <w:rFonts w:ascii="Times New Roman" w:hAnsi="Times New Roman"/>
          <w:sz w:val="28"/>
          <w:szCs w:val="28"/>
        </w:rPr>
        <w:t>.</w:t>
      </w:r>
      <w:proofErr w:type="gramEnd"/>
    </w:p>
    <w:p w:rsidR="001E148C" w:rsidRPr="00F63254" w:rsidRDefault="001E148C" w:rsidP="003465F0">
      <w:pPr>
        <w:pStyle w:val="Standard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63254">
        <w:rPr>
          <w:rFonts w:ascii="Times New Roman" w:hAnsi="Times New Roman"/>
          <w:sz w:val="28"/>
          <w:szCs w:val="28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</w:t>
      </w:r>
      <w:r w:rsidRPr="00F63254">
        <w:rPr>
          <w:rFonts w:ascii="Times New Roman" w:hAnsi="Times New Roman"/>
          <w:sz w:val="28"/>
          <w:szCs w:val="28"/>
        </w:rPr>
        <w:lastRenderedPageBreak/>
        <w:t xml:space="preserve">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F63254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F63254">
        <w:rPr>
          <w:rFonts w:ascii="Times New Roman" w:hAnsi="Times New Roman"/>
          <w:sz w:val="28"/>
          <w:szCs w:val="28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 w:rsidRPr="00F63254">
        <w:rPr>
          <w:rStyle w:val="a4"/>
          <w:rFonts w:ascii="Times New Roman" w:hAnsi="Times New Roman"/>
          <w:sz w:val="28"/>
          <w:szCs w:val="28"/>
        </w:rPr>
        <w:footnoteReference w:id="6"/>
      </w:r>
      <w:r w:rsidRPr="00F63254">
        <w:rPr>
          <w:rFonts w:ascii="Times New Roman" w:hAnsi="Times New Roman"/>
          <w:sz w:val="28"/>
          <w:szCs w:val="28"/>
        </w:rPr>
        <w:t xml:space="preserve">. </w:t>
      </w:r>
    </w:p>
    <w:p w:rsidR="001E148C" w:rsidRPr="00B627C5" w:rsidRDefault="001E148C" w:rsidP="003465F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B627C5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1E148C" w:rsidRPr="00944F97" w:rsidRDefault="001E148C" w:rsidP="003465F0">
      <w:pPr>
        <w:shd w:val="clear" w:color="auto" w:fill="FFFFFF"/>
        <w:tabs>
          <w:tab w:val="left" w:pos="1087"/>
        </w:tabs>
        <w:spacing w:after="0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Вариант 7.1 предполагает, что обучающийся с ЗПР получает</w:t>
      </w:r>
      <w:r w:rsidR="00420924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proofErr w:type="gramStart"/>
      <w:r w:rsidRPr="00944F97">
        <w:rPr>
          <w:rFonts w:ascii="Times New Roman" w:hAnsi="Times New Roman"/>
          <w:spacing w:val="-2"/>
          <w:sz w:val="28"/>
          <w:szCs w:val="28"/>
        </w:rPr>
        <w:t>образование</w:t>
      </w:r>
      <w:proofErr w:type="gramEnd"/>
      <w:r w:rsidRPr="00944F97">
        <w:rPr>
          <w:rFonts w:ascii="Times New Roman" w:hAnsi="Times New Roman"/>
          <w:spacing w:val="-2"/>
          <w:sz w:val="28"/>
          <w:szCs w:val="28"/>
        </w:rP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>Обучающемуся</w:t>
      </w:r>
      <w:proofErr w:type="gramEnd"/>
      <w:r w:rsidRPr="00BE17F0">
        <w:rPr>
          <w:rFonts w:ascii="Times New Roman" w:hAnsi="Times New Roman"/>
          <w:color w:val="auto"/>
          <w:spacing w:val="-2"/>
          <w:sz w:val="28"/>
          <w:szCs w:val="28"/>
        </w:rPr>
        <w:t xml:space="preserve"> с ЗПР предоставляется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государственная услуга по реализации основной </w:t>
      </w:r>
      <w:r w:rsidRPr="008E3C9D">
        <w:rPr>
          <w:rFonts w:ascii="Times New Roman" w:hAnsi="Times New Roman"/>
          <w:spacing w:val="-2"/>
          <w:sz w:val="28"/>
          <w:szCs w:val="28"/>
        </w:rPr>
        <w:t>общеобразовательной программы начального общего образования, которая адаптируется под особые образовательные потребности обучающегося и при</w:t>
      </w:r>
      <w:r w:rsidRPr="00944F97">
        <w:rPr>
          <w:rFonts w:ascii="Times New Roman" w:hAnsi="Times New Roman"/>
          <w:spacing w:val="-2"/>
          <w:sz w:val="28"/>
          <w:szCs w:val="28"/>
        </w:rPr>
        <w:t xml:space="preserve"> разработке которой  необходимо учитывать следующее:</w:t>
      </w:r>
    </w:p>
    <w:p w:rsidR="001E148C" w:rsidRPr="00EB7393" w:rsidRDefault="001E148C" w:rsidP="003465F0">
      <w:pPr>
        <w:pStyle w:val="28"/>
        <w:numPr>
          <w:ilvl w:val="0"/>
          <w:numId w:val="5"/>
        </w:numPr>
        <w:shd w:val="clear" w:color="auto" w:fill="FFFFFF"/>
        <w:tabs>
          <w:tab w:val="left" w:pos="1087"/>
        </w:tabs>
        <w:suppressAutoHyphens w:val="0"/>
        <w:spacing w:line="276" w:lineRule="auto"/>
        <w:ind w:left="0" w:right="22" w:firstLine="709"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обязательное включение </w:t>
      </w:r>
      <w:r w:rsidRPr="008E3C9D">
        <w:rPr>
          <w:bCs/>
          <w:spacing w:val="-3"/>
          <w:sz w:val="28"/>
          <w:szCs w:val="28"/>
        </w:rPr>
        <w:t xml:space="preserve">в структуру АООП </w:t>
      </w:r>
      <w:r>
        <w:rPr>
          <w:bCs/>
          <w:spacing w:val="-3"/>
          <w:sz w:val="28"/>
          <w:szCs w:val="28"/>
        </w:rPr>
        <w:t xml:space="preserve">НОО </w:t>
      </w:r>
      <w:r w:rsidRPr="008F6266">
        <w:rPr>
          <w:spacing w:val="-2"/>
          <w:sz w:val="28"/>
          <w:szCs w:val="28"/>
        </w:rPr>
        <w:t>обучающегося с ЗПР</w:t>
      </w:r>
      <w:r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>программы коррекционной работы, что требует качественно особого</w:t>
      </w:r>
      <w:r w:rsidRPr="00EB7393">
        <w:rPr>
          <w:spacing w:val="-2"/>
          <w:sz w:val="28"/>
          <w:szCs w:val="28"/>
        </w:rPr>
        <w:t xml:space="preserve"> кадрового состава специалистов, реализующих АООП</w:t>
      </w:r>
      <w:r>
        <w:rPr>
          <w:spacing w:val="-2"/>
          <w:sz w:val="28"/>
          <w:szCs w:val="28"/>
        </w:rPr>
        <w:t xml:space="preserve"> НОО</w:t>
      </w:r>
      <w:r w:rsidRPr="00EB7393">
        <w:rPr>
          <w:spacing w:val="-2"/>
          <w:sz w:val="28"/>
          <w:szCs w:val="28"/>
        </w:rPr>
        <w:t>;</w:t>
      </w:r>
    </w:p>
    <w:p w:rsidR="001E148C" w:rsidRPr="008E3C9D" w:rsidRDefault="001E148C" w:rsidP="003465F0">
      <w:pPr>
        <w:pStyle w:val="28"/>
        <w:numPr>
          <w:ilvl w:val="0"/>
          <w:numId w:val="5"/>
        </w:numPr>
        <w:shd w:val="clear" w:color="auto" w:fill="FFFFFF"/>
        <w:tabs>
          <w:tab w:val="left" w:pos="1087"/>
        </w:tabs>
        <w:suppressAutoHyphens w:val="0"/>
        <w:spacing w:line="276" w:lineRule="auto"/>
        <w:ind w:left="0" w:right="22" w:firstLine="709"/>
        <w:jc w:val="both"/>
        <w:rPr>
          <w:spacing w:val="-2"/>
          <w:sz w:val="28"/>
          <w:szCs w:val="28"/>
        </w:rPr>
      </w:pPr>
      <w:r w:rsidRPr="008E3C9D">
        <w:rPr>
          <w:spacing w:val="-2"/>
          <w:sz w:val="28"/>
          <w:szCs w:val="28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8E3C9D">
        <w:rPr>
          <w:spacing w:val="-2"/>
          <w:sz w:val="28"/>
          <w:szCs w:val="28"/>
        </w:rPr>
        <w:t>тьютора</w:t>
      </w:r>
      <w:proofErr w:type="spellEnd"/>
      <w:r w:rsidRPr="008E3C9D">
        <w:rPr>
          <w:spacing w:val="-2"/>
          <w:sz w:val="28"/>
          <w:szCs w:val="28"/>
        </w:rPr>
        <w:t xml:space="preserve">, а также учебно-вспомогательного и прочего персонала (ассистента, медицинских работников, необходимых для </w:t>
      </w:r>
      <w:proofErr w:type="gramStart"/>
      <w:r w:rsidRPr="008E3C9D">
        <w:rPr>
          <w:spacing w:val="-2"/>
          <w:sz w:val="28"/>
          <w:szCs w:val="28"/>
        </w:rPr>
        <w:t>сопровождения</w:t>
      </w:r>
      <w:proofErr w:type="gramEnd"/>
      <w:r w:rsidRPr="008E3C9D">
        <w:rPr>
          <w:spacing w:val="-2"/>
          <w:sz w:val="28"/>
          <w:szCs w:val="28"/>
        </w:rPr>
        <w:t xml:space="preserve"> обучающ</w:t>
      </w:r>
      <w:r>
        <w:rPr>
          <w:spacing w:val="-2"/>
          <w:sz w:val="28"/>
          <w:szCs w:val="28"/>
        </w:rPr>
        <w:t>егося</w:t>
      </w:r>
      <w:r w:rsidRPr="008E3C9D">
        <w:rPr>
          <w:spacing w:val="-2"/>
          <w:sz w:val="28"/>
          <w:szCs w:val="28"/>
        </w:rPr>
        <w:t xml:space="preserve"> с </w:t>
      </w:r>
      <w:r>
        <w:rPr>
          <w:spacing w:val="-2"/>
          <w:sz w:val="28"/>
          <w:szCs w:val="28"/>
        </w:rPr>
        <w:t>ЗПР);</w:t>
      </w:r>
    </w:p>
    <w:p w:rsidR="001E148C" w:rsidRDefault="001E148C" w:rsidP="003465F0">
      <w:pPr>
        <w:pStyle w:val="28"/>
        <w:numPr>
          <w:ilvl w:val="0"/>
          <w:numId w:val="5"/>
        </w:numPr>
        <w:shd w:val="clear" w:color="auto" w:fill="FFFFFF"/>
        <w:tabs>
          <w:tab w:val="left" w:pos="1087"/>
        </w:tabs>
        <w:suppressAutoHyphens w:val="0"/>
        <w:spacing w:line="276" w:lineRule="auto"/>
        <w:ind w:left="0" w:right="22" w:firstLine="709"/>
        <w:jc w:val="both"/>
        <w:rPr>
          <w:spacing w:val="-2"/>
          <w:sz w:val="28"/>
          <w:szCs w:val="28"/>
        </w:rPr>
      </w:pPr>
      <w:r w:rsidRPr="00EB7393">
        <w:rPr>
          <w:spacing w:val="-2"/>
          <w:sz w:val="28"/>
          <w:szCs w:val="28"/>
        </w:rPr>
        <w:t xml:space="preserve">создание специальных материально-технических условий для реализации АООП </w:t>
      </w:r>
      <w:r>
        <w:rPr>
          <w:spacing w:val="-2"/>
          <w:sz w:val="28"/>
          <w:szCs w:val="28"/>
        </w:rPr>
        <w:t xml:space="preserve">НОО </w:t>
      </w:r>
      <w:r w:rsidRPr="00EB7393">
        <w:rPr>
          <w:spacing w:val="-2"/>
          <w:sz w:val="28"/>
          <w:szCs w:val="28"/>
        </w:rPr>
        <w:t xml:space="preserve">(специальные учебные </w:t>
      </w:r>
      <w:r w:rsidRPr="008E3C9D">
        <w:rPr>
          <w:spacing w:val="-2"/>
          <w:sz w:val="28"/>
          <w:szCs w:val="28"/>
        </w:rPr>
        <w:t>пособия, специальное оборудование, специальные технические средства, специальные компьютерные</w:t>
      </w:r>
      <w:r w:rsidR="00420924">
        <w:rPr>
          <w:spacing w:val="-2"/>
          <w:sz w:val="28"/>
          <w:szCs w:val="28"/>
        </w:rPr>
        <w:t xml:space="preserve"> </w:t>
      </w:r>
      <w:r w:rsidRPr="008E3C9D">
        <w:rPr>
          <w:spacing w:val="-2"/>
          <w:sz w:val="28"/>
          <w:szCs w:val="28"/>
        </w:rPr>
        <w:t xml:space="preserve">программы и </w:t>
      </w:r>
      <w:r w:rsidRPr="00EB7393">
        <w:rPr>
          <w:spacing w:val="-2"/>
          <w:sz w:val="28"/>
          <w:szCs w:val="28"/>
        </w:rPr>
        <w:t xml:space="preserve">др.) в соответствии с ФГОС </w:t>
      </w:r>
      <w:r>
        <w:rPr>
          <w:spacing w:val="-2"/>
          <w:sz w:val="28"/>
          <w:szCs w:val="28"/>
        </w:rPr>
        <w:t>НОО</w:t>
      </w:r>
      <w:r w:rsidR="00420924">
        <w:rPr>
          <w:spacing w:val="-2"/>
          <w:sz w:val="28"/>
          <w:szCs w:val="28"/>
        </w:rPr>
        <w:t xml:space="preserve"> </w:t>
      </w:r>
      <w:r w:rsidRPr="00BD6853">
        <w:rPr>
          <w:spacing w:val="-2"/>
          <w:sz w:val="28"/>
          <w:szCs w:val="28"/>
        </w:rPr>
        <w:t>обучающихся с ЗПР.</w:t>
      </w:r>
    </w:p>
    <w:p w:rsidR="001E148C" w:rsidRPr="00BD6853" w:rsidRDefault="001E148C" w:rsidP="003465F0">
      <w:pPr>
        <w:shd w:val="clear" w:color="auto" w:fill="FFFFFF"/>
        <w:tabs>
          <w:tab w:val="left" w:pos="1087"/>
        </w:tabs>
        <w:spacing w:after="0"/>
        <w:ind w:right="22" w:firstLine="677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6853">
        <w:rPr>
          <w:rFonts w:ascii="Times New Roman" w:hAnsi="Times New Roman"/>
          <w:color w:val="auto"/>
          <w:spacing w:val="-2"/>
          <w:sz w:val="28"/>
          <w:szCs w:val="28"/>
        </w:rPr>
        <w:t xml:space="preserve">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ЗПР. </w:t>
      </w:r>
    </w:p>
    <w:p w:rsidR="001E148C" w:rsidRPr="008E3C9D" w:rsidRDefault="001E148C" w:rsidP="003465F0">
      <w:pPr>
        <w:shd w:val="clear" w:color="auto" w:fill="FFFFFF"/>
        <w:tabs>
          <w:tab w:val="left" w:pos="1087"/>
        </w:tabs>
        <w:spacing w:after="0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EB7393">
        <w:rPr>
          <w:rFonts w:ascii="Times New Roman" w:hAnsi="Times New Roman"/>
          <w:spacing w:val="-2"/>
          <w:sz w:val="28"/>
          <w:szCs w:val="28"/>
        </w:rPr>
        <w:t>Финансирование рассчитывается с учетом рекомендаций ПМПК,  ИПР инвалида</w:t>
      </w:r>
      <w:r w:rsidR="004209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B7393">
        <w:rPr>
          <w:rFonts w:ascii="Times New Roman" w:hAnsi="Times New Roman"/>
          <w:spacing w:val="-2"/>
          <w:sz w:val="28"/>
          <w:szCs w:val="28"/>
        </w:rPr>
        <w:t>в соответствии с кадровыми и материально-техническими</w:t>
      </w:r>
      <w:r w:rsidR="0042092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E3C9D">
        <w:rPr>
          <w:rFonts w:ascii="Times New Roman" w:hAnsi="Times New Roman"/>
          <w:spacing w:val="-2"/>
          <w:sz w:val="28"/>
          <w:szCs w:val="28"/>
        </w:rPr>
        <w:t>условиями реализации АООП</w:t>
      </w:r>
      <w:r>
        <w:rPr>
          <w:rFonts w:ascii="Times New Roman" w:hAnsi="Times New Roman"/>
          <w:spacing w:val="-2"/>
          <w:sz w:val="28"/>
          <w:szCs w:val="28"/>
        </w:rPr>
        <w:t xml:space="preserve"> НОО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, требованиями к наполняемости классов в соответствии с СанПиН. </w:t>
      </w:r>
    </w:p>
    <w:p w:rsidR="00946C99" w:rsidRDefault="001E148C" w:rsidP="003465F0">
      <w:pPr>
        <w:pStyle w:val="Default"/>
        <w:spacing w:line="276" w:lineRule="auto"/>
        <w:jc w:val="both"/>
      </w:pPr>
      <w:r w:rsidRPr="00F63254">
        <w:rPr>
          <w:b/>
          <w:kern w:val="28"/>
          <w:sz w:val="28"/>
          <w:szCs w:val="28"/>
        </w:rPr>
        <w:lastRenderedPageBreak/>
        <w:t>Материально-технические условия</w:t>
      </w:r>
    </w:p>
    <w:p w:rsidR="00946C99" w:rsidRPr="00946C99" w:rsidRDefault="00946C99" w:rsidP="003465F0">
      <w:pPr>
        <w:pStyle w:val="Default"/>
        <w:spacing w:line="276" w:lineRule="auto"/>
        <w:jc w:val="both"/>
        <w:rPr>
          <w:sz w:val="28"/>
          <w:szCs w:val="28"/>
        </w:rPr>
      </w:pPr>
      <w:r w:rsidRPr="00946C99">
        <w:rPr>
          <w:sz w:val="28"/>
          <w:szCs w:val="28"/>
        </w:rPr>
        <w:t xml:space="preserve">Материально-техническое обеспечение школьного образования обучающихся с задержкой психического развития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</w:t>
      </w:r>
      <w:proofErr w:type="gramStart"/>
      <w:r w:rsidRPr="00946C99">
        <w:rPr>
          <w:sz w:val="28"/>
          <w:szCs w:val="28"/>
        </w:rPr>
        <w:t>к</w:t>
      </w:r>
      <w:proofErr w:type="gramEnd"/>
      <w:r w:rsidRPr="00946C99">
        <w:rPr>
          <w:sz w:val="28"/>
          <w:szCs w:val="28"/>
        </w:rPr>
        <w:t xml:space="preserve">: </w:t>
      </w:r>
    </w:p>
    <w:p w:rsidR="00946C99" w:rsidRPr="00946C99" w:rsidRDefault="00946C99" w:rsidP="003465F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82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организации пространства, в котором обучается ребенок с ЗПР; </w:t>
      </w:r>
    </w:p>
    <w:p w:rsidR="00946C99" w:rsidRPr="00946C99" w:rsidRDefault="00946C99" w:rsidP="003465F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82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организации временного режима обучения; </w:t>
      </w:r>
    </w:p>
    <w:p w:rsidR="00946C99" w:rsidRPr="00946C99" w:rsidRDefault="00946C99" w:rsidP="003465F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182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 </w:t>
      </w:r>
    </w:p>
    <w:p w:rsidR="00946C99" w:rsidRDefault="00946C99" w:rsidP="003465F0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gram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специальным 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 </w:t>
      </w:r>
      <w:proofErr w:type="gramEnd"/>
    </w:p>
    <w:p w:rsidR="002C7711" w:rsidRPr="00946C99" w:rsidRDefault="002C7711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E3598" w:rsidRPr="002C7711" w:rsidRDefault="002C7711" w:rsidP="003465F0">
      <w:pPr>
        <w:pStyle w:val="2"/>
      </w:pPr>
      <w:bookmarkStart w:id="25" w:name="_Toc466219886"/>
      <w:r w:rsidRPr="002C7711">
        <w:t xml:space="preserve">3.4 </w:t>
      </w:r>
      <w:r w:rsidR="00946C99" w:rsidRPr="002C7711">
        <w:t>Требования к организации пространства</w:t>
      </w:r>
      <w:bookmarkEnd w:id="25"/>
      <w:r w:rsidR="00946C99" w:rsidRPr="002C7711">
        <w:t xml:space="preserve"> </w:t>
      </w:r>
    </w:p>
    <w:p w:rsidR="000E3598" w:rsidRPr="000E3598" w:rsidRDefault="000E3598" w:rsidP="003465F0">
      <w:pPr>
        <w:suppressAutoHyphens w:val="0"/>
        <w:spacing w:after="0"/>
        <w:ind w:left="20" w:right="20" w:firstLine="58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Пространство (прежде всего здание и прилегающая территория), МОУ СОШ № 40 соответствует общим требованиям, предъявляемым к образовательным организациям, в частности: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30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69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 обеспечению санитарно-бытовых (наличие оборудованных гардеробов, санузлов и т.д.) и социально-бытовых условий (наличие оборудованного рабочего места, учительской и т.д.);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73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к соблюдению </w:t>
      </w: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пожарной</w:t>
      </w:r>
      <w:proofErr w:type="gram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и электробезопасности;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73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 соблюдению требований охраны труда;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879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 соблюдению своевременных сроков и необходимых объемов текущего и капитального ремонта и др.</w:t>
      </w:r>
    </w:p>
    <w:p w:rsidR="000E3598" w:rsidRPr="000E3598" w:rsidRDefault="000E3598" w:rsidP="003465F0">
      <w:pPr>
        <w:numPr>
          <w:ilvl w:val="0"/>
          <w:numId w:val="30"/>
        </w:numPr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Материально-техническая база реализации АООП НОО для детей с ЗПР соответствует действующим санитарным и противопожарным нормам, нормам охраны труда работников МОУ СОШ № 40, предъявляемым </w:t>
      </w: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</w:t>
      </w:r>
      <w:proofErr w:type="gram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: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40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участку (территории) образовательного учреждения (площадь, инсоляция, освещение, размещение, необходимый набор зон для </w:t>
      </w: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обеспечения образовательной и хозяйственной деятельности образовательного учреждения и их оборудование);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63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зданию образовательного учреждения (высота и архитектура здания);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802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помещениям библиотеки (площадь, размещение рабочих зон, наличие читального зала, число читательских мест, </w:t>
      </w:r>
      <w:proofErr w:type="spell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медиатеки</w:t>
      </w:r>
      <w:proofErr w:type="spell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);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812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помещениям для осуществления образовательного и коррекционно-развивающего процессов: классам, кабинетам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деятельности);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73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актовому, физкультурному залам, кабинету ритмики;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73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кабинетам медицинского назначения;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35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помещениям для питания </w:t>
      </w: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, а также для хранения и приготовления пищи, обеспечивающим возможность организации качественного горячего питания;</w:t>
      </w:r>
    </w:p>
    <w:p w:rsidR="000E3598" w:rsidRPr="000E3598" w:rsidRDefault="000E3598" w:rsidP="003465F0">
      <w:pPr>
        <w:numPr>
          <w:ilvl w:val="0"/>
          <w:numId w:val="30"/>
        </w:numPr>
        <w:tabs>
          <w:tab w:val="left" w:pos="763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туалетам, коридорам и другим помещениям.</w:t>
      </w:r>
    </w:p>
    <w:p w:rsidR="000E3598" w:rsidRPr="000E3598" w:rsidRDefault="000E3598" w:rsidP="003465F0">
      <w:pPr>
        <w:suppressAutoHyphens w:val="0"/>
        <w:spacing w:after="0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Организация обеспечена отдельными специально оборудованными помещениями для реализации курсов коррекционно-развивающей области и психолого-медико-педагогического сопровождения обучающихся с ЗПР.</w:t>
      </w:r>
    </w:p>
    <w:p w:rsidR="000E3598" w:rsidRPr="000E3598" w:rsidRDefault="000E3598" w:rsidP="003465F0">
      <w:pPr>
        <w:suppressAutoHyphens w:val="0"/>
        <w:spacing w:after="0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В образовательной организации имеются отдельные специально оборудованные помещения для проведения занятий с педагогом-психологом, учителем-логопедом и другими специалистами, отвечающими за реализацию программы коррекционной работы и психолого-педагогическое сопровождение обучающихся с ОВЗ (ЗПР).</w:t>
      </w:r>
    </w:p>
    <w:p w:rsidR="000E3598" w:rsidRPr="000E3598" w:rsidRDefault="000E3598" w:rsidP="003465F0">
      <w:pPr>
        <w:suppressAutoHyphens w:val="0"/>
        <w:spacing w:after="0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внутришкольных</w:t>
      </w:r>
      <w:proofErr w:type="spell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 школе, ближайших планах и т</w:t>
      </w:r>
      <w:proofErr w:type="gram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.д.</w:t>
      </w:r>
    </w:p>
    <w:p w:rsidR="000E3598" w:rsidRPr="000E3598" w:rsidRDefault="000E3598" w:rsidP="003465F0">
      <w:pPr>
        <w:suppressAutoHyphens w:val="0"/>
        <w:spacing w:after="0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Каждый класс оборудован партами, регулируемыми в соответствии с ростом учащихся. Номер парты подбирается тщательно, в соответствии с </w:t>
      </w: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ростом ученика, что обеспечивает возможность поддерживать правильную позу.</w:t>
      </w:r>
    </w:p>
    <w:p w:rsidR="002C7711" w:rsidRDefault="000E3598" w:rsidP="003465F0">
      <w:pPr>
        <w:suppressAutoHyphens w:val="0"/>
        <w:spacing w:after="414"/>
        <w:ind w:left="20" w:right="20" w:firstLine="740"/>
        <w:jc w:val="both"/>
        <w:rPr>
          <w:rFonts w:ascii="Times New Roman" w:eastAsia="Arial Unicode MS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i/>
          <w:iCs/>
          <w:color w:val="auto"/>
          <w:kern w:val="0"/>
          <w:sz w:val="28"/>
          <w:szCs w:val="28"/>
          <w:lang w:eastAsia="ru-RU"/>
        </w:rPr>
        <w:t>Обязательным условием к организации рабочего места обучающегося с ОВЗ является обеспечение возможности постоянно находиться в зоне внимания педагога.</w:t>
      </w:r>
      <w:bookmarkStart w:id="26" w:name="bookmark189"/>
    </w:p>
    <w:p w:rsidR="000E3598" w:rsidRPr="002C7711" w:rsidRDefault="000E3598" w:rsidP="003465F0">
      <w:pPr>
        <w:suppressAutoHyphens w:val="0"/>
        <w:spacing w:after="414"/>
        <w:ind w:left="20" w:right="20" w:firstLine="740"/>
        <w:jc w:val="both"/>
        <w:rPr>
          <w:rFonts w:ascii="Times New Roman" w:eastAsia="Arial Unicode MS" w:hAnsi="Times New Roman" w:cs="Times New Roman"/>
          <w:i/>
          <w:iCs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Требования к организации временного режима</w:t>
      </w:r>
      <w:bookmarkEnd w:id="26"/>
    </w:p>
    <w:p w:rsidR="000E3598" w:rsidRPr="000E3598" w:rsidRDefault="000E3598" w:rsidP="003465F0">
      <w:pPr>
        <w:suppressAutoHyphens w:val="0"/>
        <w:spacing w:after="0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распорядка МОУ СОШ № 40»).</w:t>
      </w:r>
    </w:p>
    <w:p w:rsidR="000E3598" w:rsidRPr="000E3598" w:rsidRDefault="000E3598" w:rsidP="003465F0">
      <w:pPr>
        <w:suppressAutoHyphens w:val="0"/>
        <w:spacing w:after="0"/>
        <w:ind w:lef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Срок освоения АООП НОО для детей с ЗПР по варианту 7.1 составляет 4 года.</w:t>
      </w:r>
    </w:p>
    <w:p w:rsidR="000E3598" w:rsidRPr="000E3598" w:rsidRDefault="000E3598" w:rsidP="003465F0">
      <w:pPr>
        <w:suppressAutoHyphens w:val="0"/>
        <w:spacing w:after="0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Продолжительность учебных занятий не превышает 40 минут. </w:t>
      </w: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При определении продолжительности занятий в 1 -м классе используется «ступенчатый» режим обучения: в первом полугодии (в сентябре, октябре - по 3 урока в день по 35 минут каждый, в ноябре - декабре - по 4 урока по 40 минут каждый; январь - май - по 4 урока по 40 минут каждый).</w:t>
      </w:r>
      <w:proofErr w:type="gramEnd"/>
    </w:p>
    <w:p w:rsidR="002C7711" w:rsidRDefault="000E3598" w:rsidP="003465F0">
      <w:pPr>
        <w:suppressAutoHyphens w:val="0"/>
        <w:spacing w:after="275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  <w:bookmarkStart w:id="27" w:name="bookmark190"/>
    </w:p>
    <w:p w:rsidR="000E3598" w:rsidRPr="002C7711" w:rsidRDefault="000E3598" w:rsidP="003465F0">
      <w:pPr>
        <w:suppressAutoHyphens w:val="0"/>
        <w:spacing w:after="275"/>
        <w:ind w:left="20" w:right="20" w:firstLine="74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Требования к техническим средствам обучения и оборудованию</w:t>
      </w:r>
      <w:bookmarkStart w:id="28" w:name="bookmark191"/>
      <w:bookmarkEnd w:id="27"/>
      <w:r w:rsidR="008A6F56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0E3598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учебных кабинетов</w:t>
      </w:r>
      <w:bookmarkEnd w:id="28"/>
    </w:p>
    <w:p w:rsidR="000E3598" w:rsidRDefault="000E3598" w:rsidP="003465F0">
      <w:pPr>
        <w:suppressAutoHyphens w:val="0"/>
        <w:spacing w:after="0"/>
        <w:ind w:left="20" w:right="20" w:firstLine="520"/>
        <w:jc w:val="center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E3598" w:rsidRPr="000E3598" w:rsidRDefault="000E3598" w:rsidP="003465F0">
      <w:pPr>
        <w:suppressAutoHyphens w:val="0"/>
        <w:spacing w:after="0"/>
        <w:ind w:left="20" w:right="20" w:firstLine="5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0E3598" w:rsidRPr="000E3598" w:rsidRDefault="000E3598" w:rsidP="003465F0">
      <w:pPr>
        <w:suppressAutoHyphens w:val="0"/>
        <w:spacing w:after="0"/>
        <w:ind w:left="20" w:right="20" w:firstLine="5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Информационно-образовательная среда МОУ СОШ № 40 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0E3598" w:rsidRPr="000E3598" w:rsidRDefault="000E3598" w:rsidP="003465F0">
      <w:pPr>
        <w:suppressAutoHyphens w:val="0"/>
        <w:spacing w:after="0"/>
        <w:ind w:left="20" w:right="20" w:firstLine="5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Овладение обучающимися с ЗПР образовательной областью</w:t>
      </w:r>
      <w:r w:rsidRPr="000E3598">
        <w:rPr>
          <w:rFonts w:ascii="Times New Roman" w:eastAsia="Arial Unicode MS" w:hAnsi="Times New Roman" w:cs="Times New Roman"/>
          <w:b/>
          <w:bCs/>
          <w:i/>
          <w:iCs/>
          <w:color w:val="auto"/>
          <w:kern w:val="0"/>
          <w:sz w:val="28"/>
          <w:szCs w:val="28"/>
          <w:lang w:eastAsia="ru-RU"/>
        </w:rPr>
        <w:t xml:space="preserve"> «Физическая культура» </w:t>
      </w: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предполагает коррекцию двигательных навыков в </w:t>
      </w: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процессе музыкально-</w:t>
      </w: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ритмической и спортивной деятельности</w:t>
      </w:r>
      <w:proofErr w:type="gram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. Оборудование спортивного зала предполагает наличие необходимого спортивного оборудования для овладения различными видами физкультурн</w:t>
      </w:r>
      <w:proofErr w:type="gramStart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о-</w:t>
      </w:r>
      <w:proofErr w:type="gramEnd"/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спортивной деятельности.</w:t>
      </w:r>
    </w:p>
    <w:p w:rsidR="000E3598" w:rsidRPr="000E3598" w:rsidRDefault="000E3598" w:rsidP="003465F0">
      <w:pPr>
        <w:suppressAutoHyphens w:val="0"/>
        <w:spacing w:after="0"/>
        <w:ind w:left="20" w:firstLine="5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Имеется в наличии следующее оборудование:</w:t>
      </w:r>
      <w:r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стенка гимнастическая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мостик гимнастический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кольца гимнастические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щиты баскетбольные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брусья навесные на шведскую стенку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скамья для пресса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4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доска для пресса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скамейка гимнастическая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4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упоры для отжиманий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канат для лазанья (гимнастический)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0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тренажер для волейбола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стол теннисный</w:t>
      </w:r>
    </w:p>
    <w:p w:rsidR="000E3598" w:rsidRPr="000E3598" w:rsidRDefault="000E3598" w:rsidP="003465F0">
      <w:pPr>
        <w:numPr>
          <w:ilvl w:val="0"/>
          <w:numId w:val="28"/>
        </w:numPr>
        <w:tabs>
          <w:tab w:val="left" w:pos="75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степ платформа трех уровневая</w:t>
      </w:r>
    </w:p>
    <w:p w:rsidR="000E3598" w:rsidRPr="000E3598" w:rsidRDefault="000E3598" w:rsidP="003465F0">
      <w:pPr>
        <w:numPr>
          <w:ilvl w:val="0"/>
          <w:numId w:val="28"/>
        </w:numPr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- стойка с планкой для прыжков высоту</w:t>
      </w:r>
    </w:p>
    <w:p w:rsidR="002C7711" w:rsidRDefault="000E3598" w:rsidP="003465F0">
      <w:pPr>
        <w:numPr>
          <w:ilvl w:val="0"/>
          <w:numId w:val="28"/>
        </w:numPr>
        <w:tabs>
          <w:tab w:val="left" w:pos="750"/>
        </w:tabs>
        <w:suppressAutoHyphens w:val="0"/>
        <w:spacing w:after="515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0E3598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тренажеры для занятий фитнесом</w:t>
      </w:r>
      <w:bookmarkStart w:id="29" w:name="bookmark192"/>
    </w:p>
    <w:p w:rsidR="000E3598" w:rsidRPr="002C7711" w:rsidRDefault="000E3598" w:rsidP="003465F0">
      <w:pPr>
        <w:tabs>
          <w:tab w:val="left" w:pos="750"/>
        </w:tabs>
        <w:suppressAutoHyphens w:val="0"/>
        <w:spacing w:after="515"/>
        <w:ind w:firstLine="709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2C7711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Требования к учебникам, рабочим тетрадям и специальным дидактическим</w:t>
      </w:r>
      <w:bookmarkStart w:id="30" w:name="bookmark193"/>
      <w:bookmarkEnd w:id="29"/>
      <w:r w:rsidR="008A6F56" w:rsidRPr="002C7711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2C7711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материалам</w:t>
      </w:r>
      <w:bookmarkEnd w:id="30"/>
    </w:p>
    <w:p w:rsidR="000E3598" w:rsidRPr="00EF5074" w:rsidRDefault="000E3598" w:rsidP="003465F0">
      <w:pPr>
        <w:suppressAutoHyphens w:val="0"/>
        <w:spacing w:after="0"/>
        <w:ind w:left="20" w:right="20" w:firstLine="60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Учет особых образовательных потребностей обучающихся с ЗПР обусловливает необходимость использования учебников, адресованных данной категории обучающихся.</w:t>
      </w:r>
    </w:p>
    <w:p w:rsidR="000E3598" w:rsidRPr="00EF5074" w:rsidRDefault="000E3598" w:rsidP="003465F0">
      <w:pPr>
        <w:suppressAutoHyphens w:val="0"/>
        <w:spacing w:after="0"/>
        <w:ind w:left="20" w:right="20" w:firstLine="60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Для закрепления знаний, полученных на уроке, а также для выполнения практических работ, возможно использование рабочих тетрадей на печатной основе (включая Прописи) по русскому языку, математике, окружающему миру, технологии и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ИЗО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. Особые образовательные потребности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с ЗПР обусловливают необходимость </w:t>
      </w:r>
      <w:r w:rsidRPr="00EF5074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специального подбора дидактического материала, преимущественное использование натуральной и иллюстративной наглядности.</w:t>
      </w:r>
    </w:p>
    <w:p w:rsidR="000E3598" w:rsidRPr="00EF5074" w:rsidRDefault="000E3598" w:rsidP="003465F0">
      <w:pPr>
        <w:suppressAutoHyphens w:val="0"/>
        <w:spacing w:after="0"/>
        <w:ind w:left="20" w:right="20" w:firstLine="60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Наиболее известным в стране из проектов издательства «Просвещение» является учебно-методический комплекс (далее-УМК) для начальных классов «Школа России».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УМК «Школа России» построен на единых для всех учебных предметов основополагающих принципах, имеет полное 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программно-методическое сопровождение (рабочие тетради и дидактические материалы для обучающихся, методические пособия с электронными приложениями для учителя и др.), гарантирует преемственность с дошкольным образованием.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Ведущая целевая установка и основные средства ее реализации, заложенные в основу УМК «</w:t>
      </w:r>
      <w:r w:rsidR="00EF5074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Школа России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», направлены на обеспечение современного образования младшего школьника в контексте требований ФГОС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.</w:t>
      </w:r>
      <w:proofErr w:type="gramEnd"/>
    </w:p>
    <w:p w:rsidR="000E3598" w:rsidRPr="00EF5074" w:rsidRDefault="000E3598" w:rsidP="003465F0">
      <w:pPr>
        <w:suppressAutoHyphens w:val="0"/>
        <w:spacing w:after="0"/>
        <w:ind w:left="20" w:right="20" w:firstLine="8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Именно УМК «</w:t>
      </w:r>
      <w:r w:rsidR="00EF5074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Школа России» будет использован в М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ОУ С</w:t>
      </w:r>
      <w:r w:rsidR="00EF5074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Ш № </w:t>
      </w:r>
      <w:r w:rsidR="00EF5074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40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при освоении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обучающимися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с ЗПР АООП НОО.</w:t>
      </w:r>
    </w:p>
    <w:p w:rsidR="002C7711" w:rsidRDefault="000E3598" w:rsidP="003465F0">
      <w:pPr>
        <w:suppressAutoHyphens w:val="0"/>
        <w:spacing w:after="335"/>
        <w:ind w:left="20" w:right="20" w:firstLine="60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Все программно-методическое обеспечение учителя начальных классов</w:t>
      </w:r>
      <w:r w:rsidRPr="00EF5074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адаптируют 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под особые образовательные потребности обучающихся с ЗПР.</w:t>
      </w:r>
      <w:bookmarkStart w:id="31" w:name="bookmark194"/>
    </w:p>
    <w:p w:rsidR="000E3598" w:rsidRPr="002C7711" w:rsidRDefault="000E3598" w:rsidP="003465F0">
      <w:pPr>
        <w:suppressAutoHyphens w:val="0"/>
        <w:spacing w:after="335"/>
        <w:ind w:left="20" w:right="20" w:firstLine="60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Обеспечение условий для организации обучения и взаимодействия специалистов, их</w:t>
      </w:r>
      <w:bookmarkStart w:id="32" w:name="bookmark195"/>
      <w:bookmarkEnd w:id="31"/>
      <w:r w:rsidR="008A6F56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 xml:space="preserve"> </w:t>
      </w:r>
      <w:r w:rsidRPr="00EF5074">
        <w:rPr>
          <w:rFonts w:ascii="Times New Roman" w:eastAsia="Arial Unicode MS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сотрудничества с родителями (законными представителями) обучающихся</w:t>
      </w:r>
      <w:bookmarkEnd w:id="32"/>
    </w:p>
    <w:p w:rsidR="000E3598" w:rsidRPr="00EF5074" w:rsidRDefault="000E3598" w:rsidP="003465F0">
      <w:pPr>
        <w:suppressAutoHyphens w:val="0"/>
        <w:spacing w:after="0"/>
        <w:ind w:left="20" w:right="20" w:firstLine="8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Требования к материально-техническому обеспечению ориентированы не только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на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обучающегося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, но и на всех участников процесса образования.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0E3598" w:rsidRPr="00EF5074" w:rsidRDefault="000E3598" w:rsidP="003465F0">
      <w:pPr>
        <w:suppressAutoHyphens w:val="0"/>
        <w:spacing w:after="0"/>
        <w:ind w:left="20" w:firstLine="60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Информационно-методическое обеспечение реализации АООП НОО для детей с ЗПР</w:t>
      </w:r>
    </w:p>
    <w:p w:rsidR="000E3598" w:rsidRPr="00EF5074" w:rsidRDefault="000E3598" w:rsidP="003465F0">
      <w:pPr>
        <w:suppressAutoHyphens w:val="0"/>
        <w:spacing w:after="0"/>
        <w:ind w:left="20"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0E3598" w:rsidRPr="00EF5074" w:rsidRDefault="000E3598" w:rsidP="003465F0">
      <w:pPr>
        <w:suppressAutoHyphens w:val="0"/>
        <w:spacing w:after="0"/>
        <w:ind w:left="20" w:right="20" w:firstLine="48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Требования к информационно-методическому обеспечению образовательного процесса включают:</w:t>
      </w:r>
    </w:p>
    <w:p w:rsidR="000E3598" w:rsidRPr="00EF5074" w:rsidRDefault="000E3598" w:rsidP="003465F0">
      <w:pPr>
        <w:numPr>
          <w:ilvl w:val="0"/>
          <w:numId w:val="27"/>
        </w:numPr>
        <w:tabs>
          <w:tab w:val="left" w:pos="709"/>
        </w:tabs>
        <w:suppressAutoHyphens w:val="0"/>
        <w:spacing w:after="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Необходимую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ab/>
        <w:t xml:space="preserve">нормативно-правовую базу образования </w:t>
      </w:r>
      <w:proofErr w:type="gramStart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обучающихся</w:t>
      </w:r>
      <w:proofErr w:type="gramEnd"/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с ЗПР.</w:t>
      </w:r>
    </w:p>
    <w:p w:rsidR="000E3598" w:rsidRPr="00EF5074" w:rsidRDefault="000E3598" w:rsidP="003465F0">
      <w:pPr>
        <w:numPr>
          <w:ilvl w:val="0"/>
          <w:numId w:val="27"/>
        </w:numPr>
        <w:tabs>
          <w:tab w:val="left" w:pos="709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Характеристики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ab/>
        <w:t>предполагаемых информационных связей участников образовательного процесса.</w:t>
      </w:r>
    </w:p>
    <w:p w:rsidR="000E3598" w:rsidRPr="00EF5074" w:rsidRDefault="000E3598" w:rsidP="003465F0">
      <w:pPr>
        <w:numPr>
          <w:ilvl w:val="0"/>
          <w:numId w:val="27"/>
        </w:numPr>
        <w:tabs>
          <w:tab w:val="left" w:pos="798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Получения доступа к информационным ресурсам, различными способами (поиск информации в сети интернет, работа в библиотеке и 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др.), в том числе к электронным образовательным ресурсам, размещенным в федеральных и региональных базах данных.</w:t>
      </w:r>
    </w:p>
    <w:p w:rsidR="000E3598" w:rsidRPr="00EF5074" w:rsidRDefault="000E3598" w:rsidP="003465F0">
      <w:pPr>
        <w:numPr>
          <w:ilvl w:val="0"/>
          <w:numId w:val="27"/>
        </w:numPr>
        <w:tabs>
          <w:tab w:val="left" w:pos="822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0E3598" w:rsidRPr="00EF5074" w:rsidRDefault="000E3598" w:rsidP="003465F0">
      <w:pPr>
        <w:suppressAutoHyphens w:val="0"/>
        <w:spacing w:after="0"/>
        <w:ind w:left="20" w:right="20" w:firstLine="48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0E3598" w:rsidRPr="00EF5074" w:rsidRDefault="00EF5074" w:rsidP="003465F0">
      <w:pPr>
        <w:suppressAutoHyphens w:val="0"/>
        <w:spacing w:after="0"/>
        <w:ind w:left="20" w:right="20" w:firstLine="48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В М</w:t>
      </w:r>
      <w:r w:rsidR="000E3598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ОУ С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ОШ № 40</w:t>
      </w:r>
      <w:r w:rsidR="000E3598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информационные условия реализации АООП НОО для детей с ЗПР обеспечены за счет:</w:t>
      </w:r>
    </w:p>
    <w:p w:rsidR="000E3598" w:rsidRPr="00EF5074" w:rsidRDefault="000E3598" w:rsidP="003465F0">
      <w:pPr>
        <w:numPr>
          <w:ilvl w:val="0"/>
          <w:numId w:val="26"/>
        </w:numPr>
        <w:tabs>
          <w:tab w:val="left" w:pos="697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информирования родителей, общественности о подготовке, а в дальнейшем и ходе реализации АООП НОО для детей с ЗПР;</w:t>
      </w:r>
    </w:p>
    <w:p w:rsidR="000E3598" w:rsidRPr="00EF5074" w:rsidRDefault="00EF5074" w:rsidP="003465F0">
      <w:pPr>
        <w:numPr>
          <w:ilvl w:val="0"/>
          <w:numId w:val="26"/>
        </w:numPr>
        <w:tabs>
          <w:tab w:val="left" w:pos="841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создания раздела на сайте М</w:t>
      </w:r>
      <w:r w:rsidR="000E3598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ОУ С</w:t>
      </w: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ОШ № 40</w:t>
      </w:r>
      <w:r w:rsidR="000E3598"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 xml:space="preserve"> «ФГОС НОО для детей с ОВЗ», в котором размещена информация о подготовке к реализации АООП НОО для детей с ЗПР, нормативные документы и локальные акты;</w:t>
      </w:r>
    </w:p>
    <w:p w:rsidR="000E3598" w:rsidRPr="00EF5074" w:rsidRDefault="000E3598" w:rsidP="003465F0">
      <w:pPr>
        <w:numPr>
          <w:ilvl w:val="0"/>
          <w:numId w:val="26"/>
        </w:numPr>
        <w:tabs>
          <w:tab w:val="left" w:pos="1057"/>
        </w:tabs>
        <w:suppressAutoHyphens w:val="0"/>
        <w:spacing w:after="0"/>
        <w:ind w:right="20"/>
        <w:jc w:val="both"/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</w:pPr>
      <w:r w:rsidRPr="00EF5074">
        <w:rPr>
          <w:rFonts w:ascii="Times New Roman" w:eastAsia="Arial Unicode MS" w:hAnsi="Times New Roman" w:cs="Times New Roman"/>
          <w:color w:val="auto"/>
          <w:kern w:val="0"/>
          <w:sz w:val="28"/>
          <w:szCs w:val="28"/>
          <w:lang w:eastAsia="ru-RU"/>
        </w:rPr>
        <w:t>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ЗПР.</w:t>
      </w:r>
    </w:p>
    <w:p w:rsidR="000E3598" w:rsidRPr="00946C99" w:rsidRDefault="000E3598" w:rsidP="003465F0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46C99" w:rsidRPr="00946C99" w:rsidRDefault="00946C99" w:rsidP="003465F0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A6F5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Материально-техническое обеспечение </w:t>
      </w:r>
      <w:r w:rsidRPr="008A6F5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коррекционно-развивающих курсов (занятий)</w:t>
      </w:r>
      <w:r w:rsidRPr="00946C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включает обеспечен</w:t>
      </w:r>
      <w:r w:rsidR="008A6F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ие кабинета логопеда, психолога.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Материально-техническое оснащение кабинета </w:t>
      </w:r>
      <w:r w:rsidRPr="00946C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логопеда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включает: печатные пособия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игры и игрушк</w:t>
      </w:r>
      <w:proofErr w:type="gram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и(</w:t>
      </w:r>
      <w:proofErr w:type="gramEnd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</w:t>
      </w:r>
      <w:proofErr w:type="gram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;т</w:t>
      </w:r>
      <w:proofErr w:type="gramEnd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ехнические средства обучения(CD/DVD – про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грыватели; телевизор; ауди- и видеомагнитофон; компьютер с программным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обеспечением; слайд-проектор; </w:t>
      </w:r>
      <w:proofErr w:type="spell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мультимедиапроектор</w:t>
      </w:r>
      <w:proofErr w:type="spellEnd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 магнитная доска; экран).</w:t>
      </w:r>
    </w:p>
    <w:p w:rsidR="00946C99" w:rsidRDefault="00946C99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Материально-техническое оснащение кабинета </w:t>
      </w:r>
      <w:r w:rsidRPr="00946C9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психолога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включает: учебный материал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психо</w:t>
      </w:r>
      <w:proofErr w:type="spellEnd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-коррекционной работы по отдельным направлениям);</w:t>
      </w:r>
      <w:r w:rsidR="00AC5F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мебель и оборудовани</w:t>
      </w:r>
      <w:proofErr w:type="gram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е(</w:t>
      </w:r>
      <w:proofErr w:type="gramEnd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стол и стул для психолога; шкаф для пособий и техники; уголок мягкой мебели (по возможности); рабочие места для детей);технические средства обучения; </w:t>
      </w:r>
      <w:proofErr w:type="gram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игрушки и игры</w:t>
      </w:r>
      <w:r w:rsidR="00AC5F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(мячи, куклы, пирамиды, кубики, доски </w:t>
      </w:r>
      <w:proofErr w:type="spellStart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Сегена</w:t>
      </w:r>
      <w:proofErr w:type="spellEnd"/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различной модификации; настольные игры);</w:t>
      </w:r>
      <w:r w:rsidR="00105A6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946C9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  <w:proofErr w:type="gramEnd"/>
    </w:p>
    <w:p w:rsidR="00105A63" w:rsidRDefault="00105A63" w:rsidP="003465F0">
      <w:pPr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p w:rsidR="003465F0" w:rsidRDefault="003465F0" w:rsidP="003465F0">
      <w:pPr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3465F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Перечень оборудования кабинета здоровья</w:t>
      </w:r>
    </w:p>
    <w:p w:rsidR="00105A63" w:rsidRPr="003465F0" w:rsidRDefault="00105A63" w:rsidP="003465F0">
      <w:pPr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804"/>
        <w:gridCol w:w="1666"/>
      </w:tblGrid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п</w:t>
            </w:r>
            <w:proofErr w:type="gram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Название оборудования 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Количество 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Ионизатор воздуха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Массажный коврик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Генератор запахов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Набор масел для </w:t>
            </w:r>
            <w:proofErr w:type="spell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аромотерапии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Интерактивный источник света с пучком </w:t>
            </w:r>
            <w:proofErr w:type="spell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фиброоптических</w:t>
            </w:r>
            <w:proofErr w:type="spell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волокон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Пучок </w:t>
            </w:r>
            <w:proofErr w:type="spell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фиброоптически</w:t>
            </w:r>
            <w:proofErr w:type="spell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волокон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Лабиринт тип</w:t>
            </w:r>
            <w:proofErr w:type="gram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Модульный лабиринт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Настенный лабиринт квадратный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Настенный модуль для развития мелкой моторики и цветового восприятия тип 1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Панель с </w:t>
            </w:r>
            <w:proofErr w:type="spell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фиброволокном</w:t>
            </w:r>
            <w:proofErr w:type="spell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для стимуляции зрительного </w:t>
            </w: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и тактильного восприятия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lastRenderedPageBreak/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Управляемая воздушно-пузырьковая релаксационная стойка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Управляемая панель для развития восприятия света и звука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Устройство для развития вестибулярного аппарата тип 1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Волшебные </w:t>
            </w:r>
            <w:proofErr w:type="spell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обводилки</w:t>
            </w:r>
            <w:proofErr w:type="spell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. Формирование </w:t>
            </w:r>
            <w:proofErr w:type="spell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графомоторных</w:t>
            </w:r>
            <w:proofErr w:type="spell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навыков. Комплект коррекционно-развивающих материалов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110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Не просто лабиринты Набор 1 </w:t>
            </w:r>
            <w:proofErr w:type="spell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Зегебарт</w:t>
            </w:r>
            <w:proofErr w:type="spell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 Галина Михайловна</w:t>
            </w:r>
          </w:p>
        </w:tc>
        <w:tc>
          <w:tcPr>
            <w:tcW w:w="1666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</w:tbl>
    <w:p w:rsidR="003465F0" w:rsidRPr="00CB2427" w:rsidRDefault="003465F0" w:rsidP="003465F0">
      <w:pPr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3465F0" w:rsidRPr="00CB2427" w:rsidRDefault="003465F0" w:rsidP="003465F0">
      <w:pPr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3465F0" w:rsidRPr="003465F0" w:rsidRDefault="003465F0" w:rsidP="003465F0">
      <w:pPr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</w:rPr>
      </w:pPr>
      <w:r w:rsidRPr="003465F0">
        <w:rPr>
          <w:rFonts w:ascii="Times New Roman" w:hAnsi="Times New Roman" w:cs="Times New Roman"/>
          <w:b/>
          <w:color w:val="auto"/>
          <w:kern w:val="0"/>
          <w:sz w:val="28"/>
          <w:szCs w:val="28"/>
        </w:rPr>
        <w:t>Перечень спортивных тренажеров кабинета здоровья</w:t>
      </w:r>
    </w:p>
    <w:p w:rsidR="003465F0" w:rsidRPr="00CB2427" w:rsidRDefault="003465F0" w:rsidP="003465F0">
      <w:pPr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560CA" w:rsidRPr="00CB2427" w:rsidTr="002560CA">
        <w:tc>
          <w:tcPr>
            <w:tcW w:w="959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 xml:space="preserve">№ </w:t>
            </w:r>
            <w:proofErr w:type="gramStart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п</w:t>
            </w:r>
            <w:proofErr w:type="gramEnd"/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/п</w:t>
            </w:r>
          </w:p>
        </w:tc>
        <w:tc>
          <w:tcPr>
            <w:tcW w:w="542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Название</w:t>
            </w:r>
          </w:p>
        </w:tc>
        <w:tc>
          <w:tcPr>
            <w:tcW w:w="319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Количество</w:t>
            </w:r>
          </w:p>
        </w:tc>
      </w:tr>
      <w:tr w:rsidR="002560CA" w:rsidRPr="00CB2427" w:rsidTr="002560CA">
        <w:tc>
          <w:tcPr>
            <w:tcW w:w="959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Велотренажер</w:t>
            </w:r>
          </w:p>
        </w:tc>
        <w:tc>
          <w:tcPr>
            <w:tcW w:w="319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2</w:t>
            </w:r>
          </w:p>
        </w:tc>
      </w:tr>
      <w:tr w:rsidR="002560CA" w:rsidRPr="00CB2427" w:rsidTr="002560CA">
        <w:tc>
          <w:tcPr>
            <w:tcW w:w="959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Беговая дорожка</w:t>
            </w:r>
          </w:p>
        </w:tc>
        <w:tc>
          <w:tcPr>
            <w:tcW w:w="319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959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Тренажер кольцо (Для внутренней части бедра)</w:t>
            </w:r>
          </w:p>
        </w:tc>
        <w:tc>
          <w:tcPr>
            <w:tcW w:w="319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  <w:tr w:rsidR="002560CA" w:rsidRPr="00CB2427" w:rsidTr="002560CA">
        <w:tc>
          <w:tcPr>
            <w:tcW w:w="959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Мяч массажный</w:t>
            </w:r>
          </w:p>
        </w:tc>
        <w:tc>
          <w:tcPr>
            <w:tcW w:w="3191" w:type="dxa"/>
            <w:shd w:val="clear" w:color="auto" w:fill="auto"/>
          </w:tcPr>
          <w:p w:rsidR="003465F0" w:rsidRPr="002560CA" w:rsidRDefault="003465F0" w:rsidP="002560CA">
            <w:pPr>
              <w:jc w:val="both"/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 w:rsidRPr="002560CA">
              <w:rPr>
                <w:rFonts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</w:tr>
    </w:tbl>
    <w:p w:rsidR="003465F0" w:rsidRPr="00946C99" w:rsidRDefault="003465F0" w:rsidP="003465F0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946C99" w:rsidRPr="00946C99" w:rsidRDefault="00946C99" w:rsidP="003465F0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6C99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szCs w:val="28"/>
          <w:lang w:eastAsia="ru-RU"/>
        </w:rPr>
        <w:t>Информационно-образовательная среда образовательного учреждения.</w:t>
      </w:r>
      <w:r w:rsidRPr="00946C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946C99" w:rsidRPr="00946C99" w:rsidRDefault="00946C99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6C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Учебно-методическое и информационное обеспечение реализации основной образовательной программы начального общего образования: ИОР, УМК, учебники, учебные пособия, не </w:t>
      </w:r>
      <w:proofErr w:type="gramStart"/>
      <w:r w:rsidRPr="00946C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достающее</w:t>
      </w:r>
      <w:proofErr w:type="gramEnd"/>
      <w:r w:rsidRPr="00946C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учебно-информационного </w:t>
      </w:r>
      <w:r w:rsidRPr="00946C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обеспечения приобретается по мере поступления финансовых средств из различных источников.</w:t>
      </w:r>
    </w:p>
    <w:p w:rsidR="00946C99" w:rsidRPr="00946C99" w:rsidRDefault="00946C99" w:rsidP="003465F0">
      <w:pPr>
        <w:suppressAutoHyphens w:val="0"/>
        <w:spacing w:after="0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46C9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Психолого-педагогические условия реализации основной образовательной программы начального общего образования - условия для психолого-педагогического сопровождения учащихся, индивидуализации и дифференциации обучения, коррекционной и развивающей работы.</w:t>
      </w:r>
    </w:p>
    <w:p w:rsidR="00946C99" w:rsidRPr="00946C99" w:rsidRDefault="00946C99" w:rsidP="003465F0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sectPr w:rsidR="00946C99" w:rsidRPr="00946C99" w:rsidSect="00590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75" w:rsidRDefault="003B3975" w:rsidP="00DB0AF0">
      <w:pPr>
        <w:spacing w:after="0" w:line="240" w:lineRule="auto"/>
      </w:pPr>
      <w:r>
        <w:separator/>
      </w:r>
    </w:p>
  </w:endnote>
  <w:endnote w:type="continuationSeparator" w:id="0">
    <w:p w:rsidR="003B3975" w:rsidRDefault="003B3975" w:rsidP="00DB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F3" w:rsidRDefault="00497BF3">
    <w:pPr>
      <w:pStyle w:val="Headerorfooter0"/>
      <w:framePr w:w="12658" w:h="158" w:wrap="none" w:vAnchor="text" w:hAnchor="page" w:x="1" w:y="-1199"/>
      <w:shd w:val="clear" w:color="auto" w:fill="auto"/>
      <w:ind w:left="6125"/>
    </w:pPr>
    <w:r>
      <w:fldChar w:fldCharType="begin"/>
    </w:r>
    <w:r>
      <w:instrText xml:space="preserve"> PAGE \* MERGEFORMAT </w:instrText>
    </w:r>
    <w:r>
      <w:fldChar w:fldCharType="separate"/>
    </w:r>
    <w:r w:rsidRPr="00982B80">
      <w:rPr>
        <w:rStyle w:val="Headerorfooter11pt1"/>
        <w:noProof/>
      </w:rPr>
      <w:t>116</w:t>
    </w:r>
    <w:r>
      <w:rPr>
        <w:rStyle w:val="Headerorfooter11pt1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F3" w:rsidRDefault="00497BF3" w:rsidP="00E1455B">
    <w:pPr>
      <w:pStyle w:val="af7"/>
      <w:framePr w:w="12658" w:h="158" w:wrap="none" w:vAnchor="text" w:hAnchor="page" w:x="1" w:y="-9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262D">
      <w:rPr>
        <w:noProof/>
      </w:rPr>
      <w:t>87</w:t>
    </w:r>
    <w:r>
      <w:rPr>
        <w:noProof/>
      </w:rPr>
      <w:fldChar w:fldCharType="end"/>
    </w:r>
  </w:p>
  <w:p w:rsidR="00497BF3" w:rsidRDefault="00497BF3" w:rsidP="00E1455B">
    <w:pPr>
      <w:pStyle w:val="Headerorfooter0"/>
      <w:framePr w:w="12658" w:h="158" w:wrap="none" w:vAnchor="text" w:hAnchor="page" w:x="1" w:y="-94"/>
      <w:shd w:val="clear" w:color="auto" w:fill="auto"/>
      <w:ind w:left="61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F3" w:rsidRDefault="00497BF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75" w:rsidRDefault="003B3975" w:rsidP="00DB0AF0">
      <w:pPr>
        <w:spacing w:after="0" w:line="240" w:lineRule="auto"/>
      </w:pPr>
      <w:r>
        <w:separator/>
      </w:r>
    </w:p>
  </w:footnote>
  <w:footnote w:type="continuationSeparator" w:id="0">
    <w:p w:rsidR="003B3975" w:rsidRDefault="003B3975" w:rsidP="00DB0AF0">
      <w:pPr>
        <w:spacing w:after="0" w:line="240" w:lineRule="auto"/>
      </w:pPr>
      <w:r>
        <w:continuationSeparator/>
      </w:r>
    </w:p>
  </w:footnote>
  <w:footnote w:id="1">
    <w:p w:rsidR="00497BF3" w:rsidRDefault="00497BF3" w:rsidP="00DB0AF0">
      <w:pPr>
        <w:pStyle w:val="a5"/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497BF3" w:rsidRDefault="00497BF3" w:rsidP="00DB0AF0">
      <w:pPr>
        <w:pStyle w:val="a9"/>
        <w:jc w:val="both"/>
      </w:pPr>
      <w:r>
        <w:rPr>
          <w:rStyle w:val="a4"/>
          <w:rFonts w:cs="Calibri"/>
        </w:rPr>
        <w:footnoteRef/>
      </w:r>
      <w:r>
        <w:tab/>
      </w:r>
      <w:r w:rsidRPr="00097497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hAnsi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/>
          <w:sz w:val="20"/>
          <w:szCs w:val="20"/>
        </w:rPr>
        <w:br/>
      </w:r>
      <w:r w:rsidRPr="00097497">
        <w:rPr>
          <w:rFonts w:ascii="Times New Roman" w:hAnsi="Times New Roman"/>
          <w:sz w:val="20"/>
          <w:szCs w:val="20"/>
        </w:rPr>
        <w:t>ФГОС НОО).</w:t>
      </w:r>
    </w:p>
  </w:footnote>
  <w:footnote w:id="3">
    <w:p w:rsidR="00497BF3" w:rsidRDefault="00497BF3" w:rsidP="00DB0AF0">
      <w:pPr>
        <w:pStyle w:val="ConsPlusNormal"/>
        <w:spacing w:before="120" w:after="120"/>
        <w:jc w:val="both"/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497BF3" w:rsidRDefault="00497BF3" w:rsidP="00DB0AF0">
      <w:pPr>
        <w:pStyle w:val="a9"/>
        <w:jc w:val="both"/>
      </w:pPr>
      <w:r w:rsidRPr="00D3206F">
        <w:rPr>
          <w:rStyle w:val="a4"/>
          <w:rFonts w:cs="Calibri"/>
        </w:rPr>
        <w:footnoteRef/>
      </w:r>
      <w:r w:rsidRPr="00D3206F">
        <w:tab/>
      </w:r>
      <w:r w:rsidRPr="00097497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097497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97497">
        <w:rPr>
          <w:rFonts w:ascii="Times New Roman" w:hAnsi="Times New Roman"/>
          <w:sz w:val="20"/>
          <w:szCs w:val="20"/>
        </w:rPr>
        <w:t xml:space="preserve"> России от 06.10.2009 N 373 </w:t>
      </w:r>
      <w:r w:rsidRPr="00097497">
        <w:rPr>
          <w:rFonts w:ascii="Times New Roman" w:hAnsi="Times New Roman"/>
          <w:kern w:val="0"/>
          <w:sz w:val="20"/>
          <w:szCs w:val="20"/>
        </w:rPr>
        <w:t xml:space="preserve">(зарегистрирован Министерством юстиции Российской Федерации 22 декабря 2009 г., регистрационный № 15785) </w:t>
      </w:r>
      <w:r w:rsidRPr="00097497">
        <w:rPr>
          <w:rFonts w:ascii="Times New Roman" w:hAnsi="Times New Roman"/>
          <w:sz w:val="20"/>
          <w:szCs w:val="20"/>
        </w:rPr>
        <w:t xml:space="preserve">(ред. от 18.12.2012) (далее – </w:t>
      </w:r>
      <w:r>
        <w:rPr>
          <w:rFonts w:ascii="Times New Roman" w:hAnsi="Times New Roman"/>
          <w:sz w:val="20"/>
          <w:szCs w:val="20"/>
        </w:rPr>
        <w:br/>
      </w:r>
      <w:r w:rsidRPr="00097497">
        <w:rPr>
          <w:rFonts w:ascii="Times New Roman" w:hAnsi="Times New Roman"/>
          <w:sz w:val="20"/>
          <w:szCs w:val="20"/>
        </w:rPr>
        <w:t>ФГОС НОО)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5">
    <w:p w:rsidR="00497BF3" w:rsidRDefault="00497BF3" w:rsidP="00DB0AF0">
      <w:pPr>
        <w:pStyle w:val="a9"/>
      </w:pPr>
      <w:r w:rsidRPr="00D3206F">
        <w:rPr>
          <w:rStyle w:val="a4"/>
          <w:rFonts w:cs="Calibri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/>
        </w:rPr>
        <w:t xml:space="preserve">аздел </w:t>
      </w:r>
      <w:r w:rsidRPr="00E83012">
        <w:rPr>
          <w:rFonts w:ascii="Times New Roman" w:hAnsi="Times New Roman"/>
          <w:lang w:val="en-US"/>
        </w:rPr>
        <w:t>III</w:t>
      </w:r>
      <w:r w:rsidRPr="00E83012">
        <w:rPr>
          <w:rFonts w:ascii="Times New Roman" w:hAnsi="Times New Roman"/>
        </w:rPr>
        <w:t xml:space="preserve"> ФГОС НОО.</w:t>
      </w:r>
    </w:p>
  </w:footnote>
  <w:footnote w:id="6">
    <w:p w:rsidR="00497BF3" w:rsidRDefault="00497BF3" w:rsidP="00DB0AF0">
      <w:pPr>
        <w:pStyle w:val="a9"/>
        <w:jc w:val="both"/>
      </w:pPr>
      <w:r w:rsidRPr="00BE6646">
        <w:rPr>
          <w:rStyle w:val="a4"/>
          <w:rFonts w:ascii="Times New Roman" w:hAnsi="Times New Roman"/>
        </w:rPr>
        <w:footnoteRef/>
      </w:r>
      <w:r w:rsidRPr="00BE6646">
        <w:rPr>
          <w:rFonts w:ascii="Times New Roman" w:hAnsi="Times New Roman"/>
        </w:rPr>
        <w:t xml:space="preserve"> Часть 2 статьи 99 Федерального закона Российской Федерации № 273-ФЗ </w:t>
      </w:r>
      <w:r w:rsidRPr="00BE6646">
        <w:rPr>
          <w:rFonts w:ascii="Times New Roman" w:hAnsi="Times New Roman"/>
          <w:color w:val="000000"/>
        </w:rPr>
        <w:t>«Об образовании в Российской Федерации» (</w:t>
      </w:r>
      <w:r w:rsidRPr="00BE6646">
        <w:rPr>
          <w:rFonts w:ascii="Times New Roman" w:hAnsi="Times New Roman"/>
          <w:caps/>
          <w:color w:val="000000"/>
        </w:rPr>
        <w:t xml:space="preserve">в </w:t>
      </w:r>
      <w:r w:rsidRPr="00BE6646">
        <w:rPr>
          <w:rFonts w:ascii="Times New Roman" w:hAnsi="Times New Roman"/>
          <w:color w:val="000000"/>
        </w:rPr>
        <w:t>ред</w:t>
      </w:r>
      <w:r w:rsidRPr="00BE6646">
        <w:rPr>
          <w:rFonts w:ascii="Times New Roman" w:hAnsi="Times New Roman"/>
          <w:caps/>
          <w:color w:val="000000"/>
        </w:rPr>
        <w:t xml:space="preserve">. </w:t>
      </w:r>
      <w:r w:rsidRPr="00BE6646">
        <w:rPr>
          <w:rFonts w:ascii="Times New Roman" w:hAnsi="Times New Roman"/>
          <w:color w:val="000000"/>
        </w:rPr>
        <w:t>Федеральных законов от</w:t>
      </w:r>
      <w:r w:rsidRPr="00BE6646">
        <w:rPr>
          <w:rFonts w:ascii="Times New Roman" w:hAnsi="Times New Roman"/>
          <w:caps/>
          <w:color w:val="000000"/>
        </w:rPr>
        <w:t xml:space="preserve"> 07</w:t>
      </w:r>
      <w:r w:rsidRPr="00BE6646">
        <w:rPr>
          <w:rFonts w:ascii="Times New Roman" w:hAnsi="Times New Roman"/>
          <w:color w:val="000000"/>
        </w:rPr>
        <w:t>.05.2013 №99-ФЗ, от 23.07.2013 № 203-ФЗ)</w:t>
      </w:r>
      <w:r w:rsidRPr="00BE6646">
        <w:rPr>
          <w:rFonts w:ascii="Times New Roman" w:hAnsi="Times New Roman"/>
          <w:color w:val="000000"/>
          <w:sz w:val="28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F3" w:rsidRDefault="00497BF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F3" w:rsidRDefault="00497BF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F3" w:rsidRDefault="00497BF3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8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9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1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2">
    <w:nsid w:val="000000A7"/>
    <w:multiLevelType w:val="multilevel"/>
    <w:tmpl w:val="000000A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1FA06F6"/>
    <w:multiLevelType w:val="hybridMultilevel"/>
    <w:tmpl w:val="850C8D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027F5F85"/>
    <w:multiLevelType w:val="hybridMultilevel"/>
    <w:tmpl w:val="57FE39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109C5DCC"/>
    <w:multiLevelType w:val="hybridMultilevel"/>
    <w:tmpl w:val="6360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CE1BB4"/>
    <w:multiLevelType w:val="hybridMultilevel"/>
    <w:tmpl w:val="E2C8D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9E274B"/>
    <w:multiLevelType w:val="hybridMultilevel"/>
    <w:tmpl w:val="C21A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2B0E70EE"/>
    <w:multiLevelType w:val="hybridMultilevel"/>
    <w:tmpl w:val="73FA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0E0DD8"/>
    <w:multiLevelType w:val="hybridMultilevel"/>
    <w:tmpl w:val="B430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868C4"/>
    <w:multiLevelType w:val="hybridMultilevel"/>
    <w:tmpl w:val="0ACEC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4C4EB2"/>
    <w:multiLevelType w:val="hybridMultilevel"/>
    <w:tmpl w:val="B1BE56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36656CBC"/>
    <w:multiLevelType w:val="hybridMultilevel"/>
    <w:tmpl w:val="4EFC6E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423D5048"/>
    <w:multiLevelType w:val="hybridMultilevel"/>
    <w:tmpl w:val="229E8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E1727A"/>
    <w:multiLevelType w:val="hybridMultilevel"/>
    <w:tmpl w:val="EE82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F46EF"/>
    <w:multiLevelType w:val="hybridMultilevel"/>
    <w:tmpl w:val="E5FC9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0259C"/>
    <w:multiLevelType w:val="hybridMultilevel"/>
    <w:tmpl w:val="F498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96D3D"/>
    <w:multiLevelType w:val="hybridMultilevel"/>
    <w:tmpl w:val="1462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1058FF"/>
    <w:multiLevelType w:val="hybridMultilevel"/>
    <w:tmpl w:val="D2A6CA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>
    <w:nsid w:val="53C854C5"/>
    <w:multiLevelType w:val="hybridMultilevel"/>
    <w:tmpl w:val="95BE0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B47C1B"/>
    <w:multiLevelType w:val="hybridMultilevel"/>
    <w:tmpl w:val="F3E089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>
    <w:nsid w:val="737B7796"/>
    <w:multiLevelType w:val="hybridMultilevel"/>
    <w:tmpl w:val="0136D6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>
    <w:nsid w:val="761D08CB"/>
    <w:multiLevelType w:val="hybridMultilevel"/>
    <w:tmpl w:val="2DA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508E9"/>
    <w:multiLevelType w:val="hybridMultilevel"/>
    <w:tmpl w:val="28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86B9C"/>
    <w:multiLevelType w:val="hybridMultilevel"/>
    <w:tmpl w:val="365607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39"/>
  </w:num>
  <w:num w:numId="4">
    <w:abstractNumId w:val="1"/>
  </w:num>
  <w:num w:numId="5">
    <w:abstractNumId w:val="21"/>
  </w:num>
  <w:num w:numId="6">
    <w:abstractNumId w:val="0"/>
  </w:num>
  <w:num w:numId="7">
    <w:abstractNumId w:val="35"/>
  </w:num>
  <w:num w:numId="8">
    <w:abstractNumId w:val="26"/>
  </w:num>
  <w:num w:numId="9">
    <w:abstractNumId w:val="34"/>
  </w:num>
  <w:num w:numId="10">
    <w:abstractNumId w:val="14"/>
  </w:num>
  <w:num w:numId="11">
    <w:abstractNumId w:val="32"/>
  </w:num>
  <w:num w:numId="12">
    <w:abstractNumId w:val="25"/>
  </w:num>
  <w:num w:numId="13">
    <w:abstractNumId w:val="15"/>
  </w:num>
  <w:num w:numId="14">
    <w:abstractNumId w:val="38"/>
  </w:num>
  <w:num w:numId="15">
    <w:abstractNumId w:val="24"/>
  </w:num>
  <w:num w:numId="16">
    <w:abstractNumId w:val="31"/>
  </w:num>
  <w:num w:numId="17">
    <w:abstractNumId w:val="29"/>
  </w:num>
  <w:num w:numId="18">
    <w:abstractNumId w:val="22"/>
  </w:num>
  <w:num w:numId="19">
    <w:abstractNumId w:val="30"/>
  </w:num>
  <w:num w:numId="20">
    <w:abstractNumId w:val="18"/>
  </w:num>
  <w:num w:numId="21">
    <w:abstractNumId w:val="36"/>
  </w:num>
  <w:num w:numId="22">
    <w:abstractNumId w:val="28"/>
  </w:num>
  <w:num w:numId="23">
    <w:abstractNumId w:val="37"/>
  </w:num>
  <w:num w:numId="24">
    <w:abstractNumId w:val="12"/>
  </w:num>
  <w:num w:numId="25">
    <w:abstractNumId w:val="13"/>
  </w:num>
  <w:num w:numId="26">
    <w:abstractNumId w:val="20"/>
  </w:num>
  <w:num w:numId="27">
    <w:abstractNumId w:val="16"/>
  </w:num>
  <w:num w:numId="28">
    <w:abstractNumId w:val="23"/>
  </w:num>
  <w:num w:numId="29">
    <w:abstractNumId w:val="27"/>
  </w:num>
  <w:num w:numId="30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FB7"/>
    <w:rsid w:val="000022BB"/>
    <w:rsid w:val="00002F42"/>
    <w:rsid w:val="00003B26"/>
    <w:rsid w:val="00010667"/>
    <w:rsid w:val="000210D3"/>
    <w:rsid w:val="00033B40"/>
    <w:rsid w:val="0005786F"/>
    <w:rsid w:val="0006760C"/>
    <w:rsid w:val="00097497"/>
    <w:rsid w:val="000A68D1"/>
    <w:rsid w:val="000D4A2F"/>
    <w:rsid w:val="000E3598"/>
    <w:rsid w:val="000E7FE9"/>
    <w:rsid w:val="000F6591"/>
    <w:rsid w:val="00105A63"/>
    <w:rsid w:val="00133AFF"/>
    <w:rsid w:val="00134BE4"/>
    <w:rsid w:val="0014544E"/>
    <w:rsid w:val="001523A4"/>
    <w:rsid w:val="00156537"/>
    <w:rsid w:val="00172D7D"/>
    <w:rsid w:val="001C729B"/>
    <w:rsid w:val="001E148C"/>
    <w:rsid w:val="001F4C1B"/>
    <w:rsid w:val="001F6D58"/>
    <w:rsid w:val="00213CBD"/>
    <w:rsid w:val="00224B13"/>
    <w:rsid w:val="00255764"/>
    <w:rsid w:val="002560CA"/>
    <w:rsid w:val="002718C5"/>
    <w:rsid w:val="0029710A"/>
    <w:rsid w:val="002C7397"/>
    <w:rsid w:val="002C7711"/>
    <w:rsid w:val="002D39C1"/>
    <w:rsid w:val="002E05C2"/>
    <w:rsid w:val="002F6C37"/>
    <w:rsid w:val="00301148"/>
    <w:rsid w:val="003465F0"/>
    <w:rsid w:val="003717D6"/>
    <w:rsid w:val="003A4CCF"/>
    <w:rsid w:val="003B3357"/>
    <w:rsid w:val="003B3975"/>
    <w:rsid w:val="003D375D"/>
    <w:rsid w:val="00403144"/>
    <w:rsid w:val="00414222"/>
    <w:rsid w:val="00420924"/>
    <w:rsid w:val="00425BAF"/>
    <w:rsid w:val="00434F02"/>
    <w:rsid w:val="004547B5"/>
    <w:rsid w:val="00456FA6"/>
    <w:rsid w:val="00472597"/>
    <w:rsid w:val="00493A5F"/>
    <w:rsid w:val="004953C1"/>
    <w:rsid w:val="00497BF3"/>
    <w:rsid w:val="004A6B41"/>
    <w:rsid w:val="004D36C0"/>
    <w:rsid w:val="004D72B0"/>
    <w:rsid w:val="005025D9"/>
    <w:rsid w:val="00525487"/>
    <w:rsid w:val="00530152"/>
    <w:rsid w:val="00534977"/>
    <w:rsid w:val="00556842"/>
    <w:rsid w:val="0056707E"/>
    <w:rsid w:val="00570722"/>
    <w:rsid w:val="00576D40"/>
    <w:rsid w:val="00584D38"/>
    <w:rsid w:val="00586C9E"/>
    <w:rsid w:val="00590E37"/>
    <w:rsid w:val="005A2EAB"/>
    <w:rsid w:val="005A5F37"/>
    <w:rsid w:val="005B0956"/>
    <w:rsid w:val="005E24E2"/>
    <w:rsid w:val="005E6D54"/>
    <w:rsid w:val="00623E14"/>
    <w:rsid w:val="00635D92"/>
    <w:rsid w:val="006365E7"/>
    <w:rsid w:val="00654FB7"/>
    <w:rsid w:val="0066533D"/>
    <w:rsid w:val="006E0C9D"/>
    <w:rsid w:val="00706FF0"/>
    <w:rsid w:val="00755093"/>
    <w:rsid w:val="007D109A"/>
    <w:rsid w:val="007E4816"/>
    <w:rsid w:val="007E7F3E"/>
    <w:rsid w:val="0080232B"/>
    <w:rsid w:val="00803D67"/>
    <w:rsid w:val="00840B1F"/>
    <w:rsid w:val="00841490"/>
    <w:rsid w:val="00873ABE"/>
    <w:rsid w:val="008A6F56"/>
    <w:rsid w:val="008D6790"/>
    <w:rsid w:val="008E3C9D"/>
    <w:rsid w:val="008E79E4"/>
    <w:rsid w:val="008F6266"/>
    <w:rsid w:val="0091192C"/>
    <w:rsid w:val="009128AC"/>
    <w:rsid w:val="00934563"/>
    <w:rsid w:val="009433D8"/>
    <w:rsid w:val="0094486B"/>
    <w:rsid w:val="00944F97"/>
    <w:rsid w:val="00946C99"/>
    <w:rsid w:val="00960978"/>
    <w:rsid w:val="00960AD2"/>
    <w:rsid w:val="00963A0F"/>
    <w:rsid w:val="009B7405"/>
    <w:rsid w:val="009C3DA3"/>
    <w:rsid w:val="00A336DF"/>
    <w:rsid w:val="00A37F53"/>
    <w:rsid w:val="00A43F58"/>
    <w:rsid w:val="00A95AAB"/>
    <w:rsid w:val="00AB2C7E"/>
    <w:rsid w:val="00AB7ADF"/>
    <w:rsid w:val="00AC5F50"/>
    <w:rsid w:val="00AD2585"/>
    <w:rsid w:val="00B06B65"/>
    <w:rsid w:val="00B11FEA"/>
    <w:rsid w:val="00B405E0"/>
    <w:rsid w:val="00B5102A"/>
    <w:rsid w:val="00B627C5"/>
    <w:rsid w:val="00B65CBF"/>
    <w:rsid w:val="00B67B97"/>
    <w:rsid w:val="00B719F7"/>
    <w:rsid w:val="00B91F39"/>
    <w:rsid w:val="00BB7EF8"/>
    <w:rsid w:val="00BD6853"/>
    <w:rsid w:val="00BE17F0"/>
    <w:rsid w:val="00BE6646"/>
    <w:rsid w:val="00BE7417"/>
    <w:rsid w:val="00C12D9C"/>
    <w:rsid w:val="00C220FF"/>
    <w:rsid w:val="00C32F6B"/>
    <w:rsid w:val="00C6295C"/>
    <w:rsid w:val="00C7539C"/>
    <w:rsid w:val="00C973C8"/>
    <w:rsid w:val="00CB39EE"/>
    <w:rsid w:val="00D1425C"/>
    <w:rsid w:val="00D142B1"/>
    <w:rsid w:val="00D2036F"/>
    <w:rsid w:val="00D3206F"/>
    <w:rsid w:val="00D43C82"/>
    <w:rsid w:val="00D529F1"/>
    <w:rsid w:val="00D56B43"/>
    <w:rsid w:val="00D74F27"/>
    <w:rsid w:val="00DB0AF0"/>
    <w:rsid w:val="00DB50E9"/>
    <w:rsid w:val="00DC53D7"/>
    <w:rsid w:val="00E04079"/>
    <w:rsid w:val="00E07262"/>
    <w:rsid w:val="00E1455B"/>
    <w:rsid w:val="00E22318"/>
    <w:rsid w:val="00E239F8"/>
    <w:rsid w:val="00E2553F"/>
    <w:rsid w:val="00E3204B"/>
    <w:rsid w:val="00E55EFD"/>
    <w:rsid w:val="00E83012"/>
    <w:rsid w:val="00EA2B30"/>
    <w:rsid w:val="00EA7D8D"/>
    <w:rsid w:val="00EB7393"/>
    <w:rsid w:val="00EC2DC3"/>
    <w:rsid w:val="00ED010F"/>
    <w:rsid w:val="00ED4BF4"/>
    <w:rsid w:val="00EE6895"/>
    <w:rsid w:val="00EF5074"/>
    <w:rsid w:val="00F03F14"/>
    <w:rsid w:val="00F13801"/>
    <w:rsid w:val="00F13884"/>
    <w:rsid w:val="00F15C76"/>
    <w:rsid w:val="00F15EC5"/>
    <w:rsid w:val="00F33801"/>
    <w:rsid w:val="00F57733"/>
    <w:rsid w:val="00F63254"/>
    <w:rsid w:val="00FA2D80"/>
    <w:rsid w:val="00FA3C7C"/>
    <w:rsid w:val="00FA5306"/>
    <w:rsid w:val="00FB065A"/>
    <w:rsid w:val="00FC2E21"/>
    <w:rsid w:val="00F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 w:qFormat="1"/>
    <w:lsdException w:name="toc 2" w:locked="1" w:semiHidden="0" w:uiPriority="39" w:qFormat="1"/>
    <w:lsdException w:name="toc 3" w:locked="1" w:semiHidden="0" w:uiPriority="39" w:qFormat="1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locked="1" w:semiHidden="0" w:uiPriority="0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B0AF0"/>
    <w:pPr>
      <w:suppressAutoHyphens/>
      <w:spacing w:after="200" w:line="276" w:lineRule="auto"/>
    </w:pPr>
    <w:rPr>
      <w:rFonts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0AF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0AF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0AF0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hAnsi="Times New Roman" w:cs="Times New Roman"/>
      <w:b/>
      <w:bCs/>
      <w:i/>
      <w:color w:val="auto"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AB2C7E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AB2C7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AB2C7E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0AF0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B0AF0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B0AF0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DB0AF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B0A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3">
    <w:name w:val="Абзац"/>
    <w:basedOn w:val="a"/>
    <w:uiPriority w:val="99"/>
    <w:rsid w:val="00DB0AF0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semiHidden/>
    <w:rsid w:val="00DB0AF0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DB0AF0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DB0AF0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uiPriority w:val="99"/>
    <w:rsid w:val="00DB0AF0"/>
    <w:rPr>
      <w:vertAlign w:val="superscript"/>
    </w:rPr>
  </w:style>
  <w:style w:type="character" w:customStyle="1" w:styleId="12">
    <w:name w:val="Знак сноски1"/>
    <w:uiPriority w:val="99"/>
    <w:rsid w:val="00DB0AF0"/>
    <w:rPr>
      <w:vertAlign w:val="superscript"/>
    </w:rPr>
  </w:style>
  <w:style w:type="paragraph" w:styleId="a7">
    <w:name w:val="Body Text Indent"/>
    <w:aliases w:val="Знак"/>
    <w:basedOn w:val="a"/>
    <w:link w:val="a8"/>
    <w:uiPriority w:val="99"/>
    <w:rsid w:val="00DB0AF0"/>
    <w:pPr>
      <w:suppressAutoHyphens w:val="0"/>
      <w:spacing w:after="160" w:line="240" w:lineRule="exact"/>
    </w:pPr>
    <w:rPr>
      <w:rFonts w:eastAsia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Знак Char"/>
    <w:uiPriority w:val="99"/>
    <w:semiHidden/>
    <w:rsid w:val="00EC07F5"/>
    <w:rPr>
      <w:rFonts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"/>
    <w:link w:val="a7"/>
    <w:uiPriority w:val="99"/>
    <w:locked/>
    <w:rsid w:val="00DB0AF0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a"/>
    <w:uiPriority w:val="99"/>
    <w:semiHidden/>
    <w:rsid w:val="00DB0AF0"/>
    <w:pPr>
      <w:suppressAutoHyphens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uiPriority w:val="99"/>
    <w:semiHidden/>
    <w:rsid w:val="00EC07F5"/>
    <w:rPr>
      <w:rFonts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link w:val="a9"/>
    <w:uiPriority w:val="99"/>
    <w:locked/>
    <w:rsid w:val="00DB0AF0"/>
    <w:rPr>
      <w:rFonts w:ascii="Calibri" w:eastAsia="Times New Roman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DB0AF0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uiPriority w:val="99"/>
    <w:rsid w:val="00DB0AF0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DB0AF0"/>
    <w:pPr>
      <w:suppressAutoHyphens w:val="0"/>
      <w:spacing w:after="120" w:line="48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DB0AF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DB0AF0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qFormat/>
    <w:rsid w:val="00DB0AF0"/>
  </w:style>
  <w:style w:type="paragraph" w:styleId="31">
    <w:name w:val="toc 3"/>
    <w:basedOn w:val="a"/>
    <w:next w:val="a"/>
    <w:autoRedefine/>
    <w:uiPriority w:val="39"/>
    <w:qFormat/>
    <w:rsid w:val="00DB0AF0"/>
    <w:pPr>
      <w:tabs>
        <w:tab w:val="right" w:leader="dot" w:pos="9628"/>
      </w:tabs>
      <w:ind w:left="426"/>
    </w:pPr>
  </w:style>
  <w:style w:type="character" w:styleId="ac">
    <w:name w:val="Hyperlink"/>
    <w:uiPriority w:val="99"/>
    <w:rsid w:val="00DB0AF0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qFormat/>
    <w:rsid w:val="00DB0AF0"/>
    <w:pPr>
      <w:ind w:left="220"/>
    </w:pPr>
  </w:style>
  <w:style w:type="paragraph" w:customStyle="1" w:styleId="p4">
    <w:name w:val="p4"/>
    <w:basedOn w:val="a"/>
    <w:uiPriority w:val="99"/>
    <w:rsid w:val="00DB0AF0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uiPriority w:val="99"/>
    <w:rsid w:val="00DB0AF0"/>
  </w:style>
  <w:style w:type="paragraph" w:customStyle="1" w:styleId="18TexstSPISOK1">
    <w:name w:val="18TexstSPISOK_1"/>
    <w:aliases w:val="1"/>
    <w:basedOn w:val="a"/>
    <w:uiPriority w:val="99"/>
    <w:rsid w:val="00DB0AF0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rsid w:val="00DB0AF0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DB0AF0"/>
    <w:rPr>
      <w:rFonts w:ascii="Calibri" w:eastAsia="Times New Roman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uiPriority w:val="99"/>
    <w:rsid w:val="00DB0AF0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kern w:val="0"/>
      <w:sz w:val="21"/>
      <w:szCs w:val="20"/>
    </w:rPr>
  </w:style>
  <w:style w:type="paragraph" w:customStyle="1" w:styleId="af1">
    <w:name w:val="Буллит"/>
    <w:basedOn w:val="af"/>
    <w:uiPriority w:val="99"/>
    <w:rsid w:val="00DB0AF0"/>
    <w:pPr>
      <w:ind w:firstLine="244"/>
    </w:pPr>
  </w:style>
  <w:style w:type="paragraph" w:styleId="af2">
    <w:name w:val="List Paragraph"/>
    <w:basedOn w:val="a"/>
    <w:uiPriority w:val="99"/>
    <w:qFormat/>
    <w:rsid w:val="00DB0AF0"/>
    <w:pPr>
      <w:suppressAutoHyphens w:val="0"/>
      <w:spacing w:after="0" w:line="360" w:lineRule="auto"/>
      <w:ind w:left="720"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DB0AF0"/>
    <w:pPr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DB0AF0"/>
    <w:rPr>
      <w:rFonts w:ascii="Calibri" w:eastAsia="Times New Roman" w:hAnsi="Calibri" w:cs="Times New Roman"/>
      <w:color w:val="00000A"/>
      <w:kern w:val="1"/>
    </w:rPr>
  </w:style>
  <w:style w:type="character" w:customStyle="1" w:styleId="14">
    <w:name w:val="Сноска1"/>
    <w:uiPriority w:val="99"/>
    <w:rsid w:val="00DB0AF0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uiPriority w:val="99"/>
    <w:rsid w:val="00DB0AF0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1">
    <w:name w:val="Заг 4"/>
    <w:basedOn w:val="32"/>
    <w:uiPriority w:val="99"/>
    <w:rsid w:val="00DB0AF0"/>
    <w:rPr>
      <w:b w:val="0"/>
      <w:bCs w:val="0"/>
    </w:rPr>
  </w:style>
  <w:style w:type="paragraph" w:customStyle="1" w:styleId="af3">
    <w:name w:val="Сноска"/>
    <w:basedOn w:val="af"/>
    <w:uiPriority w:val="99"/>
    <w:rsid w:val="00DB0AF0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uiPriority w:val="99"/>
    <w:rsid w:val="00DB0AF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uiPriority w:val="99"/>
    <w:rsid w:val="00DB0AF0"/>
    <w:rPr>
      <w:rFonts w:cs="Times New Roman"/>
    </w:rPr>
  </w:style>
  <w:style w:type="paragraph" w:customStyle="1" w:styleId="c11">
    <w:name w:val="c11"/>
    <w:basedOn w:val="a"/>
    <w:uiPriority w:val="99"/>
    <w:rsid w:val="00DB0A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DB0AF0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B0AF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uiPriority w:val="99"/>
    <w:rsid w:val="00DB0AF0"/>
    <w:rPr>
      <w:rFonts w:cs="Times New Roman"/>
    </w:rPr>
  </w:style>
  <w:style w:type="paragraph" w:styleId="af5">
    <w:name w:val="header"/>
    <w:basedOn w:val="a"/>
    <w:link w:val="af6"/>
    <w:uiPriority w:val="99"/>
    <w:rsid w:val="00DB0AF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DB0AF0"/>
    <w:rPr>
      <w:rFonts w:ascii="Calibri" w:eastAsia="Times New Roman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DB0AF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f8">
    <w:name w:val="Нижний колонтитул Знак"/>
    <w:link w:val="af7"/>
    <w:uiPriority w:val="99"/>
    <w:locked/>
    <w:rsid w:val="00DB0AF0"/>
    <w:rPr>
      <w:rFonts w:ascii="Calibri" w:eastAsia="Times New Roman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DB0AF0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locked/>
    <w:rsid w:val="00DB0AF0"/>
    <w:rPr>
      <w:rFonts w:ascii="Segoe UI" w:eastAsia="Times New Roman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DB0AF0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99"/>
    <w:qFormat/>
    <w:rsid w:val="00DB0AF0"/>
    <w:rPr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uiPriority w:val="99"/>
    <w:rsid w:val="00DB0AF0"/>
    <w:pPr>
      <w:suppressAutoHyphens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aps/>
      <w:color w:val="000000"/>
      <w:sz w:val="28"/>
      <w:szCs w:val="20"/>
    </w:rPr>
  </w:style>
  <w:style w:type="character" w:customStyle="1" w:styleId="afd">
    <w:name w:val="А ОСН ТЕКСТ Знак"/>
    <w:link w:val="afc"/>
    <w:uiPriority w:val="99"/>
    <w:locked/>
    <w:rsid w:val="00DB0AF0"/>
    <w:rPr>
      <w:rFonts w:ascii="Times New Roman" w:eastAsia="Times New Roman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DB0AF0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sz w:val="24"/>
      <w:lang w:eastAsia="zh-CN"/>
    </w:rPr>
  </w:style>
  <w:style w:type="paragraph" w:customStyle="1" w:styleId="Footnote">
    <w:name w:val="Footnote"/>
    <w:basedOn w:val="Standard"/>
    <w:uiPriority w:val="99"/>
    <w:rsid w:val="00DB0AF0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lang w:eastAsia="ar-SA"/>
    </w:rPr>
  </w:style>
  <w:style w:type="character" w:customStyle="1" w:styleId="27">
    <w:name w:val="Знак сноски2"/>
    <w:uiPriority w:val="99"/>
    <w:rsid w:val="00DB0AF0"/>
    <w:rPr>
      <w:vertAlign w:val="superscript"/>
    </w:rPr>
  </w:style>
  <w:style w:type="character" w:customStyle="1" w:styleId="16">
    <w:name w:val="Основной текст + Курсив1"/>
    <w:uiPriority w:val="99"/>
    <w:rsid w:val="00DB0AF0"/>
    <w:rPr>
      <w:rFonts w:ascii="Times New Roman" w:eastAsia="Times New Roman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uiPriority w:val="99"/>
    <w:rsid w:val="00DB0AF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DB0AF0"/>
    <w:rPr>
      <w:caps/>
      <w:lang w:eastAsia="ar-SA" w:bidi="ar-SA"/>
    </w:rPr>
  </w:style>
  <w:style w:type="character" w:customStyle="1" w:styleId="afe">
    <w:name w:val="Сноска_"/>
    <w:uiPriority w:val="99"/>
    <w:rsid w:val="00DB0AF0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DB0AF0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uiPriority w:val="99"/>
    <w:rsid w:val="00DB0AF0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uiPriority w:val="99"/>
    <w:rsid w:val="00DB0AF0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DB0AF0"/>
    <w:rPr>
      <w:rFonts w:ascii="Arial" w:eastAsia="SimSun" w:hAnsi="Arial"/>
      <w:kern w:val="3"/>
      <w:sz w:val="24"/>
      <w:lang w:eastAsia="zh-CN" w:bidi="ar-SA"/>
    </w:rPr>
  </w:style>
  <w:style w:type="character" w:customStyle="1" w:styleId="aff">
    <w:name w:val="Основной текст + Полужирный"/>
    <w:uiPriority w:val="99"/>
    <w:semiHidden/>
    <w:rsid w:val="00DB0AF0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uiPriority w:val="99"/>
    <w:rsid w:val="00DB0AF0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0">
    <w:name w:val="annotation reference"/>
    <w:uiPriority w:val="99"/>
    <w:semiHidden/>
    <w:rsid w:val="00DB0AF0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DB0AF0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1">
    <w:name w:val="??????"/>
    <w:basedOn w:val="WW-12"/>
    <w:uiPriority w:val="99"/>
    <w:rsid w:val="00DB0AF0"/>
    <w:pPr>
      <w:ind w:firstLine="244"/>
    </w:pPr>
  </w:style>
  <w:style w:type="character" w:customStyle="1" w:styleId="Standard0">
    <w:name w:val="Standard Знак"/>
    <w:uiPriority w:val="99"/>
    <w:rsid w:val="00DB0AF0"/>
    <w:rPr>
      <w:rFonts w:ascii="Times New Roman" w:hAnsi="Times New Roman"/>
      <w:kern w:val="3"/>
      <w:sz w:val="24"/>
    </w:rPr>
  </w:style>
  <w:style w:type="paragraph" w:styleId="aff2">
    <w:name w:val="Block Text"/>
    <w:basedOn w:val="a"/>
    <w:uiPriority w:val="99"/>
    <w:semiHidden/>
    <w:rsid w:val="00DB0AF0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DB0AF0"/>
    <w:rPr>
      <w:rFonts w:eastAsia="Times New Roman" w:cs="Calibri"/>
      <w:sz w:val="22"/>
      <w:szCs w:val="22"/>
      <w:lang w:eastAsia="en-US"/>
    </w:rPr>
  </w:style>
  <w:style w:type="character" w:customStyle="1" w:styleId="34">
    <w:name w:val="Основной текст + Полужирный3"/>
    <w:aliases w:val="Курсив7"/>
    <w:uiPriority w:val="99"/>
    <w:rsid w:val="00DB0AF0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uiPriority w:val="99"/>
    <w:rsid w:val="00DB0AF0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uiPriority w:val="99"/>
    <w:rsid w:val="00DB0AF0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uiPriority w:val="99"/>
    <w:rsid w:val="00DB0AF0"/>
    <w:rPr>
      <w:rFonts w:cs="Times New Roman"/>
    </w:rPr>
  </w:style>
  <w:style w:type="character" w:styleId="aff3">
    <w:name w:val="Emphasis"/>
    <w:uiPriority w:val="99"/>
    <w:qFormat/>
    <w:rsid w:val="00DB0AF0"/>
    <w:rPr>
      <w:rFonts w:cs="Times New Roman"/>
      <w:i/>
      <w:iCs/>
    </w:rPr>
  </w:style>
  <w:style w:type="paragraph" w:customStyle="1" w:styleId="21">
    <w:name w:val="Средняя сетка 21"/>
    <w:basedOn w:val="a"/>
    <w:uiPriority w:val="99"/>
    <w:rsid w:val="00DB0AF0"/>
    <w:pPr>
      <w:numPr>
        <w:numId w:val="6"/>
      </w:numPr>
      <w:suppressAutoHyphens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uiPriority w:val="99"/>
    <w:locked/>
    <w:rsid w:val="00DB0AF0"/>
    <w:rPr>
      <w:rFonts w:ascii="NewtonCSanPin" w:hAnsi="NewtonCSanPin"/>
      <w:color w:val="000000"/>
      <w:sz w:val="21"/>
    </w:rPr>
  </w:style>
  <w:style w:type="paragraph" w:styleId="aff4">
    <w:name w:val="Title"/>
    <w:basedOn w:val="a"/>
    <w:next w:val="a"/>
    <w:link w:val="aff5"/>
    <w:uiPriority w:val="99"/>
    <w:qFormat/>
    <w:rsid w:val="00DB0AF0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5">
    <w:name w:val="Название Знак"/>
    <w:link w:val="aff4"/>
    <w:uiPriority w:val="99"/>
    <w:locked/>
    <w:rsid w:val="00DB0AF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6">
    <w:name w:val="Strong"/>
    <w:uiPriority w:val="22"/>
    <w:qFormat/>
    <w:locked/>
    <w:rsid w:val="005A5F37"/>
    <w:rPr>
      <w:b/>
      <w:bCs/>
    </w:rPr>
  </w:style>
  <w:style w:type="character" w:customStyle="1" w:styleId="40">
    <w:name w:val="Заголовок 4 Знак"/>
    <w:link w:val="4"/>
    <w:rsid w:val="00AB2C7E"/>
    <w:rPr>
      <w:rFonts w:ascii="Calibri" w:eastAsia="Times New Roman" w:hAnsi="Calibri" w:cs="Times New Roman"/>
      <w:b/>
      <w:bCs/>
      <w:color w:val="00000A"/>
      <w:kern w:val="1"/>
      <w:sz w:val="28"/>
      <w:szCs w:val="28"/>
      <w:lang w:eastAsia="en-US"/>
    </w:rPr>
  </w:style>
  <w:style w:type="character" w:customStyle="1" w:styleId="50">
    <w:name w:val="Заголовок 5 Знак"/>
    <w:link w:val="5"/>
    <w:rsid w:val="00AB2C7E"/>
    <w:rPr>
      <w:rFonts w:ascii="Calibri" w:eastAsia="Times New Roman" w:hAnsi="Calibri" w:cs="Times New Roman"/>
      <w:b/>
      <w:bCs/>
      <w:i/>
      <w:iCs/>
      <w:color w:val="00000A"/>
      <w:kern w:val="1"/>
      <w:sz w:val="26"/>
      <w:szCs w:val="26"/>
      <w:lang w:eastAsia="en-US"/>
    </w:rPr>
  </w:style>
  <w:style w:type="character" w:customStyle="1" w:styleId="60">
    <w:name w:val="Заголовок 6 Знак"/>
    <w:link w:val="6"/>
    <w:rsid w:val="00AB2C7E"/>
    <w:rPr>
      <w:rFonts w:ascii="Calibri" w:eastAsia="Times New Roman" w:hAnsi="Calibri" w:cs="Times New Roman"/>
      <w:b/>
      <w:bCs/>
      <w:color w:val="00000A"/>
      <w:kern w:val="1"/>
      <w:sz w:val="22"/>
      <w:szCs w:val="22"/>
      <w:lang w:eastAsia="en-US"/>
    </w:rPr>
  </w:style>
  <w:style w:type="character" w:styleId="aff7">
    <w:name w:val="Book Title"/>
    <w:uiPriority w:val="33"/>
    <w:qFormat/>
    <w:rsid w:val="00AD2585"/>
    <w:rPr>
      <w:b/>
      <w:bCs/>
      <w:smallCaps/>
      <w:spacing w:val="5"/>
    </w:rPr>
  </w:style>
  <w:style w:type="character" w:customStyle="1" w:styleId="Headerorfooter">
    <w:name w:val="Header or footer_"/>
    <w:link w:val="Headerorfooter0"/>
    <w:uiPriority w:val="99"/>
    <w:rsid w:val="000E3598"/>
    <w:rPr>
      <w:rFonts w:ascii="Times New Roman" w:hAnsi="Times New Roman"/>
      <w:shd w:val="clear" w:color="auto" w:fill="FFFFFF"/>
    </w:rPr>
  </w:style>
  <w:style w:type="character" w:customStyle="1" w:styleId="Headerorfooter11pt1">
    <w:name w:val="Header or footer + 11 pt1"/>
    <w:uiPriority w:val="99"/>
    <w:rsid w:val="000E3598"/>
    <w:rPr>
      <w:rFonts w:ascii="Times New Roman" w:hAnsi="Times New Roman"/>
      <w:spacing w:val="0"/>
      <w:sz w:val="22"/>
      <w:szCs w:val="22"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0E3598"/>
    <w:pPr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  <w:color w:val="auto"/>
      <w:kern w:val="0"/>
      <w:sz w:val="20"/>
      <w:szCs w:val="20"/>
    </w:rPr>
  </w:style>
  <w:style w:type="table" w:customStyle="1" w:styleId="18">
    <w:name w:val="Сетка таблицы1"/>
    <w:basedOn w:val="a1"/>
    <w:next w:val="aff8"/>
    <w:uiPriority w:val="59"/>
    <w:rsid w:val="003465F0"/>
    <w:pPr>
      <w:ind w:firstLine="709"/>
      <w:jc w:val="both"/>
    </w:pPr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Table Grid"/>
    <w:basedOn w:val="a1"/>
    <w:uiPriority w:val="59"/>
    <w:locked/>
    <w:rsid w:val="00346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2F6-5518-427F-8675-C63E9BC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87</Pages>
  <Words>25580</Words>
  <Characters>145812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Настя</dc:creator>
  <cp:keywords/>
  <dc:description/>
  <cp:lastModifiedBy>Юлия Анатольевна</cp:lastModifiedBy>
  <cp:revision>34</cp:revision>
  <cp:lastPrinted>2016-11-08T08:49:00Z</cp:lastPrinted>
  <dcterms:created xsi:type="dcterms:W3CDTF">2016-02-18T15:57:00Z</dcterms:created>
  <dcterms:modified xsi:type="dcterms:W3CDTF">2016-11-08T13:08:00Z</dcterms:modified>
</cp:coreProperties>
</file>