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C22" w:rsidRPr="00011BF1" w:rsidRDefault="008F492E" w:rsidP="00D54712">
      <w:pPr>
        <w:spacing w:before="480" w:after="360" w:line="240" w:lineRule="auto"/>
        <w:jc w:val="center"/>
        <w:rPr>
          <w:rFonts w:ascii="Times New Roman" w:hAnsi="Times New Roman" w:cs="Times New Roman"/>
          <w:b/>
          <w:color w:val="auto"/>
          <w:sz w:val="28"/>
          <w:szCs w:val="28"/>
        </w:rPr>
      </w:pPr>
      <w:r w:rsidRPr="008F492E">
        <w:rPr>
          <w:rFonts w:ascii="Times New Roman" w:hAnsi="Times New Roman" w:cs="Times New Roman"/>
          <w:b/>
          <w:noProof/>
          <w:color w:val="auto"/>
          <w:sz w:val="28"/>
          <w:szCs w:val="28"/>
          <w:lang w:eastAsia="ru-RU"/>
        </w:rPr>
        <w:drawing>
          <wp:inline distT="0" distB="0" distL="0" distR="0">
            <wp:extent cx="6192520" cy="874326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520" cy="8743260"/>
                    </a:xfrm>
                    <a:prstGeom prst="rect">
                      <a:avLst/>
                    </a:prstGeom>
                    <a:noFill/>
                    <a:ln>
                      <a:noFill/>
                    </a:ln>
                  </pic:spPr>
                </pic:pic>
              </a:graphicData>
            </a:graphic>
          </wp:inline>
        </w:drawing>
      </w:r>
      <w:bookmarkStart w:id="0" w:name="_GoBack"/>
      <w:bookmarkEnd w:id="0"/>
    </w:p>
    <w:p w:rsidR="00821C22" w:rsidRPr="00011BF1" w:rsidRDefault="00821C22" w:rsidP="00D54712">
      <w:pPr>
        <w:spacing w:before="480" w:after="360" w:line="240" w:lineRule="auto"/>
        <w:jc w:val="center"/>
        <w:rPr>
          <w:rFonts w:ascii="Times New Roman" w:hAnsi="Times New Roman" w:cs="Times New Roman"/>
          <w:b/>
          <w:color w:val="auto"/>
          <w:sz w:val="28"/>
          <w:szCs w:val="28"/>
        </w:rPr>
      </w:pPr>
    </w:p>
    <w:p w:rsidR="00E85984" w:rsidRPr="00011BF1" w:rsidRDefault="00D54712" w:rsidP="00D54712">
      <w:pPr>
        <w:spacing w:before="480" w:after="360" w:line="240" w:lineRule="auto"/>
        <w:jc w:val="center"/>
        <w:rPr>
          <w:rFonts w:ascii="Times New Roman" w:hAnsi="Times New Roman" w:cs="Times New Roman"/>
          <w:b/>
          <w:color w:val="auto"/>
          <w:sz w:val="28"/>
          <w:szCs w:val="28"/>
        </w:rPr>
      </w:pPr>
      <w:r w:rsidRPr="00011BF1">
        <w:rPr>
          <w:rFonts w:ascii="Times New Roman" w:hAnsi="Times New Roman" w:cs="Times New Roman"/>
          <w:b/>
          <w:color w:val="auto"/>
          <w:sz w:val="28"/>
          <w:szCs w:val="28"/>
        </w:rPr>
        <w:lastRenderedPageBreak/>
        <w:t>ОГЛАВЛЕНИЕ</w:t>
      </w:r>
    </w:p>
    <w:p w:rsidR="00E83012" w:rsidRPr="00011BF1" w:rsidRDefault="00C312E6" w:rsidP="006E3228">
      <w:pPr>
        <w:pStyle w:val="13"/>
        <w:rPr>
          <w:rFonts w:ascii="Times New Roman" w:eastAsia="Times New Roman" w:hAnsi="Times New Roman" w:cs="Times New Roman"/>
          <w:noProof/>
          <w:kern w:val="0"/>
          <w:sz w:val="28"/>
          <w:szCs w:val="28"/>
          <w:lang w:eastAsia="ru-RU"/>
        </w:rPr>
      </w:pPr>
      <w:r w:rsidRPr="00011BF1">
        <w:rPr>
          <w:sz w:val="28"/>
          <w:szCs w:val="28"/>
        </w:rPr>
        <w:fldChar w:fldCharType="begin"/>
      </w:r>
      <w:r w:rsidR="00E85984" w:rsidRPr="00011BF1">
        <w:rPr>
          <w:sz w:val="28"/>
          <w:szCs w:val="28"/>
        </w:rPr>
        <w:instrText xml:space="preserve"> TOC \o "1-3" \h \z \u </w:instrText>
      </w:r>
      <w:r w:rsidRPr="00011BF1">
        <w:rPr>
          <w:sz w:val="28"/>
          <w:szCs w:val="28"/>
        </w:rPr>
        <w:fldChar w:fldCharType="separate"/>
      </w:r>
      <w:hyperlink w:anchor="_Toc413974290" w:history="1">
        <w:r w:rsidR="00E83012" w:rsidRPr="00011BF1">
          <w:rPr>
            <w:rStyle w:val="ac"/>
            <w:rFonts w:ascii="Times New Roman" w:hAnsi="Times New Roman" w:cs="Times New Roman"/>
            <w:b/>
            <w:noProof/>
            <w:color w:val="auto"/>
            <w:sz w:val="28"/>
            <w:szCs w:val="28"/>
            <w:u w:val="none"/>
          </w:rPr>
          <w:t>1. ОБЩИЕ ПОЛОЖЕНИЯ</w:t>
        </w:r>
        <w:r w:rsidR="00E83012" w:rsidRPr="00011BF1">
          <w:rPr>
            <w:rFonts w:ascii="Times New Roman" w:hAnsi="Times New Roman" w:cs="Times New Roman"/>
            <w:noProof/>
            <w:webHidden/>
            <w:sz w:val="28"/>
            <w:szCs w:val="28"/>
          </w:rPr>
          <w:tab/>
        </w:r>
      </w:hyperlink>
      <w:r w:rsidR="00FF2C4B" w:rsidRPr="00011BF1">
        <w:rPr>
          <w:rFonts w:ascii="Times New Roman" w:hAnsi="Times New Roman" w:cs="Times New Roman"/>
          <w:sz w:val="28"/>
          <w:szCs w:val="28"/>
        </w:rPr>
        <w:t>3</w:t>
      </w:r>
    </w:p>
    <w:p w:rsidR="00E83012" w:rsidRPr="00011BF1" w:rsidRDefault="008F492E" w:rsidP="006E3228">
      <w:pPr>
        <w:pStyle w:val="13"/>
        <w:rPr>
          <w:rFonts w:ascii="Times New Roman" w:eastAsia="Times New Roman" w:hAnsi="Times New Roman" w:cs="Times New Roman"/>
          <w:noProof/>
          <w:kern w:val="0"/>
          <w:sz w:val="28"/>
          <w:szCs w:val="28"/>
          <w:lang w:eastAsia="ru-RU"/>
        </w:rPr>
      </w:pPr>
      <w:hyperlink w:anchor="_Toc413974291" w:history="1">
        <w:r w:rsidR="00E83012" w:rsidRPr="00011BF1">
          <w:rPr>
            <w:rStyle w:val="ac"/>
            <w:rFonts w:ascii="Times New Roman" w:hAnsi="Times New Roman" w:cs="Times New Roman"/>
            <w:b/>
            <w:noProof/>
            <w:color w:val="auto"/>
            <w:sz w:val="28"/>
            <w:szCs w:val="28"/>
            <w:u w:val="none"/>
          </w:rPr>
          <w:t xml:space="preserve">2. </w:t>
        </w:r>
        <w:r w:rsidR="00E83012" w:rsidRPr="00011BF1">
          <w:rPr>
            <w:rStyle w:val="ac"/>
            <w:rFonts w:ascii="Times New Roman" w:hAnsi="Times New Roman" w:cs="Times New Roman"/>
            <w:b/>
            <w:caps/>
            <w:noProof/>
            <w:color w:val="auto"/>
            <w:kern w:val="28"/>
            <w:sz w:val="28"/>
            <w:szCs w:val="28"/>
            <w:u w:val="none"/>
          </w:rPr>
          <w:t>а</w:t>
        </w:r>
        <w:r w:rsidR="00E83012" w:rsidRPr="00011BF1">
          <w:rPr>
            <w:rStyle w:val="ac"/>
            <w:rFonts w:ascii="Times New Roman" w:hAnsi="Times New Roman" w:cs="Times New Roman"/>
            <w:b/>
            <w:caps/>
            <w:noProof/>
            <w:color w:val="auto"/>
            <w:sz w:val="28"/>
            <w:szCs w:val="28"/>
            <w:u w:val="none"/>
          </w:rPr>
          <w:t>даптированная основная Общеобразовательная программа начального общего образ</w:t>
        </w:r>
        <w:r w:rsidR="00004381" w:rsidRPr="00011BF1">
          <w:rPr>
            <w:rStyle w:val="ac"/>
            <w:rFonts w:ascii="Times New Roman" w:hAnsi="Times New Roman" w:cs="Times New Roman"/>
            <w:b/>
            <w:caps/>
            <w:noProof/>
            <w:color w:val="auto"/>
            <w:sz w:val="28"/>
            <w:szCs w:val="28"/>
            <w:u w:val="none"/>
          </w:rPr>
          <w:t>ования обучающихся  С тяжелыми нарушениями речи (вариант 5</w:t>
        </w:r>
        <w:r w:rsidR="00E83012" w:rsidRPr="00011BF1">
          <w:rPr>
            <w:rStyle w:val="ac"/>
            <w:rFonts w:ascii="Times New Roman" w:hAnsi="Times New Roman" w:cs="Times New Roman"/>
            <w:b/>
            <w:caps/>
            <w:noProof/>
            <w:color w:val="auto"/>
            <w:sz w:val="28"/>
            <w:szCs w:val="28"/>
            <w:u w:val="none"/>
          </w:rPr>
          <w:t>.1)</w:t>
        </w:r>
        <w:r w:rsidR="00E83012" w:rsidRPr="00011BF1">
          <w:rPr>
            <w:rFonts w:ascii="Times New Roman" w:hAnsi="Times New Roman" w:cs="Times New Roman"/>
            <w:noProof/>
            <w:webHidden/>
            <w:sz w:val="28"/>
            <w:szCs w:val="28"/>
          </w:rPr>
          <w:tab/>
        </w:r>
      </w:hyperlink>
      <w:r w:rsidR="00FF2C4B" w:rsidRPr="00011BF1">
        <w:rPr>
          <w:rFonts w:ascii="Times New Roman" w:hAnsi="Times New Roman" w:cs="Times New Roman"/>
          <w:sz w:val="28"/>
          <w:szCs w:val="28"/>
        </w:rPr>
        <w:t>9</w:t>
      </w:r>
    </w:p>
    <w:p w:rsidR="00E83012" w:rsidRPr="00011BF1" w:rsidRDefault="008F492E" w:rsidP="004D40D9">
      <w:pPr>
        <w:pStyle w:val="24"/>
        <w:ind w:left="0" w:right="0"/>
        <w:rPr>
          <w:rFonts w:eastAsia="Times New Roman"/>
          <w:color w:val="auto"/>
          <w:kern w:val="0"/>
          <w:lang w:eastAsia="ru-RU"/>
        </w:rPr>
      </w:pPr>
      <w:hyperlink w:anchor="_Toc413974292" w:history="1">
        <w:r w:rsidR="00E83012" w:rsidRPr="00011BF1">
          <w:rPr>
            <w:rStyle w:val="ac"/>
            <w:b/>
            <w:color w:val="auto"/>
            <w:u w:val="none"/>
          </w:rPr>
          <w:t>2.1 Целевой раздел</w:t>
        </w:r>
        <w:r w:rsidR="00E83012" w:rsidRPr="00011BF1">
          <w:rPr>
            <w:webHidden/>
            <w:color w:val="auto"/>
          </w:rPr>
          <w:tab/>
        </w:r>
      </w:hyperlink>
      <w:r w:rsidR="00FF2C4B" w:rsidRPr="00011BF1">
        <w:t>9</w:t>
      </w:r>
    </w:p>
    <w:p w:rsidR="00E83012" w:rsidRPr="00011BF1" w:rsidRDefault="008F492E" w:rsidP="00FF2C4B">
      <w:pPr>
        <w:pStyle w:val="31"/>
        <w:rPr>
          <w:rFonts w:eastAsia="Times New Roman"/>
          <w:kern w:val="0"/>
          <w:lang w:eastAsia="ru-RU"/>
        </w:rPr>
      </w:pPr>
      <w:hyperlink w:anchor="_Toc413974293" w:history="1">
        <w:r w:rsidR="00E83012" w:rsidRPr="00011BF1">
          <w:rPr>
            <w:rStyle w:val="ac"/>
            <w:b w:val="0"/>
            <w:color w:val="auto"/>
            <w:u w:val="none"/>
          </w:rPr>
          <w:t>2.1.1. Пояснительная записка</w:t>
        </w:r>
        <w:r w:rsidR="00E83012" w:rsidRPr="00011BF1">
          <w:rPr>
            <w:webHidden/>
          </w:rPr>
          <w:tab/>
        </w:r>
      </w:hyperlink>
      <w:r w:rsidR="00FF2C4B" w:rsidRPr="00011BF1">
        <w:t>9</w:t>
      </w:r>
    </w:p>
    <w:p w:rsidR="00E83012" w:rsidRPr="00011BF1" w:rsidRDefault="008F492E" w:rsidP="00FF2C4B">
      <w:pPr>
        <w:pStyle w:val="31"/>
        <w:rPr>
          <w:rFonts w:eastAsia="Times New Roman"/>
          <w:kern w:val="0"/>
          <w:lang w:eastAsia="ru-RU"/>
        </w:rPr>
      </w:pPr>
      <w:hyperlink w:anchor="_Toc413974294" w:history="1">
        <w:r w:rsidR="00E83012" w:rsidRPr="00011BF1">
          <w:rPr>
            <w:rStyle w:val="ac"/>
            <w:b w:val="0"/>
            <w:color w:val="auto"/>
            <w:u w:val="none"/>
          </w:rPr>
          <w:t>2.1.2. Планируемые результаты освоения обучающимися  с</w:t>
        </w:r>
        <w:r w:rsidR="00984957" w:rsidRPr="00011BF1">
          <w:rPr>
            <w:rStyle w:val="ac"/>
            <w:b w:val="0"/>
            <w:color w:val="auto"/>
            <w:u w:val="none"/>
          </w:rPr>
          <w:t xml:space="preserve"> тяжелыми нарушениями речи</w:t>
        </w:r>
        <w:r w:rsidR="00E83012" w:rsidRPr="00011BF1">
          <w:rPr>
            <w:rStyle w:val="ac"/>
            <w:b w:val="0"/>
            <w:color w:val="auto"/>
            <w:u w:val="none"/>
          </w:rPr>
          <w:t xml:space="preserve"> адаптированной основной общеобразовательной программы начального общего образования</w:t>
        </w:r>
        <w:r w:rsidR="00E83012" w:rsidRPr="00011BF1">
          <w:rPr>
            <w:webHidden/>
          </w:rPr>
          <w:tab/>
        </w:r>
        <w:r w:rsidR="001760CD" w:rsidRPr="00011BF1">
          <w:rPr>
            <w:webHidden/>
            <w:kern w:val="28"/>
          </w:rPr>
          <w:t>1</w:t>
        </w:r>
      </w:hyperlink>
      <w:r w:rsidR="00FF2C4B" w:rsidRPr="00011BF1">
        <w:t>5</w:t>
      </w:r>
    </w:p>
    <w:p w:rsidR="00E83012" w:rsidRPr="0050407B" w:rsidRDefault="008F492E" w:rsidP="004D40D9">
      <w:pPr>
        <w:rPr>
          <w:rFonts w:ascii="Times New Roman" w:eastAsia="Times New Roman" w:hAnsi="Times New Roman" w:cs="Times New Roman"/>
          <w:noProof/>
          <w:kern w:val="0"/>
          <w:sz w:val="28"/>
          <w:szCs w:val="28"/>
          <w:lang w:eastAsia="ru-RU"/>
        </w:rPr>
      </w:pPr>
      <w:hyperlink w:anchor="_Toc413974295" w:history="1">
        <w:r w:rsidR="00E83012" w:rsidRPr="0050407B">
          <w:rPr>
            <w:rStyle w:val="ac"/>
            <w:rFonts w:ascii="Times New Roman" w:hAnsi="Times New Roman" w:cs="Times New Roman"/>
            <w:noProof/>
            <w:color w:val="auto"/>
            <w:sz w:val="28"/>
            <w:szCs w:val="28"/>
            <w:u w:val="none"/>
          </w:rPr>
          <w:t>2.1.3. Система оценки достижения о</w:t>
        </w:r>
        <w:r w:rsidR="00984957" w:rsidRPr="0050407B">
          <w:rPr>
            <w:rStyle w:val="ac"/>
            <w:rFonts w:ascii="Times New Roman" w:hAnsi="Times New Roman" w:cs="Times New Roman"/>
            <w:noProof/>
            <w:color w:val="auto"/>
            <w:sz w:val="28"/>
            <w:szCs w:val="28"/>
            <w:u w:val="none"/>
          </w:rPr>
          <w:t>бучающимися  с тяжелыми нарушениями речи</w:t>
        </w:r>
        <w:r w:rsidR="00E83012" w:rsidRPr="0050407B">
          <w:rPr>
            <w:rStyle w:val="ac"/>
            <w:rFonts w:ascii="Times New Roman" w:hAnsi="Times New Roman" w:cs="Times New Roman"/>
            <w:noProof/>
            <w:color w:val="auto"/>
            <w:sz w:val="28"/>
            <w:szCs w:val="28"/>
            <w:u w:val="none"/>
          </w:rPr>
          <w:t xml:space="preserve"> планируемых результатов освоения  адаптированной основной общеобразовательной программы начального общего образования</w:t>
        </w:r>
        <w:r w:rsidR="00E83012" w:rsidRPr="0050407B">
          <w:rPr>
            <w:rFonts w:ascii="Times New Roman" w:hAnsi="Times New Roman" w:cs="Times New Roman"/>
            <w:noProof/>
            <w:webHidden/>
            <w:sz w:val="28"/>
            <w:szCs w:val="28"/>
          </w:rPr>
          <w:tab/>
        </w:r>
        <w:r w:rsidR="005111A4">
          <w:rPr>
            <w:rFonts w:ascii="Times New Roman" w:hAnsi="Times New Roman" w:cs="Times New Roman"/>
            <w:noProof/>
            <w:webHidden/>
            <w:sz w:val="28"/>
            <w:szCs w:val="28"/>
          </w:rPr>
          <w:t>…….</w:t>
        </w:r>
        <w:r w:rsidR="001760CD" w:rsidRPr="0050407B">
          <w:rPr>
            <w:rFonts w:ascii="Times New Roman" w:hAnsi="Times New Roman" w:cs="Times New Roman"/>
            <w:noProof/>
            <w:webHidden/>
            <w:kern w:val="28"/>
            <w:sz w:val="28"/>
            <w:szCs w:val="28"/>
          </w:rPr>
          <w:t>1</w:t>
        </w:r>
      </w:hyperlink>
      <w:r w:rsidR="00FF2C4B" w:rsidRPr="0050407B">
        <w:rPr>
          <w:rFonts w:ascii="Times New Roman" w:hAnsi="Times New Roman" w:cs="Times New Roman"/>
          <w:sz w:val="28"/>
          <w:szCs w:val="28"/>
        </w:rPr>
        <w:t>8</w:t>
      </w:r>
    </w:p>
    <w:p w:rsidR="00E83012" w:rsidRPr="00011BF1" w:rsidRDefault="008F492E" w:rsidP="004D40D9">
      <w:pPr>
        <w:pStyle w:val="24"/>
        <w:ind w:left="0" w:right="0"/>
      </w:pPr>
      <w:hyperlink w:anchor="_Toc413974296" w:history="1">
        <w:r w:rsidR="00E83012" w:rsidRPr="00011BF1">
          <w:rPr>
            <w:rStyle w:val="ac"/>
            <w:b/>
            <w:color w:val="auto"/>
            <w:u w:val="none"/>
          </w:rPr>
          <w:t>2.2. Содержательный раздел</w:t>
        </w:r>
        <w:r w:rsidR="00E83012" w:rsidRPr="00011BF1">
          <w:rPr>
            <w:webHidden/>
            <w:color w:val="auto"/>
          </w:rPr>
          <w:tab/>
        </w:r>
        <w:r w:rsidR="001760CD" w:rsidRPr="00011BF1">
          <w:rPr>
            <w:webHidden/>
            <w:color w:val="auto"/>
          </w:rPr>
          <w:t>2</w:t>
        </w:r>
      </w:hyperlink>
      <w:r w:rsidR="00FF2C4B" w:rsidRPr="00011BF1">
        <w:t>3</w:t>
      </w:r>
    </w:p>
    <w:tbl>
      <w:tblPr>
        <w:tblW w:w="9781" w:type="dxa"/>
        <w:tblInd w:w="-34" w:type="dxa"/>
        <w:tblLayout w:type="fixed"/>
        <w:tblLook w:val="04A0" w:firstRow="1" w:lastRow="0" w:firstColumn="1" w:lastColumn="0" w:noHBand="0" w:noVBand="1"/>
      </w:tblPr>
      <w:tblGrid>
        <w:gridCol w:w="34"/>
        <w:gridCol w:w="959"/>
        <w:gridCol w:w="8788"/>
      </w:tblGrid>
      <w:tr w:rsidR="004D40D9" w:rsidRPr="00011BF1" w:rsidTr="00BC6578">
        <w:tc>
          <w:tcPr>
            <w:tcW w:w="993" w:type="dxa"/>
            <w:gridSpan w:val="2"/>
          </w:tcPr>
          <w:p w:rsidR="004D40D9" w:rsidRPr="00011BF1" w:rsidRDefault="00A8531E" w:rsidP="00A8531E">
            <w:pPr>
              <w:spacing w:after="0" w:line="240" w:lineRule="auto"/>
              <w:jc w:val="both"/>
              <w:rPr>
                <w:rFonts w:ascii="Times New Roman" w:eastAsia="Times New Roman" w:hAnsi="Times New Roman" w:cs="Times New Roman"/>
                <w:sz w:val="28"/>
                <w:szCs w:val="28"/>
                <w:lang w:eastAsia="ru-RU"/>
              </w:rPr>
            </w:pPr>
            <w:r w:rsidRPr="00011BF1">
              <w:rPr>
                <w:rFonts w:ascii="Times New Roman" w:hAnsi="Times New Roman" w:cs="Times New Roman"/>
                <w:sz w:val="28"/>
                <w:szCs w:val="28"/>
              </w:rPr>
              <w:t>2</w:t>
            </w:r>
            <w:r w:rsidR="004D40D9" w:rsidRPr="00011BF1">
              <w:rPr>
                <w:rFonts w:ascii="Times New Roman" w:eastAsia="Times New Roman" w:hAnsi="Times New Roman" w:cs="Times New Roman"/>
                <w:sz w:val="28"/>
                <w:szCs w:val="28"/>
                <w:lang w:eastAsia="ru-RU"/>
              </w:rPr>
              <w:t>.2.1</w:t>
            </w:r>
          </w:p>
        </w:tc>
        <w:tc>
          <w:tcPr>
            <w:tcW w:w="8788" w:type="dxa"/>
          </w:tcPr>
          <w:p w:rsidR="004D40D9" w:rsidRPr="00011BF1" w:rsidRDefault="00A8531E" w:rsidP="00FF2C4B">
            <w:pPr>
              <w:spacing w:after="0" w:line="240" w:lineRule="auto"/>
              <w:ind w:left="270" w:hanging="270"/>
              <w:rPr>
                <w:rFonts w:ascii="Times New Roman" w:eastAsia="Times New Roman" w:hAnsi="Times New Roman" w:cs="Times New Roman"/>
                <w:sz w:val="28"/>
                <w:szCs w:val="28"/>
                <w:lang w:eastAsia="ru-RU"/>
              </w:rPr>
            </w:pPr>
            <w:r w:rsidRPr="00011BF1">
              <w:rPr>
                <w:rFonts w:ascii="Times New Roman" w:eastAsia="Times New Roman" w:hAnsi="Times New Roman" w:cs="Times New Roman"/>
                <w:sz w:val="28"/>
                <w:szCs w:val="28"/>
                <w:lang w:eastAsia="ru-RU"/>
              </w:rPr>
              <w:t>Программа формирования универсальных учебных действий     обучающихся на ступени начального общего образования……</w:t>
            </w:r>
            <w:r w:rsidR="005111A4">
              <w:rPr>
                <w:rFonts w:ascii="Times New Roman" w:eastAsia="Times New Roman" w:hAnsi="Times New Roman" w:cs="Times New Roman"/>
                <w:sz w:val="28"/>
                <w:szCs w:val="28"/>
                <w:lang w:eastAsia="ru-RU"/>
              </w:rPr>
              <w:t>…</w:t>
            </w:r>
            <w:r w:rsidRPr="00011BF1">
              <w:rPr>
                <w:rFonts w:ascii="Times New Roman" w:eastAsia="Times New Roman" w:hAnsi="Times New Roman" w:cs="Times New Roman"/>
                <w:sz w:val="28"/>
                <w:szCs w:val="28"/>
                <w:lang w:eastAsia="ru-RU"/>
              </w:rPr>
              <w:t>.</w:t>
            </w:r>
            <w:r w:rsidR="00FF2C4B" w:rsidRPr="00011BF1">
              <w:rPr>
                <w:rFonts w:ascii="Times New Roman" w:eastAsia="Times New Roman" w:hAnsi="Times New Roman" w:cs="Times New Roman"/>
                <w:sz w:val="28"/>
                <w:szCs w:val="28"/>
                <w:lang w:eastAsia="ru-RU"/>
              </w:rPr>
              <w:t>..</w:t>
            </w:r>
            <w:r w:rsidRPr="00011BF1">
              <w:rPr>
                <w:rFonts w:ascii="Times New Roman" w:eastAsia="Times New Roman" w:hAnsi="Times New Roman" w:cs="Times New Roman"/>
                <w:sz w:val="28"/>
                <w:szCs w:val="28"/>
                <w:lang w:eastAsia="ru-RU"/>
              </w:rPr>
              <w:t>23</w:t>
            </w:r>
          </w:p>
        </w:tc>
      </w:tr>
      <w:tr w:rsidR="004D40D9" w:rsidRPr="00011BF1" w:rsidTr="00BC6578">
        <w:trPr>
          <w:gridBefore w:val="1"/>
          <w:wBefore w:w="34" w:type="dxa"/>
        </w:trPr>
        <w:tc>
          <w:tcPr>
            <w:tcW w:w="959" w:type="dxa"/>
          </w:tcPr>
          <w:p w:rsidR="004D40D9" w:rsidRPr="00011BF1" w:rsidRDefault="00A8531E" w:rsidP="00745BDF">
            <w:pPr>
              <w:spacing w:after="0" w:line="240" w:lineRule="auto"/>
              <w:jc w:val="both"/>
              <w:rPr>
                <w:rFonts w:ascii="Times New Roman" w:eastAsia="Times New Roman" w:hAnsi="Times New Roman" w:cs="Times New Roman"/>
                <w:sz w:val="28"/>
                <w:szCs w:val="28"/>
                <w:lang w:eastAsia="ru-RU"/>
              </w:rPr>
            </w:pPr>
            <w:r w:rsidRPr="00011BF1">
              <w:rPr>
                <w:rFonts w:ascii="Times New Roman" w:eastAsia="Times New Roman" w:hAnsi="Times New Roman" w:cs="Times New Roman"/>
                <w:sz w:val="28"/>
                <w:szCs w:val="28"/>
                <w:lang w:eastAsia="ru-RU"/>
              </w:rPr>
              <w:t>2.2.2</w:t>
            </w:r>
          </w:p>
        </w:tc>
        <w:tc>
          <w:tcPr>
            <w:tcW w:w="8788" w:type="dxa"/>
          </w:tcPr>
          <w:p w:rsidR="004D40D9" w:rsidRPr="00011BF1" w:rsidRDefault="00A8531E" w:rsidP="00745BDF">
            <w:pPr>
              <w:spacing w:after="0" w:line="240" w:lineRule="auto"/>
              <w:ind w:left="270" w:hanging="270"/>
              <w:rPr>
                <w:rFonts w:ascii="Times New Roman" w:eastAsia="Times New Roman" w:hAnsi="Times New Roman" w:cs="Times New Roman"/>
                <w:sz w:val="28"/>
                <w:szCs w:val="28"/>
                <w:lang w:eastAsia="ru-RU"/>
              </w:rPr>
            </w:pPr>
            <w:r w:rsidRPr="00011BF1">
              <w:rPr>
                <w:rFonts w:ascii="Times New Roman" w:eastAsia="Times New Roman" w:hAnsi="Times New Roman" w:cs="Times New Roman"/>
                <w:sz w:val="28"/>
                <w:szCs w:val="28"/>
                <w:lang w:eastAsia="ru-RU"/>
              </w:rPr>
              <w:t>Программы отдельных учебных предметов…………………………</w:t>
            </w:r>
            <w:r w:rsidR="00FF2C4B" w:rsidRPr="00011BF1">
              <w:rPr>
                <w:rFonts w:ascii="Times New Roman" w:eastAsia="Times New Roman" w:hAnsi="Times New Roman" w:cs="Times New Roman"/>
                <w:sz w:val="28"/>
                <w:szCs w:val="28"/>
                <w:lang w:eastAsia="ru-RU"/>
              </w:rPr>
              <w:t>…</w:t>
            </w:r>
            <w:r w:rsidR="009F3CAA" w:rsidRPr="00011BF1">
              <w:rPr>
                <w:rFonts w:ascii="Times New Roman" w:eastAsia="Times New Roman" w:hAnsi="Times New Roman" w:cs="Times New Roman"/>
                <w:sz w:val="28"/>
                <w:szCs w:val="28"/>
                <w:lang w:eastAsia="ru-RU"/>
              </w:rPr>
              <w:t>29</w:t>
            </w:r>
            <w:r w:rsidRPr="00011BF1">
              <w:rPr>
                <w:rFonts w:ascii="Times New Roman" w:eastAsia="Times New Roman" w:hAnsi="Times New Roman" w:cs="Times New Roman"/>
                <w:sz w:val="28"/>
                <w:szCs w:val="28"/>
                <w:lang w:eastAsia="ru-RU"/>
              </w:rPr>
              <w:t>.</w:t>
            </w:r>
          </w:p>
          <w:p w:rsidR="004D40D9" w:rsidRPr="00011BF1" w:rsidRDefault="004D40D9" w:rsidP="00A8531E">
            <w:pPr>
              <w:spacing w:after="0" w:line="240" w:lineRule="auto"/>
              <w:ind w:left="270" w:hanging="270"/>
              <w:rPr>
                <w:rFonts w:ascii="Times New Roman" w:eastAsia="Times New Roman" w:hAnsi="Times New Roman" w:cs="Times New Roman"/>
                <w:sz w:val="28"/>
                <w:szCs w:val="28"/>
                <w:lang w:eastAsia="ru-RU"/>
              </w:rPr>
            </w:pPr>
            <w:r w:rsidRPr="00011BF1">
              <w:rPr>
                <w:rFonts w:ascii="Times New Roman" w:eastAsia="Times New Roman" w:hAnsi="Times New Roman" w:cs="Times New Roman"/>
                <w:sz w:val="28"/>
                <w:szCs w:val="28"/>
                <w:lang w:eastAsia="ru-RU"/>
              </w:rPr>
              <w:t xml:space="preserve">       </w:t>
            </w:r>
          </w:p>
        </w:tc>
      </w:tr>
      <w:tr w:rsidR="004D40D9" w:rsidRPr="00011BF1" w:rsidTr="00BC6578">
        <w:trPr>
          <w:gridBefore w:val="1"/>
          <w:wBefore w:w="34" w:type="dxa"/>
        </w:trPr>
        <w:tc>
          <w:tcPr>
            <w:tcW w:w="959" w:type="dxa"/>
          </w:tcPr>
          <w:p w:rsidR="004D40D9" w:rsidRPr="00011BF1" w:rsidRDefault="00A8531E" w:rsidP="00745BDF">
            <w:pPr>
              <w:spacing w:after="0" w:line="240" w:lineRule="auto"/>
              <w:jc w:val="both"/>
              <w:rPr>
                <w:rFonts w:ascii="Times New Roman" w:eastAsia="Times New Roman" w:hAnsi="Times New Roman" w:cs="Times New Roman"/>
                <w:sz w:val="28"/>
                <w:szCs w:val="28"/>
                <w:lang w:eastAsia="ru-RU"/>
              </w:rPr>
            </w:pPr>
            <w:r w:rsidRPr="00011BF1">
              <w:rPr>
                <w:rFonts w:ascii="Times New Roman" w:eastAsia="Times New Roman" w:hAnsi="Times New Roman" w:cs="Times New Roman"/>
                <w:sz w:val="28"/>
                <w:szCs w:val="28"/>
                <w:lang w:eastAsia="ru-RU"/>
              </w:rPr>
              <w:t>2.2.</w:t>
            </w:r>
            <w:r w:rsidR="004D40D9" w:rsidRPr="00011BF1">
              <w:rPr>
                <w:rFonts w:ascii="Times New Roman" w:eastAsia="Times New Roman" w:hAnsi="Times New Roman" w:cs="Times New Roman"/>
                <w:sz w:val="28"/>
                <w:szCs w:val="28"/>
                <w:lang w:eastAsia="ru-RU"/>
              </w:rPr>
              <w:t>3.</w:t>
            </w:r>
          </w:p>
        </w:tc>
        <w:tc>
          <w:tcPr>
            <w:tcW w:w="8788" w:type="dxa"/>
          </w:tcPr>
          <w:p w:rsidR="004D40D9" w:rsidRPr="00011BF1" w:rsidRDefault="004D40D9" w:rsidP="00745BDF">
            <w:pPr>
              <w:spacing w:after="0" w:line="240" w:lineRule="auto"/>
              <w:rPr>
                <w:rFonts w:ascii="Times New Roman" w:eastAsia="Times New Roman" w:hAnsi="Times New Roman" w:cs="Times New Roman"/>
                <w:sz w:val="28"/>
                <w:szCs w:val="28"/>
                <w:lang w:eastAsia="ru-RU"/>
              </w:rPr>
            </w:pPr>
            <w:r w:rsidRPr="00011BF1">
              <w:rPr>
                <w:rFonts w:ascii="Times New Roman" w:eastAsia="Times New Roman" w:hAnsi="Times New Roman" w:cs="Times New Roman"/>
                <w:sz w:val="28"/>
                <w:szCs w:val="28"/>
                <w:lang w:eastAsia="ru-RU"/>
              </w:rPr>
              <w:t xml:space="preserve">Программа духовно – нравственного развития, воспитания </w:t>
            </w:r>
          </w:p>
          <w:p w:rsidR="004D40D9" w:rsidRPr="00011BF1" w:rsidRDefault="004D40D9" w:rsidP="00A633CB">
            <w:pPr>
              <w:spacing w:after="0" w:line="240" w:lineRule="auto"/>
              <w:rPr>
                <w:rFonts w:ascii="Times New Roman" w:eastAsia="Times New Roman" w:hAnsi="Times New Roman" w:cs="Times New Roman"/>
                <w:sz w:val="28"/>
                <w:szCs w:val="28"/>
                <w:lang w:eastAsia="ru-RU"/>
              </w:rPr>
            </w:pPr>
            <w:r w:rsidRPr="00011BF1">
              <w:rPr>
                <w:rFonts w:ascii="Times New Roman" w:eastAsia="Times New Roman" w:hAnsi="Times New Roman" w:cs="Times New Roman"/>
                <w:sz w:val="28"/>
                <w:szCs w:val="28"/>
                <w:lang w:eastAsia="ru-RU"/>
              </w:rPr>
              <w:t>обучающихся на ступени начального общего образования</w:t>
            </w:r>
            <w:r w:rsidR="00A8531E" w:rsidRPr="00011BF1">
              <w:rPr>
                <w:rFonts w:ascii="Times New Roman" w:eastAsia="Times New Roman" w:hAnsi="Times New Roman" w:cs="Times New Roman"/>
                <w:sz w:val="28"/>
                <w:szCs w:val="28"/>
                <w:lang w:eastAsia="ru-RU"/>
              </w:rPr>
              <w:t>……</w:t>
            </w:r>
            <w:r w:rsidR="00FF2C4B" w:rsidRPr="00011BF1">
              <w:rPr>
                <w:rFonts w:ascii="Times New Roman" w:eastAsia="Times New Roman" w:hAnsi="Times New Roman" w:cs="Times New Roman"/>
                <w:sz w:val="28"/>
                <w:szCs w:val="28"/>
                <w:lang w:eastAsia="ru-RU"/>
              </w:rPr>
              <w:t>…….</w:t>
            </w:r>
            <w:r w:rsidR="009F3CAA" w:rsidRPr="00011BF1">
              <w:rPr>
                <w:rFonts w:ascii="Times New Roman" w:eastAsia="Times New Roman" w:hAnsi="Times New Roman" w:cs="Times New Roman"/>
                <w:sz w:val="28"/>
                <w:szCs w:val="28"/>
                <w:lang w:eastAsia="ru-RU"/>
              </w:rPr>
              <w:t>1</w:t>
            </w:r>
            <w:r w:rsidR="00A633CB" w:rsidRPr="00011BF1">
              <w:rPr>
                <w:rFonts w:ascii="Times New Roman" w:eastAsia="Times New Roman" w:hAnsi="Times New Roman" w:cs="Times New Roman"/>
                <w:sz w:val="28"/>
                <w:szCs w:val="28"/>
                <w:lang w:eastAsia="ru-RU"/>
              </w:rPr>
              <w:t>4</w:t>
            </w:r>
            <w:r w:rsidR="009F3CAA" w:rsidRPr="00011BF1">
              <w:rPr>
                <w:rFonts w:ascii="Times New Roman" w:eastAsia="Times New Roman" w:hAnsi="Times New Roman" w:cs="Times New Roman"/>
                <w:sz w:val="28"/>
                <w:szCs w:val="28"/>
                <w:lang w:eastAsia="ru-RU"/>
              </w:rPr>
              <w:t>4</w:t>
            </w:r>
          </w:p>
        </w:tc>
      </w:tr>
      <w:tr w:rsidR="004D40D9" w:rsidRPr="00011BF1" w:rsidTr="00BC6578">
        <w:trPr>
          <w:gridBefore w:val="1"/>
          <w:wBefore w:w="34" w:type="dxa"/>
        </w:trPr>
        <w:tc>
          <w:tcPr>
            <w:tcW w:w="959" w:type="dxa"/>
          </w:tcPr>
          <w:p w:rsidR="004D40D9" w:rsidRPr="00011BF1" w:rsidRDefault="00A8531E" w:rsidP="00745BDF">
            <w:pPr>
              <w:spacing w:after="0" w:line="240" w:lineRule="auto"/>
              <w:jc w:val="both"/>
              <w:rPr>
                <w:rFonts w:ascii="Times New Roman" w:eastAsia="Times New Roman" w:hAnsi="Times New Roman" w:cs="Times New Roman"/>
                <w:sz w:val="28"/>
                <w:szCs w:val="28"/>
                <w:lang w:eastAsia="ru-RU"/>
              </w:rPr>
            </w:pPr>
            <w:r w:rsidRPr="00011BF1">
              <w:rPr>
                <w:rFonts w:ascii="Times New Roman" w:eastAsia="Times New Roman" w:hAnsi="Times New Roman" w:cs="Times New Roman"/>
                <w:sz w:val="28"/>
                <w:szCs w:val="28"/>
                <w:lang w:eastAsia="ru-RU"/>
              </w:rPr>
              <w:t>2.2.</w:t>
            </w:r>
            <w:r w:rsidR="004D40D9" w:rsidRPr="00011BF1">
              <w:rPr>
                <w:rFonts w:ascii="Times New Roman" w:eastAsia="Times New Roman" w:hAnsi="Times New Roman" w:cs="Times New Roman"/>
                <w:sz w:val="28"/>
                <w:szCs w:val="28"/>
                <w:lang w:eastAsia="ru-RU"/>
              </w:rPr>
              <w:t>4.</w:t>
            </w:r>
          </w:p>
        </w:tc>
        <w:tc>
          <w:tcPr>
            <w:tcW w:w="8788" w:type="dxa"/>
          </w:tcPr>
          <w:p w:rsidR="004D40D9" w:rsidRPr="00011BF1" w:rsidRDefault="004D40D9" w:rsidP="00745BDF">
            <w:pPr>
              <w:spacing w:after="0" w:line="240" w:lineRule="auto"/>
              <w:rPr>
                <w:rFonts w:ascii="Times New Roman" w:eastAsia="Times New Roman" w:hAnsi="Times New Roman" w:cs="Times New Roman"/>
                <w:sz w:val="28"/>
                <w:szCs w:val="28"/>
                <w:lang w:eastAsia="ru-RU"/>
              </w:rPr>
            </w:pPr>
            <w:r w:rsidRPr="00011BF1">
              <w:rPr>
                <w:rFonts w:ascii="Times New Roman" w:eastAsia="Times New Roman" w:hAnsi="Times New Roman" w:cs="Times New Roman"/>
                <w:sz w:val="28"/>
                <w:szCs w:val="28"/>
                <w:lang w:eastAsia="ru-RU"/>
              </w:rPr>
              <w:t>Программа формирования экологической  культуры, здорового</w:t>
            </w:r>
          </w:p>
          <w:p w:rsidR="004D40D9" w:rsidRPr="00011BF1" w:rsidRDefault="004D40D9" w:rsidP="00A633CB">
            <w:pPr>
              <w:spacing w:after="0" w:line="240" w:lineRule="auto"/>
              <w:rPr>
                <w:rFonts w:ascii="Times New Roman" w:eastAsia="Times New Roman" w:hAnsi="Times New Roman" w:cs="Times New Roman"/>
                <w:sz w:val="28"/>
                <w:szCs w:val="28"/>
                <w:lang w:eastAsia="ru-RU"/>
              </w:rPr>
            </w:pPr>
            <w:r w:rsidRPr="00011BF1">
              <w:rPr>
                <w:rFonts w:ascii="Times New Roman" w:eastAsia="Times New Roman" w:hAnsi="Times New Roman" w:cs="Times New Roman"/>
                <w:sz w:val="28"/>
                <w:szCs w:val="28"/>
                <w:lang w:eastAsia="ru-RU"/>
              </w:rPr>
              <w:t xml:space="preserve"> и безопасного образа жизни……………</w:t>
            </w:r>
            <w:r w:rsidR="00A8531E" w:rsidRPr="00011BF1">
              <w:rPr>
                <w:rFonts w:ascii="Times New Roman" w:eastAsia="Times New Roman" w:hAnsi="Times New Roman" w:cs="Times New Roman"/>
                <w:sz w:val="28"/>
                <w:szCs w:val="28"/>
                <w:lang w:eastAsia="ru-RU"/>
              </w:rPr>
              <w:t>……..</w:t>
            </w:r>
            <w:r w:rsidRPr="00011BF1">
              <w:rPr>
                <w:rFonts w:ascii="Times New Roman" w:eastAsia="Times New Roman" w:hAnsi="Times New Roman" w:cs="Times New Roman"/>
                <w:sz w:val="28"/>
                <w:szCs w:val="28"/>
                <w:lang w:eastAsia="ru-RU"/>
              </w:rPr>
              <w:t>………..………</w:t>
            </w:r>
            <w:r w:rsidR="005111A4">
              <w:rPr>
                <w:rFonts w:ascii="Times New Roman" w:eastAsia="Times New Roman" w:hAnsi="Times New Roman" w:cs="Times New Roman"/>
                <w:sz w:val="28"/>
                <w:szCs w:val="28"/>
                <w:lang w:eastAsia="ru-RU"/>
              </w:rPr>
              <w:t>…</w:t>
            </w:r>
            <w:r w:rsidR="00FF2C4B" w:rsidRPr="00011BF1">
              <w:rPr>
                <w:rFonts w:ascii="Times New Roman" w:eastAsia="Times New Roman" w:hAnsi="Times New Roman" w:cs="Times New Roman"/>
                <w:sz w:val="28"/>
                <w:szCs w:val="28"/>
                <w:lang w:eastAsia="ru-RU"/>
              </w:rPr>
              <w:t>........</w:t>
            </w:r>
            <w:r w:rsidR="009F3CAA" w:rsidRPr="00011BF1">
              <w:rPr>
                <w:rFonts w:ascii="Times New Roman" w:eastAsia="Times New Roman" w:hAnsi="Times New Roman" w:cs="Times New Roman"/>
                <w:sz w:val="28"/>
                <w:szCs w:val="28"/>
                <w:lang w:eastAsia="ru-RU"/>
              </w:rPr>
              <w:t>1</w:t>
            </w:r>
            <w:r w:rsidR="00A633CB" w:rsidRPr="00011BF1">
              <w:rPr>
                <w:rFonts w:ascii="Times New Roman" w:eastAsia="Times New Roman" w:hAnsi="Times New Roman" w:cs="Times New Roman"/>
                <w:sz w:val="28"/>
                <w:szCs w:val="28"/>
                <w:lang w:eastAsia="ru-RU"/>
              </w:rPr>
              <w:t>66</w:t>
            </w:r>
          </w:p>
        </w:tc>
      </w:tr>
      <w:tr w:rsidR="004D40D9" w:rsidRPr="00011BF1" w:rsidTr="00BC6578">
        <w:trPr>
          <w:gridBefore w:val="1"/>
          <w:wBefore w:w="34" w:type="dxa"/>
        </w:trPr>
        <w:tc>
          <w:tcPr>
            <w:tcW w:w="959" w:type="dxa"/>
          </w:tcPr>
          <w:p w:rsidR="004D40D9" w:rsidRPr="00011BF1" w:rsidRDefault="00A8531E" w:rsidP="00745BDF">
            <w:pPr>
              <w:spacing w:after="0" w:line="240" w:lineRule="auto"/>
              <w:jc w:val="both"/>
              <w:rPr>
                <w:rFonts w:ascii="Times New Roman" w:eastAsia="Times New Roman" w:hAnsi="Times New Roman" w:cs="Times New Roman"/>
                <w:sz w:val="28"/>
                <w:szCs w:val="28"/>
                <w:lang w:eastAsia="ru-RU"/>
              </w:rPr>
            </w:pPr>
            <w:r w:rsidRPr="00011BF1">
              <w:rPr>
                <w:rFonts w:ascii="Times New Roman" w:eastAsia="Times New Roman" w:hAnsi="Times New Roman" w:cs="Times New Roman"/>
                <w:sz w:val="28"/>
                <w:szCs w:val="28"/>
                <w:lang w:eastAsia="ru-RU"/>
              </w:rPr>
              <w:t>2.2</w:t>
            </w:r>
            <w:r w:rsidR="004D40D9" w:rsidRPr="00011BF1">
              <w:rPr>
                <w:rFonts w:ascii="Times New Roman" w:eastAsia="Times New Roman" w:hAnsi="Times New Roman" w:cs="Times New Roman"/>
                <w:sz w:val="28"/>
                <w:szCs w:val="28"/>
                <w:lang w:eastAsia="ru-RU"/>
              </w:rPr>
              <w:t>.</w:t>
            </w:r>
            <w:r w:rsidRPr="00011BF1">
              <w:rPr>
                <w:rFonts w:ascii="Times New Roman" w:eastAsia="Times New Roman" w:hAnsi="Times New Roman" w:cs="Times New Roman"/>
                <w:sz w:val="28"/>
                <w:szCs w:val="28"/>
                <w:lang w:eastAsia="ru-RU"/>
              </w:rPr>
              <w:t>5.</w:t>
            </w:r>
            <w:r w:rsidR="004D40D9" w:rsidRPr="00011BF1">
              <w:rPr>
                <w:rFonts w:ascii="Times New Roman" w:eastAsia="Times New Roman" w:hAnsi="Times New Roman" w:cs="Times New Roman"/>
                <w:sz w:val="28"/>
                <w:szCs w:val="28"/>
                <w:lang w:eastAsia="ru-RU"/>
              </w:rPr>
              <w:t xml:space="preserve"> </w:t>
            </w:r>
          </w:p>
        </w:tc>
        <w:tc>
          <w:tcPr>
            <w:tcW w:w="8788" w:type="dxa"/>
          </w:tcPr>
          <w:p w:rsidR="004D40D9" w:rsidRPr="00011BF1" w:rsidRDefault="00A8531E" w:rsidP="00A633CB">
            <w:pPr>
              <w:spacing w:after="0" w:line="240" w:lineRule="auto"/>
              <w:rPr>
                <w:rFonts w:ascii="Times New Roman" w:eastAsia="Times New Roman" w:hAnsi="Times New Roman" w:cs="Times New Roman"/>
                <w:sz w:val="28"/>
                <w:szCs w:val="28"/>
                <w:lang w:eastAsia="ru-RU"/>
              </w:rPr>
            </w:pPr>
            <w:r w:rsidRPr="00011BF1">
              <w:rPr>
                <w:rFonts w:ascii="Times New Roman" w:eastAsia="Times New Roman" w:hAnsi="Times New Roman" w:cs="Times New Roman"/>
                <w:sz w:val="28"/>
                <w:szCs w:val="28"/>
                <w:lang w:eastAsia="ru-RU"/>
              </w:rPr>
              <w:t>Направления и содержание п</w:t>
            </w:r>
            <w:r w:rsidR="004D40D9" w:rsidRPr="00011BF1">
              <w:rPr>
                <w:rFonts w:ascii="Times New Roman" w:eastAsia="Times New Roman" w:hAnsi="Times New Roman" w:cs="Times New Roman"/>
                <w:sz w:val="28"/>
                <w:szCs w:val="28"/>
                <w:lang w:eastAsia="ru-RU"/>
              </w:rPr>
              <w:t>рограмм</w:t>
            </w:r>
            <w:r w:rsidRPr="00011BF1">
              <w:rPr>
                <w:rFonts w:ascii="Times New Roman" w:eastAsia="Times New Roman" w:hAnsi="Times New Roman" w:cs="Times New Roman"/>
                <w:sz w:val="28"/>
                <w:szCs w:val="28"/>
                <w:lang w:eastAsia="ru-RU"/>
              </w:rPr>
              <w:t>ы</w:t>
            </w:r>
            <w:r w:rsidR="004D40D9" w:rsidRPr="00011BF1">
              <w:rPr>
                <w:rFonts w:ascii="Times New Roman" w:eastAsia="Times New Roman" w:hAnsi="Times New Roman" w:cs="Times New Roman"/>
                <w:sz w:val="28"/>
                <w:szCs w:val="28"/>
                <w:lang w:eastAsia="ru-RU"/>
              </w:rPr>
              <w:t xml:space="preserve"> коррекционной работы</w:t>
            </w:r>
            <w:r w:rsidR="00FF2C4B" w:rsidRPr="00011BF1">
              <w:rPr>
                <w:rFonts w:ascii="Times New Roman" w:eastAsia="Times New Roman" w:hAnsi="Times New Roman" w:cs="Times New Roman"/>
                <w:sz w:val="28"/>
                <w:szCs w:val="28"/>
                <w:lang w:eastAsia="ru-RU"/>
              </w:rPr>
              <w:t>……</w:t>
            </w:r>
            <w:r w:rsidR="00A633CB" w:rsidRPr="00011BF1">
              <w:rPr>
                <w:rFonts w:ascii="Times New Roman" w:eastAsia="Times New Roman" w:hAnsi="Times New Roman" w:cs="Times New Roman"/>
                <w:sz w:val="28"/>
                <w:szCs w:val="28"/>
                <w:lang w:eastAsia="ru-RU"/>
              </w:rPr>
              <w:t>169</w:t>
            </w:r>
          </w:p>
        </w:tc>
      </w:tr>
      <w:tr w:rsidR="005111A4" w:rsidRPr="00011BF1" w:rsidTr="00BC6578">
        <w:trPr>
          <w:gridBefore w:val="1"/>
          <w:wBefore w:w="34" w:type="dxa"/>
        </w:trPr>
        <w:tc>
          <w:tcPr>
            <w:tcW w:w="959" w:type="dxa"/>
          </w:tcPr>
          <w:p w:rsidR="005111A4" w:rsidRPr="00011BF1" w:rsidRDefault="005111A4" w:rsidP="00745BD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w:t>
            </w:r>
          </w:p>
        </w:tc>
        <w:tc>
          <w:tcPr>
            <w:tcW w:w="8788" w:type="dxa"/>
          </w:tcPr>
          <w:p w:rsidR="005111A4" w:rsidRPr="00011BF1" w:rsidRDefault="005111A4" w:rsidP="005111A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внеурочной деятельности                              …………..…195</w:t>
            </w:r>
          </w:p>
        </w:tc>
      </w:tr>
    </w:tbl>
    <w:p w:rsidR="004D40D9" w:rsidRPr="00011BF1" w:rsidRDefault="004D40D9" w:rsidP="004D40D9">
      <w:pPr>
        <w:rPr>
          <w:rFonts w:ascii="Times New Roman" w:hAnsi="Times New Roman" w:cs="Times New Roman"/>
          <w:sz w:val="28"/>
          <w:szCs w:val="28"/>
        </w:rPr>
      </w:pPr>
      <w:r w:rsidRPr="00011BF1">
        <w:rPr>
          <w:rFonts w:ascii="Times New Roman" w:hAnsi="Times New Roman" w:cs="Times New Roman"/>
          <w:sz w:val="28"/>
          <w:szCs w:val="28"/>
        </w:rPr>
        <w:t xml:space="preserve"> </w:t>
      </w:r>
    </w:p>
    <w:p w:rsidR="00E83012" w:rsidRPr="00011BF1" w:rsidRDefault="008F492E" w:rsidP="00A8531E">
      <w:pPr>
        <w:pStyle w:val="24"/>
        <w:ind w:left="0" w:right="0"/>
        <w:rPr>
          <w:rFonts w:eastAsia="Times New Roman"/>
          <w:color w:val="auto"/>
          <w:kern w:val="0"/>
          <w:lang w:eastAsia="ru-RU"/>
        </w:rPr>
      </w:pPr>
      <w:hyperlink w:anchor="_Toc413974298" w:history="1">
        <w:r w:rsidR="00E83012" w:rsidRPr="00011BF1">
          <w:rPr>
            <w:rStyle w:val="ac"/>
            <w:b/>
            <w:color w:val="auto"/>
            <w:u w:val="none"/>
          </w:rPr>
          <w:t>2.3. Организационный раздел</w:t>
        </w:r>
        <w:r w:rsidR="00E83012" w:rsidRPr="00011BF1">
          <w:rPr>
            <w:webHidden/>
            <w:color w:val="auto"/>
          </w:rPr>
          <w:tab/>
        </w:r>
      </w:hyperlink>
      <w:r w:rsidR="005111A4">
        <w:rPr>
          <w:color w:val="auto"/>
        </w:rPr>
        <w:t>203</w:t>
      </w:r>
    </w:p>
    <w:p w:rsidR="00E83012" w:rsidRPr="00011BF1" w:rsidRDefault="008F492E" w:rsidP="00FF2C4B">
      <w:pPr>
        <w:pStyle w:val="31"/>
        <w:rPr>
          <w:rFonts w:eastAsia="Times New Roman"/>
          <w:kern w:val="0"/>
          <w:lang w:eastAsia="ru-RU"/>
        </w:rPr>
      </w:pPr>
      <w:hyperlink w:anchor="_Toc413974299" w:history="1">
        <w:r w:rsidR="00E83012" w:rsidRPr="00011BF1">
          <w:rPr>
            <w:rStyle w:val="ac"/>
            <w:b w:val="0"/>
            <w:color w:val="auto"/>
            <w:u w:val="none"/>
          </w:rPr>
          <w:t>2.3.1. Учебный план</w:t>
        </w:r>
        <w:r w:rsidR="00E83012" w:rsidRPr="00011BF1">
          <w:rPr>
            <w:webHidden/>
          </w:rPr>
          <w:tab/>
        </w:r>
      </w:hyperlink>
      <w:r w:rsidR="005111A4">
        <w:t>203</w:t>
      </w:r>
    </w:p>
    <w:p w:rsidR="00E83012" w:rsidRPr="00011BF1" w:rsidRDefault="008F492E" w:rsidP="00FF2C4B">
      <w:pPr>
        <w:pStyle w:val="31"/>
        <w:rPr>
          <w:rFonts w:eastAsia="Times New Roman"/>
          <w:kern w:val="0"/>
          <w:lang w:eastAsia="ru-RU"/>
        </w:rPr>
      </w:pPr>
      <w:hyperlink w:anchor="_Toc413974300" w:history="1">
        <w:r w:rsidR="00E83012" w:rsidRPr="00011BF1">
          <w:rPr>
            <w:rStyle w:val="ac"/>
            <w:b w:val="0"/>
            <w:color w:val="auto"/>
            <w:u w:val="none"/>
          </w:rPr>
          <w:t xml:space="preserve">2.3.2. Система условий реализации адаптированной основной </w:t>
        </w:r>
        <w:r w:rsidR="00F770D9" w:rsidRPr="00011BF1">
          <w:rPr>
            <w:rStyle w:val="ac"/>
            <w:b w:val="0"/>
            <w:color w:val="auto"/>
            <w:u w:val="none"/>
          </w:rPr>
          <w:t>обще</w:t>
        </w:r>
        <w:r w:rsidR="00E83012" w:rsidRPr="00011BF1">
          <w:rPr>
            <w:rStyle w:val="ac"/>
            <w:b w:val="0"/>
            <w:color w:val="auto"/>
            <w:u w:val="none"/>
          </w:rPr>
          <w:t>образовательной программы начального общего образования обучающихся с</w:t>
        </w:r>
        <w:r w:rsidR="00984957" w:rsidRPr="00011BF1">
          <w:rPr>
            <w:rStyle w:val="ac"/>
            <w:b w:val="0"/>
            <w:color w:val="auto"/>
            <w:u w:val="none"/>
          </w:rPr>
          <w:t xml:space="preserve"> тяжелыми нарушениями речи</w:t>
        </w:r>
        <w:r w:rsidR="00916AAD" w:rsidRPr="00011BF1">
          <w:rPr>
            <w:webHidden/>
          </w:rPr>
          <w:t>…</w:t>
        </w:r>
        <w:r w:rsidR="00632DD8" w:rsidRPr="00011BF1">
          <w:rPr>
            <w:webHidden/>
          </w:rPr>
          <w:t>………………………………</w:t>
        </w:r>
        <w:r w:rsidR="00FF2C4B" w:rsidRPr="00011BF1">
          <w:rPr>
            <w:webHidden/>
          </w:rPr>
          <w:t>……….</w:t>
        </w:r>
        <w:r w:rsidR="00632DD8" w:rsidRPr="00011BF1">
          <w:rPr>
            <w:webHidden/>
          </w:rPr>
          <w:t>……</w:t>
        </w:r>
      </w:hyperlink>
      <w:r w:rsidR="005111A4">
        <w:t>..2</w:t>
      </w:r>
      <w:r w:rsidR="00C0317A">
        <w:t>11</w:t>
      </w:r>
    </w:p>
    <w:p w:rsidR="00385E5A" w:rsidRPr="00011BF1" w:rsidRDefault="00C312E6" w:rsidP="006E3228">
      <w:pPr>
        <w:spacing w:before="240" w:after="240" w:line="240" w:lineRule="auto"/>
        <w:jc w:val="center"/>
        <w:outlineLvl w:val="0"/>
        <w:rPr>
          <w:rFonts w:ascii="Times New Roman" w:hAnsi="Times New Roman" w:cs="Times New Roman"/>
          <w:b/>
          <w:sz w:val="28"/>
          <w:szCs w:val="28"/>
        </w:rPr>
      </w:pPr>
      <w:r w:rsidRPr="00011BF1">
        <w:rPr>
          <w:rFonts w:ascii="Times New Roman" w:hAnsi="Times New Roman" w:cs="Times New Roman"/>
          <w:b/>
          <w:sz w:val="28"/>
          <w:szCs w:val="28"/>
        </w:rPr>
        <w:fldChar w:fldCharType="end"/>
      </w:r>
    </w:p>
    <w:p w:rsidR="00295D09" w:rsidRPr="00011BF1" w:rsidRDefault="006C64DA" w:rsidP="0082250F">
      <w:pPr>
        <w:spacing w:before="240" w:after="240" w:line="240" w:lineRule="auto"/>
        <w:jc w:val="center"/>
        <w:outlineLvl w:val="0"/>
        <w:rPr>
          <w:rFonts w:ascii="Times New Roman" w:hAnsi="Times New Roman" w:cs="Times New Roman"/>
          <w:b/>
          <w:sz w:val="28"/>
          <w:szCs w:val="28"/>
        </w:rPr>
      </w:pPr>
      <w:bookmarkStart w:id="1" w:name="_Toc413974290"/>
      <w:r w:rsidRPr="00011BF1">
        <w:rPr>
          <w:rFonts w:ascii="Times New Roman" w:hAnsi="Times New Roman" w:cs="Times New Roman"/>
          <w:b/>
          <w:sz w:val="28"/>
          <w:szCs w:val="28"/>
        </w:rPr>
        <w:t xml:space="preserve">1. </w:t>
      </w:r>
      <w:r w:rsidR="00231893" w:rsidRPr="00011BF1">
        <w:rPr>
          <w:rFonts w:ascii="Times New Roman" w:hAnsi="Times New Roman" w:cs="Times New Roman"/>
          <w:b/>
          <w:sz w:val="28"/>
          <w:szCs w:val="28"/>
        </w:rPr>
        <w:t>ОБЩИЕ ПОЛОЖЕНИЯ</w:t>
      </w:r>
      <w:bookmarkEnd w:id="1"/>
    </w:p>
    <w:p w:rsidR="007638BE" w:rsidRPr="00011BF1" w:rsidRDefault="001F6895" w:rsidP="00A9689C">
      <w:pPr>
        <w:spacing w:after="0" w:line="360" w:lineRule="auto"/>
        <w:ind w:firstLine="709"/>
        <w:jc w:val="both"/>
        <w:rPr>
          <w:rFonts w:ascii="Times New Roman" w:hAnsi="Times New Roman" w:cs="Times New Roman"/>
          <w:b/>
          <w:sz w:val="28"/>
          <w:szCs w:val="28"/>
        </w:rPr>
      </w:pPr>
      <w:r w:rsidRPr="00011BF1">
        <w:rPr>
          <w:rFonts w:ascii="Times New Roman" w:hAnsi="Times New Roman" w:cs="Times New Roman"/>
          <w:b/>
          <w:sz w:val="28"/>
          <w:szCs w:val="28"/>
        </w:rPr>
        <w:lastRenderedPageBreak/>
        <w:t xml:space="preserve">Определение и назначение адаптированной основной общеобразовательной программы начального общего образования обучающихся с </w:t>
      </w:r>
      <w:r w:rsidR="00004381" w:rsidRPr="00011BF1">
        <w:rPr>
          <w:rFonts w:ascii="Times New Roman" w:hAnsi="Times New Roman" w:cs="Times New Roman"/>
          <w:b/>
          <w:sz w:val="28"/>
          <w:szCs w:val="28"/>
        </w:rPr>
        <w:t>тяжелыми нарушениями речи</w:t>
      </w:r>
    </w:p>
    <w:p w:rsidR="00423B0C" w:rsidRPr="00011BF1" w:rsidRDefault="00423B0C" w:rsidP="00A9689C">
      <w:pPr>
        <w:tabs>
          <w:tab w:val="left" w:pos="0"/>
          <w:tab w:val="right" w:leader="dot" w:pos="9639"/>
        </w:tabs>
        <w:spacing w:after="0" w:line="360" w:lineRule="auto"/>
        <w:ind w:firstLine="709"/>
        <w:jc w:val="both"/>
        <w:rPr>
          <w:rFonts w:ascii="Times New Roman" w:hAnsi="Times New Roman" w:cs="Times New Roman"/>
          <w:sz w:val="28"/>
          <w:szCs w:val="28"/>
        </w:rPr>
      </w:pPr>
      <w:r w:rsidRPr="00011BF1">
        <w:rPr>
          <w:rFonts w:ascii="Times New Roman" w:hAnsi="Times New Roman" w:cs="Times New Roman"/>
          <w:sz w:val="28"/>
          <w:szCs w:val="28"/>
        </w:rPr>
        <w:t>Адаптированная основная общеобразовательная программа</w:t>
      </w:r>
      <w:r w:rsidR="004A5BC5" w:rsidRPr="00011BF1">
        <w:rPr>
          <w:rFonts w:ascii="Times New Roman" w:hAnsi="Times New Roman" w:cs="Times New Roman"/>
          <w:sz w:val="28"/>
          <w:szCs w:val="28"/>
        </w:rPr>
        <w:t xml:space="preserve"> (далее – АООП)</w:t>
      </w:r>
      <w:r w:rsidRPr="00011BF1">
        <w:rPr>
          <w:rFonts w:ascii="Times New Roman" w:hAnsi="Times New Roman" w:cs="Times New Roman"/>
          <w:sz w:val="28"/>
          <w:szCs w:val="28"/>
        </w:rPr>
        <w:t xml:space="preserve"> начального общего образования</w:t>
      </w:r>
      <w:r w:rsidR="004A5BC5" w:rsidRPr="00011BF1">
        <w:rPr>
          <w:rFonts w:ascii="Times New Roman" w:hAnsi="Times New Roman" w:cs="Times New Roman"/>
          <w:sz w:val="28"/>
          <w:szCs w:val="28"/>
        </w:rPr>
        <w:t xml:space="preserve"> (далее – </w:t>
      </w:r>
      <w:r w:rsidR="009902E1" w:rsidRPr="00011BF1">
        <w:rPr>
          <w:rFonts w:ascii="Times New Roman" w:hAnsi="Times New Roman" w:cs="Times New Roman"/>
          <w:sz w:val="28"/>
          <w:szCs w:val="28"/>
        </w:rPr>
        <w:t>НОО)</w:t>
      </w:r>
      <w:r w:rsidRPr="00011BF1">
        <w:rPr>
          <w:rFonts w:ascii="Times New Roman" w:hAnsi="Times New Roman" w:cs="Times New Roman"/>
          <w:sz w:val="28"/>
          <w:szCs w:val="28"/>
        </w:rPr>
        <w:t xml:space="preserve"> обучающихся</w:t>
      </w:r>
      <w:r w:rsidR="009902E1" w:rsidRPr="00011BF1">
        <w:rPr>
          <w:rFonts w:ascii="Times New Roman" w:hAnsi="Times New Roman" w:cs="Times New Roman"/>
          <w:sz w:val="28"/>
          <w:szCs w:val="28"/>
        </w:rPr>
        <w:t xml:space="preserve"> с тяжелыми нарушениями речи (далее – ТНР)</w:t>
      </w:r>
      <w:r w:rsidRPr="00011BF1">
        <w:rPr>
          <w:rFonts w:ascii="Times New Roman" w:hAnsi="Times New Roman" w:cs="Times New Roman"/>
          <w:sz w:val="28"/>
          <w:szCs w:val="28"/>
        </w:rPr>
        <w:t>–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w:t>
      </w:r>
    </w:p>
    <w:p w:rsidR="00423B0C" w:rsidRPr="00011BF1" w:rsidRDefault="00372EA3" w:rsidP="00A9689C">
      <w:pPr>
        <w:pStyle w:val="ConsPlusNormal"/>
        <w:spacing w:line="360" w:lineRule="auto"/>
        <w:ind w:firstLine="770"/>
        <w:jc w:val="both"/>
        <w:rPr>
          <w:rFonts w:ascii="Times New Roman" w:hAnsi="Times New Roman" w:cs="Times New Roman"/>
          <w:sz w:val="28"/>
          <w:szCs w:val="28"/>
        </w:rPr>
      </w:pPr>
      <w:r w:rsidRPr="00011BF1">
        <w:rPr>
          <w:rFonts w:ascii="Times New Roman" w:hAnsi="Times New Roman" w:cs="Times New Roman"/>
          <w:sz w:val="28"/>
          <w:szCs w:val="28"/>
        </w:rPr>
        <w:t>АООП НОО</w:t>
      </w:r>
      <w:r w:rsidR="009902E1" w:rsidRPr="00011BF1">
        <w:rPr>
          <w:rFonts w:ascii="Times New Roman" w:hAnsi="Times New Roman" w:cs="Times New Roman"/>
          <w:sz w:val="28"/>
          <w:szCs w:val="28"/>
        </w:rPr>
        <w:t xml:space="preserve"> обучающихся</w:t>
      </w:r>
      <w:r w:rsidR="00423B0C" w:rsidRPr="00011BF1">
        <w:rPr>
          <w:rFonts w:ascii="Times New Roman" w:hAnsi="Times New Roman" w:cs="Times New Roman"/>
          <w:sz w:val="28"/>
          <w:szCs w:val="28"/>
        </w:rPr>
        <w:t xml:space="preserve"> с ТНР самостоятельно разрабатывается и утверждается организацией, осуществляющей образовательную деятельность</w:t>
      </w:r>
      <w:r w:rsidR="000B21F7" w:rsidRPr="00011BF1">
        <w:rPr>
          <w:rFonts w:ascii="Times New Roman" w:hAnsi="Times New Roman" w:cs="Times New Roman"/>
          <w:sz w:val="28"/>
          <w:szCs w:val="28"/>
        </w:rPr>
        <w:t xml:space="preserve"> </w:t>
      </w:r>
      <w:r w:rsidR="00423B0C" w:rsidRPr="00011BF1">
        <w:rPr>
          <w:rFonts w:ascii="Times New Roman" w:hAnsi="Times New Roman" w:cs="Times New Roman"/>
          <w:sz w:val="28"/>
          <w:szCs w:val="28"/>
        </w:rPr>
        <w:t>в соответствии с федеральным государственным образовательным стандартом</w:t>
      </w:r>
      <w:r w:rsidR="009B7367" w:rsidRPr="00011BF1">
        <w:rPr>
          <w:rFonts w:ascii="Times New Roman" w:hAnsi="Times New Roman" w:cs="Times New Roman"/>
          <w:sz w:val="28"/>
          <w:szCs w:val="28"/>
        </w:rPr>
        <w:t xml:space="preserve"> </w:t>
      </w:r>
      <w:r w:rsidR="0025697E" w:rsidRPr="00011BF1">
        <w:rPr>
          <w:rFonts w:ascii="Times New Roman" w:hAnsi="Times New Roman" w:cs="Times New Roman"/>
          <w:sz w:val="28"/>
          <w:szCs w:val="28"/>
        </w:rPr>
        <w:t>(далее – ФГОС) НОО</w:t>
      </w:r>
      <w:r w:rsidRPr="00011BF1">
        <w:rPr>
          <w:rFonts w:ascii="Times New Roman" w:hAnsi="Times New Roman" w:cs="Times New Roman"/>
          <w:sz w:val="28"/>
          <w:szCs w:val="28"/>
        </w:rPr>
        <w:t xml:space="preserve"> обучающихся с ограниченными возможностями здоровья (далее – ОВЗ)</w:t>
      </w:r>
      <w:r w:rsidR="002E6480" w:rsidRPr="00011BF1">
        <w:rPr>
          <w:rFonts w:ascii="Times New Roman" w:hAnsi="Times New Roman" w:cs="Times New Roman"/>
          <w:sz w:val="28"/>
          <w:szCs w:val="28"/>
        </w:rPr>
        <w:t xml:space="preserve"> </w:t>
      </w:r>
      <w:r w:rsidR="00423B0C" w:rsidRPr="00011BF1">
        <w:rPr>
          <w:rFonts w:ascii="Times New Roman" w:hAnsi="Times New Roman" w:cs="Times New Roman"/>
          <w:sz w:val="28"/>
          <w:szCs w:val="28"/>
        </w:rPr>
        <w:t>и с учетом Примерной адаптированной основной общеобразовательной программы начального общего обра</w:t>
      </w:r>
      <w:r w:rsidRPr="00011BF1">
        <w:rPr>
          <w:rFonts w:ascii="Times New Roman" w:hAnsi="Times New Roman" w:cs="Times New Roman"/>
          <w:sz w:val="28"/>
          <w:szCs w:val="28"/>
        </w:rPr>
        <w:t>зования</w:t>
      </w:r>
      <w:r w:rsidR="00423B0C" w:rsidRPr="00011BF1">
        <w:rPr>
          <w:rFonts w:ascii="Times New Roman" w:hAnsi="Times New Roman" w:cs="Times New Roman"/>
          <w:sz w:val="28"/>
          <w:szCs w:val="28"/>
        </w:rPr>
        <w:t xml:space="preserve"> </w:t>
      </w:r>
      <w:r w:rsidR="002E6480" w:rsidRPr="00011BF1">
        <w:rPr>
          <w:rFonts w:ascii="Times New Roman" w:hAnsi="Times New Roman" w:cs="Times New Roman"/>
          <w:sz w:val="28"/>
          <w:szCs w:val="28"/>
        </w:rPr>
        <w:t>обучающихся с</w:t>
      </w:r>
      <w:r w:rsidR="00423B0C" w:rsidRPr="00011BF1">
        <w:rPr>
          <w:rFonts w:ascii="Times New Roman" w:hAnsi="Times New Roman" w:cs="Times New Roman"/>
          <w:sz w:val="28"/>
          <w:szCs w:val="28"/>
        </w:rPr>
        <w:t xml:space="preserve"> ТНР.</w:t>
      </w:r>
    </w:p>
    <w:p w:rsidR="00ED3AB6" w:rsidRPr="00011BF1" w:rsidRDefault="00423B0C" w:rsidP="00A9689C">
      <w:pPr>
        <w:pStyle w:val="ConsPlusNormal"/>
        <w:spacing w:line="360" w:lineRule="auto"/>
        <w:ind w:firstLine="709"/>
        <w:jc w:val="both"/>
        <w:rPr>
          <w:rFonts w:ascii="Times New Roman" w:hAnsi="Times New Roman" w:cs="Times New Roman"/>
          <w:sz w:val="28"/>
          <w:szCs w:val="28"/>
        </w:rPr>
      </w:pPr>
      <w:r w:rsidRPr="00011BF1">
        <w:rPr>
          <w:rFonts w:ascii="Times New Roman" w:hAnsi="Times New Roman"/>
          <w:sz w:val="28"/>
          <w:szCs w:val="28"/>
        </w:rPr>
        <w:t>А</w:t>
      </w:r>
      <w:r w:rsidR="009902E1" w:rsidRPr="00011BF1">
        <w:rPr>
          <w:rFonts w:ascii="Times New Roman" w:hAnsi="Times New Roman"/>
          <w:sz w:val="28"/>
          <w:szCs w:val="28"/>
        </w:rPr>
        <w:t>ООП НОО</w:t>
      </w:r>
      <w:r w:rsidRPr="00011BF1">
        <w:rPr>
          <w:rFonts w:ascii="Times New Roman" w:hAnsi="Times New Roman"/>
          <w:sz w:val="28"/>
          <w:szCs w:val="28"/>
        </w:rPr>
        <w:t xml:space="preserve"> обучающихся с ТНР определяет содержание образования, ожидаемые результаты и условия ее реализации.</w:t>
      </w:r>
    </w:p>
    <w:p w:rsidR="001F6895" w:rsidRPr="00011BF1" w:rsidRDefault="001F6895" w:rsidP="00A9689C">
      <w:pPr>
        <w:tabs>
          <w:tab w:val="left" w:pos="0"/>
          <w:tab w:val="right" w:leader="dot" w:pos="9639"/>
        </w:tabs>
        <w:spacing w:after="0" w:line="360" w:lineRule="auto"/>
        <w:ind w:firstLine="720"/>
        <w:jc w:val="both"/>
        <w:rPr>
          <w:rFonts w:ascii="Times New Roman" w:hAnsi="Times New Roman" w:cs="Times New Roman"/>
          <w:b/>
          <w:color w:val="auto"/>
          <w:sz w:val="28"/>
          <w:szCs w:val="28"/>
        </w:rPr>
      </w:pPr>
      <w:r w:rsidRPr="00011BF1">
        <w:rPr>
          <w:rFonts w:ascii="Times New Roman" w:hAnsi="Times New Roman" w:cs="Times New Roman"/>
          <w:b/>
          <w:color w:val="auto"/>
          <w:sz w:val="28"/>
          <w:szCs w:val="28"/>
        </w:rPr>
        <w:t>Структура адаптированной основной общеобразовательной программы начального общего обр</w:t>
      </w:r>
      <w:r w:rsidR="00423B0C" w:rsidRPr="00011BF1">
        <w:rPr>
          <w:rFonts w:ascii="Times New Roman" w:hAnsi="Times New Roman" w:cs="Times New Roman"/>
          <w:b/>
          <w:color w:val="auto"/>
          <w:sz w:val="28"/>
          <w:szCs w:val="28"/>
        </w:rPr>
        <w:t>азования обучающихся с тяжелыми нарушениями речи</w:t>
      </w:r>
    </w:p>
    <w:p w:rsidR="00984957" w:rsidRPr="00011BF1" w:rsidRDefault="00984957" w:rsidP="00A9689C">
      <w:pPr>
        <w:tabs>
          <w:tab w:val="left" w:pos="0"/>
          <w:tab w:val="right" w:leader="dot" w:pos="9639"/>
        </w:tabs>
        <w:spacing w:after="0" w:line="360" w:lineRule="auto"/>
        <w:ind w:firstLine="720"/>
        <w:jc w:val="both"/>
        <w:rPr>
          <w:rFonts w:ascii="Times New Roman" w:hAnsi="Times New Roman" w:cs="Times New Roman"/>
          <w:color w:val="auto"/>
          <w:sz w:val="28"/>
          <w:szCs w:val="28"/>
        </w:rPr>
      </w:pPr>
      <w:r w:rsidRPr="00011BF1">
        <w:rPr>
          <w:rFonts w:ascii="Times New Roman" w:hAnsi="Times New Roman" w:cs="Times New Roman"/>
          <w:color w:val="auto"/>
          <w:sz w:val="28"/>
          <w:szCs w:val="28"/>
        </w:rPr>
        <w:t>АООП НОО обучающихся с ТНР состоит из двух частей:</w:t>
      </w:r>
      <w:r w:rsidR="009010AF" w:rsidRPr="00011BF1">
        <w:rPr>
          <w:rFonts w:ascii="Times New Roman" w:hAnsi="Times New Roman" w:cs="Times New Roman"/>
          <w:color w:val="auto"/>
          <w:sz w:val="28"/>
          <w:szCs w:val="28"/>
        </w:rPr>
        <w:t xml:space="preserve"> обязательной части и части, формируемой участниками образовательных отношений.</w:t>
      </w:r>
    </w:p>
    <w:p w:rsidR="00423B0C" w:rsidRPr="00011BF1" w:rsidRDefault="009902E1" w:rsidP="00A9689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АООП</w:t>
      </w:r>
      <w:r w:rsidR="00372EA3" w:rsidRPr="00011BF1">
        <w:rPr>
          <w:rFonts w:ascii="Times New Roman" w:hAnsi="Times New Roman" w:cs="Times New Roman"/>
          <w:color w:val="auto"/>
          <w:kern w:val="28"/>
          <w:sz w:val="28"/>
          <w:szCs w:val="28"/>
        </w:rPr>
        <w:t xml:space="preserve"> НОО</w:t>
      </w:r>
      <w:r w:rsidRPr="00011BF1">
        <w:rPr>
          <w:rFonts w:ascii="Times New Roman" w:hAnsi="Times New Roman" w:cs="Times New Roman"/>
          <w:color w:val="auto"/>
          <w:kern w:val="28"/>
          <w:sz w:val="28"/>
          <w:szCs w:val="28"/>
        </w:rPr>
        <w:t xml:space="preserve"> обучающихся с ТНР содержит три раздела: целевой, содержательный и орг</w:t>
      </w:r>
      <w:r w:rsidR="00D45E73" w:rsidRPr="00011BF1">
        <w:rPr>
          <w:rFonts w:ascii="Times New Roman" w:hAnsi="Times New Roman" w:cs="Times New Roman"/>
          <w:color w:val="auto"/>
          <w:kern w:val="28"/>
          <w:sz w:val="28"/>
          <w:szCs w:val="28"/>
        </w:rPr>
        <w:t>анизационный.</w:t>
      </w:r>
    </w:p>
    <w:p w:rsidR="00D45E73" w:rsidRPr="00011BF1" w:rsidRDefault="00D45E73" w:rsidP="00A9689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ТНР</w:t>
      </w:r>
      <w:r w:rsidR="004A5BC5" w:rsidRPr="00011BF1">
        <w:rPr>
          <w:rFonts w:ascii="Times New Roman" w:hAnsi="Times New Roman" w:cs="Times New Roman"/>
          <w:color w:val="auto"/>
          <w:kern w:val="28"/>
          <w:sz w:val="28"/>
          <w:szCs w:val="28"/>
        </w:rPr>
        <w:t xml:space="preserve"> АООП НОО; систему оценки достижения планируемых результатов освоения АООП НОО.</w:t>
      </w:r>
    </w:p>
    <w:p w:rsidR="004A5BC5" w:rsidRPr="00011BF1" w:rsidRDefault="004A5BC5"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lastRenderedPageBreak/>
        <w:t>Содержательный раздел определяет общее содержание НОО обучающихся с ТНР</w:t>
      </w:r>
      <w:r w:rsidR="00285227" w:rsidRPr="00011BF1">
        <w:rPr>
          <w:rFonts w:ascii="Times New Roman" w:hAnsi="Times New Roman" w:cs="Times New Roman"/>
          <w:color w:val="auto"/>
          <w:kern w:val="28"/>
          <w:sz w:val="28"/>
          <w:szCs w:val="28"/>
        </w:rPr>
        <w:t xml:space="preserve"> и включает следующие программы, ориентированные на достижение личностных, предметных и метапредметных результатов:</w:t>
      </w:r>
    </w:p>
    <w:p w:rsidR="00285227" w:rsidRPr="00011BF1" w:rsidRDefault="00285227"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программу формирования универсальных учебных действий;</w:t>
      </w:r>
    </w:p>
    <w:p w:rsidR="00285227" w:rsidRPr="00011BF1" w:rsidRDefault="00285227"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программу отдельных учебных предметов, курсов коррекционно-развивающей области и курсов внеурочной деятельности;</w:t>
      </w:r>
    </w:p>
    <w:p w:rsidR="007807A0" w:rsidRPr="00011BF1"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программу духовно-нравственного развития, воспитания обучающихся с ТНР;</w:t>
      </w:r>
    </w:p>
    <w:p w:rsidR="007807A0" w:rsidRPr="00011BF1"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программу формирования экологической культуры, здорового и безопасного образа жизни;</w:t>
      </w:r>
    </w:p>
    <w:p w:rsidR="007807A0" w:rsidRPr="00011BF1"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программу коррекционной работы;</w:t>
      </w:r>
    </w:p>
    <w:p w:rsidR="007807A0" w:rsidRPr="00011BF1"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программу внеурочной деятельности.</w:t>
      </w:r>
    </w:p>
    <w:p w:rsidR="00633DC2" w:rsidRPr="00011BF1" w:rsidRDefault="007807A0" w:rsidP="004B44BF">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 xml:space="preserve">Организационный раздел включает учебный план НОО (реализующий предметные </w:t>
      </w:r>
      <w:r w:rsidR="00633DC2" w:rsidRPr="00011BF1">
        <w:rPr>
          <w:rFonts w:ascii="Times New Roman" w:hAnsi="Times New Roman" w:cs="Times New Roman"/>
          <w:color w:val="auto"/>
          <w:kern w:val="28"/>
          <w:sz w:val="28"/>
          <w:szCs w:val="28"/>
        </w:rPr>
        <w:t>и коррекционно-развивающую области, направления внеурочной деятельности); систему специальных</w:t>
      </w:r>
      <w:r w:rsidR="00032B69" w:rsidRPr="00011BF1">
        <w:rPr>
          <w:rFonts w:ascii="Times New Roman" w:hAnsi="Times New Roman" w:cs="Times New Roman"/>
          <w:color w:val="auto"/>
          <w:kern w:val="28"/>
          <w:sz w:val="28"/>
          <w:szCs w:val="28"/>
        </w:rPr>
        <w:t xml:space="preserve"> условий реализации АООП НОО</w:t>
      </w:r>
      <w:r w:rsidR="00633DC2" w:rsidRPr="00011BF1">
        <w:rPr>
          <w:rFonts w:ascii="Times New Roman" w:hAnsi="Times New Roman" w:cs="Times New Roman"/>
          <w:color w:val="auto"/>
          <w:kern w:val="28"/>
          <w:sz w:val="28"/>
          <w:szCs w:val="28"/>
        </w:rPr>
        <w:t xml:space="preserve"> обучающихся с ТНР.</w:t>
      </w:r>
    </w:p>
    <w:p w:rsidR="00584D38" w:rsidRPr="00011BF1" w:rsidRDefault="00584D38" w:rsidP="00226421">
      <w:pPr>
        <w:tabs>
          <w:tab w:val="left" w:pos="0"/>
          <w:tab w:val="right" w:leader="dot" w:pos="9639"/>
        </w:tabs>
        <w:spacing w:after="0" w:line="360" w:lineRule="auto"/>
        <w:ind w:firstLine="720"/>
        <w:jc w:val="both"/>
        <w:rPr>
          <w:rFonts w:ascii="Times New Roman" w:hAnsi="Times New Roman" w:cs="Times New Roman"/>
          <w:b/>
          <w:sz w:val="28"/>
          <w:szCs w:val="28"/>
        </w:rPr>
      </w:pPr>
      <w:r w:rsidRPr="00011BF1">
        <w:rPr>
          <w:rFonts w:ascii="Times New Roman" w:hAnsi="Times New Roman" w:cs="Times New Roman"/>
          <w:b/>
          <w:color w:val="auto"/>
          <w:sz w:val="28"/>
          <w:szCs w:val="28"/>
        </w:rPr>
        <w:t xml:space="preserve">Принципы и подходы к формированию </w:t>
      </w:r>
      <w:r w:rsidRPr="00011BF1">
        <w:rPr>
          <w:rFonts w:ascii="Times New Roman" w:hAnsi="Times New Roman" w:cs="Times New Roman"/>
          <w:b/>
          <w:sz w:val="28"/>
          <w:szCs w:val="28"/>
        </w:rPr>
        <w:t xml:space="preserve">адаптированной основной общеобразовательной программы начального общего образования обучающихся с </w:t>
      </w:r>
      <w:r w:rsidR="00633DC2" w:rsidRPr="00011BF1">
        <w:rPr>
          <w:rFonts w:ascii="Times New Roman" w:hAnsi="Times New Roman" w:cs="Times New Roman"/>
          <w:b/>
          <w:sz w:val="28"/>
          <w:szCs w:val="28"/>
        </w:rPr>
        <w:t>тяжелыми нарушениями речи</w:t>
      </w:r>
    </w:p>
    <w:p w:rsidR="008E5DC1" w:rsidRPr="00011BF1" w:rsidRDefault="008E5DC1"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 xml:space="preserve">В основу </w:t>
      </w:r>
      <w:r w:rsidRPr="00011BF1">
        <w:rPr>
          <w:rFonts w:ascii="Times New Roman" w:hAnsi="Times New Roman" w:cs="Times New Roman"/>
          <w:color w:val="auto"/>
          <w:spacing w:val="2"/>
          <w:kern w:val="28"/>
          <w:sz w:val="28"/>
          <w:szCs w:val="28"/>
        </w:rPr>
        <w:t>формирования АООП НОО</w:t>
      </w:r>
      <w:r w:rsidR="00B255A3" w:rsidRPr="00011BF1">
        <w:rPr>
          <w:rFonts w:ascii="Times New Roman" w:hAnsi="Times New Roman" w:cs="Times New Roman"/>
          <w:color w:val="auto"/>
          <w:spacing w:val="2"/>
          <w:kern w:val="28"/>
          <w:sz w:val="28"/>
          <w:szCs w:val="28"/>
        </w:rPr>
        <w:t xml:space="preserve"> </w:t>
      </w:r>
      <w:r w:rsidRPr="00011BF1">
        <w:rPr>
          <w:rFonts w:ascii="Times New Roman" w:hAnsi="Times New Roman" w:cs="Times New Roman"/>
          <w:color w:val="auto"/>
          <w:kern w:val="28"/>
          <w:sz w:val="28"/>
          <w:szCs w:val="28"/>
        </w:rPr>
        <w:t>обучающихся</w:t>
      </w:r>
      <w:r w:rsidR="009B7367" w:rsidRPr="00011BF1">
        <w:rPr>
          <w:rFonts w:ascii="Times New Roman" w:hAnsi="Times New Roman" w:cs="Times New Roman"/>
          <w:color w:val="auto"/>
          <w:kern w:val="28"/>
          <w:sz w:val="28"/>
          <w:szCs w:val="28"/>
        </w:rPr>
        <w:t xml:space="preserve"> </w:t>
      </w:r>
      <w:r w:rsidRPr="00011BF1">
        <w:rPr>
          <w:rFonts w:ascii="Times New Roman" w:hAnsi="Times New Roman" w:cs="Times New Roman"/>
          <w:color w:val="auto"/>
          <w:kern w:val="28"/>
          <w:sz w:val="28"/>
          <w:szCs w:val="28"/>
        </w:rPr>
        <w:t>с ТНР положены следующие принципы:</w:t>
      </w:r>
    </w:p>
    <w:p w:rsidR="008E5DC1" w:rsidRPr="00011BF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 xml:space="preserve">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 </w:t>
      </w:r>
    </w:p>
    <w:p w:rsidR="008E5DC1" w:rsidRPr="00011BF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8E5DC1" w:rsidRPr="00011BF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принцип коррекционной направленности образовательного процесса;</w:t>
      </w:r>
    </w:p>
    <w:p w:rsidR="008E5DC1" w:rsidRPr="00011BF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lastRenderedPageBreak/>
        <w:t xml:space="preserve">принцип развивающей направленности образовательного процесса, ориентирующий его на развитие личности обучающегося и расширение </w:t>
      </w:r>
      <w:r w:rsidR="009B7367" w:rsidRPr="00011BF1">
        <w:rPr>
          <w:rFonts w:ascii="Times New Roman" w:hAnsi="Times New Roman" w:cs="Times New Roman"/>
          <w:color w:val="auto"/>
          <w:kern w:val="28"/>
          <w:sz w:val="28"/>
          <w:szCs w:val="28"/>
        </w:rPr>
        <w:t>его «</w:t>
      </w:r>
      <w:r w:rsidRPr="00011BF1">
        <w:rPr>
          <w:rFonts w:ascii="Times New Roman" w:hAnsi="Times New Roman" w:cs="Times New Roman"/>
          <w:color w:val="auto"/>
          <w:kern w:val="28"/>
          <w:sz w:val="28"/>
          <w:szCs w:val="28"/>
        </w:rPr>
        <w:t>зоны ближайшего развития» с учетом особых образовательных потребностей;</w:t>
      </w:r>
    </w:p>
    <w:p w:rsidR="008E5DC1" w:rsidRPr="00011BF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 xml:space="preserve">онтогенетический принцип; </w:t>
      </w:r>
    </w:p>
    <w:p w:rsidR="008E5DC1" w:rsidRPr="00011BF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 xml:space="preserve">принцип комплексного подхода, использования в полном объеме реабилитационного потенциала с целью обеспечения </w:t>
      </w:r>
      <w:r w:rsidR="009B7367" w:rsidRPr="00011BF1">
        <w:rPr>
          <w:rFonts w:ascii="Times New Roman" w:hAnsi="Times New Roman" w:cs="Times New Roman"/>
          <w:color w:val="auto"/>
          <w:kern w:val="28"/>
          <w:sz w:val="28"/>
          <w:szCs w:val="28"/>
        </w:rPr>
        <w:t>образовательных и социальных потребностей,</w:t>
      </w:r>
      <w:r w:rsidRPr="00011BF1">
        <w:rPr>
          <w:rFonts w:ascii="Times New Roman" w:hAnsi="Times New Roman" w:cs="Times New Roman"/>
          <w:color w:val="auto"/>
          <w:kern w:val="28"/>
          <w:sz w:val="28"/>
          <w:szCs w:val="28"/>
        </w:rPr>
        <w:t xml:space="preserve"> обучающихся;</w:t>
      </w:r>
    </w:p>
    <w:p w:rsidR="008E5DC1" w:rsidRPr="00011BF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rsidR="008E5DC1" w:rsidRPr="00011BF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8E5DC1" w:rsidRPr="00011BF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8E5DC1" w:rsidRPr="00011BF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 xml:space="preserve">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rsidR="008E5DC1" w:rsidRPr="00011BF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принцип сотрудничества с семьей.</w:t>
      </w:r>
    </w:p>
    <w:p w:rsidR="003419EA" w:rsidRPr="00011BF1"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В основу разработки АООП</w:t>
      </w:r>
      <w:r w:rsidRPr="00011BF1">
        <w:rPr>
          <w:rFonts w:ascii="Times New Roman" w:hAnsi="Times New Roman" w:cs="Times New Roman"/>
          <w:bCs/>
          <w:iCs/>
          <w:color w:val="auto"/>
          <w:kern w:val="28"/>
          <w:sz w:val="28"/>
          <w:szCs w:val="28"/>
        </w:rPr>
        <w:t xml:space="preserve"> НОО</w:t>
      </w:r>
      <w:r w:rsidR="009B7367" w:rsidRPr="00011BF1">
        <w:rPr>
          <w:rFonts w:ascii="Times New Roman" w:hAnsi="Times New Roman" w:cs="Times New Roman"/>
          <w:bCs/>
          <w:iCs/>
          <w:color w:val="auto"/>
          <w:kern w:val="28"/>
          <w:sz w:val="28"/>
          <w:szCs w:val="28"/>
        </w:rPr>
        <w:t xml:space="preserve"> </w:t>
      </w:r>
      <w:r w:rsidRPr="00011BF1">
        <w:rPr>
          <w:rFonts w:ascii="Times New Roman" w:hAnsi="Times New Roman" w:cs="Times New Roman"/>
          <w:color w:val="auto"/>
          <w:kern w:val="28"/>
          <w:sz w:val="28"/>
          <w:szCs w:val="28"/>
        </w:rPr>
        <w:t>обучающихся</w:t>
      </w:r>
      <w:r w:rsidR="009B7367" w:rsidRPr="00011BF1">
        <w:rPr>
          <w:rFonts w:ascii="Times New Roman" w:hAnsi="Times New Roman" w:cs="Times New Roman"/>
          <w:color w:val="auto"/>
          <w:kern w:val="28"/>
          <w:sz w:val="28"/>
          <w:szCs w:val="28"/>
        </w:rPr>
        <w:t xml:space="preserve"> </w:t>
      </w:r>
      <w:r w:rsidRPr="00011BF1">
        <w:rPr>
          <w:rFonts w:ascii="Times New Roman" w:hAnsi="Times New Roman" w:cs="Times New Roman"/>
          <w:color w:val="auto"/>
          <w:kern w:val="28"/>
          <w:sz w:val="28"/>
          <w:szCs w:val="28"/>
        </w:rPr>
        <w:t>с ТНР заложены дифференцированный</w:t>
      </w:r>
      <w:r w:rsidR="009B7367" w:rsidRPr="00011BF1">
        <w:rPr>
          <w:rFonts w:ascii="Times New Roman" w:hAnsi="Times New Roman" w:cs="Times New Roman"/>
          <w:color w:val="auto"/>
          <w:kern w:val="28"/>
          <w:sz w:val="28"/>
          <w:szCs w:val="28"/>
        </w:rPr>
        <w:t>, деятельности и</w:t>
      </w:r>
      <w:r w:rsidRPr="00011BF1">
        <w:rPr>
          <w:rFonts w:ascii="Times New Roman" w:hAnsi="Times New Roman" w:cs="Times New Roman"/>
          <w:color w:val="auto"/>
          <w:kern w:val="28"/>
          <w:sz w:val="28"/>
          <w:szCs w:val="28"/>
        </w:rPr>
        <w:t xml:space="preserve"> системный подходы.</w:t>
      </w:r>
    </w:p>
    <w:p w:rsidR="003419EA" w:rsidRPr="00011BF1" w:rsidRDefault="003419EA" w:rsidP="00226421">
      <w:pPr>
        <w:tabs>
          <w:tab w:val="left" w:pos="0"/>
        </w:tabs>
        <w:spacing w:after="0" w:line="360" w:lineRule="auto"/>
        <w:ind w:firstLine="720"/>
        <w:jc w:val="both"/>
        <w:rPr>
          <w:rFonts w:ascii="Times New Roman" w:hAnsi="Times New Roman" w:cs="Times New Roman"/>
          <w:bCs/>
          <w:iCs/>
          <w:color w:val="auto"/>
          <w:kern w:val="28"/>
          <w:sz w:val="28"/>
          <w:szCs w:val="28"/>
        </w:rPr>
      </w:pPr>
      <w:r w:rsidRPr="00011BF1">
        <w:rPr>
          <w:rFonts w:ascii="Times New Roman" w:hAnsi="Times New Roman" w:cs="Times New Roman"/>
          <w:b/>
          <w:bCs/>
          <w:i/>
          <w:iCs/>
          <w:color w:val="auto"/>
          <w:kern w:val="28"/>
          <w:sz w:val="28"/>
          <w:szCs w:val="28"/>
        </w:rPr>
        <w:t>Дифференцированный подход</w:t>
      </w:r>
      <w:r w:rsidR="00CA0DF0" w:rsidRPr="00011BF1">
        <w:rPr>
          <w:rFonts w:ascii="Times New Roman" w:hAnsi="Times New Roman" w:cs="Times New Roman"/>
          <w:bCs/>
          <w:iCs/>
          <w:color w:val="auto"/>
          <w:kern w:val="28"/>
          <w:sz w:val="28"/>
          <w:szCs w:val="28"/>
        </w:rPr>
        <w:t xml:space="preserve"> к построению АООП НОО</w:t>
      </w:r>
      <w:r w:rsidR="009B7367" w:rsidRPr="00011BF1">
        <w:rPr>
          <w:rFonts w:ascii="Times New Roman" w:hAnsi="Times New Roman" w:cs="Times New Roman"/>
          <w:bCs/>
          <w:iCs/>
          <w:color w:val="auto"/>
          <w:kern w:val="28"/>
          <w:sz w:val="28"/>
          <w:szCs w:val="28"/>
        </w:rPr>
        <w:t xml:space="preserve"> </w:t>
      </w:r>
      <w:r w:rsidRPr="00011BF1">
        <w:rPr>
          <w:rFonts w:ascii="Times New Roman" w:hAnsi="Times New Roman" w:cs="Times New Roman"/>
          <w:color w:val="auto"/>
          <w:kern w:val="28"/>
          <w:sz w:val="28"/>
          <w:szCs w:val="28"/>
        </w:rPr>
        <w:t>обучающихся</w:t>
      </w:r>
      <w:r w:rsidR="009B7367" w:rsidRPr="00011BF1">
        <w:rPr>
          <w:rFonts w:ascii="Times New Roman" w:hAnsi="Times New Roman" w:cs="Times New Roman"/>
          <w:color w:val="auto"/>
          <w:kern w:val="28"/>
          <w:sz w:val="28"/>
          <w:szCs w:val="28"/>
        </w:rPr>
        <w:t xml:space="preserve"> </w:t>
      </w:r>
      <w:r w:rsidRPr="00011BF1">
        <w:rPr>
          <w:rFonts w:ascii="Times New Roman" w:hAnsi="Times New Roman" w:cs="Times New Roman"/>
          <w:color w:val="auto"/>
          <w:kern w:val="28"/>
          <w:sz w:val="28"/>
          <w:szCs w:val="28"/>
        </w:rPr>
        <w:t xml:space="preserve">с ТНР </w:t>
      </w:r>
      <w:r w:rsidRPr="00011BF1">
        <w:rPr>
          <w:rFonts w:ascii="Times New Roman" w:hAnsi="Times New Roman" w:cs="Times New Roman"/>
          <w:bCs/>
          <w:iCs/>
          <w:color w:val="auto"/>
          <w:kern w:val="28"/>
          <w:sz w:val="28"/>
          <w:szCs w:val="28"/>
        </w:rPr>
        <w:t xml:space="preserve">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w:t>
      </w:r>
      <w:r w:rsidRPr="00011BF1">
        <w:rPr>
          <w:rFonts w:ascii="Times New Roman" w:hAnsi="Times New Roman" w:cs="Times New Roman"/>
          <w:bCs/>
          <w:iCs/>
          <w:color w:val="auto"/>
          <w:kern w:val="28"/>
          <w:sz w:val="28"/>
          <w:szCs w:val="28"/>
        </w:rPr>
        <w:lastRenderedPageBreak/>
        <w:t xml:space="preserve">образования. АООП НОО создается в соответствии с дифференцированно сформулированными в ФГОС НОО </w:t>
      </w:r>
      <w:r w:rsidR="005E7C8C" w:rsidRPr="00011BF1">
        <w:rPr>
          <w:rFonts w:ascii="Times New Roman" w:hAnsi="Times New Roman" w:cs="Times New Roman"/>
          <w:color w:val="auto"/>
          <w:kern w:val="28"/>
          <w:sz w:val="28"/>
          <w:szCs w:val="28"/>
        </w:rPr>
        <w:t>обучающихся с</w:t>
      </w:r>
      <w:r w:rsidR="00CA0DF0" w:rsidRPr="00011BF1">
        <w:rPr>
          <w:rFonts w:ascii="Times New Roman" w:hAnsi="Times New Roman" w:cs="Times New Roman"/>
          <w:color w:val="auto"/>
          <w:kern w:val="28"/>
          <w:sz w:val="28"/>
          <w:szCs w:val="28"/>
        </w:rPr>
        <w:t xml:space="preserve"> ОВЗ</w:t>
      </w:r>
      <w:r w:rsidRPr="00011BF1">
        <w:rPr>
          <w:rFonts w:ascii="Times New Roman" w:hAnsi="Times New Roman" w:cs="Times New Roman"/>
          <w:bCs/>
          <w:iCs/>
          <w:color w:val="auto"/>
          <w:kern w:val="28"/>
          <w:sz w:val="28"/>
          <w:szCs w:val="28"/>
        </w:rPr>
        <w:t xml:space="preserve"> требованиями к:</w:t>
      </w:r>
    </w:p>
    <w:p w:rsidR="003419EA" w:rsidRPr="00011BF1"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011BF1">
        <w:rPr>
          <w:rFonts w:ascii="Times New Roman" w:hAnsi="Times New Roman" w:cs="Times New Roman"/>
          <w:bCs/>
          <w:iCs/>
          <w:color w:val="auto"/>
          <w:kern w:val="28"/>
          <w:sz w:val="28"/>
          <w:szCs w:val="28"/>
        </w:rPr>
        <w:t>структуре образовательной программы;</w:t>
      </w:r>
    </w:p>
    <w:p w:rsidR="003419EA" w:rsidRPr="00011BF1"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011BF1">
        <w:rPr>
          <w:rFonts w:ascii="Times New Roman" w:hAnsi="Times New Roman" w:cs="Times New Roman"/>
          <w:bCs/>
          <w:iCs/>
          <w:color w:val="auto"/>
          <w:kern w:val="28"/>
          <w:sz w:val="28"/>
          <w:szCs w:val="28"/>
        </w:rPr>
        <w:t xml:space="preserve">условиям реализации образовательной программы; </w:t>
      </w:r>
    </w:p>
    <w:p w:rsidR="003419EA" w:rsidRPr="00011BF1"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011BF1">
        <w:rPr>
          <w:rFonts w:ascii="Times New Roman" w:hAnsi="Times New Roman" w:cs="Times New Roman"/>
          <w:bCs/>
          <w:iCs/>
          <w:color w:val="auto"/>
          <w:kern w:val="28"/>
          <w:sz w:val="28"/>
          <w:szCs w:val="28"/>
        </w:rPr>
        <w:t>результатам образования.</w:t>
      </w:r>
    </w:p>
    <w:p w:rsidR="003419EA" w:rsidRPr="00011BF1"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011BF1">
        <w:rPr>
          <w:rFonts w:ascii="Times New Roman" w:hAnsi="Times New Roman" w:cs="Times New Roman"/>
          <w:bCs/>
          <w:iCs/>
          <w:color w:val="auto"/>
          <w:kern w:val="28"/>
          <w:sz w:val="28"/>
          <w:szCs w:val="28"/>
        </w:rPr>
        <w:t xml:space="preserve">Применение дифференцированного подхода обеспечивает </w:t>
      </w:r>
      <w:r w:rsidRPr="00011BF1">
        <w:rPr>
          <w:rFonts w:ascii="Times New Roman" w:hAnsi="Times New Roman" w:cs="Times New Roman"/>
          <w:color w:val="auto"/>
          <w:kern w:val="28"/>
          <w:sz w:val="28"/>
          <w:szCs w:val="28"/>
        </w:rPr>
        <w:t xml:space="preserve">разнообразие содержания, предоставляя </w:t>
      </w:r>
      <w:r w:rsidR="005E7C8C" w:rsidRPr="00011BF1">
        <w:rPr>
          <w:rFonts w:ascii="Times New Roman" w:hAnsi="Times New Roman" w:cs="Times New Roman"/>
          <w:color w:val="auto"/>
          <w:kern w:val="28"/>
          <w:sz w:val="28"/>
          <w:szCs w:val="28"/>
        </w:rPr>
        <w:t>обучающимся с</w:t>
      </w:r>
      <w:r w:rsidRPr="00011BF1">
        <w:rPr>
          <w:rFonts w:ascii="Times New Roman" w:hAnsi="Times New Roman" w:cs="Times New Roman"/>
          <w:color w:val="auto"/>
          <w:kern w:val="28"/>
          <w:sz w:val="28"/>
          <w:szCs w:val="28"/>
        </w:rPr>
        <w:t xml:space="preserve"> ТНР возможность реализовать индивидуальный потенциал развития; открывает широкие возможности для педагогического творчества, создания вариативных </w:t>
      </w:r>
      <w:r w:rsidR="00985339" w:rsidRPr="00011BF1">
        <w:rPr>
          <w:rFonts w:ascii="Times New Roman" w:hAnsi="Times New Roman" w:cs="Times New Roman"/>
          <w:color w:val="auto"/>
          <w:kern w:val="28"/>
          <w:sz w:val="28"/>
          <w:szCs w:val="28"/>
        </w:rPr>
        <w:t>образовательных материалов</w:t>
      </w:r>
      <w:r w:rsidRPr="00011BF1">
        <w:rPr>
          <w:rFonts w:ascii="Times New Roman" w:hAnsi="Times New Roman" w:cs="Times New Roman"/>
          <w:color w:val="auto"/>
          <w:kern w:val="28"/>
          <w:sz w:val="28"/>
          <w:szCs w:val="28"/>
        </w:rPr>
        <w:t>,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3419EA" w:rsidRPr="00011BF1" w:rsidRDefault="00985339" w:rsidP="00226421">
      <w:pPr>
        <w:tabs>
          <w:tab w:val="left" w:pos="0"/>
        </w:tabs>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b/>
          <w:bCs/>
          <w:i/>
          <w:iCs/>
          <w:color w:val="auto"/>
          <w:kern w:val="28"/>
          <w:sz w:val="28"/>
          <w:szCs w:val="28"/>
        </w:rPr>
        <w:t xml:space="preserve">Деятельности </w:t>
      </w:r>
      <w:r w:rsidR="003419EA" w:rsidRPr="00011BF1">
        <w:rPr>
          <w:rFonts w:ascii="Times New Roman" w:hAnsi="Times New Roman" w:cs="Times New Roman"/>
          <w:b/>
          <w:i/>
          <w:color w:val="auto"/>
          <w:kern w:val="28"/>
          <w:sz w:val="28"/>
          <w:szCs w:val="28"/>
        </w:rPr>
        <w:t>подход</w:t>
      </w:r>
      <w:r w:rsidR="003419EA" w:rsidRPr="00011BF1">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3419EA" w:rsidRPr="00011BF1"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Деятельностный подход в образовании строится на признании того, что развитие личности обучающихся</w:t>
      </w:r>
      <w:r w:rsidR="006D3A7A" w:rsidRPr="00011BF1">
        <w:rPr>
          <w:rFonts w:ascii="Times New Roman" w:hAnsi="Times New Roman" w:cs="Times New Roman"/>
          <w:color w:val="auto"/>
          <w:kern w:val="28"/>
          <w:sz w:val="28"/>
          <w:szCs w:val="28"/>
        </w:rPr>
        <w:t xml:space="preserve"> </w:t>
      </w:r>
      <w:r w:rsidRPr="00011BF1">
        <w:rPr>
          <w:rFonts w:ascii="Times New Roman" w:hAnsi="Times New Roman" w:cs="Times New Roman"/>
          <w:color w:val="auto"/>
          <w:kern w:val="28"/>
          <w:sz w:val="28"/>
          <w:szCs w:val="28"/>
        </w:rPr>
        <w:t>с ТНР младшего школьного возраста определяется характером организации доступной им деятельности.</w:t>
      </w:r>
    </w:p>
    <w:p w:rsidR="003419EA" w:rsidRPr="00011BF1"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 </w:t>
      </w:r>
    </w:p>
    <w:p w:rsidR="003419EA" w:rsidRPr="00011BF1"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 xml:space="preserve">В контексте разработки АООП начального общего образования </w:t>
      </w:r>
      <w:r w:rsidR="00620069" w:rsidRPr="00011BF1">
        <w:rPr>
          <w:rFonts w:ascii="Times New Roman" w:hAnsi="Times New Roman" w:cs="Times New Roman"/>
          <w:color w:val="auto"/>
          <w:kern w:val="28"/>
          <w:sz w:val="28"/>
          <w:szCs w:val="28"/>
        </w:rPr>
        <w:t>обучающихся с</w:t>
      </w:r>
      <w:r w:rsidRPr="00011BF1">
        <w:rPr>
          <w:rFonts w:ascii="Times New Roman" w:hAnsi="Times New Roman" w:cs="Times New Roman"/>
          <w:color w:val="auto"/>
          <w:kern w:val="28"/>
          <w:sz w:val="28"/>
          <w:szCs w:val="28"/>
        </w:rPr>
        <w:t xml:space="preserve"> </w:t>
      </w:r>
      <w:r w:rsidR="002E6480" w:rsidRPr="00011BF1">
        <w:rPr>
          <w:rFonts w:ascii="Times New Roman" w:hAnsi="Times New Roman" w:cs="Times New Roman"/>
          <w:color w:val="auto"/>
          <w:kern w:val="28"/>
          <w:sz w:val="28"/>
          <w:szCs w:val="28"/>
        </w:rPr>
        <w:t>ТНР реализация</w:t>
      </w:r>
      <w:r w:rsidRPr="00011BF1">
        <w:rPr>
          <w:rFonts w:ascii="Times New Roman" w:hAnsi="Times New Roman" w:cs="Times New Roman"/>
          <w:color w:val="auto"/>
          <w:kern w:val="28"/>
          <w:sz w:val="28"/>
          <w:szCs w:val="28"/>
        </w:rPr>
        <w:t xml:space="preserve"> деятельностного подхода обеспечивает:</w:t>
      </w:r>
    </w:p>
    <w:p w:rsidR="003419EA" w:rsidRPr="00011BF1" w:rsidRDefault="003419EA" w:rsidP="00226421">
      <w:pPr>
        <w:tabs>
          <w:tab w:val="left" w:pos="0"/>
        </w:tabs>
        <w:suppressAutoHyphens w:val="0"/>
        <w:spacing w:after="0" w:line="360" w:lineRule="auto"/>
        <w:ind w:left="360" w:firstLine="349"/>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придание результатам образования социально и личностно значимого</w:t>
      </w:r>
    </w:p>
    <w:p w:rsidR="003419EA" w:rsidRPr="00011BF1" w:rsidRDefault="003419EA" w:rsidP="00226421">
      <w:pPr>
        <w:tabs>
          <w:tab w:val="left" w:pos="0"/>
        </w:tabs>
        <w:suppressAutoHyphens w:val="0"/>
        <w:spacing w:after="0" w:line="360" w:lineRule="auto"/>
        <w:ind w:firstLine="349"/>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характера;</w:t>
      </w:r>
    </w:p>
    <w:p w:rsidR="003419EA" w:rsidRPr="00011BF1"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3419EA" w:rsidRPr="00011BF1" w:rsidRDefault="003419EA" w:rsidP="00226421">
      <w:pPr>
        <w:tabs>
          <w:tab w:val="left" w:pos="0"/>
        </w:tabs>
        <w:suppressAutoHyphens w:val="0"/>
        <w:spacing w:after="0" w:line="360" w:lineRule="auto"/>
        <w:ind w:left="360" w:firstLine="349"/>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lastRenderedPageBreak/>
        <w:t>существенное повышение мотивации и интереса к учению,</w:t>
      </w:r>
    </w:p>
    <w:p w:rsidR="003419EA" w:rsidRPr="00011BF1"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приобретению нового опыта деятельности и поведения;</w:t>
      </w:r>
    </w:p>
    <w:p w:rsidR="003419EA" w:rsidRPr="00011BF1"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создание условий для общекультурного и личностного развития обучающихся</w:t>
      </w:r>
      <w:r w:rsidR="002E6480" w:rsidRPr="00011BF1">
        <w:rPr>
          <w:rFonts w:ascii="Times New Roman" w:hAnsi="Times New Roman" w:cs="Times New Roman"/>
          <w:color w:val="auto"/>
          <w:kern w:val="28"/>
          <w:sz w:val="28"/>
          <w:szCs w:val="28"/>
        </w:rPr>
        <w:t xml:space="preserve"> </w:t>
      </w:r>
      <w:r w:rsidRPr="00011BF1">
        <w:rPr>
          <w:rFonts w:ascii="Times New Roman" w:hAnsi="Times New Roman" w:cs="Times New Roman"/>
          <w:color w:val="auto"/>
          <w:kern w:val="28"/>
          <w:sz w:val="28"/>
          <w:szCs w:val="28"/>
        </w:rPr>
        <w:t>с ТНР на основе формирования универсальных учебных действий, которые обеспечивают не только успешное усвоение ими системы научных знаний, умений и нав</w:t>
      </w:r>
      <w:r w:rsidR="009010AF" w:rsidRPr="00011BF1">
        <w:rPr>
          <w:rFonts w:ascii="Times New Roman" w:hAnsi="Times New Roman" w:cs="Times New Roman"/>
          <w:color w:val="auto"/>
          <w:kern w:val="28"/>
          <w:sz w:val="28"/>
          <w:szCs w:val="28"/>
        </w:rPr>
        <w:t>ыков</w:t>
      </w:r>
      <w:r w:rsidRPr="00011BF1">
        <w:rPr>
          <w:rFonts w:ascii="Times New Roman" w:hAnsi="Times New Roman" w:cs="Times New Roman"/>
          <w:color w:val="auto"/>
          <w:kern w:val="28"/>
          <w:sz w:val="28"/>
          <w:szCs w:val="28"/>
        </w:rPr>
        <w:t>, позволяющих продолжить образование на с</w:t>
      </w:r>
      <w:r w:rsidR="009010AF" w:rsidRPr="00011BF1">
        <w:rPr>
          <w:rFonts w:ascii="Times New Roman" w:hAnsi="Times New Roman" w:cs="Times New Roman"/>
          <w:color w:val="auto"/>
          <w:kern w:val="28"/>
          <w:sz w:val="28"/>
          <w:szCs w:val="28"/>
        </w:rPr>
        <w:t>ледующей ступени, но и социальной</w:t>
      </w:r>
      <w:r w:rsidRPr="00011BF1">
        <w:rPr>
          <w:rFonts w:ascii="Times New Roman" w:hAnsi="Times New Roman" w:cs="Times New Roman"/>
          <w:color w:val="auto"/>
          <w:kern w:val="28"/>
          <w:sz w:val="28"/>
          <w:szCs w:val="28"/>
        </w:rPr>
        <w:t xml:space="preserve"> компетенции, составляющей основу социальной успешности.</w:t>
      </w:r>
    </w:p>
    <w:p w:rsidR="003419EA" w:rsidRPr="00011BF1"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w:t>
      </w:r>
    </w:p>
    <w:p w:rsidR="003419EA" w:rsidRPr="00011BF1"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011BF1">
        <w:rPr>
          <w:rFonts w:ascii="Times New Roman" w:hAnsi="Times New Roman" w:cs="Times New Roman"/>
          <w:b/>
          <w:i/>
          <w:color w:val="auto"/>
          <w:kern w:val="28"/>
          <w:sz w:val="28"/>
          <w:szCs w:val="28"/>
        </w:rPr>
        <w:t>Системный подход</w:t>
      </w:r>
      <w:r w:rsidR="00B255A3" w:rsidRPr="00011BF1">
        <w:rPr>
          <w:rFonts w:ascii="Times New Roman" w:hAnsi="Times New Roman" w:cs="Times New Roman"/>
          <w:b/>
          <w:i/>
          <w:color w:val="auto"/>
          <w:kern w:val="28"/>
          <w:sz w:val="28"/>
          <w:szCs w:val="28"/>
        </w:rPr>
        <w:t xml:space="preserve"> </w:t>
      </w:r>
      <w:r w:rsidRPr="00011BF1">
        <w:rPr>
          <w:rFonts w:ascii="Times New Roman" w:hAnsi="Times New Roman" w:cs="Times New Roman"/>
          <w:color w:val="auto"/>
          <w:kern w:val="28"/>
          <w:sz w:val="28"/>
          <w:szCs w:val="28"/>
        </w:rPr>
        <w:t>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3419EA" w:rsidRPr="00011BF1"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3419EA" w:rsidRPr="00011BF1"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3419EA" w:rsidRPr="00011BF1"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В контексте разработки АООП н</w:t>
      </w:r>
      <w:r w:rsidR="00CA0DF0" w:rsidRPr="00011BF1">
        <w:rPr>
          <w:rFonts w:ascii="Times New Roman" w:hAnsi="Times New Roman" w:cs="Times New Roman"/>
          <w:color w:val="auto"/>
          <w:kern w:val="28"/>
          <w:sz w:val="28"/>
          <w:szCs w:val="28"/>
        </w:rPr>
        <w:t>ачального общего образования</w:t>
      </w:r>
      <w:r w:rsidRPr="00011BF1">
        <w:rPr>
          <w:rFonts w:ascii="Times New Roman" w:hAnsi="Times New Roman" w:cs="Times New Roman"/>
          <w:color w:val="auto"/>
          <w:kern w:val="28"/>
          <w:sz w:val="28"/>
          <w:szCs w:val="28"/>
        </w:rPr>
        <w:t xml:space="preserve"> обучающихся</w:t>
      </w:r>
      <w:r w:rsidR="002E6480" w:rsidRPr="00011BF1">
        <w:rPr>
          <w:rFonts w:ascii="Times New Roman" w:hAnsi="Times New Roman" w:cs="Times New Roman"/>
          <w:color w:val="auto"/>
          <w:kern w:val="28"/>
          <w:sz w:val="28"/>
          <w:szCs w:val="28"/>
        </w:rPr>
        <w:t xml:space="preserve"> </w:t>
      </w:r>
      <w:r w:rsidRPr="00011BF1">
        <w:rPr>
          <w:rFonts w:ascii="Times New Roman" w:hAnsi="Times New Roman" w:cs="Times New Roman"/>
          <w:color w:val="auto"/>
          <w:kern w:val="28"/>
          <w:sz w:val="28"/>
          <w:szCs w:val="28"/>
        </w:rPr>
        <w:t>с ТНР реализация системного подхода обеспечивает:</w:t>
      </w:r>
    </w:p>
    <w:p w:rsidR="003419EA" w:rsidRPr="00011BF1"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3419EA" w:rsidRPr="00011BF1"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lastRenderedPageBreak/>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w:t>
      </w:r>
      <w:r w:rsidR="009025E1" w:rsidRPr="00011BF1">
        <w:rPr>
          <w:rFonts w:ascii="Times New Roman" w:hAnsi="Times New Roman" w:cs="Times New Roman"/>
          <w:color w:val="auto"/>
          <w:kern w:val="28"/>
          <w:sz w:val="28"/>
          <w:szCs w:val="28"/>
        </w:rPr>
        <w:t xml:space="preserve"> и коррекционно-развивающей области</w:t>
      </w:r>
      <w:r w:rsidRPr="00011BF1">
        <w:rPr>
          <w:rFonts w:ascii="Times New Roman" w:hAnsi="Times New Roman" w:cs="Times New Roman"/>
          <w:color w:val="auto"/>
          <w:kern w:val="28"/>
          <w:sz w:val="28"/>
          <w:szCs w:val="28"/>
        </w:rPr>
        <w:t>;</w:t>
      </w:r>
    </w:p>
    <w:p w:rsidR="003419EA" w:rsidRPr="00011BF1"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011BF1">
        <w:rPr>
          <w:rFonts w:ascii="Times New Roman" w:hAnsi="Times New Roman" w:cs="Times New Roman"/>
          <w:color w:val="auto"/>
          <w:kern w:val="28"/>
          <w:sz w:val="28"/>
          <w:szCs w:val="28"/>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032B69" w:rsidRPr="00011BF1" w:rsidRDefault="00032B69" w:rsidP="008E5DC1">
      <w:pPr>
        <w:spacing w:after="0" w:line="360" w:lineRule="auto"/>
        <w:ind w:firstLine="540"/>
        <w:jc w:val="both"/>
        <w:rPr>
          <w:rFonts w:ascii="Times New Roman" w:hAnsi="Times New Roman" w:cs="Times New Roman"/>
          <w:color w:val="auto"/>
          <w:kern w:val="28"/>
          <w:sz w:val="28"/>
          <w:szCs w:val="28"/>
        </w:rPr>
      </w:pPr>
    </w:p>
    <w:p w:rsidR="008E5DC1" w:rsidRPr="00011BF1" w:rsidRDefault="008E5DC1"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011BF1"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011BF1"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011BF1"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907752" w:rsidRPr="00011BF1" w:rsidRDefault="00A808F9" w:rsidP="006357C1">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011BF1">
        <w:rPr>
          <w:rFonts w:ascii="Times New Roman" w:hAnsi="Times New Roman" w:cs="Times New Roman"/>
          <w:sz w:val="28"/>
          <w:szCs w:val="28"/>
        </w:rPr>
        <w:br w:type="page"/>
      </w:r>
      <w:bookmarkStart w:id="2" w:name="_Toc413974291"/>
      <w:r w:rsidR="00907752" w:rsidRPr="00011BF1">
        <w:rPr>
          <w:rFonts w:ascii="Times New Roman" w:hAnsi="Times New Roman" w:cs="Times New Roman"/>
          <w:b/>
          <w:color w:val="auto"/>
          <w:sz w:val="28"/>
          <w:szCs w:val="28"/>
        </w:rPr>
        <w:lastRenderedPageBreak/>
        <w:t xml:space="preserve">2. </w:t>
      </w:r>
      <w:r w:rsidR="00907752" w:rsidRPr="00011BF1">
        <w:rPr>
          <w:rFonts w:ascii="Times New Roman" w:hAnsi="Times New Roman" w:cs="Times New Roman"/>
          <w:b/>
          <w:caps/>
          <w:color w:val="auto"/>
          <w:kern w:val="28"/>
          <w:sz w:val="28"/>
          <w:szCs w:val="28"/>
        </w:rPr>
        <w:t>а</w:t>
      </w:r>
      <w:r w:rsidR="00907752" w:rsidRPr="00011BF1">
        <w:rPr>
          <w:rFonts w:ascii="Times New Roman" w:hAnsi="Times New Roman" w:cs="Times New Roman"/>
          <w:b/>
          <w:caps/>
          <w:color w:val="auto"/>
          <w:sz w:val="28"/>
          <w:szCs w:val="28"/>
        </w:rPr>
        <w:t xml:space="preserve">даптированная основная </w:t>
      </w:r>
      <w:r w:rsidR="00D61702" w:rsidRPr="00011BF1">
        <w:rPr>
          <w:rFonts w:ascii="Times New Roman" w:hAnsi="Times New Roman" w:cs="Times New Roman"/>
          <w:b/>
          <w:caps/>
          <w:color w:val="auto"/>
          <w:sz w:val="28"/>
          <w:szCs w:val="28"/>
        </w:rPr>
        <w:t>Обще</w:t>
      </w:r>
      <w:r w:rsidR="00907752" w:rsidRPr="00011BF1">
        <w:rPr>
          <w:rFonts w:ascii="Times New Roman" w:hAnsi="Times New Roman" w:cs="Times New Roman"/>
          <w:b/>
          <w:caps/>
          <w:color w:val="auto"/>
          <w:sz w:val="28"/>
          <w:szCs w:val="28"/>
        </w:rPr>
        <w:t xml:space="preserve">образовательная программа начального общего образования обучающихся </w:t>
      </w:r>
      <w:r w:rsidR="00907752" w:rsidRPr="00011BF1">
        <w:rPr>
          <w:rFonts w:ascii="Times New Roman" w:hAnsi="Times New Roman" w:cs="Times New Roman"/>
          <w:b/>
          <w:caps/>
          <w:color w:val="auto"/>
          <w:sz w:val="28"/>
          <w:szCs w:val="28"/>
        </w:rPr>
        <w:br/>
        <w:t>С</w:t>
      </w:r>
      <w:r w:rsidR="0093073F" w:rsidRPr="00011BF1">
        <w:rPr>
          <w:rFonts w:ascii="Times New Roman" w:hAnsi="Times New Roman" w:cs="Times New Roman"/>
          <w:b/>
          <w:caps/>
          <w:color w:val="auto"/>
          <w:sz w:val="28"/>
          <w:szCs w:val="28"/>
        </w:rPr>
        <w:t xml:space="preserve"> тяжелыми нарушениями речи</w:t>
      </w:r>
      <w:r w:rsidR="00907752" w:rsidRPr="00011BF1">
        <w:rPr>
          <w:rFonts w:ascii="Times New Roman" w:hAnsi="Times New Roman" w:cs="Times New Roman"/>
          <w:b/>
          <w:caps/>
          <w:color w:val="auto"/>
          <w:sz w:val="28"/>
          <w:szCs w:val="28"/>
        </w:rPr>
        <w:t xml:space="preserve"> (вариант </w:t>
      </w:r>
      <w:r w:rsidR="0093073F" w:rsidRPr="00011BF1">
        <w:rPr>
          <w:rFonts w:ascii="Times New Roman" w:hAnsi="Times New Roman" w:cs="Times New Roman"/>
          <w:b/>
          <w:caps/>
          <w:color w:val="auto"/>
          <w:sz w:val="28"/>
          <w:szCs w:val="28"/>
        </w:rPr>
        <w:t>5</w:t>
      </w:r>
      <w:r w:rsidR="00907752" w:rsidRPr="00011BF1">
        <w:rPr>
          <w:rFonts w:ascii="Times New Roman" w:hAnsi="Times New Roman" w:cs="Times New Roman"/>
          <w:b/>
          <w:caps/>
          <w:color w:val="auto"/>
          <w:sz w:val="28"/>
          <w:szCs w:val="28"/>
        </w:rPr>
        <w:t>.1)</w:t>
      </w:r>
      <w:bookmarkEnd w:id="2"/>
    </w:p>
    <w:p w:rsidR="00907752" w:rsidRPr="00011BF1"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3" w:name="_Toc413974292"/>
      <w:r w:rsidRPr="00011BF1">
        <w:rPr>
          <w:rFonts w:ascii="Times New Roman" w:hAnsi="Times New Roman" w:cs="Times New Roman"/>
          <w:b/>
          <w:sz w:val="28"/>
          <w:szCs w:val="28"/>
        </w:rPr>
        <w:t xml:space="preserve">2.1 </w:t>
      </w:r>
      <w:r w:rsidRPr="00011BF1">
        <w:rPr>
          <w:rFonts w:ascii="Times New Roman" w:hAnsi="Times New Roman" w:cs="Times New Roman"/>
          <w:b/>
          <w:color w:val="auto"/>
          <w:sz w:val="28"/>
          <w:szCs w:val="28"/>
        </w:rPr>
        <w:t>Целевой раздел</w:t>
      </w:r>
      <w:bookmarkEnd w:id="3"/>
    </w:p>
    <w:p w:rsidR="00907752" w:rsidRPr="00011BF1"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3974293"/>
      <w:r w:rsidRPr="00011BF1">
        <w:rPr>
          <w:rFonts w:ascii="Times New Roman" w:hAnsi="Times New Roman" w:cs="Times New Roman"/>
          <w:b/>
          <w:sz w:val="28"/>
          <w:szCs w:val="28"/>
        </w:rPr>
        <w:t>2.1.1. Пояснительная записка</w:t>
      </w:r>
      <w:bookmarkEnd w:id="4"/>
    </w:p>
    <w:p w:rsidR="0039000D" w:rsidRPr="00011BF1" w:rsidRDefault="009C3DA3" w:rsidP="009C3DA3">
      <w:pPr>
        <w:pStyle w:val="14TexstOSNOVA1012"/>
        <w:spacing w:line="360" w:lineRule="auto"/>
        <w:ind w:firstLine="709"/>
        <w:rPr>
          <w:rFonts w:ascii="Times New Roman" w:hAnsi="Times New Roman" w:cs="Times New Roman"/>
          <w:b/>
          <w:sz w:val="28"/>
          <w:szCs w:val="28"/>
        </w:rPr>
      </w:pPr>
      <w:r w:rsidRPr="00011BF1">
        <w:rPr>
          <w:rFonts w:ascii="Times New Roman" w:hAnsi="Times New Roman"/>
          <w:b/>
          <w:sz w:val="28"/>
          <w:szCs w:val="28"/>
        </w:rPr>
        <w:t xml:space="preserve">Цель </w:t>
      </w:r>
      <w:r w:rsidR="002E6480" w:rsidRPr="00011BF1">
        <w:rPr>
          <w:rFonts w:ascii="Times New Roman" w:hAnsi="Times New Roman"/>
          <w:b/>
          <w:sz w:val="28"/>
          <w:szCs w:val="28"/>
        </w:rPr>
        <w:t>реализации,</w:t>
      </w:r>
      <w:r w:rsidRPr="00011BF1">
        <w:rPr>
          <w:rFonts w:ascii="Times New Roman" w:hAnsi="Times New Roman"/>
          <w:b/>
          <w:sz w:val="28"/>
          <w:szCs w:val="28"/>
        </w:rPr>
        <w:t xml:space="preserve"> </w:t>
      </w:r>
      <w:r w:rsidR="00195FBB" w:rsidRPr="00011BF1">
        <w:rPr>
          <w:rFonts w:ascii="Times New Roman" w:hAnsi="Times New Roman" w:cs="Times New Roman"/>
          <w:b/>
          <w:sz w:val="28"/>
          <w:szCs w:val="28"/>
        </w:rPr>
        <w:t>адаптированной основной общеобразовательной</w:t>
      </w:r>
    </w:p>
    <w:p w:rsidR="009C3DA3" w:rsidRPr="00011BF1" w:rsidRDefault="00195FBB" w:rsidP="0039000D">
      <w:pPr>
        <w:pStyle w:val="14TexstOSNOVA1012"/>
        <w:spacing w:line="360" w:lineRule="auto"/>
        <w:ind w:firstLine="0"/>
        <w:rPr>
          <w:rFonts w:ascii="Times New Roman" w:hAnsi="Times New Roman"/>
          <w:b/>
          <w:sz w:val="28"/>
          <w:szCs w:val="28"/>
        </w:rPr>
      </w:pPr>
      <w:r w:rsidRPr="00011BF1">
        <w:rPr>
          <w:rFonts w:ascii="Times New Roman" w:hAnsi="Times New Roman" w:cs="Times New Roman"/>
          <w:b/>
          <w:sz w:val="28"/>
          <w:szCs w:val="28"/>
        </w:rPr>
        <w:t>программы начального общего образования</w:t>
      </w:r>
    </w:p>
    <w:p w:rsidR="0093073F" w:rsidRPr="00011BF1" w:rsidRDefault="0093073F" w:rsidP="0093073F">
      <w:pPr>
        <w:spacing w:after="0" w:line="360" w:lineRule="auto"/>
        <w:ind w:firstLine="720"/>
        <w:jc w:val="both"/>
        <w:rPr>
          <w:rFonts w:ascii="Times New Roman" w:hAnsi="Times New Roman" w:cs="Times New Roman"/>
          <w:sz w:val="28"/>
          <w:szCs w:val="28"/>
        </w:rPr>
      </w:pPr>
      <w:r w:rsidRPr="00011BF1">
        <w:rPr>
          <w:rFonts w:ascii="Times New Roman" w:hAnsi="Times New Roman" w:cs="Times New Roman"/>
          <w:sz w:val="28"/>
          <w:szCs w:val="28"/>
        </w:rPr>
        <w:t>Адаптированная основная общеобразовательная программа н</w:t>
      </w:r>
      <w:r w:rsidR="008B3861" w:rsidRPr="00011BF1">
        <w:rPr>
          <w:rFonts w:ascii="Times New Roman" w:hAnsi="Times New Roman" w:cs="Times New Roman"/>
          <w:sz w:val="28"/>
          <w:szCs w:val="28"/>
        </w:rPr>
        <w:t>ачального общего образования</w:t>
      </w:r>
      <w:r w:rsidRPr="00011BF1">
        <w:rPr>
          <w:rFonts w:ascii="Times New Roman" w:hAnsi="Times New Roman" w:cs="Times New Roman"/>
          <w:sz w:val="28"/>
          <w:szCs w:val="28"/>
        </w:rPr>
        <w:t xml:space="preserve">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58462F" w:rsidRPr="00011BF1" w:rsidRDefault="00E83012" w:rsidP="009C3DA3">
      <w:pPr>
        <w:pStyle w:val="14TexstOSNOVA1012"/>
        <w:spacing w:line="360" w:lineRule="auto"/>
        <w:ind w:firstLine="709"/>
        <w:rPr>
          <w:rFonts w:ascii="Times New Roman" w:hAnsi="Times New Roman" w:cs="Times New Roman"/>
          <w:b/>
          <w:sz w:val="28"/>
          <w:szCs w:val="28"/>
        </w:rPr>
      </w:pPr>
      <w:r w:rsidRPr="00011BF1">
        <w:rPr>
          <w:rFonts w:ascii="Times New Roman" w:hAnsi="Times New Roman" w:cs="Times New Roman"/>
          <w:b/>
          <w:color w:val="auto"/>
          <w:sz w:val="28"/>
          <w:szCs w:val="28"/>
        </w:rPr>
        <w:t xml:space="preserve">Принципы и подходы к формированию </w:t>
      </w:r>
      <w:r w:rsidR="00195FBB" w:rsidRPr="00011BF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E83012" w:rsidRPr="00011BF1" w:rsidRDefault="0058462F" w:rsidP="009C3DA3">
      <w:pPr>
        <w:pStyle w:val="14TexstOSNOVA1012"/>
        <w:spacing w:line="360" w:lineRule="auto"/>
        <w:ind w:firstLine="709"/>
        <w:rPr>
          <w:rFonts w:ascii="Times New Roman" w:hAnsi="Times New Roman" w:cs="Times New Roman"/>
          <w:color w:val="auto"/>
          <w:sz w:val="28"/>
          <w:szCs w:val="28"/>
        </w:rPr>
      </w:pPr>
      <w:r w:rsidRPr="00011BF1">
        <w:rPr>
          <w:rFonts w:ascii="Times New Roman" w:hAnsi="Times New Roman" w:cs="Times New Roman"/>
          <w:sz w:val="28"/>
          <w:szCs w:val="28"/>
        </w:rPr>
        <w:t>Представлены в разделе 1. Общие положения.</w:t>
      </w:r>
    </w:p>
    <w:p w:rsidR="009C3DA3" w:rsidRPr="00011BF1" w:rsidRDefault="009C3DA3" w:rsidP="009C3DA3">
      <w:pPr>
        <w:pStyle w:val="14TexstOSNOVA1012"/>
        <w:spacing w:line="360" w:lineRule="auto"/>
        <w:ind w:firstLine="709"/>
        <w:rPr>
          <w:rFonts w:ascii="Times New Roman" w:hAnsi="Times New Roman" w:cs="Times New Roman"/>
          <w:b/>
          <w:sz w:val="28"/>
          <w:szCs w:val="28"/>
        </w:rPr>
      </w:pPr>
      <w:r w:rsidRPr="00011BF1">
        <w:rPr>
          <w:rFonts w:ascii="Times New Roman" w:hAnsi="Times New Roman" w:cs="Times New Roman"/>
          <w:b/>
          <w:sz w:val="28"/>
          <w:szCs w:val="28"/>
        </w:rPr>
        <w:t xml:space="preserve">Общая характеристика </w:t>
      </w:r>
      <w:r w:rsidR="00195FBB" w:rsidRPr="00011BF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A95AAB" w:rsidRPr="00011BF1" w:rsidRDefault="00A95AAB" w:rsidP="00A95AAB">
      <w:pPr>
        <w:pStyle w:val="14TexstOSNOVA1012"/>
        <w:spacing w:line="360" w:lineRule="auto"/>
        <w:ind w:firstLine="709"/>
        <w:rPr>
          <w:rFonts w:ascii="Times New Roman" w:hAnsi="Times New Roman" w:cs="Times New Roman"/>
          <w:color w:val="auto"/>
          <w:sz w:val="28"/>
          <w:szCs w:val="28"/>
        </w:rPr>
      </w:pPr>
      <w:r w:rsidRPr="00011BF1">
        <w:rPr>
          <w:rFonts w:ascii="Times New Roman" w:hAnsi="Times New Roman" w:cs="Times New Roman"/>
          <w:color w:val="auto"/>
          <w:sz w:val="28"/>
          <w:szCs w:val="28"/>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A95AAB" w:rsidRPr="00011BF1" w:rsidRDefault="00A95AAB" w:rsidP="00A95AAB">
      <w:pPr>
        <w:pStyle w:val="14TexstOSNOVA1012"/>
        <w:spacing w:line="360" w:lineRule="auto"/>
        <w:ind w:firstLine="709"/>
        <w:rPr>
          <w:rFonts w:ascii="Times New Roman" w:hAnsi="Times New Roman" w:cs="Times New Roman"/>
          <w:color w:val="auto"/>
          <w:sz w:val="28"/>
          <w:szCs w:val="28"/>
        </w:rPr>
      </w:pPr>
      <w:r w:rsidRPr="00011BF1">
        <w:rPr>
          <w:rFonts w:ascii="Times New Roman" w:hAnsi="Times New Roman" w:cs="Times New Roman"/>
          <w:color w:val="auto"/>
          <w:sz w:val="28"/>
          <w:szCs w:val="28"/>
        </w:rPr>
        <w:t>Вариант 5.1 предназначается для обучающихся с фонетико-фонематическим или фонетическ</w:t>
      </w:r>
      <w:r w:rsidR="005627FF" w:rsidRPr="00011BF1">
        <w:rPr>
          <w:rFonts w:ascii="Times New Roman" w:hAnsi="Times New Roman" w:cs="Times New Roman"/>
          <w:color w:val="auto"/>
          <w:sz w:val="28"/>
          <w:szCs w:val="28"/>
        </w:rPr>
        <w:t>им недоразвитием речи (дислалия;</w:t>
      </w:r>
      <w:r w:rsidRPr="00011BF1">
        <w:rPr>
          <w:rFonts w:ascii="Times New Roman" w:hAnsi="Times New Roman" w:cs="Times New Roman"/>
          <w:color w:val="auto"/>
          <w:sz w:val="28"/>
          <w:szCs w:val="28"/>
        </w:rPr>
        <w:t xml:space="preserve"> легкая степень выраженности дизартрии, заикания; ринолалия), </w:t>
      </w:r>
      <w:r w:rsidR="002E6480" w:rsidRPr="00011BF1">
        <w:rPr>
          <w:rFonts w:ascii="Times New Roman" w:hAnsi="Times New Roman" w:cs="Times New Roman"/>
          <w:color w:val="auto"/>
          <w:sz w:val="28"/>
          <w:szCs w:val="28"/>
        </w:rPr>
        <w:t>обучающихся с</w:t>
      </w:r>
      <w:r w:rsidRPr="00011BF1">
        <w:rPr>
          <w:rFonts w:ascii="Times New Roman" w:hAnsi="Times New Roman" w:cs="Times New Roman"/>
          <w:color w:val="auto"/>
          <w:sz w:val="28"/>
          <w:szCs w:val="28"/>
        </w:rPr>
        <w:t xml:space="preserve"> общим недоразвитием речи </w:t>
      </w:r>
      <w:r w:rsidRPr="00011BF1">
        <w:rPr>
          <w:rFonts w:ascii="Times New Roman" w:hAnsi="Times New Roman" w:cs="Times New Roman"/>
          <w:color w:val="auto"/>
          <w:sz w:val="28"/>
          <w:szCs w:val="28"/>
          <w:lang w:val="en-US"/>
        </w:rPr>
        <w:t>III</w:t>
      </w:r>
      <w:r w:rsidRPr="00011BF1">
        <w:rPr>
          <w:rFonts w:ascii="Times New Roman" w:hAnsi="Times New Roman" w:cs="Times New Roman"/>
          <w:color w:val="auto"/>
          <w:sz w:val="28"/>
          <w:szCs w:val="28"/>
        </w:rPr>
        <w:t xml:space="preserve"> - </w:t>
      </w:r>
      <w:r w:rsidRPr="00011BF1">
        <w:rPr>
          <w:rFonts w:ascii="Times New Roman" w:hAnsi="Times New Roman" w:cs="Times New Roman"/>
          <w:color w:val="auto"/>
          <w:sz w:val="28"/>
          <w:szCs w:val="28"/>
          <w:lang w:val="en-US"/>
        </w:rPr>
        <w:t>IV</w:t>
      </w:r>
      <w:r w:rsidRPr="00011BF1">
        <w:rPr>
          <w:rFonts w:ascii="Times New Roman" w:hAnsi="Times New Roman" w:cs="Times New Roman"/>
          <w:color w:val="auto"/>
          <w:sz w:val="28"/>
          <w:szCs w:val="28"/>
        </w:rPr>
        <w:t xml:space="preserve"> уровней речевого развития различного генеза (например, при минимальных дизартрических расстройствах, ринолалии и т.п.), у которых имеются н</w:t>
      </w:r>
      <w:r w:rsidR="00227535" w:rsidRPr="00011BF1">
        <w:rPr>
          <w:rFonts w:ascii="Times New Roman" w:hAnsi="Times New Roman" w:cs="Times New Roman"/>
          <w:color w:val="auto"/>
          <w:sz w:val="28"/>
          <w:szCs w:val="28"/>
        </w:rPr>
        <w:t>арушения всех компонентов языка; для обучающихся</w:t>
      </w:r>
      <w:r w:rsidRPr="00011BF1">
        <w:rPr>
          <w:rFonts w:ascii="Times New Roman" w:hAnsi="Times New Roman" w:cs="Times New Roman"/>
          <w:color w:val="auto"/>
          <w:sz w:val="28"/>
          <w:szCs w:val="28"/>
        </w:rPr>
        <w:t xml:space="preserve"> с нарушениями чтения и письма. </w:t>
      </w:r>
    </w:p>
    <w:p w:rsidR="009C3DA3" w:rsidRPr="00011BF1" w:rsidRDefault="00A95AAB" w:rsidP="00F7302E">
      <w:pPr>
        <w:pStyle w:val="14TexstOSNOVA1012"/>
        <w:spacing w:line="360" w:lineRule="auto"/>
        <w:ind w:firstLine="709"/>
        <w:rPr>
          <w:rFonts w:ascii="Times New Roman" w:hAnsi="Times New Roman" w:cs="Times New Roman"/>
          <w:color w:val="auto"/>
          <w:sz w:val="28"/>
          <w:szCs w:val="28"/>
        </w:rPr>
      </w:pPr>
      <w:r w:rsidRPr="00011BF1">
        <w:rPr>
          <w:rFonts w:ascii="Times New Roman" w:hAnsi="Times New Roman" w:cs="Times New Roman"/>
          <w:color w:val="auto"/>
          <w:sz w:val="28"/>
          <w:szCs w:val="28"/>
        </w:rPr>
        <w:t xml:space="preserve">Адаптация АООП НОО предполагает введение </w:t>
      </w:r>
      <w:r w:rsidR="002E6480" w:rsidRPr="00011BF1">
        <w:rPr>
          <w:rFonts w:ascii="Times New Roman" w:hAnsi="Times New Roman" w:cs="Times New Roman"/>
          <w:color w:val="auto"/>
          <w:sz w:val="28"/>
          <w:szCs w:val="28"/>
        </w:rPr>
        <w:t>четко ориентированных на удовлетворение особых образовательных потребностей,</w:t>
      </w:r>
      <w:r w:rsidRPr="00011BF1">
        <w:rPr>
          <w:rFonts w:ascii="Times New Roman" w:hAnsi="Times New Roman" w:cs="Times New Roman"/>
          <w:color w:val="auto"/>
          <w:sz w:val="28"/>
          <w:szCs w:val="28"/>
        </w:rPr>
        <w:t xml:space="preserve"> обучающихся с ТНР </w:t>
      </w:r>
      <w:r w:rsidRPr="00011BF1">
        <w:rPr>
          <w:rFonts w:ascii="Times New Roman" w:hAnsi="Times New Roman" w:cs="Times New Roman"/>
          <w:color w:val="auto"/>
          <w:sz w:val="28"/>
          <w:szCs w:val="28"/>
        </w:rPr>
        <w:lastRenderedPageBreak/>
        <w:t>коррекционных мероприятий и требований к результатам освоения обучающимися программы коррекционной работы. Обязательными у</w:t>
      </w:r>
      <w:r w:rsidR="008B3861" w:rsidRPr="00011BF1">
        <w:rPr>
          <w:rFonts w:ascii="Times New Roman" w:hAnsi="Times New Roman" w:cs="Times New Roman"/>
          <w:color w:val="auto"/>
          <w:sz w:val="28"/>
          <w:szCs w:val="28"/>
        </w:rPr>
        <w:t>словиями реализации АООП НОО</w:t>
      </w:r>
      <w:r w:rsidRPr="00011BF1">
        <w:rPr>
          <w:rFonts w:ascii="Times New Roman" w:hAnsi="Times New Roman" w:cs="Times New Roman"/>
          <w:color w:val="auto"/>
          <w:sz w:val="28"/>
          <w:szCs w:val="28"/>
        </w:rPr>
        <w:t xml:space="preserve">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9C3DA3" w:rsidRPr="00011BF1" w:rsidRDefault="009C3DA3" w:rsidP="009C3DA3">
      <w:pPr>
        <w:pStyle w:val="14TexstOSNOVA1012"/>
        <w:spacing w:line="360" w:lineRule="auto"/>
        <w:ind w:firstLine="709"/>
        <w:rPr>
          <w:rFonts w:ascii="Times New Roman" w:hAnsi="Times New Roman" w:cs="Times New Roman"/>
          <w:b/>
          <w:color w:val="auto"/>
          <w:sz w:val="28"/>
          <w:szCs w:val="28"/>
        </w:rPr>
      </w:pPr>
      <w:r w:rsidRPr="00011BF1">
        <w:rPr>
          <w:rFonts w:ascii="Times New Roman" w:hAnsi="Times New Roman" w:cs="Times New Roman"/>
          <w:b/>
          <w:color w:val="auto"/>
          <w:sz w:val="28"/>
          <w:szCs w:val="28"/>
        </w:rPr>
        <w:t xml:space="preserve">Психолого-педагогическая </w:t>
      </w:r>
      <w:r w:rsidR="00F7302E" w:rsidRPr="00011BF1">
        <w:rPr>
          <w:rFonts w:ascii="Times New Roman" w:hAnsi="Times New Roman" w:cs="Times New Roman"/>
          <w:b/>
          <w:color w:val="auto"/>
          <w:sz w:val="28"/>
          <w:szCs w:val="28"/>
        </w:rPr>
        <w:t>характеристика обучающихся с ТНР</w:t>
      </w:r>
    </w:p>
    <w:p w:rsidR="006A714E" w:rsidRPr="00011BF1" w:rsidRDefault="006A714E" w:rsidP="009C3DA3">
      <w:pPr>
        <w:pStyle w:val="14TexstOSNOVA1012"/>
        <w:spacing w:line="360" w:lineRule="auto"/>
        <w:ind w:firstLine="709"/>
        <w:rPr>
          <w:rFonts w:ascii="Times New Roman" w:hAnsi="Times New Roman" w:cs="Times New Roman"/>
          <w:color w:val="auto"/>
          <w:sz w:val="28"/>
          <w:szCs w:val="28"/>
        </w:rPr>
      </w:pPr>
      <w:r w:rsidRPr="00011BF1">
        <w:rPr>
          <w:rFonts w:ascii="Times New Roman" w:hAnsi="Times New Roman" w:cs="Times New Roman"/>
          <w:color w:val="auto"/>
          <w:sz w:val="28"/>
          <w:szCs w:val="28"/>
        </w:rPr>
        <w:t>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w:t>
      </w:r>
      <w:r w:rsidR="00331650" w:rsidRPr="00011BF1">
        <w:rPr>
          <w:rFonts w:ascii="Times New Roman" w:hAnsi="Times New Roman" w:cs="Times New Roman"/>
          <w:color w:val="auto"/>
          <w:sz w:val="28"/>
          <w:szCs w:val="28"/>
        </w:rPr>
        <w:t xml:space="preserve">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w:t>
      </w:r>
      <w:r w:rsidR="006D3F29" w:rsidRPr="00011BF1">
        <w:rPr>
          <w:rFonts w:ascii="Times New Roman" w:hAnsi="Times New Roman" w:cs="Times New Roman"/>
          <w:color w:val="auto"/>
          <w:sz w:val="28"/>
          <w:szCs w:val="28"/>
        </w:rPr>
        <w:t>ков крайне вариативна и может быть выражена в различных вариантах: отсутствие, замены (как правило</w:t>
      </w:r>
      <w:r w:rsidR="006357C1" w:rsidRPr="00011BF1">
        <w:rPr>
          <w:rFonts w:ascii="Times New Roman" w:hAnsi="Times New Roman" w:cs="Times New Roman"/>
          <w:color w:val="auto"/>
          <w:sz w:val="28"/>
          <w:szCs w:val="28"/>
        </w:rPr>
        <w:t>,</w:t>
      </w:r>
      <w:r w:rsidR="006D3F29" w:rsidRPr="00011BF1">
        <w:rPr>
          <w:rFonts w:ascii="Times New Roman" w:hAnsi="Times New Roman" w:cs="Times New Roman"/>
          <w:color w:val="auto"/>
          <w:sz w:val="28"/>
          <w:szCs w:val="28"/>
        </w:rPr>
        <w:t xml:space="preserve"> звуками простыми по артикуляции), смешение, искаженное произнесение (не соответствующее нормам звуковой системы родного языка).</w:t>
      </w:r>
    </w:p>
    <w:p w:rsidR="006D3F29" w:rsidRPr="00011BF1" w:rsidRDefault="006D3F29" w:rsidP="009C3DA3">
      <w:pPr>
        <w:pStyle w:val="14TexstOSNOVA1012"/>
        <w:spacing w:line="360" w:lineRule="auto"/>
        <w:ind w:firstLine="709"/>
        <w:rPr>
          <w:rFonts w:ascii="Times New Roman" w:hAnsi="Times New Roman" w:cs="Times New Roman"/>
          <w:color w:val="auto"/>
          <w:sz w:val="28"/>
          <w:szCs w:val="28"/>
        </w:rPr>
      </w:pPr>
      <w:r w:rsidRPr="00011BF1">
        <w:rPr>
          <w:rFonts w:ascii="Times New Roman" w:hAnsi="Times New Roman" w:cs="Times New Roman"/>
          <w:color w:val="auto"/>
          <w:sz w:val="28"/>
          <w:szCs w:val="28"/>
        </w:rPr>
        <w:t xml:space="preserve">Определяющим признаком фонематического недоразвития является пониженная способность к </w:t>
      </w:r>
      <w:r w:rsidR="006C5B75" w:rsidRPr="00011BF1">
        <w:rPr>
          <w:rFonts w:ascii="Times New Roman" w:hAnsi="Times New Roman" w:cs="Times New Roman"/>
          <w:color w:val="auto"/>
          <w:sz w:val="28"/>
          <w:szCs w:val="28"/>
        </w:rPr>
        <w:t>дифференциации звуков, обеспечивающая восприятие фонемного состава родного языка, что негативно влияет на овладение звуковым анализом.</w:t>
      </w:r>
    </w:p>
    <w:p w:rsidR="006C5B75" w:rsidRPr="00011BF1" w:rsidRDefault="006C5B75" w:rsidP="009C3DA3">
      <w:pPr>
        <w:pStyle w:val="14TexstOSNOVA1012"/>
        <w:spacing w:line="360" w:lineRule="auto"/>
        <w:ind w:firstLine="709"/>
        <w:rPr>
          <w:rFonts w:ascii="Times New Roman" w:hAnsi="Times New Roman" w:cs="Times New Roman"/>
          <w:color w:val="auto"/>
          <w:sz w:val="28"/>
          <w:szCs w:val="28"/>
        </w:rPr>
      </w:pPr>
      <w:r w:rsidRPr="00011BF1">
        <w:rPr>
          <w:rFonts w:ascii="Times New Roman" w:hAnsi="Times New Roman" w:cs="Times New Roman"/>
          <w:color w:val="auto"/>
          <w:sz w:val="28"/>
          <w:szCs w:val="28"/>
        </w:rP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w:t>
      </w:r>
      <w:r w:rsidR="001A5183" w:rsidRPr="00011BF1">
        <w:rPr>
          <w:rFonts w:ascii="Times New Roman" w:hAnsi="Times New Roman" w:cs="Times New Roman"/>
          <w:color w:val="auto"/>
          <w:sz w:val="28"/>
          <w:szCs w:val="28"/>
        </w:rPr>
        <w:t xml:space="preserve">,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w:t>
      </w:r>
      <w:r w:rsidR="00266284" w:rsidRPr="00011BF1">
        <w:rPr>
          <w:rFonts w:ascii="Times New Roman" w:hAnsi="Times New Roman" w:cs="Times New Roman"/>
          <w:color w:val="auto"/>
          <w:sz w:val="28"/>
          <w:szCs w:val="28"/>
        </w:rPr>
        <w:t>хуже,</w:t>
      </w:r>
      <w:r w:rsidR="001A5183" w:rsidRPr="00011BF1">
        <w:rPr>
          <w:rFonts w:ascii="Times New Roman" w:hAnsi="Times New Roman" w:cs="Times New Roman"/>
          <w:color w:val="auto"/>
          <w:sz w:val="28"/>
          <w:szCs w:val="28"/>
        </w:rPr>
        <w:t xml:space="preserve"> чем их сверстники запоминают речевой материал, с большим количеством ошибок выполняют задания, связанные с активной речевой деятельностью.</w:t>
      </w:r>
    </w:p>
    <w:p w:rsidR="00F7302E" w:rsidRPr="00011BF1" w:rsidRDefault="00F7302E" w:rsidP="009C3DA3">
      <w:pPr>
        <w:pStyle w:val="14TexstOSNOVA1012"/>
        <w:spacing w:line="360" w:lineRule="auto"/>
        <w:ind w:firstLine="709"/>
        <w:rPr>
          <w:rFonts w:ascii="Times New Roman" w:hAnsi="Times New Roman" w:cs="Times New Roman"/>
          <w:color w:val="auto"/>
          <w:sz w:val="28"/>
          <w:szCs w:val="28"/>
        </w:rPr>
      </w:pPr>
      <w:r w:rsidRPr="00011BF1">
        <w:rPr>
          <w:rFonts w:ascii="Times New Roman" w:hAnsi="Times New Roman" w:cs="Times New Roman"/>
          <w:color w:val="auto"/>
          <w:sz w:val="28"/>
          <w:szCs w:val="28"/>
        </w:rPr>
        <w:t xml:space="preserve">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w:t>
      </w:r>
      <w:r w:rsidRPr="00011BF1">
        <w:rPr>
          <w:rFonts w:ascii="Times New Roman" w:hAnsi="Times New Roman" w:cs="Times New Roman"/>
          <w:color w:val="auto"/>
          <w:sz w:val="28"/>
          <w:szCs w:val="28"/>
        </w:rPr>
        <w:lastRenderedPageBreak/>
        <w:t>обучающихся</w:t>
      </w:r>
      <w:r w:rsidR="00717716" w:rsidRPr="00011BF1">
        <w:rPr>
          <w:rFonts w:ascii="Times New Roman" w:hAnsi="Times New Roman" w:cs="Times New Roman"/>
          <w:color w:val="auto"/>
          <w:sz w:val="28"/>
          <w:szCs w:val="28"/>
        </w:rPr>
        <w:t xml:space="preserve"> не отмечается выраженных нарушений звукопроизношения. Нарушения звукос</w:t>
      </w:r>
      <w:r w:rsidR="00227535" w:rsidRPr="00011BF1">
        <w:rPr>
          <w:rFonts w:ascii="Times New Roman" w:hAnsi="Times New Roman" w:cs="Times New Roman"/>
          <w:color w:val="auto"/>
          <w:sz w:val="28"/>
          <w:szCs w:val="28"/>
        </w:rPr>
        <w:t>логовой структуры слова проявляю</w:t>
      </w:r>
      <w:r w:rsidR="00717716" w:rsidRPr="00011BF1">
        <w:rPr>
          <w:rFonts w:ascii="Times New Roman" w:hAnsi="Times New Roman" w:cs="Times New Roman"/>
          <w:color w:val="auto"/>
          <w:sz w:val="28"/>
          <w:szCs w:val="28"/>
        </w:rPr>
        <w:t xml:space="preserve">тся в различных вариантах искажения его звуконаполняемости как на уровне отдельного слога, так и слова. </w:t>
      </w:r>
      <w:r w:rsidR="006E0FCC" w:rsidRPr="00011BF1">
        <w:rPr>
          <w:rFonts w:ascii="Times New Roman" w:hAnsi="Times New Roman" w:cs="Times New Roman"/>
          <w:color w:val="auto"/>
          <w:sz w:val="28"/>
          <w:szCs w:val="28"/>
        </w:rPr>
        <w:t>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w:t>
      </w:r>
      <w:r w:rsidR="00E24C49" w:rsidRPr="00011BF1">
        <w:rPr>
          <w:rFonts w:ascii="Times New Roman" w:hAnsi="Times New Roman" w:cs="Times New Roman"/>
          <w:color w:val="auto"/>
          <w:sz w:val="28"/>
          <w:szCs w:val="28"/>
        </w:rPr>
        <w:t xml:space="preserve"> незакончившегося процесса фонемообразования.</w:t>
      </w:r>
    </w:p>
    <w:p w:rsidR="00E24C49" w:rsidRPr="00011BF1" w:rsidRDefault="00E24C49" w:rsidP="009C3DA3">
      <w:pPr>
        <w:pStyle w:val="14TexstOSNOVA1012"/>
        <w:spacing w:line="360" w:lineRule="auto"/>
        <w:ind w:firstLine="709"/>
        <w:rPr>
          <w:rFonts w:ascii="Times New Roman" w:hAnsi="Times New Roman" w:cs="Times New Roman"/>
          <w:color w:val="auto"/>
          <w:sz w:val="28"/>
          <w:szCs w:val="28"/>
        </w:rPr>
      </w:pPr>
      <w:r w:rsidRPr="00011BF1">
        <w:rPr>
          <w:rFonts w:ascii="Times New Roman" w:hAnsi="Times New Roman" w:cs="Times New Roman"/>
          <w:color w:val="auto"/>
          <w:sz w:val="28"/>
          <w:szCs w:val="28"/>
        </w:rPr>
        <w:t>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w:t>
      </w:r>
      <w:r w:rsidR="0049748F" w:rsidRPr="00011BF1">
        <w:rPr>
          <w:rFonts w:ascii="Times New Roman" w:hAnsi="Times New Roman" w:cs="Times New Roman"/>
          <w:color w:val="auto"/>
          <w:sz w:val="28"/>
          <w:szCs w:val="28"/>
        </w:rPr>
        <w:t xml:space="preserve">,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w:t>
      </w:r>
      <w:r w:rsidR="00146385" w:rsidRPr="00011BF1">
        <w:rPr>
          <w:rFonts w:ascii="Times New Roman" w:hAnsi="Times New Roman" w:cs="Times New Roman"/>
          <w:color w:val="auto"/>
          <w:sz w:val="28"/>
          <w:szCs w:val="28"/>
        </w:rPr>
        <w:t>установлением синонимических и антонимических отношений, особенно на материале слов с абстрактным значением.</w:t>
      </w:r>
    </w:p>
    <w:p w:rsidR="00146385" w:rsidRPr="00011BF1" w:rsidRDefault="00146385" w:rsidP="009C3DA3">
      <w:pPr>
        <w:pStyle w:val="14TexstOSNOVA1012"/>
        <w:spacing w:line="360" w:lineRule="auto"/>
        <w:ind w:firstLine="709"/>
        <w:rPr>
          <w:rFonts w:ascii="Times New Roman" w:hAnsi="Times New Roman" w:cs="Times New Roman"/>
          <w:color w:val="auto"/>
          <w:sz w:val="28"/>
          <w:szCs w:val="28"/>
        </w:rPr>
      </w:pPr>
      <w:r w:rsidRPr="00011BF1">
        <w:rPr>
          <w:rFonts w:ascii="Times New Roman" w:hAnsi="Times New Roman" w:cs="Times New Roman"/>
          <w:color w:val="auto"/>
          <w:sz w:val="28"/>
          <w:szCs w:val="28"/>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w:t>
      </w:r>
      <w:r w:rsidR="0026035D" w:rsidRPr="00011BF1">
        <w:rPr>
          <w:rFonts w:ascii="Times New Roman" w:hAnsi="Times New Roman" w:cs="Times New Roman"/>
          <w:color w:val="auto"/>
          <w:sz w:val="28"/>
          <w:szCs w:val="28"/>
        </w:rPr>
        <w:t>,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w:t>
      </w:r>
      <w:r w:rsidR="00DE6E05" w:rsidRPr="00011BF1">
        <w:rPr>
          <w:rFonts w:ascii="Times New Roman" w:hAnsi="Times New Roman" w:cs="Times New Roman"/>
          <w:color w:val="auto"/>
          <w:sz w:val="28"/>
          <w:szCs w:val="28"/>
        </w:rPr>
        <w:t xml:space="preserve"> подбора родственных слов и анализа их состава, что впоследствии сказывается на качестве овладения программой по русскому языку.</w:t>
      </w:r>
    </w:p>
    <w:p w:rsidR="00DE6E05" w:rsidRPr="00011BF1" w:rsidRDefault="00DE6E05" w:rsidP="009C3DA3">
      <w:pPr>
        <w:pStyle w:val="14TexstOSNOVA1012"/>
        <w:spacing w:line="360" w:lineRule="auto"/>
        <w:ind w:firstLine="709"/>
        <w:rPr>
          <w:rFonts w:ascii="Times New Roman" w:hAnsi="Times New Roman" w:cs="Times New Roman"/>
          <w:color w:val="auto"/>
          <w:sz w:val="28"/>
          <w:szCs w:val="28"/>
        </w:rPr>
      </w:pPr>
      <w:r w:rsidRPr="00011BF1">
        <w:rPr>
          <w:rFonts w:ascii="Times New Roman" w:hAnsi="Times New Roman" w:cs="Times New Roman"/>
          <w:color w:val="auto"/>
          <w:sz w:val="28"/>
          <w:szCs w:val="28"/>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DE6E05" w:rsidRPr="00011BF1" w:rsidRDefault="00E92234" w:rsidP="009C3DA3">
      <w:pPr>
        <w:pStyle w:val="14TexstOSNOVA1012"/>
        <w:spacing w:line="360" w:lineRule="auto"/>
        <w:ind w:firstLine="709"/>
        <w:rPr>
          <w:rFonts w:ascii="Times New Roman" w:hAnsi="Times New Roman" w:cs="Times New Roman"/>
          <w:color w:val="auto"/>
          <w:sz w:val="28"/>
          <w:szCs w:val="28"/>
        </w:rPr>
      </w:pPr>
      <w:r w:rsidRPr="00011BF1">
        <w:rPr>
          <w:rFonts w:ascii="Times New Roman" w:hAnsi="Times New Roman" w:cs="Times New Roman"/>
          <w:color w:val="auto"/>
          <w:sz w:val="28"/>
          <w:szCs w:val="28"/>
        </w:rPr>
        <w:lastRenderedPageBreak/>
        <w:t>В грамматическом оформ</w:t>
      </w:r>
      <w:r w:rsidR="00DE6E05" w:rsidRPr="00011BF1">
        <w:rPr>
          <w:rFonts w:ascii="Times New Roman" w:hAnsi="Times New Roman" w:cs="Times New Roman"/>
          <w:color w:val="auto"/>
          <w:sz w:val="28"/>
          <w:szCs w:val="28"/>
        </w:rPr>
        <w:t>лении речи часто встречаются</w:t>
      </w:r>
      <w:r w:rsidRPr="00011BF1">
        <w:rPr>
          <w:rFonts w:ascii="Times New Roman" w:hAnsi="Times New Roman" w:cs="Times New Roman"/>
          <w:color w:val="auto"/>
          <w:sz w:val="28"/>
          <w:szCs w:val="28"/>
        </w:rPr>
        <w:t xml:space="preserve"> ошибки в употреблении грамматических форм слова.</w:t>
      </w:r>
    </w:p>
    <w:p w:rsidR="00E92234" w:rsidRPr="00011BF1" w:rsidRDefault="00E92234" w:rsidP="009C3DA3">
      <w:pPr>
        <w:pStyle w:val="14TexstOSNOVA1012"/>
        <w:spacing w:line="360" w:lineRule="auto"/>
        <w:ind w:firstLine="709"/>
        <w:rPr>
          <w:rFonts w:ascii="Times New Roman" w:hAnsi="Times New Roman" w:cs="Times New Roman"/>
          <w:color w:val="auto"/>
          <w:sz w:val="28"/>
          <w:szCs w:val="28"/>
        </w:rPr>
      </w:pPr>
      <w:r w:rsidRPr="00011BF1">
        <w:rPr>
          <w:rFonts w:ascii="Times New Roman" w:hAnsi="Times New Roman" w:cs="Times New Roman"/>
          <w:color w:val="auto"/>
          <w:sz w:val="28"/>
          <w:szCs w:val="28"/>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E92234" w:rsidRPr="00011BF1" w:rsidRDefault="00E92234" w:rsidP="009C3DA3">
      <w:pPr>
        <w:pStyle w:val="14TexstOSNOVA1012"/>
        <w:spacing w:line="360" w:lineRule="auto"/>
        <w:ind w:firstLine="709"/>
        <w:rPr>
          <w:rFonts w:ascii="Times New Roman" w:hAnsi="Times New Roman" w:cs="Times New Roman"/>
          <w:color w:val="auto"/>
          <w:sz w:val="28"/>
          <w:szCs w:val="28"/>
        </w:rPr>
      </w:pPr>
      <w:r w:rsidRPr="00011BF1">
        <w:rPr>
          <w:rFonts w:ascii="Times New Roman" w:hAnsi="Times New Roman" w:cs="Times New Roman"/>
          <w:color w:val="auto"/>
          <w:sz w:val="28"/>
          <w:szCs w:val="28"/>
        </w:rPr>
        <w:t>Лексико-грамматические средства языка у обучающихся сформированы неодинаково. С одной стороны</w:t>
      </w:r>
      <w:r w:rsidR="00367964" w:rsidRPr="00011BF1">
        <w:rPr>
          <w:rFonts w:ascii="Times New Roman" w:hAnsi="Times New Roman" w:cs="Times New Roman"/>
          <w:color w:val="auto"/>
          <w:sz w:val="28"/>
          <w:szCs w:val="28"/>
        </w:rPr>
        <w:t>,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FC0E2A" w:rsidRPr="00011BF1" w:rsidRDefault="00FC0E2A" w:rsidP="009C3DA3">
      <w:pPr>
        <w:pStyle w:val="14TexstOSNOVA1012"/>
        <w:spacing w:line="360" w:lineRule="auto"/>
        <w:ind w:firstLine="709"/>
        <w:rPr>
          <w:rFonts w:ascii="Times New Roman" w:hAnsi="Times New Roman" w:cs="Times New Roman"/>
          <w:color w:val="auto"/>
          <w:sz w:val="28"/>
          <w:szCs w:val="28"/>
        </w:rPr>
      </w:pPr>
      <w:r w:rsidRPr="00011BF1">
        <w:rPr>
          <w:rFonts w:ascii="Times New Roman" w:hAnsi="Times New Roman" w:cs="Times New Roman"/>
          <w:color w:val="auto"/>
          <w:sz w:val="28"/>
          <w:szCs w:val="28"/>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r w:rsidR="003B47D1" w:rsidRPr="00011BF1">
        <w:rPr>
          <w:rFonts w:ascii="Times New Roman" w:hAnsi="Times New Roman" w:cs="Times New Roman"/>
          <w:color w:val="auto"/>
          <w:sz w:val="28"/>
          <w:szCs w:val="28"/>
        </w:rPr>
        <w:t xml:space="preserve">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3B47D1" w:rsidRPr="00011BF1" w:rsidRDefault="003B47D1" w:rsidP="009C3DA3">
      <w:pPr>
        <w:pStyle w:val="14TexstOSNOVA1012"/>
        <w:spacing w:line="360" w:lineRule="auto"/>
        <w:ind w:firstLine="709"/>
        <w:rPr>
          <w:rFonts w:ascii="Times New Roman" w:hAnsi="Times New Roman" w:cs="Times New Roman"/>
          <w:color w:val="auto"/>
          <w:sz w:val="28"/>
          <w:szCs w:val="28"/>
        </w:rPr>
      </w:pPr>
      <w:r w:rsidRPr="00011BF1">
        <w:rPr>
          <w:rFonts w:ascii="Times New Roman" w:hAnsi="Times New Roman" w:cs="Times New Roman"/>
          <w:color w:val="auto"/>
          <w:sz w:val="28"/>
          <w:szCs w:val="28"/>
        </w:rPr>
        <w:t>Наряду с расстройствами уст</w:t>
      </w:r>
      <w:r w:rsidR="00BA640A" w:rsidRPr="00011BF1">
        <w:rPr>
          <w:rFonts w:ascii="Times New Roman" w:hAnsi="Times New Roman" w:cs="Times New Roman"/>
          <w:color w:val="auto"/>
          <w:sz w:val="28"/>
          <w:szCs w:val="28"/>
        </w:rPr>
        <w:t>н</w:t>
      </w:r>
      <w:r w:rsidRPr="00011BF1">
        <w:rPr>
          <w:rFonts w:ascii="Times New Roman" w:hAnsi="Times New Roman" w:cs="Times New Roman"/>
          <w:color w:val="auto"/>
          <w:sz w:val="28"/>
          <w:szCs w:val="28"/>
        </w:rPr>
        <w:t>ой речи у обучающихся</w:t>
      </w:r>
      <w:r w:rsidR="00BA640A" w:rsidRPr="00011BF1">
        <w:rPr>
          <w:rFonts w:ascii="Times New Roman" w:hAnsi="Times New Roman" w:cs="Times New Roman"/>
          <w:color w:val="auto"/>
          <w:sz w:val="28"/>
          <w:szCs w:val="28"/>
        </w:rPr>
        <w:t xml:space="preserve">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4D40D9" w:rsidRPr="00011BF1" w:rsidRDefault="004D40D9" w:rsidP="009C3DA3">
      <w:pPr>
        <w:spacing w:after="0" w:line="360" w:lineRule="auto"/>
        <w:ind w:firstLine="709"/>
        <w:jc w:val="both"/>
        <w:rPr>
          <w:rFonts w:ascii="Times New Roman" w:hAnsi="Times New Roman" w:cs="Times New Roman"/>
          <w:b/>
          <w:color w:val="auto"/>
          <w:sz w:val="28"/>
          <w:szCs w:val="28"/>
        </w:rPr>
      </w:pPr>
    </w:p>
    <w:p w:rsidR="004D40D9" w:rsidRPr="00011BF1" w:rsidRDefault="004D40D9" w:rsidP="009C3DA3">
      <w:pPr>
        <w:spacing w:after="0" w:line="360" w:lineRule="auto"/>
        <w:ind w:firstLine="709"/>
        <w:jc w:val="both"/>
        <w:rPr>
          <w:rFonts w:ascii="Times New Roman" w:hAnsi="Times New Roman" w:cs="Times New Roman"/>
          <w:b/>
          <w:color w:val="auto"/>
          <w:sz w:val="28"/>
          <w:szCs w:val="28"/>
        </w:rPr>
      </w:pPr>
    </w:p>
    <w:p w:rsidR="009C3DA3" w:rsidRPr="00011BF1" w:rsidRDefault="009C3DA3" w:rsidP="009C3DA3">
      <w:pPr>
        <w:spacing w:after="0" w:line="360" w:lineRule="auto"/>
        <w:ind w:firstLine="709"/>
        <w:jc w:val="both"/>
        <w:rPr>
          <w:rFonts w:ascii="Times New Roman" w:hAnsi="Times New Roman" w:cs="Times New Roman"/>
          <w:b/>
          <w:color w:val="auto"/>
          <w:sz w:val="28"/>
          <w:szCs w:val="28"/>
        </w:rPr>
      </w:pPr>
      <w:r w:rsidRPr="00011BF1">
        <w:rPr>
          <w:rFonts w:ascii="Times New Roman" w:hAnsi="Times New Roman" w:cs="Times New Roman"/>
          <w:b/>
          <w:color w:val="auto"/>
          <w:sz w:val="28"/>
          <w:szCs w:val="28"/>
        </w:rPr>
        <w:t>Особые образовательн</w:t>
      </w:r>
      <w:r w:rsidR="00F7302E" w:rsidRPr="00011BF1">
        <w:rPr>
          <w:rFonts w:ascii="Times New Roman" w:hAnsi="Times New Roman" w:cs="Times New Roman"/>
          <w:b/>
          <w:color w:val="auto"/>
          <w:sz w:val="28"/>
          <w:szCs w:val="28"/>
        </w:rPr>
        <w:t>ые потребности обучающихся с ТНР</w:t>
      </w:r>
    </w:p>
    <w:p w:rsidR="0021161C" w:rsidRPr="00011BF1" w:rsidRDefault="0021161C" w:rsidP="0021161C">
      <w:pPr>
        <w:pStyle w:val="14TexstOSNOVA1012"/>
        <w:spacing w:line="360" w:lineRule="auto"/>
        <w:ind w:firstLine="709"/>
        <w:rPr>
          <w:rFonts w:ascii="Times New Roman" w:hAnsi="Times New Roman" w:cs="Times New Roman"/>
          <w:sz w:val="28"/>
          <w:szCs w:val="28"/>
        </w:rPr>
      </w:pPr>
      <w:r w:rsidRPr="00011BF1">
        <w:rPr>
          <w:rFonts w:ascii="Times New Roman" w:hAnsi="Times New Roman" w:cs="Times New Roman"/>
          <w:sz w:val="28"/>
          <w:szCs w:val="28"/>
        </w:rPr>
        <w:t xml:space="preserve">К особым образовательным потребностям, характерным для обучающихся с ТНР относятся: </w:t>
      </w:r>
    </w:p>
    <w:p w:rsidR="0021161C" w:rsidRPr="00011BF1" w:rsidRDefault="0021161C" w:rsidP="008B3861">
      <w:pPr>
        <w:pStyle w:val="14TexstOSNOVA1012"/>
        <w:spacing w:line="360" w:lineRule="auto"/>
        <w:ind w:firstLine="660"/>
        <w:rPr>
          <w:rFonts w:ascii="Times New Roman" w:hAnsi="Times New Roman" w:cs="Times New Roman"/>
          <w:sz w:val="28"/>
          <w:szCs w:val="28"/>
        </w:rPr>
      </w:pPr>
      <w:r w:rsidRPr="00011BF1">
        <w:rPr>
          <w:rFonts w:ascii="Times New Roman" w:hAnsi="Times New Roman" w:cs="Times New Roman"/>
          <w:sz w:val="28"/>
          <w:szCs w:val="28"/>
        </w:rPr>
        <w:t xml:space="preserve">- выявление в максимально раннем периоде обучения детей группы риска (совместно со специалистами медицинского профиля) и назначение </w:t>
      </w:r>
      <w:r w:rsidRPr="00011BF1">
        <w:rPr>
          <w:rFonts w:ascii="Times New Roman" w:hAnsi="Times New Roman" w:cs="Times New Roman"/>
          <w:sz w:val="28"/>
          <w:szCs w:val="28"/>
        </w:rPr>
        <w:lastRenderedPageBreak/>
        <w:t>логопедической помощи на этапе обнаружения первых признаков отклонения речевого развития;</w:t>
      </w:r>
    </w:p>
    <w:p w:rsidR="0021161C" w:rsidRPr="00011BF1" w:rsidRDefault="0021161C" w:rsidP="008B3861">
      <w:pPr>
        <w:spacing w:after="0" w:line="360" w:lineRule="auto"/>
        <w:ind w:right="99" w:firstLine="660"/>
        <w:jc w:val="both"/>
        <w:rPr>
          <w:rFonts w:ascii="Times New Roman" w:hAnsi="Times New Roman" w:cs="Times New Roman"/>
          <w:sz w:val="28"/>
          <w:szCs w:val="28"/>
        </w:rPr>
      </w:pPr>
      <w:r w:rsidRPr="00011BF1">
        <w:rPr>
          <w:rFonts w:ascii="Times New Roman" w:hAnsi="Times New Roman" w:cs="Times New Roman"/>
          <w:sz w:val="28"/>
          <w:szCs w:val="28"/>
        </w:rPr>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21161C" w:rsidRPr="00011BF1" w:rsidRDefault="0021161C" w:rsidP="008B3861">
      <w:pPr>
        <w:spacing w:after="0" w:line="360" w:lineRule="auto"/>
        <w:ind w:right="99" w:firstLine="660"/>
        <w:jc w:val="both"/>
        <w:rPr>
          <w:rFonts w:ascii="Times New Roman" w:hAnsi="Times New Roman" w:cs="Times New Roman"/>
          <w:sz w:val="28"/>
          <w:szCs w:val="28"/>
        </w:rPr>
      </w:pPr>
      <w:r w:rsidRPr="00011BF1">
        <w:rPr>
          <w:rFonts w:ascii="Times New Roman" w:hAnsi="Times New Roman" w:cs="Times New Roman"/>
          <w:sz w:val="28"/>
          <w:szCs w:val="28"/>
        </w:rPr>
        <w:t xml:space="preserve"> -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21161C" w:rsidRPr="00011BF1" w:rsidRDefault="0021161C" w:rsidP="008B3861">
      <w:pPr>
        <w:spacing w:after="0" w:line="360" w:lineRule="auto"/>
        <w:ind w:right="99" w:firstLine="660"/>
        <w:jc w:val="both"/>
        <w:rPr>
          <w:rFonts w:ascii="Times New Roman" w:hAnsi="Times New Roman" w:cs="Times New Roman"/>
          <w:sz w:val="28"/>
          <w:szCs w:val="28"/>
        </w:rPr>
      </w:pPr>
      <w:r w:rsidRPr="00011BF1">
        <w:rPr>
          <w:rFonts w:ascii="Times New Roman" w:hAnsi="Times New Roman" w:cs="Times New Roman"/>
          <w:sz w:val="28"/>
          <w:szCs w:val="28"/>
        </w:rPr>
        <w:t>- обязательность непрерывности коррекционно-развивающего процесса, реализуемого как через содержание предметных</w:t>
      </w:r>
      <w:r w:rsidR="00435FD9" w:rsidRPr="00011BF1">
        <w:rPr>
          <w:rFonts w:ascii="Times New Roman" w:hAnsi="Times New Roman" w:cs="Times New Roman"/>
          <w:sz w:val="28"/>
          <w:szCs w:val="28"/>
        </w:rPr>
        <w:t xml:space="preserve"> и коррекционно-развивающей</w:t>
      </w:r>
      <w:r w:rsidRPr="00011BF1">
        <w:rPr>
          <w:rFonts w:ascii="Times New Roman" w:hAnsi="Times New Roman" w:cs="Times New Roman"/>
          <w:sz w:val="28"/>
          <w:szCs w:val="28"/>
        </w:rPr>
        <w:t xml:space="preserve"> областей и</w:t>
      </w:r>
      <w:r w:rsidR="00745BDF" w:rsidRPr="00011BF1">
        <w:rPr>
          <w:rFonts w:ascii="Times New Roman" w:hAnsi="Times New Roman" w:cs="Times New Roman"/>
          <w:sz w:val="28"/>
          <w:szCs w:val="28"/>
        </w:rPr>
        <w:t xml:space="preserve"> </w:t>
      </w:r>
      <w:r w:rsidRPr="00011BF1">
        <w:rPr>
          <w:rFonts w:ascii="Times New Roman" w:hAnsi="Times New Roman" w:cs="Times New Roman"/>
          <w:sz w:val="28"/>
          <w:szCs w:val="28"/>
        </w:rPr>
        <w:t>специальных курсов, так и в процессе индивидуальной/подгрупповой логопедической работы;</w:t>
      </w:r>
    </w:p>
    <w:p w:rsidR="0021161C" w:rsidRPr="00011BF1" w:rsidRDefault="0021161C" w:rsidP="008B3861">
      <w:pPr>
        <w:spacing w:after="0" w:line="360" w:lineRule="auto"/>
        <w:ind w:right="99" w:firstLine="660"/>
        <w:jc w:val="both"/>
        <w:rPr>
          <w:rFonts w:ascii="Times New Roman" w:hAnsi="Times New Roman" w:cs="Times New Roman"/>
          <w:sz w:val="28"/>
          <w:szCs w:val="28"/>
        </w:rPr>
      </w:pPr>
      <w:r w:rsidRPr="00011BF1">
        <w:rPr>
          <w:rFonts w:ascii="Times New Roman" w:hAnsi="Times New Roman" w:cs="Times New Roman"/>
          <w:sz w:val="28"/>
          <w:szCs w:val="28"/>
        </w:rPr>
        <w:t xml:space="preserve"> -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21161C" w:rsidRPr="00011BF1" w:rsidRDefault="0021161C" w:rsidP="008B3861">
      <w:pPr>
        <w:spacing w:after="0" w:line="360" w:lineRule="auto"/>
        <w:ind w:right="99" w:firstLine="660"/>
        <w:jc w:val="both"/>
        <w:rPr>
          <w:rFonts w:ascii="Times New Roman" w:hAnsi="Times New Roman" w:cs="Times New Roman"/>
          <w:sz w:val="28"/>
          <w:szCs w:val="28"/>
        </w:rPr>
      </w:pPr>
      <w:r w:rsidRPr="00011BF1">
        <w:rPr>
          <w:rFonts w:ascii="Times New Roman" w:hAnsi="Times New Roman" w:cs="Times New Roman"/>
          <w:sz w:val="28"/>
          <w:szCs w:val="28"/>
        </w:rPr>
        <w:t>-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21161C" w:rsidRPr="00011BF1" w:rsidRDefault="0021161C" w:rsidP="008B3861">
      <w:pPr>
        <w:spacing w:after="0" w:line="360" w:lineRule="auto"/>
        <w:ind w:right="99" w:firstLine="660"/>
        <w:jc w:val="both"/>
        <w:rPr>
          <w:rFonts w:ascii="Times New Roman" w:hAnsi="Times New Roman" w:cs="Times New Roman"/>
          <w:sz w:val="28"/>
          <w:szCs w:val="28"/>
        </w:rPr>
      </w:pPr>
      <w:r w:rsidRPr="00011BF1">
        <w:rPr>
          <w:rFonts w:ascii="Times New Roman" w:hAnsi="Times New Roman" w:cs="Times New Roman"/>
          <w:sz w:val="28"/>
          <w:szCs w:val="28"/>
        </w:rPr>
        <w:t xml:space="preserve"> -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21161C" w:rsidRPr="00011BF1" w:rsidRDefault="0021161C" w:rsidP="008B3861">
      <w:pPr>
        <w:spacing w:after="0" w:line="360" w:lineRule="auto"/>
        <w:ind w:right="99" w:firstLine="660"/>
        <w:jc w:val="both"/>
        <w:rPr>
          <w:rFonts w:ascii="Times New Roman" w:hAnsi="Times New Roman" w:cs="Times New Roman"/>
          <w:sz w:val="28"/>
          <w:szCs w:val="28"/>
        </w:rPr>
      </w:pPr>
      <w:r w:rsidRPr="00011BF1">
        <w:rPr>
          <w:rFonts w:ascii="Times New Roman" w:hAnsi="Times New Roman" w:cs="Times New Roman"/>
          <w:sz w:val="28"/>
          <w:szCs w:val="28"/>
        </w:rPr>
        <w:t xml:space="preserve">- возможность адаптации </w:t>
      </w:r>
      <w:r w:rsidR="00D43A5C" w:rsidRPr="00011BF1">
        <w:rPr>
          <w:rFonts w:ascii="Times New Roman" w:hAnsi="Times New Roman" w:cs="Times New Roman"/>
          <w:sz w:val="28"/>
          <w:szCs w:val="28"/>
        </w:rPr>
        <w:t>основной общеобразовательной</w:t>
      </w:r>
      <w:r w:rsidRPr="00011BF1">
        <w:rPr>
          <w:rFonts w:ascii="Times New Roman" w:hAnsi="Times New Roman" w:cs="Times New Roman"/>
          <w:sz w:val="28"/>
          <w:szCs w:val="28"/>
        </w:rPr>
        <w:t xml:space="preserve">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21161C" w:rsidRPr="00011BF1" w:rsidRDefault="0021161C" w:rsidP="008B3861">
      <w:pPr>
        <w:spacing w:after="0" w:line="360" w:lineRule="auto"/>
        <w:ind w:right="99" w:firstLine="660"/>
        <w:jc w:val="both"/>
        <w:rPr>
          <w:rFonts w:ascii="Times New Roman" w:hAnsi="Times New Roman" w:cs="Times New Roman"/>
          <w:sz w:val="28"/>
          <w:szCs w:val="28"/>
        </w:rPr>
      </w:pPr>
      <w:r w:rsidRPr="00011BF1">
        <w:rPr>
          <w:rFonts w:ascii="Times New Roman" w:hAnsi="Times New Roman" w:cs="Times New Roman"/>
          <w:sz w:val="28"/>
          <w:szCs w:val="28"/>
        </w:rPr>
        <w:t xml:space="preserve">- гибкое варьирование организации процесса обучения путем расширения/сокращения содержания отдельных предметных областей, </w:t>
      </w:r>
      <w:r w:rsidRPr="00011BF1">
        <w:rPr>
          <w:rFonts w:ascii="Times New Roman" w:hAnsi="Times New Roman" w:cs="Times New Roman"/>
          <w:sz w:val="28"/>
          <w:szCs w:val="28"/>
        </w:rPr>
        <w:lastRenderedPageBreak/>
        <w:t>изменения количества учебных часов и использования соответствующих методик и технологий;</w:t>
      </w:r>
    </w:p>
    <w:p w:rsidR="0021161C" w:rsidRPr="00011BF1" w:rsidRDefault="0021161C" w:rsidP="008B3861">
      <w:pPr>
        <w:spacing w:after="0" w:line="360" w:lineRule="auto"/>
        <w:ind w:right="99" w:firstLine="660"/>
        <w:jc w:val="both"/>
        <w:rPr>
          <w:rFonts w:ascii="Times New Roman" w:hAnsi="Times New Roman" w:cs="Times New Roman"/>
          <w:sz w:val="28"/>
          <w:szCs w:val="28"/>
        </w:rPr>
      </w:pPr>
      <w:r w:rsidRPr="00011BF1">
        <w:rPr>
          <w:rFonts w:ascii="Times New Roman" w:hAnsi="Times New Roman" w:cs="Times New Roman"/>
          <w:sz w:val="28"/>
          <w:szCs w:val="28"/>
        </w:rPr>
        <w:t xml:space="preserve">- индивидуальный темп обучения и продвижения в образовательном пространстве </w:t>
      </w:r>
      <w:r w:rsidR="00D43A5C" w:rsidRPr="00011BF1">
        <w:rPr>
          <w:rFonts w:ascii="Times New Roman" w:hAnsi="Times New Roman" w:cs="Times New Roman"/>
          <w:sz w:val="28"/>
          <w:szCs w:val="28"/>
        </w:rPr>
        <w:t>для разных категорий,</w:t>
      </w:r>
      <w:r w:rsidRPr="00011BF1">
        <w:rPr>
          <w:rFonts w:ascii="Times New Roman" w:hAnsi="Times New Roman" w:cs="Times New Roman"/>
          <w:sz w:val="28"/>
          <w:szCs w:val="28"/>
        </w:rPr>
        <w:t xml:space="preserve"> обучающихся с ТНР;</w:t>
      </w:r>
    </w:p>
    <w:p w:rsidR="0021161C" w:rsidRPr="00011BF1" w:rsidRDefault="0021161C" w:rsidP="008B3861">
      <w:pPr>
        <w:spacing w:after="0" w:line="360" w:lineRule="auto"/>
        <w:ind w:right="99" w:firstLine="660"/>
        <w:jc w:val="both"/>
        <w:rPr>
          <w:rFonts w:ascii="Times New Roman" w:hAnsi="Times New Roman" w:cs="Times New Roman"/>
          <w:sz w:val="28"/>
          <w:szCs w:val="28"/>
        </w:rPr>
      </w:pPr>
      <w:r w:rsidRPr="00011BF1">
        <w:rPr>
          <w:rFonts w:ascii="Times New Roman" w:hAnsi="Times New Roman" w:cs="Times New Roman"/>
          <w:sz w:val="28"/>
          <w:szCs w:val="28"/>
        </w:rPr>
        <w:t>- постоянный (пошаговый) мониторинг результати</w:t>
      </w:r>
      <w:r w:rsidR="004B4E58" w:rsidRPr="00011BF1">
        <w:rPr>
          <w:rFonts w:ascii="Times New Roman" w:hAnsi="Times New Roman" w:cs="Times New Roman"/>
          <w:sz w:val="28"/>
          <w:szCs w:val="28"/>
        </w:rPr>
        <w:t>вности</w:t>
      </w:r>
      <w:r w:rsidRPr="00011BF1">
        <w:rPr>
          <w:rFonts w:ascii="Times New Roman" w:hAnsi="Times New Roman" w:cs="Times New Roman"/>
          <w:sz w:val="28"/>
          <w:szCs w:val="28"/>
        </w:rPr>
        <w:t xml:space="preserve"> образования и сформированност</w:t>
      </w:r>
      <w:r w:rsidR="004B4E58" w:rsidRPr="00011BF1">
        <w:rPr>
          <w:rFonts w:ascii="Times New Roman" w:hAnsi="Times New Roman" w:cs="Times New Roman"/>
          <w:sz w:val="28"/>
          <w:szCs w:val="28"/>
        </w:rPr>
        <w:t>и социальной</w:t>
      </w:r>
      <w:r w:rsidRPr="00011BF1">
        <w:rPr>
          <w:rFonts w:ascii="Times New Roman" w:hAnsi="Times New Roman" w:cs="Times New Roman"/>
          <w:sz w:val="28"/>
          <w:szCs w:val="28"/>
        </w:rPr>
        <w:t xml:space="preserve"> компетенции обучающихся, уровня и динамики развития речевых процессов, исходя из механизма речевого дефекта;</w:t>
      </w:r>
    </w:p>
    <w:p w:rsidR="0021161C" w:rsidRPr="00011BF1" w:rsidRDefault="0021161C" w:rsidP="008B3861">
      <w:pPr>
        <w:spacing w:after="0" w:line="360" w:lineRule="auto"/>
        <w:ind w:right="99" w:firstLine="660"/>
        <w:jc w:val="both"/>
        <w:rPr>
          <w:rFonts w:ascii="Times New Roman" w:hAnsi="Times New Roman" w:cs="Times New Roman"/>
          <w:sz w:val="28"/>
          <w:szCs w:val="28"/>
        </w:rPr>
      </w:pPr>
      <w:r w:rsidRPr="00011BF1">
        <w:rPr>
          <w:rFonts w:ascii="Times New Roman" w:hAnsi="Times New Roman" w:cs="Times New Roman"/>
          <w:sz w:val="28"/>
          <w:szCs w:val="28"/>
        </w:rPr>
        <w:t xml:space="preserve"> -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21161C" w:rsidRPr="00011BF1" w:rsidRDefault="0021161C" w:rsidP="008B3861">
      <w:pPr>
        <w:spacing w:after="0" w:line="360" w:lineRule="auto"/>
        <w:ind w:right="99" w:firstLine="660"/>
        <w:jc w:val="both"/>
        <w:rPr>
          <w:rFonts w:ascii="Times New Roman" w:hAnsi="Times New Roman" w:cs="Times New Roman"/>
          <w:sz w:val="28"/>
          <w:szCs w:val="28"/>
        </w:rPr>
      </w:pPr>
      <w:r w:rsidRPr="00011BF1">
        <w:rPr>
          <w:rFonts w:ascii="Times New Roman" w:hAnsi="Times New Roman" w:cs="Times New Roman"/>
          <w:sz w:val="28"/>
          <w:szCs w:val="28"/>
        </w:rPr>
        <w:t xml:space="preserve"> - возможность обучаться на дому и/или дистанционно при наличии медицинских показаний;</w:t>
      </w:r>
    </w:p>
    <w:p w:rsidR="0021161C" w:rsidRPr="00011BF1" w:rsidRDefault="0021161C" w:rsidP="008B3861">
      <w:pPr>
        <w:spacing w:after="0" w:line="360" w:lineRule="auto"/>
        <w:ind w:right="99" w:firstLine="660"/>
        <w:jc w:val="both"/>
        <w:rPr>
          <w:rFonts w:ascii="Times New Roman" w:hAnsi="Times New Roman" w:cs="Times New Roman"/>
          <w:sz w:val="28"/>
          <w:szCs w:val="28"/>
        </w:rPr>
      </w:pPr>
      <w:r w:rsidRPr="00011BF1">
        <w:rPr>
          <w:rFonts w:ascii="Times New Roman" w:hAnsi="Times New Roman" w:cs="Times New Roman"/>
          <w:sz w:val="28"/>
          <w:szCs w:val="28"/>
        </w:rPr>
        <w:t>- 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21161C" w:rsidRPr="00011BF1" w:rsidRDefault="0021161C" w:rsidP="008B3861">
      <w:pPr>
        <w:spacing w:after="0" w:line="360" w:lineRule="auto"/>
        <w:ind w:right="99" w:firstLine="660"/>
        <w:jc w:val="both"/>
        <w:rPr>
          <w:rFonts w:ascii="Times New Roman" w:hAnsi="Times New Roman" w:cs="Times New Roman"/>
          <w:sz w:val="28"/>
          <w:szCs w:val="28"/>
        </w:rPr>
      </w:pPr>
      <w:r w:rsidRPr="00011BF1">
        <w:rPr>
          <w:rFonts w:ascii="Times New Roman" w:hAnsi="Times New Roman" w:cs="Times New Roman"/>
          <w:sz w:val="28"/>
          <w:szCs w:val="28"/>
        </w:rPr>
        <w:t xml:space="preserve"> -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477D0F" w:rsidRPr="00011BF1" w:rsidRDefault="00477D0F" w:rsidP="008B3861">
      <w:pPr>
        <w:spacing w:after="0" w:line="360" w:lineRule="auto"/>
        <w:ind w:right="99" w:firstLine="660"/>
        <w:jc w:val="both"/>
        <w:rPr>
          <w:rFonts w:ascii="Times New Roman" w:hAnsi="Times New Roman" w:cs="Times New Roman"/>
          <w:sz w:val="28"/>
          <w:szCs w:val="28"/>
        </w:rPr>
      </w:pPr>
    </w:p>
    <w:p w:rsidR="004D40D9" w:rsidRPr="00011BF1" w:rsidRDefault="004D40D9" w:rsidP="00E0715D">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3974294"/>
    </w:p>
    <w:p w:rsidR="004D40D9" w:rsidRPr="00011BF1" w:rsidRDefault="004D40D9" w:rsidP="00E0715D">
      <w:pPr>
        <w:tabs>
          <w:tab w:val="left" w:pos="0"/>
          <w:tab w:val="right" w:leader="dot" w:pos="9639"/>
        </w:tabs>
        <w:spacing w:before="120" w:after="120" w:line="240" w:lineRule="auto"/>
        <w:jc w:val="center"/>
        <w:outlineLvl w:val="2"/>
        <w:rPr>
          <w:rFonts w:ascii="Times New Roman" w:hAnsi="Times New Roman" w:cs="Times New Roman"/>
          <w:b/>
          <w:sz w:val="28"/>
          <w:szCs w:val="28"/>
        </w:rPr>
      </w:pPr>
    </w:p>
    <w:p w:rsidR="00E8102A" w:rsidRPr="00011BF1" w:rsidRDefault="00067714" w:rsidP="00E0715D">
      <w:pPr>
        <w:tabs>
          <w:tab w:val="left" w:pos="0"/>
          <w:tab w:val="right" w:leader="dot" w:pos="9639"/>
        </w:tabs>
        <w:spacing w:before="120" w:after="120" w:line="240" w:lineRule="auto"/>
        <w:jc w:val="center"/>
        <w:outlineLvl w:val="2"/>
        <w:rPr>
          <w:rFonts w:ascii="Times New Roman" w:hAnsi="Times New Roman" w:cs="Times New Roman"/>
          <w:b/>
          <w:sz w:val="28"/>
          <w:szCs w:val="28"/>
        </w:rPr>
      </w:pPr>
      <w:r w:rsidRPr="00011BF1">
        <w:rPr>
          <w:rFonts w:ascii="Times New Roman" w:hAnsi="Times New Roman" w:cs="Times New Roman"/>
          <w:b/>
          <w:sz w:val="28"/>
          <w:szCs w:val="28"/>
        </w:rPr>
        <w:t xml:space="preserve">2.1.2. </w:t>
      </w:r>
      <w:r w:rsidR="00E8102A" w:rsidRPr="00011BF1">
        <w:rPr>
          <w:rFonts w:ascii="Times New Roman" w:hAnsi="Times New Roman" w:cs="Times New Roman"/>
          <w:b/>
          <w:sz w:val="28"/>
          <w:szCs w:val="28"/>
        </w:rPr>
        <w:t xml:space="preserve">Планируемые результаты освоения обучающимися </w:t>
      </w:r>
      <w:r w:rsidR="00E8102A" w:rsidRPr="00011BF1">
        <w:rPr>
          <w:rFonts w:ascii="Times New Roman" w:hAnsi="Times New Roman" w:cs="Times New Roman"/>
          <w:b/>
          <w:sz w:val="28"/>
          <w:szCs w:val="28"/>
        </w:rPr>
        <w:br/>
        <w:t xml:space="preserve">с </w:t>
      </w:r>
      <w:r w:rsidR="00C81BF2" w:rsidRPr="00011BF1">
        <w:rPr>
          <w:rFonts w:ascii="Times New Roman" w:hAnsi="Times New Roman" w:cs="Times New Roman"/>
          <w:b/>
          <w:sz w:val="28"/>
          <w:szCs w:val="28"/>
        </w:rPr>
        <w:t>тяжелыми нарушениями речи</w:t>
      </w:r>
      <w:r w:rsidR="00E8102A" w:rsidRPr="00011BF1">
        <w:rPr>
          <w:rFonts w:ascii="Times New Roman" w:hAnsi="Times New Roman" w:cs="Times New Roman"/>
          <w:b/>
          <w:sz w:val="28"/>
          <w:szCs w:val="28"/>
        </w:rPr>
        <w:t xml:space="preserve"> адаптированной основной общеобразовательной программы начального общего образования</w:t>
      </w:r>
      <w:bookmarkEnd w:id="5"/>
    </w:p>
    <w:p w:rsidR="00E8102A" w:rsidRPr="00011BF1" w:rsidRDefault="00E8102A" w:rsidP="00E0715D">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011BF1">
        <w:rPr>
          <w:rFonts w:ascii="Times New Roman" w:eastAsia="Times New Roman" w:hAnsi="Times New Roman" w:cs="Times New Roman"/>
          <w:bCs/>
          <w:sz w:val="28"/>
          <w:szCs w:val="28"/>
        </w:rPr>
        <w:t>Личностные, метапредметные и предметные результаты</w:t>
      </w:r>
      <w:r w:rsidRPr="00011BF1">
        <w:rPr>
          <w:rFonts w:ascii="Times New Roman" w:eastAsia="Times New Roman" w:hAnsi="Times New Roman" w:cs="Times New Roman"/>
          <w:sz w:val="28"/>
          <w:szCs w:val="28"/>
        </w:rPr>
        <w:t xml:space="preserve"> освоения </w:t>
      </w:r>
      <w:r w:rsidR="00C81BF2" w:rsidRPr="00011BF1">
        <w:rPr>
          <w:rFonts w:ascii="Times New Roman" w:eastAsia="Times New Roman" w:hAnsi="Times New Roman" w:cs="Times New Roman"/>
          <w:sz w:val="28"/>
          <w:szCs w:val="28"/>
        </w:rPr>
        <w:t>обучающимися с ТН</w:t>
      </w:r>
      <w:r w:rsidR="005157DB" w:rsidRPr="00011BF1">
        <w:rPr>
          <w:rFonts w:ascii="Times New Roman" w:eastAsia="Times New Roman" w:hAnsi="Times New Roman" w:cs="Times New Roman"/>
          <w:sz w:val="28"/>
          <w:szCs w:val="28"/>
        </w:rPr>
        <w:t xml:space="preserve">Р </w:t>
      </w:r>
      <w:r w:rsidRPr="00011BF1">
        <w:rPr>
          <w:rFonts w:ascii="Times New Roman" w:eastAsia="Times New Roman" w:hAnsi="Times New Roman" w:cs="Times New Roman"/>
          <w:sz w:val="28"/>
          <w:szCs w:val="28"/>
        </w:rPr>
        <w:t>АООП НОО соответствуют ФГОС НОО</w:t>
      </w:r>
      <w:r w:rsidR="005157DB" w:rsidRPr="00011BF1">
        <w:rPr>
          <w:rFonts w:ascii="Times New Roman" w:eastAsia="Times New Roman" w:hAnsi="Times New Roman" w:cs="Times New Roman"/>
          <w:sz w:val="28"/>
          <w:szCs w:val="28"/>
        </w:rPr>
        <w:t>.</w:t>
      </w:r>
    </w:p>
    <w:p w:rsidR="00050F96" w:rsidRPr="00011BF1" w:rsidRDefault="00E22318" w:rsidP="00E0715D">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011BF1">
        <w:rPr>
          <w:rFonts w:ascii="Times New Roman" w:hAnsi="Times New Roman" w:cs="Times New Roman"/>
          <w:kern w:val="2"/>
          <w:sz w:val="28"/>
          <w:szCs w:val="28"/>
        </w:rPr>
        <w:t>Планируемые результаты освоения обучающимися с</w:t>
      </w:r>
      <w:r w:rsidR="00C81BF2" w:rsidRPr="00011BF1">
        <w:rPr>
          <w:rFonts w:ascii="Times New Roman" w:hAnsi="Times New Roman" w:cs="Times New Roman"/>
          <w:kern w:val="2"/>
          <w:sz w:val="28"/>
          <w:szCs w:val="28"/>
        </w:rPr>
        <w:t xml:space="preserve"> ТНР</w:t>
      </w:r>
      <w:r w:rsidRPr="00011BF1">
        <w:rPr>
          <w:rFonts w:ascii="Times New Roman" w:hAnsi="Times New Roman" w:cs="Times New Roman"/>
          <w:color w:val="auto"/>
          <w:kern w:val="2"/>
          <w:sz w:val="28"/>
          <w:szCs w:val="28"/>
        </w:rPr>
        <w:t xml:space="preserve"> АООП НОО дополняются </w:t>
      </w:r>
      <w:r w:rsidR="00050F96" w:rsidRPr="00011BF1">
        <w:rPr>
          <w:rFonts w:ascii="Times New Roman" w:hAnsi="Times New Roman" w:cs="Times New Roman"/>
          <w:color w:val="auto"/>
          <w:kern w:val="2"/>
          <w:sz w:val="28"/>
          <w:szCs w:val="28"/>
        </w:rPr>
        <w:t>результатам</w:t>
      </w:r>
      <w:r w:rsidRPr="00011BF1">
        <w:rPr>
          <w:rFonts w:ascii="Times New Roman" w:hAnsi="Times New Roman" w:cs="Times New Roman"/>
          <w:color w:val="auto"/>
          <w:kern w:val="2"/>
          <w:sz w:val="28"/>
          <w:szCs w:val="28"/>
        </w:rPr>
        <w:t>и</w:t>
      </w:r>
      <w:r w:rsidR="007A71EF" w:rsidRPr="00011BF1">
        <w:rPr>
          <w:rFonts w:ascii="Times New Roman" w:hAnsi="Times New Roman" w:cs="Times New Roman"/>
          <w:color w:val="auto"/>
          <w:kern w:val="2"/>
          <w:sz w:val="28"/>
          <w:szCs w:val="28"/>
        </w:rPr>
        <w:t xml:space="preserve"> о</w:t>
      </w:r>
      <w:r w:rsidR="00050F96" w:rsidRPr="00011BF1">
        <w:rPr>
          <w:rFonts w:ascii="Times New Roman" w:hAnsi="Times New Roman" w:cs="Times New Roman"/>
          <w:color w:val="auto"/>
          <w:kern w:val="2"/>
          <w:sz w:val="28"/>
          <w:szCs w:val="28"/>
        </w:rPr>
        <w:t>своения программы коррекционной работы</w:t>
      </w:r>
      <w:r w:rsidRPr="00011BF1">
        <w:rPr>
          <w:rFonts w:ascii="Times New Roman" w:hAnsi="Times New Roman" w:cs="Times New Roman"/>
          <w:color w:val="auto"/>
          <w:kern w:val="2"/>
          <w:sz w:val="28"/>
          <w:szCs w:val="28"/>
        </w:rPr>
        <w:t>.</w:t>
      </w:r>
    </w:p>
    <w:p w:rsidR="00067714" w:rsidRPr="00011BF1" w:rsidRDefault="00FA2D80" w:rsidP="00E0715D">
      <w:pPr>
        <w:tabs>
          <w:tab w:val="left" w:pos="0"/>
          <w:tab w:val="right" w:leader="dot" w:pos="9639"/>
        </w:tabs>
        <w:spacing w:after="0" w:line="360" w:lineRule="auto"/>
        <w:ind w:firstLine="709"/>
        <w:jc w:val="both"/>
        <w:rPr>
          <w:rFonts w:ascii="Times New Roman" w:hAnsi="Times New Roman" w:cs="Times New Roman"/>
          <w:b/>
          <w:kern w:val="2"/>
          <w:sz w:val="28"/>
          <w:szCs w:val="28"/>
        </w:rPr>
      </w:pPr>
      <w:r w:rsidRPr="00011BF1">
        <w:rPr>
          <w:rFonts w:ascii="Times New Roman" w:hAnsi="Times New Roman" w:cs="Times New Roman"/>
          <w:b/>
          <w:kern w:val="2"/>
          <w:sz w:val="28"/>
          <w:szCs w:val="28"/>
        </w:rPr>
        <w:lastRenderedPageBreak/>
        <w:t>Планируемые результаты освоения обучающимися с</w:t>
      </w:r>
      <w:r w:rsidR="00C81BF2" w:rsidRPr="00011BF1">
        <w:rPr>
          <w:rFonts w:ascii="Times New Roman" w:hAnsi="Times New Roman" w:cs="Times New Roman"/>
          <w:b/>
          <w:kern w:val="2"/>
          <w:sz w:val="28"/>
          <w:szCs w:val="28"/>
        </w:rPr>
        <w:t xml:space="preserve"> тяжелыми нарушениями речи</w:t>
      </w:r>
      <w:r w:rsidRPr="00011BF1">
        <w:rPr>
          <w:rFonts w:ascii="Times New Roman" w:hAnsi="Times New Roman" w:cs="Times New Roman"/>
          <w:b/>
          <w:kern w:val="2"/>
          <w:sz w:val="28"/>
          <w:szCs w:val="28"/>
        </w:rPr>
        <w:t xml:space="preserve"> программы коррекционной работы</w:t>
      </w:r>
    </w:p>
    <w:p w:rsidR="007A71EF" w:rsidRPr="00011BF1" w:rsidRDefault="007A71EF" w:rsidP="00E0715D">
      <w:pPr>
        <w:spacing w:after="0" w:line="360" w:lineRule="auto"/>
        <w:ind w:firstLine="709"/>
        <w:jc w:val="both"/>
        <w:rPr>
          <w:rFonts w:ascii="Times New Roman" w:hAnsi="Times New Roman"/>
          <w:kern w:val="2"/>
          <w:sz w:val="28"/>
          <w:szCs w:val="28"/>
        </w:rPr>
      </w:pPr>
      <w:r w:rsidRPr="00011BF1">
        <w:rPr>
          <w:rFonts w:ascii="Times New Roman" w:hAnsi="Times New Roman"/>
          <w:kern w:val="2"/>
          <w:sz w:val="28"/>
          <w:szCs w:val="28"/>
        </w:rPr>
        <w:t>Требования к результатам освоения программы коррекционной работы должны соответствовать требованиями ФГОС НОО, которые дополняются группой специальных требований.</w:t>
      </w:r>
    </w:p>
    <w:p w:rsidR="007A71EF" w:rsidRPr="00011BF1" w:rsidRDefault="007A71EF" w:rsidP="00E0715D">
      <w:pPr>
        <w:spacing w:before="20" w:after="20" w:line="360" w:lineRule="auto"/>
        <w:ind w:firstLine="709"/>
        <w:jc w:val="both"/>
        <w:rPr>
          <w:rFonts w:ascii="Times New Roman" w:hAnsi="Times New Roman"/>
          <w:kern w:val="2"/>
          <w:sz w:val="28"/>
          <w:szCs w:val="28"/>
        </w:rPr>
      </w:pPr>
      <w:r w:rsidRPr="00011BF1">
        <w:rPr>
          <w:rFonts w:ascii="Times New Roman" w:hAnsi="Times New Roman"/>
          <w:kern w:val="2"/>
          <w:sz w:val="28"/>
          <w:szCs w:val="28"/>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w:t>
      </w:r>
      <w:r w:rsidRPr="00011BF1">
        <w:rPr>
          <w:rFonts w:ascii="Times New Roman" w:hAnsi="Times New Roman"/>
          <w:kern w:val="2"/>
          <w:sz w:val="28"/>
          <w:szCs w:val="28"/>
        </w:rPr>
        <w:lastRenderedPageBreak/>
        <w:t>изучению языка; понимание роли языка в коммуникации, как основного средства человеческого общения.</w:t>
      </w:r>
    </w:p>
    <w:p w:rsidR="007A71EF" w:rsidRPr="00011BF1" w:rsidRDefault="007A71EF" w:rsidP="00E0715D">
      <w:pPr>
        <w:spacing w:before="20" w:after="20" w:line="360" w:lineRule="auto"/>
        <w:ind w:firstLine="709"/>
        <w:jc w:val="both"/>
        <w:rPr>
          <w:rFonts w:ascii="Times New Roman" w:hAnsi="Times New Roman"/>
          <w:kern w:val="2"/>
          <w:sz w:val="28"/>
          <w:szCs w:val="28"/>
        </w:rPr>
      </w:pPr>
      <w:r w:rsidRPr="00011BF1">
        <w:rPr>
          <w:rFonts w:ascii="Times New Roman" w:hAnsi="Times New Roman"/>
          <w:kern w:val="2"/>
          <w:sz w:val="28"/>
          <w:szCs w:val="28"/>
        </w:rPr>
        <w:t>Требования к результатам овладения</w:t>
      </w:r>
      <w:r w:rsidR="004B4E58" w:rsidRPr="00011BF1">
        <w:rPr>
          <w:rFonts w:ascii="Times New Roman" w:hAnsi="Times New Roman"/>
          <w:kern w:val="2"/>
          <w:sz w:val="28"/>
          <w:szCs w:val="28"/>
        </w:rPr>
        <w:t xml:space="preserve"> социальной</w:t>
      </w:r>
      <w:r w:rsidRPr="00011BF1">
        <w:rPr>
          <w:rFonts w:ascii="Times New Roman" w:hAnsi="Times New Roman"/>
          <w:kern w:val="2"/>
          <w:sz w:val="28"/>
          <w:szCs w:val="28"/>
        </w:rPr>
        <w:t xml:space="preserve"> компетенцией должны отражать:</w:t>
      </w:r>
    </w:p>
    <w:p w:rsidR="007A71EF" w:rsidRPr="00011BF1" w:rsidRDefault="00262476" w:rsidP="00E0715D">
      <w:pPr>
        <w:spacing w:before="20" w:after="20" w:line="360" w:lineRule="auto"/>
        <w:ind w:firstLine="709"/>
        <w:jc w:val="both"/>
        <w:rPr>
          <w:rFonts w:ascii="Times New Roman" w:hAnsi="Times New Roman"/>
          <w:kern w:val="2"/>
          <w:sz w:val="28"/>
          <w:szCs w:val="28"/>
        </w:rPr>
      </w:pPr>
      <w:r w:rsidRPr="00011BF1">
        <w:rPr>
          <w:rFonts w:ascii="Times New Roman" w:hAnsi="Times New Roman"/>
          <w:bCs/>
          <w:kern w:val="2"/>
          <w:sz w:val="28"/>
          <w:szCs w:val="28"/>
        </w:rPr>
        <w:t>- р</w:t>
      </w:r>
      <w:r w:rsidR="007A71EF" w:rsidRPr="00011BF1">
        <w:rPr>
          <w:rFonts w:ascii="Times New Roman" w:hAnsi="Times New Roman"/>
          <w:bCs/>
          <w:kern w:val="2"/>
          <w:sz w:val="28"/>
          <w:szCs w:val="28"/>
        </w:rPr>
        <w:t>азвитие адекватных представлений о собственных возможностях и ограничениях, о насущно необходимом жизнеобеспечении:</w:t>
      </w:r>
      <w:r w:rsidR="00382F0A">
        <w:rPr>
          <w:rFonts w:ascii="Times New Roman" w:hAnsi="Times New Roman"/>
          <w:bCs/>
          <w:kern w:val="2"/>
          <w:sz w:val="28"/>
          <w:szCs w:val="28"/>
        </w:rPr>
        <w:t xml:space="preserve"> </w:t>
      </w:r>
      <w:r w:rsidR="007A71EF" w:rsidRPr="00011BF1">
        <w:rPr>
          <w:rFonts w:ascii="Times New Roman" w:hAnsi="Times New Roman"/>
          <w:kern w:val="2"/>
          <w:sz w:val="28"/>
          <w:szCs w:val="28"/>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sidR="007A71EF" w:rsidRPr="00011BF1">
        <w:rPr>
          <w:rFonts w:ascii="Times New Roman" w:hAnsi="Times New Roman"/>
          <w:kern w:val="2"/>
          <w:sz w:val="28"/>
          <w:szCs w:val="28"/>
          <w:lang w:val="en-US"/>
        </w:rPr>
        <w:t>SMS</w:t>
      </w:r>
      <w:r w:rsidR="007A71EF" w:rsidRPr="00011BF1">
        <w:rPr>
          <w:rFonts w:ascii="Times New Roman" w:hAnsi="Times New Roman"/>
          <w:kern w:val="2"/>
          <w:sz w:val="28"/>
          <w:szCs w:val="28"/>
        </w:rPr>
        <w:t>-сообщение;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w:t>
      </w:r>
      <w:r w:rsidRPr="00011BF1">
        <w:rPr>
          <w:rFonts w:ascii="Times New Roman" w:hAnsi="Times New Roman"/>
          <w:kern w:val="2"/>
          <w:sz w:val="28"/>
          <w:szCs w:val="28"/>
        </w:rPr>
        <w:t>кшей проблемы;</w:t>
      </w:r>
    </w:p>
    <w:p w:rsidR="007A71EF" w:rsidRPr="00011BF1" w:rsidRDefault="00262476" w:rsidP="00E0715D">
      <w:pPr>
        <w:spacing w:before="20" w:after="20" w:line="360" w:lineRule="auto"/>
        <w:ind w:firstLine="709"/>
        <w:jc w:val="both"/>
        <w:rPr>
          <w:rFonts w:ascii="Times New Roman" w:hAnsi="Times New Roman"/>
          <w:kern w:val="2"/>
          <w:sz w:val="28"/>
          <w:szCs w:val="28"/>
        </w:rPr>
      </w:pPr>
      <w:r w:rsidRPr="00011BF1">
        <w:rPr>
          <w:rFonts w:ascii="Times New Roman" w:hAnsi="Times New Roman"/>
          <w:bCs/>
          <w:kern w:val="2"/>
          <w:sz w:val="28"/>
          <w:szCs w:val="28"/>
        </w:rPr>
        <w:t>- о</w:t>
      </w:r>
      <w:r w:rsidR="007A71EF" w:rsidRPr="00011BF1">
        <w:rPr>
          <w:rFonts w:ascii="Times New Roman" w:hAnsi="Times New Roman"/>
          <w:bCs/>
          <w:kern w:val="2"/>
          <w:sz w:val="28"/>
          <w:szCs w:val="28"/>
        </w:rPr>
        <w:t xml:space="preserve">владение социально­бытовыми умениями, используемыми в повседневной </w:t>
      </w:r>
      <w:r w:rsidR="00D43A5C" w:rsidRPr="00011BF1">
        <w:rPr>
          <w:rFonts w:ascii="Times New Roman" w:hAnsi="Times New Roman"/>
          <w:bCs/>
          <w:kern w:val="2"/>
          <w:sz w:val="28"/>
          <w:szCs w:val="28"/>
        </w:rPr>
        <w:t>жизни:</w:t>
      </w:r>
      <w:r w:rsidR="00D43A5C" w:rsidRPr="00011BF1">
        <w:rPr>
          <w:rFonts w:ascii="Times New Roman" w:hAnsi="Times New Roman"/>
          <w:kern w:val="2"/>
          <w:sz w:val="28"/>
          <w:szCs w:val="28"/>
        </w:rPr>
        <w:t xml:space="preserve"> прогресс</w:t>
      </w:r>
      <w:r w:rsidR="007A71EF" w:rsidRPr="00011BF1">
        <w:rPr>
          <w:rFonts w:ascii="Times New Roman" w:hAnsi="Times New Roman"/>
          <w:kern w:val="2"/>
          <w:sz w:val="28"/>
          <w:szCs w:val="28"/>
        </w:rPr>
        <w:t xml:space="preserve">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w:t>
      </w:r>
      <w:r w:rsidRPr="00011BF1">
        <w:rPr>
          <w:rFonts w:ascii="Times New Roman" w:hAnsi="Times New Roman"/>
          <w:kern w:val="2"/>
          <w:sz w:val="28"/>
          <w:szCs w:val="28"/>
        </w:rPr>
        <w:t>дготовке и проведении праздника;</w:t>
      </w:r>
    </w:p>
    <w:p w:rsidR="007A71EF" w:rsidRPr="00011BF1" w:rsidRDefault="00262476" w:rsidP="00E0715D">
      <w:pPr>
        <w:spacing w:before="20" w:after="20" w:line="360" w:lineRule="auto"/>
        <w:ind w:firstLine="709"/>
        <w:jc w:val="both"/>
        <w:rPr>
          <w:rFonts w:ascii="Times New Roman" w:hAnsi="Times New Roman"/>
          <w:kern w:val="2"/>
          <w:sz w:val="28"/>
          <w:szCs w:val="28"/>
        </w:rPr>
      </w:pPr>
      <w:r w:rsidRPr="00011BF1">
        <w:rPr>
          <w:rFonts w:ascii="Times New Roman" w:hAnsi="Times New Roman"/>
          <w:bCs/>
          <w:kern w:val="2"/>
          <w:sz w:val="28"/>
          <w:szCs w:val="28"/>
        </w:rPr>
        <w:t>- о</w:t>
      </w:r>
      <w:r w:rsidR="007A71EF" w:rsidRPr="00011BF1">
        <w:rPr>
          <w:rFonts w:ascii="Times New Roman" w:hAnsi="Times New Roman"/>
          <w:bCs/>
          <w:kern w:val="2"/>
          <w:sz w:val="28"/>
          <w:szCs w:val="28"/>
        </w:rPr>
        <w:t xml:space="preserve">владение навыками </w:t>
      </w:r>
      <w:r w:rsidR="00D43A5C" w:rsidRPr="00011BF1">
        <w:rPr>
          <w:rFonts w:ascii="Times New Roman" w:hAnsi="Times New Roman"/>
          <w:bCs/>
          <w:kern w:val="2"/>
          <w:sz w:val="28"/>
          <w:szCs w:val="28"/>
        </w:rPr>
        <w:t>коммуникации:</w:t>
      </w:r>
      <w:r w:rsidR="00D43A5C" w:rsidRPr="00011BF1">
        <w:rPr>
          <w:rFonts w:ascii="Times New Roman" w:hAnsi="Times New Roman"/>
          <w:kern w:val="2"/>
          <w:sz w:val="28"/>
          <w:szCs w:val="28"/>
        </w:rPr>
        <w:t xml:space="preserve"> умение</w:t>
      </w:r>
      <w:r w:rsidR="007A71EF" w:rsidRPr="00011BF1">
        <w:rPr>
          <w:rFonts w:ascii="Times New Roman" w:hAnsi="Times New Roman"/>
          <w:kern w:val="2"/>
          <w:sz w:val="28"/>
          <w:szCs w:val="28"/>
        </w:rPr>
        <w:t xml:space="preserve">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w:t>
      </w:r>
      <w:r w:rsidR="007A71EF" w:rsidRPr="00011BF1">
        <w:rPr>
          <w:rFonts w:ascii="Times New Roman" w:hAnsi="Times New Roman"/>
          <w:kern w:val="2"/>
          <w:sz w:val="28"/>
          <w:szCs w:val="28"/>
        </w:rPr>
        <w:lastRenderedPageBreak/>
        <w:t>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w:t>
      </w:r>
      <w:r w:rsidRPr="00011BF1">
        <w:rPr>
          <w:rFonts w:ascii="Times New Roman" w:hAnsi="Times New Roman"/>
          <w:kern w:val="2"/>
          <w:sz w:val="28"/>
          <w:szCs w:val="28"/>
        </w:rPr>
        <w:t>ии коммуникативной функции речи;</w:t>
      </w:r>
    </w:p>
    <w:p w:rsidR="007A71EF" w:rsidRPr="00011BF1" w:rsidRDefault="00262476" w:rsidP="00E0715D">
      <w:pPr>
        <w:spacing w:before="20" w:after="20" w:line="360" w:lineRule="auto"/>
        <w:ind w:firstLine="709"/>
        <w:jc w:val="both"/>
        <w:rPr>
          <w:rFonts w:ascii="Times New Roman" w:hAnsi="Times New Roman"/>
          <w:kern w:val="2"/>
          <w:sz w:val="28"/>
          <w:szCs w:val="28"/>
        </w:rPr>
      </w:pPr>
      <w:r w:rsidRPr="00011BF1">
        <w:rPr>
          <w:rFonts w:ascii="Times New Roman" w:hAnsi="Times New Roman"/>
          <w:bCs/>
          <w:kern w:val="2"/>
          <w:sz w:val="28"/>
          <w:szCs w:val="28"/>
        </w:rPr>
        <w:t>- дифференциацию</w:t>
      </w:r>
      <w:r w:rsidR="007A71EF" w:rsidRPr="00011BF1">
        <w:rPr>
          <w:rFonts w:ascii="Times New Roman" w:hAnsi="Times New Roman"/>
          <w:bCs/>
          <w:kern w:val="2"/>
          <w:sz w:val="28"/>
          <w:szCs w:val="28"/>
        </w:rPr>
        <w:t xml:space="preserve"> и осмысление картины мира:</w:t>
      </w:r>
      <w:r w:rsidR="00745BDF" w:rsidRPr="00011BF1">
        <w:rPr>
          <w:rFonts w:ascii="Times New Roman" w:hAnsi="Times New Roman"/>
          <w:bCs/>
          <w:kern w:val="2"/>
          <w:sz w:val="28"/>
          <w:szCs w:val="28"/>
        </w:rPr>
        <w:t xml:space="preserve"> </w:t>
      </w:r>
      <w:r w:rsidR="007A71EF" w:rsidRPr="00011BF1">
        <w:rPr>
          <w:rFonts w:ascii="Times New Roman" w:hAnsi="Times New Roman"/>
          <w:kern w:val="2"/>
          <w:sz w:val="28"/>
          <w:szCs w:val="28"/>
        </w:rPr>
        <w:t>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w:t>
      </w:r>
      <w:r w:rsidRPr="00011BF1">
        <w:rPr>
          <w:rFonts w:ascii="Times New Roman" w:hAnsi="Times New Roman"/>
          <w:kern w:val="2"/>
          <w:sz w:val="28"/>
          <w:szCs w:val="28"/>
        </w:rPr>
        <w:t>тии познавательной функции речи;</w:t>
      </w:r>
    </w:p>
    <w:p w:rsidR="007A71EF" w:rsidRPr="00011BF1" w:rsidRDefault="00262476" w:rsidP="00E0715D">
      <w:pPr>
        <w:spacing w:before="20" w:after="20" w:line="360" w:lineRule="auto"/>
        <w:ind w:firstLine="709"/>
        <w:jc w:val="both"/>
        <w:rPr>
          <w:rFonts w:ascii="Times New Roman" w:hAnsi="Times New Roman"/>
          <w:kern w:val="2"/>
          <w:sz w:val="28"/>
          <w:szCs w:val="28"/>
        </w:rPr>
      </w:pPr>
      <w:r w:rsidRPr="00011BF1">
        <w:rPr>
          <w:rFonts w:ascii="Times New Roman" w:hAnsi="Times New Roman"/>
          <w:bCs/>
          <w:kern w:val="2"/>
          <w:sz w:val="28"/>
          <w:szCs w:val="28"/>
        </w:rPr>
        <w:t>- д</w:t>
      </w:r>
      <w:r w:rsidR="007A71EF" w:rsidRPr="00011BF1">
        <w:rPr>
          <w:rFonts w:ascii="Times New Roman" w:hAnsi="Times New Roman"/>
          <w:bCs/>
          <w:kern w:val="2"/>
          <w:sz w:val="28"/>
          <w:szCs w:val="28"/>
        </w:rPr>
        <w:t>ифференциац</w:t>
      </w:r>
      <w:r w:rsidRPr="00011BF1">
        <w:rPr>
          <w:rFonts w:ascii="Times New Roman" w:hAnsi="Times New Roman"/>
          <w:bCs/>
          <w:kern w:val="2"/>
          <w:sz w:val="28"/>
          <w:szCs w:val="28"/>
        </w:rPr>
        <w:t>ию</w:t>
      </w:r>
      <w:r w:rsidR="007A71EF" w:rsidRPr="00011BF1">
        <w:rPr>
          <w:rFonts w:ascii="Times New Roman" w:hAnsi="Times New Roman"/>
          <w:bCs/>
          <w:kern w:val="2"/>
          <w:sz w:val="28"/>
          <w:szCs w:val="28"/>
        </w:rPr>
        <w:t xml:space="preserve"> и осмысление адекватно возрасту своего социального окружения, принятых ценностей и социальных ролей: </w:t>
      </w:r>
      <w:r w:rsidR="007A71EF" w:rsidRPr="00011BF1">
        <w:rPr>
          <w:rFonts w:ascii="Times New Roman" w:hAnsi="Times New Roman"/>
          <w:kern w:val="2"/>
          <w:sz w:val="28"/>
          <w:szCs w:val="28"/>
        </w:rPr>
        <w:t>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7A71EF" w:rsidRPr="00011BF1" w:rsidRDefault="007A71EF" w:rsidP="00E0715D">
      <w:pPr>
        <w:tabs>
          <w:tab w:val="left" w:pos="0"/>
          <w:tab w:val="right" w:leader="dot" w:pos="9639"/>
        </w:tabs>
        <w:spacing w:after="0" w:line="360" w:lineRule="auto"/>
        <w:ind w:firstLine="709"/>
        <w:jc w:val="both"/>
        <w:rPr>
          <w:rFonts w:ascii="Times New Roman" w:hAnsi="Times New Roman"/>
          <w:kern w:val="2"/>
          <w:sz w:val="28"/>
          <w:szCs w:val="28"/>
        </w:rPr>
      </w:pPr>
      <w:r w:rsidRPr="00011BF1">
        <w:rPr>
          <w:rFonts w:ascii="Times New Roman" w:hAnsi="Times New Roman"/>
          <w:kern w:val="2"/>
          <w:sz w:val="28"/>
          <w:szCs w:val="28"/>
        </w:rPr>
        <w:lastRenderedPageBreak/>
        <w:t>Эти требования конкретизируются в соответствии с особыми образовательными потребностями обучающихся.</w:t>
      </w:r>
    </w:p>
    <w:p w:rsidR="00477D0F" w:rsidRPr="00011BF1" w:rsidRDefault="00477D0F" w:rsidP="00E0715D">
      <w:pPr>
        <w:tabs>
          <w:tab w:val="left" w:pos="0"/>
          <w:tab w:val="right" w:leader="dot" w:pos="9639"/>
        </w:tabs>
        <w:spacing w:after="0" w:line="360" w:lineRule="auto"/>
        <w:ind w:firstLine="709"/>
        <w:jc w:val="both"/>
        <w:rPr>
          <w:rFonts w:ascii="Times New Roman" w:hAnsi="Times New Roman" w:cs="Times New Roman"/>
          <w:kern w:val="2"/>
          <w:sz w:val="28"/>
          <w:szCs w:val="28"/>
        </w:rPr>
      </w:pPr>
    </w:p>
    <w:p w:rsidR="005562F0" w:rsidRPr="00011BF1" w:rsidRDefault="00576D40" w:rsidP="00E0715D">
      <w:pPr>
        <w:tabs>
          <w:tab w:val="left" w:pos="0"/>
          <w:tab w:val="right" w:leader="dot" w:pos="9639"/>
        </w:tabs>
        <w:spacing w:after="0" w:line="240" w:lineRule="auto"/>
        <w:jc w:val="center"/>
        <w:outlineLvl w:val="2"/>
        <w:rPr>
          <w:rFonts w:ascii="Times New Roman" w:hAnsi="Times New Roman" w:cs="Times New Roman"/>
          <w:b/>
          <w:sz w:val="28"/>
          <w:szCs w:val="28"/>
        </w:rPr>
      </w:pPr>
      <w:bookmarkStart w:id="6" w:name="_Toc413974295"/>
      <w:r w:rsidRPr="00011BF1">
        <w:rPr>
          <w:rFonts w:ascii="Times New Roman" w:hAnsi="Times New Roman" w:cs="Times New Roman"/>
          <w:b/>
          <w:sz w:val="28"/>
          <w:szCs w:val="28"/>
        </w:rPr>
        <w:t xml:space="preserve">2.1.3. </w:t>
      </w:r>
      <w:r w:rsidR="005562F0" w:rsidRPr="00011BF1">
        <w:rPr>
          <w:rFonts w:ascii="Times New Roman" w:hAnsi="Times New Roman" w:cs="Times New Roman"/>
          <w:b/>
          <w:sz w:val="28"/>
          <w:szCs w:val="28"/>
        </w:rPr>
        <w:t xml:space="preserve">Система оценки достижения обучающимися </w:t>
      </w:r>
      <w:r w:rsidR="005562F0" w:rsidRPr="00011BF1">
        <w:rPr>
          <w:rFonts w:ascii="Times New Roman" w:hAnsi="Times New Roman" w:cs="Times New Roman"/>
          <w:b/>
          <w:sz w:val="28"/>
          <w:szCs w:val="28"/>
        </w:rPr>
        <w:br/>
        <w:t>с</w:t>
      </w:r>
      <w:r w:rsidR="00652191" w:rsidRPr="00011BF1">
        <w:rPr>
          <w:rFonts w:ascii="Times New Roman" w:hAnsi="Times New Roman" w:cs="Times New Roman"/>
          <w:b/>
          <w:sz w:val="28"/>
          <w:szCs w:val="28"/>
        </w:rPr>
        <w:t xml:space="preserve"> тяжелыми нарушениями речи</w:t>
      </w:r>
      <w:r w:rsidR="005562F0" w:rsidRPr="00011BF1">
        <w:rPr>
          <w:rFonts w:ascii="Times New Roman" w:hAnsi="Times New Roman" w:cs="Times New Roman"/>
          <w:b/>
          <w:sz w:val="28"/>
          <w:szCs w:val="28"/>
        </w:rPr>
        <w:t xml:space="preserve"> планируемых результатов освоения </w:t>
      </w:r>
      <w:r w:rsidR="005562F0" w:rsidRPr="00011BF1">
        <w:rPr>
          <w:rFonts w:ascii="Times New Roman" w:hAnsi="Times New Roman" w:cs="Times New Roman"/>
          <w:b/>
          <w:sz w:val="28"/>
          <w:szCs w:val="28"/>
        </w:rPr>
        <w:br/>
        <w:t>адаптированной основной общеобразовательной программы</w:t>
      </w:r>
      <w:r w:rsidR="00E0715D" w:rsidRPr="00011BF1">
        <w:rPr>
          <w:rFonts w:ascii="Times New Roman" w:hAnsi="Times New Roman" w:cs="Times New Roman"/>
          <w:b/>
          <w:sz w:val="28"/>
          <w:szCs w:val="28"/>
        </w:rPr>
        <w:br/>
      </w:r>
      <w:r w:rsidR="005562F0" w:rsidRPr="00011BF1">
        <w:rPr>
          <w:rFonts w:ascii="Times New Roman" w:hAnsi="Times New Roman" w:cs="Times New Roman"/>
          <w:b/>
          <w:sz w:val="28"/>
          <w:szCs w:val="28"/>
        </w:rPr>
        <w:t>начального общего образования</w:t>
      </w:r>
      <w:bookmarkEnd w:id="6"/>
    </w:p>
    <w:p w:rsidR="00652191" w:rsidRPr="00011BF1" w:rsidRDefault="00652191" w:rsidP="003F41A9">
      <w:pPr>
        <w:tabs>
          <w:tab w:val="left" w:pos="0"/>
          <w:tab w:val="right" w:leader="dot" w:pos="9639"/>
        </w:tabs>
        <w:spacing w:after="0" w:line="360" w:lineRule="auto"/>
        <w:ind w:firstLine="709"/>
        <w:jc w:val="both"/>
        <w:rPr>
          <w:rFonts w:ascii="Times New Roman" w:hAnsi="Times New Roman" w:cs="Times New Roman"/>
          <w:sz w:val="28"/>
          <w:szCs w:val="28"/>
        </w:rPr>
      </w:pPr>
      <w:r w:rsidRPr="00011BF1">
        <w:rPr>
          <w:rFonts w:ascii="Times New Roman" w:hAnsi="Times New Roman" w:cs="Times New Roman"/>
          <w:sz w:val="28"/>
          <w:szCs w:val="28"/>
        </w:rPr>
        <w:t xml:space="preserve">Система оценки </w:t>
      </w:r>
      <w:r w:rsidR="00A26115" w:rsidRPr="00011BF1">
        <w:rPr>
          <w:rFonts w:ascii="Times New Roman" w:hAnsi="Times New Roman" w:cs="Times New Roman"/>
          <w:sz w:val="28"/>
          <w:szCs w:val="28"/>
        </w:rPr>
        <w:t>достижения обучающимися с ТНР планируемых результатов освоения АООП НОО соответствует ФГОС НОО.</w:t>
      </w:r>
    </w:p>
    <w:p w:rsidR="00D56791" w:rsidRPr="00011BF1" w:rsidRDefault="00133AFF" w:rsidP="00A26115">
      <w:pPr>
        <w:tabs>
          <w:tab w:val="left" w:pos="0"/>
          <w:tab w:val="right" w:leader="dot" w:pos="9639"/>
        </w:tabs>
        <w:spacing w:after="0" w:line="360" w:lineRule="auto"/>
        <w:ind w:firstLine="709"/>
        <w:jc w:val="both"/>
        <w:rPr>
          <w:rFonts w:ascii="Times New Roman" w:hAnsi="Times New Roman" w:cs="Times New Roman"/>
          <w:sz w:val="28"/>
          <w:szCs w:val="28"/>
        </w:rPr>
      </w:pPr>
      <w:r w:rsidRPr="00011BF1">
        <w:rPr>
          <w:rFonts w:ascii="Times New Roman" w:hAnsi="Times New Roman" w:cs="Times New Roman"/>
          <w:sz w:val="28"/>
          <w:szCs w:val="28"/>
        </w:rPr>
        <w:t xml:space="preserve">Система оценки достижения обучающимися с </w:t>
      </w:r>
      <w:r w:rsidR="00652191" w:rsidRPr="00011BF1">
        <w:rPr>
          <w:rFonts w:ascii="Times New Roman" w:hAnsi="Times New Roman" w:cs="Times New Roman"/>
          <w:sz w:val="28"/>
          <w:szCs w:val="28"/>
        </w:rPr>
        <w:t>ТН</w:t>
      </w:r>
      <w:r w:rsidRPr="00011BF1">
        <w:rPr>
          <w:rFonts w:ascii="Times New Roman" w:hAnsi="Times New Roman" w:cs="Times New Roman"/>
          <w:sz w:val="28"/>
          <w:szCs w:val="28"/>
        </w:rPr>
        <w:t>Р планируемых результатов освоения АООП НОО</w:t>
      </w:r>
      <w:r w:rsidR="008368ED" w:rsidRPr="00011BF1">
        <w:rPr>
          <w:rFonts w:ascii="Times New Roman" w:hAnsi="Times New Roman" w:cs="Times New Roman"/>
          <w:sz w:val="28"/>
          <w:szCs w:val="28"/>
        </w:rPr>
        <w:t xml:space="preserve"> </w:t>
      </w:r>
      <w:r w:rsidRPr="00011BF1">
        <w:rPr>
          <w:rFonts w:ascii="Times New Roman" w:hAnsi="Times New Roman" w:cs="Times New Roman"/>
          <w:sz w:val="28"/>
          <w:szCs w:val="28"/>
        </w:rPr>
        <w:t>должна позволять вести оценку предметных, метапредметных и личностных результатов; в том числе итоговую оценку, обучающи</w:t>
      </w:r>
      <w:r w:rsidR="00652191" w:rsidRPr="00011BF1">
        <w:rPr>
          <w:rFonts w:ascii="Times New Roman" w:hAnsi="Times New Roman" w:cs="Times New Roman"/>
          <w:sz w:val="28"/>
          <w:szCs w:val="28"/>
        </w:rPr>
        <w:t>хся с ТНР</w:t>
      </w:r>
      <w:r w:rsidRPr="00011BF1">
        <w:rPr>
          <w:rFonts w:ascii="Times New Roman" w:hAnsi="Times New Roman" w:cs="Times New Roman"/>
          <w:sz w:val="28"/>
          <w:szCs w:val="28"/>
        </w:rPr>
        <w:t>, освоивших АООП НОО.</w:t>
      </w:r>
    </w:p>
    <w:p w:rsidR="003014CE" w:rsidRPr="00011BF1" w:rsidRDefault="00133AFF" w:rsidP="00A3487B">
      <w:pPr>
        <w:tabs>
          <w:tab w:val="left" w:pos="0"/>
          <w:tab w:val="right" w:leader="dot" w:pos="9639"/>
        </w:tabs>
        <w:spacing w:after="0" w:line="360" w:lineRule="auto"/>
        <w:ind w:firstLine="709"/>
        <w:jc w:val="both"/>
        <w:rPr>
          <w:rFonts w:ascii="Times New Roman" w:hAnsi="Times New Roman" w:cs="Times New Roman"/>
          <w:sz w:val="28"/>
          <w:szCs w:val="28"/>
        </w:rPr>
      </w:pPr>
      <w:r w:rsidRPr="00011BF1">
        <w:rPr>
          <w:rFonts w:ascii="Times New Roman" w:hAnsi="Times New Roman" w:cs="Times New Roman"/>
          <w:sz w:val="28"/>
          <w:szCs w:val="28"/>
        </w:rPr>
        <w:t xml:space="preserve">Система оценки достижения обучающимися с </w:t>
      </w:r>
      <w:r w:rsidR="00A26115" w:rsidRPr="00011BF1">
        <w:rPr>
          <w:rFonts w:ascii="Times New Roman" w:hAnsi="Times New Roman" w:cs="Times New Roman"/>
          <w:sz w:val="28"/>
          <w:szCs w:val="28"/>
        </w:rPr>
        <w:t>ТНР</w:t>
      </w:r>
      <w:r w:rsidRPr="00011BF1">
        <w:rPr>
          <w:rFonts w:ascii="Times New Roman" w:hAnsi="Times New Roman" w:cs="Times New Roman"/>
          <w:sz w:val="28"/>
          <w:szCs w:val="28"/>
        </w:rPr>
        <w:t xml:space="preserve"> планируемых результатов освоения АООП НОО</w:t>
      </w:r>
      <w:r w:rsidR="00745BDF" w:rsidRPr="00011BF1">
        <w:rPr>
          <w:rFonts w:ascii="Times New Roman" w:hAnsi="Times New Roman" w:cs="Times New Roman"/>
          <w:sz w:val="28"/>
          <w:szCs w:val="28"/>
        </w:rPr>
        <w:t xml:space="preserve"> </w:t>
      </w:r>
      <w:r w:rsidRPr="00011BF1">
        <w:rPr>
          <w:rFonts w:ascii="Times New Roman" w:hAnsi="Times New Roman" w:cs="Times New Roman"/>
          <w:sz w:val="28"/>
          <w:szCs w:val="28"/>
        </w:rPr>
        <w:t>должна предусматривать оценку достижени</w:t>
      </w:r>
      <w:r w:rsidR="003F6051" w:rsidRPr="00011BF1">
        <w:rPr>
          <w:rFonts w:ascii="Times New Roman" w:hAnsi="Times New Roman" w:cs="Times New Roman"/>
          <w:sz w:val="28"/>
          <w:szCs w:val="28"/>
        </w:rPr>
        <w:t>я</w:t>
      </w:r>
      <w:r w:rsidR="00745BDF" w:rsidRPr="00011BF1">
        <w:rPr>
          <w:rFonts w:ascii="Times New Roman" w:hAnsi="Times New Roman" w:cs="Times New Roman"/>
          <w:sz w:val="28"/>
          <w:szCs w:val="28"/>
        </w:rPr>
        <w:t xml:space="preserve"> </w:t>
      </w:r>
      <w:r w:rsidRPr="00011BF1">
        <w:rPr>
          <w:rFonts w:ascii="Times New Roman" w:hAnsi="Times New Roman" w:cs="Times New Roman"/>
          <w:sz w:val="28"/>
          <w:szCs w:val="28"/>
        </w:rPr>
        <w:t xml:space="preserve">обучающимися с </w:t>
      </w:r>
      <w:r w:rsidR="00A26115" w:rsidRPr="00011BF1">
        <w:rPr>
          <w:rFonts w:ascii="Times New Roman" w:hAnsi="Times New Roman" w:cs="Times New Roman"/>
          <w:sz w:val="28"/>
          <w:szCs w:val="28"/>
        </w:rPr>
        <w:t>ТНР</w:t>
      </w:r>
      <w:r w:rsidRPr="00011BF1">
        <w:rPr>
          <w:rFonts w:ascii="Times New Roman" w:hAnsi="Times New Roman" w:cs="Times New Roman"/>
          <w:sz w:val="28"/>
          <w:szCs w:val="28"/>
        </w:rPr>
        <w:t xml:space="preserve"> планируемых результатов освоения </w:t>
      </w:r>
      <w:r w:rsidR="00980C67" w:rsidRPr="00011BF1">
        <w:rPr>
          <w:rFonts w:ascii="Times New Roman" w:hAnsi="Times New Roman" w:cs="Times New Roman"/>
          <w:sz w:val="28"/>
          <w:szCs w:val="28"/>
        </w:rPr>
        <w:t>программы коррекционной работы в поддержке о</w:t>
      </w:r>
      <w:r w:rsidR="00BE172F" w:rsidRPr="00011BF1">
        <w:rPr>
          <w:rFonts w:ascii="Times New Roman" w:hAnsi="Times New Roman" w:cs="Times New Roman"/>
          <w:sz w:val="28"/>
          <w:szCs w:val="28"/>
        </w:rPr>
        <w:t>своения АООП НОО, обеспечивающих</w:t>
      </w:r>
      <w:r w:rsidR="00980C67" w:rsidRPr="00011BF1">
        <w:rPr>
          <w:rFonts w:ascii="Times New Roman" w:hAnsi="Times New Roman" w:cs="Times New Roman"/>
          <w:sz w:val="28"/>
          <w:szCs w:val="28"/>
        </w:rPr>
        <w:t xml:space="preserve"> удовлетворение особых образовательных потребностей обучающихся, успешность в развитии различных видов деятельности.</w:t>
      </w:r>
    </w:p>
    <w:p w:rsidR="007A41B2" w:rsidRPr="00011BF1" w:rsidRDefault="007A41B2" w:rsidP="007A41B2">
      <w:pPr>
        <w:spacing w:after="0" w:line="240" w:lineRule="auto"/>
        <w:ind w:right="-113"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7A41B2" w:rsidRPr="00011BF1" w:rsidRDefault="007A41B2" w:rsidP="007A41B2">
      <w:pPr>
        <w:spacing w:after="0" w:line="240" w:lineRule="auto"/>
        <w:ind w:right="-113"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Особенностями системы оценки являются:</w:t>
      </w:r>
    </w:p>
    <w:p w:rsidR="007A41B2" w:rsidRPr="00011BF1" w:rsidRDefault="007A41B2" w:rsidP="007A41B2">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комплексный подход к оценке результатов образования (оценка предметных, метапредметных и личностных результатов начального общего образования);</w:t>
      </w:r>
    </w:p>
    <w:p w:rsidR="007A41B2" w:rsidRPr="00011BF1" w:rsidRDefault="007A41B2" w:rsidP="007A41B2">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использование планируемых результатов освоения основных образовательных программ в качестве содержательной и критериальной базы оценки;</w:t>
      </w:r>
    </w:p>
    <w:p w:rsidR="007A41B2" w:rsidRPr="00011BF1" w:rsidRDefault="007A41B2" w:rsidP="007A41B2">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7A41B2" w:rsidRPr="00011BF1" w:rsidRDefault="007A41B2" w:rsidP="007A41B2">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 оценка динамики </w:t>
      </w:r>
      <w:r w:rsidR="008368ED" w:rsidRPr="00011BF1">
        <w:rPr>
          <w:rFonts w:ascii="Times New Roman" w:eastAsia="Times New Roman" w:hAnsi="Times New Roman"/>
          <w:sz w:val="28"/>
          <w:szCs w:val="28"/>
          <w:lang w:eastAsia="ru-RU"/>
        </w:rPr>
        <w:t>образовательных достижений,</w:t>
      </w:r>
      <w:r w:rsidRPr="00011BF1">
        <w:rPr>
          <w:rFonts w:ascii="Times New Roman" w:eastAsia="Times New Roman" w:hAnsi="Times New Roman"/>
          <w:sz w:val="28"/>
          <w:szCs w:val="28"/>
          <w:lang w:eastAsia="ru-RU"/>
        </w:rPr>
        <w:t xml:space="preserve"> обучающихся;</w:t>
      </w:r>
    </w:p>
    <w:p w:rsidR="007A41B2" w:rsidRPr="00011BF1" w:rsidRDefault="007A41B2" w:rsidP="007A41B2">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сочетание внешней и внутренней оценки как механизма обеспечения качества образования;</w:t>
      </w:r>
    </w:p>
    <w:p w:rsidR="007A41B2" w:rsidRPr="00011BF1" w:rsidRDefault="007A41B2" w:rsidP="007A41B2">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lastRenderedPageBreak/>
        <w:t>- 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7A41B2" w:rsidRPr="00011BF1" w:rsidRDefault="007A41B2" w:rsidP="007A41B2">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уровневый подход к разработке планируемых результатов, инструментария и представлению их;</w:t>
      </w:r>
    </w:p>
    <w:p w:rsidR="007A41B2" w:rsidRPr="00011BF1" w:rsidRDefault="007A41B2" w:rsidP="007A41B2">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использование накопительной системы оценивания (портфолио), характеризующей динамику индивидуальных образовательных достижений;</w:t>
      </w:r>
    </w:p>
    <w:p w:rsidR="007A41B2" w:rsidRPr="00011BF1" w:rsidRDefault="007A41B2" w:rsidP="007A41B2">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w:t>
      </w:r>
      <w:r w:rsidR="008368ED" w:rsidRPr="00011BF1">
        <w:rPr>
          <w:rFonts w:ascii="Times New Roman" w:eastAsia="Times New Roman" w:hAnsi="Times New Roman"/>
          <w:sz w:val="28"/>
          <w:szCs w:val="28"/>
          <w:lang w:eastAsia="ru-RU"/>
        </w:rPr>
        <w:t>др.</w:t>
      </w:r>
    </w:p>
    <w:p w:rsidR="007A41B2" w:rsidRPr="00011BF1" w:rsidRDefault="007A41B2" w:rsidP="007A41B2">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b/>
          <w:bCs/>
          <w:iCs/>
          <w:sz w:val="28"/>
          <w:szCs w:val="28"/>
          <w:lang w:eastAsia="ru-RU"/>
        </w:rPr>
        <w:t>Оценка личностных результатов</w:t>
      </w:r>
    </w:p>
    <w:p w:rsidR="007A41B2" w:rsidRPr="00011BF1" w:rsidRDefault="007A41B2" w:rsidP="007A41B2">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b/>
          <w:bCs/>
          <w:i/>
          <w:iCs/>
          <w:sz w:val="28"/>
          <w:szCs w:val="28"/>
          <w:lang w:eastAsia="ru-RU"/>
        </w:rPr>
        <w:t>Объектом оценки личностных результатов</w:t>
      </w:r>
      <w:r w:rsidRPr="00011BF1">
        <w:rPr>
          <w:rFonts w:ascii="Times New Roman" w:eastAsia="Times New Roman" w:hAnsi="Times New Roman"/>
          <w:sz w:val="28"/>
          <w:szCs w:val="28"/>
          <w:lang w:eastAsia="ru-RU"/>
        </w:rPr>
        <w:t xml:space="preserve"> являются сформированные у учащихся универсальные учебные действия, включаемые в три основных блока:</w:t>
      </w:r>
    </w:p>
    <w:p w:rsidR="007A41B2" w:rsidRPr="00011BF1" w:rsidRDefault="007A41B2" w:rsidP="007A41B2">
      <w:pPr>
        <w:shd w:val="clear" w:color="auto" w:fill="FFFFFF"/>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 </w:t>
      </w:r>
      <w:r w:rsidRPr="00011BF1">
        <w:rPr>
          <w:rFonts w:ascii="Times New Roman" w:eastAsia="Times New Roman" w:hAnsi="Times New Roman"/>
          <w:i/>
          <w:iCs/>
          <w:color w:val="000000"/>
          <w:sz w:val="28"/>
          <w:szCs w:val="28"/>
          <w:lang w:eastAsia="ru-RU"/>
        </w:rPr>
        <w:t xml:space="preserve">самоопределение </w:t>
      </w:r>
      <w:r w:rsidRPr="00011BF1">
        <w:rPr>
          <w:rFonts w:ascii="Times New Roman" w:eastAsia="Times New Roman" w:hAnsi="Times New Roman"/>
          <w:color w:val="000000"/>
          <w:sz w:val="28"/>
          <w:szCs w:val="28"/>
          <w:lang w:eastAsia="ru-RU"/>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7A41B2" w:rsidRPr="00011BF1" w:rsidRDefault="007A41B2" w:rsidP="007A41B2">
      <w:pPr>
        <w:shd w:val="clear" w:color="auto" w:fill="FFFFFF"/>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 </w:t>
      </w:r>
      <w:r w:rsidRPr="00011BF1">
        <w:rPr>
          <w:rFonts w:ascii="Times New Roman" w:eastAsia="Times New Roman" w:hAnsi="Times New Roman"/>
          <w:i/>
          <w:iCs/>
          <w:color w:val="000000"/>
          <w:sz w:val="28"/>
          <w:szCs w:val="28"/>
          <w:lang w:eastAsia="ru-RU"/>
        </w:rPr>
        <w:t xml:space="preserve">смыслоообразование </w:t>
      </w:r>
      <w:r w:rsidRPr="00011BF1">
        <w:rPr>
          <w:rFonts w:ascii="Times New Roman" w:eastAsia="Times New Roman" w:hAnsi="Times New Roman"/>
          <w:color w:val="000000"/>
          <w:sz w:val="28"/>
          <w:szCs w:val="28"/>
          <w:lang w:eastAsia="ru-RU"/>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7A41B2" w:rsidRPr="00011BF1" w:rsidRDefault="007A41B2" w:rsidP="007A41B2">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 </w:t>
      </w:r>
      <w:r w:rsidRPr="00011BF1">
        <w:rPr>
          <w:rFonts w:ascii="Times New Roman" w:eastAsia="Times New Roman" w:hAnsi="Times New Roman"/>
          <w:i/>
          <w:iCs/>
          <w:color w:val="000000"/>
          <w:sz w:val="28"/>
          <w:szCs w:val="28"/>
          <w:lang w:eastAsia="ru-RU"/>
        </w:rPr>
        <w:t xml:space="preserve">морально-этическая ориентация — </w:t>
      </w:r>
      <w:r w:rsidRPr="00011BF1">
        <w:rPr>
          <w:rFonts w:ascii="Times New Roman" w:eastAsia="Times New Roman" w:hAnsi="Times New Roman"/>
          <w:color w:val="000000"/>
          <w:sz w:val="28"/>
          <w:szCs w:val="28"/>
          <w:lang w:eastAsia="ru-RU"/>
        </w:rPr>
        <w:t>знание основных моральных норм и ориентация на их выполнение на основе понимания их социальной необходимости; развитие этических чувств — стыда, вины, совести как регуляторов морального поведения.</w:t>
      </w:r>
    </w:p>
    <w:p w:rsidR="007A41B2" w:rsidRPr="00011BF1" w:rsidRDefault="007A41B2" w:rsidP="007A41B2">
      <w:pPr>
        <w:shd w:val="clear" w:color="auto" w:fill="FFFFFF"/>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 xml:space="preserve">Основное </w:t>
      </w:r>
      <w:r w:rsidRPr="00011BF1">
        <w:rPr>
          <w:rFonts w:ascii="Times New Roman" w:eastAsia="Times New Roman" w:hAnsi="Times New Roman"/>
          <w:b/>
          <w:bCs/>
          <w:i/>
          <w:iCs/>
          <w:color w:val="000000"/>
          <w:sz w:val="28"/>
          <w:szCs w:val="28"/>
          <w:lang w:eastAsia="ru-RU"/>
        </w:rPr>
        <w:t>содержание оценки личностных результатов</w:t>
      </w:r>
      <w:r w:rsidR="008368ED" w:rsidRPr="00011BF1">
        <w:rPr>
          <w:rFonts w:ascii="Times New Roman" w:eastAsia="Times New Roman" w:hAnsi="Times New Roman"/>
          <w:b/>
          <w:bCs/>
          <w:i/>
          <w:iCs/>
          <w:color w:val="000000"/>
          <w:sz w:val="28"/>
          <w:szCs w:val="28"/>
          <w:lang w:eastAsia="ru-RU"/>
        </w:rPr>
        <w:t xml:space="preserve"> </w:t>
      </w:r>
      <w:r w:rsidRPr="00011BF1">
        <w:rPr>
          <w:rFonts w:ascii="Times New Roman" w:eastAsia="Times New Roman" w:hAnsi="Times New Roman"/>
          <w:color w:val="000000"/>
          <w:sz w:val="28"/>
          <w:szCs w:val="28"/>
          <w:lang w:eastAsia="ru-RU"/>
        </w:rPr>
        <w:t>на ступени начального общего образования строится вокруг оценки:</w:t>
      </w:r>
    </w:p>
    <w:p w:rsidR="007A41B2" w:rsidRPr="00011BF1" w:rsidRDefault="007A41B2" w:rsidP="007A41B2">
      <w:pPr>
        <w:shd w:val="clear" w:color="auto" w:fill="FFFFFF"/>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 </w:t>
      </w:r>
      <w:r w:rsidRPr="00011BF1">
        <w:rPr>
          <w:rFonts w:ascii="Times New Roman" w:eastAsia="Times New Roman" w:hAnsi="Times New Roman"/>
          <w:color w:val="000000"/>
          <w:sz w:val="28"/>
          <w:szCs w:val="28"/>
          <w:lang w:eastAsia="ru-RU"/>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7A41B2" w:rsidRPr="00011BF1" w:rsidRDefault="007A41B2" w:rsidP="007A41B2">
      <w:pPr>
        <w:shd w:val="clear" w:color="auto" w:fill="FFFFFF"/>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 </w:t>
      </w:r>
      <w:r w:rsidRPr="00011BF1">
        <w:rPr>
          <w:rFonts w:ascii="Times New Roman" w:eastAsia="Times New Roman" w:hAnsi="Times New Roman"/>
          <w:color w:val="000000"/>
          <w:sz w:val="28"/>
          <w:szCs w:val="28"/>
          <w:lang w:eastAsia="ru-RU"/>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7A41B2" w:rsidRPr="00011BF1" w:rsidRDefault="007A41B2" w:rsidP="007A41B2">
      <w:pPr>
        <w:shd w:val="clear" w:color="auto" w:fill="FFFFFF"/>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 </w:t>
      </w:r>
      <w:r w:rsidRPr="00011BF1">
        <w:rPr>
          <w:rFonts w:ascii="Times New Roman" w:eastAsia="Times New Roman" w:hAnsi="Times New Roman"/>
          <w:color w:val="000000"/>
          <w:sz w:val="28"/>
          <w:szCs w:val="28"/>
          <w:lang w:eastAsia="ru-RU"/>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7A41B2" w:rsidRPr="00011BF1" w:rsidRDefault="007A41B2" w:rsidP="007A41B2">
      <w:pPr>
        <w:shd w:val="clear" w:color="auto" w:fill="FFFFFF"/>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 </w:t>
      </w:r>
      <w:r w:rsidRPr="00011BF1">
        <w:rPr>
          <w:rFonts w:ascii="Times New Roman" w:eastAsia="Times New Roman" w:hAnsi="Times New Roman"/>
          <w:color w:val="000000"/>
          <w:sz w:val="28"/>
          <w:szCs w:val="28"/>
          <w:lang w:eastAsia="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7A41B2" w:rsidRPr="00011BF1" w:rsidRDefault="007A41B2" w:rsidP="007A41B2">
      <w:pPr>
        <w:shd w:val="clear" w:color="auto" w:fill="FFFFFF"/>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lastRenderedPageBreak/>
        <w:t xml:space="preserve">- </w:t>
      </w:r>
      <w:r w:rsidRPr="00011BF1">
        <w:rPr>
          <w:rFonts w:ascii="Times New Roman" w:eastAsia="Times New Roman" w:hAnsi="Times New Roman"/>
          <w:color w:val="000000"/>
          <w:sz w:val="28"/>
          <w:szCs w:val="28"/>
          <w:lang w:eastAsia="ru-RU"/>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7A41B2" w:rsidRPr="00011BF1" w:rsidRDefault="007A41B2" w:rsidP="007A41B2">
      <w:pPr>
        <w:shd w:val="clear" w:color="auto" w:fill="FFFFFF"/>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 </w:t>
      </w:r>
      <w:r w:rsidRPr="00011BF1">
        <w:rPr>
          <w:rFonts w:ascii="Times New Roman" w:eastAsia="Times New Roman" w:hAnsi="Times New Roman"/>
          <w:color w:val="000000"/>
          <w:sz w:val="28"/>
          <w:szCs w:val="28"/>
          <w:lang w:eastAsia="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r w:rsidRPr="00011BF1">
        <w:rPr>
          <w:rFonts w:ascii="Times New Roman" w:eastAsia="Times New Roman" w:hAnsi="Times New Roman"/>
          <w:sz w:val="28"/>
          <w:szCs w:val="28"/>
          <w:lang w:eastAsia="ru-RU"/>
        </w:rPr>
        <w:t> </w:t>
      </w:r>
    </w:p>
    <w:p w:rsidR="007A41B2" w:rsidRPr="00011BF1" w:rsidRDefault="0099236C" w:rsidP="007A41B2">
      <w:pPr>
        <w:spacing w:after="0" w:line="240" w:lineRule="auto"/>
        <w:ind w:firstLine="567"/>
        <w:jc w:val="both"/>
        <w:rPr>
          <w:rFonts w:ascii="Times New Roman" w:eastAsia="Times New Roman" w:hAnsi="Times New Roman"/>
          <w:color w:val="000000"/>
          <w:sz w:val="28"/>
          <w:szCs w:val="28"/>
          <w:lang w:eastAsia="ru-RU"/>
        </w:rPr>
      </w:pPr>
      <w:r w:rsidRPr="00011BF1">
        <w:rPr>
          <w:rFonts w:ascii="Times New Roman" w:eastAsia="Times New Roman" w:hAnsi="Times New Roman"/>
          <w:b/>
          <w:color w:val="000000"/>
          <w:sz w:val="28"/>
          <w:szCs w:val="28"/>
          <w:lang w:eastAsia="ru-RU"/>
        </w:rPr>
        <w:t>Оценка личностных</w:t>
      </w:r>
      <w:r w:rsidR="007A41B2" w:rsidRPr="00011BF1">
        <w:rPr>
          <w:rFonts w:ascii="Times New Roman" w:eastAsia="Times New Roman" w:hAnsi="Times New Roman"/>
          <w:b/>
          <w:color w:val="000000"/>
          <w:sz w:val="28"/>
          <w:szCs w:val="28"/>
          <w:lang w:eastAsia="ru-RU"/>
        </w:rPr>
        <w:t xml:space="preserve"> результатов осуществляется</w:t>
      </w:r>
      <w:r w:rsidR="007A41B2" w:rsidRPr="00011BF1">
        <w:rPr>
          <w:rFonts w:ascii="Times New Roman" w:eastAsia="Times New Roman" w:hAnsi="Times New Roman"/>
          <w:color w:val="000000"/>
          <w:sz w:val="28"/>
          <w:szCs w:val="28"/>
          <w:lang w:eastAsia="ru-RU"/>
        </w:rPr>
        <w:t xml:space="preserve">, во-первых, в ходе </w:t>
      </w:r>
      <w:r w:rsidR="007A41B2" w:rsidRPr="00011BF1">
        <w:rPr>
          <w:rFonts w:ascii="Times New Roman" w:eastAsia="Times New Roman" w:hAnsi="Times New Roman"/>
          <w:b/>
          <w:bCs/>
          <w:i/>
          <w:iCs/>
          <w:color w:val="000000"/>
          <w:sz w:val="28"/>
          <w:szCs w:val="28"/>
          <w:lang w:eastAsia="ru-RU"/>
        </w:rPr>
        <w:t>внешних неперсофицированных мониторинговых исследований</w:t>
      </w:r>
      <w:r w:rsidR="007A41B2" w:rsidRPr="00011BF1">
        <w:rPr>
          <w:rFonts w:ascii="Times New Roman" w:eastAsia="Times New Roman" w:hAnsi="Times New Roman"/>
          <w:color w:val="000000"/>
          <w:sz w:val="28"/>
          <w:szCs w:val="28"/>
          <w:lang w:eastAsia="ru-RU"/>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7A41B2" w:rsidRPr="00011BF1" w:rsidRDefault="007A41B2" w:rsidP="007A41B2">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 xml:space="preserve">Вторым методом оценки личностных результатов учащихся используемым в образовательной программе является оценка </w:t>
      </w:r>
      <w:r w:rsidRPr="00011BF1">
        <w:rPr>
          <w:rFonts w:ascii="Times New Roman" w:eastAsia="Times New Roman" w:hAnsi="Times New Roman"/>
          <w:b/>
          <w:bCs/>
          <w:i/>
          <w:iCs/>
          <w:color w:val="000000"/>
          <w:sz w:val="28"/>
          <w:szCs w:val="28"/>
          <w:lang w:eastAsia="ru-RU"/>
        </w:rPr>
        <w:t xml:space="preserve">личностного </w:t>
      </w:r>
      <w:r w:rsidR="0099236C" w:rsidRPr="00011BF1">
        <w:rPr>
          <w:rFonts w:ascii="Times New Roman" w:eastAsia="Times New Roman" w:hAnsi="Times New Roman"/>
          <w:b/>
          <w:bCs/>
          <w:i/>
          <w:iCs/>
          <w:color w:val="000000"/>
          <w:sz w:val="28"/>
          <w:szCs w:val="28"/>
          <w:lang w:eastAsia="ru-RU"/>
        </w:rPr>
        <w:t>прогресса ученика</w:t>
      </w:r>
      <w:r w:rsidRPr="00011BF1">
        <w:rPr>
          <w:rFonts w:ascii="Times New Roman" w:eastAsia="Times New Roman" w:hAnsi="Times New Roman"/>
          <w:color w:val="000000"/>
          <w:sz w:val="28"/>
          <w:szCs w:val="28"/>
          <w:lang w:eastAsia="ru-RU"/>
        </w:rPr>
        <w:t xml:space="preserve"> с помощью </w:t>
      </w:r>
      <w:r w:rsidRPr="00011BF1">
        <w:rPr>
          <w:rFonts w:ascii="Times New Roman" w:eastAsia="Times New Roman" w:hAnsi="Times New Roman"/>
          <w:i/>
          <w:iCs/>
          <w:color w:val="000000"/>
          <w:sz w:val="28"/>
          <w:szCs w:val="28"/>
          <w:lang w:eastAsia="ru-RU"/>
        </w:rPr>
        <w:t>портфолио</w:t>
      </w:r>
      <w:r w:rsidRPr="00011BF1">
        <w:rPr>
          <w:rFonts w:ascii="Times New Roman" w:eastAsia="Times New Roman" w:hAnsi="Times New Roman"/>
          <w:color w:val="000000"/>
          <w:sz w:val="28"/>
          <w:szCs w:val="28"/>
          <w:lang w:eastAsia="ru-RU"/>
        </w:rPr>
        <w:t xml:space="preserve">, способствующего </w:t>
      </w:r>
      <w:r w:rsidRPr="00011BF1">
        <w:rPr>
          <w:rFonts w:ascii="Times New Roman" w:eastAsia="Times New Roman" w:hAnsi="Times New Roman"/>
          <w:sz w:val="28"/>
          <w:szCs w:val="28"/>
          <w:lang w:eastAsia="ru-RU"/>
        </w:rPr>
        <w:t>формированию у учащихся культуры мышления, логики, умений анализировать, обобщать, систематизировать, классифицировать.</w:t>
      </w:r>
    </w:p>
    <w:p w:rsidR="007A41B2" w:rsidRPr="00011BF1" w:rsidRDefault="007A41B2" w:rsidP="007A41B2">
      <w:pPr>
        <w:spacing w:after="0" w:line="240" w:lineRule="auto"/>
        <w:ind w:firstLine="567"/>
        <w:jc w:val="both"/>
        <w:rPr>
          <w:rFonts w:ascii="Times New Roman" w:eastAsia="Times New Roman" w:hAnsi="Times New Roman"/>
          <w:b/>
          <w:bCs/>
          <w:i/>
          <w:iCs/>
          <w:color w:val="000000"/>
          <w:sz w:val="28"/>
          <w:szCs w:val="28"/>
          <w:lang w:eastAsia="ru-RU"/>
        </w:rPr>
      </w:pPr>
      <w:r w:rsidRPr="00011BF1">
        <w:rPr>
          <w:rFonts w:ascii="Times New Roman" w:eastAsia="Times New Roman" w:hAnsi="Times New Roman"/>
          <w:b/>
          <w:bCs/>
          <w:i/>
          <w:iCs/>
          <w:color w:val="000000"/>
          <w:sz w:val="28"/>
          <w:szCs w:val="28"/>
          <w:lang w:eastAsia="ru-RU"/>
        </w:rPr>
        <w:t xml:space="preserve">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7A41B2" w:rsidRPr="00011BF1" w:rsidRDefault="007A41B2" w:rsidP="007A41B2">
      <w:pPr>
        <w:shd w:val="clear" w:color="auto" w:fill="FFFFFF"/>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b/>
          <w:bCs/>
          <w:iCs/>
          <w:color w:val="000000"/>
          <w:sz w:val="28"/>
          <w:szCs w:val="28"/>
          <w:lang w:eastAsia="ru-RU"/>
        </w:rPr>
        <w:t>Оценка метапредметных результатов</w:t>
      </w:r>
      <w:r w:rsidR="0099236C" w:rsidRPr="00011BF1">
        <w:rPr>
          <w:rFonts w:ascii="Times New Roman" w:eastAsia="Times New Roman" w:hAnsi="Times New Roman"/>
          <w:b/>
          <w:bCs/>
          <w:iCs/>
          <w:color w:val="000000"/>
          <w:sz w:val="28"/>
          <w:szCs w:val="28"/>
          <w:lang w:eastAsia="ru-RU"/>
        </w:rPr>
        <w:t xml:space="preserve"> </w:t>
      </w:r>
      <w:r w:rsidRPr="00011BF1">
        <w:rPr>
          <w:rFonts w:ascii="Times New Roman" w:eastAsia="Times New Roman" w:hAnsi="Times New Roman"/>
          <w:color w:val="000000"/>
          <w:sz w:val="28"/>
          <w:szCs w:val="28"/>
          <w:lang w:eastAsia="ru-RU"/>
        </w:rPr>
        <w:t>предполагает оценку универсальных учебных действий учащихся (регулятивных, коммуникативных, познавательных), т.е. таких умственных действий обучающихся, которые направлены на анализ своей познавательной деятельности и управление ею. К ним относятся:</w:t>
      </w:r>
    </w:p>
    <w:p w:rsidR="007A41B2" w:rsidRPr="00011BF1" w:rsidRDefault="007A41B2" w:rsidP="007A41B2">
      <w:pPr>
        <w:shd w:val="clear" w:color="auto" w:fill="FFFFFF"/>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 </w:t>
      </w:r>
      <w:r w:rsidRPr="00011BF1">
        <w:rPr>
          <w:rFonts w:ascii="Times New Roman" w:eastAsia="Times New Roman" w:hAnsi="Times New Roman"/>
          <w:color w:val="000000"/>
          <w:sz w:val="28"/>
          <w:szCs w:val="28"/>
          <w:lang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7A41B2" w:rsidRPr="00011BF1" w:rsidRDefault="007A41B2" w:rsidP="007A41B2">
      <w:pPr>
        <w:shd w:val="clear" w:color="auto" w:fill="FFFFFF"/>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 </w:t>
      </w:r>
      <w:r w:rsidRPr="00011BF1">
        <w:rPr>
          <w:rFonts w:ascii="Times New Roman" w:eastAsia="Times New Roman" w:hAnsi="Times New Roman"/>
          <w:color w:val="000000"/>
          <w:sz w:val="28"/>
          <w:szCs w:val="28"/>
          <w:lang w:eastAsia="ru-RU"/>
        </w:rPr>
        <w:t>умение осуществлять информационный поиск, сбор и выделение существенной информации из различных информационных источников;</w:t>
      </w:r>
    </w:p>
    <w:p w:rsidR="007A41B2" w:rsidRPr="00011BF1" w:rsidRDefault="007A41B2" w:rsidP="007A41B2">
      <w:pPr>
        <w:shd w:val="clear" w:color="auto" w:fill="FFFFFF"/>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 </w:t>
      </w:r>
      <w:r w:rsidRPr="00011BF1">
        <w:rPr>
          <w:rFonts w:ascii="Times New Roman" w:eastAsia="Times New Roman" w:hAnsi="Times New Roman"/>
          <w:color w:val="000000"/>
          <w:sz w:val="28"/>
          <w:szCs w:val="28"/>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7A41B2" w:rsidRPr="00011BF1" w:rsidRDefault="007A41B2" w:rsidP="007A41B2">
      <w:pPr>
        <w:shd w:val="clear" w:color="auto" w:fill="FFFFFF"/>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 </w:t>
      </w:r>
      <w:r w:rsidRPr="00011BF1">
        <w:rPr>
          <w:rFonts w:ascii="Times New Roman" w:eastAsia="Times New Roman" w:hAnsi="Times New Roman"/>
          <w:color w:val="000000"/>
          <w:sz w:val="28"/>
          <w:szCs w:val="28"/>
          <w:lang w:eastAsia="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7A41B2" w:rsidRPr="00011BF1" w:rsidRDefault="007A41B2" w:rsidP="007A41B2">
      <w:pPr>
        <w:shd w:val="clear" w:color="auto" w:fill="FFFFFF"/>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 </w:t>
      </w:r>
      <w:r w:rsidRPr="00011BF1">
        <w:rPr>
          <w:rFonts w:ascii="Times New Roman" w:eastAsia="Times New Roman" w:hAnsi="Times New Roman"/>
          <w:color w:val="000000"/>
          <w:sz w:val="28"/>
          <w:szCs w:val="28"/>
          <w:lang w:eastAsia="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7A41B2" w:rsidRPr="00011BF1" w:rsidRDefault="007A41B2" w:rsidP="007A41B2">
      <w:pPr>
        <w:shd w:val="clear" w:color="auto" w:fill="FFFFFF"/>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lastRenderedPageBreak/>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7A41B2" w:rsidRPr="00011BF1" w:rsidRDefault="007A41B2" w:rsidP="007A41B2">
      <w:pPr>
        <w:shd w:val="clear" w:color="auto" w:fill="FFFFFF"/>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 xml:space="preserve">Основное </w:t>
      </w:r>
      <w:r w:rsidRPr="00011BF1">
        <w:rPr>
          <w:rFonts w:ascii="Times New Roman" w:eastAsia="Times New Roman" w:hAnsi="Times New Roman"/>
          <w:b/>
          <w:bCs/>
          <w:i/>
          <w:iCs/>
          <w:color w:val="000000"/>
          <w:sz w:val="28"/>
          <w:szCs w:val="28"/>
          <w:lang w:eastAsia="ru-RU"/>
        </w:rPr>
        <w:t>содержание оценки метапредметных результатов</w:t>
      </w:r>
      <w:r w:rsidR="0099236C" w:rsidRPr="00011BF1">
        <w:rPr>
          <w:rFonts w:ascii="Times New Roman" w:eastAsia="Times New Roman" w:hAnsi="Times New Roman"/>
          <w:b/>
          <w:bCs/>
          <w:i/>
          <w:iCs/>
          <w:color w:val="000000"/>
          <w:sz w:val="28"/>
          <w:szCs w:val="28"/>
          <w:lang w:eastAsia="ru-RU"/>
        </w:rPr>
        <w:t xml:space="preserve"> </w:t>
      </w:r>
      <w:r w:rsidRPr="00011BF1">
        <w:rPr>
          <w:rFonts w:ascii="Times New Roman" w:eastAsia="Times New Roman" w:hAnsi="Times New Roman"/>
          <w:color w:val="000000"/>
          <w:sz w:val="28"/>
          <w:szCs w:val="28"/>
          <w:lang w:eastAsia="ru-RU"/>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7A41B2" w:rsidRPr="00011BF1" w:rsidRDefault="007A41B2" w:rsidP="007A41B2">
      <w:pPr>
        <w:shd w:val="clear" w:color="auto" w:fill="FFFFFF"/>
        <w:spacing w:after="0" w:line="240" w:lineRule="auto"/>
        <w:ind w:firstLine="567"/>
        <w:jc w:val="both"/>
        <w:rPr>
          <w:rFonts w:ascii="Times New Roman" w:eastAsia="Times New Roman" w:hAnsi="Times New Roman"/>
          <w:b/>
          <w:sz w:val="28"/>
          <w:szCs w:val="28"/>
          <w:lang w:eastAsia="ru-RU"/>
        </w:rPr>
      </w:pPr>
    </w:p>
    <w:p w:rsidR="007A41B2" w:rsidRPr="00011BF1" w:rsidRDefault="007A41B2" w:rsidP="007A41B2">
      <w:pPr>
        <w:shd w:val="clear" w:color="auto" w:fill="FFFFFF"/>
        <w:spacing w:after="0" w:line="240" w:lineRule="auto"/>
        <w:ind w:firstLine="567"/>
        <w:jc w:val="both"/>
        <w:rPr>
          <w:rFonts w:ascii="Times New Roman" w:eastAsia="Times New Roman" w:hAnsi="Times New Roman"/>
          <w:b/>
          <w:sz w:val="28"/>
          <w:szCs w:val="28"/>
          <w:lang w:eastAsia="ru-RU"/>
        </w:rPr>
      </w:pPr>
      <w:r w:rsidRPr="00011BF1">
        <w:rPr>
          <w:rFonts w:ascii="Times New Roman" w:eastAsia="Times New Roman" w:hAnsi="Times New Roman"/>
          <w:b/>
          <w:iCs/>
          <w:sz w:val="28"/>
          <w:szCs w:val="28"/>
          <w:lang w:eastAsia="ru-RU"/>
        </w:rPr>
        <w:t>Оценка предметных результатов</w:t>
      </w:r>
    </w:p>
    <w:p w:rsidR="007A41B2" w:rsidRPr="00011BF1" w:rsidRDefault="007A41B2" w:rsidP="007A41B2">
      <w:pPr>
        <w:shd w:val="clear" w:color="auto" w:fill="FFFFFF"/>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7A41B2" w:rsidRPr="00011BF1" w:rsidRDefault="007A41B2" w:rsidP="007A41B2">
      <w:pPr>
        <w:shd w:val="clear" w:color="auto" w:fill="FFFFFF"/>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011BF1">
        <w:rPr>
          <w:rFonts w:ascii="Times New Roman" w:eastAsia="Times New Roman" w:hAnsi="Times New Roman"/>
          <w:sz w:val="28"/>
          <w:szCs w:val="28"/>
          <w:lang w:eastAsia="ru-RU"/>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7A41B2" w:rsidRPr="00011BF1" w:rsidRDefault="007A41B2" w:rsidP="007A41B2">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 xml:space="preserve">Основным инструментом итоговой оценки являются итоговые комплексные работы – </w:t>
      </w:r>
      <w:r w:rsidRPr="00011BF1">
        <w:rPr>
          <w:rFonts w:ascii="Times New Roman" w:eastAsia="Times New Roman" w:hAnsi="Times New Roman"/>
          <w:sz w:val="28"/>
          <w:szCs w:val="28"/>
          <w:lang w:eastAsia="ru-RU"/>
        </w:rPr>
        <w:t>система заданий различного уровня сложности по литературному чтению, русскому языку, математике и окружающему миру.</w:t>
      </w:r>
    </w:p>
    <w:p w:rsidR="007A41B2" w:rsidRPr="00011BF1" w:rsidRDefault="007A41B2" w:rsidP="007A41B2">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математике – и итоговой комплексной работы на межпредметной основе. </w:t>
      </w:r>
    </w:p>
    <w:p w:rsidR="007A41B2" w:rsidRPr="00011BF1" w:rsidRDefault="007A41B2" w:rsidP="007A41B2">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b/>
          <w:bCs/>
          <w:i/>
          <w:iCs/>
          <w:sz w:val="28"/>
          <w:szCs w:val="28"/>
          <w:lang w:eastAsia="ru-RU"/>
        </w:rPr>
        <w:t>Системная оценка личностных, метапредметных и предметных результатов</w:t>
      </w:r>
      <w:r w:rsidRPr="00011BF1">
        <w:rPr>
          <w:rFonts w:ascii="Times New Roman" w:eastAsia="Times New Roman" w:hAnsi="Times New Roman"/>
          <w:sz w:val="28"/>
          <w:szCs w:val="28"/>
          <w:lang w:eastAsia="ru-RU"/>
        </w:rPr>
        <w:t xml:space="preserve"> реализуется в рамках накопительной системы – </w:t>
      </w:r>
      <w:r w:rsidRPr="00011BF1">
        <w:rPr>
          <w:rFonts w:ascii="Times New Roman" w:eastAsia="Times New Roman" w:hAnsi="Times New Roman"/>
          <w:b/>
          <w:bCs/>
          <w:i/>
          <w:iCs/>
          <w:sz w:val="28"/>
          <w:szCs w:val="28"/>
          <w:lang w:eastAsia="ru-RU"/>
        </w:rPr>
        <w:t>рабочего Портфолио</w:t>
      </w:r>
      <w:r w:rsidRPr="00011BF1">
        <w:rPr>
          <w:rFonts w:ascii="Times New Roman" w:eastAsia="Times New Roman" w:hAnsi="Times New Roman"/>
          <w:sz w:val="28"/>
          <w:szCs w:val="28"/>
          <w:lang w:eastAsia="ru-RU"/>
        </w:rPr>
        <w:t xml:space="preserve">. </w:t>
      </w:r>
    </w:p>
    <w:p w:rsidR="007A41B2" w:rsidRPr="00011BF1" w:rsidRDefault="007A41B2" w:rsidP="007A41B2">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Рабочий Портфолио ученика:</w:t>
      </w:r>
    </w:p>
    <w:p w:rsidR="007A41B2" w:rsidRPr="00011BF1" w:rsidRDefault="007A41B2" w:rsidP="007A41B2">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7A41B2" w:rsidRPr="00011BF1" w:rsidRDefault="007A41B2" w:rsidP="007A41B2">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7A41B2" w:rsidRPr="00011BF1" w:rsidRDefault="007A41B2" w:rsidP="007A41B2">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7A41B2" w:rsidRPr="00011BF1" w:rsidRDefault="007A41B2" w:rsidP="007A41B2">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lastRenderedPageBreak/>
        <w:t>-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7A41B2" w:rsidRPr="00011BF1" w:rsidRDefault="007A41B2" w:rsidP="00B0345B">
      <w:pPr>
        <w:tabs>
          <w:tab w:val="left" w:pos="0"/>
          <w:tab w:val="right" w:leader="dot" w:pos="9639"/>
        </w:tabs>
        <w:spacing w:after="0" w:line="360" w:lineRule="auto"/>
        <w:ind w:firstLine="709"/>
        <w:jc w:val="both"/>
        <w:rPr>
          <w:rFonts w:ascii="Times New Roman" w:hAnsi="Times New Roman" w:cs="Times New Roman"/>
          <w:b/>
          <w:sz w:val="28"/>
          <w:szCs w:val="28"/>
        </w:rPr>
      </w:pPr>
    </w:p>
    <w:p w:rsidR="00576D40" w:rsidRPr="00011BF1" w:rsidRDefault="00133AFF" w:rsidP="00B0345B">
      <w:pPr>
        <w:tabs>
          <w:tab w:val="left" w:pos="0"/>
          <w:tab w:val="right" w:leader="dot" w:pos="9639"/>
        </w:tabs>
        <w:spacing w:after="0" w:line="360" w:lineRule="auto"/>
        <w:ind w:firstLine="709"/>
        <w:jc w:val="both"/>
        <w:rPr>
          <w:rFonts w:ascii="Times New Roman" w:hAnsi="Times New Roman" w:cs="Times New Roman"/>
          <w:b/>
          <w:sz w:val="28"/>
          <w:szCs w:val="28"/>
        </w:rPr>
      </w:pPr>
      <w:r w:rsidRPr="00011BF1">
        <w:rPr>
          <w:rFonts w:ascii="Times New Roman" w:hAnsi="Times New Roman" w:cs="Times New Roman"/>
          <w:b/>
          <w:sz w:val="28"/>
          <w:szCs w:val="28"/>
        </w:rPr>
        <w:t>О</w:t>
      </w:r>
      <w:r w:rsidR="00576D40" w:rsidRPr="00011BF1">
        <w:rPr>
          <w:rFonts w:ascii="Times New Roman" w:hAnsi="Times New Roman" w:cs="Times New Roman"/>
          <w:b/>
          <w:sz w:val="28"/>
          <w:szCs w:val="28"/>
        </w:rPr>
        <w:t>ценк</w:t>
      </w:r>
      <w:r w:rsidRPr="00011BF1">
        <w:rPr>
          <w:rFonts w:ascii="Times New Roman" w:hAnsi="Times New Roman" w:cs="Times New Roman"/>
          <w:b/>
          <w:sz w:val="28"/>
          <w:szCs w:val="28"/>
        </w:rPr>
        <w:t>а</w:t>
      </w:r>
      <w:r w:rsidR="00576D40" w:rsidRPr="00011BF1">
        <w:rPr>
          <w:rFonts w:ascii="Times New Roman" w:hAnsi="Times New Roman" w:cs="Times New Roman"/>
          <w:b/>
          <w:sz w:val="28"/>
          <w:szCs w:val="28"/>
        </w:rPr>
        <w:t xml:space="preserve"> достижения обучающимися с</w:t>
      </w:r>
      <w:r w:rsidR="00BE172F" w:rsidRPr="00011BF1">
        <w:rPr>
          <w:rFonts w:ascii="Times New Roman" w:hAnsi="Times New Roman" w:cs="Times New Roman"/>
          <w:b/>
          <w:sz w:val="28"/>
          <w:szCs w:val="28"/>
        </w:rPr>
        <w:t xml:space="preserve"> ТНР</w:t>
      </w:r>
      <w:r w:rsidR="00576D40" w:rsidRPr="00011BF1">
        <w:rPr>
          <w:rFonts w:ascii="Times New Roman" w:hAnsi="Times New Roman" w:cs="Times New Roman"/>
          <w:b/>
          <w:sz w:val="28"/>
          <w:szCs w:val="28"/>
        </w:rPr>
        <w:t xml:space="preserve"> планируемых результатов освоения программы коррекционной работы</w:t>
      </w:r>
    </w:p>
    <w:p w:rsidR="008B1E87" w:rsidRPr="00011BF1" w:rsidRDefault="00BE172F" w:rsidP="00B0345B">
      <w:pPr>
        <w:tabs>
          <w:tab w:val="left" w:pos="0"/>
          <w:tab w:val="right" w:leader="dot" w:pos="9639"/>
        </w:tabs>
        <w:spacing w:after="0" w:line="360" w:lineRule="auto"/>
        <w:ind w:firstLine="709"/>
        <w:jc w:val="both"/>
        <w:rPr>
          <w:rFonts w:ascii="Times New Roman" w:hAnsi="Times New Roman" w:cs="Times New Roman"/>
          <w:sz w:val="28"/>
          <w:szCs w:val="28"/>
        </w:rPr>
      </w:pPr>
      <w:r w:rsidRPr="00011BF1">
        <w:rPr>
          <w:rFonts w:ascii="Times New Roman" w:hAnsi="Times New Roman" w:cs="Times New Roman"/>
          <w:sz w:val="28"/>
          <w:szCs w:val="28"/>
        </w:rP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w:t>
      </w:r>
      <w:r w:rsidR="00327837" w:rsidRPr="00011BF1">
        <w:rPr>
          <w:rFonts w:ascii="Times New Roman" w:hAnsi="Times New Roman" w:cs="Times New Roman"/>
          <w:sz w:val="28"/>
          <w:szCs w:val="28"/>
        </w:rPr>
        <w:t xml:space="preserve"> вариативных форм логопедического воздействия</w:t>
      </w:r>
      <w:r w:rsidR="0058478A" w:rsidRPr="00011BF1">
        <w:rPr>
          <w:rFonts w:ascii="Times New Roman" w:hAnsi="Times New Roman" w:cs="Times New Roman"/>
          <w:sz w:val="28"/>
          <w:szCs w:val="28"/>
        </w:rPr>
        <w:t xml:space="preserve"> (подгрупповые, индивидуальные логопедические занятия)</w:t>
      </w:r>
      <w:r w:rsidR="00327837" w:rsidRPr="00011BF1">
        <w:rPr>
          <w:rFonts w:ascii="Times New Roman" w:hAnsi="Times New Roman" w:cs="Times New Roman"/>
          <w:sz w:val="28"/>
          <w:szCs w:val="28"/>
        </w:rPr>
        <w:t xml:space="preserve"> с сохранением базового объема знаний и умений в области общеобразовательной подготовки.</w:t>
      </w:r>
    </w:p>
    <w:p w:rsidR="007A41B2" w:rsidRPr="00011BF1" w:rsidRDefault="007A41B2" w:rsidP="00B0345B">
      <w:pPr>
        <w:tabs>
          <w:tab w:val="left" w:pos="0"/>
          <w:tab w:val="right" w:leader="dot" w:pos="9639"/>
        </w:tabs>
        <w:spacing w:after="0" w:line="360" w:lineRule="auto"/>
        <w:ind w:firstLine="709"/>
        <w:jc w:val="both"/>
        <w:rPr>
          <w:rFonts w:ascii="Times New Roman" w:hAnsi="Times New Roman" w:cs="Times New Roman"/>
          <w:sz w:val="28"/>
          <w:szCs w:val="28"/>
        </w:rPr>
      </w:pPr>
    </w:p>
    <w:p w:rsidR="00477D0F" w:rsidRPr="00011BF1" w:rsidRDefault="00477D0F" w:rsidP="00B0345B">
      <w:pPr>
        <w:tabs>
          <w:tab w:val="left" w:pos="0"/>
          <w:tab w:val="right" w:leader="dot" w:pos="9639"/>
        </w:tabs>
        <w:spacing w:after="0" w:line="360" w:lineRule="auto"/>
        <w:ind w:firstLine="709"/>
        <w:jc w:val="both"/>
        <w:rPr>
          <w:rFonts w:ascii="Times New Roman" w:hAnsi="Times New Roman" w:cs="Times New Roman"/>
          <w:sz w:val="28"/>
          <w:szCs w:val="28"/>
        </w:rPr>
      </w:pPr>
    </w:p>
    <w:p w:rsidR="004D40D9" w:rsidRPr="00011BF1" w:rsidRDefault="004D40D9">
      <w:pPr>
        <w:suppressAutoHyphens w:val="0"/>
        <w:spacing w:after="0" w:line="240" w:lineRule="auto"/>
        <w:rPr>
          <w:rFonts w:ascii="Times New Roman" w:hAnsi="Times New Roman" w:cs="Times New Roman"/>
          <w:b/>
          <w:sz w:val="28"/>
          <w:szCs w:val="28"/>
        </w:rPr>
      </w:pPr>
      <w:bookmarkStart w:id="7" w:name="_Toc413974296"/>
      <w:r w:rsidRPr="00011BF1">
        <w:rPr>
          <w:rFonts w:ascii="Times New Roman" w:hAnsi="Times New Roman" w:cs="Times New Roman"/>
          <w:b/>
          <w:sz w:val="28"/>
          <w:szCs w:val="28"/>
        </w:rPr>
        <w:br w:type="page"/>
      </w:r>
    </w:p>
    <w:p w:rsidR="00907752" w:rsidRPr="00011BF1" w:rsidRDefault="00156537" w:rsidP="00B0345B">
      <w:pPr>
        <w:tabs>
          <w:tab w:val="left" w:pos="0"/>
          <w:tab w:val="right" w:leader="dot" w:pos="9639"/>
        </w:tabs>
        <w:spacing w:before="240" w:after="120" w:line="240" w:lineRule="auto"/>
        <w:jc w:val="center"/>
        <w:outlineLvl w:val="1"/>
        <w:rPr>
          <w:rFonts w:ascii="Times New Roman" w:hAnsi="Times New Roman" w:cs="Times New Roman"/>
          <w:b/>
          <w:sz w:val="28"/>
          <w:szCs w:val="28"/>
        </w:rPr>
      </w:pPr>
      <w:r w:rsidRPr="00011BF1">
        <w:rPr>
          <w:rFonts w:ascii="Times New Roman" w:hAnsi="Times New Roman" w:cs="Times New Roman"/>
          <w:b/>
          <w:sz w:val="28"/>
          <w:szCs w:val="28"/>
        </w:rPr>
        <w:lastRenderedPageBreak/>
        <w:t>2.2. Содержательный раздел</w:t>
      </w:r>
      <w:bookmarkEnd w:id="7"/>
    </w:p>
    <w:p w:rsidR="00A52913" w:rsidRPr="00011BF1" w:rsidRDefault="007A41B2" w:rsidP="007A41B2">
      <w:pPr>
        <w:suppressAutoHyphens w:val="0"/>
        <w:spacing w:after="0" w:line="240" w:lineRule="auto"/>
        <w:rPr>
          <w:rFonts w:ascii="Times New Roman" w:eastAsia="Times New Roman" w:hAnsi="Times New Roman"/>
          <w:sz w:val="28"/>
          <w:szCs w:val="28"/>
          <w:lang w:eastAsia="ru-RU"/>
        </w:rPr>
      </w:pPr>
      <w:r w:rsidRPr="00011BF1">
        <w:rPr>
          <w:rFonts w:ascii="Times New Roman" w:eastAsia="Times New Roman" w:hAnsi="Times New Roman"/>
          <w:b/>
          <w:bCs/>
          <w:sz w:val="28"/>
          <w:szCs w:val="28"/>
          <w:lang w:eastAsia="ru-RU"/>
        </w:rPr>
        <w:t xml:space="preserve">                                2.2.</w:t>
      </w:r>
      <w:r w:rsidR="008D3842" w:rsidRPr="00011BF1">
        <w:rPr>
          <w:rFonts w:ascii="Times New Roman" w:eastAsia="Times New Roman" w:hAnsi="Times New Roman"/>
          <w:b/>
          <w:bCs/>
          <w:sz w:val="28"/>
          <w:szCs w:val="28"/>
          <w:lang w:eastAsia="ru-RU"/>
        </w:rPr>
        <w:t>1. ПРОГРАММА</w:t>
      </w:r>
      <w:r w:rsidR="00A52913" w:rsidRPr="00011BF1">
        <w:rPr>
          <w:rFonts w:ascii="Times New Roman" w:eastAsia="Times New Roman" w:hAnsi="Times New Roman"/>
          <w:b/>
          <w:bCs/>
          <w:sz w:val="28"/>
          <w:szCs w:val="28"/>
          <w:lang w:eastAsia="ru-RU"/>
        </w:rPr>
        <w:t xml:space="preserve"> ФОРМИРОВАНИЯ</w:t>
      </w:r>
    </w:p>
    <w:p w:rsidR="00A52913" w:rsidRPr="00011BF1" w:rsidRDefault="00A52913" w:rsidP="00A52913">
      <w:pPr>
        <w:spacing w:after="0" w:line="240" w:lineRule="auto"/>
        <w:jc w:val="center"/>
        <w:rPr>
          <w:rFonts w:ascii="Times New Roman" w:eastAsia="Times New Roman" w:hAnsi="Times New Roman"/>
          <w:sz w:val="28"/>
          <w:szCs w:val="28"/>
          <w:lang w:eastAsia="ru-RU"/>
        </w:rPr>
      </w:pPr>
      <w:r w:rsidRPr="00011BF1">
        <w:rPr>
          <w:rFonts w:ascii="Times New Roman" w:eastAsia="Times New Roman" w:hAnsi="Times New Roman"/>
          <w:b/>
          <w:bCs/>
          <w:sz w:val="28"/>
          <w:szCs w:val="28"/>
          <w:lang w:eastAsia="ru-RU"/>
        </w:rPr>
        <w:t>УНИВЕРСАЛЬНЫХ УЧЕБНЫХ ДЕЙСТВИЙ ОБУЧАЮЩИХСЯ</w:t>
      </w:r>
    </w:p>
    <w:p w:rsidR="00A52913" w:rsidRPr="00011BF1" w:rsidRDefault="00A52913" w:rsidP="00A52913">
      <w:pPr>
        <w:spacing w:after="0" w:line="240" w:lineRule="auto"/>
        <w:jc w:val="center"/>
        <w:rPr>
          <w:rFonts w:ascii="Times New Roman" w:eastAsia="Times New Roman" w:hAnsi="Times New Roman"/>
          <w:sz w:val="28"/>
          <w:szCs w:val="28"/>
          <w:lang w:eastAsia="ru-RU"/>
        </w:rPr>
      </w:pPr>
      <w:r w:rsidRPr="00011BF1">
        <w:rPr>
          <w:rFonts w:ascii="Times New Roman" w:eastAsia="Times New Roman" w:hAnsi="Times New Roman"/>
          <w:b/>
          <w:bCs/>
          <w:sz w:val="28"/>
          <w:szCs w:val="28"/>
          <w:lang w:eastAsia="ru-RU"/>
        </w:rPr>
        <w:t>НА СТУПЕНИ НАЧАЛЬНОГО ОБЩЕГО ОБРАЗОВАНИЯ</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а не только освоение учащимися конкретных предметных знаний и навыков в рамках отдельных дисциплин. Сформированность универсальных учебных действий является также и залогом профилактики школьных трудностей.</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В широком значении «универсальные учебные действия» – саморазвитие и самосовершенствование путём сознательного и активного присвоения нового социального опыта.</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В более узком значении «универсальные учебные действия» – это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A52913" w:rsidRPr="00011BF1" w:rsidRDefault="00A52913" w:rsidP="00A52913">
      <w:pPr>
        <w:spacing w:after="0" w:line="240" w:lineRule="auto"/>
        <w:ind w:firstLine="567"/>
        <w:jc w:val="both"/>
        <w:rPr>
          <w:rFonts w:ascii="Times New Roman" w:eastAsia="Times New Roman" w:hAnsi="Times New Roman"/>
          <w:b/>
          <w:sz w:val="28"/>
          <w:szCs w:val="28"/>
          <w:lang w:eastAsia="ru-RU"/>
        </w:rPr>
      </w:pPr>
      <w:r w:rsidRPr="00011BF1">
        <w:rPr>
          <w:rFonts w:ascii="Times New Roman" w:eastAsia="Times New Roman" w:hAnsi="Times New Roman"/>
          <w:b/>
          <w:iCs/>
          <w:sz w:val="28"/>
          <w:szCs w:val="28"/>
          <w:lang w:eastAsia="ru-RU"/>
        </w:rPr>
        <w:t>Ценностные ориентиры содержания образования на ступени начального общего образования:</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1. Формирование основ гражданской идентичности личности.</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2. Формирование психологических условий развития общения, кооперации сотрудничества.</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3. Развитие ценностно-смысловой сферы личности на основе общечеловеческой нравственности и гуманизма.</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4. Развитие умения учиться как первого шага к самообразованию и самовоспитанию.</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5. Развитие самостоятельности, инициативы и ответственности личности как условие её самоактуализации.</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b/>
          <w:bCs/>
          <w:sz w:val="28"/>
          <w:szCs w:val="28"/>
          <w:lang w:eastAsia="ru-RU"/>
        </w:rPr>
        <w:t xml:space="preserve"> Личностные универсальные учебные действия </w:t>
      </w:r>
      <w:r w:rsidRPr="00011BF1">
        <w:rPr>
          <w:rFonts w:ascii="Times New Roman" w:eastAsia="Times New Roman" w:hAnsi="Times New Roman"/>
          <w:sz w:val="28"/>
          <w:szCs w:val="28"/>
          <w:lang w:eastAsia="ru-RU"/>
        </w:rPr>
        <w:t>обеспечивают ценностно-смысловую ориентацию обучающихся и ориентацию в социальных ролях и межличностных отношениях.</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действие смыслообразования (интерес, мотивация);</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действие нравственно – этического оценивания («что такое хорошо, что такое плохо»);</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формирование личного, эмоционального отношения к себе и окружающему миру;</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формирование интереса к себе и окружающему миру (когда ребёнок задаёт вопросы);</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эмоциональное осознание себя и окружающего мира;</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формирование позитивного отношения к себе и окружающему миру;</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формирование желания выполнять учебные действия;</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использование фантазии, воображения при выполнении учебных действий.</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В сфере личностных УУД начнут  формироваться:</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внутренняя позиция школьника;</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lastRenderedPageBreak/>
        <w:t>- личностная мотивация учебной деятельности;</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ориентация на моральные нормы и их выполнение. </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b/>
          <w:bCs/>
          <w:sz w:val="28"/>
          <w:szCs w:val="28"/>
          <w:lang w:eastAsia="ru-RU"/>
        </w:rPr>
        <w:t xml:space="preserve">Регулятивные универсальные учебные действия </w:t>
      </w:r>
      <w:r w:rsidRPr="00011BF1">
        <w:rPr>
          <w:rFonts w:ascii="Times New Roman" w:eastAsia="Times New Roman" w:hAnsi="Times New Roman"/>
          <w:sz w:val="28"/>
          <w:szCs w:val="28"/>
          <w:lang w:eastAsia="ru-RU"/>
        </w:rPr>
        <w:t>обеспечивают обучающимся организацию своей учебной деятельности.</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Регулятивные УУД:</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 целеполагание; </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планирование;</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прогнозирование;</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контроль в форме сличения способа действия и его результата с заданным эталоном;</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коррекция;</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оценка;</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волевая саморегуляция как способность к мобилизации сил и энергии, к волевому усилию – к выбору в ситуации мотивационного конфликта и преодолению препятствий.</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В сфере регулятивных УУД ученики начнут овладевать всеми типами учебных действий,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b/>
          <w:bCs/>
          <w:sz w:val="28"/>
          <w:szCs w:val="28"/>
          <w:lang w:eastAsia="ru-RU"/>
        </w:rPr>
        <w:t xml:space="preserve">Познавательные универсальные учебные действия </w:t>
      </w:r>
      <w:r w:rsidRPr="00011BF1">
        <w:rPr>
          <w:rFonts w:ascii="Times New Roman" w:eastAsia="Times New Roman" w:hAnsi="Times New Roman"/>
          <w:sz w:val="28"/>
          <w:szCs w:val="28"/>
          <w:lang w:eastAsia="ru-RU"/>
        </w:rPr>
        <w:t>включают:  общеучебные, логические учебные действия, а также постановку и решение проблемы.</w:t>
      </w:r>
    </w:p>
    <w:p w:rsidR="00A52913" w:rsidRPr="00011BF1" w:rsidRDefault="00A52913" w:rsidP="00A52913">
      <w:pPr>
        <w:spacing w:after="0" w:line="240" w:lineRule="auto"/>
        <w:ind w:firstLine="567"/>
        <w:jc w:val="both"/>
        <w:rPr>
          <w:rFonts w:ascii="Times New Roman" w:eastAsia="Times New Roman" w:hAnsi="Times New Roman"/>
          <w:i/>
          <w:sz w:val="28"/>
          <w:szCs w:val="28"/>
          <w:lang w:eastAsia="ru-RU"/>
        </w:rPr>
      </w:pPr>
      <w:r w:rsidRPr="00011BF1">
        <w:rPr>
          <w:rFonts w:ascii="Times New Roman" w:eastAsia="Times New Roman" w:hAnsi="Times New Roman"/>
          <w:i/>
          <w:sz w:val="28"/>
          <w:szCs w:val="28"/>
          <w:lang w:eastAsia="ru-RU"/>
        </w:rPr>
        <w:t>Общеучебные УД:</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самостоятельное выделение и формулирование познавательной цели;</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поиск и выделение необходимой информации, в том числе с помощью компьютерных средств;</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структурирование знаний;</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осознанное и произвольное построение речевого высказывания в устной и письменной форме;</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выбор наиболее эффективных способов решения задач в зависимости от конкретных условий.</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i/>
          <w:sz w:val="28"/>
          <w:szCs w:val="28"/>
          <w:lang w:eastAsia="ru-RU"/>
        </w:rPr>
        <w:t>Логические УД</w:t>
      </w:r>
      <w:r w:rsidRPr="00011BF1">
        <w:rPr>
          <w:rFonts w:ascii="Times New Roman" w:eastAsia="Times New Roman" w:hAnsi="Times New Roman"/>
          <w:sz w:val="28"/>
          <w:szCs w:val="28"/>
          <w:lang w:eastAsia="ru-RU"/>
        </w:rPr>
        <w:t>:</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анализ объектов с целью выделения признаков (существенных, несущественных);</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синтез – составление целого из частей, в том числе самостоятельное достраивание с восполнением недостающих компонентов;</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выбор оснований и критериев для сравнения, классификации объектов;</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подведение под понятие, выведение следствий;</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установление причинно – следственных связей, представление цепочек объектов и явлений;</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построение логической цепочки рассуждений, анализ истинности утверждений;</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доказательство;</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lastRenderedPageBreak/>
        <w:t>- выдвижение гипотез и их обоснование.</w:t>
      </w:r>
    </w:p>
    <w:p w:rsidR="00A52913" w:rsidRPr="00011BF1" w:rsidRDefault="00A52913" w:rsidP="00A52913">
      <w:pPr>
        <w:spacing w:after="0" w:line="240" w:lineRule="auto"/>
        <w:ind w:firstLine="567"/>
        <w:jc w:val="both"/>
        <w:rPr>
          <w:rFonts w:ascii="Times New Roman" w:eastAsia="Times New Roman" w:hAnsi="Times New Roman"/>
          <w:i/>
          <w:sz w:val="28"/>
          <w:szCs w:val="28"/>
          <w:lang w:eastAsia="ru-RU"/>
        </w:rPr>
      </w:pPr>
      <w:r w:rsidRPr="00011BF1">
        <w:rPr>
          <w:rFonts w:ascii="Times New Roman" w:eastAsia="Times New Roman" w:hAnsi="Times New Roman"/>
          <w:i/>
          <w:sz w:val="28"/>
          <w:szCs w:val="28"/>
          <w:lang w:eastAsia="ru-RU"/>
        </w:rPr>
        <w:t>Постановка и решение проблемы:</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формирование проблемы;</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самостоятельное создание способов решения проблем творческого и поискового характера.</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В сфере познавательных УУД ученик начнет:</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использовать знаково-символические средства, в том числе овладеют действием моделирования;</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овладеют широким спектром логических действий и операций, включая общий приём решения задач.</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b/>
          <w:bCs/>
          <w:sz w:val="28"/>
          <w:szCs w:val="28"/>
          <w:lang w:eastAsia="ru-RU"/>
        </w:rPr>
        <w:t xml:space="preserve">К коммуникативным действиям </w:t>
      </w:r>
      <w:r w:rsidRPr="00011BF1">
        <w:rPr>
          <w:rFonts w:ascii="Times New Roman" w:eastAsia="Times New Roman" w:hAnsi="Times New Roman"/>
          <w:sz w:val="28"/>
          <w:szCs w:val="28"/>
          <w:lang w:eastAsia="ru-RU"/>
        </w:rPr>
        <w:t>относятся:</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планирование учебного сотрудничества с учителем и сверстниками – определение цели, функций участников, способов взаимодействия;</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постановка вопросов – инициативное сотрудничество в поиске и сборов информации;</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управление поведением партнёра – контроль, коррекция, оценка его действий;</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В сфере коммуникативных </w:t>
      </w:r>
      <w:r w:rsidR="00505481" w:rsidRPr="00011BF1">
        <w:rPr>
          <w:rFonts w:ascii="Times New Roman" w:eastAsia="Times New Roman" w:hAnsi="Times New Roman"/>
          <w:sz w:val="28"/>
          <w:szCs w:val="28"/>
          <w:lang w:eastAsia="ru-RU"/>
        </w:rPr>
        <w:t>УУД ученики</w:t>
      </w:r>
      <w:r w:rsidRPr="00011BF1">
        <w:rPr>
          <w:rFonts w:ascii="Times New Roman" w:eastAsia="Times New Roman" w:hAnsi="Times New Roman"/>
          <w:sz w:val="28"/>
          <w:szCs w:val="28"/>
          <w:lang w:eastAsia="ru-RU"/>
        </w:rPr>
        <w:t xml:space="preserve"> смогут:</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учитывать позицию собеседника (партнёра);</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организовать и осуществить сотрудничество и кооперацию с учителем и сверстниками;</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-адекватно передавать информацию;</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отображать предметное содержание и условия деятельности в речи.</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i/>
          <w:iCs/>
          <w:sz w:val="28"/>
          <w:szCs w:val="28"/>
          <w:lang w:eastAsia="ru-RU"/>
        </w:rPr>
        <w:t>Связь универсальных учебных действий с содержанием учебных предметов (на основе образовательных ресурсов УМК «Перспектива»)</w:t>
      </w:r>
    </w:p>
    <w:p w:rsidR="00A52913" w:rsidRPr="00011BF1" w:rsidRDefault="00A52913" w:rsidP="00A52913">
      <w:pPr>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 Формирование УУД в образовательном процессе осуществляется в контексте усвоения разных предметных дисциплин. Каждый из предметов УМК «Перспектива», помимо прямого эффекта обучения – приобретения определённых знаний, умений и, навыков, вносит свой вклад в формирование универсальных учебных действий.</w:t>
      </w:r>
    </w:p>
    <w:p w:rsidR="00A52913" w:rsidRPr="00011BF1" w:rsidRDefault="00A52913" w:rsidP="00A52913">
      <w:pPr>
        <w:jc w:val="both"/>
        <w:rPr>
          <w:rFonts w:ascii="Times New Roman" w:eastAsia="Times New Roman" w:hAnsi="Times New Roman"/>
          <w:sz w:val="28"/>
          <w:szCs w:val="28"/>
          <w:lang w:eastAsia="ru-RU"/>
        </w:rPr>
        <w:sectPr w:rsidR="00A52913" w:rsidRPr="00011BF1" w:rsidSect="00821C22">
          <w:footerReference w:type="default" r:id="rId9"/>
          <w:pgSz w:w="11906" w:h="16838"/>
          <w:pgMar w:top="709" w:right="680" w:bottom="851" w:left="1474" w:header="284" w:footer="0" w:gutter="0"/>
          <w:cols w:space="708"/>
          <w:docGrid w:linePitch="360"/>
        </w:sectPr>
      </w:pPr>
    </w:p>
    <w:p w:rsidR="00A52913" w:rsidRPr="00011BF1" w:rsidRDefault="00A52913" w:rsidP="00A52913">
      <w:pPr>
        <w:jc w:val="both"/>
        <w:rPr>
          <w:rFonts w:ascii="Times New Roman" w:hAnsi="Times New Roman"/>
          <w:sz w:val="28"/>
          <w:szCs w:val="28"/>
        </w:rPr>
      </w:pPr>
      <w:r w:rsidRPr="00011BF1">
        <w:rPr>
          <w:rFonts w:ascii="Times New Roman" w:eastAsia="Times New Roman" w:hAnsi="Times New Roman"/>
          <w:sz w:val="28"/>
          <w:szCs w:val="28"/>
          <w:lang w:eastAsia="ru-RU"/>
        </w:rPr>
        <w:lastRenderedPageBreak/>
        <w:t>Приоритеты предметного содержания в формировании УУД</w:t>
      </w:r>
    </w:p>
    <w:tbl>
      <w:tblPr>
        <w:tblW w:w="13982" w:type="dxa"/>
        <w:jc w:val="center"/>
        <w:tblCellMar>
          <w:left w:w="0" w:type="dxa"/>
          <w:right w:w="0" w:type="dxa"/>
        </w:tblCellMar>
        <w:tblLook w:val="04A0" w:firstRow="1" w:lastRow="0" w:firstColumn="1" w:lastColumn="0" w:noHBand="0" w:noVBand="1"/>
      </w:tblPr>
      <w:tblGrid>
        <w:gridCol w:w="3600"/>
        <w:gridCol w:w="2291"/>
        <w:gridCol w:w="1909"/>
        <w:gridCol w:w="377"/>
        <w:gridCol w:w="2211"/>
        <w:gridCol w:w="3594"/>
      </w:tblGrid>
      <w:tr w:rsidR="00A52913" w:rsidRPr="00011BF1" w:rsidTr="00DA0069">
        <w:trPr>
          <w:jc w:val="center"/>
        </w:trPr>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Смысловые акценты УУД</w:t>
            </w:r>
          </w:p>
        </w:tc>
        <w:tc>
          <w:tcPr>
            <w:tcW w:w="2291"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Русский язык</w:t>
            </w:r>
          </w:p>
        </w:tc>
        <w:tc>
          <w:tcPr>
            <w:tcW w:w="190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Литературное чтение</w:t>
            </w:r>
          </w:p>
        </w:tc>
        <w:tc>
          <w:tcPr>
            <w:tcW w:w="2588"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Математика</w:t>
            </w:r>
          </w:p>
        </w:tc>
        <w:tc>
          <w:tcPr>
            <w:tcW w:w="359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Окружающий мир</w:t>
            </w:r>
          </w:p>
        </w:tc>
      </w:tr>
      <w:tr w:rsidR="00A52913" w:rsidRPr="00011BF1" w:rsidTr="00DA0069">
        <w:trPr>
          <w:jc w:val="center"/>
        </w:trPr>
        <w:tc>
          <w:tcPr>
            <w:tcW w:w="360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Личностные </w:t>
            </w:r>
          </w:p>
        </w:tc>
        <w:tc>
          <w:tcPr>
            <w:tcW w:w="2291" w:type="dxa"/>
            <w:tcBorders>
              <w:top w:val="nil"/>
              <w:left w:val="nil"/>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жизненное самоопределение </w:t>
            </w:r>
          </w:p>
        </w:tc>
        <w:tc>
          <w:tcPr>
            <w:tcW w:w="1909" w:type="dxa"/>
            <w:tcBorders>
              <w:top w:val="nil"/>
              <w:left w:val="nil"/>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нравственно-этическая ориентация</w:t>
            </w:r>
          </w:p>
        </w:tc>
        <w:tc>
          <w:tcPr>
            <w:tcW w:w="2588" w:type="dxa"/>
            <w:gridSpan w:val="2"/>
            <w:tcBorders>
              <w:top w:val="nil"/>
              <w:left w:val="nil"/>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смыслообразование</w:t>
            </w:r>
          </w:p>
        </w:tc>
        <w:tc>
          <w:tcPr>
            <w:tcW w:w="3594" w:type="dxa"/>
            <w:tcBorders>
              <w:top w:val="nil"/>
              <w:left w:val="nil"/>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нравственно – этическая ориентация</w:t>
            </w:r>
          </w:p>
        </w:tc>
      </w:tr>
      <w:tr w:rsidR="00A52913" w:rsidRPr="00011BF1" w:rsidTr="00DA0069">
        <w:trPr>
          <w:jc w:val="center"/>
        </w:trPr>
        <w:tc>
          <w:tcPr>
            <w:tcW w:w="360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Регулятивные </w:t>
            </w:r>
          </w:p>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w:t>
            </w:r>
          </w:p>
        </w:tc>
        <w:tc>
          <w:tcPr>
            <w:tcW w:w="10382" w:type="dxa"/>
            <w:gridSpan w:val="5"/>
            <w:tcBorders>
              <w:top w:val="nil"/>
              <w:left w:val="nil"/>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Целеполагание, планирование, прогнозирование, контроль, коррекция, оценка, алгоритмизация действий (+ технология, физическая культура и др.)</w:t>
            </w:r>
          </w:p>
        </w:tc>
      </w:tr>
      <w:tr w:rsidR="00A52913" w:rsidRPr="00011BF1" w:rsidTr="00DA0069">
        <w:trPr>
          <w:jc w:val="center"/>
        </w:trPr>
        <w:tc>
          <w:tcPr>
            <w:tcW w:w="360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Познавательные общеучебные</w:t>
            </w:r>
          </w:p>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w:t>
            </w:r>
          </w:p>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w:t>
            </w:r>
          </w:p>
        </w:tc>
        <w:tc>
          <w:tcPr>
            <w:tcW w:w="2291" w:type="dxa"/>
            <w:tcBorders>
              <w:top w:val="nil"/>
              <w:left w:val="nil"/>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моделирование (перевод устной речи в письменную)</w:t>
            </w:r>
          </w:p>
        </w:tc>
        <w:tc>
          <w:tcPr>
            <w:tcW w:w="1909" w:type="dxa"/>
            <w:tcBorders>
              <w:top w:val="nil"/>
              <w:left w:val="nil"/>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смысловое чтение, произвольные и осознанные устные и письменные высказывания</w:t>
            </w:r>
          </w:p>
        </w:tc>
        <w:tc>
          <w:tcPr>
            <w:tcW w:w="2588" w:type="dxa"/>
            <w:gridSpan w:val="2"/>
            <w:tcBorders>
              <w:top w:val="nil"/>
              <w:left w:val="nil"/>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моделирование, выбор наиболее эффективных способов решения задач</w:t>
            </w:r>
          </w:p>
        </w:tc>
        <w:tc>
          <w:tcPr>
            <w:tcW w:w="3594" w:type="dxa"/>
            <w:tcBorders>
              <w:top w:val="nil"/>
              <w:left w:val="nil"/>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широкий спектр источников информации</w:t>
            </w:r>
          </w:p>
        </w:tc>
      </w:tr>
      <w:tr w:rsidR="00A52913" w:rsidRPr="00011BF1" w:rsidTr="00DA0069">
        <w:trPr>
          <w:jc w:val="center"/>
        </w:trPr>
        <w:tc>
          <w:tcPr>
            <w:tcW w:w="360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Познавательные  логические </w:t>
            </w:r>
          </w:p>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w:t>
            </w:r>
          </w:p>
        </w:tc>
        <w:tc>
          <w:tcPr>
            <w:tcW w:w="4577" w:type="dxa"/>
            <w:gridSpan w:val="3"/>
            <w:tcBorders>
              <w:top w:val="nil"/>
              <w:left w:val="nil"/>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формирование личных, языковых, нравственных проблем. Самостоятельное создание способов решения проблем поискового и творческого характера</w:t>
            </w:r>
          </w:p>
        </w:tc>
        <w:tc>
          <w:tcPr>
            <w:tcW w:w="5805" w:type="dxa"/>
            <w:gridSpan w:val="2"/>
            <w:tcBorders>
              <w:top w:val="nil"/>
              <w:left w:val="nil"/>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анализ, синтез, сравнение, группировка, причинно – следственные связи, логические рассуждения, доказательства, практические действия</w:t>
            </w:r>
          </w:p>
        </w:tc>
      </w:tr>
      <w:tr w:rsidR="00A52913" w:rsidRPr="00011BF1" w:rsidTr="00DA0069">
        <w:trPr>
          <w:jc w:val="center"/>
        </w:trPr>
        <w:tc>
          <w:tcPr>
            <w:tcW w:w="360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Коммуникативные </w:t>
            </w:r>
          </w:p>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w:t>
            </w:r>
          </w:p>
        </w:tc>
        <w:tc>
          <w:tcPr>
            <w:tcW w:w="10382" w:type="dxa"/>
            <w:gridSpan w:val="5"/>
            <w:tcBorders>
              <w:top w:val="nil"/>
              <w:left w:val="nil"/>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A52913" w:rsidRPr="00011BF1" w:rsidRDefault="00A52913" w:rsidP="00A52913">
      <w:pPr>
        <w:jc w:val="both"/>
        <w:rPr>
          <w:rFonts w:ascii="Times New Roman" w:hAnsi="Times New Roman"/>
          <w:sz w:val="28"/>
          <w:szCs w:val="28"/>
        </w:rPr>
      </w:pPr>
    </w:p>
    <w:p w:rsidR="00A52913" w:rsidRPr="00011BF1" w:rsidRDefault="00A52913" w:rsidP="00A52913">
      <w:pPr>
        <w:jc w:val="both"/>
        <w:rPr>
          <w:rFonts w:ascii="Times New Roman" w:hAnsi="Times New Roman"/>
          <w:sz w:val="28"/>
          <w:szCs w:val="28"/>
        </w:rPr>
        <w:sectPr w:rsidR="00A52913" w:rsidRPr="00011BF1" w:rsidSect="00DA0069">
          <w:pgSz w:w="16838" w:h="11906" w:orient="landscape"/>
          <w:pgMar w:top="1701" w:right="567" w:bottom="851" w:left="709" w:header="709" w:footer="709" w:gutter="0"/>
          <w:cols w:space="708"/>
          <w:docGrid w:linePitch="360"/>
        </w:sectPr>
      </w:pP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lastRenderedPageBreak/>
        <w:t xml:space="preserve">Организация преемственности осуществляется при переходе от начального образования к основному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определённый период выстраивается система работы по преемственности.</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Преемственность формирования учебных действий по ступеням общего образования обеспечивается за счёт:</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четкого представления педагогов о планируемых результатах обучения на каждой ступени;</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формирования умения учиться.</w:t>
      </w:r>
    </w:p>
    <w:p w:rsidR="00A52913" w:rsidRPr="00011BF1" w:rsidRDefault="00A52913" w:rsidP="00A52913">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В таблице представлены УУД, результаты развития УУД, их значение для обучения в начальной и основной школе.</w:t>
      </w:r>
    </w:p>
    <w:tbl>
      <w:tblPr>
        <w:tblW w:w="9623" w:type="dxa"/>
        <w:jc w:val="center"/>
        <w:tblCellMar>
          <w:left w:w="0" w:type="dxa"/>
          <w:right w:w="0" w:type="dxa"/>
        </w:tblCellMar>
        <w:tblLook w:val="04A0" w:firstRow="1" w:lastRow="0" w:firstColumn="1" w:lastColumn="0" w:noHBand="0" w:noVBand="1"/>
      </w:tblPr>
      <w:tblGrid>
        <w:gridCol w:w="2615"/>
        <w:gridCol w:w="3641"/>
        <w:gridCol w:w="3367"/>
      </w:tblGrid>
      <w:tr w:rsidR="00A52913" w:rsidRPr="00011BF1" w:rsidTr="00DA0069">
        <w:trPr>
          <w:jc w:val="center"/>
        </w:trPr>
        <w:tc>
          <w:tcPr>
            <w:tcW w:w="2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УУД</w:t>
            </w:r>
          </w:p>
        </w:tc>
        <w:tc>
          <w:tcPr>
            <w:tcW w:w="3641"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Результаты развития УУД</w:t>
            </w:r>
          </w:p>
        </w:tc>
        <w:tc>
          <w:tcPr>
            <w:tcW w:w="336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Значение для обучения</w:t>
            </w:r>
          </w:p>
        </w:tc>
      </w:tr>
      <w:tr w:rsidR="00A52913" w:rsidRPr="00011BF1" w:rsidTr="00DA0069">
        <w:trPr>
          <w:jc w:val="center"/>
        </w:trPr>
        <w:tc>
          <w:tcPr>
            <w:tcW w:w="2615"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Личностные действия</w:t>
            </w:r>
          </w:p>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-смыслообразование</w:t>
            </w:r>
          </w:p>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-самоопределение</w:t>
            </w:r>
          </w:p>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Регулятивные</w:t>
            </w:r>
          </w:p>
        </w:tc>
        <w:tc>
          <w:tcPr>
            <w:tcW w:w="3641" w:type="dxa"/>
            <w:tcBorders>
              <w:top w:val="nil"/>
              <w:left w:val="nil"/>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Адекватная школьная мотивация.</w:t>
            </w:r>
          </w:p>
          <w:p w:rsidR="00A52913" w:rsidRPr="00011BF1" w:rsidRDefault="00A52913" w:rsidP="00DA0069">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Мотивация достижения.</w:t>
            </w:r>
          </w:p>
          <w:p w:rsidR="00A52913" w:rsidRPr="00011BF1" w:rsidRDefault="00A52913" w:rsidP="00DA0069">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Развитие основ гражданской идентичности.</w:t>
            </w:r>
          </w:p>
          <w:p w:rsidR="00A52913" w:rsidRPr="00011BF1" w:rsidRDefault="00A52913" w:rsidP="00DA0069">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Рефлексивная адекватная самооценка.</w:t>
            </w:r>
          </w:p>
        </w:tc>
        <w:tc>
          <w:tcPr>
            <w:tcW w:w="3367" w:type="dxa"/>
            <w:tcBorders>
              <w:top w:val="nil"/>
              <w:left w:val="nil"/>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ind w:firstLine="567"/>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Обучение в зоне ближайшего развития ребёнка. Адекватная оценка учащимся границ «знания и незнания». Достаточно высокая самоэффективность в форме принятия учебной цели и работы над её достижением.</w:t>
            </w:r>
          </w:p>
        </w:tc>
      </w:tr>
      <w:tr w:rsidR="00A52913" w:rsidRPr="00011BF1" w:rsidTr="00DA0069">
        <w:trPr>
          <w:jc w:val="center"/>
        </w:trPr>
        <w:tc>
          <w:tcPr>
            <w:tcW w:w="2615"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Регулятивные,</w:t>
            </w:r>
          </w:p>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личностные, познавательные, </w:t>
            </w:r>
          </w:p>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коммуникативные</w:t>
            </w:r>
          </w:p>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действия</w:t>
            </w:r>
          </w:p>
        </w:tc>
        <w:tc>
          <w:tcPr>
            <w:tcW w:w="3641" w:type="dxa"/>
            <w:tcBorders>
              <w:top w:val="nil"/>
              <w:left w:val="nil"/>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Функционально – структурная сформированность учебной деятельности.</w:t>
            </w:r>
          </w:p>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Произвольность восприятия, внимания, памяти, воображения.</w:t>
            </w:r>
          </w:p>
        </w:tc>
        <w:tc>
          <w:tcPr>
            <w:tcW w:w="3367" w:type="dxa"/>
            <w:tcBorders>
              <w:top w:val="nil"/>
              <w:left w:val="nil"/>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Высокая успешность в усвоении учебного содержания. Создание предпосылок для дальнейшего перехода к самообразованию.</w:t>
            </w:r>
          </w:p>
        </w:tc>
      </w:tr>
      <w:tr w:rsidR="00A52913" w:rsidRPr="00011BF1" w:rsidTr="00DA0069">
        <w:trPr>
          <w:jc w:val="center"/>
        </w:trPr>
        <w:tc>
          <w:tcPr>
            <w:tcW w:w="2615"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Коммуникативные (речевые), регулятивные действия.</w:t>
            </w:r>
          </w:p>
        </w:tc>
        <w:tc>
          <w:tcPr>
            <w:tcW w:w="3641" w:type="dxa"/>
            <w:tcBorders>
              <w:top w:val="nil"/>
              <w:left w:val="nil"/>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Внутренний план действия.</w:t>
            </w:r>
          </w:p>
        </w:tc>
        <w:tc>
          <w:tcPr>
            <w:tcW w:w="3367" w:type="dxa"/>
            <w:tcBorders>
              <w:top w:val="nil"/>
              <w:left w:val="nil"/>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Способность действовать «в уме». Отрыв слова от предмета, достижение нового уровня обобщения.</w:t>
            </w:r>
          </w:p>
        </w:tc>
      </w:tr>
      <w:tr w:rsidR="00A52913" w:rsidRPr="00011BF1" w:rsidTr="00DA0069">
        <w:trPr>
          <w:jc w:val="center"/>
        </w:trPr>
        <w:tc>
          <w:tcPr>
            <w:tcW w:w="2615"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lastRenderedPageBreak/>
              <w:t>Коммуникативные, регулятивные действия.</w:t>
            </w:r>
          </w:p>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w:t>
            </w:r>
          </w:p>
        </w:tc>
        <w:tc>
          <w:tcPr>
            <w:tcW w:w="3641" w:type="dxa"/>
            <w:tcBorders>
              <w:top w:val="nil"/>
              <w:left w:val="nil"/>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Рефлексия – осознание учащимся содержания, последовательности и освоений действий.</w:t>
            </w:r>
          </w:p>
        </w:tc>
        <w:tc>
          <w:tcPr>
            <w:tcW w:w="3367" w:type="dxa"/>
            <w:tcBorders>
              <w:top w:val="nil"/>
              <w:left w:val="nil"/>
              <w:bottom w:val="single" w:sz="4" w:space="0" w:color="auto"/>
              <w:right w:val="single" w:sz="4" w:space="0" w:color="auto"/>
            </w:tcBorders>
            <w:tcMar>
              <w:top w:w="0" w:type="dxa"/>
              <w:left w:w="108" w:type="dxa"/>
              <w:bottom w:w="0" w:type="dxa"/>
              <w:right w:w="108" w:type="dxa"/>
            </w:tcMar>
          </w:tcPr>
          <w:p w:rsidR="00A52913" w:rsidRPr="00011BF1" w:rsidRDefault="00A52913" w:rsidP="00DA0069">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Осознанность и критичность учебных действий.</w:t>
            </w:r>
          </w:p>
        </w:tc>
      </w:tr>
    </w:tbl>
    <w:p w:rsidR="00A52913" w:rsidRPr="00011BF1" w:rsidRDefault="00A52913" w:rsidP="00A52913">
      <w:pPr>
        <w:spacing w:after="0" w:line="240" w:lineRule="auto"/>
        <w:jc w:val="both"/>
        <w:rPr>
          <w:rFonts w:ascii="Times New Roman" w:eastAsia="Times New Roman" w:hAnsi="Times New Roman"/>
          <w:sz w:val="28"/>
          <w:szCs w:val="28"/>
          <w:lang w:eastAsia="ru-RU"/>
        </w:rPr>
      </w:pPr>
    </w:p>
    <w:p w:rsidR="00A52913" w:rsidRPr="00011BF1" w:rsidRDefault="00A52913" w:rsidP="00A52913">
      <w:pPr>
        <w:spacing w:after="0" w:line="240" w:lineRule="auto"/>
        <w:ind w:firstLine="567"/>
        <w:jc w:val="both"/>
        <w:rPr>
          <w:rFonts w:ascii="Times New Roman" w:eastAsia="Times New Roman" w:hAnsi="Times New Roman"/>
          <w:b/>
          <w:i/>
          <w:sz w:val="28"/>
          <w:szCs w:val="28"/>
          <w:lang w:eastAsia="ru-RU"/>
        </w:rPr>
      </w:pPr>
      <w:r w:rsidRPr="00011BF1">
        <w:rPr>
          <w:rFonts w:ascii="Times New Roman" w:eastAsia="Times New Roman" w:hAnsi="Times New Roman"/>
          <w:b/>
          <w:i/>
          <w:iCs/>
          <w:sz w:val="28"/>
          <w:szCs w:val="28"/>
          <w:lang w:eastAsia="ru-RU"/>
        </w:rPr>
        <w:t>Планируемые результаты в освоении школьниками универсальных учебных действий по завершении начального обучения</w:t>
      </w:r>
    </w:p>
    <w:p w:rsidR="00A52913" w:rsidRPr="00011BF1" w:rsidRDefault="00A52913" w:rsidP="00A52913">
      <w:pPr>
        <w:spacing w:after="0" w:line="240" w:lineRule="auto"/>
        <w:ind w:firstLine="708"/>
        <w:jc w:val="both"/>
        <w:rPr>
          <w:rFonts w:ascii="Times New Roman" w:eastAsia="Times New Roman" w:hAnsi="Times New Roman"/>
          <w:i/>
          <w:sz w:val="28"/>
          <w:szCs w:val="28"/>
          <w:lang w:eastAsia="ru-RU"/>
        </w:rPr>
      </w:pPr>
      <w:r w:rsidRPr="00011BF1">
        <w:rPr>
          <w:rFonts w:ascii="Times New Roman" w:eastAsia="Times New Roman" w:hAnsi="Times New Roman"/>
          <w:i/>
          <w:sz w:val="28"/>
          <w:szCs w:val="28"/>
          <w:lang w:eastAsia="ru-RU"/>
        </w:rPr>
        <w:t>Педагогические ориентиры: Развитие личности.</w:t>
      </w:r>
    </w:p>
    <w:p w:rsidR="00A52913" w:rsidRPr="00011BF1" w:rsidRDefault="00A52913" w:rsidP="00A52913">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A52913" w:rsidRPr="00011BF1" w:rsidRDefault="00A52913" w:rsidP="00A52913">
      <w:pPr>
        <w:spacing w:after="0" w:line="240" w:lineRule="auto"/>
        <w:ind w:firstLine="708"/>
        <w:jc w:val="both"/>
        <w:rPr>
          <w:rFonts w:ascii="Times New Roman" w:eastAsia="Times New Roman" w:hAnsi="Times New Roman"/>
          <w:sz w:val="28"/>
          <w:szCs w:val="28"/>
          <w:lang w:eastAsia="ru-RU"/>
        </w:rPr>
      </w:pPr>
      <w:r w:rsidRPr="00011BF1">
        <w:rPr>
          <w:rFonts w:ascii="Times New Roman" w:eastAsia="Times New Roman" w:hAnsi="Times New Roman"/>
          <w:i/>
          <w:sz w:val="28"/>
          <w:szCs w:val="28"/>
          <w:lang w:eastAsia="ru-RU"/>
        </w:rPr>
        <w:t>Педагогические ориентиры: Самообразование и самоорганизация</w:t>
      </w:r>
      <w:r w:rsidRPr="00011BF1">
        <w:rPr>
          <w:rFonts w:ascii="Times New Roman" w:eastAsia="Times New Roman" w:hAnsi="Times New Roman"/>
          <w:sz w:val="28"/>
          <w:szCs w:val="28"/>
          <w:lang w:eastAsia="ru-RU"/>
        </w:rPr>
        <w:t>.</w:t>
      </w:r>
    </w:p>
    <w:p w:rsidR="00A52913" w:rsidRPr="00011BF1" w:rsidRDefault="00A52913" w:rsidP="00A52913">
      <w:pPr>
        <w:spacing w:after="0" w:line="240" w:lineRule="auto"/>
        <w:ind w:firstLine="708"/>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A52913" w:rsidRPr="00011BF1" w:rsidRDefault="00A52913" w:rsidP="00A52913">
      <w:pPr>
        <w:spacing w:after="0" w:line="240" w:lineRule="auto"/>
        <w:ind w:firstLine="708"/>
        <w:jc w:val="both"/>
        <w:rPr>
          <w:rFonts w:ascii="Times New Roman" w:eastAsia="Times New Roman" w:hAnsi="Times New Roman"/>
          <w:i/>
          <w:sz w:val="28"/>
          <w:szCs w:val="28"/>
          <w:lang w:eastAsia="ru-RU"/>
        </w:rPr>
      </w:pPr>
      <w:r w:rsidRPr="00011BF1">
        <w:rPr>
          <w:rFonts w:ascii="Times New Roman" w:eastAsia="Times New Roman" w:hAnsi="Times New Roman"/>
          <w:i/>
          <w:sz w:val="28"/>
          <w:szCs w:val="28"/>
          <w:lang w:eastAsia="ru-RU"/>
        </w:rPr>
        <w:t>Педагогические ориентиры: Исследовательская культура.</w:t>
      </w:r>
    </w:p>
    <w:p w:rsidR="00A52913" w:rsidRPr="00011BF1" w:rsidRDefault="00A52913" w:rsidP="00A52913">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A52913" w:rsidRPr="00011BF1" w:rsidRDefault="00A52913" w:rsidP="00A52913">
      <w:pPr>
        <w:spacing w:after="0" w:line="240" w:lineRule="auto"/>
        <w:ind w:firstLine="708"/>
        <w:jc w:val="both"/>
        <w:rPr>
          <w:rFonts w:ascii="Times New Roman" w:eastAsia="Times New Roman" w:hAnsi="Times New Roman"/>
          <w:i/>
          <w:sz w:val="28"/>
          <w:szCs w:val="28"/>
          <w:lang w:eastAsia="ru-RU"/>
        </w:rPr>
      </w:pPr>
      <w:r w:rsidRPr="00011BF1">
        <w:rPr>
          <w:rFonts w:ascii="Times New Roman" w:eastAsia="Times New Roman" w:hAnsi="Times New Roman"/>
          <w:i/>
          <w:sz w:val="28"/>
          <w:szCs w:val="28"/>
          <w:lang w:eastAsia="ru-RU"/>
        </w:rPr>
        <w:t>Педагогические ориентиры: Культура общения</w:t>
      </w:r>
    </w:p>
    <w:p w:rsidR="00A52913" w:rsidRPr="00011BF1" w:rsidRDefault="00A52913" w:rsidP="00A52913">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A52913" w:rsidRPr="00011BF1" w:rsidRDefault="00A52913" w:rsidP="00A52913">
      <w:pPr>
        <w:spacing w:after="0" w:line="240" w:lineRule="auto"/>
        <w:jc w:val="both"/>
        <w:rPr>
          <w:rFonts w:ascii="Times New Roman" w:eastAsia="Times New Roman" w:hAnsi="Times New Roman"/>
          <w:b/>
          <w:i/>
          <w:sz w:val="28"/>
          <w:szCs w:val="28"/>
          <w:lang w:eastAsia="ru-RU"/>
        </w:rPr>
      </w:pPr>
      <w:r w:rsidRPr="00011BF1">
        <w:rPr>
          <w:rFonts w:ascii="Times New Roman" w:eastAsia="Times New Roman" w:hAnsi="Times New Roman"/>
          <w:b/>
          <w:i/>
          <w:sz w:val="28"/>
          <w:szCs w:val="28"/>
          <w:lang w:eastAsia="ru-RU"/>
        </w:rPr>
        <w:t>Условия, обеспечивающие развитие УУД в образовательном процессе.</w:t>
      </w:r>
    </w:p>
    <w:p w:rsidR="00A52913" w:rsidRPr="00011BF1" w:rsidRDefault="00A52913" w:rsidP="00A52913">
      <w:pPr>
        <w:spacing w:after="0" w:line="240" w:lineRule="auto"/>
        <w:ind w:firstLine="708"/>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Учитель знает:</w:t>
      </w:r>
    </w:p>
    <w:p w:rsidR="00A52913" w:rsidRPr="00011BF1" w:rsidRDefault="00A52913" w:rsidP="00A52913">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важность формирования универсальных учебных действий школьников;</w:t>
      </w:r>
    </w:p>
    <w:p w:rsidR="00A52913" w:rsidRPr="00011BF1" w:rsidRDefault="00A52913" w:rsidP="00A52913">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сущность и виды универсальных умений;</w:t>
      </w:r>
    </w:p>
    <w:p w:rsidR="00A52913" w:rsidRPr="00011BF1" w:rsidRDefault="00A52913" w:rsidP="00A52913">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педагогические приёмы и способы их формирования;</w:t>
      </w:r>
    </w:p>
    <w:p w:rsidR="00A52913" w:rsidRPr="00011BF1" w:rsidRDefault="00A52913" w:rsidP="00A52913">
      <w:pPr>
        <w:spacing w:after="0" w:line="240" w:lineRule="auto"/>
        <w:ind w:firstLine="708"/>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Учитель умеет:</w:t>
      </w:r>
    </w:p>
    <w:p w:rsidR="00A52913" w:rsidRPr="00011BF1" w:rsidRDefault="00A52913" w:rsidP="00A52913">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отбирать содержание и конструировать учебный процесс с учётом формирования УУД;</w:t>
      </w:r>
    </w:p>
    <w:p w:rsidR="00A52913" w:rsidRPr="00011BF1" w:rsidRDefault="00A52913" w:rsidP="00A52913">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использовать диагностический инструментарий успешности формирования УУД;</w:t>
      </w:r>
    </w:p>
    <w:p w:rsidR="00A52913" w:rsidRPr="00011BF1" w:rsidRDefault="00A52913" w:rsidP="00A52913">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 привлекать родителей к совместному решению проблемы </w:t>
      </w:r>
      <w:r w:rsidR="00FD410A" w:rsidRPr="00011BF1">
        <w:rPr>
          <w:rFonts w:ascii="Times New Roman" w:eastAsia="Times New Roman" w:hAnsi="Times New Roman"/>
          <w:sz w:val="28"/>
          <w:szCs w:val="28"/>
          <w:lang w:eastAsia="ru-RU"/>
        </w:rPr>
        <w:t>формирования УУД</w:t>
      </w:r>
      <w:r w:rsidRPr="00011BF1">
        <w:rPr>
          <w:rFonts w:ascii="Times New Roman" w:eastAsia="Times New Roman" w:hAnsi="Times New Roman"/>
          <w:sz w:val="28"/>
          <w:szCs w:val="28"/>
          <w:lang w:eastAsia="ru-RU"/>
        </w:rPr>
        <w:t>.</w:t>
      </w:r>
    </w:p>
    <w:p w:rsidR="00A52913" w:rsidRPr="00011BF1" w:rsidRDefault="00A52913" w:rsidP="00A52913">
      <w:pPr>
        <w:spacing w:after="0" w:line="240" w:lineRule="auto"/>
        <w:jc w:val="both"/>
        <w:rPr>
          <w:rFonts w:ascii="Times New Roman" w:eastAsia="Times New Roman" w:hAnsi="Times New Roman"/>
          <w:sz w:val="28"/>
          <w:szCs w:val="28"/>
          <w:lang w:eastAsia="ru-RU"/>
        </w:rPr>
      </w:pPr>
    </w:p>
    <w:p w:rsidR="00FD410A" w:rsidRPr="00011BF1" w:rsidRDefault="00FD410A" w:rsidP="00A52913">
      <w:pPr>
        <w:spacing w:after="0" w:line="240" w:lineRule="auto"/>
        <w:jc w:val="center"/>
        <w:rPr>
          <w:rFonts w:ascii="Times New Roman" w:eastAsia="Times New Roman" w:hAnsi="Times New Roman"/>
          <w:b/>
          <w:bCs/>
          <w:sz w:val="28"/>
          <w:szCs w:val="28"/>
          <w:lang w:eastAsia="ru-RU"/>
        </w:rPr>
      </w:pPr>
    </w:p>
    <w:p w:rsidR="00FD410A" w:rsidRPr="00011BF1" w:rsidRDefault="00FD410A" w:rsidP="00A52913">
      <w:pPr>
        <w:spacing w:after="0" w:line="240" w:lineRule="auto"/>
        <w:jc w:val="center"/>
        <w:rPr>
          <w:rFonts w:ascii="Times New Roman" w:eastAsia="Times New Roman" w:hAnsi="Times New Roman"/>
          <w:b/>
          <w:bCs/>
          <w:sz w:val="28"/>
          <w:szCs w:val="28"/>
          <w:lang w:eastAsia="ru-RU"/>
        </w:rPr>
      </w:pPr>
    </w:p>
    <w:p w:rsidR="00FD410A" w:rsidRPr="00011BF1" w:rsidRDefault="00FD410A" w:rsidP="00A52913">
      <w:pPr>
        <w:spacing w:after="0" w:line="240" w:lineRule="auto"/>
        <w:jc w:val="center"/>
        <w:rPr>
          <w:rFonts w:ascii="Times New Roman" w:eastAsia="Times New Roman" w:hAnsi="Times New Roman"/>
          <w:b/>
          <w:bCs/>
          <w:sz w:val="28"/>
          <w:szCs w:val="28"/>
          <w:lang w:eastAsia="ru-RU"/>
        </w:rPr>
      </w:pPr>
    </w:p>
    <w:p w:rsidR="00FD410A" w:rsidRPr="00011BF1" w:rsidRDefault="00FD410A" w:rsidP="00A52913">
      <w:pPr>
        <w:spacing w:after="0" w:line="240" w:lineRule="auto"/>
        <w:jc w:val="center"/>
        <w:rPr>
          <w:rFonts w:ascii="Times New Roman" w:eastAsia="Times New Roman" w:hAnsi="Times New Roman"/>
          <w:b/>
          <w:bCs/>
          <w:sz w:val="28"/>
          <w:szCs w:val="28"/>
          <w:lang w:eastAsia="ru-RU"/>
        </w:rPr>
      </w:pPr>
    </w:p>
    <w:p w:rsidR="00A52913" w:rsidRPr="00011BF1" w:rsidRDefault="00A52913" w:rsidP="00A52913">
      <w:pPr>
        <w:spacing w:after="0" w:line="240" w:lineRule="auto"/>
        <w:jc w:val="center"/>
        <w:rPr>
          <w:rFonts w:ascii="Times New Roman" w:eastAsia="Times New Roman" w:hAnsi="Times New Roman"/>
          <w:b/>
          <w:bCs/>
          <w:sz w:val="28"/>
          <w:szCs w:val="28"/>
          <w:lang w:eastAsia="ru-RU"/>
        </w:rPr>
      </w:pPr>
      <w:r w:rsidRPr="00011BF1">
        <w:rPr>
          <w:rFonts w:ascii="Times New Roman" w:eastAsia="Times New Roman" w:hAnsi="Times New Roman"/>
          <w:b/>
          <w:bCs/>
          <w:sz w:val="28"/>
          <w:szCs w:val="28"/>
          <w:lang w:eastAsia="ru-RU"/>
        </w:rPr>
        <w:lastRenderedPageBreak/>
        <w:t>2.</w:t>
      </w:r>
      <w:r w:rsidR="007A41B2" w:rsidRPr="00011BF1">
        <w:rPr>
          <w:rFonts w:ascii="Times New Roman" w:eastAsia="Times New Roman" w:hAnsi="Times New Roman"/>
          <w:b/>
          <w:bCs/>
          <w:sz w:val="28"/>
          <w:szCs w:val="28"/>
          <w:lang w:eastAsia="ru-RU"/>
        </w:rPr>
        <w:t xml:space="preserve">2.2. </w:t>
      </w:r>
      <w:r w:rsidRPr="00011BF1">
        <w:rPr>
          <w:rFonts w:ascii="Times New Roman" w:eastAsia="Times New Roman" w:hAnsi="Times New Roman"/>
          <w:b/>
          <w:bCs/>
          <w:sz w:val="28"/>
          <w:szCs w:val="28"/>
          <w:lang w:eastAsia="ru-RU"/>
        </w:rPr>
        <w:t xml:space="preserve"> ПРОГРАММЫ ОТДЕЛЬНЫХ УЧЕБНЫХ ПРЕДМЕТОВ.</w:t>
      </w:r>
    </w:p>
    <w:p w:rsidR="00A52913" w:rsidRPr="00011BF1" w:rsidRDefault="00A52913" w:rsidP="00A52913">
      <w:pPr>
        <w:spacing w:after="0" w:line="240" w:lineRule="auto"/>
        <w:jc w:val="center"/>
        <w:rPr>
          <w:rFonts w:ascii="Times New Roman" w:eastAsia="Times New Roman" w:hAnsi="Times New Roman"/>
          <w:sz w:val="28"/>
          <w:szCs w:val="28"/>
          <w:lang w:eastAsia="ru-RU"/>
        </w:rPr>
      </w:pPr>
    </w:p>
    <w:p w:rsidR="00A52913" w:rsidRPr="00011BF1" w:rsidRDefault="00FD410A" w:rsidP="00A52913">
      <w:pPr>
        <w:spacing w:after="0" w:line="240" w:lineRule="auto"/>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 xml:space="preserve">   </w:t>
      </w:r>
      <w:r w:rsidR="00A52913" w:rsidRPr="00011BF1">
        <w:rPr>
          <w:rFonts w:ascii="Times New Roman" w:eastAsia="Times New Roman" w:hAnsi="Times New Roman"/>
          <w:color w:val="000000"/>
          <w:sz w:val="28"/>
          <w:szCs w:val="28"/>
          <w:lang w:eastAsia="ru-RU"/>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A52913" w:rsidRPr="00011BF1" w:rsidRDefault="00A52913" w:rsidP="00A52913">
      <w:pPr>
        <w:spacing w:after="0" w:line="240" w:lineRule="auto"/>
        <w:ind w:firstLine="339"/>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A52913" w:rsidRPr="00011BF1" w:rsidRDefault="00A52913" w:rsidP="00A52913">
      <w:pPr>
        <w:spacing w:after="0" w:line="240" w:lineRule="auto"/>
        <w:ind w:firstLine="339"/>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A52913" w:rsidRPr="00011BF1" w:rsidRDefault="00A52913" w:rsidP="00A52913">
      <w:pPr>
        <w:spacing w:after="0" w:line="240" w:lineRule="auto"/>
        <w:ind w:firstLine="339"/>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 xml:space="preserve">Кроме этого, определение в программах содержания тех знаний, умений и способов деятельности, которые являются надпредметными, </w:t>
      </w:r>
      <w:r w:rsidR="00665C52" w:rsidRPr="00011BF1">
        <w:rPr>
          <w:rFonts w:ascii="Times New Roman" w:eastAsia="Times New Roman" w:hAnsi="Times New Roman"/>
          <w:color w:val="000000"/>
          <w:sz w:val="28"/>
          <w:szCs w:val="28"/>
          <w:lang w:eastAsia="ru-RU"/>
        </w:rPr>
        <w:t>т.е.</w:t>
      </w:r>
      <w:r w:rsidRPr="00011BF1">
        <w:rPr>
          <w:rFonts w:ascii="Times New Roman" w:eastAsia="Times New Roman" w:hAnsi="Times New Roman"/>
          <w:color w:val="000000"/>
          <w:sz w:val="28"/>
          <w:szCs w:val="28"/>
          <w:lang w:eastAsia="ru-RU"/>
        </w:rPr>
        <w:t xml:space="preserve">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A52913" w:rsidRPr="00011BF1" w:rsidRDefault="00A52913" w:rsidP="00A52913">
      <w:pPr>
        <w:spacing w:after="0" w:line="240" w:lineRule="auto"/>
        <w:ind w:firstLine="339"/>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A52913" w:rsidRPr="00011BF1" w:rsidRDefault="00A52913" w:rsidP="00A52913">
      <w:pPr>
        <w:spacing w:after="0" w:line="240" w:lineRule="auto"/>
        <w:ind w:firstLine="339"/>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w:t>
      </w:r>
      <w:r w:rsidRPr="00011BF1">
        <w:rPr>
          <w:rFonts w:ascii="Times New Roman" w:eastAsia="Times New Roman" w:hAnsi="Times New Roman"/>
          <w:color w:val="000000"/>
          <w:sz w:val="28"/>
          <w:szCs w:val="28"/>
          <w:lang w:eastAsia="ru-RU"/>
        </w:rPr>
        <w:lastRenderedPageBreak/>
        <w:t>важнейшее качество, определяющее социальную роль ребёнка как ученика, школьника, направленность на саморазвитие.</w:t>
      </w:r>
    </w:p>
    <w:p w:rsidR="00A52913" w:rsidRPr="00011BF1" w:rsidRDefault="00A52913" w:rsidP="00A52913">
      <w:pPr>
        <w:spacing w:after="0" w:line="240" w:lineRule="auto"/>
        <w:ind w:firstLine="339"/>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A52913" w:rsidRPr="00011BF1" w:rsidRDefault="00A52913" w:rsidP="00A52913">
      <w:pPr>
        <w:spacing w:after="0" w:line="240" w:lineRule="auto"/>
        <w:ind w:firstLine="339"/>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 xml:space="preserve">Разработка </w:t>
      </w:r>
      <w:r w:rsidR="00665C52" w:rsidRPr="00011BF1">
        <w:rPr>
          <w:rFonts w:ascii="Times New Roman" w:eastAsia="Times New Roman" w:hAnsi="Times New Roman"/>
          <w:color w:val="000000"/>
          <w:sz w:val="28"/>
          <w:szCs w:val="28"/>
          <w:lang w:eastAsia="ru-RU"/>
        </w:rPr>
        <w:t>рабочих программ</w:t>
      </w:r>
      <w:r w:rsidRPr="00011BF1">
        <w:rPr>
          <w:rFonts w:ascii="Times New Roman" w:eastAsia="Times New Roman" w:hAnsi="Times New Roman"/>
          <w:color w:val="000000"/>
          <w:sz w:val="28"/>
          <w:szCs w:val="28"/>
          <w:lang w:eastAsia="ru-RU"/>
        </w:rPr>
        <w:t xml:space="preserve">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A52913" w:rsidRPr="00011BF1" w:rsidRDefault="00A52913" w:rsidP="00A52913">
      <w:pPr>
        <w:spacing w:after="0" w:line="240" w:lineRule="auto"/>
        <w:ind w:firstLine="339"/>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Рабочая программа включает следующие разделы:</w:t>
      </w:r>
    </w:p>
    <w:p w:rsidR="00A52913" w:rsidRPr="00011BF1" w:rsidRDefault="00A52913" w:rsidP="00A52913">
      <w:pPr>
        <w:spacing w:after="0" w:line="240" w:lineRule="auto"/>
        <w:ind w:firstLine="339"/>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 xml:space="preserve">— </w:t>
      </w:r>
      <w:r w:rsidRPr="00011BF1">
        <w:rPr>
          <w:rFonts w:ascii="Times New Roman" w:eastAsia="Times New Roman" w:hAnsi="Times New Roman"/>
          <w:i/>
          <w:iCs/>
          <w:color w:val="000000"/>
          <w:sz w:val="28"/>
          <w:szCs w:val="28"/>
          <w:lang w:eastAsia="ru-RU"/>
        </w:rPr>
        <w:t>пояснительная записка</w:t>
      </w:r>
      <w:r w:rsidRPr="00011BF1">
        <w:rPr>
          <w:rFonts w:ascii="Times New Roman" w:eastAsia="Times New Roman" w:hAnsi="Times New Roman"/>
          <w:color w:val="000000"/>
          <w:sz w:val="28"/>
          <w:szCs w:val="28"/>
          <w:lang w:eastAsia="ru-RU"/>
        </w:rPr>
        <w:t>, в которой даётся общая характеристика предмета, цель и задачи содержания учебного предмета, таблица тематического распределения количества часов;</w:t>
      </w:r>
    </w:p>
    <w:p w:rsidR="00A52913" w:rsidRPr="00011BF1" w:rsidRDefault="00A52913" w:rsidP="00A52913">
      <w:pPr>
        <w:spacing w:after="0" w:line="240" w:lineRule="auto"/>
        <w:ind w:firstLine="339"/>
        <w:jc w:val="both"/>
        <w:rPr>
          <w:rFonts w:ascii="Times New Roman" w:eastAsia="Times New Roman" w:hAnsi="Times New Roman"/>
          <w:color w:val="000000"/>
          <w:sz w:val="28"/>
          <w:szCs w:val="28"/>
          <w:lang w:eastAsia="ru-RU"/>
        </w:rPr>
      </w:pPr>
      <w:r w:rsidRPr="00011BF1">
        <w:rPr>
          <w:rFonts w:ascii="Times New Roman" w:eastAsia="Times New Roman" w:hAnsi="Times New Roman"/>
          <w:color w:val="000000"/>
          <w:sz w:val="28"/>
          <w:szCs w:val="28"/>
          <w:lang w:eastAsia="ru-RU"/>
        </w:rPr>
        <w:t>—</w:t>
      </w:r>
      <w:r w:rsidRPr="00011BF1">
        <w:rPr>
          <w:rFonts w:ascii="Times New Roman" w:eastAsia="Times New Roman" w:hAnsi="Times New Roman"/>
          <w:i/>
          <w:iCs/>
          <w:color w:val="000000"/>
          <w:sz w:val="28"/>
          <w:szCs w:val="28"/>
          <w:lang w:eastAsia="ru-RU"/>
        </w:rPr>
        <w:t xml:space="preserve"> содержание обучения</w:t>
      </w:r>
      <w:r w:rsidRPr="00011BF1">
        <w:rPr>
          <w:rFonts w:ascii="Times New Roman" w:eastAsia="Times New Roman" w:hAnsi="Times New Roman"/>
          <w:color w:val="000000"/>
          <w:sz w:val="28"/>
          <w:szCs w:val="28"/>
          <w:lang w:eastAsia="ru-RU"/>
        </w:rPr>
        <w:t>;</w:t>
      </w:r>
    </w:p>
    <w:p w:rsidR="00A52913" w:rsidRPr="00011BF1" w:rsidRDefault="00A52913" w:rsidP="00A52913">
      <w:pPr>
        <w:spacing w:after="0" w:line="240" w:lineRule="auto"/>
        <w:ind w:firstLine="339"/>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 xml:space="preserve">__ </w:t>
      </w:r>
      <w:r w:rsidRPr="00011BF1">
        <w:rPr>
          <w:rFonts w:ascii="Times New Roman" w:eastAsia="Times New Roman" w:hAnsi="Times New Roman"/>
          <w:i/>
          <w:color w:val="000000"/>
          <w:sz w:val="28"/>
          <w:szCs w:val="28"/>
          <w:lang w:eastAsia="ru-RU"/>
        </w:rPr>
        <w:t>перечень практических работ;</w:t>
      </w:r>
    </w:p>
    <w:p w:rsidR="00A52913" w:rsidRPr="00011BF1" w:rsidRDefault="00A52913" w:rsidP="00A52913">
      <w:pPr>
        <w:spacing w:after="0" w:line="240" w:lineRule="auto"/>
        <w:ind w:firstLine="339"/>
        <w:jc w:val="both"/>
        <w:rPr>
          <w:rFonts w:ascii="Times New Roman" w:eastAsia="Times New Roman" w:hAnsi="Times New Roman"/>
          <w:color w:val="000000"/>
          <w:sz w:val="28"/>
          <w:szCs w:val="28"/>
          <w:lang w:eastAsia="ru-RU"/>
        </w:rPr>
      </w:pPr>
      <w:r w:rsidRPr="00011BF1">
        <w:rPr>
          <w:rFonts w:ascii="Times New Roman" w:eastAsia="Times New Roman" w:hAnsi="Times New Roman"/>
          <w:color w:val="000000"/>
          <w:sz w:val="28"/>
          <w:szCs w:val="28"/>
          <w:lang w:eastAsia="ru-RU"/>
        </w:rPr>
        <w:t xml:space="preserve">— </w:t>
      </w:r>
      <w:r w:rsidRPr="00011BF1">
        <w:rPr>
          <w:rFonts w:ascii="Times New Roman" w:eastAsia="Times New Roman" w:hAnsi="Times New Roman"/>
          <w:i/>
          <w:color w:val="000000"/>
          <w:sz w:val="28"/>
          <w:szCs w:val="28"/>
          <w:lang w:eastAsia="ru-RU"/>
        </w:rPr>
        <w:t>планируемые результаты</w:t>
      </w:r>
      <w:r w:rsidRPr="00011BF1">
        <w:rPr>
          <w:rFonts w:ascii="Times New Roman" w:eastAsia="Times New Roman" w:hAnsi="Times New Roman"/>
          <w:i/>
          <w:iCs/>
          <w:color w:val="000000"/>
          <w:sz w:val="28"/>
          <w:szCs w:val="28"/>
          <w:lang w:eastAsia="ru-RU"/>
        </w:rPr>
        <w:t xml:space="preserve"> освоения учебной программы по предмету</w:t>
      </w:r>
      <w:r w:rsidRPr="00011BF1">
        <w:rPr>
          <w:rFonts w:ascii="Times New Roman" w:eastAsia="Times New Roman" w:hAnsi="Times New Roman"/>
          <w:color w:val="000000"/>
          <w:sz w:val="28"/>
          <w:szCs w:val="28"/>
          <w:lang w:eastAsia="ru-RU"/>
        </w:rPr>
        <w:t>;</w:t>
      </w:r>
    </w:p>
    <w:p w:rsidR="00A52913" w:rsidRPr="00011BF1" w:rsidRDefault="00A52913" w:rsidP="00A52913">
      <w:pPr>
        <w:spacing w:after="0" w:line="240" w:lineRule="auto"/>
        <w:ind w:firstLine="339"/>
        <w:jc w:val="both"/>
        <w:rPr>
          <w:rFonts w:ascii="Times New Roman" w:eastAsia="Times New Roman" w:hAnsi="Times New Roman"/>
          <w:i/>
          <w:sz w:val="28"/>
          <w:szCs w:val="28"/>
          <w:lang w:eastAsia="ru-RU"/>
        </w:rPr>
      </w:pPr>
      <w:r w:rsidRPr="00011BF1">
        <w:rPr>
          <w:rFonts w:ascii="Times New Roman" w:eastAsia="Times New Roman" w:hAnsi="Times New Roman"/>
          <w:color w:val="000000"/>
          <w:sz w:val="28"/>
          <w:szCs w:val="28"/>
          <w:lang w:eastAsia="ru-RU"/>
        </w:rPr>
        <w:t>—</w:t>
      </w:r>
      <w:r w:rsidRPr="00011BF1">
        <w:rPr>
          <w:rFonts w:ascii="Times New Roman" w:eastAsia="Times New Roman" w:hAnsi="Times New Roman"/>
          <w:i/>
          <w:color w:val="000000"/>
          <w:sz w:val="28"/>
          <w:szCs w:val="28"/>
          <w:lang w:eastAsia="ru-RU"/>
        </w:rPr>
        <w:t>список рекомендуемой учебно-методической литературы.</w:t>
      </w:r>
    </w:p>
    <w:p w:rsidR="00A52913" w:rsidRPr="00011BF1" w:rsidRDefault="00A52913" w:rsidP="00A52913">
      <w:pPr>
        <w:spacing w:after="0" w:line="240" w:lineRule="auto"/>
        <w:jc w:val="both"/>
        <w:rPr>
          <w:rFonts w:ascii="Times New Roman" w:eastAsia="Times New Roman" w:hAnsi="Times New Roman"/>
          <w:sz w:val="28"/>
          <w:szCs w:val="28"/>
          <w:lang w:eastAsia="ru-RU"/>
        </w:rPr>
      </w:pPr>
    </w:p>
    <w:p w:rsidR="00A52913" w:rsidRPr="00011BF1" w:rsidRDefault="00A52913" w:rsidP="00A52913">
      <w:pPr>
        <w:pStyle w:val="aff2"/>
        <w:ind w:left="567"/>
        <w:jc w:val="center"/>
        <w:rPr>
          <w:rFonts w:ascii="Times New Roman" w:hAnsi="Times New Roman"/>
          <w:b/>
          <w:sz w:val="28"/>
          <w:szCs w:val="28"/>
        </w:rPr>
      </w:pPr>
      <w:r w:rsidRPr="00011BF1">
        <w:rPr>
          <w:rFonts w:ascii="Times New Roman" w:hAnsi="Times New Roman"/>
          <w:b/>
          <w:sz w:val="28"/>
          <w:szCs w:val="28"/>
        </w:rPr>
        <w:t>РАБОЧАЯ ПРОГРАММА ПО РУССКОМУ ЯЗЫКУ</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В системе предметов начальной общеобразовательной школы предмет «Русский язык» реализует две основные цели:</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1) познавательную (ознакомление с основными положениями науки о языке и формирование на этой основе знаково-символического восприятия и логического мышления учащихся);</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2) социокультурную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Современное обучение русскому языку не ограничивается знакомством учащихся с системой языка и его правилами, формированием элементарных речевых умений и навыков. Данный предмет играет важную роль в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Особенностью предмета является его тесная взаимосвязь с литературным чтением, обеспечивающая реализацию основных задач содержания предметной области «Филология»:</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развитие диалогической и монологической устной и письменной речи;</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развитие коммуникативных умений;</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lastRenderedPageBreak/>
        <w:t xml:space="preserve">● </w:t>
      </w:r>
      <w:r w:rsidRPr="00011BF1">
        <w:rPr>
          <w:rFonts w:ascii="Times New Roman" w:hAnsi="Times New Roman"/>
          <w:sz w:val="28"/>
          <w:szCs w:val="28"/>
        </w:rPr>
        <w:t>развитие нравственных и эстетических чувств;</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развитие способностей к творческой деятельности.</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Общая характеристика курса</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 xml:space="preserve">Отличительной особенностью курса русского языка является коммуникативно-познавательная основа, общая с курсом литературного чтения. Содержание этих двух курсов имеет ярко выраженную коммуникативно-речевую и познавательную направленность, охватывающую три аспекта изучения родного языка: систему языка, речевую деятельность и литературный текст, что обеспечивает реализацию в обучении системно-деятельностного подхода.  </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Программа курса обеспечивает целостное изучение родного языка в начальной школе за счёт реализации трёх принципов:</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1) коммуникативного;</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2) познавательного;</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3) принципа личностной направленности обучения и творческой активности учащихся.</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Коммуникативный принцип предусматривает:</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осмысление и реализацию основной функции языка — быть средством общения;</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развитие умения ориентироваться в ситуациях общения (понимать цель и результат общения собеседников, контролировать и корректировать свою речь в зависимости от ситуации общения);</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знакомство с различными системами общения (устными и письменными, речевыми и неречевыми);</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формирование представления о тексте как результате (продукте) речевой деятельности;</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развитие у учащихся желания (потребности) создавать собственные тексты различной стилевой направленности: деловой (записка, письмо, объявление и др.), художественной (рассказ, стихотворение, сказка), научно-познавательной;</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организацию учебного (делового) общения (общение как диалог учителя с детьми и друг с другом) с использованием формул речевого этикета и духовно-нравственного стиля общения, основанного на уважении, взаимопонимании и потребности в совместной деятельности.</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Познавательный принцип предполагает:</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усвоение языка как важнейшего инструмента познавательной деятельности человека и как средства познания мира через слово;</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развитие мышления младших школьников с опорой на «два крыла познания»: образное и абстрактно-логическое мышление, развитие интуиции и воображения;</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поэтапное усвоение важнейших понятий курса от наглядно-практического и наглядно-образного уровня до усвоения понятий в абстрактно-логической, понятийной форме;</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 xml:space="preserve">осмысление понятия «культура», обеспечивающее целостность содержания обучения русскому языку, помогающее выявить пути образования изучаемого понятия (от его культурно-исторических истоков, где соединяется предмет </w:t>
      </w:r>
      <w:r w:rsidRPr="00011BF1">
        <w:rPr>
          <w:rFonts w:ascii="Times New Roman" w:hAnsi="Times New Roman"/>
          <w:sz w:val="28"/>
          <w:szCs w:val="28"/>
        </w:rPr>
        <w:lastRenderedPageBreak/>
        <w:t>деятельности с его функцией, до конечного результата деятельности, т. е. до образования того или иного понятия);</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освоение процессов анализа и синтеза в структуре мыслительных действий (сравнения, классификации, систематизации и обобщения) и в общем процессе познания;</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осмысление языка как знаковой системы особого рода и его заместительной функции;</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рассмотрение слова как сложного языкового знака, как двусторонней единицы языка и речи;</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 xml:space="preserve">формирование смыслового, а не озвучивающего чтения; объектом внимания учащихся становится как звуковая сторона слова, так и его </w:t>
      </w:r>
      <w:r w:rsidR="00665C52" w:rsidRPr="00011BF1">
        <w:rPr>
          <w:rFonts w:ascii="Times New Roman" w:hAnsi="Times New Roman"/>
          <w:sz w:val="28"/>
          <w:szCs w:val="28"/>
        </w:rPr>
        <w:t>смысл, значение</w:t>
      </w:r>
      <w:r w:rsidRPr="00011BF1">
        <w:rPr>
          <w:rFonts w:ascii="Times New Roman" w:hAnsi="Times New Roman"/>
          <w:sz w:val="28"/>
          <w:szCs w:val="28"/>
        </w:rPr>
        <w:t>;</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поэтапное усвоение языка от раскрытия его лексико-семантической стороны (значения слов) до усвоения звуко-буквенной и формально-грамматической (абстрактной) его формы.</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Принцип личностной направленности обучения и творческой активности обеспечивает:</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пробуждение у ребёнка желания учиться и получать знания;</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формирование представлений о книге, родном языке и классической литературе как культурно-исторической ценности;</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развитие интереса к изучению языка и творческой активности за счёт логики его усвоения, построенной «от ребёнка», а не «от науки о языке»</w:t>
      </w:r>
      <w:r w:rsidR="00665C52" w:rsidRPr="00011BF1">
        <w:rPr>
          <w:rFonts w:ascii="Times New Roman" w:hAnsi="Times New Roman"/>
          <w:sz w:val="28"/>
          <w:szCs w:val="28"/>
        </w:rPr>
        <w:t xml:space="preserve"> </w:t>
      </w:r>
      <w:r w:rsidRPr="00011BF1">
        <w:rPr>
          <w:rFonts w:ascii="Times New Roman" w:hAnsi="Times New Roman"/>
          <w:sz w:val="28"/>
          <w:szCs w:val="28"/>
        </w:rPr>
        <w:t>(последняя предоставляет учащимся лишь конечные результаты познавательной деятельности, зафиксированные в форме готовых абстрактных понятий, годных для запоминания, поскольку не раскрывается путь их образования);</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знакомство и освоение базовых ценностей, основанных на традициях отечественной культуры и обеспечивающих учащимся духовно-нравственную основу поведения и общения со сверстниками и взрослыми;</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творческую самореализацию личности в процессе изучения русского языка и работы с художественным произведением через создание собственных текстов.</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Реализация данных принципов позволяет наиболее полно обеспечить не только «инструментальную основу компетентности учащихся» (систему знаний, умений и навыков), но и духовно-нравственное развитие личности, обретение социального опыта.</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Изучение русского языка на основе этих принципов создаёт реальные условия для реализации деятельностного подхода, благодаря которому предметное содержание разворачивается «от ребёнка», становится доступным и интересным для учащихся.</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 xml:space="preserve">Начальным этапом изучения русского языка является обучение грамоте. Основное внимание в этот период отводится изучению письменной речи и развитию фонематического слуха детей. Параллельно с освоением письменных форм речевого общения (умениями читать и писать) идёт совершенствование устных форм общения (умений слушать и говорить). Поэтому ключевым понятием в содержании обучения грамоте является «общение», которое не рассматривается статично, а разворачивается в форме деятельности, протекающей в культурно-историческом плане — от истоков </w:t>
      </w:r>
      <w:r w:rsidRPr="00011BF1">
        <w:rPr>
          <w:rFonts w:ascii="Times New Roman" w:hAnsi="Times New Roman"/>
          <w:sz w:val="28"/>
          <w:szCs w:val="28"/>
        </w:rPr>
        <w:lastRenderedPageBreak/>
        <w:t>возникновения процесса общения у людей (в письменной его форме) до развития письма на современном уровне.</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После обучения грамоте начинается раздельное изучение русского языка и литературного чтения.</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Изучение систематического курса русского языка обеспечивает:</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сознательное овладение (на доступном детям уровне) родным языком как средством общения и познания для свободного пользования им в различных ситуациях общения;</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развитие коммуникативно-речевых умений (писать и говорить, слушать и читать), функциональной грамотности и интеллектуальных способностей учащихся;</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формирование бережного отношения к языку, его богатству, глубине и выразительности; развитие интереса к родному языку, его изучению;</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формирование стиля речевого общения учащихся, основанного на уважении к собеседнику и его мнению;</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приобщение учащихся к духовно-нравственным ценностям русского языка и отечественной культуры.</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Коммуникативно-познавательная направленность курса и реализуемый в нём системно-деятельностный подход нацеливают младших школьников на совместное изучение системы языка (фонетических, лексических, грамматических единиц) и осмысление способов функционирования этих языковых единиц в устной и письменной речи, в различных ситуациях общения и различных текстах.</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Содержание курса раскрывает в доступной детям форме суть и специфику языка как средства общения и познания, как знаковой системы особого рода.</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Содержание курса охватывает довольно широкий круг сведений, относящихся к разным сторонам языка. Учащиеся знакомятся с фонетическим составом слова, с делением слова на слоги и значащие части, с основными частями речи и важнейшими их формами, с различными видами предложений, с членами предложений, усваивают правила правописания. Программа предполагает знакомство учащихся с лексическим значением слова (без термина), с многозначностью слов и синонимией.</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 xml:space="preserve">Обучение русскому языку на основе данной Программы имеет личностно ориентированный характер, так как оно построено с учётом уровня развития интересов ребёнка и его познавательных возможностей. </w:t>
      </w:r>
      <w:r w:rsidR="00665C52" w:rsidRPr="00011BF1">
        <w:rPr>
          <w:rFonts w:ascii="Times New Roman" w:hAnsi="Times New Roman"/>
          <w:sz w:val="28"/>
          <w:szCs w:val="28"/>
        </w:rPr>
        <w:t>Поэтому языковые</w:t>
      </w:r>
      <w:r w:rsidRPr="00011BF1">
        <w:rPr>
          <w:rFonts w:ascii="Times New Roman" w:hAnsi="Times New Roman"/>
          <w:sz w:val="28"/>
          <w:szCs w:val="28"/>
        </w:rPr>
        <w:t xml:space="preserve"> понятия не даются в готовом виде (или на объяснительно-иллюстративной основе), а разворачиваются как процесс их получения, а в дальнейшем — как деятельность по их усвоению.</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Познавательная направленность Программы обеспечивает усвоение языка как важнейшего инструмента познавательной деятельности человека, как средства познания окружающего мира и развития речевого мышления.</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 xml:space="preserve">Большое значение в Программе придаётся изучению языка как знаковой системы, так как она позволяет обратить внимание на взаимодействие смысловой (содержательной) и формальной сторон речи, что принципиально меняет систему изучения языка. Обращение к семантической стороне языка создаёт условия для гармоничного развития образного и логического мышления. При этом повышается речевая активность и функциональная </w:t>
      </w:r>
      <w:r w:rsidRPr="00011BF1">
        <w:rPr>
          <w:rFonts w:ascii="Times New Roman" w:hAnsi="Times New Roman"/>
          <w:sz w:val="28"/>
          <w:szCs w:val="28"/>
        </w:rPr>
        <w:lastRenderedPageBreak/>
        <w:t>грамотность детей, возникает интерес и появляется бережное отношение к родному языку, его богатству и выразительности, развивается речевое мышление учащихся.</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 xml:space="preserve">Программа предусматривает не только знакомство детей со знаково-символической деятельностью, но и освоение основ мыслительного процесса —анализа и синтеза, присутствующих в важнейших мыслительных </w:t>
      </w:r>
      <w:r w:rsidR="00665C52" w:rsidRPr="00011BF1">
        <w:rPr>
          <w:rFonts w:ascii="Times New Roman" w:hAnsi="Times New Roman"/>
          <w:sz w:val="28"/>
          <w:szCs w:val="28"/>
        </w:rPr>
        <w:t>операциях (</w:t>
      </w:r>
      <w:r w:rsidRPr="00011BF1">
        <w:rPr>
          <w:rFonts w:ascii="Times New Roman" w:hAnsi="Times New Roman"/>
          <w:sz w:val="28"/>
          <w:szCs w:val="28"/>
        </w:rPr>
        <w:t>сравнение, классификация, систематизация и обобщение).</w:t>
      </w:r>
    </w:p>
    <w:p w:rsidR="00A52913" w:rsidRPr="00011BF1" w:rsidRDefault="00A52913" w:rsidP="00A52913">
      <w:pPr>
        <w:pStyle w:val="aff2"/>
        <w:ind w:left="567"/>
        <w:jc w:val="both"/>
        <w:rPr>
          <w:rFonts w:ascii="Times New Roman" w:hAnsi="Times New Roman"/>
          <w:sz w:val="28"/>
          <w:szCs w:val="28"/>
        </w:rPr>
      </w:pPr>
    </w:p>
    <w:p w:rsidR="00A52913" w:rsidRPr="00011BF1" w:rsidRDefault="00A52913" w:rsidP="00A52913">
      <w:pPr>
        <w:pStyle w:val="aff2"/>
        <w:ind w:left="567"/>
        <w:jc w:val="both"/>
        <w:rPr>
          <w:rFonts w:ascii="Times New Roman" w:hAnsi="Times New Roman"/>
          <w:sz w:val="28"/>
          <w:szCs w:val="28"/>
        </w:rPr>
      </w:pP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В число основных содержательных линий Программы входят:</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основы лингвистических знаний: фонетика и орфоэпия, графика, состав слова морфемика), грамматика (морфология и синтаксис);</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орфография и пунктуация;</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развитие речи.</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 xml:space="preserve">Содержание Программы и подходы к изучению русского языка имеют ряд особенностей. Так, изучению состава слова предшествуют упражнения на словообразование. Другой особенностью данной Программы является подход к изучению </w:t>
      </w:r>
      <w:r w:rsidRPr="00011BF1">
        <w:rPr>
          <w:rFonts w:ascii="Times New Roman" w:hAnsi="Times New Roman"/>
          <w:i/>
          <w:iCs/>
          <w:sz w:val="28"/>
          <w:szCs w:val="28"/>
        </w:rPr>
        <w:t>частей речи</w:t>
      </w:r>
      <w:r w:rsidRPr="00011BF1">
        <w:rPr>
          <w:rFonts w:ascii="Times New Roman" w:hAnsi="Times New Roman"/>
          <w:sz w:val="28"/>
          <w:szCs w:val="28"/>
        </w:rPr>
        <w:t>, меняющий отношение учащихся к слову. Если при изучении лексики учащиеся имеют дело с единичным словом и его значением, то при освоении грамматики они работают с целой группой(классом) слов, имеющих общие признаки. Здесь важна не столько функция наименования, сколько функция обобщения, освоение которой необходимо для развития абстрактно-логического мышления (способ образования понятий).</w:t>
      </w:r>
    </w:p>
    <w:p w:rsidR="00A52913" w:rsidRPr="00011BF1" w:rsidRDefault="00A52913" w:rsidP="00A52913">
      <w:pPr>
        <w:pStyle w:val="aff2"/>
        <w:ind w:left="567"/>
        <w:jc w:val="both"/>
        <w:rPr>
          <w:rFonts w:ascii="Times New Roman" w:hAnsi="Times New Roman"/>
          <w:color w:val="9A9A9A"/>
          <w:sz w:val="28"/>
          <w:szCs w:val="28"/>
        </w:rPr>
      </w:pPr>
      <w:r w:rsidRPr="00011BF1">
        <w:rPr>
          <w:rFonts w:ascii="Times New Roman" w:hAnsi="Times New Roman"/>
          <w:sz w:val="28"/>
          <w:szCs w:val="28"/>
        </w:rPr>
        <w:t>Орфографические и пунктуационные правила рассматриваются параллельно с изучением фонетики, морфологии, морфемики и синтаксиса.</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Для того чтобы изучение грамматики стало важнейшим элементом развития речи и мышления учащихся, а не тренировкой их памяти, в содержание включено формирование умений классифицировать (группировать) слова по разным основаниям (смысловым и формально-грамматическим). Эти учебные умения помогают учащимся различать особенности работы со словом с его конкретным значением в лексике и с абстрактным (обобщённым) значением слов в грамматике.</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Такой подход подводит учащихся к самостоятельному выводу о наличии у целого класса слов общих признаков (грамматического значения, т. е. значения предметности, форм рода, числа и падежа у существительных и т. д.).</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В данном курсе изучение частей речи строится поэтапно: от лексики к грамматике через различные уровни классификации и обобщения слов.</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Осознание различий между грамматическим (обобщённым) и лексическим (единичным) значением слова позволяет уйти от формального изучения грамматики.</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В курсе изменён подход к изучению предложений</w:t>
      </w:r>
      <w:r w:rsidRPr="00011BF1">
        <w:rPr>
          <w:rFonts w:ascii="Times New Roman" w:hAnsi="Times New Roman"/>
          <w:i/>
          <w:iCs/>
          <w:sz w:val="28"/>
          <w:szCs w:val="28"/>
        </w:rPr>
        <w:t xml:space="preserve">. </w:t>
      </w:r>
      <w:r w:rsidRPr="00011BF1">
        <w:rPr>
          <w:rFonts w:ascii="Times New Roman" w:hAnsi="Times New Roman"/>
          <w:sz w:val="28"/>
          <w:szCs w:val="28"/>
        </w:rPr>
        <w:t xml:space="preserve">Предложение рассматривается как основная коммуникативная единица языка. Сначала формируется представление о предложении в целом (смысловая и интонационная завершённость, связи слов в предложении). Затем дети учатся классифицировать предложения по интонации (восклицательные — невосклицательные),по цели высказывания (повествовательные, </w:t>
      </w:r>
      <w:r w:rsidRPr="00011BF1">
        <w:rPr>
          <w:rFonts w:ascii="Times New Roman" w:hAnsi="Times New Roman"/>
          <w:sz w:val="28"/>
          <w:szCs w:val="28"/>
        </w:rPr>
        <w:lastRenderedPageBreak/>
        <w:t>вопросительные, побудительные). После того как они накопят опыт наблюдений за предложением в различных речевых ситуациях, вводятся определения понятий.</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 xml:space="preserve">Программа ориентирует на создание условий для развития регулятивных учебных действий, которые вносят порядок и планомерность в любую деятельность и составляют основу учебной деятельности. Формируются умения ставить цель, определять последовательность действий, контролировать, корректировать и оценивать их. Программой предусматривается отработка навыков чистописания </w:t>
      </w:r>
      <w:r w:rsidRPr="00011BF1">
        <w:rPr>
          <w:rFonts w:ascii="Times New Roman" w:hAnsi="Times New Roman"/>
          <w:i/>
          <w:iCs/>
          <w:sz w:val="28"/>
          <w:szCs w:val="28"/>
        </w:rPr>
        <w:t xml:space="preserve">— </w:t>
      </w:r>
      <w:r w:rsidRPr="00011BF1">
        <w:rPr>
          <w:rFonts w:ascii="Times New Roman" w:hAnsi="Times New Roman"/>
          <w:sz w:val="28"/>
          <w:szCs w:val="28"/>
        </w:rPr>
        <w:t>своеобразная графическая «гимнастика», где используются образцы письма, отрабатывается написание обобщённых элементов букв, их соединений в словах, ритмическое и темповое написание слов и предложений, даётся установка на каллиграфическое написание букв, их соединений, осуществляется самоконтроль и взаимопроверка.</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Отдельный, весьма важный элемент Программы — знакомство со словарём. Предполагается знакомство младших школьников с разными словарями: орфографическим, толковым, энциклопедическим, словарём синонимов и антонимов.</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Раздел «Развитие речи» предусматривает не только обогащение словаря, совершенствование грамматического строя речи (в устной и письменной форме), освоение различных видов работы с текстом, но и формирование представлений о речи в целом, о речевом общении, о средствах общения (вербальных и невербальных</w:t>
      </w:r>
      <w:r w:rsidR="00665C52" w:rsidRPr="00011BF1">
        <w:rPr>
          <w:rFonts w:ascii="Times New Roman" w:hAnsi="Times New Roman"/>
          <w:sz w:val="28"/>
          <w:szCs w:val="28"/>
        </w:rPr>
        <w:t>). Изучение</w:t>
      </w:r>
      <w:r w:rsidRPr="00011BF1">
        <w:rPr>
          <w:rFonts w:ascii="Times New Roman" w:hAnsi="Times New Roman"/>
          <w:sz w:val="28"/>
          <w:szCs w:val="28"/>
        </w:rPr>
        <w:t xml:space="preserve"> систематического курса русского языка начинается с обобщения первоначальных сведений о речевом общении и языке как средстве коммуникации, полученных в период обучения грамоте.</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Программа ориентирует на выработку умений точно и ясно выражать свои мысли в речи, решать в процессе общения ту или иную речевую задачу (одобрить, объяснить, выразить удивление, подтвердить мысль собеседника и т. д.), держать в поле внимания содержание речи и форму её выражения.</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Помимо общих представлений о тексте, ученики получают первые сведения о различных типах текстов (повествование, описание, рассуждение), начинают осмысливать роль слова в художественном тексте, работают с заглавием и составляют план (с помощью учителя), наблюдают за стилистическими особенностями художественных и научно-познавательных текстов.</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Рассмотрение языка как средства общения в конкретных коммуникативно-речевых ситуациях и текстах (научных, деловых, художественных) помогает детям представить язык целостно, что повышает мотивацию в обучении родному языку.</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Место курса в учебном плане</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На изучение русского языка в начальной школе выделяется всего 675 ч.</w:t>
      </w:r>
    </w:p>
    <w:p w:rsidR="00A52913" w:rsidRPr="00011BF1" w:rsidRDefault="00A52913" w:rsidP="00A52913">
      <w:pPr>
        <w:pStyle w:val="aff2"/>
        <w:ind w:left="567"/>
        <w:rPr>
          <w:rFonts w:ascii="Times New Roman" w:hAnsi="Times New Roman"/>
          <w:sz w:val="28"/>
          <w:szCs w:val="28"/>
        </w:rPr>
      </w:pPr>
      <w:r w:rsidRPr="00011BF1">
        <w:rPr>
          <w:rFonts w:ascii="Times New Roman" w:hAnsi="Times New Roman"/>
          <w:sz w:val="28"/>
          <w:szCs w:val="28"/>
        </w:rPr>
        <w:t>В первом классе — 165 ч (5 ч в неделю, 33 учебные недели), из них 115 ч. (23 учебные недели) отводится на обучение письму в период обучения грамоте    и 50 ч (10 учебных недель) — на уроки русского языка.</w:t>
      </w:r>
    </w:p>
    <w:p w:rsidR="00A52913" w:rsidRPr="00011BF1" w:rsidRDefault="00A52913" w:rsidP="00A52913">
      <w:pPr>
        <w:pStyle w:val="aff2"/>
        <w:ind w:left="567"/>
        <w:rPr>
          <w:rFonts w:ascii="Times New Roman" w:hAnsi="Times New Roman"/>
          <w:sz w:val="28"/>
          <w:szCs w:val="28"/>
        </w:rPr>
      </w:pPr>
      <w:r w:rsidRPr="00011BF1">
        <w:rPr>
          <w:rFonts w:ascii="Times New Roman" w:hAnsi="Times New Roman"/>
          <w:sz w:val="28"/>
          <w:szCs w:val="28"/>
        </w:rPr>
        <w:t>Во 2—4 классах на уроки русского языка отводится по 170 ч (5 ч в неделю, по 34 учебные недели в каждом классе).</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Результаты изучения курса:</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lastRenderedPageBreak/>
        <w:t>Программа обеспечивает достижение выпускниками начальной школы следующих личностных, метапредметных и предметных результатов.</w:t>
      </w:r>
    </w:p>
    <w:p w:rsidR="00A52913" w:rsidRPr="00011BF1" w:rsidRDefault="00A52913" w:rsidP="00A52913">
      <w:pPr>
        <w:pStyle w:val="aff2"/>
        <w:ind w:left="567"/>
        <w:jc w:val="both"/>
        <w:rPr>
          <w:rFonts w:ascii="Times New Roman" w:hAnsi="Times New Roman"/>
          <w:b/>
          <w:sz w:val="28"/>
          <w:szCs w:val="28"/>
        </w:rPr>
      </w:pPr>
    </w:p>
    <w:p w:rsidR="00A52913" w:rsidRPr="00011BF1" w:rsidRDefault="00A52913" w:rsidP="00A52913">
      <w:pPr>
        <w:pStyle w:val="aff2"/>
        <w:ind w:left="567"/>
        <w:jc w:val="both"/>
        <w:rPr>
          <w:rFonts w:ascii="Times New Roman" w:hAnsi="Times New Roman"/>
          <w:b/>
          <w:sz w:val="28"/>
          <w:szCs w:val="28"/>
        </w:rPr>
      </w:pPr>
    </w:p>
    <w:p w:rsidR="00A52913" w:rsidRPr="00011BF1" w:rsidRDefault="00A52913" w:rsidP="00A52913">
      <w:pPr>
        <w:pStyle w:val="aff2"/>
        <w:ind w:left="567"/>
        <w:jc w:val="both"/>
        <w:rPr>
          <w:rFonts w:ascii="Times New Roman" w:hAnsi="Times New Roman"/>
          <w:b/>
          <w:sz w:val="28"/>
          <w:szCs w:val="28"/>
        </w:rPr>
      </w:pPr>
      <w:r w:rsidRPr="00011BF1">
        <w:rPr>
          <w:rFonts w:ascii="Times New Roman" w:hAnsi="Times New Roman"/>
          <w:b/>
          <w:sz w:val="28"/>
          <w:szCs w:val="28"/>
        </w:rPr>
        <w:t>Личностные результаты</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2. Принятие и освоение социальной роли обучающегося, развитие мотивов учебной деятельности и формирование личностного смысла учения.</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3. Развитие самостоятельности и личной ответственности за свои поступки на основе представлений о нравственных нормах.</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4. Развитие этических чувств, доброжелательности и эмоционально-нравственной отзывчивости, понимания и сопереживания чувствам других людей. Понимание значимости позитивного стиля общения, основанного на миролюбии, терпении, сдержанности и доброжелательности.</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5. Формирование эстетических потребностей, ценностей и чувств.</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52913" w:rsidRPr="00011BF1" w:rsidRDefault="00A52913" w:rsidP="00A52913">
      <w:pPr>
        <w:pStyle w:val="aff2"/>
        <w:ind w:left="567"/>
        <w:jc w:val="both"/>
        <w:rPr>
          <w:rFonts w:ascii="Times New Roman" w:hAnsi="Times New Roman"/>
          <w:b/>
          <w:sz w:val="28"/>
          <w:szCs w:val="28"/>
        </w:rPr>
      </w:pPr>
      <w:r w:rsidRPr="00011BF1">
        <w:rPr>
          <w:rFonts w:ascii="Times New Roman" w:hAnsi="Times New Roman"/>
          <w:b/>
          <w:sz w:val="28"/>
          <w:szCs w:val="28"/>
        </w:rPr>
        <w:t>Метапредметные результаты</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1.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2. Способность принимать и сохранять цели и задачи учебной деятельности, находить средства её осуществления.</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3. Умение включаться в обсуждение проблем творческого и поискового характера, усваивать способы их решения.</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4. Умение понимать причины успеха/неуспеха учебной деятельности и способность конструктивно действовать даже в ситуациях неуспеха.</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5. Освоение начальных форм самонаблюдения в процессе познавательной деятельности.</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6. Умение создавать и использовать знаково-символические модели для решения учебных и практических задач.</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7. Использование различных способов поиска (в справочных источниках и открытом учебном информационном пространстве — Интернете), сбора, обработки, анализа, организации, передачи и интерпретации информации в соответствии с коммуникативными и познавательными задачами.</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8. Овладение навыками смыслового чтения текстов различных стилей и жанров в соответствии с целями и задачами. Осознанное выстраивание речевого высказывания в соответствии с задачами коммуникации, составление текстов в устной и письменной форме.</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9. Овладение следующими логическими действиями:</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сравнение;</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анализ;</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lastRenderedPageBreak/>
        <w:t xml:space="preserve">● </w:t>
      </w:r>
      <w:r w:rsidRPr="00011BF1">
        <w:rPr>
          <w:rFonts w:ascii="Times New Roman" w:hAnsi="Times New Roman"/>
          <w:sz w:val="28"/>
          <w:szCs w:val="28"/>
        </w:rPr>
        <w:t>синтез;</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классификация и обобщение по родовидовым признакам;</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установление аналогий и причинно-следственных связей;</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построение рассуждений;</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отнесение к известным понятиям.</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10. Готовность слушать собеседника и вести диалог, признавать возможность существования различных точек зрения и права каждого иметь свою. Умение излагать своё мнение и аргументировать свою точку зрения и оценку событий. Умение активно использовать диалог и монолог как речевые средства для решения коммуникативных и познавательных задач.</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11. Определение общей цели совместной деятельности и путей её достижения; умение договариваться о распределении функций и ролей, осуществлять взаимный контроль, адекватно оценивать собственное поведение.</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12. Готовность конструктивно разрешать конфликты с учётом интересов сторон и сотрудничества.</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13. Овладение базовыми межпредметными понятиями, отражающими существенные связи и отношения между объектами или процессами.</w:t>
      </w:r>
    </w:p>
    <w:p w:rsidR="00A52913" w:rsidRPr="00011BF1" w:rsidRDefault="00A52913" w:rsidP="00A52913">
      <w:pPr>
        <w:pStyle w:val="aff2"/>
        <w:ind w:left="567"/>
        <w:jc w:val="both"/>
        <w:rPr>
          <w:rFonts w:ascii="Times New Roman" w:hAnsi="Times New Roman"/>
          <w:b/>
          <w:sz w:val="28"/>
          <w:szCs w:val="28"/>
        </w:rPr>
      </w:pPr>
    </w:p>
    <w:p w:rsidR="00A52913" w:rsidRPr="00011BF1" w:rsidRDefault="00A52913" w:rsidP="00A52913">
      <w:pPr>
        <w:pStyle w:val="aff2"/>
        <w:ind w:left="567"/>
        <w:jc w:val="both"/>
        <w:rPr>
          <w:rFonts w:ascii="Times New Roman" w:hAnsi="Times New Roman"/>
          <w:b/>
          <w:sz w:val="28"/>
          <w:szCs w:val="28"/>
        </w:rPr>
      </w:pPr>
    </w:p>
    <w:p w:rsidR="00A52913" w:rsidRPr="00011BF1" w:rsidRDefault="00A52913" w:rsidP="00A52913">
      <w:pPr>
        <w:pStyle w:val="aff2"/>
        <w:ind w:left="567"/>
        <w:jc w:val="both"/>
        <w:rPr>
          <w:rFonts w:ascii="Times New Roman" w:hAnsi="Times New Roman"/>
          <w:b/>
          <w:sz w:val="28"/>
          <w:szCs w:val="28"/>
        </w:rPr>
      </w:pPr>
      <w:r w:rsidRPr="00011BF1">
        <w:rPr>
          <w:rFonts w:ascii="Times New Roman" w:hAnsi="Times New Roman"/>
          <w:b/>
          <w:sz w:val="28"/>
          <w:szCs w:val="28"/>
        </w:rPr>
        <w:t>Предметные результаты</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2. Понимание обучающимися того, что язык представляет собой явление национальной культуры и основное средство человеческого общения и взаимопонимания, осознание значения русского языка как государственного языка Российской Федерации, языка межнационального общения.</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3. Первоначальное усвоение главных понятий курса русского языка (фонетических, лексических, грамматических), представляющих основные единицы языка и отражающих существенные связи, отношение и функции.</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4. Понимание слова как двусторонней единицы языка, как взаимосвязи значения и звучания слова. Практическое усвоение заместительной (знаковой) функции языка.</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5.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6. Формирование позитивного отношения к правильной устной и письменной речи как показателям общей культуры и гражданской позиции человека.</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7. Овладение учебными действиями с языковыми единицами и умение использовать приобретённые знания для решения познавательных, практических и коммуникативных задач.</w:t>
      </w:r>
    </w:p>
    <w:p w:rsidR="00A52913" w:rsidRPr="00011BF1" w:rsidRDefault="00A52913" w:rsidP="00A52913">
      <w:pPr>
        <w:pStyle w:val="aff2"/>
        <w:ind w:left="567"/>
        <w:jc w:val="both"/>
        <w:rPr>
          <w:rFonts w:ascii="Times New Roman" w:hAnsi="Times New Roman"/>
          <w:b/>
          <w:sz w:val="28"/>
          <w:szCs w:val="28"/>
        </w:rPr>
      </w:pPr>
      <w:r w:rsidRPr="00011BF1">
        <w:rPr>
          <w:rFonts w:ascii="Times New Roman" w:hAnsi="Times New Roman"/>
          <w:b/>
          <w:sz w:val="28"/>
          <w:szCs w:val="28"/>
        </w:rPr>
        <w:t>Содержание курса</w:t>
      </w:r>
    </w:p>
    <w:p w:rsidR="00A52913" w:rsidRPr="00011BF1" w:rsidRDefault="00A52913" w:rsidP="00A52913">
      <w:pPr>
        <w:pStyle w:val="aff2"/>
        <w:ind w:left="567"/>
        <w:jc w:val="both"/>
        <w:rPr>
          <w:rFonts w:ascii="Times New Roman" w:hAnsi="Times New Roman"/>
          <w:b/>
          <w:i/>
          <w:sz w:val="28"/>
          <w:szCs w:val="28"/>
        </w:rPr>
      </w:pPr>
      <w:r w:rsidRPr="00011BF1">
        <w:rPr>
          <w:rFonts w:ascii="Times New Roman" w:hAnsi="Times New Roman"/>
          <w:b/>
          <w:i/>
          <w:sz w:val="28"/>
          <w:szCs w:val="28"/>
        </w:rPr>
        <w:t>Виды речевой деятельности</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i/>
          <w:iCs/>
          <w:sz w:val="28"/>
          <w:szCs w:val="28"/>
        </w:rPr>
        <w:t xml:space="preserve">Слушание. </w:t>
      </w:r>
      <w:r w:rsidRPr="00011BF1">
        <w:rPr>
          <w:rFonts w:ascii="Times New Roman" w:hAnsi="Times New Roman"/>
          <w:sz w:val="28"/>
          <w:szCs w:val="28"/>
        </w:rPr>
        <w:t xml:space="preserve">Осознание цели, ситуации и результата устного общения с помощью наглядно-образных моделей. Адекватное восприятие звучащей </w:t>
      </w:r>
      <w:r w:rsidRPr="00011BF1">
        <w:rPr>
          <w:rFonts w:ascii="Times New Roman" w:hAnsi="Times New Roman"/>
          <w:sz w:val="28"/>
          <w:szCs w:val="28"/>
        </w:rPr>
        <w:lastRenderedPageBreak/>
        <w:t xml:space="preserve">речи. Восприятие на слух информации, содержащейся в предлагаемом </w:t>
      </w:r>
      <w:r w:rsidR="00665C52" w:rsidRPr="00011BF1">
        <w:rPr>
          <w:rFonts w:ascii="Times New Roman" w:hAnsi="Times New Roman"/>
          <w:sz w:val="28"/>
          <w:szCs w:val="28"/>
        </w:rPr>
        <w:t>тексте, определение</w:t>
      </w:r>
      <w:r w:rsidRPr="00011BF1">
        <w:rPr>
          <w:rFonts w:ascii="Times New Roman" w:hAnsi="Times New Roman"/>
          <w:sz w:val="28"/>
          <w:szCs w:val="28"/>
        </w:rPr>
        <w:t xml:space="preserve"> основной мысли текста, передача его содержания по вопросам.</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 xml:space="preserve">Развитие умения слушать речь собеседника (анализировать её, поддерживать диалог репликами, задавать вопросы). Наблюдение за ролью слова, </w:t>
      </w:r>
      <w:r w:rsidR="00665C52" w:rsidRPr="00011BF1">
        <w:rPr>
          <w:rFonts w:ascii="Times New Roman" w:hAnsi="Times New Roman"/>
          <w:sz w:val="28"/>
          <w:szCs w:val="28"/>
        </w:rPr>
        <w:t>жестов, мимики</w:t>
      </w:r>
      <w:r w:rsidRPr="00011BF1">
        <w:rPr>
          <w:rFonts w:ascii="Times New Roman" w:hAnsi="Times New Roman"/>
          <w:sz w:val="28"/>
          <w:szCs w:val="28"/>
        </w:rPr>
        <w:t>, интонации в устном общении людей.</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i/>
          <w:iCs/>
          <w:sz w:val="28"/>
          <w:szCs w:val="28"/>
        </w:rPr>
        <w:t xml:space="preserve">Говорение. </w:t>
      </w:r>
      <w:r w:rsidRPr="00011BF1">
        <w:rPr>
          <w:rFonts w:ascii="Times New Roman" w:hAnsi="Times New Roman"/>
          <w:sz w:val="28"/>
          <w:szCs w:val="28"/>
        </w:rPr>
        <w:t>Выбор языковых средств в соответствии с целями и условиями общения для эффективного решения коммуникативной задачи. Умение отчётливо произносить слова, чётко артикулируя их. Практическое овладение диалогической формой речи.</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Овладение умениями начать, поддержать и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Усвоение норм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i/>
          <w:iCs/>
          <w:sz w:val="28"/>
          <w:szCs w:val="28"/>
        </w:rPr>
        <w:t>Чтение</w:t>
      </w:r>
      <w:r w:rsidRPr="00011BF1">
        <w:rPr>
          <w:rFonts w:ascii="Times New Roman" w:hAnsi="Times New Roman"/>
          <w:sz w:val="28"/>
          <w:szCs w:val="28"/>
        </w:rPr>
        <w:t>.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i/>
          <w:iCs/>
          <w:sz w:val="28"/>
          <w:szCs w:val="28"/>
        </w:rPr>
        <w:t xml:space="preserve">Письмо. </w:t>
      </w:r>
      <w:r w:rsidRPr="00011BF1">
        <w:rPr>
          <w:rFonts w:ascii="Times New Roman" w:hAnsi="Times New Roman"/>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w:t>
      </w:r>
      <w:r w:rsidR="00665C52" w:rsidRPr="00011BF1">
        <w:rPr>
          <w:rFonts w:ascii="Times New Roman" w:hAnsi="Times New Roman"/>
          <w:sz w:val="28"/>
          <w:szCs w:val="28"/>
        </w:rPr>
        <w:t>содержания,</w:t>
      </w:r>
      <w:r w:rsidRPr="00011BF1">
        <w:rPr>
          <w:rFonts w:ascii="Times New Roman" w:hAnsi="Times New Roman"/>
          <w:sz w:val="28"/>
          <w:szCs w:val="28"/>
        </w:rPr>
        <w:t xml:space="preserve"> прослушанного и прочитанного текстов (подробное, выборочное). Создание небольших собственных текстов (сочинений) </w:t>
      </w:r>
      <w:r w:rsidR="00665C52" w:rsidRPr="00011BF1">
        <w:rPr>
          <w:rFonts w:ascii="Times New Roman" w:hAnsi="Times New Roman"/>
          <w:sz w:val="28"/>
          <w:szCs w:val="28"/>
        </w:rPr>
        <w:t>по интересным детям</w:t>
      </w:r>
      <w:r w:rsidRPr="00011BF1">
        <w:rPr>
          <w:rFonts w:ascii="Times New Roman" w:hAnsi="Times New Roman"/>
          <w:sz w:val="28"/>
          <w:szCs w:val="28"/>
        </w:rPr>
        <w:t xml:space="preserve"> тематике (на основе впечатлений, литературных произведений, сюжетных рисунков, серий рисунков, просмотренного фрагмента </w:t>
      </w:r>
      <w:r w:rsidR="00665C52" w:rsidRPr="00011BF1">
        <w:rPr>
          <w:rFonts w:ascii="Times New Roman" w:hAnsi="Times New Roman"/>
          <w:sz w:val="28"/>
          <w:szCs w:val="28"/>
        </w:rPr>
        <w:t>видеозаписи</w:t>
      </w:r>
      <w:r w:rsidRPr="00011BF1">
        <w:rPr>
          <w:rFonts w:ascii="Times New Roman" w:hAnsi="Times New Roman"/>
          <w:sz w:val="28"/>
          <w:szCs w:val="28"/>
        </w:rPr>
        <w:t xml:space="preserve"> и т. п.).</w:t>
      </w:r>
    </w:p>
    <w:p w:rsidR="00A52913" w:rsidRPr="00011BF1" w:rsidRDefault="00A52913" w:rsidP="00A52913">
      <w:pPr>
        <w:pStyle w:val="aff2"/>
        <w:ind w:left="567"/>
        <w:jc w:val="both"/>
        <w:rPr>
          <w:rFonts w:ascii="Times New Roman" w:hAnsi="Times New Roman"/>
          <w:b/>
          <w:sz w:val="28"/>
          <w:szCs w:val="28"/>
        </w:rPr>
      </w:pPr>
      <w:r w:rsidRPr="00011BF1">
        <w:rPr>
          <w:rFonts w:ascii="Times New Roman" w:hAnsi="Times New Roman"/>
          <w:b/>
          <w:sz w:val="28"/>
          <w:szCs w:val="28"/>
        </w:rPr>
        <w:t>Обучение грамоте</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i/>
          <w:iCs/>
          <w:sz w:val="28"/>
          <w:szCs w:val="28"/>
        </w:rPr>
        <w:t xml:space="preserve">Фонетика. </w:t>
      </w:r>
      <w:r w:rsidRPr="00011BF1">
        <w:rPr>
          <w:rFonts w:ascii="Times New Roman" w:hAnsi="Times New Roman"/>
          <w:sz w:val="28"/>
          <w:szCs w:val="28"/>
        </w:rPr>
        <w:t>Звуки речи, их характеристика. Осознание единства звукового состава слова и его значения. Выделение отдельных звуков в слове. Установление числа и последовательности звуков в слове, фиксирование их в звуковых и образно-символических схемах. Сопоставление слов, различающихся одним или несколькими звуками.</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Различение гласных и согласных звуков. Понимание фонемных противопоставлений: твёрдых и мягких фонем, знаково-символическое их обозначение. Различение согласных твёрдых и мягких, звонких и глухих.</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Слог как минимальная произносительная единица. Деление слов на слоги, открытый и закрытый слоги. Ударение. Определение места ударения в слове, различение ударных и безударных слогов, ударных и безударных гласных.</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i/>
          <w:iCs/>
          <w:sz w:val="28"/>
          <w:szCs w:val="28"/>
        </w:rPr>
        <w:t xml:space="preserve">Графика. </w:t>
      </w:r>
      <w:r w:rsidRPr="00011BF1">
        <w:rPr>
          <w:rFonts w:ascii="Times New Roman" w:hAnsi="Times New Roman"/>
          <w:sz w:val="28"/>
          <w:szCs w:val="28"/>
        </w:rPr>
        <w:t xml:space="preserve">Различение звука и буквы: буква как знак звука. Овладение позиционным способом обозначения звуков буквами. Буквы </w:t>
      </w:r>
      <w:r w:rsidRPr="00011BF1">
        <w:rPr>
          <w:rFonts w:ascii="Times New Roman" w:hAnsi="Times New Roman"/>
          <w:i/>
          <w:iCs/>
          <w:sz w:val="28"/>
          <w:szCs w:val="28"/>
        </w:rPr>
        <w:t>ъ, ь</w:t>
      </w:r>
      <w:r w:rsidRPr="00011BF1">
        <w:rPr>
          <w:rFonts w:ascii="Times New Roman" w:hAnsi="Times New Roman"/>
          <w:sz w:val="28"/>
          <w:szCs w:val="28"/>
        </w:rPr>
        <w:t xml:space="preserve">, не обозначающие звуков. Гласные буквы </w:t>
      </w:r>
      <w:r w:rsidRPr="00011BF1">
        <w:rPr>
          <w:rFonts w:ascii="Times New Roman" w:hAnsi="Times New Roman"/>
          <w:i/>
          <w:iCs/>
          <w:sz w:val="28"/>
          <w:szCs w:val="28"/>
        </w:rPr>
        <w:t xml:space="preserve">е, ё, ю, я; </w:t>
      </w:r>
      <w:r w:rsidRPr="00011BF1">
        <w:rPr>
          <w:rFonts w:ascii="Times New Roman" w:hAnsi="Times New Roman"/>
          <w:sz w:val="28"/>
          <w:szCs w:val="28"/>
        </w:rPr>
        <w:t xml:space="preserve">их двойная роль (в зависимости от места в слове). Обозначение на письме мягкости согласных </w:t>
      </w:r>
      <w:r w:rsidRPr="00011BF1">
        <w:rPr>
          <w:rFonts w:ascii="Times New Roman" w:hAnsi="Times New Roman"/>
          <w:sz w:val="28"/>
          <w:szCs w:val="28"/>
        </w:rPr>
        <w:lastRenderedPageBreak/>
        <w:t xml:space="preserve">звуков с помощью букв </w:t>
      </w:r>
      <w:r w:rsidRPr="00011BF1">
        <w:rPr>
          <w:rFonts w:ascii="Times New Roman" w:hAnsi="Times New Roman"/>
          <w:i/>
          <w:iCs/>
          <w:sz w:val="28"/>
          <w:szCs w:val="28"/>
        </w:rPr>
        <w:t>и, е, ё, ю, я</w:t>
      </w:r>
      <w:r w:rsidRPr="00011BF1">
        <w:rPr>
          <w:rFonts w:ascii="Times New Roman" w:hAnsi="Times New Roman"/>
          <w:sz w:val="28"/>
          <w:szCs w:val="28"/>
        </w:rPr>
        <w:t xml:space="preserve">. Мягкий знак как показатель мягкости согласных звуков. Употребление </w:t>
      </w:r>
      <w:r w:rsidRPr="00011BF1">
        <w:rPr>
          <w:rFonts w:ascii="Times New Roman" w:hAnsi="Times New Roman"/>
          <w:i/>
          <w:iCs/>
          <w:sz w:val="28"/>
          <w:szCs w:val="28"/>
        </w:rPr>
        <w:t xml:space="preserve">ъ </w:t>
      </w:r>
      <w:r w:rsidRPr="00011BF1">
        <w:rPr>
          <w:rFonts w:ascii="Times New Roman" w:hAnsi="Times New Roman"/>
          <w:sz w:val="28"/>
          <w:szCs w:val="28"/>
        </w:rPr>
        <w:t xml:space="preserve">и </w:t>
      </w:r>
      <w:r w:rsidRPr="00011BF1">
        <w:rPr>
          <w:rFonts w:ascii="Times New Roman" w:hAnsi="Times New Roman"/>
          <w:i/>
          <w:iCs/>
          <w:sz w:val="28"/>
          <w:szCs w:val="28"/>
        </w:rPr>
        <w:t xml:space="preserve">ь </w:t>
      </w:r>
      <w:r w:rsidRPr="00011BF1">
        <w:rPr>
          <w:rFonts w:ascii="Times New Roman" w:hAnsi="Times New Roman"/>
          <w:sz w:val="28"/>
          <w:szCs w:val="28"/>
        </w:rPr>
        <w:t>как разделительных знаков.</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Знакомство с русским алфавитом как последовательностью букв. Значение алфавита. Сравнение алфавитного письма (обозначение звуков буквами) и письма с помощью рисунков, символов (пиктография). Понимание ценности современного письма.</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i/>
          <w:iCs/>
          <w:sz w:val="28"/>
          <w:szCs w:val="28"/>
        </w:rPr>
        <w:t xml:space="preserve">Чтение. </w:t>
      </w:r>
      <w:r w:rsidRPr="00011BF1">
        <w:rPr>
          <w:rFonts w:ascii="Times New Roman" w:hAnsi="Times New Roman"/>
          <w:sz w:val="28"/>
          <w:szCs w:val="28"/>
        </w:rPr>
        <w:t>Формирование навыка слогового чтения (ориентация на букву, обозначающую гласный звук) как вида речевой деятельности.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Воспроизведение прочитанного текста по вопросам учителя и самостоятельно.</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i/>
          <w:iCs/>
          <w:sz w:val="28"/>
          <w:szCs w:val="28"/>
        </w:rPr>
        <w:t xml:space="preserve">Письмо. </w:t>
      </w:r>
      <w:r w:rsidRPr="00011BF1">
        <w:rPr>
          <w:rFonts w:ascii="Times New Roman" w:hAnsi="Times New Roman"/>
          <w:sz w:val="28"/>
          <w:szCs w:val="28"/>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заглавных и строчных букв. Письмо букв, буквосочетаний, слогов, слов, предложений с соблюдением гигиенических норм. Овладение разборчивым, аккуратным почерком. Письмо под диктовку слов и предложений, написание которых не расходится с их произношением. Освоение приёмов и последовательности правильного списывания текста.</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Понимание функции небуквенных графических средств: пробела между словами, знака переноса.</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i/>
          <w:iCs/>
          <w:sz w:val="28"/>
          <w:szCs w:val="28"/>
        </w:rPr>
        <w:t>Слово и предложение</w:t>
      </w:r>
      <w:r w:rsidRPr="00011BF1">
        <w:rPr>
          <w:rFonts w:ascii="Times New Roman" w:hAnsi="Times New Roman"/>
          <w:sz w:val="28"/>
          <w:szCs w:val="28"/>
        </w:rPr>
        <w:t>. Восприятие слова как объекта изучения, материала для анализа. Наблюдение над значением слова. Практическое различение значения и звучания слова. Роль слова как посредника в общении, его номинативная функция. Правильное употребление в речи слов, называющих отдельные предметы (</w:t>
      </w:r>
      <w:r w:rsidRPr="00011BF1">
        <w:rPr>
          <w:rFonts w:ascii="Times New Roman" w:hAnsi="Times New Roman"/>
          <w:i/>
          <w:iCs/>
          <w:sz w:val="28"/>
          <w:szCs w:val="28"/>
        </w:rPr>
        <w:t>роза, ландыш, осока</w:t>
      </w:r>
      <w:r w:rsidRPr="00011BF1">
        <w:rPr>
          <w:rFonts w:ascii="Times New Roman" w:hAnsi="Times New Roman"/>
          <w:sz w:val="28"/>
          <w:szCs w:val="28"/>
        </w:rPr>
        <w:t>), и слов с обобщающим значением (</w:t>
      </w:r>
      <w:r w:rsidRPr="00011BF1">
        <w:rPr>
          <w:rFonts w:ascii="Times New Roman" w:hAnsi="Times New Roman"/>
          <w:i/>
          <w:iCs/>
          <w:sz w:val="28"/>
          <w:szCs w:val="28"/>
        </w:rPr>
        <w:t>цветы, растения</w:t>
      </w:r>
      <w:r w:rsidRPr="00011BF1">
        <w:rPr>
          <w:rFonts w:ascii="Times New Roman" w:hAnsi="Times New Roman"/>
          <w:sz w:val="28"/>
          <w:szCs w:val="28"/>
        </w:rPr>
        <w:t>).</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Различение слова и предложения. Работа с предложением: выделение слов, изменение их порядка.</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i/>
          <w:iCs/>
          <w:sz w:val="28"/>
          <w:szCs w:val="28"/>
        </w:rPr>
        <w:t xml:space="preserve">Орфография и пунктуация. </w:t>
      </w:r>
      <w:r w:rsidRPr="00011BF1">
        <w:rPr>
          <w:rFonts w:ascii="Times New Roman" w:hAnsi="Times New Roman"/>
          <w:sz w:val="28"/>
          <w:szCs w:val="28"/>
        </w:rPr>
        <w:t>Знакомство с правилами правописания и их применение:</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раздельное написание слов;</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обозначение гласных после шипящих (</w:t>
      </w:r>
      <w:r w:rsidRPr="00011BF1">
        <w:rPr>
          <w:rFonts w:ascii="Times New Roman" w:hAnsi="Times New Roman"/>
          <w:i/>
          <w:iCs/>
          <w:sz w:val="28"/>
          <w:szCs w:val="28"/>
        </w:rPr>
        <w:t>ча—ща, чу—щу, жи—ши</w:t>
      </w:r>
      <w:r w:rsidRPr="00011BF1">
        <w:rPr>
          <w:rFonts w:ascii="Times New Roman" w:hAnsi="Times New Roman"/>
          <w:sz w:val="28"/>
          <w:szCs w:val="28"/>
        </w:rPr>
        <w:t>);</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 xml:space="preserve">употребление </w:t>
      </w:r>
      <w:r w:rsidRPr="00011BF1">
        <w:rPr>
          <w:rFonts w:ascii="Times New Roman" w:hAnsi="Times New Roman"/>
          <w:i/>
          <w:iCs/>
          <w:sz w:val="28"/>
          <w:szCs w:val="28"/>
        </w:rPr>
        <w:t xml:space="preserve">ь </w:t>
      </w:r>
      <w:r w:rsidRPr="00011BF1">
        <w:rPr>
          <w:rFonts w:ascii="Times New Roman" w:hAnsi="Times New Roman"/>
          <w:sz w:val="28"/>
          <w:szCs w:val="28"/>
        </w:rPr>
        <w:t>для обозначения на письме мягкости согласных;</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 xml:space="preserve">употребление </w:t>
      </w:r>
      <w:r w:rsidRPr="00011BF1">
        <w:rPr>
          <w:rFonts w:ascii="Times New Roman" w:hAnsi="Times New Roman"/>
          <w:i/>
          <w:iCs/>
          <w:sz w:val="28"/>
          <w:szCs w:val="28"/>
        </w:rPr>
        <w:t xml:space="preserve">ъ </w:t>
      </w:r>
      <w:r w:rsidRPr="00011BF1">
        <w:rPr>
          <w:rFonts w:ascii="Times New Roman" w:hAnsi="Times New Roman"/>
          <w:sz w:val="28"/>
          <w:szCs w:val="28"/>
        </w:rPr>
        <w:t xml:space="preserve">и </w:t>
      </w:r>
      <w:r w:rsidRPr="00011BF1">
        <w:rPr>
          <w:rFonts w:ascii="Times New Roman" w:hAnsi="Times New Roman"/>
          <w:i/>
          <w:iCs/>
          <w:sz w:val="28"/>
          <w:szCs w:val="28"/>
        </w:rPr>
        <w:t xml:space="preserve">ь </w:t>
      </w:r>
      <w:r w:rsidRPr="00011BF1">
        <w:rPr>
          <w:rFonts w:ascii="Times New Roman" w:hAnsi="Times New Roman"/>
          <w:sz w:val="28"/>
          <w:szCs w:val="28"/>
        </w:rPr>
        <w:t>как разделительных знаков;</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прописная (заглавная) буква в начале предложения, в именах собственных;</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перенос слов по слогам без стечения согласных;</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знаки препинания в конце предложения.</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i/>
          <w:iCs/>
          <w:sz w:val="28"/>
          <w:szCs w:val="28"/>
        </w:rPr>
        <w:lastRenderedPageBreak/>
        <w:t xml:space="preserve">Развитие речи. </w:t>
      </w:r>
      <w:r w:rsidRPr="00011BF1">
        <w:rPr>
          <w:rFonts w:ascii="Times New Roman" w:hAnsi="Times New Roman"/>
          <w:sz w:val="28"/>
          <w:szCs w:val="28"/>
        </w:rPr>
        <w:t>Первоначальное представление о тексте как речевом произведении. Выделение в тексте предложений. Объединение предложений в текст. Понимание прочитанного текста при самостоятельном чтении вслух и при его прослушивании.</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Первоначальное представление о речи с помощью наглядно-образных моделей. Деление речи на смысловые части (предложения) с помощью рисунков и схем. Составление из предложений связного текста, его запись.</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Составление небольших рассказов повествовательного характера по серии сюжетных картинок, по материалам собственных игр, занятий, наблюдений. Культура речевого общения. Освоение позитивной модели речевого общения, основанной на доброжелательности, миролюбии и уважении к собеседнику.</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Систематический курс русского языка</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i/>
          <w:iCs/>
          <w:sz w:val="28"/>
          <w:szCs w:val="28"/>
        </w:rPr>
        <w:t>Фонетика и орфоэпия</w:t>
      </w:r>
      <w:r w:rsidRPr="00011BF1">
        <w:rPr>
          <w:rFonts w:ascii="Times New Roman" w:hAnsi="Times New Roman"/>
          <w:sz w:val="28"/>
          <w:szCs w:val="28"/>
        </w:rPr>
        <w:t>.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мягкости согласных звуков. Различение звонких и глухих звуков, определение парных и непарных по звонкости-глухости согласных звуков.</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Определение качественной характеристики звука: гласный — согласный; гласный ударный — безударный; согласный твёрдый — мягкий, парный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i/>
          <w:iCs/>
          <w:sz w:val="28"/>
          <w:szCs w:val="28"/>
        </w:rPr>
        <w:t xml:space="preserve">Графика. </w:t>
      </w:r>
      <w:r w:rsidRPr="00011BF1">
        <w:rPr>
          <w:rFonts w:ascii="Times New Roman" w:hAnsi="Times New Roman"/>
          <w:sz w:val="28"/>
          <w:szCs w:val="28"/>
        </w:rPr>
        <w:t xml:space="preserve">Различение звуков и букв. Обозначение на письме твёрдости-мягкости согласных звуков. Использование на письме разделительных </w:t>
      </w:r>
      <w:r w:rsidRPr="00011BF1">
        <w:rPr>
          <w:rFonts w:ascii="Times New Roman" w:hAnsi="Times New Roman"/>
          <w:i/>
          <w:iCs/>
          <w:sz w:val="28"/>
          <w:szCs w:val="28"/>
        </w:rPr>
        <w:t xml:space="preserve">ъ </w:t>
      </w:r>
      <w:r w:rsidRPr="00011BF1">
        <w:rPr>
          <w:rFonts w:ascii="Times New Roman" w:hAnsi="Times New Roman"/>
          <w:sz w:val="28"/>
          <w:szCs w:val="28"/>
        </w:rPr>
        <w:t xml:space="preserve">и </w:t>
      </w:r>
      <w:r w:rsidRPr="00011BF1">
        <w:rPr>
          <w:rFonts w:ascii="Times New Roman" w:hAnsi="Times New Roman"/>
          <w:i/>
          <w:iCs/>
          <w:sz w:val="28"/>
          <w:szCs w:val="28"/>
        </w:rPr>
        <w:t>ь</w:t>
      </w:r>
      <w:r w:rsidRPr="00011BF1">
        <w:rPr>
          <w:rFonts w:ascii="Times New Roman" w:hAnsi="Times New Roman"/>
          <w:sz w:val="28"/>
          <w:szCs w:val="28"/>
        </w:rPr>
        <w:t>.</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 xml:space="preserve">Установление соотношения звукового и буквенного состава слова в словах типа </w:t>
      </w:r>
      <w:r w:rsidRPr="00011BF1">
        <w:rPr>
          <w:rFonts w:ascii="Times New Roman" w:hAnsi="Times New Roman"/>
          <w:i/>
          <w:iCs/>
          <w:sz w:val="28"/>
          <w:szCs w:val="28"/>
        </w:rPr>
        <w:t>стол, конь</w:t>
      </w:r>
      <w:r w:rsidRPr="00011BF1">
        <w:rPr>
          <w:rFonts w:ascii="Times New Roman" w:hAnsi="Times New Roman"/>
          <w:sz w:val="28"/>
          <w:szCs w:val="28"/>
        </w:rPr>
        <w:t xml:space="preserve">; в словах с йотированными гласными </w:t>
      </w:r>
      <w:r w:rsidRPr="00011BF1">
        <w:rPr>
          <w:rFonts w:ascii="Times New Roman" w:hAnsi="Times New Roman"/>
          <w:i/>
          <w:iCs/>
          <w:sz w:val="28"/>
          <w:szCs w:val="28"/>
        </w:rPr>
        <w:t>е, ё, ю, я</w:t>
      </w:r>
      <w:r w:rsidRPr="00011BF1">
        <w:rPr>
          <w:rFonts w:ascii="Times New Roman" w:hAnsi="Times New Roman"/>
          <w:sz w:val="28"/>
          <w:szCs w:val="28"/>
        </w:rPr>
        <w:t>; в словах с непроизносимыми согласными.</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Использование небуквенных графических средств: пробела между словами, знака переноса, абзаца.</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Знание алфавита: правильное называние букв, их последовательность. Использование алфавита при работе со словарями, справочниками, каталогами.</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i/>
          <w:iCs/>
          <w:sz w:val="28"/>
          <w:szCs w:val="28"/>
        </w:rPr>
        <w:t xml:space="preserve">Лексика. </w:t>
      </w:r>
      <w:r w:rsidRPr="00011BF1">
        <w:rPr>
          <w:rFonts w:ascii="Times New Roman" w:hAnsi="Times New Roman"/>
          <w:sz w:val="28"/>
          <w:szCs w:val="28"/>
        </w:rPr>
        <w:t>Практическое представление о слове как единице языка. Понимание слова, единства звучания и значения. Различение внешней (звуко-буквенной) стороны и внутренней (значения слова) с помощью наглядно-образных моделей. Первоначальное представление о слове как знаке, как заместителе реальных предметов (их действий и свойств).</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Определение значения слов по тексту, выявление слов, значение которых требует уточнения. Определение значения слова по тексту или уточнение значения с помощью толкового словаря.</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Изучается во всех разделах курса.</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Номинативная функция слова (называть предметы окружающего мира).</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 xml:space="preserve">Слова — имена собственные (наименование единичных предметов), имена нарицательные (общее наименование ряда подобных предметов). Дифференциация слов по вопросам «кто?», «что?» для обозначения </w:t>
      </w:r>
      <w:r w:rsidRPr="00011BF1">
        <w:rPr>
          <w:rFonts w:ascii="Times New Roman" w:hAnsi="Times New Roman"/>
          <w:sz w:val="28"/>
          <w:szCs w:val="28"/>
        </w:rPr>
        <w:lastRenderedPageBreak/>
        <w:t>одушевлённых и неодушевлённых предметов. Различение слов с конкретным и общим значением (</w:t>
      </w:r>
      <w:r w:rsidRPr="00011BF1">
        <w:rPr>
          <w:rFonts w:ascii="Times New Roman" w:hAnsi="Times New Roman"/>
          <w:i/>
          <w:iCs/>
          <w:sz w:val="28"/>
          <w:szCs w:val="28"/>
        </w:rPr>
        <w:t>шуба — одежда</w:t>
      </w:r>
      <w:r w:rsidRPr="00011BF1">
        <w:rPr>
          <w:rFonts w:ascii="Times New Roman" w:hAnsi="Times New Roman"/>
          <w:sz w:val="28"/>
          <w:szCs w:val="28"/>
        </w:rPr>
        <w:t>). Знакомство со словарями.</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Наблюдения за использованием в речи антонимов и синонимов. Первоначальные представления об однозначных и многозначных словах, о прямом и переносном значении слова.</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i/>
          <w:iCs/>
          <w:sz w:val="28"/>
          <w:szCs w:val="28"/>
        </w:rPr>
        <w:t xml:space="preserve">Состав слова (морфемика). </w:t>
      </w:r>
      <w:r w:rsidRPr="00011BF1">
        <w:rPr>
          <w:rFonts w:ascii="Times New Roman" w:hAnsi="Times New Roman"/>
          <w:sz w:val="28"/>
          <w:szCs w:val="28"/>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Роль окончаний в словах (для связи слов в предложении).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i/>
          <w:iCs/>
          <w:sz w:val="28"/>
          <w:szCs w:val="28"/>
        </w:rPr>
        <w:t xml:space="preserve">Морфология. </w:t>
      </w:r>
      <w:r w:rsidRPr="00011BF1">
        <w:rPr>
          <w:rFonts w:ascii="Times New Roman" w:hAnsi="Times New Roman"/>
          <w:sz w:val="28"/>
          <w:szCs w:val="28"/>
        </w:rPr>
        <w:t>Общее представление о частях речи.</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Классификация слов по частям речи. Знание средств их выделения (вопросы и общее значение). Деление частей речи на самостоятельные и служебные.</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i/>
          <w:iCs/>
          <w:sz w:val="28"/>
          <w:szCs w:val="28"/>
        </w:rPr>
        <w:t>Имя существительное</w:t>
      </w:r>
      <w:r w:rsidRPr="00011BF1">
        <w:rPr>
          <w:rFonts w:ascii="Times New Roman" w:hAnsi="Times New Roman"/>
          <w:sz w:val="28"/>
          <w:szCs w:val="28"/>
        </w:rPr>
        <w:t>. Значение и употребление в речи. Умение опознавать имена собственные. Различение имён существительных, отвечающих</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1,2 и 3_му склонению. Морфологический разбор имён существительных.</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i/>
          <w:iCs/>
          <w:sz w:val="28"/>
          <w:szCs w:val="28"/>
        </w:rPr>
        <w:t>Имя прилагательное</w:t>
      </w:r>
      <w:r w:rsidRPr="00011BF1">
        <w:rPr>
          <w:rFonts w:ascii="Times New Roman" w:hAnsi="Times New Roman"/>
          <w:sz w:val="28"/>
          <w:szCs w:val="28"/>
        </w:rPr>
        <w:t xml:space="preserve">. Значение и употребление в речи. Основные признаки. Дифференциация и группировка слов по вопросам. Изменение прилагательных по родам, числам и падежам, кроме прилагательных на </w:t>
      </w:r>
      <w:r w:rsidRPr="00011BF1">
        <w:rPr>
          <w:rFonts w:ascii="Times New Roman" w:hAnsi="Times New Roman"/>
          <w:i/>
          <w:iCs/>
          <w:sz w:val="28"/>
          <w:szCs w:val="28"/>
        </w:rPr>
        <w:t>"ий,"ья, "ов, "ин</w:t>
      </w:r>
      <w:r w:rsidRPr="00011BF1">
        <w:rPr>
          <w:rFonts w:ascii="Times New Roman" w:hAnsi="Times New Roman"/>
          <w:sz w:val="28"/>
          <w:szCs w:val="28"/>
        </w:rPr>
        <w:t>. Морфологический разбор имён прилагательных.</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i/>
          <w:iCs/>
          <w:sz w:val="28"/>
          <w:szCs w:val="28"/>
        </w:rPr>
        <w:t xml:space="preserve">Имя числительное. </w:t>
      </w:r>
      <w:r w:rsidRPr="00011BF1">
        <w:rPr>
          <w:rFonts w:ascii="Times New Roman" w:hAnsi="Times New Roman"/>
          <w:sz w:val="28"/>
          <w:szCs w:val="28"/>
        </w:rPr>
        <w:t>Общее представление об имени числительном как</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части речи. Употребление числительных в речи.</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i/>
          <w:iCs/>
          <w:sz w:val="28"/>
          <w:szCs w:val="28"/>
        </w:rPr>
        <w:t xml:space="preserve">Местоимение. </w:t>
      </w:r>
      <w:r w:rsidRPr="00011BF1">
        <w:rPr>
          <w:rFonts w:ascii="Times New Roman" w:hAnsi="Times New Roman"/>
          <w:sz w:val="28"/>
          <w:szCs w:val="28"/>
        </w:rPr>
        <w:t>Общее представление о местоимении. Личные местоимения. Значение и употребление в речи. Личные местоимения 1, 2 и 3_го лица единственного и множественного числа. Склонение личных местоимений. Роль местоимения в речи.</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i/>
          <w:iCs/>
          <w:sz w:val="28"/>
          <w:szCs w:val="28"/>
        </w:rPr>
        <w:t xml:space="preserve">Глагол. </w:t>
      </w:r>
      <w:r w:rsidRPr="00011BF1">
        <w:rPr>
          <w:rFonts w:ascii="Times New Roman" w:hAnsi="Times New Roman"/>
          <w:sz w:val="28"/>
          <w:szCs w:val="28"/>
        </w:rPr>
        <w:t>Значение и употребление в речи. Основные признаки. Классификация глаголов по вопросам.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времени по родам и числам. Морфологический разбор глаголов.</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i/>
          <w:iCs/>
          <w:sz w:val="28"/>
          <w:szCs w:val="28"/>
        </w:rPr>
        <w:t>Наречие</w:t>
      </w:r>
      <w:r w:rsidRPr="00011BF1">
        <w:rPr>
          <w:rFonts w:ascii="Times New Roman" w:hAnsi="Times New Roman"/>
          <w:sz w:val="28"/>
          <w:szCs w:val="28"/>
        </w:rPr>
        <w:t>. Неизменяемость наречий. Значение и употребление в речи.</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i/>
          <w:iCs/>
          <w:sz w:val="28"/>
          <w:szCs w:val="28"/>
        </w:rPr>
        <w:t>Предлог</w:t>
      </w:r>
      <w:r w:rsidRPr="00011BF1">
        <w:rPr>
          <w:rFonts w:ascii="Times New Roman" w:hAnsi="Times New Roman"/>
          <w:sz w:val="28"/>
          <w:szCs w:val="28"/>
        </w:rPr>
        <w:t xml:space="preserve">. Знакомство с наиболее употребительными предлогами. Функция предлогов: образование падежных форм имён существительных и </w:t>
      </w:r>
      <w:r w:rsidRPr="00011BF1">
        <w:rPr>
          <w:rFonts w:ascii="Times New Roman" w:hAnsi="Times New Roman"/>
          <w:sz w:val="28"/>
          <w:szCs w:val="28"/>
        </w:rPr>
        <w:lastRenderedPageBreak/>
        <w:t>местоимений. Отличие предлогов от приставок.</w:t>
      </w:r>
      <w:r w:rsidR="00665C52" w:rsidRPr="00011BF1">
        <w:rPr>
          <w:rFonts w:ascii="Times New Roman" w:hAnsi="Times New Roman"/>
          <w:sz w:val="28"/>
          <w:szCs w:val="28"/>
        </w:rPr>
        <w:t xml:space="preserve"> </w:t>
      </w:r>
      <w:r w:rsidRPr="00011BF1">
        <w:rPr>
          <w:rFonts w:ascii="Times New Roman" w:hAnsi="Times New Roman"/>
          <w:sz w:val="28"/>
          <w:szCs w:val="28"/>
        </w:rPr>
        <w:t xml:space="preserve">Союзы </w:t>
      </w:r>
      <w:r w:rsidRPr="00011BF1">
        <w:rPr>
          <w:rFonts w:ascii="Times New Roman" w:hAnsi="Times New Roman"/>
          <w:i/>
          <w:iCs/>
          <w:sz w:val="28"/>
          <w:szCs w:val="28"/>
        </w:rPr>
        <w:t>(и, а, но)</w:t>
      </w:r>
      <w:r w:rsidRPr="00011BF1">
        <w:rPr>
          <w:rFonts w:ascii="Times New Roman" w:hAnsi="Times New Roman"/>
          <w:sz w:val="28"/>
          <w:szCs w:val="28"/>
        </w:rPr>
        <w:t xml:space="preserve">, их роль в речи. Частица </w:t>
      </w:r>
      <w:r w:rsidRPr="00011BF1">
        <w:rPr>
          <w:rFonts w:ascii="Times New Roman" w:hAnsi="Times New Roman"/>
          <w:i/>
          <w:iCs/>
          <w:sz w:val="28"/>
          <w:szCs w:val="28"/>
        </w:rPr>
        <w:t>не</w:t>
      </w:r>
      <w:r w:rsidRPr="00011BF1">
        <w:rPr>
          <w:rFonts w:ascii="Times New Roman" w:hAnsi="Times New Roman"/>
          <w:sz w:val="28"/>
          <w:szCs w:val="28"/>
        </w:rPr>
        <w:t>, её значение.</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i/>
          <w:iCs/>
          <w:sz w:val="28"/>
          <w:szCs w:val="28"/>
        </w:rPr>
        <w:t xml:space="preserve">Синтаксис. </w:t>
      </w:r>
      <w:r w:rsidRPr="00011BF1">
        <w:rPr>
          <w:rFonts w:ascii="Times New Roman" w:hAnsi="Times New Roman"/>
          <w:sz w:val="28"/>
          <w:szCs w:val="28"/>
        </w:rPr>
        <w:t>Различение предложения, словосочетания, слова (осознание их сходства и различия). Выделение признаков предложения.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Нахождение главных членов предложения: подлежащего и сказуемого.</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 xml:space="preserve">Нахождение и самостоятельное составление предложений с однородными членами без союзов и с союзами </w:t>
      </w:r>
      <w:r w:rsidRPr="00011BF1">
        <w:rPr>
          <w:rFonts w:ascii="Times New Roman" w:hAnsi="Times New Roman"/>
          <w:i/>
          <w:iCs/>
          <w:sz w:val="28"/>
          <w:szCs w:val="28"/>
        </w:rPr>
        <w:t>и, а, но</w:t>
      </w:r>
      <w:r w:rsidRPr="00011BF1">
        <w:rPr>
          <w:rFonts w:ascii="Times New Roman" w:hAnsi="Times New Roman"/>
          <w:sz w:val="28"/>
          <w:szCs w:val="28"/>
        </w:rPr>
        <w:t>. Использование интонации перечисления в предложениях с однородными членами. Различение простых и сложных предложений. Роль предложения в речевом общении, его коммуникативная функция.</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i/>
          <w:iCs/>
          <w:sz w:val="28"/>
          <w:szCs w:val="28"/>
        </w:rPr>
        <w:t>Орфография и пунктуация</w:t>
      </w:r>
      <w:r w:rsidRPr="00011BF1">
        <w:rPr>
          <w:rFonts w:ascii="Times New Roman" w:hAnsi="Times New Roman"/>
          <w:sz w:val="28"/>
          <w:szCs w:val="28"/>
        </w:rPr>
        <w:t>. Практическое усвоение понятия «орфограмма». Формирование орфографической зоркости, использование разных способов написания в зависимости от места орфограммы в слове. Использование орфографического словаря.</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Применение правил правописания:</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 xml:space="preserve">сочетания </w:t>
      </w:r>
      <w:r w:rsidRPr="00011BF1">
        <w:rPr>
          <w:rFonts w:ascii="Times New Roman" w:hAnsi="Times New Roman"/>
          <w:i/>
          <w:iCs/>
          <w:sz w:val="28"/>
          <w:szCs w:val="28"/>
        </w:rPr>
        <w:t>жи—ши, ча—ща, чу—щу</w:t>
      </w:r>
      <w:r w:rsidRPr="00011BF1">
        <w:rPr>
          <w:rFonts w:ascii="Times New Roman" w:hAnsi="Times New Roman"/>
          <w:sz w:val="28"/>
          <w:szCs w:val="28"/>
        </w:rPr>
        <w:t>;</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 xml:space="preserve">сочетания </w:t>
      </w:r>
      <w:r w:rsidRPr="00011BF1">
        <w:rPr>
          <w:rFonts w:ascii="Times New Roman" w:hAnsi="Times New Roman"/>
          <w:i/>
          <w:iCs/>
          <w:sz w:val="28"/>
          <w:szCs w:val="28"/>
        </w:rPr>
        <w:t>чк—чн, чт, щн</w:t>
      </w:r>
      <w:r w:rsidRPr="00011BF1">
        <w:rPr>
          <w:rFonts w:ascii="Times New Roman" w:hAnsi="Times New Roman"/>
          <w:sz w:val="28"/>
          <w:szCs w:val="28"/>
        </w:rPr>
        <w:t>;</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перенос слов;</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заглавная буква в начале предложения, в именах собственных;</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проверяемые безударные гласные в корне слова;</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парные звонкие и глухие согласные в корне слова;</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непроизносимые согласные;</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непроверяемые гласные и согласные в корне слова (на ограниченном перечне слов);</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гласные и согласные в неизменяемых на письме приставках;</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 xml:space="preserve">разделительные </w:t>
      </w:r>
      <w:r w:rsidRPr="00011BF1">
        <w:rPr>
          <w:rFonts w:ascii="Times New Roman" w:hAnsi="Times New Roman"/>
          <w:i/>
          <w:iCs/>
          <w:sz w:val="28"/>
          <w:szCs w:val="28"/>
        </w:rPr>
        <w:t xml:space="preserve">ъ </w:t>
      </w:r>
      <w:r w:rsidRPr="00011BF1">
        <w:rPr>
          <w:rFonts w:ascii="Times New Roman" w:hAnsi="Times New Roman"/>
          <w:sz w:val="28"/>
          <w:szCs w:val="28"/>
        </w:rPr>
        <w:t xml:space="preserve">и </w:t>
      </w:r>
      <w:r w:rsidRPr="00011BF1">
        <w:rPr>
          <w:rFonts w:ascii="Times New Roman" w:hAnsi="Times New Roman"/>
          <w:i/>
          <w:iCs/>
          <w:sz w:val="28"/>
          <w:szCs w:val="28"/>
        </w:rPr>
        <w:t>ь</w:t>
      </w:r>
      <w:r w:rsidRPr="00011BF1">
        <w:rPr>
          <w:rFonts w:ascii="Times New Roman" w:hAnsi="Times New Roman"/>
          <w:sz w:val="28"/>
          <w:szCs w:val="28"/>
        </w:rPr>
        <w:t>;</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мягкий знак после шипящих на конце имён существительных (</w:t>
      </w:r>
      <w:r w:rsidR="00123F25" w:rsidRPr="00011BF1">
        <w:rPr>
          <w:rFonts w:ascii="Times New Roman" w:hAnsi="Times New Roman"/>
          <w:i/>
          <w:iCs/>
          <w:sz w:val="28"/>
          <w:szCs w:val="28"/>
        </w:rPr>
        <w:t>ночь, рожь</w:t>
      </w:r>
      <w:r w:rsidRPr="00011BF1">
        <w:rPr>
          <w:rFonts w:ascii="Times New Roman" w:hAnsi="Times New Roman"/>
          <w:i/>
          <w:iCs/>
          <w:sz w:val="28"/>
          <w:szCs w:val="28"/>
        </w:rPr>
        <w:t>, мышь</w:t>
      </w:r>
      <w:r w:rsidRPr="00011BF1">
        <w:rPr>
          <w:rFonts w:ascii="Times New Roman" w:hAnsi="Times New Roman"/>
          <w:sz w:val="28"/>
          <w:szCs w:val="28"/>
        </w:rPr>
        <w:t>);</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безударные падежные окончания имён существительных (кроме существительных на-</w:t>
      </w:r>
      <w:r w:rsidRPr="00011BF1">
        <w:rPr>
          <w:rFonts w:ascii="Times New Roman" w:hAnsi="Times New Roman"/>
          <w:i/>
          <w:iCs/>
          <w:sz w:val="28"/>
          <w:szCs w:val="28"/>
        </w:rPr>
        <w:t>мя, "ий, "ья, "ье, "ия, "ов, "ин</w:t>
      </w:r>
      <w:r w:rsidRPr="00011BF1">
        <w:rPr>
          <w:rFonts w:ascii="Times New Roman" w:hAnsi="Times New Roman"/>
          <w:sz w:val="28"/>
          <w:szCs w:val="28"/>
        </w:rPr>
        <w:t>);</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безударные окончания имён прилагательных;</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раздельное написание предлогов с личными местоимениями;</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i/>
          <w:iCs/>
          <w:sz w:val="28"/>
          <w:szCs w:val="28"/>
        </w:rPr>
        <w:t xml:space="preserve">не </w:t>
      </w:r>
      <w:r w:rsidRPr="00011BF1">
        <w:rPr>
          <w:rFonts w:ascii="Times New Roman" w:hAnsi="Times New Roman"/>
          <w:sz w:val="28"/>
          <w:szCs w:val="28"/>
        </w:rPr>
        <w:t>с глаголами;</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мягкий знак после шипящих на конце глаголов 2-го лица единственного числа (</w:t>
      </w:r>
      <w:r w:rsidRPr="00011BF1">
        <w:rPr>
          <w:rFonts w:ascii="Times New Roman" w:hAnsi="Times New Roman"/>
          <w:i/>
          <w:iCs/>
          <w:sz w:val="28"/>
          <w:szCs w:val="28"/>
        </w:rPr>
        <w:t>пишешь, учишь</w:t>
      </w:r>
      <w:r w:rsidRPr="00011BF1">
        <w:rPr>
          <w:rFonts w:ascii="Times New Roman" w:hAnsi="Times New Roman"/>
          <w:sz w:val="28"/>
          <w:szCs w:val="28"/>
        </w:rPr>
        <w:t>);</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 xml:space="preserve">мягкий знак в глаголах на </w:t>
      </w:r>
      <w:r w:rsidR="00123F25" w:rsidRPr="00011BF1">
        <w:rPr>
          <w:rFonts w:ascii="Times New Roman" w:hAnsi="Times New Roman"/>
          <w:sz w:val="28"/>
          <w:szCs w:val="28"/>
        </w:rPr>
        <w:t>-</w:t>
      </w:r>
      <w:r w:rsidRPr="00011BF1">
        <w:rPr>
          <w:rFonts w:ascii="Times New Roman" w:hAnsi="Times New Roman"/>
          <w:i/>
          <w:iCs/>
          <w:sz w:val="28"/>
          <w:szCs w:val="28"/>
        </w:rPr>
        <w:t>ться</w:t>
      </w:r>
      <w:r w:rsidRPr="00011BF1">
        <w:rPr>
          <w:rFonts w:ascii="Times New Roman" w:hAnsi="Times New Roman"/>
          <w:sz w:val="28"/>
          <w:szCs w:val="28"/>
        </w:rPr>
        <w:t>;</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безударные личные окончания глаголов;</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раздельное написание предлогов с другими словами;</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знаки препинания в конце предложения: точка, вопросительный и восклицательный знаки;</w:t>
      </w:r>
    </w:p>
    <w:p w:rsidR="00A52913" w:rsidRPr="00011BF1" w:rsidRDefault="00A52913" w:rsidP="00A52913">
      <w:pPr>
        <w:pStyle w:val="aff2"/>
        <w:ind w:left="567"/>
        <w:jc w:val="both"/>
        <w:rPr>
          <w:rFonts w:ascii="Times New Roman" w:hAnsi="Times New Roman"/>
          <w:sz w:val="28"/>
          <w:szCs w:val="28"/>
        </w:rPr>
      </w:pPr>
      <w:r w:rsidRPr="00011BF1">
        <w:rPr>
          <w:rFonts w:ascii="Times New Roman" w:eastAsia="ZapfDingbats" w:hAnsi="Times New Roman"/>
          <w:color w:val="666666"/>
          <w:sz w:val="28"/>
          <w:szCs w:val="28"/>
        </w:rPr>
        <w:t xml:space="preserve">● </w:t>
      </w:r>
      <w:r w:rsidRPr="00011BF1">
        <w:rPr>
          <w:rFonts w:ascii="Times New Roman" w:hAnsi="Times New Roman"/>
          <w:sz w:val="28"/>
          <w:szCs w:val="28"/>
        </w:rPr>
        <w:t>знаки препинания (запятая) в предложениях с однородными членами.</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i/>
          <w:iCs/>
          <w:sz w:val="28"/>
          <w:szCs w:val="28"/>
        </w:rPr>
        <w:lastRenderedPageBreak/>
        <w:t>Развитие речи</w:t>
      </w:r>
      <w:r w:rsidRPr="00011BF1">
        <w:rPr>
          <w:rFonts w:ascii="Times New Roman" w:hAnsi="Times New Roman"/>
          <w:sz w:val="28"/>
          <w:szCs w:val="28"/>
        </w:rPr>
        <w:t>. Осознание ситуации общения: с какой целью, с кем и где происходит общение.</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w:t>
      </w:r>
      <w:r w:rsidR="00123F25" w:rsidRPr="00011BF1">
        <w:rPr>
          <w:rFonts w:ascii="Times New Roman" w:hAnsi="Times New Roman"/>
          <w:sz w:val="28"/>
          <w:szCs w:val="28"/>
        </w:rPr>
        <w:t>извинение, благодарность</w:t>
      </w:r>
      <w:r w:rsidRPr="00011BF1">
        <w:rPr>
          <w:rFonts w:ascii="Times New Roman" w:hAnsi="Times New Roman"/>
          <w:sz w:val="28"/>
          <w:szCs w:val="28"/>
        </w:rPr>
        <w:t>, обращение с просьбой), в том числе при общении с помощью средств ИКТ.</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Особенности речевого этикета в условиях общения с людьми, плохо владеющими русским языком.</w:t>
      </w:r>
      <w:r w:rsidR="00123F25" w:rsidRPr="00011BF1">
        <w:rPr>
          <w:rFonts w:ascii="Times New Roman" w:hAnsi="Times New Roman"/>
          <w:sz w:val="28"/>
          <w:szCs w:val="28"/>
        </w:rPr>
        <w:t xml:space="preserve"> </w:t>
      </w:r>
      <w:r w:rsidRPr="00011BF1">
        <w:rPr>
          <w:rFonts w:ascii="Times New Roman" w:hAnsi="Times New Roman"/>
          <w:sz w:val="28"/>
          <w:szCs w:val="28"/>
        </w:rPr>
        <w:t>Практическое овладение устными монологическими высказываниями на</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определённую тему с использованием разных типов речи (описание, повествование, рассуждение).</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озаглавливание, корректирование порядка предложений и частей текста (абзацев).</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План текста. Составление планов к предлагаемым текстам. Создание собственных текстов по предложенным планам.</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 xml:space="preserve">Типы текстов: описание, повествование, рассуждение, их особенности. </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Знакомство с жанрами письма и поздравления. 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Знакомство с основными видами изложений и сочинений (без заучивания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rsidR="00A52913" w:rsidRPr="00011BF1" w:rsidRDefault="00A52913" w:rsidP="00A52913">
      <w:pPr>
        <w:pStyle w:val="aff2"/>
        <w:ind w:left="567"/>
        <w:jc w:val="both"/>
        <w:rPr>
          <w:rFonts w:ascii="Times New Roman" w:hAnsi="Times New Roman"/>
          <w:sz w:val="28"/>
          <w:szCs w:val="28"/>
        </w:rPr>
      </w:pPr>
      <w:r w:rsidRPr="00011BF1">
        <w:rPr>
          <w:rFonts w:ascii="Times New Roman" w:hAnsi="Times New Roman"/>
          <w:sz w:val="28"/>
          <w:szCs w:val="28"/>
        </w:rPr>
        <w:t>Освоение позитивной, духовно-нравственной модели общения, основанной на взаимопонимании, терпении, уважении к собеседнику и внимании к иному мнению.</w:t>
      </w:r>
    </w:p>
    <w:p w:rsidR="00A52913" w:rsidRPr="00011BF1" w:rsidRDefault="00A52913" w:rsidP="00A52913">
      <w:pPr>
        <w:jc w:val="both"/>
        <w:rPr>
          <w:rFonts w:ascii="Times New Roman" w:hAnsi="Times New Roman"/>
          <w:b/>
          <w:sz w:val="28"/>
          <w:szCs w:val="28"/>
        </w:rPr>
      </w:pPr>
    </w:p>
    <w:p w:rsidR="00123F25" w:rsidRPr="00011BF1" w:rsidRDefault="00123F25" w:rsidP="00A52913">
      <w:pPr>
        <w:pStyle w:val="aff2"/>
        <w:ind w:left="567"/>
        <w:jc w:val="center"/>
        <w:rPr>
          <w:rFonts w:ascii="Times New Roman" w:hAnsi="Times New Roman"/>
          <w:b/>
          <w:sz w:val="28"/>
          <w:szCs w:val="28"/>
        </w:rPr>
      </w:pPr>
    </w:p>
    <w:p w:rsidR="00123F25" w:rsidRPr="00011BF1" w:rsidRDefault="00123F25" w:rsidP="00A52913">
      <w:pPr>
        <w:pStyle w:val="aff2"/>
        <w:ind w:left="567"/>
        <w:jc w:val="center"/>
        <w:rPr>
          <w:rFonts w:ascii="Times New Roman" w:hAnsi="Times New Roman"/>
          <w:b/>
          <w:sz w:val="28"/>
          <w:szCs w:val="28"/>
        </w:rPr>
      </w:pPr>
    </w:p>
    <w:p w:rsidR="00A52913" w:rsidRPr="00011BF1" w:rsidRDefault="00A52913" w:rsidP="00A52913">
      <w:pPr>
        <w:pStyle w:val="aff2"/>
        <w:ind w:left="567"/>
        <w:jc w:val="center"/>
        <w:rPr>
          <w:rFonts w:ascii="Times New Roman" w:hAnsi="Times New Roman"/>
          <w:b/>
          <w:sz w:val="28"/>
          <w:szCs w:val="28"/>
        </w:rPr>
      </w:pPr>
      <w:r w:rsidRPr="00011BF1">
        <w:rPr>
          <w:rFonts w:ascii="Times New Roman" w:hAnsi="Times New Roman"/>
          <w:b/>
          <w:sz w:val="28"/>
          <w:szCs w:val="28"/>
        </w:rPr>
        <w:t>РАБОЧАЯ ПРОГРАММА ПО ЛИТЕРАТУРНОМУ ЧТЕНИЮ</w:t>
      </w:r>
    </w:p>
    <w:p w:rsidR="00A52913" w:rsidRPr="00011BF1" w:rsidRDefault="00A52913" w:rsidP="00A52913">
      <w:pPr>
        <w:pStyle w:val="aff2"/>
        <w:ind w:left="567"/>
        <w:jc w:val="center"/>
        <w:rPr>
          <w:rFonts w:ascii="Times New Roman" w:hAnsi="Times New Roman"/>
          <w:sz w:val="28"/>
          <w:szCs w:val="28"/>
        </w:rPr>
      </w:pPr>
    </w:p>
    <w:p w:rsidR="00A52913" w:rsidRPr="00011BF1" w:rsidRDefault="00A52913" w:rsidP="00A52913">
      <w:pPr>
        <w:pStyle w:val="aff2"/>
        <w:ind w:left="567"/>
        <w:jc w:val="center"/>
        <w:rPr>
          <w:rFonts w:ascii="Times New Roman" w:hAnsi="Times New Roman"/>
          <w:sz w:val="28"/>
          <w:szCs w:val="28"/>
        </w:rPr>
      </w:pPr>
      <w:r w:rsidRPr="00011BF1">
        <w:rPr>
          <w:rFonts w:ascii="Times New Roman" w:hAnsi="Times New Roman"/>
          <w:sz w:val="28"/>
          <w:szCs w:val="28"/>
        </w:rPr>
        <w:t>ПОЯСНИТЕЛЬНАЯ ЗАПИСКА</w:t>
      </w:r>
    </w:p>
    <w:p w:rsidR="00A52913" w:rsidRPr="00011BF1" w:rsidRDefault="00A52913" w:rsidP="00A52913">
      <w:pPr>
        <w:pStyle w:val="aff2"/>
        <w:ind w:left="567"/>
        <w:jc w:val="center"/>
        <w:rPr>
          <w:rFonts w:ascii="Times New Roman" w:hAnsi="Times New Roman"/>
          <w:sz w:val="28"/>
          <w:szCs w:val="28"/>
        </w:rPr>
      </w:pPr>
    </w:p>
    <w:p w:rsidR="00A52913" w:rsidRPr="00011BF1" w:rsidRDefault="00A52913" w:rsidP="00A52913">
      <w:pPr>
        <w:spacing w:after="0" w:line="360" w:lineRule="auto"/>
        <w:ind w:firstLine="539"/>
        <w:jc w:val="both"/>
        <w:rPr>
          <w:rFonts w:ascii="Times New Roman" w:hAnsi="Times New Roman"/>
          <w:sz w:val="28"/>
          <w:szCs w:val="28"/>
        </w:rPr>
      </w:pPr>
      <w:r w:rsidRPr="00011BF1">
        <w:rPr>
          <w:rFonts w:ascii="Times New Roman" w:hAnsi="Times New Roman"/>
          <w:sz w:val="28"/>
          <w:szCs w:val="28"/>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A52913" w:rsidRPr="00011BF1" w:rsidRDefault="00A52913" w:rsidP="00A52913">
      <w:pPr>
        <w:pStyle w:val="CM13"/>
        <w:spacing w:line="360" w:lineRule="auto"/>
        <w:ind w:firstLine="426"/>
        <w:jc w:val="both"/>
        <w:rPr>
          <w:rFonts w:ascii="Times New Roman" w:hAnsi="Times New Roman" w:cs="Times New Roman"/>
          <w:sz w:val="28"/>
          <w:szCs w:val="28"/>
        </w:rPr>
      </w:pPr>
      <w:r w:rsidRPr="00011BF1">
        <w:rPr>
          <w:rFonts w:ascii="Times New Roman" w:hAnsi="Times New Roman" w:cs="Times New Roman"/>
          <w:sz w:val="28"/>
          <w:szCs w:val="28"/>
        </w:rPr>
        <w:t xml:space="preserve">Литературное чтение — один из основных предметов в начальной школе, </w:t>
      </w:r>
      <w:r w:rsidRPr="00011BF1">
        <w:rPr>
          <w:rFonts w:ascii="Times New Roman" w:hAnsi="Times New Roman" w:cs="Times New Roman"/>
          <w:sz w:val="28"/>
          <w:szCs w:val="28"/>
        </w:rPr>
        <w:lastRenderedPageBreak/>
        <w:t xml:space="preserve">объединяет два основных направления в обучении, отражённые в его названии, — изучение литературно-художественных произведений и освоение речевых навыков и умений. Особая роль предмета связана с формированием коммуникативно-речевого навыка чтения. Чтение как общеучебный навык является основой развития всех остальных речевых умений, и от его качества зависит развитие ребёнка и его успешность обучения по другим школьным дисциплинам. </w:t>
      </w:r>
    </w:p>
    <w:p w:rsidR="00A52913" w:rsidRPr="00011BF1" w:rsidRDefault="00A52913" w:rsidP="00A52913">
      <w:pPr>
        <w:pStyle w:val="CM13"/>
        <w:spacing w:after="0" w:line="360" w:lineRule="auto"/>
        <w:ind w:firstLine="426"/>
        <w:jc w:val="both"/>
        <w:rPr>
          <w:rFonts w:ascii="Times New Roman" w:hAnsi="Times New Roman" w:cs="Times New Roman"/>
          <w:sz w:val="28"/>
          <w:szCs w:val="28"/>
        </w:rPr>
      </w:pPr>
      <w:r w:rsidRPr="00011BF1">
        <w:rPr>
          <w:rFonts w:ascii="Times New Roman" w:hAnsi="Times New Roman" w:cs="Times New Roman"/>
          <w:sz w:val="28"/>
          <w:szCs w:val="28"/>
        </w:rPr>
        <w:t xml:space="preserve">Литературное чтение способствует развитию интеллектуально-познавательных, художественно-эстетических способностей младших школьников, а также формированию жизненно важных нравственно-этических представлений (добро, честность, дружба, справедливость, красота поступка, ответственность) в доступной для данного возраста эмоционально-образной форме. </w:t>
      </w:r>
    </w:p>
    <w:p w:rsidR="00A52913" w:rsidRPr="00011BF1" w:rsidRDefault="00A52913" w:rsidP="00A52913">
      <w:pPr>
        <w:pStyle w:val="CM13"/>
        <w:spacing w:line="360" w:lineRule="auto"/>
        <w:ind w:firstLine="426"/>
        <w:jc w:val="both"/>
        <w:rPr>
          <w:rFonts w:ascii="Times New Roman" w:hAnsi="Times New Roman" w:cs="Times New Roman"/>
          <w:sz w:val="28"/>
          <w:szCs w:val="28"/>
        </w:rPr>
      </w:pPr>
      <w:r w:rsidRPr="00011BF1">
        <w:rPr>
          <w:rFonts w:ascii="Times New Roman" w:hAnsi="Times New Roman" w:cs="Times New Roman"/>
          <w:sz w:val="28"/>
          <w:szCs w:val="28"/>
        </w:rPr>
        <w:t>Предмет «Литературное чтение» вводит учащихся в мир большой литературы, пробуждает у начинающего читателя интерес к книге, воспитывает потребность в систематическом чтении, формирует понимание художественных произведений как искусства слова, развивает воображение и образное мышление, прививает художественный вкус. Благодаря чтению и осмыслению подлинно художественных классических произведений происходит преображение личности учащегося, формируется нравственно-эстетическое отношение к людям и окружающему миру, происходит развитие его души, ума и сердца. Литературное чтение формирует читательскую компетенцию — важное средства самообразования.</w:t>
      </w:r>
    </w:p>
    <w:p w:rsidR="00A52913" w:rsidRPr="00011BF1" w:rsidRDefault="00A52913" w:rsidP="00A52913">
      <w:pPr>
        <w:pStyle w:val="CM13"/>
        <w:spacing w:line="360" w:lineRule="auto"/>
        <w:ind w:firstLine="567"/>
        <w:jc w:val="both"/>
        <w:rPr>
          <w:rFonts w:ascii="Times New Roman" w:hAnsi="Times New Roman" w:cs="Times New Roman"/>
          <w:sz w:val="28"/>
          <w:szCs w:val="28"/>
        </w:rPr>
      </w:pPr>
      <w:r w:rsidRPr="00011BF1">
        <w:rPr>
          <w:rFonts w:ascii="Times New Roman" w:hAnsi="Times New Roman" w:cs="Times New Roman"/>
          <w:sz w:val="28"/>
          <w:szCs w:val="28"/>
        </w:rPr>
        <w:t>Литературное чтение, которое обеспечивает единство обучения и воспитания, создаёт условия для освоения детьми позитивной модели общения, построенной на уважении, доброжелательности и бесконфликтном стиле общения.</w:t>
      </w:r>
    </w:p>
    <w:p w:rsidR="00A52913" w:rsidRPr="00011BF1" w:rsidRDefault="00A52913" w:rsidP="00A52913">
      <w:pPr>
        <w:pStyle w:val="CM13"/>
        <w:spacing w:line="360" w:lineRule="auto"/>
        <w:ind w:firstLine="426"/>
        <w:jc w:val="both"/>
        <w:rPr>
          <w:rFonts w:ascii="Times New Roman" w:hAnsi="Times New Roman" w:cs="Times New Roman"/>
          <w:sz w:val="28"/>
          <w:szCs w:val="28"/>
        </w:rPr>
      </w:pPr>
      <w:r w:rsidRPr="00011BF1">
        <w:rPr>
          <w:rFonts w:ascii="Times New Roman" w:hAnsi="Times New Roman" w:cs="Times New Roman"/>
          <w:sz w:val="28"/>
          <w:szCs w:val="28"/>
        </w:rPr>
        <w:t xml:space="preserve"> Отмеченные особенности предмета определяют основные цели</w:t>
      </w:r>
      <w:r w:rsidR="00123F25" w:rsidRPr="00011BF1">
        <w:rPr>
          <w:rFonts w:ascii="Times New Roman" w:hAnsi="Times New Roman" w:cs="Times New Roman"/>
          <w:sz w:val="28"/>
          <w:szCs w:val="28"/>
        </w:rPr>
        <w:t xml:space="preserve"> </w:t>
      </w:r>
      <w:r w:rsidRPr="00011BF1">
        <w:rPr>
          <w:rFonts w:ascii="Times New Roman" w:hAnsi="Times New Roman" w:cs="Times New Roman"/>
          <w:sz w:val="28"/>
          <w:szCs w:val="28"/>
        </w:rPr>
        <w:t xml:space="preserve">обучения литературному чтению: </w:t>
      </w:r>
    </w:p>
    <w:p w:rsidR="00A52913" w:rsidRPr="00011BF1" w:rsidRDefault="00A52913" w:rsidP="00604EBA">
      <w:pPr>
        <w:pStyle w:val="Default"/>
        <w:widowControl w:val="0"/>
        <w:numPr>
          <w:ilvl w:val="0"/>
          <w:numId w:val="19"/>
        </w:numPr>
        <w:tabs>
          <w:tab w:val="left" w:pos="851"/>
        </w:tabs>
        <w:spacing w:line="360" w:lineRule="auto"/>
        <w:ind w:left="0" w:firstLine="567"/>
        <w:jc w:val="both"/>
        <w:rPr>
          <w:color w:val="auto"/>
          <w:sz w:val="28"/>
          <w:szCs w:val="28"/>
        </w:rPr>
      </w:pPr>
      <w:r w:rsidRPr="00011BF1">
        <w:rPr>
          <w:color w:val="auto"/>
          <w:sz w:val="28"/>
          <w:szCs w:val="28"/>
        </w:rPr>
        <w:t xml:space="preserve">развитие навыков сознательного, правильного, беглого и выразительного чтения, а также коммуникативно-речевых умений при работе с текстами </w:t>
      </w:r>
      <w:r w:rsidRPr="00011BF1">
        <w:rPr>
          <w:color w:val="auto"/>
          <w:sz w:val="28"/>
          <w:szCs w:val="28"/>
        </w:rPr>
        <w:lastRenderedPageBreak/>
        <w:t>литературных произведений; формирование навыка чтения про себя; приобретение умения работать с разными видами информации;</w:t>
      </w:r>
    </w:p>
    <w:p w:rsidR="00A52913" w:rsidRPr="00011BF1" w:rsidRDefault="00A52913" w:rsidP="00604EBA">
      <w:pPr>
        <w:pStyle w:val="Default"/>
        <w:widowControl w:val="0"/>
        <w:numPr>
          <w:ilvl w:val="0"/>
          <w:numId w:val="19"/>
        </w:numPr>
        <w:tabs>
          <w:tab w:val="left" w:pos="851"/>
        </w:tabs>
        <w:spacing w:line="360" w:lineRule="auto"/>
        <w:ind w:left="0" w:firstLine="567"/>
        <w:jc w:val="both"/>
        <w:rPr>
          <w:sz w:val="28"/>
          <w:szCs w:val="28"/>
        </w:rPr>
      </w:pPr>
      <w:r w:rsidRPr="00011BF1">
        <w:rPr>
          <w:color w:val="auto"/>
          <w:sz w:val="28"/>
          <w:szCs w:val="28"/>
        </w:rPr>
        <w:t xml:space="preserve">приобщение младших школьников к чтению художественной литературы и </w:t>
      </w:r>
      <w:r w:rsidRPr="00011BF1">
        <w:rPr>
          <w:color w:val="221E1F"/>
          <w:sz w:val="28"/>
          <w:szCs w:val="28"/>
        </w:rPr>
        <w:t>восприятию её как искусства слова</w:t>
      </w:r>
      <w:r w:rsidRPr="00011BF1">
        <w:rPr>
          <w:color w:val="auto"/>
          <w:sz w:val="28"/>
          <w:szCs w:val="28"/>
        </w:rPr>
        <w:t>;</w:t>
      </w:r>
      <w:r w:rsidRPr="00011BF1">
        <w:rPr>
          <w:color w:val="221E1F"/>
          <w:sz w:val="28"/>
          <w:szCs w:val="28"/>
        </w:rPr>
        <w:t xml:space="preserve"> развитие эмоциональной отзывчивости на слушание и чтение произведений;</w:t>
      </w:r>
    </w:p>
    <w:p w:rsidR="00A52913" w:rsidRPr="00011BF1" w:rsidRDefault="00A52913" w:rsidP="00604EBA">
      <w:pPr>
        <w:pStyle w:val="Default"/>
        <w:widowControl w:val="0"/>
        <w:numPr>
          <w:ilvl w:val="0"/>
          <w:numId w:val="19"/>
        </w:numPr>
        <w:tabs>
          <w:tab w:val="left" w:pos="851"/>
        </w:tabs>
        <w:spacing w:line="360" w:lineRule="auto"/>
        <w:ind w:left="0" w:firstLine="567"/>
        <w:jc w:val="both"/>
        <w:rPr>
          <w:color w:val="auto"/>
          <w:sz w:val="28"/>
          <w:szCs w:val="28"/>
        </w:rPr>
      </w:pPr>
      <w:r w:rsidRPr="00011BF1">
        <w:rPr>
          <w:color w:val="auto"/>
          <w:sz w:val="28"/>
          <w:szCs w:val="28"/>
        </w:rPr>
        <w:t>обогащение личного опыта учащихся духовными ценностями, которые определяют нравственно-эстетическое отношение человека к людям и окружающему миру;</w:t>
      </w:r>
    </w:p>
    <w:p w:rsidR="00A52913" w:rsidRPr="00011BF1" w:rsidRDefault="00A52913" w:rsidP="00604EBA">
      <w:pPr>
        <w:pStyle w:val="CM1"/>
        <w:numPr>
          <w:ilvl w:val="0"/>
          <w:numId w:val="19"/>
        </w:numPr>
        <w:tabs>
          <w:tab w:val="left" w:pos="851"/>
        </w:tabs>
        <w:spacing w:line="360" w:lineRule="auto"/>
        <w:ind w:left="0" w:firstLine="567"/>
        <w:jc w:val="both"/>
        <w:rPr>
          <w:rFonts w:ascii="Times New Roman" w:hAnsi="Times New Roman" w:cs="Times New Roman"/>
          <w:color w:val="221E1F"/>
          <w:sz w:val="28"/>
          <w:szCs w:val="28"/>
        </w:rPr>
      </w:pPr>
      <w:r w:rsidRPr="00011BF1">
        <w:rPr>
          <w:rFonts w:ascii="Times New Roman" w:hAnsi="Times New Roman" w:cs="Times New Roman"/>
          <w:color w:val="221E1F"/>
          <w:sz w:val="28"/>
          <w:szCs w:val="28"/>
        </w:rPr>
        <w:t>введение учащихся</w:t>
      </w:r>
      <w:r w:rsidRPr="00011BF1">
        <w:rPr>
          <w:rFonts w:ascii="Times New Roman" w:hAnsi="Times New Roman" w:cs="Times New Roman"/>
          <w:sz w:val="28"/>
          <w:szCs w:val="28"/>
        </w:rPr>
        <w:t xml:space="preserve"> в мир детской литературы; формирование у начинающего читателя интереса к книге, истории её создания и потребности в систематическом чтении литературных произведений</w:t>
      </w:r>
      <w:r w:rsidRPr="00011BF1">
        <w:rPr>
          <w:rFonts w:ascii="Times New Roman" w:hAnsi="Times New Roman" w:cs="Times New Roman"/>
          <w:color w:val="221E1F"/>
          <w:sz w:val="28"/>
          <w:szCs w:val="28"/>
        </w:rPr>
        <w:t xml:space="preserve">, </w:t>
      </w:r>
      <w:r w:rsidRPr="00011BF1">
        <w:rPr>
          <w:rFonts w:ascii="Times New Roman" w:hAnsi="Times New Roman" w:cs="Times New Roman"/>
          <w:sz w:val="28"/>
          <w:szCs w:val="28"/>
        </w:rPr>
        <w:t xml:space="preserve">навыков работы с книгой и текстом, </w:t>
      </w:r>
      <w:r w:rsidRPr="00011BF1">
        <w:rPr>
          <w:rFonts w:ascii="Times New Roman" w:hAnsi="Times New Roman" w:cs="Times New Roman"/>
          <w:color w:val="221E1F"/>
          <w:sz w:val="28"/>
          <w:szCs w:val="28"/>
        </w:rPr>
        <w:t>читательской самостоятельности и познавательной активности</w:t>
      </w:r>
      <w:r w:rsidRPr="00011BF1">
        <w:rPr>
          <w:rFonts w:ascii="Times New Roman" w:hAnsi="Times New Roman" w:cs="Times New Roman"/>
          <w:sz w:val="28"/>
          <w:szCs w:val="28"/>
        </w:rPr>
        <w:t xml:space="preserve"> при выборе книг</w:t>
      </w:r>
      <w:r w:rsidRPr="00011BF1">
        <w:rPr>
          <w:rFonts w:ascii="Times New Roman" w:hAnsi="Times New Roman" w:cs="Times New Roman"/>
          <w:color w:val="221E1F"/>
          <w:sz w:val="28"/>
          <w:szCs w:val="28"/>
        </w:rPr>
        <w:t>; овладение первоначальными навыками работы с учебными и научно-познавательными текстами.</w:t>
      </w:r>
    </w:p>
    <w:p w:rsidR="00A52913" w:rsidRPr="00011BF1" w:rsidRDefault="00A52913" w:rsidP="00A52913">
      <w:pPr>
        <w:pStyle w:val="Default"/>
        <w:spacing w:line="360" w:lineRule="auto"/>
        <w:jc w:val="both"/>
        <w:rPr>
          <w:b/>
          <w:color w:val="auto"/>
          <w:sz w:val="28"/>
          <w:szCs w:val="28"/>
        </w:rPr>
      </w:pPr>
    </w:p>
    <w:p w:rsidR="00A52913" w:rsidRPr="00011BF1" w:rsidRDefault="00A52913" w:rsidP="00A52913">
      <w:pPr>
        <w:pStyle w:val="CM13"/>
        <w:spacing w:line="360" w:lineRule="auto"/>
        <w:ind w:firstLine="567"/>
        <w:jc w:val="both"/>
        <w:rPr>
          <w:rFonts w:ascii="Times New Roman" w:hAnsi="Times New Roman" w:cs="Times New Roman"/>
          <w:b/>
          <w:sz w:val="28"/>
          <w:szCs w:val="28"/>
        </w:rPr>
      </w:pPr>
      <w:r w:rsidRPr="00011BF1">
        <w:rPr>
          <w:rFonts w:ascii="Times New Roman" w:hAnsi="Times New Roman" w:cs="Times New Roman"/>
          <w:b/>
          <w:sz w:val="28"/>
          <w:szCs w:val="28"/>
        </w:rPr>
        <w:t>Общая характеристика курса</w:t>
      </w:r>
    </w:p>
    <w:p w:rsidR="00A52913" w:rsidRPr="00011BF1" w:rsidRDefault="00A52913" w:rsidP="00A52913">
      <w:pPr>
        <w:pStyle w:val="CM13"/>
        <w:spacing w:line="360" w:lineRule="auto"/>
        <w:ind w:firstLine="567"/>
        <w:jc w:val="both"/>
        <w:rPr>
          <w:rFonts w:ascii="Times New Roman" w:hAnsi="Times New Roman" w:cs="Times New Roman"/>
          <w:sz w:val="28"/>
          <w:szCs w:val="28"/>
        </w:rPr>
      </w:pPr>
      <w:r w:rsidRPr="00011BF1">
        <w:rPr>
          <w:rFonts w:ascii="Times New Roman" w:hAnsi="Times New Roman" w:cs="Times New Roman"/>
          <w:sz w:val="28"/>
          <w:szCs w:val="28"/>
        </w:rPr>
        <w:t xml:space="preserve">Литературное чтение как систематический курс начинается с 1 класса сразу после обучения грамоте и идёт параллельно с коммуникативно-речевым курсом русского языка, имеющим с ним тесную взаимосвязь. Общая с курсом «Русский язык» коммуникативно-познавательная основа накладывает своеобразный отпечаток на работу с произведением: чтение художественного произведения рассматривается в данном курсе как процесс воображаемого общения, как диалог ученика с автором произведения и его героями. Через приобщение в процессе чтения к духовно-нравственным ценностям автора учащиеся ведут диалог с героями, анализируют их поступки, понимают смысл и значение происходящего. Понимание художественного произведения как искусства слова во многом обеспечено изучением слова как двусторонней единицы, как взаимосвязи значения слова и его звучания на уроках русского языка. Поэтому при анализе художественного произведения работа со словом не сводится к подбору сравнений, эпитетов, олицетворений. В курсе литературного чтения слово рассматривается как средство создания художественного образа (природы или человека), через который </w:t>
      </w:r>
      <w:r w:rsidRPr="00011BF1">
        <w:rPr>
          <w:rFonts w:ascii="Times New Roman" w:hAnsi="Times New Roman" w:cs="Times New Roman"/>
          <w:sz w:val="28"/>
          <w:szCs w:val="28"/>
        </w:rPr>
        <w:lastRenderedPageBreak/>
        <w:t>автор выражает свои мысли, чувства, идеи. Учащиеся определяют позицию автора и своё отношение к героям и произведению в целом.</w:t>
      </w:r>
    </w:p>
    <w:p w:rsidR="00A52913" w:rsidRPr="00011BF1" w:rsidRDefault="00A52913" w:rsidP="00A52913">
      <w:pPr>
        <w:pStyle w:val="Default"/>
        <w:spacing w:line="360" w:lineRule="auto"/>
        <w:ind w:firstLine="567"/>
        <w:jc w:val="both"/>
        <w:rPr>
          <w:color w:val="auto"/>
          <w:sz w:val="28"/>
          <w:szCs w:val="28"/>
        </w:rPr>
      </w:pPr>
      <w:r w:rsidRPr="00011BF1">
        <w:rPr>
          <w:color w:val="auto"/>
          <w:sz w:val="28"/>
          <w:szCs w:val="28"/>
        </w:rPr>
        <w:t>Основной составляющей содержания курса являются художественные произведения отечественных и зарубежных писателей, которые изучаются в сопоставлении с научно-популярными произведениями, имеющими с ними общую тему, но разные способы осмысления мира (логические понятия и художественный образ). Сравнение произведений разного вида (художественных и научно-познавательных) создаёт условия для более глубокого понимания словесного искусства.</w:t>
      </w:r>
    </w:p>
    <w:p w:rsidR="00A52913" w:rsidRPr="00011BF1" w:rsidRDefault="00A52913" w:rsidP="00A52913">
      <w:pPr>
        <w:pStyle w:val="Default"/>
        <w:spacing w:line="360" w:lineRule="auto"/>
        <w:ind w:firstLine="567"/>
        <w:jc w:val="both"/>
        <w:rPr>
          <w:color w:val="auto"/>
          <w:sz w:val="28"/>
          <w:szCs w:val="28"/>
        </w:rPr>
      </w:pPr>
      <w:r w:rsidRPr="00011BF1">
        <w:rPr>
          <w:color w:val="auto"/>
          <w:sz w:val="28"/>
          <w:szCs w:val="28"/>
        </w:rPr>
        <w:t>Отличительной особенностью курса является включение в содержание интегрирующего понятия «культура», которое нацеливает учащихся на изучение литературы в тесной взаимосвязи с музыкальным и изобразительным искусством, на понимание книги как культурно-исторической ценности, развивает чувство сопричастности с великой духовно-нравственной культурой России.</w:t>
      </w:r>
    </w:p>
    <w:p w:rsidR="00A52913" w:rsidRPr="00011BF1" w:rsidRDefault="00A52913" w:rsidP="00A52913">
      <w:pPr>
        <w:pStyle w:val="Default"/>
        <w:spacing w:line="360" w:lineRule="auto"/>
        <w:ind w:firstLine="567"/>
        <w:jc w:val="both"/>
        <w:rPr>
          <w:color w:val="auto"/>
          <w:sz w:val="28"/>
          <w:szCs w:val="28"/>
        </w:rPr>
      </w:pPr>
      <w:r w:rsidRPr="00011BF1">
        <w:rPr>
          <w:color w:val="auto"/>
          <w:sz w:val="28"/>
          <w:szCs w:val="28"/>
        </w:rPr>
        <w:t>Содержание литературного чтения представлено в программе следующими разделами:</w:t>
      </w:r>
    </w:p>
    <w:p w:rsidR="00A52913" w:rsidRPr="00011BF1" w:rsidRDefault="00A52913" w:rsidP="00A52913">
      <w:pPr>
        <w:pStyle w:val="CM1"/>
        <w:spacing w:line="360" w:lineRule="auto"/>
        <w:ind w:firstLine="567"/>
        <w:jc w:val="both"/>
        <w:rPr>
          <w:rFonts w:ascii="Times New Roman" w:hAnsi="Times New Roman" w:cs="Times New Roman"/>
          <w:bCs/>
          <w:color w:val="221E1F"/>
          <w:sz w:val="28"/>
          <w:szCs w:val="28"/>
        </w:rPr>
      </w:pPr>
      <w:r w:rsidRPr="00011BF1">
        <w:rPr>
          <w:rFonts w:ascii="Times New Roman" w:hAnsi="Times New Roman" w:cs="Times New Roman"/>
          <w:bCs/>
          <w:color w:val="221E1F"/>
          <w:sz w:val="28"/>
          <w:szCs w:val="28"/>
        </w:rPr>
        <w:t xml:space="preserve">Виды речевой деятельности. Культура речевого общения. </w:t>
      </w:r>
    </w:p>
    <w:p w:rsidR="00A52913" w:rsidRPr="00011BF1" w:rsidRDefault="00A52913" w:rsidP="00A52913">
      <w:pPr>
        <w:pStyle w:val="Default"/>
        <w:spacing w:line="360" w:lineRule="auto"/>
        <w:ind w:firstLine="567"/>
        <w:jc w:val="both"/>
        <w:rPr>
          <w:bCs/>
          <w:color w:val="221E1F"/>
          <w:sz w:val="28"/>
          <w:szCs w:val="28"/>
        </w:rPr>
      </w:pPr>
      <w:r w:rsidRPr="00011BF1">
        <w:rPr>
          <w:bCs/>
          <w:color w:val="221E1F"/>
          <w:sz w:val="28"/>
          <w:szCs w:val="28"/>
        </w:rPr>
        <w:t>Виды работы с текстом. Коммуникативно-познавательная деятельность.</w:t>
      </w:r>
    </w:p>
    <w:p w:rsidR="00A52913" w:rsidRPr="00011BF1" w:rsidRDefault="00A52913" w:rsidP="00A52913">
      <w:pPr>
        <w:pStyle w:val="Default"/>
        <w:spacing w:line="360" w:lineRule="auto"/>
        <w:ind w:firstLine="567"/>
        <w:jc w:val="both"/>
        <w:rPr>
          <w:bCs/>
          <w:sz w:val="28"/>
          <w:szCs w:val="28"/>
        </w:rPr>
      </w:pPr>
      <w:r w:rsidRPr="00011BF1">
        <w:rPr>
          <w:bCs/>
          <w:color w:val="221E1F"/>
          <w:sz w:val="28"/>
          <w:szCs w:val="28"/>
        </w:rPr>
        <w:t>Работа с художественным произведением.</w:t>
      </w:r>
      <w:r w:rsidRPr="00011BF1">
        <w:rPr>
          <w:bCs/>
          <w:sz w:val="28"/>
          <w:szCs w:val="28"/>
        </w:rPr>
        <w:t xml:space="preserve"> Эстетическая и ду</w:t>
      </w:r>
      <w:r w:rsidRPr="00011BF1">
        <w:rPr>
          <w:bCs/>
          <w:color w:val="221E1F"/>
          <w:sz w:val="28"/>
          <w:szCs w:val="28"/>
        </w:rPr>
        <w:t xml:space="preserve">ховно-нравственная </w:t>
      </w:r>
      <w:r w:rsidRPr="00011BF1">
        <w:rPr>
          <w:bCs/>
          <w:sz w:val="28"/>
          <w:szCs w:val="28"/>
        </w:rPr>
        <w:t>деятельность</w:t>
      </w:r>
      <w:r w:rsidRPr="00011BF1">
        <w:rPr>
          <w:bCs/>
          <w:color w:val="221E1F"/>
          <w:sz w:val="28"/>
          <w:szCs w:val="28"/>
        </w:rPr>
        <w:t>.</w:t>
      </w:r>
    </w:p>
    <w:p w:rsidR="00A52913" w:rsidRPr="00011BF1" w:rsidRDefault="00A52913" w:rsidP="00A52913">
      <w:pPr>
        <w:pStyle w:val="Default"/>
        <w:spacing w:line="360" w:lineRule="auto"/>
        <w:ind w:firstLine="567"/>
        <w:jc w:val="both"/>
        <w:rPr>
          <w:bCs/>
          <w:sz w:val="28"/>
          <w:szCs w:val="28"/>
        </w:rPr>
      </w:pPr>
      <w:r w:rsidRPr="00011BF1">
        <w:rPr>
          <w:bCs/>
          <w:sz w:val="28"/>
          <w:szCs w:val="28"/>
        </w:rPr>
        <w:t>Круг детского чтения. Культура читательской деятельности.</w:t>
      </w:r>
    </w:p>
    <w:p w:rsidR="00A52913" w:rsidRPr="00011BF1" w:rsidRDefault="00A52913" w:rsidP="00A52913">
      <w:pPr>
        <w:pStyle w:val="Default"/>
        <w:spacing w:line="360" w:lineRule="auto"/>
        <w:ind w:firstLine="567"/>
        <w:jc w:val="both"/>
        <w:rPr>
          <w:bCs/>
          <w:color w:val="221E1F"/>
          <w:sz w:val="28"/>
          <w:szCs w:val="28"/>
        </w:rPr>
      </w:pPr>
    </w:p>
    <w:p w:rsidR="00A52913" w:rsidRPr="00011BF1" w:rsidRDefault="00A52913" w:rsidP="00A52913">
      <w:pPr>
        <w:pStyle w:val="Default"/>
        <w:spacing w:line="360" w:lineRule="auto"/>
        <w:ind w:firstLine="567"/>
        <w:jc w:val="both"/>
        <w:rPr>
          <w:bCs/>
          <w:color w:val="221E1F"/>
          <w:sz w:val="28"/>
          <w:szCs w:val="28"/>
        </w:rPr>
      </w:pPr>
      <w:r w:rsidRPr="00011BF1">
        <w:rPr>
          <w:bCs/>
          <w:color w:val="auto"/>
          <w:sz w:val="28"/>
          <w:szCs w:val="28"/>
        </w:rPr>
        <w:t xml:space="preserve">Первый раздел программы — </w:t>
      </w:r>
      <w:r w:rsidRPr="00011BF1">
        <w:rPr>
          <w:b/>
          <w:bCs/>
          <w:color w:val="auto"/>
          <w:sz w:val="28"/>
          <w:szCs w:val="28"/>
        </w:rPr>
        <w:t>«</w:t>
      </w:r>
      <w:r w:rsidRPr="00011BF1">
        <w:rPr>
          <w:b/>
          <w:bCs/>
          <w:color w:val="221E1F"/>
          <w:sz w:val="28"/>
          <w:szCs w:val="28"/>
        </w:rPr>
        <w:t>Виды речевой деятельности. Культура речевого общения»</w:t>
      </w:r>
      <w:r w:rsidRPr="00011BF1">
        <w:rPr>
          <w:bCs/>
          <w:color w:val="auto"/>
          <w:sz w:val="28"/>
          <w:szCs w:val="28"/>
        </w:rPr>
        <w:t>—</w:t>
      </w:r>
      <w:r w:rsidRPr="00011BF1">
        <w:rPr>
          <w:color w:val="221E1F"/>
          <w:sz w:val="28"/>
          <w:szCs w:val="28"/>
        </w:rPr>
        <w:t>ориентирован на</w:t>
      </w:r>
      <w:r w:rsidRPr="00011BF1">
        <w:rPr>
          <w:bCs/>
          <w:color w:val="221E1F"/>
          <w:sz w:val="28"/>
          <w:szCs w:val="28"/>
        </w:rPr>
        <w:t xml:space="preserve"> совершенствование всех видов коммуникативно-речевой деятельности: умений читать и писать, слушать и говорить, использовать различные виды речевой деятельности в разных ситуациях общения.</w:t>
      </w:r>
    </w:p>
    <w:p w:rsidR="00A52913" w:rsidRPr="00011BF1" w:rsidRDefault="00A52913" w:rsidP="00A52913">
      <w:pPr>
        <w:pStyle w:val="CM13"/>
        <w:spacing w:line="360" w:lineRule="auto"/>
        <w:ind w:firstLine="567"/>
        <w:jc w:val="both"/>
        <w:rPr>
          <w:rFonts w:ascii="Times New Roman" w:hAnsi="Times New Roman" w:cs="Times New Roman"/>
          <w:sz w:val="28"/>
          <w:szCs w:val="28"/>
        </w:rPr>
      </w:pPr>
      <w:r w:rsidRPr="00011BF1">
        <w:rPr>
          <w:rFonts w:ascii="Times New Roman" w:hAnsi="Times New Roman" w:cs="Times New Roman"/>
          <w:sz w:val="28"/>
          <w:szCs w:val="28"/>
        </w:rPr>
        <w:t>Программа</w:t>
      </w:r>
      <w:r w:rsidR="00123F25" w:rsidRPr="00011BF1">
        <w:rPr>
          <w:rFonts w:ascii="Times New Roman" w:hAnsi="Times New Roman" w:cs="Times New Roman"/>
          <w:sz w:val="28"/>
          <w:szCs w:val="28"/>
        </w:rPr>
        <w:t xml:space="preserve"> </w:t>
      </w:r>
      <w:r w:rsidRPr="00011BF1">
        <w:rPr>
          <w:rFonts w:ascii="Times New Roman" w:hAnsi="Times New Roman" w:cs="Times New Roman"/>
          <w:sz w:val="28"/>
          <w:szCs w:val="28"/>
        </w:rPr>
        <w:t>предусматривает поэтапное формирование</w:t>
      </w:r>
      <w:r w:rsidR="00123F25" w:rsidRPr="00011BF1">
        <w:rPr>
          <w:rFonts w:ascii="Times New Roman" w:hAnsi="Times New Roman" w:cs="Times New Roman"/>
          <w:sz w:val="28"/>
          <w:szCs w:val="28"/>
        </w:rPr>
        <w:t xml:space="preserve"> </w:t>
      </w:r>
      <w:r w:rsidRPr="00011BF1">
        <w:rPr>
          <w:rFonts w:ascii="Times New Roman" w:hAnsi="Times New Roman" w:cs="Times New Roman"/>
          <w:sz w:val="28"/>
          <w:szCs w:val="28"/>
        </w:rPr>
        <w:t xml:space="preserve">навыка чтения: от громко-речевой формы (чтение вслух) до чтения про себя, которое как умственное действие протекает во внутреннем плане. От плавного слогового чтения вслух учащиеся постепенно переходят к активному освоению приёмов целостного </w:t>
      </w:r>
      <w:r w:rsidRPr="00011BF1">
        <w:rPr>
          <w:rFonts w:ascii="Times New Roman" w:hAnsi="Times New Roman" w:cs="Times New Roman"/>
          <w:sz w:val="28"/>
          <w:szCs w:val="28"/>
        </w:rPr>
        <w:lastRenderedPageBreak/>
        <w:t>(синтетического) чтения в пределах слова (чтение целыми словами). Затем они овладевают умением интонационно объединять слова в словосочетания и предложения, упражняются в темповом чтении, которое обеспечивает лучшее понимание прочитанного, осваивают смысловое чтение, наращивают скорость чтения (беглое чтение), овладевают чтением про себя. В программе указаны ориентировочные нормы скорости чтения, от которой зависит понимание прочитанного текста и, как следствие, успеваемость ребёнка по всем другим предметам в начальной и средней школе. Учащиеся, окончившие начальную школу, должны читать не менее 70—80 слов в минуту. Такая скорость позволит им чувствовать себя уверенно и комфортно, поможет извлекать смысловую информацию при самостоятельном чтении и работе с учебными текстами.</w:t>
      </w:r>
    </w:p>
    <w:p w:rsidR="00A52913" w:rsidRPr="00011BF1" w:rsidRDefault="00A52913" w:rsidP="00A52913">
      <w:pPr>
        <w:pStyle w:val="CM13"/>
        <w:spacing w:line="360" w:lineRule="auto"/>
        <w:ind w:firstLine="567"/>
        <w:jc w:val="both"/>
        <w:rPr>
          <w:rFonts w:ascii="Times New Roman" w:hAnsi="Times New Roman" w:cs="Times New Roman"/>
          <w:sz w:val="28"/>
          <w:szCs w:val="28"/>
        </w:rPr>
      </w:pPr>
      <w:r w:rsidRPr="00011BF1">
        <w:rPr>
          <w:rFonts w:ascii="Times New Roman" w:hAnsi="Times New Roman" w:cs="Times New Roman"/>
          <w:sz w:val="28"/>
          <w:szCs w:val="28"/>
        </w:rPr>
        <w:t>Содержание курса включает формирование</w:t>
      </w:r>
      <w:r w:rsidR="00123F25" w:rsidRPr="00011BF1">
        <w:rPr>
          <w:rFonts w:ascii="Times New Roman" w:hAnsi="Times New Roman" w:cs="Times New Roman"/>
          <w:sz w:val="28"/>
          <w:szCs w:val="28"/>
        </w:rPr>
        <w:t xml:space="preserve"> </w:t>
      </w:r>
      <w:r w:rsidRPr="00011BF1">
        <w:rPr>
          <w:rFonts w:ascii="Times New Roman" w:hAnsi="Times New Roman" w:cs="Times New Roman"/>
          <w:sz w:val="28"/>
          <w:szCs w:val="28"/>
        </w:rPr>
        <w:t>умения слушать речь (высказывание), основой которого являются внимание к речи собеседника, способность её анализировать, выделять главное, задавать уточняющие вопросы.</w:t>
      </w:r>
    </w:p>
    <w:p w:rsidR="00A52913" w:rsidRPr="00011BF1" w:rsidRDefault="00A52913" w:rsidP="00A52913">
      <w:pPr>
        <w:pStyle w:val="CM1"/>
        <w:spacing w:line="360" w:lineRule="auto"/>
        <w:ind w:firstLine="567"/>
        <w:jc w:val="both"/>
        <w:rPr>
          <w:rFonts w:ascii="Times New Roman" w:hAnsi="Times New Roman" w:cs="Times New Roman"/>
          <w:sz w:val="28"/>
          <w:szCs w:val="28"/>
        </w:rPr>
      </w:pPr>
      <w:r w:rsidRPr="00011BF1">
        <w:rPr>
          <w:rFonts w:ascii="Times New Roman" w:hAnsi="Times New Roman" w:cs="Times New Roman"/>
          <w:sz w:val="28"/>
          <w:szCs w:val="28"/>
        </w:rPr>
        <w:t>Развитие умения говорить (высказывать своё мнение, задавать вопросы и отвечать на них, вести диалог и строить монолог) обеспечивается включением в содержание литературного чтения материала о правилах речевого этикета, ситуациях и условиях общения (кто, что и кому говорит? как и зачем?). Учащиеся учатся ставить перед собой цель (что я хочу сказать?), корректировать и контролировать своё высказывание, оценивать его, терпеливо выслушивать других, проявляя уважение к мнению собеседника.</w:t>
      </w:r>
    </w:p>
    <w:p w:rsidR="00A52913" w:rsidRPr="00011BF1" w:rsidRDefault="00A52913" w:rsidP="00A52913">
      <w:pPr>
        <w:pStyle w:val="CM1"/>
        <w:spacing w:line="360" w:lineRule="auto"/>
        <w:ind w:firstLine="567"/>
        <w:jc w:val="both"/>
        <w:rPr>
          <w:rFonts w:ascii="Times New Roman" w:hAnsi="Times New Roman" w:cs="Times New Roman"/>
          <w:sz w:val="28"/>
          <w:szCs w:val="28"/>
        </w:rPr>
      </w:pPr>
      <w:r w:rsidRPr="00011BF1">
        <w:rPr>
          <w:rFonts w:ascii="Times New Roman" w:hAnsi="Times New Roman" w:cs="Times New Roman"/>
          <w:sz w:val="28"/>
          <w:szCs w:val="28"/>
        </w:rPr>
        <w:t xml:space="preserve">Большое внимание в программе уделяется развитию умения писать. На уроках литературного чтения учащиеся будут учиться создавать собственные тексты, писать изложения и небольшие сочинения (описание, рассуждение, повествование) на основе прочитанных текстов. </w:t>
      </w:r>
    </w:p>
    <w:p w:rsidR="00A52913" w:rsidRPr="00011BF1" w:rsidRDefault="00A52913" w:rsidP="00A52913">
      <w:pPr>
        <w:pStyle w:val="CM1"/>
        <w:spacing w:line="360" w:lineRule="auto"/>
        <w:ind w:firstLine="426"/>
        <w:jc w:val="both"/>
        <w:rPr>
          <w:rFonts w:ascii="Times New Roman" w:hAnsi="Times New Roman" w:cs="Times New Roman"/>
          <w:sz w:val="28"/>
          <w:szCs w:val="28"/>
        </w:rPr>
      </w:pPr>
      <w:r w:rsidRPr="00011BF1">
        <w:rPr>
          <w:rFonts w:ascii="Times New Roman" w:hAnsi="Times New Roman" w:cs="Times New Roman"/>
          <w:sz w:val="28"/>
          <w:szCs w:val="28"/>
        </w:rPr>
        <w:t xml:space="preserve">Программа обеспечивает развитие выразительности устной и письменной речи, совершенствование умений слушать и говорить, читать и писать на протяжении всех лет обучения в начальной школе. </w:t>
      </w:r>
    </w:p>
    <w:p w:rsidR="00A52913" w:rsidRPr="00011BF1" w:rsidRDefault="00A52913" w:rsidP="00A52913">
      <w:pPr>
        <w:pStyle w:val="Default"/>
        <w:spacing w:line="360" w:lineRule="auto"/>
        <w:jc w:val="both"/>
        <w:rPr>
          <w:sz w:val="28"/>
          <w:szCs w:val="28"/>
        </w:rPr>
      </w:pPr>
    </w:p>
    <w:p w:rsidR="00A52913" w:rsidRPr="00011BF1" w:rsidRDefault="00A52913" w:rsidP="00A52913">
      <w:pPr>
        <w:pStyle w:val="Default"/>
        <w:spacing w:line="360" w:lineRule="auto"/>
        <w:ind w:firstLine="567"/>
        <w:jc w:val="both"/>
        <w:rPr>
          <w:bCs/>
          <w:sz w:val="28"/>
          <w:szCs w:val="28"/>
        </w:rPr>
      </w:pPr>
      <w:r w:rsidRPr="00011BF1">
        <w:rPr>
          <w:bCs/>
          <w:color w:val="221E1F"/>
          <w:sz w:val="28"/>
          <w:szCs w:val="28"/>
        </w:rPr>
        <w:t>Следующий раздел —</w:t>
      </w:r>
      <w:r w:rsidRPr="00011BF1">
        <w:rPr>
          <w:b/>
          <w:bCs/>
          <w:color w:val="221E1F"/>
          <w:sz w:val="28"/>
          <w:szCs w:val="28"/>
        </w:rPr>
        <w:t xml:space="preserve"> «Виды работы с текстом. Коммуникативно-познавательная деятельность»</w:t>
      </w:r>
      <w:r w:rsidRPr="00011BF1">
        <w:rPr>
          <w:bCs/>
          <w:color w:val="221E1F"/>
          <w:sz w:val="28"/>
          <w:szCs w:val="28"/>
        </w:rPr>
        <w:t>.</w:t>
      </w:r>
    </w:p>
    <w:p w:rsidR="00A52913" w:rsidRPr="00011BF1" w:rsidRDefault="00A52913" w:rsidP="00A52913">
      <w:pPr>
        <w:pStyle w:val="Default"/>
        <w:spacing w:line="360" w:lineRule="auto"/>
        <w:ind w:firstLine="567"/>
        <w:jc w:val="both"/>
        <w:rPr>
          <w:b/>
          <w:bCs/>
          <w:sz w:val="28"/>
          <w:szCs w:val="28"/>
        </w:rPr>
      </w:pPr>
      <w:r w:rsidRPr="00011BF1">
        <w:rPr>
          <w:sz w:val="28"/>
          <w:szCs w:val="28"/>
        </w:rPr>
        <w:lastRenderedPageBreak/>
        <w:t xml:space="preserve">Программа предусматривает освоение учащимися разнообразных речевых умений при работе с текстами произведений (деление текста на части, подбор к ним заглавий, составление плана, умения кратко и полно пересказать прочитанный текст, выделение главного и формулирование его своими словами), а также решение различных коммуникативно-речевых задач. </w:t>
      </w:r>
      <w:r w:rsidRPr="00011BF1">
        <w:rPr>
          <w:color w:val="221E1F"/>
          <w:sz w:val="28"/>
          <w:szCs w:val="28"/>
        </w:rPr>
        <w:t>Содержание данного раздела направлено на освоение различных видов текстов (</w:t>
      </w:r>
      <w:r w:rsidRPr="00011BF1">
        <w:rPr>
          <w:sz w:val="28"/>
          <w:szCs w:val="28"/>
        </w:rPr>
        <w:t>текст-описание, текст-рассуждение, текст-повествование), формирование умения соотносить заглавие и содержание текста, различать учебные, научно-познавательные и художественные тексты, определять их роль в процессе общения. Учащиеся будут наблюдать, как изменяются цели общения при создании художественного и познавательного текстов (с помощью учителя).</w:t>
      </w:r>
    </w:p>
    <w:p w:rsidR="00A52913" w:rsidRPr="00011BF1" w:rsidRDefault="00A52913" w:rsidP="00A52913">
      <w:pPr>
        <w:pStyle w:val="CM1"/>
        <w:spacing w:line="360" w:lineRule="auto"/>
        <w:ind w:firstLine="567"/>
        <w:jc w:val="both"/>
        <w:rPr>
          <w:rFonts w:ascii="Times New Roman" w:hAnsi="Times New Roman" w:cs="Times New Roman"/>
          <w:b/>
          <w:sz w:val="28"/>
          <w:szCs w:val="28"/>
        </w:rPr>
      </w:pPr>
      <w:r w:rsidRPr="00011BF1">
        <w:rPr>
          <w:rFonts w:ascii="Times New Roman" w:hAnsi="Times New Roman" w:cs="Times New Roman"/>
          <w:bCs/>
          <w:sz w:val="28"/>
          <w:szCs w:val="28"/>
        </w:rPr>
        <w:t xml:space="preserve">Раздел </w:t>
      </w:r>
      <w:r w:rsidRPr="00011BF1">
        <w:rPr>
          <w:rFonts w:ascii="Times New Roman" w:hAnsi="Times New Roman" w:cs="Times New Roman"/>
          <w:b/>
          <w:sz w:val="28"/>
          <w:szCs w:val="28"/>
        </w:rPr>
        <w:t>«Работа с художественным произведением. Эстетическая и духовно-нравственная деятельность»</w:t>
      </w:r>
      <w:r w:rsidR="00123F25" w:rsidRPr="00011BF1">
        <w:rPr>
          <w:rFonts w:ascii="Times New Roman" w:hAnsi="Times New Roman" w:cs="Times New Roman"/>
          <w:b/>
          <w:sz w:val="28"/>
          <w:szCs w:val="28"/>
        </w:rPr>
        <w:t xml:space="preserve"> </w:t>
      </w:r>
      <w:r w:rsidRPr="00011BF1">
        <w:rPr>
          <w:rFonts w:ascii="Times New Roman" w:hAnsi="Times New Roman" w:cs="Times New Roman"/>
          <w:color w:val="221E1F"/>
          <w:sz w:val="28"/>
          <w:szCs w:val="28"/>
        </w:rPr>
        <w:t xml:space="preserve">нацелен на </w:t>
      </w:r>
      <w:r w:rsidRPr="00011BF1">
        <w:rPr>
          <w:rFonts w:ascii="Times New Roman" w:hAnsi="Times New Roman" w:cs="Times New Roman"/>
          <w:sz w:val="28"/>
          <w:szCs w:val="28"/>
        </w:rPr>
        <w:t xml:space="preserve">развитие художественно-эстетической деятельности, формирование </w:t>
      </w:r>
      <w:r w:rsidRPr="00011BF1">
        <w:rPr>
          <w:rFonts w:ascii="Times New Roman" w:hAnsi="Times New Roman" w:cs="Times New Roman"/>
          <w:color w:val="221E1F"/>
          <w:sz w:val="28"/>
          <w:szCs w:val="28"/>
        </w:rPr>
        <w:t>нравственно-этических представлений и</w:t>
      </w:r>
      <w:r w:rsidRPr="00011BF1">
        <w:rPr>
          <w:rFonts w:ascii="Times New Roman" w:hAnsi="Times New Roman" w:cs="Times New Roman"/>
          <w:sz w:val="28"/>
          <w:szCs w:val="28"/>
        </w:rPr>
        <w:t xml:space="preserve"> активизацию творческой деятельности учащихся средствами художественной литературы. Дети будут учиться различать способы изображения мира в художественных и познавательных тестах (с помощью учителя), понимать различия в познании мира с помощью научно-понятийного и художественно-образного мышления, осмысливать особенности художественного и научно-познавательного произведения, создавать собственные тексты. </w:t>
      </w:r>
    </w:p>
    <w:p w:rsidR="00A52913" w:rsidRPr="00011BF1" w:rsidRDefault="00A52913" w:rsidP="00A52913">
      <w:pPr>
        <w:pStyle w:val="CM13"/>
        <w:spacing w:line="360" w:lineRule="auto"/>
        <w:ind w:firstLine="567"/>
        <w:jc w:val="both"/>
        <w:rPr>
          <w:rFonts w:ascii="Times New Roman" w:hAnsi="Times New Roman" w:cs="Times New Roman"/>
          <w:sz w:val="28"/>
          <w:szCs w:val="28"/>
        </w:rPr>
      </w:pPr>
      <w:r w:rsidRPr="00011BF1">
        <w:rPr>
          <w:rFonts w:ascii="Times New Roman" w:hAnsi="Times New Roman" w:cs="Times New Roman"/>
          <w:sz w:val="28"/>
          <w:szCs w:val="28"/>
        </w:rPr>
        <w:t>Программа предусматривает знакомство детей не только с лучшими образцами художественной литературы, но и с произведениями других видов искусства.</w:t>
      </w:r>
    </w:p>
    <w:p w:rsidR="00A52913" w:rsidRPr="00011BF1" w:rsidRDefault="00A52913" w:rsidP="00A52913">
      <w:pPr>
        <w:pStyle w:val="CM13"/>
        <w:spacing w:line="360" w:lineRule="auto"/>
        <w:ind w:firstLine="567"/>
        <w:jc w:val="both"/>
        <w:rPr>
          <w:rFonts w:ascii="Times New Roman" w:hAnsi="Times New Roman" w:cs="Times New Roman"/>
          <w:sz w:val="28"/>
          <w:szCs w:val="28"/>
        </w:rPr>
      </w:pPr>
      <w:r w:rsidRPr="00011BF1">
        <w:rPr>
          <w:rFonts w:ascii="Times New Roman" w:hAnsi="Times New Roman" w:cs="Times New Roman"/>
          <w:sz w:val="28"/>
          <w:szCs w:val="28"/>
        </w:rPr>
        <w:t xml:space="preserve">Учащиеся научатся понимать и ценить художественное произведение, отличать его от произведений научно-познавательного содержания. Они узнают, что художественное произведение — произведение словесного искусства и что его автор, раскрывая через художественно-образную форму всё богатство окружающего мира и человеческих отношений, стремится приобщить читателя к своим духовно-нравственным и эстетическим ценностям, пробудить в человеке чувство прекрасного, красоты и гармонии. </w:t>
      </w:r>
    </w:p>
    <w:p w:rsidR="00A52913" w:rsidRPr="00011BF1" w:rsidRDefault="00A52913" w:rsidP="00A52913">
      <w:pPr>
        <w:pStyle w:val="CM13"/>
        <w:spacing w:line="360" w:lineRule="auto"/>
        <w:ind w:firstLine="567"/>
        <w:jc w:val="both"/>
        <w:rPr>
          <w:rFonts w:ascii="Times New Roman" w:hAnsi="Times New Roman" w:cs="Times New Roman"/>
          <w:sz w:val="28"/>
          <w:szCs w:val="28"/>
        </w:rPr>
      </w:pPr>
      <w:r w:rsidRPr="00011BF1">
        <w:rPr>
          <w:rFonts w:ascii="Times New Roman" w:hAnsi="Times New Roman" w:cs="Times New Roman"/>
          <w:sz w:val="28"/>
          <w:szCs w:val="28"/>
        </w:rPr>
        <w:t xml:space="preserve">В содержание литературного чтения включён элементарный анализ </w:t>
      </w:r>
      <w:r w:rsidRPr="00011BF1">
        <w:rPr>
          <w:rFonts w:ascii="Times New Roman" w:hAnsi="Times New Roman" w:cs="Times New Roman"/>
          <w:sz w:val="28"/>
          <w:szCs w:val="28"/>
        </w:rPr>
        <w:lastRenderedPageBreak/>
        <w:t>художественного произведения, который строится по принципу «синтез—анализ—синтез»: учащиеся сначала воспринимают текст целиком, потом его читают и анализируют, а затем вновь обращаются к тексту в целом, сравнивая его начало и конец, главную мысль с заглавием и содержанием текста, давая ему художественно-эстетическую оценку.</w:t>
      </w:r>
    </w:p>
    <w:p w:rsidR="00A52913" w:rsidRPr="00011BF1" w:rsidRDefault="00A52913" w:rsidP="00A52913">
      <w:pPr>
        <w:pStyle w:val="CM13"/>
        <w:spacing w:line="360" w:lineRule="auto"/>
        <w:ind w:firstLine="567"/>
        <w:jc w:val="both"/>
        <w:rPr>
          <w:rFonts w:ascii="Times New Roman" w:hAnsi="Times New Roman" w:cs="Times New Roman"/>
          <w:sz w:val="28"/>
          <w:szCs w:val="28"/>
        </w:rPr>
      </w:pPr>
      <w:r w:rsidRPr="00011BF1">
        <w:rPr>
          <w:rFonts w:ascii="Times New Roman" w:hAnsi="Times New Roman" w:cs="Times New Roman"/>
          <w:color w:val="221E1F"/>
          <w:sz w:val="28"/>
          <w:szCs w:val="28"/>
        </w:rPr>
        <w:t xml:space="preserve">При анализе литературного произведения на первый план выдвигается художественный образ, воплощённый в слове (без термина). Слово в художественном тексте становится объектом внимания юного читателя на всех этапах чтения. При анализе художественного текста слово как средство художественной выразительности (эпитеты, сравнения и др.) рассматривается не само по себе, не изолированно, а в образной системе всего произведения, в его реальном контексте, который наполняет смыслом и значением не только образные, но даже и </w:t>
      </w:r>
      <w:r w:rsidR="00123F25" w:rsidRPr="00011BF1">
        <w:rPr>
          <w:rFonts w:ascii="Times New Roman" w:hAnsi="Times New Roman" w:cs="Times New Roman"/>
          <w:color w:val="221E1F"/>
          <w:sz w:val="28"/>
          <w:szCs w:val="28"/>
        </w:rPr>
        <w:t>нейтральные слова,</w:t>
      </w:r>
      <w:r w:rsidRPr="00011BF1">
        <w:rPr>
          <w:rFonts w:ascii="Times New Roman" w:hAnsi="Times New Roman" w:cs="Times New Roman"/>
          <w:color w:val="221E1F"/>
          <w:sz w:val="28"/>
          <w:szCs w:val="28"/>
        </w:rPr>
        <w:t xml:space="preserve"> и выражения.</w:t>
      </w:r>
    </w:p>
    <w:p w:rsidR="00A52913" w:rsidRPr="00011BF1" w:rsidRDefault="00A52913" w:rsidP="00A52913">
      <w:pPr>
        <w:pStyle w:val="CM1"/>
        <w:spacing w:line="360" w:lineRule="auto"/>
        <w:ind w:firstLine="426"/>
        <w:jc w:val="both"/>
        <w:rPr>
          <w:rFonts w:ascii="Times New Roman" w:hAnsi="Times New Roman" w:cs="Times New Roman"/>
          <w:sz w:val="28"/>
          <w:szCs w:val="28"/>
        </w:rPr>
      </w:pPr>
      <w:r w:rsidRPr="00011BF1">
        <w:rPr>
          <w:rFonts w:ascii="Times New Roman" w:hAnsi="Times New Roman" w:cs="Times New Roman"/>
          <w:sz w:val="28"/>
          <w:szCs w:val="28"/>
        </w:rPr>
        <w:t xml:space="preserve">Программа определяет для разбора только те средства художественной выразительности, которые доступны младшим школьникам, помогают им почувствовать целостность художественного образа и полноценно осмыслить его. </w:t>
      </w:r>
    </w:p>
    <w:p w:rsidR="00A52913" w:rsidRPr="00011BF1" w:rsidRDefault="00A52913" w:rsidP="00A52913">
      <w:pPr>
        <w:pStyle w:val="CM1"/>
        <w:spacing w:line="360" w:lineRule="auto"/>
        <w:ind w:firstLine="426"/>
        <w:jc w:val="both"/>
        <w:rPr>
          <w:rFonts w:ascii="Times New Roman" w:hAnsi="Times New Roman" w:cs="Times New Roman"/>
          <w:sz w:val="28"/>
          <w:szCs w:val="28"/>
        </w:rPr>
      </w:pPr>
      <w:r w:rsidRPr="00011BF1">
        <w:rPr>
          <w:rFonts w:ascii="Times New Roman" w:hAnsi="Times New Roman" w:cs="Times New Roman"/>
          <w:sz w:val="28"/>
          <w:szCs w:val="28"/>
        </w:rPr>
        <w:t xml:space="preserve"> В содержание литературного чтения включены доступные детям элементарные представления о теме и проблематике художественного произведения, его нравственно-эстетических ценностях, словесно-художественной форме и построении (композиции) произведения. </w:t>
      </w:r>
    </w:p>
    <w:p w:rsidR="00A52913" w:rsidRPr="00011BF1" w:rsidRDefault="00A52913" w:rsidP="00A52913">
      <w:pPr>
        <w:pStyle w:val="CM1"/>
        <w:spacing w:line="360" w:lineRule="auto"/>
        <w:ind w:firstLine="426"/>
        <w:jc w:val="both"/>
        <w:rPr>
          <w:rFonts w:ascii="Times New Roman" w:hAnsi="Times New Roman" w:cs="Times New Roman"/>
          <w:sz w:val="28"/>
          <w:szCs w:val="28"/>
        </w:rPr>
      </w:pPr>
      <w:r w:rsidRPr="00011BF1">
        <w:rPr>
          <w:rFonts w:ascii="Times New Roman" w:hAnsi="Times New Roman" w:cs="Times New Roman"/>
          <w:sz w:val="28"/>
          <w:szCs w:val="28"/>
        </w:rPr>
        <w:t xml:space="preserve"> Программой предусмотрено анализ произведения на разных уровнях: уровень сюжета (разбор событий и знакомство с героями); уровень героя (мотивы поступка героя, отношение к нему читателя); уровень автора (отношение автора к своим героям, его замысел и общий смысл прочитанного). Это помогает сохранять целостный взгляд на произведение и не терять его основную линию. Многоступенчатый путь анализа произведения, своеобразное восхождение читателя на вершину так называемой смысловой пирамиды, открывает новые горизонты понимания словесного искусства, обогащает учащихся интеллектуально, нравственно и эстетически. В процессе такого анализа, который связан с многократным обращением к тексту, дети, проникая в тайны художественного творчества, осмысливают морально-нравственные ценности </w:t>
      </w:r>
      <w:r w:rsidRPr="00011BF1">
        <w:rPr>
          <w:rFonts w:ascii="Times New Roman" w:hAnsi="Times New Roman" w:cs="Times New Roman"/>
          <w:sz w:val="28"/>
          <w:szCs w:val="28"/>
        </w:rPr>
        <w:lastRenderedPageBreak/>
        <w:t>(дружба, уважение, забота о других, доброжелательность), получают радость и удовольствие от чтения, учатся выражать своё отношение к героям через выразительное чтение.</w:t>
      </w:r>
    </w:p>
    <w:p w:rsidR="00A52913" w:rsidRPr="00011BF1" w:rsidRDefault="00A52913" w:rsidP="00A52913">
      <w:pPr>
        <w:pStyle w:val="CM13"/>
        <w:spacing w:line="360" w:lineRule="auto"/>
        <w:ind w:firstLine="426"/>
        <w:jc w:val="both"/>
        <w:rPr>
          <w:rFonts w:ascii="Times New Roman" w:hAnsi="Times New Roman" w:cs="Times New Roman"/>
          <w:sz w:val="28"/>
          <w:szCs w:val="28"/>
        </w:rPr>
      </w:pPr>
      <w:r w:rsidRPr="00011BF1">
        <w:rPr>
          <w:rFonts w:ascii="Times New Roman" w:hAnsi="Times New Roman" w:cs="Times New Roman"/>
          <w:sz w:val="28"/>
          <w:szCs w:val="28"/>
        </w:rPr>
        <w:t xml:space="preserve">В содержание программы включено развитие умений, связанных с наблюдением за миром природы и поведением животных. Введение в содержание литературного чтения такого материала определяется тем, что характер и полнота восприятия младшим школьником литературного произведения зависят не только от его умения воссоздавать словесные образы в соответствии с авторским замыслом, но и от накопленного им опыта восприятия окружающего мира. Такой опыт помогает ребёнку полнее и ярче воссоздавать содержание художественных текстов при чтении. </w:t>
      </w:r>
    </w:p>
    <w:p w:rsidR="00A52913" w:rsidRPr="00011BF1" w:rsidRDefault="00A52913" w:rsidP="00A52913">
      <w:pPr>
        <w:pStyle w:val="CM15"/>
        <w:spacing w:line="360" w:lineRule="auto"/>
        <w:ind w:firstLine="426"/>
        <w:jc w:val="both"/>
        <w:rPr>
          <w:rFonts w:ascii="Times New Roman" w:hAnsi="Times New Roman" w:cs="Times New Roman"/>
          <w:sz w:val="28"/>
          <w:szCs w:val="28"/>
        </w:rPr>
      </w:pPr>
      <w:r w:rsidRPr="00011BF1">
        <w:rPr>
          <w:rFonts w:ascii="Times New Roman" w:hAnsi="Times New Roman" w:cs="Times New Roman"/>
          <w:sz w:val="28"/>
          <w:szCs w:val="28"/>
        </w:rPr>
        <w:t>В содержание курса с целью развития и стимулирования творческой активности учащихся вводятся приёмы</w:t>
      </w:r>
      <w:r w:rsidR="00123F25" w:rsidRPr="00011BF1">
        <w:rPr>
          <w:rFonts w:ascii="Times New Roman" w:hAnsi="Times New Roman" w:cs="Times New Roman"/>
          <w:sz w:val="28"/>
          <w:szCs w:val="28"/>
        </w:rPr>
        <w:t xml:space="preserve"> </w:t>
      </w:r>
      <w:r w:rsidRPr="00011BF1">
        <w:rPr>
          <w:rFonts w:ascii="Times New Roman" w:hAnsi="Times New Roman" w:cs="Times New Roman"/>
          <w:bCs/>
          <w:sz w:val="28"/>
          <w:szCs w:val="28"/>
        </w:rPr>
        <w:t>театральной драматизации произведений</w:t>
      </w:r>
      <w:r w:rsidRPr="00011BF1">
        <w:rPr>
          <w:rFonts w:ascii="Times New Roman" w:hAnsi="Times New Roman" w:cs="Times New Roman"/>
          <w:b/>
          <w:bCs/>
          <w:sz w:val="28"/>
          <w:szCs w:val="28"/>
        </w:rPr>
        <w:t>.</w:t>
      </w:r>
      <w:r w:rsidRPr="00011BF1">
        <w:rPr>
          <w:rFonts w:ascii="Times New Roman" w:hAnsi="Times New Roman" w:cs="Times New Roman"/>
          <w:sz w:val="28"/>
          <w:szCs w:val="28"/>
        </w:rPr>
        <w:t xml:space="preserve"> Они обеспечивают более глубокое понимание сюжетных линий произведения, поступков героев (их мотивы), смысла прочитанного, развивают чувства сопереживания и отзывчивости.</w:t>
      </w:r>
    </w:p>
    <w:p w:rsidR="00A52913" w:rsidRPr="00011BF1" w:rsidRDefault="00A52913" w:rsidP="00A52913">
      <w:pPr>
        <w:pStyle w:val="CM15"/>
        <w:spacing w:line="360" w:lineRule="auto"/>
        <w:ind w:firstLine="426"/>
        <w:jc w:val="both"/>
        <w:rPr>
          <w:rFonts w:ascii="Times New Roman" w:hAnsi="Times New Roman" w:cs="Times New Roman"/>
          <w:sz w:val="28"/>
          <w:szCs w:val="28"/>
        </w:rPr>
      </w:pPr>
      <w:r w:rsidRPr="00011BF1">
        <w:rPr>
          <w:rFonts w:ascii="Times New Roman" w:hAnsi="Times New Roman" w:cs="Times New Roman"/>
          <w:sz w:val="28"/>
          <w:szCs w:val="28"/>
        </w:rPr>
        <w:t xml:space="preserve">Раздел </w:t>
      </w:r>
      <w:r w:rsidRPr="00011BF1">
        <w:rPr>
          <w:rFonts w:ascii="Times New Roman" w:hAnsi="Times New Roman" w:cs="Times New Roman"/>
          <w:b/>
          <w:sz w:val="28"/>
          <w:szCs w:val="28"/>
        </w:rPr>
        <w:t>«</w:t>
      </w:r>
      <w:r w:rsidRPr="00011BF1">
        <w:rPr>
          <w:rFonts w:ascii="Times New Roman" w:hAnsi="Times New Roman" w:cs="Times New Roman"/>
          <w:b/>
          <w:bCs/>
          <w:sz w:val="28"/>
          <w:szCs w:val="28"/>
        </w:rPr>
        <w:t xml:space="preserve">Круг детского чтения. Культура читательской деятельности» </w:t>
      </w:r>
      <w:r w:rsidRPr="00011BF1">
        <w:rPr>
          <w:rFonts w:ascii="Times New Roman" w:hAnsi="Times New Roman" w:cs="Times New Roman"/>
          <w:bCs/>
          <w:sz w:val="28"/>
          <w:szCs w:val="28"/>
        </w:rPr>
        <w:t xml:space="preserve">определяет содержание и выбор книг для чтения. В круг детского чтения </w:t>
      </w:r>
      <w:r w:rsidRPr="00011BF1">
        <w:rPr>
          <w:rFonts w:ascii="Times New Roman" w:hAnsi="Times New Roman" w:cs="Times New Roman"/>
          <w:sz w:val="28"/>
          <w:szCs w:val="28"/>
        </w:rPr>
        <w:t>входят произведения отечественных и зарубежных классиков (художественные и научно-познавательные), произведения детской литературы современных писателей России и других стран, а также произведения устного народного творчества из золотого фонда детской литературы (сказки, былины, песенки, пословицы, загадки и пр.). Художественно-эстетическая направленность содержания литературного чтения позволяет учащимся накопить опыт художественно-эстетического восприятия и понимания художественных произведений.</w:t>
      </w:r>
    </w:p>
    <w:p w:rsidR="00A52913" w:rsidRPr="00011BF1" w:rsidRDefault="00A52913" w:rsidP="00A52913">
      <w:pPr>
        <w:pStyle w:val="CM15"/>
        <w:spacing w:after="0" w:line="360" w:lineRule="auto"/>
        <w:ind w:firstLine="426"/>
        <w:jc w:val="both"/>
        <w:rPr>
          <w:rFonts w:ascii="Times New Roman" w:hAnsi="Times New Roman" w:cs="Times New Roman"/>
          <w:color w:val="221E1F"/>
          <w:sz w:val="28"/>
          <w:szCs w:val="28"/>
        </w:rPr>
      </w:pPr>
      <w:r w:rsidRPr="00011BF1">
        <w:rPr>
          <w:rFonts w:ascii="Times New Roman" w:hAnsi="Times New Roman" w:cs="Times New Roman"/>
          <w:sz w:val="28"/>
          <w:szCs w:val="28"/>
        </w:rPr>
        <w:t xml:space="preserve">Тематические разделы программы отражают разнообразие интересов детей младшего школьного возраста. Их содержание не только стимулирует развитие познавательных интересов, но и привлекает внимание учащихся к различным сторонам жизни: взаимоотношениям детей со сверстниками и взрослыми, </w:t>
      </w:r>
      <w:r w:rsidRPr="00011BF1">
        <w:rPr>
          <w:rFonts w:ascii="Times New Roman" w:hAnsi="Times New Roman" w:cs="Times New Roman"/>
          <w:sz w:val="28"/>
          <w:szCs w:val="28"/>
        </w:rPr>
        <w:lastRenderedPageBreak/>
        <w:t>приключениям, природе, истории и культуре разных национальностей нашей Родины, а также даёт возможность сравнивать произведения на одну и ту же тему разных авторов</w:t>
      </w:r>
      <w:r w:rsidRPr="00011BF1">
        <w:rPr>
          <w:rFonts w:ascii="Times New Roman" w:hAnsi="Times New Roman" w:cs="Times New Roman"/>
          <w:color w:val="221E1F"/>
          <w:sz w:val="28"/>
          <w:szCs w:val="28"/>
        </w:rPr>
        <w:t>.</w:t>
      </w:r>
      <w:r w:rsidRPr="00011BF1">
        <w:rPr>
          <w:rFonts w:ascii="Times New Roman" w:hAnsi="Times New Roman" w:cs="Times New Roman"/>
          <w:sz w:val="28"/>
          <w:szCs w:val="28"/>
        </w:rPr>
        <w:t xml:space="preserve"> Разнообразие тематики обогащает социально-нравственный опыт, расширяет познавательные интересы ребёнка, развивает читательскую самостоятельность,</w:t>
      </w:r>
      <w:r w:rsidRPr="00011BF1">
        <w:rPr>
          <w:rFonts w:ascii="Times New Roman" w:hAnsi="Times New Roman" w:cs="Times New Roman"/>
          <w:color w:val="221E1F"/>
          <w:sz w:val="28"/>
          <w:szCs w:val="28"/>
        </w:rPr>
        <w:t xml:space="preserve"> формирует культуру чтения.</w:t>
      </w:r>
    </w:p>
    <w:p w:rsidR="00A52913" w:rsidRPr="00011BF1" w:rsidRDefault="00A52913" w:rsidP="00A52913">
      <w:pPr>
        <w:pStyle w:val="CM1"/>
        <w:spacing w:line="360" w:lineRule="auto"/>
        <w:ind w:firstLine="426"/>
        <w:jc w:val="both"/>
        <w:rPr>
          <w:rFonts w:ascii="Times New Roman" w:hAnsi="Times New Roman" w:cs="Times New Roman"/>
          <w:sz w:val="28"/>
          <w:szCs w:val="28"/>
        </w:rPr>
      </w:pPr>
      <w:r w:rsidRPr="00011BF1">
        <w:rPr>
          <w:rFonts w:ascii="Times New Roman" w:hAnsi="Times New Roman" w:cs="Times New Roman"/>
          <w:sz w:val="28"/>
          <w:szCs w:val="28"/>
        </w:rPr>
        <w:t xml:space="preserve">Произведения, включённые в круг детского чтения, имеют большое значение для нравственно-эстетического воспитания и духовно-нравственного развития младших школьников. </w:t>
      </w:r>
    </w:p>
    <w:p w:rsidR="00A52913" w:rsidRPr="00011BF1" w:rsidRDefault="00A52913" w:rsidP="00A52913">
      <w:pPr>
        <w:pStyle w:val="CM1"/>
        <w:spacing w:line="360" w:lineRule="auto"/>
        <w:ind w:firstLine="567"/>
        <w:jc w:val="both"/>
        <w:rPr>
          <w:rFonts w:ascii="Times New Roman" w:hAnsi="Times New Roman" w:cs="Times New Roman"/>
          <w:color w:val="221E1F"/>
          <w:sz w:val="28"/>
          <w:szCs w:val="28"/>
        </w:rPr>
      </w:pPr>
      <w:r w:rsidRPr="00011BF1">
        <w:rPr>
          <w:rFonts w:ascii="Times New Roman" w:hAnsi="Times New Roman" w:cs="Times New Roman"/>
          <w:sz w:val="28"/>
          <w:szCs w:val="28"/>
        </w:rPr>
        <w:t xml:space="preserve">Круг детского чтения от класса к классу расширяется и углубляется по мере развития читательских способностей детей, их знаний об окружающем мире. </w:t>
      </w:r>
      <w:r w:rsidRPr="00011BF1">
        <w:rPr>
          <w:rFonts w:ascii="Times New Roman" w:hAnsi="Times New Roman" w:cs="Times New Roman"/>
          <w:color w:val="221E1F"/>
          <w:sz w:val="28"/>
          <w:szCs w:val="28"/>
        </w:rPr>
        <w:t xml:space="preserve">Постепенно формируется библиографическая культура учащихся. </w:t>
      </w:r>
    </w:p>
    <w:p w:rsidR="00A52913" w:rsidRPr="00011BF1" w:rsidRDefault="00A52913" w:rsidP="00A52913">
      <w:pPr>
        <w:pStyle w:val="CM15"/>
        <w:spacing w:after="100" w:afterAutospacing="1" w:line="360" w:lineRule="auto"/>
        <w:ind w:firstLine="567"/>
        <w:jc w:val="both"/>
        <w:rPr>
          <w:rFonts w:ascii="Times New Roman" w:hAnsi="Times New Roman" w:cs="Times New Roman"/>
          <w:sz w:val="28"/>
          <w:szCs w:val="28"/>
        </w:rPr>
      </w:pPr>
      <w:r w:rsidRPr="00011BF1">
        <w:rPr>
          <w:rFonts w:ascii="Times New Roman" w:hAnsi="Times New Roman" w:cs="Times New Roman"/>
          <w:color w:val="221E1F"/>
          <w:sz w:val="28"/>
          <w:szCs w:val="28"/>
        </w:rPr>
        <w:t>Курс литературного чтения благодаря художественно-эстетической и нравственно-мировоззренческой направленности значительно расширяет границы читательской компетентности. У учащихся формируется готовность эффективно использовать знания, читательские умения и навыки для реализации учебных целей и решения конкретных жизненных ситуаций, расширяются границы коммуникативно-речевого общения, совершенствуется читательская культура (умение глубоко проникать в смысл читаемого, выбирать книгу для чтения, постоянная потребность в чтении художественной литературы). Культура чтения сказывается на нравственно-духовном и эстетическом развитии личности младшего школьника.</w:t>
      </w:r>
    </w:p>
    <w:p w:rsidR="00A52913" w:rsidRPr="00011BF1" w:rsidRDefault="00A52913" w:rsidP="00A52913">
      <w:pPr>
        <w:pStyle w:val="CM15"/>
        <w:spacing w:line="360" w:lineRule="auto"/>
        <w:ind w:firstLine="567"/>
        <w:jc w:val="both"/>
        <w:rPr>
          <w:rFonts w:ascii="Times New Roman" w:hAnsi="Times New Roman" w:cs="Times New Roman"/>
          <w:sz w:val="28"/>
          <w:szCs w:val="28"/>
        </w:rPr>
      </w:pPr>
      <w:r w:rsidRPr="00011BF1">
        <w:rPr>
          <w:rFonts w:ascii="Times New Roman" w:hAnsi="Times New Roman" w:cs="Times New Roman"/>
          <w:color w:val="221E1F"/>
          <w:sz w:val="28"/>
          <w:szCs w:val="28"/>
        </w:rPr>
        <w:t>Таким образом, реализация содержания курса «Литературное чтение» обеспечит развитие коммуникативно-речевых навыков и умений, введение детей в мир художественной литературы, воспитание читательской компетентности и культуры чтения.</w:t>
      </w:r>
    </w:p>
    <w:p w:rsidR="00A52913" w:rsidRPr="00011BF1" w:rsidRDefault="00A52913" w:rsidP="00A52913">
      <w:pPr>
        <w:pStyle w:val="Default"/>
        <w:spacing w:line="360" w:lineRule="auto"/>
        <w:jc w:val="both"/>
        <w:rPr>
          <w:b/>
          <w:color w:val="auto"/>
          <w:sz w:val="28"/>
          <w:szCs w:val="28"/>
        </w:rPr>
      </w:pPr>
      <w:r w:rsidRPr="00011BF1">
        <w:rPr>
          <w:b/>
          <w:color w:val="auto"/>
          <w:sz w:val="28"/>
          <w:szCs w:val="28"/>
        </w:rPr>
        <w:t>Место курса в учебном плане</w:t>
      </w:r>
    </w:p>
    <w:p w:rsidR="00A52913" w:rsidRPr="00011BF1" w:rsidRDefault="00A52913" w:rsidP="00A52913">
      <w:pPr>
        <w:pStyle w:val="Default"/>
        <w:spacing w:line="360" w:lineRule="auto"/>
        <w:jc w:val="both"/>
        <w:rPr>
          <w:sz w:val="28"/>
          <w:szCs w:val="28"/>
        </w:rPr>
      </w:pPr>
      <w:r w:rsidRPr="00011BF1">
        <w:rPr>
          <w:sz w:val="28"/>
          <w:szCs w:val="28"/>
        </w:rPr>
        <w:lastRenderedPageBreak/>
        <w:t>Курс рассчитан на 448 ч. В 1 классе на изучение литературного чтения</w:t>
      </w:r>
      <w:r w:rsidRPr="00011BF1">
        <w:rPr>
          <w:rStyle w:val="a4"/>
          <w:rFonts w:eastAsia="Arial Unicode MS"/>
          <w:sz w:val="28"/>
          <w:szCs w:val="28"/>
        </w:rPr>
        <w:footnoteReference w:id="1"/>
      </w:r>
      <w:r w:rsidRPr="00011BF1">
        <w:rPr>
          <w:sz w:val="28"/>
          <w:szCs w:val="28"/>
        </w:rPr>
        <w:t xml:space="preserve"> отводится 40 ч (4 ч в неделю, 10 учебных недель), во 2—4 классах — по 136 ч (4 ч в неделю, 34 учебные недели в каждом классе). </w:t>
      </w:r>
    </w:p>
    <w:p w:rsidR="00A52913" w:rsidRPr="00011BF1" w:rsidRDefault="00A52913" w:rsidP="00A52913">
      <w:pPr>
        <w:pStyle w:val="Default"/>
        <w:spacing w:line="360" w:lineRule="auto"/>
        <w:jc w:val="both"/>
        <w:rPr>
          <w:sz w:val="28"/>
          <w:szCs w:val="28"/>
        </w:rPr>
      </w:pPr>
    </w:p>
    <w:p w:rsidR="00A52913" w:rsidRPr="00011BF1" w:rsidRDefault="00A52913" w:rsidP="00A52913">
      <w:pPr>
        <w:pStyle w:val="CM13"/>
        <w:spacing w:line="360" w:lineRule="auto"/>
        <w:jc w:val="both"/>
        <w:rPr>
          <w:rFonts w:ascii="Times New Roman" w:hAnsi="Times New Roman" w:cs="Times New Roman"/>
          <w:b/>
          <w:bCs/>
          <w:color w:val="221E1F"/>
          <w:sz w:val="28"/>
          <w:szCs w:val="28"/>
        </w:rPr>
      </w:pPr>
      <w:r w:rsidRPr="00011BF1">
        <w:rPr>
          <w:rFonts w:ascii="Times New Roman" w:hAnsi="Times New Roman" w:cs="Times New Roman"/>
          <w:b/>
          <w:bCs/>
          <w:color w:val="221E1F"/>
          <w:sz w:val="28"/>
          <w:szCs w:val="28"/>
        </w:rPr>
        <w:t>Результаты изучения курса</w:t>
      </w:r>
    </w:p>
    <w:p w:rsidR="00A52913" w:rsidRPr="00011BF1" w:rsidRDefault="00A52913" w:rsidP="00A52913">
      <w:pPr>
        <w:pStyle w:val="CM13"/>
        <w:spacing w:line="360" w:lineRule="auto"/>
        <w:jc w:val="both"/>
        <w:rPr>
          <w:rFonts w:ascii="Times New Roman" w:hAnsi="Times New Roman" w:cs="Times New Roman"/>
          <w:b/>
          <w:bCs/>
          <w:color w:val="221E1F"/>
          <w:sz w:val="28"/>
          <w:szCs w:val="28"/>
        </w:rPr>
      </w:pPr>
      <w:r w:rsidRPr="00011BF1">
        <w:rPr>
          <w:rFonts w:ascii="Times New Roman" w:hAnsi="Times New Roman" w:cs="Times New Roman"/>
          <w:b/>
          <w:bCs/>
          <w:color w:val="221E1F"/>
          <w:sz w:val="28"/>
          <w:szCs w:val="28"/>
        </w:rPr>
        <w:t>Личностные результаты</w:t>
      </w:r>
    </w:p>
    <w:p w:rsidR="00A52913" w:rsidRPr="00011BF1" w:rsidRDefault="00A52913" w:rsidP="00A52913">
      <w:pPr>
        <w:pStyle w:val="Default"/>
        <w:spacing w:line="360" w:lineRule="auto"/>
        <w:ind w:firstLine="567"/>
        <w:jc w:val="both"/>
        <w:rPr>
          <w:bCs/>
          <w:color w:val="221E1F"/>
          <w:sz w:val="28"/>
          <w:szCs w:val="28"/>
        </w:rPr>
      </w:pPr>
      <w:r w:rsidRPr="00011BF1">
        <w:rPr>
          <w:bCs/>
          <w:color w:val="221E1F"/>
          <w:sz w:val="28"/>
          <w:szCs w:val="28"/>
        </w:rPr>
        <w:t xml:space="preserve">1.Формирование чувства гордости за свою Родину, российский народ и историю России. </w:t>
      </w:r>
    </w:p>
    <w:p w:rsidR="00A52913" w:rsidRPr="00011BF1" w:rsidRDefault="00A52913" w:rsidP="00A52913">
      <w:pPr>
        <w:pStyle w:val="Default"/>
        <w:spacing w:line="360" w:lineRule="auto"/>
        <w:ind w:firstLine="567"/>
        <w:jc w:val="both"/>
        <w:rPr>
          <w:bCs/>
          <w:color w:val="221E1F"/>
          <w:sz w:val="28"/>
          <w:szCs w:val="28"/>
        </w:rPr>
      </w:pPr>
      <w:r w:rsidRPr="00011BF1">
        <w:rPr>
          <w:bCs/>
          <w:color w:val="221E1F"/>
          <w:sz w:val="28"/>
          <w:szCs w:val="28"/>
        </w:rPr>
        <w:t>2. Формирование уважительного отношения к иному мнению, истории и культуре других народов.</w:t>
      </w:r>
    </w:p>
    <w:p w:rsidR="00A52913" w:rsidRPr="00011BF1" w:rsidRDefault="00A52913" w:rsidP="00A52913">
      <w:pPr>
        <w:pStyle w:val="Default"/>
        <w:spacing w:line="360" w:lineRule="auto"/>
        <w:ind w:firstLine="567"/>
        <w:jc w:val="both"/>
        <w:rPr>
          <w:sz w:val="28"/>
          <w:szCs w:val="28"/>
          <w:shd w:val="clear" w:color="auto" w:fill="FF0000"/>
        </w:rPr>
      </w:pPr>
      <w:r w:rsidRPr="00011BF1">
        <w:rPr>
          <w:sz w:val="28"/>
          <w:szCs w:val="28"/>
        </w:rPr>
        <w:t>3. Развитие мотивов учебной деятельности и личностного смысла учения.</w:t>
      </w:r>
    </w:p>
    <w:p w:rsidR="00A52913" w:rsidRPr="00011BF1" w:rsidRDefault="00A52913" w:rsidP="00A52913">
      <w:pPr>
        <w:pStyle w:val="Default"/>
        <w:spacing w:line="360" w:lineRule="auto"/>
        <w:ind w:firstLine="567"/>
        <w:jc w:val="both"/>
        <w:rPr>
          <w:sz w:val="28"/>
          <w:szCs w:val="28"/>
        </w:rPr>
      </w:pPr>
      <w:r w:rsidRPr="00011BF1">
        <w:rPr>
          <w:sz w:val="28"/>
          <w:szCs w:val="28"/>
        </w:rPr>
        <w:t xml:space="preserve">4. Развитие самостоятельности, личной ответственности за свои поступки на основе представлений о нравственных нормах общения. </w:t>
      </w:r>
    </w:p>
    <w:p w:rsidR="00A52913" w:rsidRPr="00011BF1" w:rsidRDefault="00A52913" w:rsidP="00A52913">
      <w:pPr>
        <w:pStyle w:val="Default"/>
        <w:spacing w:line="360" w:lineRule="auto"/>
        <w:ind w:firstLine="567"/>
        <w:jc w:val="both"/>
        <w:rPr>
          <w:sz w:val="28"/>
          <w:szCs w:val="28"/>
        </w:rPr>
      </w:pPr>
      <w:r w:rsidRPr="00011BF1">
        <w:rPr>
          <w:sz w:val="28"/>
          <w:szCs w:val="28"/>
        </w:rPr>
        <w:t>5. Формирование эстетических чувств</w:t>
      </w:r>
    </w:p>
    <w:p w:rsidR="00A52913" w:rsidRPr="00011BF1" w:rsidRDefault="00A52913" w:rsidP="00A52913">
      <w:pPr>
        <w:pStyle w:val="Default"/>
        <w:spacing w:line="360" w:lineRule="auto"/>
        <w:ind w:firstLine="567"/>
        <w:jc w:val="both"/>
        <w:rPr>
          <w:sz w:val="28"/>
          <w:szCs w:val="28"/>
        </w:rPr>
      </w:pPr>
      <w:r w:rsidRPr="00011BF1">
        <w:rPr>
          <w:sz w:val="28"/>
          <w:szCs w:val="28"/>
        </w:rPr>
        <w:t>6. Развитие этических чувств, доброжелательности и эмоционально-нравственной отзывчивости, понимания и сопереживания чувствам других людей.</w:t>
      </w:r>
    </w:p>
    <w:p w:rsidR="00A52913" w:rsidRPr="00011BF1" w:rsidRDefault="00A52913" w:rsidP="00A52913">
      <w:pPr>
        <w:pStyle w:val="Default"/>
        <w:spacing w:line="360" w:lineRule="auto"/>
        <w:ind w:firstLine="567"/>
        <w:jc w:val="both"/>
        <w:rPr>
          <w:sz w:val="28"/>
          <w:szCs w:val="28"/>
        </w:rPr>
      </w:pPr>
      <w:r w:rsidRPr="00011BF1">
        <w:rPr>
          <w:sz w:val="28"/>
          <w:szCs w:val="28"/>
        </w:rPr>
        <w:t>7. 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w:t>
      </w:r>
    </w:p>
    <w:p w:rsidR="00A52913" w:rsidRPr="00011BF1" w:rsidRDefault="00A52913" w:rsidP="00A52913">
      <w:pPr>
        <w:pStyle w:val="Default"/>
        <w:spacing w:line="360" w:lineRule="auto"/>
        <w:ind w:firstLine="567"/>
        <w:jc w:val="both"/>
        <w:rPr>
          <w:sz w:val="28"/>
          <w:szCs w:val="28"/>
        </w:rPr>
      </w:pPr>
      <w:r w:rsidRPr="00011BF1">
        <w:rPr>
          <w:sz w:val="28"/>
          <w:szCs w:val="28"/>
        </w:rPr>
        <w:t>8. Наличие мотивации к творческому труду, формирование установки на безопасный, здоровый образ жизни.</w:t>
      </w:r>
    </w:p>
    <w:p w:rsidR="00A52913" w:rsidRPr="00011BF1" w:rsidRDefault="00A52913" w:rsidP="00A52913">
      <w:pPr>
        <w:pStyle w:val="CM1"/>
        <w:spacing w:line="360" w:lineRule="auto"/>
        <w:ind w:firstLine="567"/>
        <w:jc w:val="both"/>
        <w:rPr>
          <w:rFonts w:ascii="Times New Roman" w:hAnsi="Times New Roman" w:cs="Times New Roman"/>
          <w:b/>
          <w:bCs/>
          <w:color w:val="221E1F"/>
          <w:sz w:val="28"/>
          <w:szCs w:val="28"/>
        </w:rPr>
      </w:pPr>
      <w:r w:rsidRPr="00011BF1">
        <w:rPr>
          <w:rFonts w:ascii="Times New Roman" w:hAnsi="Times New Roman" w:cs="Times New Roman"/>
          <w:b/>
          <w:bCs/>
          <w:color w:val="221E1F"/>
          <w:sz w:val="28"/>
          <w:szCs w:val="28"/>
        </w:rPr>
        <w:t xml:space="preserve">Метапредметные результаты </w:t>
      </w:r>
    </w:p>
    <w:p w:rsidR="00A52913" w:rsidRPr="00011BF1" w:rsidRDefault="00A52913" w:rsidP="00604EBA">
      <w:pPr>
        <w:pStyle w:val="Default"/>
        <w:widowControl w:val="0"/>
        <w:numPr>
          <w:ilvl w:val="0"/>
          <w:numId w:val="20"/>
        </w:numPr>
        <w:tabs>
          <w:tab w:val="clear" w:pos="720"/>
          <w:tab w:val="num" w:pos="993"/>
        </w:tabs>
        <w:spacing w:line="360" w:lineRule="auto"/>
        <w:ind w:left="0" w:firstLine="567"/>
        <w:jc w:val="both"/>
        <w:rPr>
          <w:sz w:val="28"/>
          <w:szCs w:val="28"/>
        </w:rPr>
      </w:pPr>
      <w:r w:rsidRPr="00011BF1">
        <w:rPr>
          <w:sz w:val="28"/>
          <w:szCs w:val="28"/>
        </w:rPr>
        <w:t>Овладение навыками смыслового чтения текстов различных видов и жанров, осознанно строить речевое высказывание в соответствии с задачами коммуникации и составлять тексты в устной и письменной форме.</w:t>
      </w:r>
    </w:p>
    <w:p w:rsidR="00A52913" w:rsidRPr="00011BF1" w:rsidRDefault="00A52913" w:rsidP="00604EBA">
      <w:pPr>
        <w:pStyle w:val="Default"/>
        <w:widowControl w:val="0"/>
        <w:numPr>
          <w:ilvl w:val="0"/>
          <w:numId w:val="20"/>
        </w:numPr>
        <w:tabs>
          <w:tab w:val="clear" w:pos="720"/>
          <w:tab w:val="num" w:pos="993"/>
        </w:tabs>
        <w:spacing w:line="360" w:lineRule="auto"/>
        <w:ind w:left="0" w:firstLine="567"/>
        <w:jc w:val="both"/>
        <w:rPr>
          <w:sz w:val="28"/>
          <w:szCs w:val="28"/>
        </w:rPr>
      </w:pPr>
      <w:r w:rsidRPr="00011BF1">
        <w:rPr>
          <w:sz w:val="28"/>
          <w:szCs w:val="28"/>
        </w:rPr>
        <w:t>Активное использование речевых средств для решения познавательных и коммуникативных задач.</w:t>
      </w:r>
    </w:p>
    <w:p w:rsidR="00A52913" w:rsidRPr="00011BF1" w:rsidRDefault="00A52913" w:rsidP="00604EBA">
      <w:pPr>
        <w:pStyle w:val="Default"/>
        <w:widowControl w:val="0"/>
        <w:numPr>
          <w:ilvl w:val="0"/>
          <w:numId w:val="21"/>
        </w:numPr>
        <w:tabs>
          <w:tab w:val="clear" w:pos="720"/>
          <w:tab w:val="num" w:pos="993"/>
        </w:tabs>
        <w:spacing w:line="360" w:lineRule="auto"/>
        <w:ind w:left="0" w:firstLine="567"/>
        <w:jc w:val="both"/>
        <w:rPr>
          <w:sz w:val="28"/>
          <w:szCs w:val="28"/>
        </w:rPr>
      </w:pPr>
      <w:r w:rsidRPr="00011BF1">
        <w:rPr>
          <w:sz w:val="28"/>
          <w:szCs w:val="28"/>
        </w:rPr>
        <w:t xml:space="preserve">Готовность слушать собеседника и вести диалог, признавать возможность </w:t>
      </w:r>
      <w:r w:rsidRPr="00011BF1">
        <w:rPr>
          <w:sz w:val="28"/>
          <w:szCs w:val="28"/>
        </w:rPr>
        <w:lastRenderedPageBreak/>
        <w:t>существования различных точек зрения, излагать своё мнение и аргументировать свою точку зрения.</w:t>
      </w:r>
    </w:p>
    <w:p w:rsidR="00A52913" w:rsidRPr="00011BF1" w:rsidRDefault="00A52913" w:rsidP="00604EBA">
      <w:pPr>
        <w:pStyle w:val="Default"/>
        <w:widowControl w:val="0"/>
        <w:numPr>
          <w:ilvl w:val="0"/>
          <w:numId w:val="21"/>
        </w:numPr>
        <w:tabs>
          <w:tab w:val="clear" w:pos="720"/>
          <w:tab w:val="num" w:pos="993"/>
        </w:tabs>
        <w:spacing w:line="360" w:lineRule="auto"/>
        <w:ind w:left="0" w:firstLine="567"/>
        <w:jc w:val="both"/>
        <w:rPr>
          <w:sz w:val="28"/>
          <w:szCs w:val="28"/>
        </w:rPr>
      </w:pPr>
      <w:r w:rsidRPr="00011BF1">
        <w:rPr>
          <w:sz w:val="28"/>
          <w:szCs w:val="28"/>
        </w:rPr>
        <w:t xml:space="preserve"> Овладение логическими действиями сравнения, анализа, синтеза, обобщения, классификации, установление аналогий и причинно-следственных связей, построения рассуждений.</w:t>
      </w:r>
    </w:p>
    <w:p w:rsidR="00A52913" w:rsidRPr="00011BF1" w:rsidRDefault="00A52913" w:rsidP="00604EBA">
      <w:pPr>
        <w:pStyle w:val="Default"/>
        <w:widowControl w:val="0"/>
        <w:numPr>
          <w:ilvl w:val="0"/>
          <w:numId w:val="21"/>
        </w:numPr>
        <w:tabs>
          <w:tab w:val="clear" w:pos="720"/>
          <w:tab w:val="num" w:pos="993"/>
        </w:tabs>
        <w:spacing w:line="360" w:lineRule="auto"/>
        <w:ind w:left="0" w:firstLine="567"/>
        <w:jc w:val="both"/>
        <w:rPr>
          <w:bCs/>
          <w:color w:val="221E1F"/>
          <w:sz w:val="28"/>
          <w:szCs w:val="28"/>
          <w:shd w:val="clear" w:color="auto" w:fill="FF0000"/>
        </w:rPr>
      </w:pPr>
      <w:r w:rsidRPr="00011BF1">
        <w:rPr>
          <w:sz w:val="28"/>
          <w:szCs w:val="28"/>
        </w:rPr>
        <w:t>Овладение базовыми предметными и межпредметными понятиями, отражающими существенные связи между объектами и процессами (общение, культура, творчество; книга, автор, содержание; художественный текст и др.); осознание связи между предметами гуманитарно-эстетического цикла.</w:t>
      </w:r>
    </w:p>
    <w:p w:rsidR="00A52913" w:rsidRPr="00011BF1" w:rsidRDefault="00A52913" w:rsidP="00604EBA">
      <w:pPr>
        <w:pStyle w:val="Default"/>
        <w:widowControl w:val="0"/>
        <w:numPr>
          <w:ilvl w:val="0"/>
          <w:numId w:val="21"/>
        </w:numPr>
        <w:tabs>
          <w:tab w:val="clear" w:pos="720"/>
          <w:tab w:val="num" w:pos="993"/>
        </w:tabs>
        <w:spacing w:line="360" w:lineRule="auto"/>
        <w:ind w:left="0" w:firstLine="567"/>
        <w:jc w:val="both"/>
        <w:rPr>
          <w:bCs/>
          <w:color w:val="221E1F"/>
          <w:sz w:val="28"/>
          <w:szCs w:val="28"/>
        </w:rPr>
      </w:pPr>
      <w:r w:rsidRPr="00011BF1">
        <w:rPr>
          <w:bCs/>
          <w:color w:val="221E1F"/>
          <w:sz w:val="28"/>
          <w:szCs w:val="28"/>
        </w:rPr>
        <w:t>Овладение способностью принимать и сохранять цели и задачи учебной деятельности, находить средства их осуществления.</w:t>
      </w:r>
    </w:p>
    <w:p w:rsidR="00A52913" w:rsidRPr="00011BF1" w:rsidRDefault="00A52913" w:rsidP="00604EBA">
      <w:pPr>
        <w:pStyle w:val="Default"/>
        <w:widowControl w:val="0"/>
        <w:numPr>
          <w:ilvl w:val="0"/>
          <w:numId w:val="21"/>
        </w:numPr>
        <w:tabs>
          <w:tab w:val="clear" w:pos="720"/>
          <w:tab w:val="num" w:pos="993"/>
        </w:tabs>
        <w:spacing w:line="360" w:lineRule="auto"/>
        <w:ind w:left="0" w:firstLine="567"/>
        <w:jc w:val="both"/>
        <w:rPr>
          <w:bCs/>
          <w:color w:val="221E1F"/>
          <w:sz w:val="28"/>
          <w:szCs w:val="28"/>
        </w:rPr>
      </w:pPr>
      <w:r w:rsidRPr="00011BF1">
        <w:rPr>
          <w:sz w:val="28"/>
          <w:szCs w:val="28"/>
        </w:rPr>
        <w:t>Формирование умений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результата.</w:t>
      </w:r>
    </w:p>
    <w:p w:rsidR="00A52913" w:rsidRPr="00011BF1" w:rsidRDefault="00A52913" w:rsidP="00A52913">
      <w:pPr>
        <w:tabs>
          <w:tab w:val="left" w:pos="0"/>
        </w:tabs>
        <w:autoSpaceDE w:val="0"/>
        <w:spacing w:line="360" w:lineRule="auto"/>
        <w:ind w:firstLine="567"/>
        <w:jc w:val="both"/>
        <w:rPr>
          <w:rFonts w:ascii="Times New Roman" w:hAnsi="Times New Roman"/>
          <w:b/>
          <w:sz w:val="28"/>
          <w:szCs w:val="28"/>
        </w:rPr>
      </w:pPr>
      <w:r w:rsidRPr="00011BF1">
        <w:rPr>
          <w:rFonts w:ascii="Times New Roman" w:hAnsi="Times New Roman"/>
          <w:b/>
          <w:sz w:val="28"/>
          <w:szCs w:val="28"/>
        </w:rPr>
        <w:t>П</w:t>
      </w:r>
      <w:r w:rsidRPr="00011BF1">
        <w:rPr>
          <w:rFonts w:ascii="Times New Roman" w:hAnsi="Times New Roman"/>
          <w:b/>
          <w:spacing w:val="-6"/>
          <w:sz w:val="28"/>
          <w:szCs w:val="28"/>
        </w:rPr>
        <w:t>редметные</w:t>
      </w:r>
      <w:r w:rsidR="00123F25" w:rsidRPr="00011BF1">
        <w:rPr>
          <w:rFonts w:ascii="Times New Roman" w:hAnsi="Times New Roman"/>
          <w:b/>
          <w:spacing w:val="-6"/>
          <w:sz w:val="28"/>
          <w:szCs w:val="28"/>
        </w:rPr>
        <w:t xml:space="preserve"> </w:t>
      </w:r>
      <w:r w:rsidRPr="00011BF1">
        <w:rPr>
          <w:rFonts w:ascii="Times New Roman" w:hAnsi="Times New Roman"/>
          <w:b/>
          <w:sz w:val="28"/>
          <w:szCs w:val="28"/>
        </w:rPr>
        <w:t xml:space="preserve">результаты </w:t>
      </w:r>
    </w:p>
    <w:p w:rsidR="00A52913" w:rsidRPr="00011BF1" w:rsidRDefault="00A52913" w:rsidP="00A52913">
      <w:pPr>
        <w:tabs>
          <w:tab w:val="left" w:pos="993"/>
        </w:tabs>
        <w:autoSpaceDE w:val="0"/>
        <w:spacing w:line="360" w:lineRule="auto"/>
        <w:ind w:firstLine="567"/>
        <w:jc w:val="both"/>
        <w:rPr>
          <w:rFonts w:ascii="Times New Roman" w:hAnsi="Times New Roman"/>
          <w:sz w:val="28"/>
          <w:szCs w:val="28"/>
        </w:rPr>
      </w:pPr>
      <w:r w:rsidRPr="00011BF1">
        <w:rPr>
          <w:rFonts w:ascii="Times New Roman" w:hAnsi="Times New Roman"/>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A52913" w:rsidRPr="00011BF1" w:rsidRDefault="00A52913" w:rsidP="00A52913">
      <w:pPr>
        <w:tabs>
          <w:tab w:val="left" w:pos="993"/>
        </w:tabs>
        <w:autoSpaceDE w:val="0"/>
        <w:spacing w:line="360" w:lineRule="auto"/>
        <w:ind w:firstLine="567"/>
        <w:jc w:val="both"/>
        <w:rPr>
          <w:rFonts w:ascii="Times New Roman" w:hAnsi="Times New Roman"/>
          <w:sz w:val="28"/>
          <w:szCs w:val="28"/>
        </w:rPr>
      </w:pPr>
      <w:r w:rsidRPr="00011BF1">
        <w:rPr>
          <w:rFonts w:ascii="Times New Roman" w:hAnsi="Times New Roman"/>
          <w:sz w:val="28"/>
          <w:szCs w:val="28"/>
        </w:rPr>
        <w:t>2. Формирование отношения к книге как важнейшей культурной ценности.</w:t>
      </w:r>
    </w:p>
    <w:p w:rsidR="00A52913" w:rsidRPr="00011BF1" w:rsidRDefault="00A52913" w:rsidP="00A52913">
      <w:pPr>
        <w:tabs>
          <w:tab w:val="left" w:pos="993"/>
        </w:tabs>
        <w:autoSpaceDE w:val="0"/>
        <w:spacing w:line="360" w:lineRule="auto"/>
        <w:ind w:firstLine="567"/>
        <w:jc w:val="both"/>
        <w:rPr>
          <w:rFonts w:ascii="Times New Roman" w:hAnsi="Times New Roman"/>
          <w:sz w:val="28"/>
          <w:szCs w:val="28"/>
        </w:rPr>
      </w:pPr>
      <w:r w:rsidRPr="00011BF1">
        <w:rPr>
          <w:rFonts w:ascii="Times New Roman" w:hAnsi="Times New Roman"/>
          <w:sz w:val="28"/>
          <w:szCs w:val="28"/>
        </w:rPr>
        <w:t>3. Формирование отношения к художественным произведениям как искусству слова.</w:t>
      </w:r>
    </w:p>
    <w:p w:rsidR="00A52913" w:rsidRPr="00011BF1" w:rsidRDefault="00A52913" w:rsidP="00A52913">
      <w:pPr>
        <w:pStyle w:val="Default"/>
        <w:spacing w:line="360" w:lineRule="auto"/>
        <w:ind w:firstLine="567"/>
        <w:jc w:val="both"/>
        <w:rPr>
          <w:sz w:val="28"/>
          <w:szCs w:val="28"/>
        </w:rPr>
      </w:pPr>
      <w:r w:rsidRPr="00011BF1">
        <w:rPr>
          <w:sz w:val="28"/>
          <w:szCs w:val="28"/>
        </w:rPr>
        <w:t xml:space="preserve">4. Осознание духовно-нравственных ценностей великой русской литературы и литературы народов многонациональной России. </w:t>
      </w:r>
    </w:p>
    <w:p w:rsidR="00A52913" w:rsidRPr="00011BF1" w:rsidRDefault="00A52913" w:rsidP="00A52913">
      <w:pPr>
        <w:pStyle w:val="Default"/>
        <w:spacing w:line="360" w:lineRule="auto"/>
        <w:ind w:firstLine="567"/>
        <w:jc w:val="both"/>
        <w:rPr>
          <w:sz w:val="28"/>
          <w:szCs w:val="28"/>
        </w:rPr>
      </w:pPr>
      <w:r w:rsidRPr="00011BF1">
        <w:rPr>
          <w:sz w:val="28"/>
          <w:szCs w:val="28"/>
        </w:rPr>
        <w:t>5. Осознание значимости систематического чтения для личностного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A52913" w:rsidRPr="00011BF1" w:rsidRDefault="00A52913" w:rsidP="00A52913">
      <w:pPr>
        <w:autoSpaceDE w:val="0"/>
        <w:spacing w:line="360" w:lineRule="auto"/>
        <w:ind w:firstLine="567"/>
        <w:jc w:val="both"/>
        <w:rPr>
          <w:rFonts w:ascii="Times New Roman" w:hAnsi="Times New Roman"/>
          <w:sz w:val="28"/>
          <w:szCs w:val="28"/>
        </w:rPr>
      </w:pPr>
      <w:r w:rsidRPr="00011BF1">
        <w:rPr>
          <w:rFonts w:ascii="Times New Roman" w:hAnsi="Times New Roman"/>
          <w:sz w:val="28"/>
          <w:szCs w:val="28"/>
        </w:rPr>
        <w:t xml:space="preserve">6.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видов текстов, </w:t>
      </w:r>
      <w:r w:rsidRPr="00011BF1">
        <w:rPr>
          <w:rFonts w:ascii="Times New Roman" w:hAnsi="Times New Roman"/>
          <w:sz w:val="28"/>
          <w:szCs w:val="28"/>
        </w:rPr>
        <w:lastRenderedPageBreak/>
        <w:t>участвовать в обсуждении, давать и обосновывать нравственную оценку поступков героев.</w:t>
      </w:r>
    </w:p>
    <w:p w:rsidR="00A52913" w:rsidRPr="00011BF1" w:rsidRDefault="00A52913" w:rsidP="00A52913">
      <w:pPr>
        <w:autoSpaceDE w:val="0"/>
        <w:spacing w:line="360" w:lineRule="auto"/>
        <w:ind w:firstLine="567"/>
        <w:jc w:val="both"/>
        <w:rPr>
          <w:rFonts w:ascii="Times New Roman" w:hAnsi="Times New Roman"/>
          <w:sz w:val="28"/>
          <w:szCs w:val="28"/>
        </w:rPr>
      </w:pPr>
      <w:r w:rsidRPr="00011BF1">
        <w:rPr>
          <w:rFonts w:ascii="Times New Roman" w:hAnsi="Times New Roman"/>
          <w:sz w:val="28"/>
          <w:szCs w:val="28"/>
        </w:rPr>
        <w:t>7. Достижение необходимого для продолжения образования уровня читательской компетентности, общего речевого развития, т. е. овладение техникой чтения вслух и про себя,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52913" w:rsidRPr="00011BF1" w:rsidRDefault="00A52913" w:rsidP="00A52913">
      <w:pPr>
        <w:autoSpaceDE w:val="0"/>
        <w:spacing w:line="360" w:lineRule="auto"/>
        <w:ind w:firstLine="567"/>
        <w:jc w:val="both"/>
        <w:rPr>
          <w:rFonts w:ascii="Times New Roman" w:hAnsi="Times New Roman"/>
          <w:sz w:val="28"/>
          <w:szCs w:val="28"/>
        </w:rPr>
      </w:pPr>
      <w:r w:rsidRPr="00011BF1">
        <w:rPr>
          <w:rFonts w:ascii="Times New Roman" w:hAnsi="Times New Roman"/>
          <w:sz w:val="28"/>
          <w:szCs w:val="28"/>
        </w:rPr>
        <w:t xml:space="preserve">8. Умение выбирать книгу для самостоятельного чтения, ориентируясь на тематический и алфавитный каталоги и рекомендательный список литературы, оценивать результаты своей читательской деятельности, вносить коррективы, пользоваться справочными источниками для понимания и получения дополнительной информации. </w:t>
      </w:r>
    </w:p>
    <w:p w:rsidR="00A52913" w:rsidRPr="00011BF1" w:rsidRDefault="00A52913" w:rsidP="00A52913">
      <w:pPr>
        <w:spacing w:line="360" w:lineRule="auto"/>
        <w:ind w:firstLine="540"/>
        <w:jc w:val="both"/>
        <w:rPr>
          <w:rFonts w:ascii="Times New Roman" w:hAnsi="Times New Roman"/>
          <w:b/>
          <w:sz w:val="28"/>
          <w:szCs w:val="28"/>
        </w:rPr>
      </w:pPr>
      <w:r w:rsidRPr="00011BF1">
        <w:rPr>
          <w:rFonts w:ascii="Times New Roman" w:hAnsi="Times New Roman"/>
          <w:b/>
          <w:sz w:val="28"/>
          <w:szCs w:val="28"/>
        </w:rPr>
        <w:t>Содержание курса</w:t>
      </w:r>
    </w:p>
    <w:p w:rsidR="00A52913" w:rsidRPr="00011BF1" w:rsidRDefault="00A52913" w:rsidP="00A52913">
      <w:pPr>
        <w:spacing w:line="360" w:lineRule="auto"/>
        <w:ind w:firstLine="540"/>
        <w:jc w:val="both"/>
        <w:rPr>
          <w:rFonts w:ascii="Times New Roman" w:hAnsi="Times New Roman"/>
          <w:b/>
          <w:sz w:val="28"/>
          <w:szCs w:val="28"/>
        </w:rPr>
      </w:pPr>
      <w:r w:rsidRPr="00011BF1">
        <w:rPr>
          <w:rFonts w:ascii="Times New Roman" w:hAnsi="Times New Roman"/>
          <w:b/>
          <w:sz w:val="28"/>
          <w:szCs w:val="28"/>
        </w:rPr>
        <w:t>Виды речевой и читательской деятельности</w:t>
      </w:r>
    </w:p>
    <w:p w:rsidR="00A52913" w:rsidRPr="00011BF1" w:rsidRDefault="00A52913" w:rsidP="00A52913">
      <w:pPr>
        <w:spacing w:line="360" w:lineRule="auto"/>
        <w:ind w:firstLine="540"/>
        <w:jc w:val="both"/>
        <w:rPr>
          <w:rFonts w:ascii="Times New Roman" w:hAnsi="Times New Roman"/>
          <w:b/>
          <w:sz w:val="28"/>
          <w:szCs w:val="28"/>
        </w:rPr>
      </w:pPr>
      <w:r w:rsidRPr="00011BF1">
        <w:rPr>
          <w:rFonts w:ascii="Times New Roman" w:hAnsi="Times New Roman"/>
          <w:b/>
          <w:sz w:val="28"/>
          <w:szCs w:val="28"/>
        </w:rPr>
        <w:t xml:space="preserve">Аудирование. </w:t>
      </w:r>
      <w:r w:rsidRPr="00011BF1">
        <w:rPr>
          <w:rFonts w:ascii="Times New Roman" w:hAnsi="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 научно-познавательному и художественному произведению.</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b/>
          <w:sz w:val="28"/>
          <w:szCs w:val="28"/>
        </w:rPr>
        <w:t>Чтение вслух.</w:t>
      </w:r>
      <w:r w:rsidRPr="00011BF1">
        <w:rPr>
          <w:rFonts w:ascii="Times New Roman" w:hAnsi="Times New Roman"/>
          <w:sz w:val="28"/>
          <w:szCs w:val="28"/>
        </w:rPr>
        <w:t xml:space="preserve"> 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 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w:t>
      </w:r>
      <w:r w:rsidRPr="00011BF1">
        <w:rPr>
          <w:rFonts w:ascii="Times New Roman" w:hAnsi="Times New Roman"/>
          <w:sz w:val="28"/>
          <w:szCs w:val="28"/>
        </w:rPr>
        <w:lastRenderedPageBreak/>
        <w:t xml:space="preserve">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 </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b/>
          <w:sz w:val="28"/>
          <w:szCs w:val="28"/>
        </w:rPr>
        <w:t>Чтение про себя.</w:t>
      </w:r>
      <w:r w:rsidRPr="00011BF1">
        <w:rPr>
          <w:rFonts w:ascii="Times New Roman" w:hAnsi="Times New Roman"/>
          <w:sz w:val="28"/>
          <w:szCs w:val="28"/>
        </w:rPr>
        <w:t xml:space="preserve"> 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Умение находить информацию в учебном или научно-познавательном тексте, используя различные виды чтения: изучающее, выборочное, просмотровое.</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Понимание особенностей разных видов чтения: факта, описания, дополнения высказывания и др.</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b/>
          <w:sz w:val="28"/>
          <w:szCs w:val="28"/>
        </w:rPr>
        <w:t>Работа с разными видами текста.</w:t>
      </w:r>
      <w:r w:rsidRPr="00011BF1">
        <w:rPr>
          <w:rFonts w:ascii="Times New Roman" w:hAnsi="Times New Roman"/>
          <w:sz w:val="28"/>
          <w:szCs w:val="28"/>
        </w:rPr>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их озаглавливание; составление плана в виде назывных предложений из текста, в виде вопросов или самостоятельно сформулированного высказывания. Пересказ текста (подробно,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текстом, по предложенному образцу). Определение целей использования их в общении. Умение работать с разными видами информации.</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lastRenderedPageBreak/>
        <w:t>Воспроизведение содержания текста с элементами описания (природы, внешнего вида героя, обстановки) и рассуждения, с заменой диалога высказыванием (о чём говорили собеседники, основная мысль беседы).</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 xml:space="preserve">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 </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b/>
          <w:sz w:val="28"/>
          <w:szCs w:val="28"/>
        </w:rPr>
        <w:t>Библиографическая культура.</w:t>
      </w:r>
      <w:r w:rsidRPr="00011BF1">
        <w:rPr>
          <w:rFonts w:ascii="Times New Roman" w:hAnsi="Times New Roman"/>
          <w:sz w:val="28"/>
          <w:szCs w:val="28"/>
        </w:rPr>
        <w:t xml:space="preserve"> 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Определение (с помощью учителя) особенностей учебного (передача информации) и научно-популярного текстов (сообщение, объяснение).</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b/>
          <w:sz w:val="28"/>
          <w:szCs w:val="28"/>
        </w:rPr>
        <w:t>Работа с художественным произведением.</w:t>
      </w:r>
      <w:r w:rsidRPr="00011BF1">
        <w:rPr>
          <w:rFonts w:ascii="Times New Roman" w:hAnsi="Times New Roman"/>
          <w:sz w:val="28"/>
          <w:szCs w:val="28"/>
        </w:rPr>
        <w:t xml:space="preserve"> 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lastRenderedPageBreak/>
        <w:t>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Характеристика героя произведения (портрет, характер, поступки, речь), анализ его поступков и мотивов поведения. Освоение разных видов пересказа художественного текста: подробный, выборочный и краткий (передача основных мыслей). Сопоставление поступков героев по аналогии или по контрасту; нахождение в тексте соответствующих слов и выражений. Выявление авторского отношения к герою на основе анализа текста (с помощью учителя); понимание главной мысли произведения.</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Заучивание наизусть небольших стихотворений и произведений игрового фольклора (потешек, скороговорок, песенок, загадок).</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 Обсуждение и толкование значения этих понятий на примере поступков и отношений литературных героев к людям, природе, окружающему миру.</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lastRenderedPageBreak/>
        <w:t>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Схожесть сюжетов, поступков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держат своё слово, избегают нечестности и обмана.</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b/>
          <w:sz w:val="28"/>
          <w:szCs w:val="28"/>
        </w:rPr>
        <w:t>Работа с учебными, научно-популярными и другими текстами.</w:t>
      </w:r>
      <w:r w:rsidRPr="00011BF1">
        <w:rPr>
          <w:rFonts w:ascii="Times New Roman" w:hAnsi="Times New Roman"/>
          <w:sz w:val="28"/>
          <w:szCs w:val="28"/>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b/>
          <w:sz w:val="28"/>
          <w:szCs w:val="28"/>
        </w:rPr>
        <w:t>Умение говорить (культура речевого общения).</w:t>
      </w:r>
      <w:r w:rsidRPr="00011BF1">
        <w:rPr>
          <w:rFonts w:ascii="Times New Roman" w:hAnsi="Times New Roman"/>
          <w:sz w:val="28"/>
          <w:szCs w:val="28"/>
        </w:rPr>
        <w:t xml:space="preserve"> 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w:t>
      </w:r>
      <w:r w:rsidRPr="00011BF1">
        <w:rPr>
          <w:rFonts w:ascii="Times New Roman" w:hAnsi="Times New Roman"/>
          <w:sz w:val="28"/>
          <w:szCs w:val="28"/>
        </w:rPr>
        <w:lastRenderedPageBreak/>
        <w:t>теме или произведению с опорой на текст и личный опыт. Использование норм речевого этикета. Знакомство с особенностями национального этикета на основе фольклорных произведений.</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 xml:space="preserve">Осознание монолога как формы речевого высказывания. Умение строить речевое высказывание небольшого объёма с опорой на текст (заданную тему или поставленный вопрос), отражение в нём основной мысли и её доказательство (объяснение). Передача прочитанного или прослушанного с учётом специфики научно-популярного, учебного и художественного текстов. </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Самостоятельное построение плана собственного высказывания (что скажу вначале, затем и чем закончу своё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b/>
          <w:sz w:val="28"/>
          <w:szCs w:val="28"/>
        </w:rPr>
        <w:t>Письмо (культура письменной речи).</w:t>
      </w:r>
      <w:r w:rsidRPr="00011BF1">
        <w:rPr>
          <w:rFonts w:ascii="Times New Roman" w:hAnsi="Times New Roman"/>
          <w:sz w:val="28"/>
          <w:szCs w:val="28"/>
        </w:rPr>
        <w:t xml:space="preserve"> Соблюдение норм письменной речи: соответствие содержания заголовку, отражение в нём темы (места действия, характера героя). Использование в письменной речи выразительных средств языка (синонимы, антонимы, сравнения). Контроль и корректировка письменного текста.</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Написание сочинений-миниатюр (на заданную тему, по наблюдениям или прочитанному произведению), отзывов о книге, небольших рассказов (повествований о случаях из жизни) с использованием приёмов описания и рассуждения.</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b/>
          <w:sz w:val="28"/>
          <w:szCs w:val="28"/>
        </w:rPr>
        <w:t>Круг детского чтения</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 xml:space="preserve">Произведения устного народного творчества разных народов. Произведения классиков отечественной (с учётом многонационального характера России) и зарубежной литературы </w:t>
      </w:r>
      <w:r w:rsidRPr="00011BF1">
        <w:rPr>
          <w:rFonts w:ascii="Times New Roman" w:hAnsi="Times New Roman"/>
          <w:sz w:val="28"/>
          <w:szCs w:val="28"/>
          <w:lang w:val="en-US"/>
        </w:rPr>
        <w:t>XIX</w:t>
      </w:r>
      <w:r w:rsidRPr="00011BF1">
        <w:rPr>
          <w:rFonts w:ascii="Times New Roman" w:hAnsi="Times New Roman"/>
          <w:sz w:val="28"/>
          <w:szCs w:val="28"/>
        </w:rPr>
        <w:t>—</w:t>
      </w:r>
      <w:r w:rsidRPr="00011BF1">
        <w:rPr>
          <w:rFonts w:ascii="Times New Roman" w:hAnsi="Times New Roman"/>
          <w:sz w:val="28"/>
          <w:szCs w:val="28"/>
          <w:lang w:val="en-US"/>
        </w:rPr>
        <w:t>XX</w:t>
      </w:r>
      <w:r w:rsidRPr="00011BF1">
        <w:rPr>
          <w:rFonts w:ascii="Times New Roman" w:hAnsi="Times New Roman"/>
          <w:sz w:val="28"/>
          <w:szCs w:val="28"/>
        </w:rPr>
        <w:t> вв., классиков детской литературы, произведения современных писателей народов России и зарубежных стран, доступные для восприятия младшими школьниками. Книги художественные, научно-популярные, исторические, приключенческие, справочно-</w:t>
      </w:r>
      <w:r w:rsidRPr="00011BF1">
        <w:rPr>
          <w:rFonts w:ascii="Times New Roman" w:hAnsi="Times New Roman"/>
          <w:sz w:val="28"/>
          <w:szCs w:val="28"/>
        </w:rPr>
        <w:lastRenderedPageBreak/>
        <w:t>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былины).</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Основные темы детского чтения: фольклор разных народов, произведения о Родине, её истории и природе; о детях, семье и школе; братьях наших меньших; о добре, дружбе, справедливости; юмористические произведения.</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Общие для каждого класса темы: «Самостоятельное чтение» и «Читалочка-обучалочка», предназначенные для отработки навыков чтения; «Семейное чтение», «Наш театр», «Маленькие и большие секреты страны Литературии», «Мы идём в библиотеку», где проводится рекомендательный список литературы для свободного выбора чтения.</w:t>
      </w:r>
    </w:p>
    <w:p w:rsidR="00A52913" w:rsidRPr="00011BF1" w:rsidRDefault="00A52913" w:rsidP="00A52913">
      <w:pPr>
        <w:spacing w:line="360" w:lineRule="auto"/>
        <w:ind w:firstLine="540"/>
        <w:jc w:val="both"/>
        <w:rPr>
          <w:rFonts w:ascii="Times New Roman" w:hAnsi="Times New Roman"/>
          <w:b/>
          <w:sz w:val="28"/>
          <w:szCs w:val="28"/>
        </w:rPr>
      </w:pPr>
      <w:r w:rsidRPr="00011BF1">
        <w:rPr>
          <w:rFonts w:ascii="Times New Roman" w:hAnsi="Times New Roman"/>
          <w:b/>
          <w:sz w:val="28"/>
          <w:szCs w:val="28"/>
        </w:rPr>
        <w:t xml:space="preserve">Литературоведческая пропедевтика </w:t>
      </w:r>
    </w:p>
    <w:p w:rsidR="00A52913" w:rsidRPr="00011BF1" w:rsidRDefault="00A52913" w:rsidP="00A52913">
      <w:pPr>
        <w:spacing w:line="360" w:lineRule="auto"/>
        <w:ind w:firstLine="540"/>
        <w:jc w:val="both"/>
        <w:rPr>
          <w:rFonts w:ascii="Times New Roman" w:hAnsi="Times New Roman"/>
          <w:b/>
          <w:sz w:val="28"/>
          <w:szCs w:val="28"/>
        </w:rPr>
      </w:pPr>
      <w:r w:rsidRPr="00011BF1">
        <w:rPr>
          <w:rFonts w:ascii="Times New Roman" w:hAnsi="Times New Roman"/>
          <w:b/>
          <w:sz w:val="28"/>
          <w:szCs w:val="28"/>
        </w:rPr>
        <w:t>(практическое освоение)</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Ориентировка в литературных понятиях: художественное произведение, искусство слова, автор (рассказчик), тема, герой (его портрет, поступки, мысли, речь); отношение автора к герою (с помощью учителя).</w:t>
      </w:r>
    </w:p>
    <w:p w:rsidR="00A52913" w:rsidRPr="00011BF1" w:rsidRDefault="00A52913" w:rsidP="00A52913">
      <w:pPr>
        <w:spacing w:after="120" w:line="360" w:lineRule="auto"/>
        <w:ind w:firstLine="540"/>
        <w:jc w:val="both"/>
        <w:rPr>
          <w:rFonts w:ascii="Times New Roman" w:hAnsi="Times New Roman"/>
          <w:sz w:val="28"/>
          <w:szCs w:val="28"/>
        </w:rPr>
      </w:pPr>
      <w:r w:rsidRPr="00011BF1">
        <w:rPr>
          <w:rFonts w:ascii="Times New Roman" w:hAnsi="Times New Roman"/>
          <w:sz w:val="28"/>
          <w:szCs w:val="28"/>
        </w:rPr>
        <w:t>Общее представление о композиционных особенностях построения повествования (рассказ), описания (пейзаж, портрет, интерьер), рассуждения (монолог героя, диалоги героев).</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Прозаическая и стихотворная речь, выделение особенностей стихотворного произведения (ритм, рифма).</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Жанровое разнообразие произведений. Историко-литературные понятия: фольклор и авторские художественные произведения (различение).</w:t>
      </w:r>
      <w:r w:rsidR="00123F25" w:rsidRPr="00011BF1">
        <w:rPr>
          <w:rFonts w:ascii="Times New Roman" w:hAnsi="Times New Roman"/>
          <w:sz w:val="28"/>
          <w:szCs w:val="28"/>
        </w:rPr>
        <w:t xml:space="preserve"> </w:t>
      </w:r>
      <w:r w:rsidRPr="00011BF1">
        <w:rPr>
          <w:rFonts w:ascii="Times New Roman" w:hAnsi="Times New Roman"/>
          <w:sz w:val="28"/>
          <w:szCs w:val="28"/>
        </w:rPr>
        <w:t xml:space="preserve">Малые </w:t>
      </w:r>
      <w:r w:rsidRPr="00011BF1">
        <w:rPr>
          <w:rFonts w:ascii="Times New Roman" w:hAnsi="Times New Roman"/>
          <w:sz w:val="28"/>
          <w:szCs w:val="28"/>
        </w:rPr>
        <w:lastRenderedPageBreak/>
        <w:t>фольклорные жанры (колыбельные песни, потешки, пословицы и поговорки, загадки) — узнавание, различение, определение основного смысла.</w:t>
      </w:r>
      <w:r w:rsidR="00123F25" w:rsidRPr="00011BF1">
        <w:rPr>
          <w:rFonts w:ascii="Times New Roman" w:hAnsi="Times New Roman"/>
          <w:sz w:val="28"/>
          <w:szCs w:val="28"/>
        </w:rPr>
        <w:t xml:space="preserve"> </w:t>
      </w:r>
      <w:r w:rsidRPr="00011BF1">
        <w:rPr>
          <w:rFonts w:ascii="Times New Roman" w:hAnsi="Times New Roman"/>
          <w:sz w:val="28"/>
          <w:szCs w:val="28"/>
        </w:rPr>
        <w:t>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w:t>
      </w:r>
      <w:r w:rsidR="00123F25" w:rsidRPr="00011BF1">
        <w:rPr>
          <w:rFonts w:ascii="Times New Roman" w:hAnsi="Times New Roman"/>
          <w:sz w:val="28"/>
          <w:szCs w:val="28"/>
        </w:rPr>
        <w:t xml:space="preserve"> р</w:t>
      </w:r>
      <w:r w:rsidRPr="00011BF1">
        <w:rPr>
          <w:rFonts w:ascii="Times New Roman" w:hAnsi="Times New Roman"/>
          <w:sz w:val="28"/>
          <w:szCs w:val="28"/>
        </w:rPr>
        <w:t>ассказ, стихотворение, басня — общее представление о жанре, особенностях построения и выразительных средствах.</w:t>
      </w:r>
    </w:p>
    <w:p w:rsidR="00A52913" w:rsidRPr="00011BF1" w:rsidRDefault="00A52913" w:rsidP="00A52913">
      <w:pPr>
        <w:spacing w:after="0" w:line="360" w:lineRule="auto"/>
        <w:ind w:firstLine="540"/>
        <w:jc w:val="both"/>
        <w:rPr>
          <w:rFonts w:ascii="Times New Roman" w:hAnsi="Times New Roman"/>
          <w:sz w:val="28"/>
          <w:szCs w:val="28"/>
        </w:rPr>
      </w:pPr>
      <w:r w:rsidRPr="00011BF1">
        <w:rPr>
          <w:rFonts w:ascii="Times New Roman" w:hAnsi="Times New Roman"/>
          <w:b/>
          <w:sz w:val="28"/>
          <w:szCs w:val="28"/>
        </w:rPr>
        <w:t>Творческая деятельность</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w:t>
      </w:r>
    </w:p>
    <w:p w:rsidR="00A52913" w:rsidRPr="00011BF1" w:rsidRDefault="00A52913" w:rsidP="00A52913">
      <w:pPr>
        <w:spacing w:line="360" w:lineRule="auto"/>
        <w:ind w:firstLine="540"/>
        <w:jc w:val="both"/>
        <w:rPr>
          <w:rFonts w:ascii="Times New Roman" w:hAnsi="Times New Roman"/>
          <w:sz w:val="28"/>
          <w:szCs w:val="28"/>
        </w:rPr>
      </w:pPr>
      <w:r w:rsidRPr="00011BF1">
        <w:rPr>
          <w:rFonts w:ascii="Times New Roman" w:hAnsi="Times New Roman"/>
          <w:sz w:val="28"/>
          <w:szCs w:val="28"/>
        </w:rPr>
        <w:t>Интерпретация текста литературного произведения: чтение по ролям, инсценирование;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A52913" w:rsidRPr="00011BF1" w:rsidRDefault="00A52913" w:rsidP="00A52913">
      <w:pPr>
        <w:spacing w:after="120" w:line="360" w:lineRule="auto"/>
        <w:ind w:firstLine="540"/>
        <w:jc w:val="both"/>
        <w:rPr>
          <w:rFonts w:ascii="Times New Roman" w:hAnsi="Times New Roman"/>
          <w:sz w:val="28"/>
          <w:szCs w:val="28"/>
        </w:rPr>
      </w:pPr>
      <w:r w:rsidRPr="00011BF1">
        <w:rPr>
          <w:rFonts w:ascii="Times New Roman" w:hAnsi="Times New Roman"/>
          <w:sz w:val="28"/>
          <w:szCs w:val="28"/>
        </w:rPr>
        <w:t>Сопоставление произведений словесно-художественного, музыкального, изобразительного творчества; составление высказываний на основе прослушивания музыки и стихов, выражение своего отношения и формулирование его в слове (с помощью учителя).</w:t>
      </w:r>
    </w:p>
    <w:p w:rsidR="00F86AE7" w:rsidRPr="00011BF1" w:rsidRDefault="00F86AE7" w:rsidP="00F86AE7">
      <w:pPr>
        <w:pStyle w:val="aff2"/>
        <w:ind w:left="567"/>
        <w:jc w:val="center"/>
        <w:rPr>
          <w:rFonts w:ascii="Times New Roman" w:hAnsi="Times New Roman"/>
          <w:b/>
          <w:sz w:val="28"/>
          <w:szCs w:val="28"/>
        </w:rPr>
      </w:pPr>
    </w:p>
    <w:p w:rsidR="00F86AE7" w:rsidRPr="00011BF1" w:rsidRDefault="00F86AE7" w:rsidP="00F86AE7">
      <w:pPr>
        <w:pStyle w:val="aff2"/>
        <w:ind w:left="567"/>
        <w:jc w:val="center"/>
        <w:rPr>
          <w:rFonts w:ascii="Times New Roman" w:hAnsi="Times New Roman"/>
          <w:b/>
          <w:sz w:val="28"/>
          <w:szCs w:val="28"/>
        </w:rPr>
      </w:pPr>
      <w:r w:rsidRPr="00011BF1">
        <w:rPr>
          <w:rFonts w:ascii="Times New Roman" w:hAnsi="Times New Roman"/>
          <w:b/>
          <w:sz w:val="28"/>
          <w:szCs w:val="28"/>
        </w:rPr>
        <w:t>РАБОЧАЯ ПРОГРАММА ПО МАТЕМАТИКЕ</w:t>
      </w:r>
    </w:p>
    <w:p w:rsidR="00F86AE7" w:rsidRPr="00011BF1" w:rsidRDefault="00F86AE7" w:rsidP="00F86AE7">
      <w:pPr>
        <w:pStyle w:val="aff2"/>
        <w:ind w:left="567"/>
        <w:jc w:val="center"/>
        <w:rPr>
          <w:rFonts w:ascii="Times New Roman" w:hAnsi="Times New Roman"/>
          <w:sz w:val="28"/>
          <w:szCs w:val="28"/>
        </w:rPr>
      </w:pPr>
    </w:p>
    <w:p w:rsidR="00F86AE7" w:rsidRPr="00011BF1" w:rsidRDefault="00F86AE7" w:rsidP="00F86AE7">
      <w:pPr>
        <w:pStyle w:val="aff2"/>
        <w:ind w:left="567"/>
        <w:jc w:val="center"/>
        <w:rPr>
          <w:rFonts w:ascii="Times New Roman" w:hAnsi="Times New Roman"/>
          <w:sz w:val="28"/>
          <w:szCs w:val="28"/>
        </w:rPr>
      </w:pPr>
      <w:r w:rsidRPr="00011BF1">
        <w:rPr>
          <w:rFonts w:ascii="Times New Roman" w:hAnsi="Times New Roman"/>
          <w:sz w:val="28"/>
          <w:szCs w:val="28"/>
        </w:rPr>
        <w:t>ПОЯСНИТЕЛЬНАЯ ЗАПИСКА</w:t>
      </w:r>
    </w:p>
    <w:p w:rsidR="00A52913" w:rsidRPr="00011BF1" w:rsidRDefault="00A52913" w:rsidP="00A52913">
      <w:pPr>
        <w:jc w:val="both"/>
        <w:rPr>
          <w:rFonts w:ascii="Times New Roman" w:hAnsi="Times New Roman"/>
          <w:b/>
          <w:sz w:val="28"/>
          <w:szCs w:val="28"/>
        </w:rPr>
      </w:pPr>
    </w:p>
    <w:p w:rsidR="00935587" w:rsidRPr="00011BF1" w:rsidRDefault="00935587" w:rsidP="00E36742">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935587" w:rsidRPr="00011BF1" w:rsidRDefault="00E36742"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lastRenderedPageBreak/>
        <w:t xml:space="preserve">       </w:t>
      </w:r>
      <w:r w:rsidR="00935587" w:rsidRPr="00011BF1">
        <w:rPr>
          <w:rFonts w:ascii="Times New Roman" w:eastAsia="Times New Roman" w:hAnsi="Times New Roman" w:cs="Times New Roman"/>
          <w:color w:val="auto"/>
          <w:kern w:val="0"/>
          <w:sz w:val="28"/>
          <w:szCs w:val="28"/>
        </w:rPr>
        <w:t>Математика как учебный предмет играет весьма важную роль в развитии младших школьников: ребенок учится познавать окружающий мир, решать жизненно важные проблемы. Математика открывает младшим школьникам удивительный мир чисел и их соотношений, геометрических фигур, величин и математических закономерностей.</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В начальной школе этот предмет является основой развития у учащихся познавательных действий, в первую очередь логических. В ходе изучения математики у детей формируются регулятивные универсальные учебные действия (УДД): умение ставить цель, планировать этапы предстоящей работы, определять последовательность своих действий, осуществлять контроль и оценку своей деятельности. Содержание предмета позволяет развивать коммуникативные УДД: младшие школьники учатся ставить вопросы при выполнении задания, аргументировать верность или неверность выполненного действия, обосновывать этапы решения учебной задачи, характеризовать результаты своего учебного труда. Приобретенные на уроках математики умения способствуют успешному усвоению содержания других предметов, учебе в основной школе, широко используются в дальнейшей жизни.</w:t>
      </w:r>
    </w:p>
    <w:p w:rsidR="00935587" w:rsidRPr="00011BF1" w:rsidRDefault="00935587" w:rsidP="00935587">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8"/>
          <w:szCs w:val="28"/>
        </w:rPr>
      </w:pPr>
    </w:p>
    <w:p w:rsidR="00935587" w:rsidRPr="00011BF1" w:rsidRDefault="00935587" w:rsidP="00935587">
      <w:pPr>
        <w:suppressAutoHyphens w:val="0"/>
        <w:autoSpaceDE w:val="0"/>
        <w:autoSpaceDN w:val="0"/>
        <w:adjustRightInd w:val="0"/>
        <w:spacing w:after="0" w:line="240" w:lineRule="auto"/>
        <w:jc w:val="center"/>
        <w:rPr>
          <w:rFonts w:ascii="Times New Roman" w:eastAsia="Times New Roman" w:hAnsi="Times New Roman" w:cs="Times New Roman"/>
          <w:i/>
          <w:iCs/>
          <w:color w:val="auto"/>
          <w:kern w:val="0"/>
          <w:sz w:val="28"/>
          <w:szCs w:val="28"/>
        </w:rPr>
      </w:pPr>
      <w:r w:rsidRPr="00011BF1">
        <w:rPr>
          <w:rFonts w:ascii="Times New Roman" w:eastAsia="Times New Roman" w:hAnsi="Times New Roman" w:cs="Times New Roman"/>
          <w:b/>
          <w:bCs/>
          <w:color w:val="auto"/>
          <w:kern w:val="0"/>
          <w:sz w:val="28"/>
          <w:szCs w:val="28"/>
        </w:rPr>
        <w:t>Цели и задачи курса</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Математика как учебный предмет играет весьма важную роль в развитии младших школьников: ребёнок учится познавать окружающий мир, решать жизненно важные проблемы. Математика открывает младшим школьникам удивительный мир чисел и их соотношений, геометрических фигур, величин и математических закономерностей.</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xml:space="preserve">В начальной школе этот предмет является основой развития у учащихся познавательных действий, в первую очередь логических. В ходе изучения математики у детей формируются регулятивные универсальные учебные действия (УУД): умение ставить цель, планировать этапы предстоящей работы, определять последовательность своих действий, осуществлять контроль и оценку своей деятельности. Содержание предмета позволяет развивать коммуникативные УУД: младшие школьники учатся ставить вопросы при выполнении задания, аргументировать верность или неверность выполненного действия, обосновывать этапы решения учебной задачи, характеризовать результаты своего учебного труда. Приобретённые на уроках математики умения способствуют успешному усвоению содержания других предметов, учёбе в основной школе, широко используются в дальнейшей жизни. </w:t>
      </w:r>
    </w:p>
    <w:p w:rsidR="00935587" w:rsidRPr="00011BF1" w:rsidRDefault="00935587" w:rsidP="00935587">
      <w:pPr>
        <w:suppressAutoHyphens w:val="0"/>
        <w:spacing w:after="0" w:line="240" w:lineRule="auto"/>
        <w:jc w:val="center"/>
        <w:rPr>
          <w:rFonts w:ascii="Times New Roman" w:eastAsia="Times New Roman" w:hAnsi="Times New Roman" w:cs="Times New Roman"/>
          <w:b/>
          <w:color w:val="auto"/>
          <w:kern w:val="0"/>
          <w:sz w:val="28"/>
          <w:szCs w:val="28"/>
        </w:rPr>
      </w:pPr>
      <w:r w:rsidRPr="00011BF1">
        <w:rPr>
          <w:rFonts w:ascii="Times New Roman" w:eastAsia="Times New Roman" w:hAnsi="Times New Roman" w:cs="Times New Roman"/>
          <w:b/>
          <w:color w:val="auto"/>
          <w:kern w:val="0"/>
          <w:sz w:val="28"/>
          <w:szCs w:val="28"/>
        </w:rPr>
        <w:t>Основные задачи данного курса:</w:t>
      </w:r>
    </w:p>
    <w:p w:rsidR="00935587" w:rsidRPr="00011BF1" w:rsidRDefault="00935587" w:rsidP="00935587">
      <w:pPr>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xml:space="preserve">1) обеспечение естественного введения детей в новую для них предметную область «Математика» через усвоение элементарных норм математической речи и навыков учебной деятельности в соответствии с возрастными особенностями (счёт, вычисления, решение задач, измерения, моделирование, проведение несложных индуктивных и дедуктивных рассуждений, распознавание и изображение фигур и т. д.); </w:t>
      </w:r>
    </w:p>
    <w:p w:rsidR="00935587" w:rsidRPr="00011BF1" w:rsidRDefault="00935587" w:rsidP="00935587">
      <w:pPr>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xml:space="preserve">2) 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 </w:t>
      </w:r>
    </w:p>
    <w:p w:rsidR="00935587" w:rsidRPr="00011BF1" w:rsidRDefault="00935587" w:rsidP="00935587">
      <w:pPr>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lastRenderedPageBreak/>
        <w:t>3) развитие математической грамотности учащихся, в том числе умение работать с информацией в различных знаково-символических формах одновременно с формированием коммуникативных УУД;</w:t>
      </w:r>
    </w:p>
    <w:p w:rsidR="00935587" w:rsidRPr="00011BF1" w:rsidRDefault="00935587" w:rsidP="00935587">
      <w:pPr>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4) формирование у детей потребности и возможностей самосовершенствования.</w:t>
      </w:r>
    </w:p>
    <w:p w:rsidR="00935587" w:rsidRPr="00011BF1" w:rsidRDefault="00935587" w:rsidP="00935587">
      <w:pPr>
        <w:suppressAutoHyphens w:val="0"/>
        <w:overflowPunct w:val="0"/>
        <w:autoSpaceDE w:val="0"/>
        <w:autoSpaceDN w:val="0"/>
        <w:adjustRightInd w:val="0"/>
        <w:spacing w:after="0" w:line="240" w:lineRule="auto"/>
        <w:ind w:left="709"/>
        <w:jc w:val="both"/>
        <w:textAlignment w:val="baseline"/>
        <w:rPr>
          <w:rFonts w:ascii="Times New Roman" w:eastAsia="Times New Roman" w:hAnsi="Times New Roman" w:cs="Times New Roman"/>
          <w:color w:val="auto"/>
          <w:kern w:val="0"/>
          <w:sz w:val="28"/>
          <w:szCs w:val="28"/>
        </w:rPr>
      </w:pPr>
    </w:p>
    <w:p w:rsidR="00F86AE7" w:rsidRPr="00011BF1" w:rsidRDefault="00F86AE7" w:rsidP="00935587">
      <w:pPr>
        <w:suppressAutoHyphens w:val="0"/>
        <w:overflowPunct w:val="0"/>
        <w:autoSpaceDE w:val="0"/>
        <w:autoSpaceDN w:val="0"/>
        <w:adjustRightInd w:val="0"/>
        <w:spacing w:after="0" w:line="240" w:lineRule="auto"/>
        <w:ind w:left="709"/>
        <w:jc w:val="center"/>
        <w:textAlignment w:val="baseline"/>
        <w:rPr>
          <w:rFonts w:ascii="Times New Roman" w:eastAsia="Times New Roman" w:hAnsi="Times New Roman" w:cs="Times New Roman"/>
          <w:b/>
          <w:color w:val="auto"/>
          <w:kern w:val="0"/>
          <w:sz w:val="28"/>
          <w:szCs w:val="28"/>
        </w:rPr>
      </w:pPr>
    </w:p>
    <w:p w:rsidR="00F86AE7" w:rsidRPr="00011BF1" w:rsidRDefault="00F86AE7" w:rsidP="00935587">
      <w:pPr>
        <w:suppressAutoHyphens w:val="0"/>
        <w:overflowPunct w:val="0"/>
        <w:autoSpaceDE w:val="0"/>
        <w:autoSpaceDN w:val="0"/>
        <w:adjustRightInd w:val="0"/>
        <w:spacing w:after="0" w:line="240" w:lineRule="auto"/>
        <w:ind w:left="709"/>
        <w:jc w:val="center"/>
        <w:textAlignment w:val="baseline"/>
        <w:rPr>
          <w:rFonts w:ascii="Times New Roman" w:eastAsia="Times New Roman" w:hAnsi="Times New Roman" w:cs="Times New Roman"/>
          <w:b/>
          <w:color w:val="auto"/>
          <w:kern w:val="0"/>
          <w:sz w:val="28"/>
          <w:szCs w:val="28"/>
        </w:rPr>
      </w:pPr>
    </w:p>
    <w:p w:rsidR="00935587" w:rsidRPr="00011BF1" w:rsidRDefault="00935587" w:rsidP="00935587">
      <w:pPr>
        <w:suppressAutoHyphens w:val="0"/>
        <w:overflowPunct w:val="0"/>
        <w:autoSpaceDE w:val="0"/>
        <w:autoSpaceDN w:val="0"/>
        <w:adjustRightInd w:val="0"/>
        <w:spacing w:after="0" w:line="240" w:lineRule="auto"/>
        <w:ind w:left="709"/>
        <w:jc w:val="center"/>
        <w:textAlignment w:val="baseline"/>
        <w:rPr>
          <w:rFonts w:ascii="Times New Roman" w:eastAsia="Times New Roman" w:hAnsi="Times New Roman" w:cs="Times New Roman"/>
          <w:b/>
          <w:color w:val="auto"/>
          <w:kern w:val="0"/>
          <w:sz w:val="28"/>
          <w:szCs w:val="28"/>
        </w:rPr>
      </w:pPr>
      <w:r w:rsidRPr="00011BF1">
        <w:rPr>
          <w:rFonts w:ascii="Times New Roman" w:eastAsia="Times New Roman" w:hAnsi="Times New Roman" w:cs="Times New Roman"/>
          <w:b/>
          <w:color w:val="auto"/>
          <w:kern w:val="0"/>
          <w:sz w:val="28"/>
          <w:szCs w:val="28"/>
        </w:rPr>
        <w:t>2. ОБЩАЯ ХАРАКТЕРИСТИКА КУРСА</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xml:space="preserve">     Представленная в программе система обучения математике опирается на наиболее развитые в младшем школьном возрасте эмоциональный и </w:t>
      </w:r>
      <w:r w:rsidR="00193B61" w:rsidRPr="00011BF1">
        <w:rPr>
          <w:rFonts w:ascii="Times New Roman" w:eastAsia="Times New Roman" w:hAnsi="Times New Roman" w:cs="Times New Roman"/>
          <w:color w:val="auto"/>
          <w:kern w:val="0"/>
          <w:sz w:val="28"/>
          <w:szCs w:val="28"/>
          <w:lang w:eastAsia="ru-RU"/>
        </w:rPr>
        <w:t>образный</w:t>
      </w:r>
      <w:r w:rsidR="00193B61" w:rsidRPr="00011BF1">
        <w:rPr>
          <w:rFonts w:ascii="Times New Roman" w:eastAsia="Times New Roman" w:hAnsi="Times New Roman" w:cs="Times New Roman"/>
          <w:iCs/>
          <w:color w:val="auto"/>
          <w:kern w:val="0"/>
          <w:sz w:val="28"/>
          <w:szCs w:val="28"/>
          <w:lang w:eastAsia="ru-RU"/>
        </w:rPr>
        <w:t xml:space="preserve"> компоненты</w:t>
      </w:r>
      <w:r w:rsidRPr="00011BF1">
        <w:rPr>
          <w:rFonts w:ascii="Times New Roman" w:eastAsia="Times New Roman" w:hAnsi="Times New Roman" w:cs="Times New Roman"/>
          <w:iCs/>
          <w:color w:val="auto"/>
          <w:kern w:val="0"/>
          <w:sz w:val="28"/>
          <w:szCs w:val="28"/>
          <w:lang w:eastAsia="ru-RU"/>
        </w:rPr>
        <w:t xml:space="preserve"> мышления</w:t>
      </w:r>
      <w:r w:rsidRPr="00011BF1">
        <w:rPr>
          <w:rFonts w:ascii="Times New Roman" w:eastAsia="Times New Roman" w:hAnsi="Times New Roman" w:cs="Times New Roman"/>
          <w:color w:val="auto"/>
          <w:kern w:val="0"/>
          <w:sz w:val="28"/>
          <w:szCs w:val="28"/>
          <w:lang w:eastAsia="ru-RU"/>
        </w:rPr>
        <w:t xml:space="preserve"> ребенка и предполагает формирование математических знаний и умений на основе широкой интеграции математики с другими областями знания. </w:t>
      </w:r>
    </w:p>
    <w:p w:rsidR="00935587" w:rsidRPr="00011BF1" w:rsidRDefault="00935587" w:rsidP="0093558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bCs/>
          <w:color w:val="auto"/>
          <w:kern w:val="0"/>
          <w:sz w:val="28"/>
          <w:szCs w:val="28"/>
        </w:rPr>
        <w:t xml:space="preserve">    Содержание</w:t>
      </w:r>
      <w:r w:rsidRPr="00011BF1">
        <w:rPr>
          <w:rFonts w:ascii="Times New Roman" w:eastAsia="Times New Roman" w:hAnsi="Times New Roman" w:cs="Times New Roman"/>
          <w:color w:val="auto"/>
          <w:kern w:val="0"/>
          <w:sz w:val="28"/>
          <w:szCs w:val="28"/>
        </w:rPr>
        <w:t xml:space="preserve">обучения в программе представлено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w:t>
      </w:r>
    </w:p>
    <w:p w:rsidR="00935587" w:rsidRPr="00011BF1" w:rsidRDefault="00935587" w:rsidP="00935587">
      <w:pPr>
        <w:tabs>
          <w:tab w:val="left" w:pos="8820"/>
          <w:tab w:val="left" w:pos="10980"/>
        </w:tabs>
        <w:suppressAutoHyphens w:val="0"/>
        <w:spacing w:after="0" w:line="240" w:lineRule="auto"/>
        <w:jc w:val="both"/>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Понятие «натуральное число» формируется на основе понятия «</w:t>
      </w:r>
      <w:r w:rsidRPr="00011BF1">
        <w:rPr>
          <w:rFonts w:ascii="Times New Roman" w:eastAsia="Times New Roman" w:hAnsi="Times New Roman" w:cs="Times New Roman"/>
          <w:iCs/>
          <w:color w:val="auto"/>
          <w:kern w:val="0"/>
          <w:sz w:val="28"/>
          <w:szCs w:val="28"/>
          <w:lang w:eastAsia="ru-RU"/>
        </w:rPr>
        <w:t>множество»</w:t>
      </w:r>
      <w:r w:rsidRPr="00011BF1">
        <w:rPr>
          <w:rFonts w:ascii="Times New Roman" w:eastAsia="Times New Roman" w:hAnsi="Times New Roman" w:cs="Times New Roman"/>
          <w:i/>
          <w:iCs/>
          <w:color w:val="auto"/>
          <w:kern w:val="0"/>
          <w:sz w:val="28"/>
          <w:szCs w:val="28"/>
          <w:lang w:eastAsia="ru-RU"/>
        </w:rPr>
        <w:t xml:space="preserve">. </w:t>
      </w:r>
      <w:r w:rsidRPr="00011BF1">
        <w:rPr>
          <w:rFonts w:ascii="Times New Roman" w:hAnsi="Times New Roman" w:cs="Times New Roman"/>
          <w:color w:val="auto"/>
          <w:kern w:val="0"/>
          <w:sz w:val="28"/>
          <w:szCs w:val="28"/>
          <w:lang w:eastAsia="ru-RU"/>
        </w:rPr>
        <w:t xml:space="preserve">Оно раскрывается в результате практической работы с предметными множествами и величинами. </w:t>
      </w:r>
      <w:r w:rsidRPr="00011BF1">
        <w:rPr>
          <w:rFonts w:ascii="Times New Roman" w:eastAsia="Times New Roman" w:hAnsi="Times New Roman" w:cs="Times New Roman"/>
          <w:color w:val="auto"/>
          <w:kern w:val="0"/>
          <w:sz w:val="28"/>
          <w:szCs w:val="28"/>
          <w:lang w:eastAsia="ru-RU"/>
        </w:rPr>
        <w:t xml:space="preserve">Сначала число представлено как результат счёта, а позже — как результат измерения. </w:t>
      </w:r>
      <w:r w:rsidRPr="00011BF1">
        <w:rPr>
          <w:rFonts w:ascii="Times New Roman" w:hAnsi="Times New Roman" w:cs="Times New Roman"/>
          <w:color w:val="auto"/>
          <w:kern w:val="0"/>
          <w:sz w:val="28"/>
          <w:szCs w:val="28"/>
          <w:lang w:eastAsia="ru-RU"/>
        </w:rPr>
        <w:t>И</w:t>
      </w:r>
      <w:r w:rsidRPr="00011BF1">
        <w:rPr>
          <w:rFonts w:ascii="Times New Roman" w:eastAsia="Times New Roman" w:hAnsi="Times New Roman" w:cs="Times New Roman"/>
          <w:color w:val="auto"/>
          <w:kern w:val="0"/>
          <w:sz w:val="28"/>
          <w:szCs w:val="28"/>
          <w:lang w:eastAsia="ru-RU"/>
        </w:rPr>
        <w:t>змерение величин рассматривается как операция установления соответствия между реальными предметами и множеством чисел. Тем самым устанавливается связь между натуральными числами и величинами: результат измерения величины выражается числом.</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xml:space="preserve">     Расширение понятия «число», новые виды чисел, концентры вводятся постепенно в ходе </w:t>
      </w:r>
      <w:r w:rsidRPr="00011BF1">
        <w:rPr>
          <w:rFonts w:ascii="Times New Roman" w:eastAsia="Times New Roman" w:hAnsi="Times New Roman" w:cs="Times New Roman"/>
          <w:color w:val="000000"/>
          <w:kern w:val="0"/>
          <w:sz w:val="28"/>
          <w:szCs w:val="28"/>
          <w:lang w:eastAsia="ru-RU"/>
        </w:rPr>
        <w:t xml:space="preserve">освоения </w:t>
      </w:r>
      <w:r w:rsidRPr="00011BF1">
        <w:rPr>
          <w:rFonts w:ascii="Times New Roman" w:eastAsia="Times New Roman" w:hAnsi="Times New Roman" w:cs="Times New Roman"/>
          <w:color w:val="auto"/>
          <w:kern w:val="0"/>
          <w:sz w:val="28"/>
          <w:szCs w:val="28"/>
          <w:lang w:eastAsia="ru-RU"/>
        </w:rPr>
        <w:t xml:space="preserve">счёта и измерения величин. Таким образом, прочные вычислительные навыки остаются наиважнейшими в предлагаемом курсе. Выбор остального учебного материала подчинён решению главной задачи — </w:t>
      </w:r>
      <w:r w:rsidRPr="00011BF1">
        <w:rPr>
          <w:rFonts w:ascii="Times New Roman" w:eastAsia="Times New Roman" w:hAnsi="Times New Roman" w:cs="Times New Roman"/>
          <w:iCs/>
          <w:color w:val="auto"/>
          <w:kern w:val="0"/>
          <w:sz w:val="28"/>
          <w:szCs w:val="28"/>
          <w:lang w:eastAsia="ru-RU"/>
        </w:rPr>
        <w:t>отработке техники вычислений</w:t>
      </w:r>
      <w:r w:rsidRPr="00011BF1">
        <w:rPr>
          <w:rFonts w:ascii="Times New Roman" w:eastAsia="Times New Roman" w:hAnsi="Times New Roman" w:cs="Times New Roman"/>
          <w:color w:val="auto"/>
          <w:kern w:val="0"/>
          <w:sz w:val="28"/>
          <w:szCs w:val="28"/>
          <w:lang w:eastAsia="ru-RU"/>
        </w:rPr>
        <w:t xml:space="preserve">. </w:t>
      </w:r>
    </w:p>
    <w:p w:rsidR="00935587" w:rsidRPr="00011BF1" w:rsidRDefault="00935587" w:rsidP="00935587">
      <w:pPr>
        <w:tabs>
          <w:tab w:val="left" w:pos="8820"/>
          <w:tab w:val="left" w:pos="10980"/>
        </w:tabs>
        <w:suppressAutoHyphens w:val="0"/>
        <w:spacing w:after="0" w:line="240" w:lineRule="auto"/>
        <w:jc w:val="both"/>
        <w:rPr>
          <w:rFonts w:ascii="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xml:space="preserve">    Арифметические действия над целыми неотрицательными числами рассматриваются в курсе по аналогии с операциями над конечными множествами. </w:t>
      </w:r>
      <w:r w:rsidRPr="00011BF1">
        <w:rPr>
          <w:rFonts w:ascii="Times New Roman" w:hAnsi="Times New Roman" w:cs="Times New Roman"/>
          <w:color w:val="auto"/>
          <w:kern w:val="0"/>
          <w:sz w:val="28"/>
          <w:szCs w:val="28"/>
          <w:lang w:eastAsia="ru-RU"/>
        </w:rPr>
        <w:t xml:space="preserve">Действия сложения и вычитания, умножения и деления изучаются совместно. </w:t>
      </w:r>
    </w:p>
    <w:p w:rsidR="00935587" w:rsidRPr="00011BF1" w:rsidRDefault="00935587" w:rsidP="00935587">
      <w:pPr>
        <w:tabs>
          <w:tab w:val="left" w:pos="8460"/>
          <w:tab w:val="left" w:pos="10440"/>
        </w:tabs>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xml:space="preserve">    Осваивая данный курс математики, младшие школьники учатся моделировать ситуации, иллюстрирующие арифметическое действие и ход его выполнения. Для этого в курсе предусмотрены вычисления на числовом отрезке, что способствует усвоению состава числа, выработке навыков счёта группами, формированию навыка производить вычисления осознанно. Работа с числовым отрезком (или числовым лучом) позволяет ребёнку уже на начальном этапе обучения решать достаточно сложные примеры, глубоко понимать взаимосвязь действий сложения и вычитания, а также готовит учащихся к открытию соответствующих способов вычислений, в том числе и с переходом через десяток, решению задач на разностное сравнение и на увеличение (уменьшение) числа на несколько единиц.</w:t>
      </w:r>
    </w:p>
    <w:p w:rsidR="00935587" w:rsidRPr="00011BF1" w:rsidRDefault="00935587" w:rsidP="00935587">
      <w:pPr>
        <w:tabs>
          <w:tab w:val="left" w:pos="8460"/>
          <w:tab w:val="left" w:pos="10440"/>
        </w:tabs>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xml:space="preserve">Вычисления на числовом отрезке (числовом луче) не только способствуют развитию пространственных и логических умений, но что особенно важно, обеспечивают закрепление в сознании ребёнка конкретного образа алгоритма действий, правила. </w:t>
      </w:r>
    </w:p>
    <w:p w:rsidR="00935587" w:rsidRPr="00011BF1" w:rsidRDefault="00935587" w:rsidP="00935587">
      <w:pPr>
        <w:tabs>
          <w:tab w:val="left" w:pos="8460"/>
          <w:tab w:val="left" w:pos="9355"/>
          <w:tab w:val="left" w:pos="10440"/>
        </w:tabs>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lastRenderedPageBreak/>
        <w:t xml:space="preserve">      При изучении письменных способов вычислений подробно рассматриваются соответствующие алгоритмы рассуждений и порядок оформления записей. </w:t>
      </w:r>
    </w:p>
    <w:p w:rsidR="00935587" w:rsidRPr="00011BF1" w:rsidRDefault="00935587" w:rsidP="00935587">
      <w:pPr>
        <w:tabs>
          <w:tab w:val="left" w:pos="8460"/>
          <w:tab w:val="left" w:pos="10440"/>
        </w:tabs>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xml:space="preserve">     Основная задача линии моделей и алгоритмов в данном курсе заключается в том, чтобы наряду с умением правильно проводить вычисления сформировать у учащихся умение оценивать алгоритмы, которыми они пользуются, анализировать их, видеть наиболее рациональные способы действий и объяснять их.</w:t>
      </w:r>
    </w:p>
    <w:p w:rsidR="00935587" w:rsidRPr="00011BF1" w:rsidRDefault="00935587" w:rsidP="00935587">
      <w:pPr>
        <w:tabs>
          <w:tab w:val="left" w:pos="8460"/>
          <w:tab w:val="left" w:pos="10440"/>
        </w:tabs>
        <w:suppressAutoHyphens w:val="0"/>
        <w:spacing w:after="0" w:line="240" w:lineRule="auto"/>
        <w:jc w:val="both"/>
        <w:rPr>
          <w:rFonts w:ascii="Times New Roman" w:eastAsia="Times New Roman" w:hAnsi="Times New Roman" w:cs="Times New Roman"/>
          <w:color w:val="auto"/>
          <w:kern w:val="0"/>
          <w:sz w:val="28"/>
          <w:szCs w:val="28"/>
          <w:shd w:val="clear" w:color="auto" w:fill="B3B3B3"/>
        </w:rPr>
      </w:pPr>
      <w:r w:rsidRPr="00011BF1">
        <w:rPr>
          <w:rFonts w:ascii="Times New Roman" w:eastAsia="Times New Roman" w:hAnsi="Times New Roman" w:cs="Times New Roman"/>
          <w:color w:val="auto"/>
          <w:kern w:val="0"/>
          <w:sz w:val="28"/>
          <w:szCs w:val="28"/>
        </w:rPr>
        <w:t xml:space="preserve">     Умение решать задачи — одна из главных целей обучения математике в начальной школе. В предлагаемом курсе понятие «задача» вводится не сразу, а по прошествии длительного периода подготовки. </w:t>
      </w:r>
    </w:p>
    <w:p w:rsidR="00935587" w:rsidRPr="00011BF1" w:rsidRDefault="00935587" w:rsidP="00935587">
      <w:pPr>
        <w:tabs>
          <w:tab w:val="left" w:pos="8460"/>
          <w:tab w:val="left" w:pos="10440"/>
        </w:tabs>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xml:space="preserve">     Отсроченный порядок введения термина «задача», её основных элементов, а также повышенное внимание к процессу вычленения задачной ситуации из данного сюжета способствуют преодолению формализма в знаниях учащихся, более глубокому пониманию внешней и внутренней структуры задачи, развитию понятийного, абстрактного мышления. Ребёнок воспринимает задачу не как нечто искусственное, а как упражнение, составленное по понятным законам и правилам. </w:t>
      </w:r>
    </w:p>
    <w:p w:rsidR="00935587" w:rsidRPr="00011BF1" w:rsidRDefault="00935587" w:rsidP="00935587">
      <w:pPr>
        <w:tabs>
          <w:tab w:val="left" w:pos="8460"/>
          <w:tab w:val="left" w:pos="10440"/>
        </w:tabs>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xml:space="preserve">     Иными словами, дети учатся выполнять действия сначала на уровне восприятия конкретных количеств, затем на уровне накопленных представлений о количестве и, наконец, на уровне объяснения применяемого алгоритма вычислений. </w:t>
      </w:r>
    </w:p>
    <w:p w:rsidR="00935587" w:rsidRPr="00011BF1" w:rsidRDefault="00935587" w:rsidP="00935587">
      <w:pPr>
        <w:tabs>
          <w:tab w:val="left" w:pos="567"/>
        </w:tabs>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xml:space="preserve">     На основе наблюдений и опытов учащиеся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w:t>
      </w:r>
    </w:p>
    <w:p w:rsidR="00935587" w:rsidRPr="00011BF1" w:rsidRDefault="00935587" w:rsidP="00935587">
      <w:pPr>
        <w:tabs>
          <w:tab w:val="left" w:pos="567"/>
        </w:tabs>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hAnsi="Times New Roman" w:cs="Times New Roman"/>
          <w:color w:val="auto"/>
          <w:kern w:val="0"/>
          <w:sz w:val="28"/>
          <w:szCs w:val="28"/>
        </w:rPr>
        <w:t xml:space="preserve">    Большинство геометрических понятий вводится без определений. Значительное внимание уделяется формированию умений распознавать и находить модели геометрических фигур на рисунке, среди предметов окружающей обстановки, правильно показывать геометрические фигуры на чертеже, обозначать фигуры буквами, читать обозначения. </w:t>
      </w:r>
    </w:p>
    <w:p w:rsidR="00935587" w:rsidRPr="00011BF1" w:rsidRDefault="00935587" w:rsidP="00935587">
      <w:pPr>
        <w:tabs>
          <w:tab w:val="left" w:pos="-1260"/>
          <w:tab w:val="left" w:pos="8820"/>
          <w:tab w:val="left" w:pos="10980"/>
        </w:tabs>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hAnsi="Times New Roman" w:cs="Times New Roman"/>
          <w:color w:val="auto"/>
          <w:kern w:val="0"/>
          <w:sz w:val="28"/>
          <w:szCs w:val="28"/>
        </w:rPr>
        <w:t xml:space="preserve">В начале курса знакомые детям геометрические фигуры (круг, треугольник, прямоугольник, квадрат, овал) предлагаются лишь в качестве объектов для сравнения или счёта предметов. Аналогичным образом вводятся и элементы многоугольника: углы, стороны, вершины и первые наглядно-практические упражнения на сравнение предметов по размеру. Например, ещё до ознакомления с понятием «отрезок» учащиеся, выполняя упражнения, которые построены на материале, взятом из реальной жизни, учатся сравнивать длины двух предметов на глаз с использованием приёмов наложения или приложения, а затем с помощью произвольной мерки (эталона сравнения). Эти практические навыки им пригодятся в дальнейшем при изучении различных способов сравнения длин отрезков: </w:t>
      </w:r>
      <w:r w:rsidRPr="00011BF1">
        <w:rPr>
          <w:rFonts w:ascii="Times New Roman" w:eastAsia="Times New Roman" w:hAnsi="Times New Roman" w:cs="Times New Roman"/>
          <w:color w:val="auto"/>
          <w:kern w:val="0"/>
          <w:sz w:val="28"/>
          <w:szCs w:val="28"/>
        </w:rPr>
        <w:t>визуально, с помощью нити, засечек на линейке, с помощью мерки или с применением циркуля и др.</w:t>
      </w:r>
    </w:p>
    <w:p w:rsidR="00935587" w:rsidRPr="00011BF1" w:rsidRDefault="00935587" w:rsidP="00935587">
      <w:pPr>
        <w:tabs>
          <w:tab w:val="left" w:pos="-1260"/>
          <w:tab w:val="left" w:pos="8820"/>
          <w:tab w:val="left" w:pos="10980"/>
        </w:tabs>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xml:space="preserve">     Особое внимание в курсе уделяется различным приёмам измерения величин. Например, рассматриваются два способа нахождения длины ломаной: измерение длины каждого звена с последующим суммированием и «выпрямление» ломаной.</w:t>
      </w:r>
    </w:p>
    <w:p w:rsidR="00935587" w:rsidRPr="00011BF1" w:rsidRDefault="00935587" w:rsidP="00935587">
      <w:pPr>
        <w:tabs>
          <w:tab w:val="left" w:pos="8820"/>
        </w:tabs>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xml:space="preserve">     Элементарные геометрические представления формируются в следующем порядке: сначала дети знакомятся с топологическими свойствами фигур, а затем с проективными и метрическими.</w:t>
      </w:r>
    </w:p>
    <w:p w:rsidR="00935587" w:rsidRPr="00011BF1" w:rsidRDefault="00935587" w:rsidP="0093558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lastRenderedPageBreak/>
        <w:t xml:space="preserve">      В результате освоения курса математики у учащихся формируются общие учебные умения, они осваивают способы познавательной деятельности. </w:t>
      </w:r>
    </w:p>
    <w:p w:rsidR="00935587" w:rsidRPr="00011BF1" w:rsidRDefault="00935587" w:rsidP="00935587">
      <w:pPr>
        <w:tabs>
          <w:tab w:val="left" w:pos="993"/>
        </w:tabs>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xml:space="preserve">     При обучении математике по данной программе в значительной степени реализуются межпредметные связи — с курсами русского языка, литературного чтения, технологии, окружающего мира и изобразительного искусства. </w:t>
      </w:r>
    </w:p>
    <w:p w:rsidR="00935587" w:rsidRPr="00011BF1" w:rsidRDefault="00935587" w:rsidP="00935587">
      <w:pPr>
        <w:tabs>
          <w:tab w:val="left" w:pos="993"/>
        </w:tabs>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Например, понятия, усвоенные на уроках окружающего мира, учащиеся используют при изучении мер времени (времена года, части суток, год, месяцы и др.) и операций над множествами (примеры множеств</w:t>
      </w:r>
      <w:r w:rsidRPr="00011BF1">
        <w:rPr>
          <w:rFonts w:ascii="Times New Roman" w:eastAsia="Times New Roman" w:hAnsi="Times New Roman" w:cs="Times New Roman"/>
          <w:i/>
          <w:color w:val="auto"/>
          <w:kern w:val="0"/>
          <w:sz w:val="28"/>
          <w:szCs w:val="28"/>
        </w:rPr>
        <w:t xml:space="preserve">: </w:t>
      </w:r>
      <w:r w:rsidRPr="00011BF1">
        <w:rPr>
          <w:rFonts w:ascii="Times New Roman" w:eastAsia="Times New Roman" w:hAnsi="Times New Roman" w:cs="Times New Roman"/>
          <w:color w:val="auto"/>
          <w:kern w:val="0"/>
          <w:sz w:val="28"/>
          <w:szCs w:val="28"/>
        </w:rPr>
        <w:t xml:space="preserve">звери, птицы, домашние животные, растения, ягоды, овощи, фрукты и т. д.), при работе с текстовыми задачами и диаграммами (определение массы животного, возраста дерева, длины реки, высоты горного массива, глубины озера, скорости полёта птицы и др.). Знания и умения, приобретаемые учащимися на уроках технологии и изобразительного искусства, используются в курсе начальной математики при изготовлении моделей фигур, построении диаграмм, составлении и раскрашивании орнаментов, выполнении чертежей, схем и рисунков </w:t>
      </w:r>
      <w:r w:rsidR="00193B61" w:rsidRPr="00011BF1">
        <w:rPr>
          <w:rFonts w:ascii="Times New Roman" w:eastAsia="Times New Roman" w:hAnsi="Times New Roman" w:cs="Times New Roman"/>
          <w:color w:val="auto"/>
          <w:kern w:val="0"/>
          <w:sz w:val="28"/>
          <w:szCs w:val="28"/>
        </w:rPr>
        <w:t>к текстовым задачам</w:t>
      </w:r>
      <w:r w:rsidRPr="00011BF1">
        <w:rPr>
          <w:rFonts w:ascii="Times New Roman" w:eastAsia="Times New Roman" w:hAnsi="Times New Roman" w:cs="Times New Roman"/>
          <w:color w:val="auto"/>
          <w:kern w:val="0"/>
          <w:sz w:val="28"/>
          <w:szCs w:val="28"/>
        </w:rPr>
        <w:t xml:space="preserve"> др.</w:t>
      </w:r>
    </w:p>
    <w:p w:rsidR="00935587" w:rsidRPr="00011BF1" w:rsidRDefault="00935587" w:rsidP="00935587">
      <w:pPr>
        <w:tabs>
          <w:tab w:val="left" w:pos="993"/>
          <w:tab w:val="num" w:pos="1134"/>
        </w:tabs>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xml:space="preserve">     При изучении курса формируется установка на безопасный, здоровый образ жизни, мотивация к творческому труду, к работе на результат. Решая задачи об отдыхе во время каникул, о посещении театров и библиотек, о разнообразных увлечениях (коллекционирование марок, открыток, разведение комнатных цветов, аквариумных рыбок и др.), учащиеся получают возможность обсудить проблемы, связанные с безопасностью и здоровьем, активным отдыхом и др.</w:t>
      </w:r>
    </w:p>
    <w:p w:rsidR="00935587" w:rsidRPr="00011BF1" w:rsidRDefault="00935587" w:rsidP="00935587">
      <w:pPr>
        <w:tabs>
          <w:tab w:val="left" w:pos="993"/>
          <w:tab w:val="num" w:pos="1134"/>
        </w:tabs>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xml:space="preserve">     Освоение содержания данного курса побуждает младших школьников использовать не только собственный опыт, но и воображение: от фактического опыта и эксперимента — к активному самостоятельному мысленному эксперименту с образом, являющемуся важным элементом творческого подхода к решению математических проблем. </w:t>
      </w:r>
    </w:p>
    <w:p w:rsidR="00935587" w:rsidRPr="00011BF1" w:rsidRDefault="00935587" w:rsidP="00935587">
      <w:pPr>
        <w:suppressAutoHyphens w:val="0"/>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Кроме того, у учащихся формируется устойчивое внимание, умение сосредотачиваться.</w:t>
      </w:r>
    </w:p>
    <w:p w:rsidR="00935587" w:rsidRPr="00011BF1" w:rsidRDefault="00935587" w:rsidP="00935587">
      <w:pPr>
        <w:suppressAutoHyphens w:val="0"/>
        <w:jc w:val="center"/>
        <w:rPr>
          <w:rFonts w:ascii="Times New Roman" w:eastAsia="Times New Roman" w:hAnsi="Times New Roman" w:cs="Times New Roman"/>
          <w:b/>
          <w:color w:val="auto"/>
          <w:kern w:val="0"/>
          <w:sz w:val="28"/>
          <w:szCs w:val="28"/>
        </w:rPr>
      </w:pPr>
      <w:r w:rsidRPr="00011BF1">
        <w:rPr>
          <w:rFonts w:ascii="Times New Roman" w:eastAsia="Times New Roman" w:hAnsi="Times New Roman" w:cs="Times New Roman"/>
          <w:b/>
          <w:color w:val="auto"/>
          <w:kern w:val="0"/>
          <w:sz w:val="28"/>
          <w:szCs w:val="28"/>
        </w:rPr>
        <w:t>3. МЕСТО КУРСА В УЧЕБНОМ ПЛАНЕ</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На изучение курса математики в каждом классе начальной школы отводится 4 часа в неделю, всего 528 часов.</w:t>
      </w:r>
    </w:p>
    <w:p w:rsidR="00935587" w:rsidRPr="00011BF1" w:rsidRDefault="00935587" w:rsidP="00935587">
      <w:pPr>
        <w:tabs>
          <w:tab w:val="left" w:pos="708"/>
        </w:tabs>
        <w:spacing w:after="0" w:line="240" w:lineRule="auto"/>
        <w:jc w:val="both"/>
        <w:rPr>
          <w:rFonts w:ascii="Times New Roman" w:eastAsia="Times New Roman" w:hAnsi="Times New Roman" w:cs="Times New Roman"/>
          <w:kern w:val="0"/>
          <w:sz w:val="28"/>
          <w:szCs w:val="28"/>
          <w:lang w:eastAsia="ru-RU"/>
        </w:rPr>
      </w:pPr>
      <w:r w:rsidRPr="00011BF1">
        <w:rPr>
          <w:rFonts w:ascii="Times New Roman" w:eastAsia="Times New Roman" w:hAnsi="Times New Roman" w:cs="Times New Roman"/>
          <w:kern w:val="0"/>
          <w:sz w:val="28"/>
          <w:szCs w:val="28"/>
          <w:lang w:eastAsia="ru-RU"/>
        </w:rPr>
        <w:t xml:space="preserve">1 класс — 132 ч (33 учебные недели), </w:t>
      </w:r>
    </w:p>
    <w:p w:rsidR="00935587" w:rsidRPr="00011BF1" w:rsidRDefault="00E36742" w:rsidP="00935587">
      <w:pPr>
        <w:tabs>
          <w:tab w:val="left" w:pos="708"/>
        </w:tabs>
        <w:spacing w:after="0" w:line="240" w:lineRule="auto"/>
        <w:jc w:val="both"/>
        <w:rPr>
          <w:rFonts w:ascii="Times New Roman" w:eastAsia="Times New Roman" w:hAnsi="Times New Roman" w:cs="Times New Roman"/>
          <w:kern w:val="0"/>
          <w:sz w:val="28"/>
          <w:szCs w:val="28"/>
          <w:lang w:eastAsia="ru-RU"/>
        </w:rPr>
      </w:pPr>
      <w:r w:rsidRPr="00011BF1">
        <w:rPr>
          <w:rFonts w:ascii="Times New Roman" w:eastAsia="Times New Roman" w:hAnsi="Times New Roman" w:cs="Times New Roman"/>
          <w:kern w:val="0"/>
          <w:sz w:val="28"/>
          <w:szCs w:val="28"/>
          <w:lang w:eastAsia="ru-RU"/>
        </w:rPr>
        <w:t>2 класс — 136 ч (34</w:t>
      </w:r>
      <w:r w:rsidR="00935587" w:rsidRPr="00011BF1">
        <w:rPr>
          <w:rFonts w:ascii="Times New Roman" w:eastAsia="Times New Roman" w:hAnsi="Times New Roman" w:cs="Times New Roman"/>
          <w:kern w:val="0"/>
          <w:sz w:val="28"/>
          <w:szCs w:val="28"/>
          <w:lang w:eastAsia="ru-RU"/>
        </w:rPr>
        <w:t xml:space="preserve"> учебные недели), </w:t>
      </w:r>
    </w:p>
    <w:p w:rsidR="00935587" w:rsidRPr="00011BF1" w:rsidRDefault="00E36742" w:rsidP="00935587">
      <w:pPr>
        <w:tabs>
          <w:tab w:val="left" w:pos="708"/>
        </w:tabs>
        <w:spacing w:after="0" w:line="240" w:lineRule="auto"/>
        <w:jc w:val="both"/>
        <w:rPr>
          <w:rFonts w:ascii="Times New Roman" w:eastAsia="Times New Roman" w:hAnsi="Times New Roman" w:cs="Times New Roman"/>
          <w:kern w:val="0"/>
          <w:sz w:val="28"/>
          <w:szCs w:val="28"/>
          <w:lang w:eastAsia="ru-RU"/>
        </w:rPr>
      </w:pPr>
      <w:r w:rsidRPr="00011BF1">
        <w:rPr>
          <w:rFonts w:ascii="Times New Roman" w:eastAsia="Times New Roman" w:hAnsi="Times New Roman" w:cs="Times New Roman"/>
          <w:kern w:val="0"/>
          <w:sz w:val="28"/>
          <w:szCs w:val="28"/>
          <w:lang w:eastAsia="ru-RU"/>
        </w:rPr>
        <w:t>3 класс — 136 ч (34</w:t>
      </w:r>
      <w:r w:rsidR="00935587" w:rsidRPr="00011BF1">
        <w:rPr>
          <w:rFonts w:ascii="Times New Roman" w:eastAsia="Times New Roman" w:hAnsi="Times New Roman" w:cs="Times New Roman"/>
          <w:kern w:val="0"/>
          <w:sz w:val="28"/>
          <w:szCs w:val="28"/>
          <w:lang w:eastAsia="ru-RU"/>
        </w:rPr>
        <w:t xml:space="preserve"> учебные недели), </w:t>
      </w:r>
    </w:p>
    <w:p w:rsidR="00935587" w:rsidRPr="00011BF1" w:rsidRDefault="00E36742" w:rsidP="00935587">
      <w:pPr>
        <w:tabs>
          <w:tab w:val="left" w:pos="708"/>
        </w:tabs>
        <w:spacing w:after="0" w:line="240" w:lineRule="auto"/>
        <w:jc w:val="both"/>
        <w:rPr>
          <w:rFonts w:ascii="Times New Roman" w:eastAsia="Times New Roman" w:hAnsi="Times New Roman" w:cs="Times New Roman"/>
          <w:kern w:val="0"/>
          <w:sz w:val="28"/>
          <w:szCs w:val="28"/>
          <w:lang w:eastAsia="ru-RU"/>
        </w:rPr>
      </w:pPr>
      <w:r w:rsidRPr="00011BF1">
        <w:rPr>
          <w:rFonts w:ascii="Times New Roman" w:eastAsia="Times New Roman" w:hAnsi="Times New Roman" w:cs="Times New Roman"/>
          <w:kern w:val="0"/>
          <w:sz w:val="28"/>
          <w:szCs w:val="28"/>
          <w:lang w:eastAsia="ru-RU"/>
        </w:rPr>
        <w:t>4 класс —</w:t>
      </w:r>
      <w:r w:rsidR="00193B61" w:rsidRPr="00011BF1">
        <w:rPr>
          <w:rFonts w:ascii="Times New Roman" w:eastAsia="Times New Roman" w:hAnsi="Times New Roman" w:cs="Times New Roman"/>
          <w:kern w:val="0"/>
          <w:sz w:val="28"/>
          <w:szCs w:val="28"/>
          <w:lang w:eastAsia="ru-RU"/>
        </w:rPr>
        <w:t xml:space="preserve"> </w:t>
      </w:r>
      <w:r w:rsidRPr="00011BF1">
        <w:rPr>
          <w:rFonts w:ascii="Times New Roman" w:eastAsia="Times New Roman" w:hAnsi="Times New Roman" w:cs="Times New Roman"/>
          <w:kern w:val="0"/>
          <w:sz w:val="28"/>
          <w:szCs w:val="28"/>
          <w:lang w:eastAsia="ru-RU"/>
        </w:rPr>
        <w:t>136 ч (34</w:t>
      </w:r>
      <w:r w:rsidR="00935587" w:rsidRPr="00011BF1">
        <w:rPr>
          <w:rFonts w:ascii="Times New Roman" w:eastAsia="Times New Roman" w:hAnsi="Times New Roman" w:cs="Times New Roman"/>
          <w:kern w:val="0"/>
          <w:sz w:val="28"/>
          <w:szCs w:val="28"/>
          <w:lang w:eastAsia="ru-RU"/>
        </w:rPr>
        <w:t xml:space="preserve"> учебные недели).</w:t>
      </w:r>
    </w:p>
    <w:p w:rsidR="00935587" w:rsidRPr="00011BF1" w:rsidRDefault="00935587" w:rsidP="00935587">
      <w:pPr>
        <w:suppressAutoHyphens w:val="0"/>
        <w:rPr>
          <w:rFonts w:ascii="Times New Roman" w:eastAsia="Times New Roman" w:hAnsi="Times New Roman" w:cs="Times New Roman"/>
          <w:b/>
          <w:bCs/>
          <w:color w:val="auto"/>
          <w:kern w:val="0"/>
          <w:sz w:val="28"/>
          <w:szCs w:val="28"/>
          <w:lang w:eastAsia="ru-RU"/>
        </w:rPr>
      </w:pPr>
    </w:p>
    <w:p w:rsidR="00935587" w:rsidRPr="00011BF1" w:rsidRDefault="00935587" w:rsidP="00935587">
      <w:pPr>
        <w:suppressAutoHyphens w:val="0"/>
        <w:rPr>
          <w:rFonts w:ascii="Times New Roman" w:eastAsia="Times New Roman" w:hAnsi="Times New Roman" w:cs="Times New Roman"/>
          <w:b/>
          <w:color w:val="auto"/>
          <w:kern w:val="0"/>
          <w:sz w:val="28"/>
          <w:szCs w:val="28"/>
        </w:rPr>
      </w:pPr>
      <w:r w:rsidRPr="00011BF1">
        <w:rPr>
          <w:rFonts w:ascii="Times New Roman" w:eastAsia="Times New Roman" w:hAnsi="Times New Roman" w:cs="Times New Roman"/>
          <w:b/>
          <w:color w:val="auto"/>
          <w:kern w:val="0"/>
          <w:sz w:val="28"/>
          <w:szCs w:val="28"/>
        </w:rPr>
        <w:t>4. ЦЕННОСТНЫЕ ОРИЕНТИРЫ СОДЕРЖАНИЯ УЧЕБНОГО ПРЕДМЕТА</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xml:space="preserve">В основе учебно-воспитательного процесса лежат следующие </w:t>
      </w:r>
      <w:r w:rsidRPr="00011BF1">
        <w:rPr>
          <w:rFonts w:ascii="Times New Roman" w:eastAsia="Times New Roman" w:hAnsi="Times New Roman" w:cs="Times New Roman"/>
          <w:color w:val="auto"/>
          <w:kern w:val="0"/>
          <w:sz w:val="28"/>
          <w:szCs w:val="28"/>
          <w:u w:val="single"/>
        </w:rPr>
        <w:t>ценности математики</w:t>
      </w:r>
      <w:r w:rsidRPr="00011BF1">
        <w:rPr>
          <w:rFonts w:ascii="Times New Roman" w:eastAsia="Times New Roman" w:hAnsi="Times New Roman" w:cs="Times New Roman"/>
          <w:color w:val="auto"/>
          <w:kern w:val="0"/>
          <w:sz w:val="28"/>
          <w:szCs w:val="28"/>
        </w:rPr>
        <w:t>:</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b/>
          <w:color w:val="auto"/>
          <w:kern w:val="0"/>
          <w:sz w:val="28"/>
          <w:szCs w:val="28"/>
        </w:rPr>
        <w:t xml:space="preserve">• </w:t>
      </w:r>
      <w:r w:rsidRPr="00011BF1">
        <w:rPr>
          <w:rFonts w:ascii="Times New Roman" w:eastAsia="Times New Roman" w:hAnsi="Times New Roman" w:cs="Times New Roman"/>
          <w:color w:val="auto"/>
          <w:kern w:val="0"/>
          <w:sz w:val="28"/>
          <w:szCs w:val="28"/>
        </w:rPr>
        <w:t xml:space="preserve"> 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протяженность по времени, образование целого из частей, изменение формы, размера и т.д.);</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b/>
          <w:color w:val="auto"/>
          <w:kern w:val="0"/>
          <w:sz w:val="28"/>
          <w:szCs w:val="28"/>
        </w:rPr>
        <w:lastRenderedPageBreak/>
        <w:t xml:space="preserve">• </w:t>
      </w:r>
      <w:r w:rsidRPr="00011BF1">
        <w:rPr>
          <w:rFonts w:ascii="Times New Roman" w:eastAsia="Times New Roman" w:hAnsi="Times New Roman" w:cs="Times New Roman"/>
          <w:color w:val="auto"/>
          <w:kern w:val="0"/>
          <w:sz w:val="28"/>
          <w:szCs w:val="28"/>
        </w:rPr>
        <w:t xml:space="preserve">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объектов природы);</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b/>
          <w:color w:val="auto"/>
          <w:kern w:val="0"/>
          <w:sz w:val="28"/>
          <w:szCs w:val="28"/>
        </w:rPr>
        <w:t xml:space="preserve">• </w:t>
      </w:r>
      <w:r w:rsidRPr="00011BF1">
        <w:rPr>
          <w:rFonts w:ascii="Times New Roman" w:eastAsia="Times New Roman" w:hAnsi="Times New Roman" w:cs="Times New Roman"/>
          <w:color w:val="auto"/>
          <w:kern w:val="0"/>
          <w:sz w:val="28"/>
          <w:szCs w:val="28"/>
        </w:rPr>
        <w:t xml:space="preserve">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b/>
          <w:color w:val="auto"/>
          <w:kern w:val="0"/>
          <w:sz w:val="28"/>
          <w:szCs w:val="28"/>
        </w:rPr>
        <w:t xml:space="preserve">• </w:t>
      </w:r>
      <w:r w:rsidRPr="00011BF1">
        <w:rPr>
          <w:rFonts w:ascii="Times New Roman" w:eastAsia="Times New Roman" w:hAnsi="Times New Roman" w:cs="Times New Roman"/>
          <w:color w:val="auto"/>
          <w:kern w:val="0"/>
          <w:sz w:val="28"/>
          <w:szCs w:val="28"/>
        </w:rPr>
        <w:t>опровергать или подтверждать истинность предположения).</w:t>
      </w:r>
    </w:p>
    <w:p w:rsidR="00935587" w:rsidRPr="00011BF1" w:rsidRDefault="00935587" w:rsidP="00935587">
      <w:pPr>
        <w:suppressAutoHyphens w:val="0"/>
        <w:jc w:val="center"/>
        <w:rPr>
          <w:rFonts w:ascii="Times New Roman" w:eastAsia="Times New Roman" w:hAnsi="Times New Roman" w:cs="Times New Roman"/>
          <w:b/>
          <w:color w:val="auto"/>
          <w:kern w:val="0"/>
          <w:sz w:val="28"/>
          <w:szCs w:val="28"/>
        </w:rPr>
      </w:pPr>
    </w:p>
    <w:p w:rsidR="00935587" w:rsidRPr="00011BF1" w:rsidRDefault="00935587" w:rsidP="00935587">
      <w:pPr>
        <w:suppressAutoHyphens w:val="0"/>
        <w:jc w:val="center"/>
        <w:rPr>
          <w:rFonts w:ascii="Times New Roman" w:eastAsia="Times New Roman" w:hAnsi="Times New Roman" w:cs="Times New Roman"/>
          <w:b/>
          <w:color w:val="auto"/>
          <w:kern w:val="0"/>
          <w:sz w:val="28"/>
          <w:szCs w:val="28"/>
        </w:rPr>
      </w:pPr>
      <w:r w:rsidRPr="00011BF1">
        <w:rPr>
          <w:rFonts w:ascii="Times New Roman" w:eastAsia="Times New Roman" w:hAnsi="Times New Roman" w:cs="Times New Roman"/>
          <w:b/>
          <w:color w:val="auto"/>
          <w:kern w:val="0"/>
          <w:sz w:val="28"/>
          <w:szCs w:val="28"/>
        </w:rPr>
        <w:t>5. РЕЗУЛЬТАТЫ ИЗУЧЕНИЯ КУРСА</w:t>
      </w:r>
    </w:p>
    <w:p w:rsidR="00935587" w:rsidRPr="00011BF1" w:rsidRDefault="00935587" w:rsidP="00935587">
      <w:pPr>
        <w:suppressAutoHyphens w:val="0"/>
        <w:jc w:val="center"/>
        <w:rPr>
          <w:rFonts w:ascii="Times New Roman" w:eastAsia="Times New Roman" w:hAnsi="Times New Roman" w:cs="Times New Roman"/>
          <w:b/>
          <w:color w:val="auto"/>
          <w:kern w:val="0"/>
          <w:sz w:val="28"/>
          <w:szCs w:val="28"/>
        </w:rPr>
      </w:pPr>
      <w:r w:rsidRPr="00011BF1">
        <w:rPr>
          <w:rFonts w:ascii="Times New Roman" w:eastAsia="Times New Roman" w:hAnsi="Times New Roman" w:cs="Times New Roman"/>
          <w:b/>
          <w:color w:val="auto"/>
          <w:kern w:val="0"/>
          <w:sz w:val="28"/>
          <w:szCs w:val="28"/>
        </w:rPr>
        <w:t>1 класс</w:t>
      </w:r>
    </w:p>
    <w:p w:rsidR="00935587" w:rsidRPr="00011BF1" w:rsidRDefault="00935587" w:rsidP="00935587">
      <w:pPr>
        <w:suppressAutoHyphens w:val="0"/>
        <w:spacing w:after="0" w:line="240" w:lineRule="auto"/>
        <w:rPr>
          <w:rFonts w:ascii="Times New Roman" w:eastAsia="Times New Roman" w:hAnsi="Times New Roman" w:cs="Times New Roman"/>
          <w:b/>
          <w:i/>
          <w:color w:val="auto"/>
          <w:kern w:val="0"/>
          <w:sz w:val="28"/>
          <w:szCs w:val="28"/>
        </w:rPr>
      </w:pPr>
      <w:bookmarkStart w:id="8" w:name="bookmark0"/>
      <w:r w:rsidRPr="00011BF1">
        <w:rPr>
          <w:rFonts w:ascii="Times New Roman" w:eastAsia="Times New Roman" w:hAnsi="Times New Roman" w:cs="Times New Roman"/>
          <w:b/>
          <w:i/>
          <w:color w:val="auto"/>
          <w:kern w:val="0"/>
          <w:sz w:val="28"/>
          <w:szCs w:val="28"/>
        </w:rPr>
        <w:t>ЛИЧНОСТНЫЕ РЕЗУЛЬТАТЫ</w:t>
      </w:r>
      <w:bookmarkEnd w:id="8"/>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У учащегося будет сформировано:</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положительное отношение к учёбе в школе, к пред</w:t>
      </w:r>
      <w:r w:rsidRPr="00011BF1">
        <w:rPr>
          <w:rFonts w:ascii="Times New Roman" w:eastAsia="Times New Roman" w:hAnsi="Times New Roman" w:cs="Times New Roman"/>
          <w:color w:val="auto"/>
          <w:kern w:val="0"/>
          <w:sz w:val="28"/>
          <w:szCs w:val="28"/>
        </w:rPr>
        <w:softHyphen/>
        <w:t>мету математики;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интерес к урокам математики;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представление о причинах успеха в учёбе;</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общее представление о моральных нормах поведе</w:t>
      </w:r>
      <w:r w:rsidRPr="00011BF1">
        <w:rPr>
          <w:rFonts w:ascii="Times New Roman" w:eastAsia="Times New Roman" w:hAnsi="Times New Roman" w:cs="Times New Roman"/>
          <w:color w:val="auto"/>
          <w:kern w:val="0"/>
          <w:sz w:val="28"/>
          <w:szCs w:val="28"/>
        </w:rPr>
        <w:softHyphen/>
        <w:t>ния;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осознание сути новой социальной роли ученика: по</w:t>
      </w:r>
      <w:r w:rsidRPr="00011BF1">
        <w:rPr>
          <w:rFonts w:ascii="Times New Roman" w:eastAsia="Times New Roman" w:hAnsi="Times New Roman" w:cs="Times New Roman"/>
          <w:color w:val="auto"/>
          <w:kern w:val="0"/>
          <w:sz w:val="28"/>
          <w:szCs w:val="28"/>
        </w:rPr>
        <w:softHyphen/>
        <w:t>ложительное отношение к учебному предмету «Матема</w:t>
      </w:r>
      <w:r w:rsidRPr="00011BF1">
        <w:rPr>
          <w:rFonts w:ascii="Times New Roman" w:eastAsia="Times New Roman" w:hAnsi="Times New Roman" w:cs="Times New Roman"/>
          <w:color w:val="auto"/>
          <w:kern w:val="0"/>
          <w:sz w:val="28"/>
          <w:szCs w:val="28"/>
        </w:rPr>
        <w:softHyphen/>
        <w:t>тика», умение отвечать на вопросы учителя (учебника), активно участвовать в беседах и дискуссиях, различных видах деятельности, принимать нормы и правила школь</w:t>
      </w:r>
      <w:r w:rsidRPr="00011BF1">
        <w:rPr>
          <w:rFonts w:ascii="Times New Roman" w:eastAsia="Times New Roman" w:hAnsi="Times New Roman" w:cs="Times New Roman"/>
          <w:color w:val="auto"/>
          <w:kern w:val="0"/>
          <w:sz w:val="28"/>
          <w:szCs w:val="28"/>
        </w:rPr>
        <w:softHyphen/>
        <w:t>ной жизни, ответственно относиться к урокам математики (ежедневно быть готовым к уроку), бережно относиться к учебнику и рабочей тетради;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color w:val="auto"/>
          <w:kern w:val="0"/>
          <w:sz w:val="28"/>
          <w:szCs w:val="28"/>
        </w:rPr>
        <w:t>- развитие навыков сотрудничества: освоение положи</w:t>
      </w:r>
      <w:r w:rsidRPr="00011BF1">
        <w:rPr>
          <w:rFonts w:ascii="Times New Roman" w:eastAsia="Times New Roman" w:hAnsi="Times New Roman" w:cs="Times New Roman"/>
          <w:color w:val="auto"/>
          <w:kern w:val="0"/>
          <w:sz w:val="28"/>
          <w:szCs w:val="28"/>
        </w:rPr>
        <w:softHyphen/>
        <w:t xml:space="preserve">тельного и позитивного стиля общения со сверстниками и </w:t>
      </w:r>
      <w:r w:rsidRPr="00011BF1">
        <w:rPr>
          <w:rFonts w:ascii="Times New Roman" w:eastAsia="Times New Roman" w:hAnsi="Times New Roman" w:cs="Times New Roman"/>
          <w:iCs/>
          <w:color w:val="auto"/>
          <w:kern w:val="0"/>
          <w:sz w:val="28"/>
          <w:szCs w:val="28"/>
          <w:shd w:val="clear" w:color="auto" w:fill="FFFFFF"/>
        </w:rPr>
        <w:t>взрослыми в школе и дома; соблюдение элементарных пра</w:t>
      </w:r>
      <w:r w:rsidRPr="00011BF1">
        <w:rPr>
          <w:rFonts w:ascii="Times New Roman" w:eastAsia="Times New Roman" w:hAnsi="Times New Roman" w:cs="Times New Roman"/>
          <w:iCs/>
          <w:color w:val="auto"/>
          <w:kern w:val="0"/>
          <w:sz w:val="28"/>
          <w:szCs w:val="28"/>
          <w:shd w:val="clear" w:color="auto" w:fill="FFFFFF"/>
        </w:rPr>
        <w:softHyphen/>
        <w:t>вил работы в группе, проявление доброжелательного отно</w:t>
      </w:r>
      <w:r w:rsidRPr="00011BF1">
        <w:rPr>
          <w:rFonts w:ascii="Times New Roman" w:eastAsia="Times New Roman" w:hAnsi="Times New Roman" w:cs="Times New Roman"/>
          <w:iCs/>
          <w:color w:val="auto"/>
          <w:kern w:val="0"/>
          <w:sz w:val="28"/>
          <w:szCs w:val="28"/>
          <w:shd w:val="clear" w:color="auto" w:fill="FFFFFF"/>
        </w:rPr>
        <w:softHyphen/>
        <w:t>шения к сверстникам, бесконфликтное поведение, стрем</w:t>
      </w:r>
      <w:r w:rsidRPr="00011BF1">
        <w:rPr>
          <w:rFonts w:ascii="Times New Roman" w:eastAsia="Times New Roman" w:hAnsi="Times New Roman" w:cs="Times New Roman"/>
          <w:iCs/>
          <w:color w:val="auto"/>
          <w:kern w:val="0"/>
          <w:sz w:val="28"/>
          <w:szCs w:val="28"/>
          <w:shd w:val="clear" w:color="auto" w:fill="FFFFFF"/>
        </w:rPr>
        <w:softHyphen/>
        <w:t>ление прислушиваться к мнению одноклассников;</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Cs/>
          <w:color w:val="auto"/>
          <w:kern w:val="0"/>
          <w:sz w:val="28"/>
          <w:szCs w:val="28"/>
          <w:shd w:val="clear" w:color="auto" w:fill="FFFFFF"/>
        </w:rPr>
        <w:t>- элементарные навыки самооценки результатов своей учебной деятельности (начальный этап) и понимание того, что успех в учебной деятельности в значительной мере за</w:t>
      </w:r>
      <w:r w:rsidRPr="00011BF1">
        <w:rPr>
          <w:rFonts w:ascii="Times New Roman" w:eastAsia="Times New Roman" w:hAnsi="Times New Roman" w:cs="Times New Roman"/>
          <w:iCs/>
          <w:color w:val="auto"/>
          <w:kern w:val="0"/>
          <w:sz w:val="28"/>
          <w:szCs w:val="28"/>
          <w:shd w:val="clear" w:color="auto" w:fill="FFFFFF"/>
        </w:rPr>
        <w:softHyphen/>
        <w:t>висит от самого ученика.</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ab/>
        <w:t>Учащийся получит возможность для формирования: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начальной стадии внутренней позиции школьника, положительного отношения к школе;</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первоначального представления о знании и незна</w:t>
      </w:r>
      <w:r w:rsidRPr="00011BF1">
        <w:rPr>
          <w:rFonts w:ascii="Times New Roman" w:eastAsia="Times New Roman" w:hAnsi="Times New Roman" w:cs="Times New Roman"/>
          <w:i/>
          <w:color w:val="auto"/>
          <w:kern w:val="0"/>
          <w:sz w:val="28"/>
          <w:szCs w:val="28"/>
        </w:rPr>
        <w:softHyphen/>
        <w:t>нии;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понимания значения математики в жизни чело</w:t>
      </w:r>
      <w:r w:rsidRPr="00011BF1">
        <w:rPr>
          <w:rFonts w:ascii="Times New Roman" w:eastAsia="Times New Roman" w:hAnsi="Times New Roman" w:cs="Times New Roman"/>
          <w:i/>
          <w:color w:val="auto"/>
          <w:kern w:val="0"/>
          <w:sz w:val="28"/>
          <w:szCs w:val="28"/>
        </w:rPr>
        <w:softHyphen/>
        <w:t>века;</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первоначальной ориентации на оценку результа</w:t>
      </w:r>
      <w:r w:rsidRPr="00011BF1">
        <w:rPr>
          <w:rFonts w:ascii="Times New Roman" w:eastAsia="Times New Roman" w:hAnsi="Times New Roman" w:cs="Times New Roman"/>
          <w:i/>
          <w:color w:val="auto"/>
          <w:kern w:val="0"/>
          <w:sz w:val="28"/>
          <w:szCs w:val="28"/>
        </w:rPr>
        <w:softHyphen/>
        <w:t>тов собственной учебной деятельности;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уважения к мыслям и настроениям другого челове</w:t>
      </w:r>
      <w:r w:rsidRPr="00011BF1">
        <w:rPr>
          <w:rFonts w:ascii="Times New Roman" w:eastAsia="Times New Roman" w:hAnsi="Times New Roman" w:cs="Times New Roman"/>
          <w:i/>
          <w:color w:val="auto"/>
          <w:kern w:val="0"/>
          <w:sz w:val="28"/>
          <w:szCs w:val="28"/>
        </w:rPr>
        <w:softHyphen/>
        <w:t>ка, доброжелательного отношения к людям;</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первичных умений оценки ответов одноклассни</w:t>
      </w:r>
      <w:r w:rsidRPr="00011BF1">
        <w:rPr>
          <w:rFonts w:ascii="Times New Roman" w:eastAsia="Times New Roman" w:hAnsi="Times New Roman" w:cs="Times New Roman"/>
          <w:i/>
          <w:color w:val="auto"/>
          <w:kern w:val="0"/>
          <w:sz w:val="28"/>
          <w:szCs w:val="28"/>
        </w:rPr>
        <w:softHyphen/>
        <w:t>ков на основе заданных критериев успешности учебной деятельности.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p>
    <w:p w:rsidR="00935587" w:rsidRPr="00011BF1" w:rsidRDefault="00935587" w:rsidP="00935587">
      <w:pPr>
        <w:suppressAutoHyphens w:val="0"/>
        <w:spacing w:after="0" w:line="240" w:lineRule="auto"/>
        <w:rPr>
          <w:rFonts w:ascii="Times New Roman" w:eastAsia="Times New Roman" w:hAnsi="Times New Roman" w:cs="Times New Roman"/>
          <w:b/>
          <w:i/>
          <w:color w:val="auto"/>
          <w:kern w:val="0"/>
          <w:sz w:val="28"/>
          <w:szCs w:val="28"/>
        </w:rPr>
      </w:pPr>
      <w:r w:rsidRPr="00011BF1">
        <w:rPr>
          <w:rFonts w:ascii="Times New Roman" w:eastAsia="Times New Roman" w:hAnsi="Times New Roman" w:cs="Times New Roman"/>
          <w:b/>
          <w:i/>
          <w:color w:val="auto"/>
          <w:kern w:val="0"/>
          <w:sz w:val="28"/>
          <w:szCs w:val="28"/>
        </w:rPr>
        <w:t xml:space="preserve">МЕТАПРЕДМЕТНЫЕ РЕЗУЛЬТАТЫ </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kern w:val="0"/>
          <w:sz w:val="28"/>
          <w:szCs w:val="28"/>
          <w:u w:val="single"/>
        </w:rPr>
        <w:t>Регулятивные</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Cs/>
          <w:color w:val="auto"/>
          <w:kern w:val="0"/>
          <w:sz w:val="28"/>
          <w:szCs w:val="28"/>
          <w:shd w:val="clear" w:color="auto" w:fill="FFFFFF"/>
        </w:rPr>
        <w:tab/>
        <w:t>Учащийся научится: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Cs/>
          <w:color w:val="auto"/>
          <w:kern w:val="0"/>
          <w:sz w:val="28"/>
          <w:szCs w:val="28"/>
          <w:shd w:val="clear" w:color="auto" w:fill="FFFFFF"/>
        </w:rPr>
        <w:lastRenderedPageBreak/>
        <w:t>- принимать учебную задачу, соответствующую этапу обучения;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Cs/>
          <w:color w:val="auto"/>
          <w:kern w:val="0"/>
          <w:sz w:val="28"/>
          <w:szCs w:val="28"/>
          <w:shd w:val="clear" w:color="auto" w:fill="FFFFFF"/>
        </w:rPr>
        <w:t>- понимать выделенные учителем ориентиры действия в учебном материале;</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Cs/>
          <w:color w:val="auto"/>
          <w:kern w:val="0"/>
          <w:sz w:val="28"/>
          <w:szCs w:val="28"/>
          <w:shd w:val="clear" w:color="auto" w:fill="FFFFFF"/>
        </w:rPr>
        <w:t>- адекватно воспринимать предложения учителя;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Cs/>
          <w:color w:val="auto"/>
          <w:kern w:val="0"/>
          <w:sz w:val="28"/>
          <w:szCs w:val="28"/>
          <w:shd w:val="clear" w:color="auto" w:fill="FFFFFF"/>
        </w:rPr>
        <w:t>- проговаривать вслух последовательность произво</w:t>
      </w:r>
      <w:r w:rsidRPr="00011BF1">
        <w:rPr>
          <w:rFonts w:ascii="Times New Roman" w:eastAsia="Times New Roman" w:hAnsi="Times New Roman" w:cs="Times New Roman"/>
          <w:iCs/>
          <w:color w:val="auto"/>
          <w:kern w:val="0"/>
          <w:sz w:val="28"/>
          <w:szCs w:val="28"/>
          <w:shd w:val="clear" w:color="auto" w:fill="FFFFFF"/>
        </w:rPr>
        <w:softHyphen/>
        <w:t>димых действий, составляющих основу осваиваемой дея</w:t>
      </w:r>
      <w:r w:rsidRPr="00011BF1">
        <w:rPr>
          <w:rFonts w:ascii="Times New Roman" w:eastAsia="Times New Roman" w:hAnsi="Times New Roman" w:cs="Times New Roman"/>
          <w:iCs/>
          <w:color w:val="auto"/>
          <w:kern w:val="0"/>
          <w:sz w:val="28"/>
          <w:szCs w:val="28"/>
          <w:shd w:val="clear" w:color="auto" w:fill="FFFFFF"/>
        </w:rPr>
        <w:softHyphen/>
        <w:t>тельности;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Cs/>
          <w:color w:val="auto"/>
          <w:kern w:val="0"/>
          <w:sz w:val="28"/>
          <w:szCs w:val="28"/>
          <w:shd w:val="clear" w:color="auto" w:fill="FFFFFF"/>
        </w:rPr>
        <w:t>- осуществлять первоначальный контроль своего уча</w:t>
      </w:r>
      <w:r w:rsidRPr="00011BF1">
        <w:rPr>
          <w:rFonts w:ascii="Times New Roman" w:eastAsia="Times New Roman" w:hAnsi="Times New Roman" w:cs="Times New Roman"/>
          <w:iCs/>
          <w:color w:val="auto"/>
          <w:kern w:val="0"/>
          <w:sz w:val="28"/>
          <w:szCs w:val="28"/>
          <w:shd w:val="clear" w:color="auto" w:fill="FFFFFF"/>
        </w:rPr>
        <w:softHyphen/>
        <w:t>стия в доступных видах познавательной деятельности;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Cs/>
          <w:color w:val="auto"/>
          <w:kern w:val="0"/>
          <w:sz w:val="28"/>
          <w:szCs w:val="28"/>
          <w:shd w:val="clear" w:color="auto" w:fill="FFFFFF"/>
        </w:rPr>
        <w:t>- оценивать совместно с учителем результат своих дей</w:t>
      </w:r>
      <w:r w:rsidRPr="00011BF1">
        <w:rPr>
          <w:rFonts w:ascii="Times New Roman" w:eastAsia="Times New Roman" w:hAnsi="Times New Roman" w:cs="Times New Roman"/>
          <w:iCs/>
          <w:color w:val="auto"/>
          <w:kern w:val="0"/>
          <w:sz w:val="28"/>
          <w:szCs w:val="28"/>
          <w:shd w:val="clear" w:color="auto" w:fill="FFFFFF"/>
        </w:rPr>
        <w:softHyphen/>
        <w:t>ствий, вносить соответствующие коррективы под руковод</w:t>
      </w:r>
      <w:r w:rsidRPr="00011BF1">
        <w:rPr>
          <w:rFonts w:ascii="Times New Roman" w:eastAsia="Times New Roman" w:hAnsi="Times New Roman" w:cs="Times New Roman"/>
          <w:iCs/>
          <w:color w:val="auto"/>
          <w:kern w:val="0"/>
          <w:sz w:val="28"/>
          <w:szCs w:val="28"/>
          <w:shd w:val="clear" w:color="auto" w:fill="FFFFFF"/>
        </w:rPr>
        <w:softHyphen/>
        <w:t>ством учителя;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color w:val="auto"/>
          <w:kern w:val="0"/>
          <w:sz w:val="28"/>
          <w:szCs w:val="28"/>
        </w:rPr>
        <w:t>- составлять план действий для решения несложных учебных задач, проговаривая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последовательность выполне</w:t>
      </w:r>
      <w:r w:rsidRPr="00011BF1">
        <w:rPr>
          <w:rFonts w:ascii="Times New Roman" w:eastAsia="Times New Roman" w:hAnsi="Times New Roman" w:cs="Times New Roman"/>
          <w:color w:val="auto"/>
          <w:kern w:val="0"/>
          <w:sz w:val="28"/>
          <w:szCs w:val="28"/>
        </w:rPr>
        <w:softHyphen/>
      </w:r>
      <w:r w:rsidRPr="00011BF1">
        <w:rPr>
          <w:rFonts w:ascii="Times New Roman" w:eastAsia="Times New Roman" w:hAnsi="Times New Roman" w:cs="Times New Roman"/>
          <w:color w:val="auto"/>
          <w:kern w:val="0"/>
          <w:sz w:val="28"/>
          <w:szCs w:val="28"/>
          <w:shd w:val="clear" w:color="auto" w:fill="FFFFFF"/>
        </w:rPr>
        <w:t>ния</w:t>
      </w:r>
      <w:r w:rsidRPr="00011BF1">
        <w:rPr>
          <w:rFonts w:ascii="Times New Roman" w:eastAsia="Times New Roman" w:hAnsi="Times New Roman" w:cs="Times New Roman"/>
          <w:color w:val="auto"/>
          <w:kern w:val="0"/>
          <w:sz w:val="28"/>
          <w:szCs w:val="28"/>
        </w:rPr>
        <w:t xml:space="preserve"> действий; выполнять под руководством учителя учеб</w:t>
      </w:r>
      <w:r w:rsidRPr="00011BF1">
        <w:rPr>
          <w:rFonts w:ascii="Times New Roman" w:eastAsia="Times New Roman" w:hAnsi="Times New Roman" w:cs="Times New Roman"/>
          <w:color w:val="auto"/>
          <w:kern w:val="0"/>
          <w:sz w:val="28"/>
          <w:szCs w:val="28"/>
        </w:rPr>
        <w:softHyphen/>
      </w:r>
      <w:r w:rsidRPr="00011BF1">
        <w:rPr>
          <w:rFonts w:ascii="Times New Roman" w:eastAsia="Times New Roman" w:hAnsi="Times New Roman" w:cs="Times New Roman"/>
          <w:color w:val="auto"/>
          <w:kern w:val="0"/>
          <w:sz w:val="28"/>
          <w:szCs w:val="28"/>
          <w:shd w:val="clear" w:color="auto" w:fill="FFFFFF"/>
        </w:rPr>
        <w:t>ные</w:t>
      </w:r>
      <w:r w:rsidRPr="00011BF1">
        <w:rPr>
          <w:rFonts w:ascii="Times New Roman" w:eastAsia="Times New Roman" w:hAnsi="Times New Roman" w:cs="Times New Roman"/>
          <w:color w:val="auto"/>
          <w:kern w:val="0"/>
          <w:sz w:val="28"/>
          <w:szCs w:val="28"/>
        </w:rPr>
        <w:t xml:space="preserve"> действия в практической и мыслительной форме;</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осознавать результат учебных действий, описывать результаты действий, используя математическую термино</w:t>
      </w:r>
      <w:r w:rsidRPr="00011BF1">
        <w:rPr>
          <w:rFonts w:ascii="Times New Roman" w:eastAsia="Times New Roman" w:hAnsi="Times New Roman" w:cs="Times New Roman"/>
          <w:color w:val="auto"/>
          <w:kern w:val="0"/>
          <w:sz w:val="28"/>
          <w:szCs w:val="28"/>
        </w:rPr>
        <w:softHyphen/>
        <w:t>логию.</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ab/>
        <w:t>Учащийся получит возможность научиться: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принимать разнообразные учебно-познавательные задачи и инструкции учителя;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в сотрудничестве с учителем находить варианты решения учебной задачи;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первоначальному умению выполнять учебные дей</w:t>
      </w:r>
      <w:r w:rsidRPr="00011BF1">
        <w:rPr>
          <w:rFonts w:ascii="Times New Roman" w:eastAsia="Times New Roman" w:hAnsi="Times New Roman" w:cs="Times New Roman"/>
          <w:i/>
          <w:color w:val="auto"/>
          <w:kern w:val="0"/>
          <w:sz w:val="28"/>
          <w:szCs w:val="28"/>
        </w:rPr>
        <w:softHyphen/>
        <w:t>ствия в устной и письменной речи;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осуществлять пошаговый контроль своих действий под руководством учителя;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адекватно воспринимать оценку своей работы учи</w:t>
      </w:r>
      <w:r w:rsidRPr="00011BF1">
        <w:rPr>
          <w:rFonts w:ascii="Times New Roman" w:eastAsia="Times New Roman" w:hAnsi="Times New Roman" w:cs="Times New Roman"/>
          <w:i/>
          <w:color w:val="auto"/>
          <w:kern w:val="0"/>
          <w:sz w:val="28"/>
          <w:szCs w:val="28"/>
        </w:rPr>
        <w:softHyphen/>
        <w:t>телями, товарищами.</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kern w:val="0"/>
          <w:sz w:val="28"/>
          <w:szCs w:val="28"/>
          <w:u w:val="single"/>
        </w:rPr>
        <w:t>Познавательные</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Учащийся научится: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ориентироваться в информационном материале учеб</w:t>
      </w:r>
      <w:r w:rsidRPr="00011BF1">
        <w:rPr>
          <w:rFonts w:ascii="Times New Roman" w:eastAsia="Times New Roman" w:hAnsi="Times New Roman" w:cs="Times New Roman"/>
          <w:color w:val="auto"/>
          <w:kern w:val="0"/>
          <w:sz w:val="28"/>
          <w:szCs w:val="28"/>
        </w:rPr>
        <w:softHyphen/>
        <w:t>ника, осуществлять поиск необходимой информации при работе с учебником;</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использовать рисуночные и простые символические варианты математической записи;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читать простое схематическое изображение;</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понимать информацию в знаково-символической фор</w:t>
      </w:r>
      <w:r w:rsidRPr="00011BF1">
        <w:rPr>
          <w:rFonts w:ascii="Times New Roman" w:eastAsia="Times New Roman" w:hAnsi="Times New Roman" w:cs="Times New Roman"/>
          <w:color w:val="auto"/>
          <w:kern w:val="0"/>
          <w:sz w:val="28"/>
          <w:szCs w:val="28"/>
        </w:rPr>
        <w:softHyphen/>
        <w:t>ме в простейших случаях, под руководством учителя ко</w:t>
      </w:r>
      <w:r w:rsidRPr="00011BF1">
        <w:rPr>
          <w:rFonts w:ascii="Times New Roman" w:eastAsia="Times New Roman" w:hAnsi="Times New Roman" w:cs="Times New Roman"/>
          <w:color w:val="auto"/>
          <w:kern w:val="0"/>
          <w:sz w:val="28"/>
          <w:szCs w:val="28"/>
        </w:rPr>
        <w:softHyphen/>
        <w:t>дировать информацию (с использованием 2—5 знаков или символов, 1—2 операций);</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на основе кодирования строить простейшие модели математических понятий;</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проводить сравнение (по одному из оснований, на</w:t>
      </w:r>
      <w:r w:rsidRPr="00011BF1">
        <w:rPr>
          <w:rFonts w:ascii="Times New Roman" w:eastAsia="Times New Roman" w:hAnsi="Times New Roman" w:cs="Times New Roman"/>
          <w:color w:val="auto"/>
          <w:kern w:val="0"/>
          <w:sz w:val="28"/>
          <w:szCs w:val="28"/>
        </w:rPr>
        <w:softHyphen/>
        <w:t>глядное и по представлению);</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выделять в явлениях несколько признаков, а также различать существенные и несущественные признаки (для изученных математических понятий);</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под руководством учителя проводить классифика</w:t>
      </w:r>
      <w:r w:rsidRPr="00011BF1">
        <w:rPr>
          <w:rFonts w:ascii="Times New Roman" w:eastAsia="Times New Roman" w:hAnsi="Times New Roman" w:cs="Times New Roman"/>
          <w:color w:val="auto"/>
          <w:kern w:val="0"/>
          <w:sz w:val="28"/>
          <w:szCs w:val="28"/>
        </w:rPr>
        <w:softHyphen/>
        <w:t>цию изучаемых объектов (проводить разбиение объектов на группы по выделенному основанию);</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под руководством учителя проводить аналогию;</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понимать отношения между понятиями (родовидо</w:t>
      </w:r>
      <w:r w:rsidRPr="00011BF1">
        <w:rPr>
          <w:rFonts w:ascii="Times New Roman" w:eastAsia="Times New Roman" w:hAnsi="Times New Roman" w:cs="Times New Roman"/>
          <w:color w:val="auto"/>
          <w:kern w:val="0"/>
          <w:sz w:val="28"/>
          <w:szCs w:val="28"/>
        </w:rPr>
        <w:softHyphen/>
        <w:t>вые, причинно-следственные);</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понимать и толковать условные знаки и символы, ис</w:t>
      </w:r>
      <w:r w:rsidRPr="00011BF1">
        <w:rPr>
          <w:rFonts w:ascii="Times New Roman" w:eastAsia="Times New Roman" w:hAnsi="Times New Roman" w:cs="Times New Roman"/>
          <w:color w:val="auto"/>
          <w:kern w:val="0"/>
          <w:sz w:val="28"/>
          <w:szCs w:val="28"/>
        </w:rPr>
        <w:softHyphen/>
        <w:t>пользуемые в учебнике для передачи информации (услов</w:t>
      </w:r>
      <w:r w:rsidRPr="00011BF1">
        <w:rPr>
          <w:rFonts w:ascii="Times New Roman" w:eastAsia="Times New Roman" w:hAnsi="Times New Roman" w:cs="Times New Roman"/>
          <w:color w:val="auto"/>
          <w:kern w:val="0"/>
          <w:sz w:val="28"/>
          <w:szCs w:val="28"/>
        </w:rPr>
        <w:softHyphen/>
        <w:t>ные обозначения, выделения цветом, оформление в рамки и пр.);</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xml:space="preserve">- строить элементарное рассуждение (или доказательство своей точки зрения) по теме </w:t>
      </w:r>
      <w:r w:rsidR="00193B61" w:rsidRPr="00011BF1">
        <w:rPr>
          <w:rFonts w:ascii="Times New Roman" w:eastAsia="Times New Roman" w:hAnsi="Times New Roman" w:cs="Times New Roman"/>
          <w:color w:val="auto"/>
          <w:kern w:val="0"/>
          <w:sz w:val="28"/>
          <w:szCs w:val="28"/>
        </w:rPr>
        <w:t>урока</w:t>
      </w:r>
      <w:r w:rsidR="00193B61" w:rsidRPr="00011BF1">
        <w:rPr>
          <w:rFonts w:ascii="Times New Roman" w:eastAsia="Times New Roman" w:hAnsi="Times New Roman" w:cs="Times New Roman"/>
          <w:iCs/>
          <w:color w:val="auto"/>
          <w:spacing w:val="-20"/>
          <w:kern w:val="0"/>
          <w:sz w:val="28"/>
          <w:szCs w:val="28"/>
        </w:rPr>
        <w:t xml:space="preserve"> рассматриваемого</w:t>
      </w:r>
      <w:r w:rsidRPr="00011BF1">
        <w:rPr>
          <w:rFonts w:ascii="Times New Roman" w:eastAsia="Times New Roman" w:hAnsi="Times New Roman" w:cs="Times New Roman"/>
          <w:iCs/>
          <w:color w:val="auto"/>
          <w:spacing w:val="-20"/>
          <w:kern w:val="0"/>
          <w:sz w:val="28"/>
          <w:szCs w:val="28"/>
        </w:rPr>
        <w:t xml:space="preserve"> </w:t>
      </w:r>
      <w:r w:rsidRPr="00011BF1">
        <w:rPr>
          <w:rFonts w:ascii="Times New Roman" w:eastAsia="Times New Roman" w:hAnsi="Times New Roman" w:cs="Times New Roman"/>
          <w:color w:val="auto"/>
          <w:kern w:val="0"/>
          <w:sz w:val="28"/>
          <w:szCs w:val="28"/>
        </w:rPr>
        <w:t>вопроса;</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осознавать смысл межпредметных понятий: число, величина, геометрическая фигура.</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lastRenderedPageBreak/>
        <w:tab/>
        <w:t>Учащийся получит возможность научиться: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строить небольшие математические - устной форме (2—3 предложения);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xml:space="preserve">- строить рассуждения о доступных наглядно </w:t>
      </w:r>
      <w:r w:rsidRPr="00011BF1">
        <w:rPr>
          <w:rFonts w:ascii="Times New Roman" w:eastAsia="Times New Roman" w:hAnsi="Times New Roman" w:cs="Times New Roman"/>
          <w:i/>
          <w:color w:val="auto"/>
          <w:spacing w:val="-20"/>
          <w:kern w:val="0"/>
          <w:sz w:val="28"/>
          <w:szCs w:val="28"/>
          <w:shd w:val="clear" w:color="auto" w:fill="FFFFFF"/>
        </w:rPr>
        <w:t>вос</w:t>
      </w:r>
      <w:r w:rsidRPr="00011BF1">
        <w:rPr>
          <w:rFonts w:ascii="Times New Roman" w:eastAsia="Times New Roman" w:hAnsi="Times New Roman" w:cs="Times New Roman"/>
          <w:i/>
          <w:color w:val="auto"/>
          <w:kern w:val="0"/>
          <w:sz w:val="28"/>
          <w:szCs w:val="28"/>
        </w:rPr>
        <w:t>принимаемых математических отношениях;</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выделять несколько существенных признаков объектов;</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под руководством учителя давать характеристи</w:t>
      </w:r>
      <w:r w:rsidRPr="00011BF1">
        <w:rPr>
          <w:rFonts w:ascii="Times New Roman" w:eastAsia="Times New Roman" w:hAnsi="Times New Roman" w:cs="Times New Roman"/>
          <w:i/>
          <w:color w:val="auto"/>
          <w:kern w:val="0"/>
          <w:sz w:val="28"/>
          <w:szCs w:val="28"/>
        </w:rPr>
        <w:softHyphen/>
        <w:t>ки изучаемым математическим объектам на основе их анализа;</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понимать содержание эмпирических обобщений; с помощью учителя выполнять эмпирические обобщения на основе сравнения изучаемых математических объектов и формулировать выводы;</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проводить аналогии между изучаемым материалом и собственным опытом;</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адекватно воспринимать оценку своей работы учи</w:t>
      </w:r>
      <w:r w:rsidRPr="00011BF1">
        <w:rPr>
          <w:rFonts w:ascii="Times New Roman" w:eastAsia="Times New Roman" w:hAnsi="Times New Roman" w:cs="Times New Roman"/>
          <w:i/>
          <w:color w:val="auto"/>
          <w:kern w:val="0"/>
          <w:sz w:val="28"/>
          <w:szCs w:val="28"/>
        </w:rPr>
        <w:softHyphen/>
        <w:t>телями, товарищами.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u w:val="single"/>
        </w:rPr>
      </w:pPr>
      <w:r w:rsidRPr="00011BF1">
        <w:rPr>
          <w:rFonts w:ascii="Times New Roman" w:eastAsia="Times New Roman" w:hAnsi="Times New Roman" w:cs="Times New Roman"/>
          <w:b/>
          <w:bCs/>
          <w:color w:val="auto"/>
          <w:kern w:val="0"/>
          <w:sz w:val="28"/>
          <w:szCs w:val="28"/>
          <w:u w:val="single"/>
        </w:rPr>
        <w:t>Коммуникативные</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Учащийся научится: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принимать участие в работе парами и группами;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воспринимать различные точки зрения;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воспринимать мнение других людей о математических явлениях;</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понимать необходимость использования правил веж</w:t>
      </w:r>
      <w:r w:rsidRPr="00011BF1">
        <w:rPr>
          <w:rFonts w:ascii="Times New Roman" w:eastAsia="Times New Roman" w:hAnsi="Times New Roman" w:cs="Times New Roman"/>
          <w:color w:val="auto"/>
          <w:kern w:val="0"/>
          <w:sz w:val="28"/>
          <w:szCs w:val="28"/>
        </w:rPr>
        <w:softHyphen/>
        <w:t>ливости;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использовать простые речевые средства;</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контролировать свои действия в классе;</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включаться в диалог с учителем и сверстниками, в кол</w:t>
      </w:r>
      <w:r w:rsidRPr="00011BF1">
        <w:rPr>
          <w:rFonts w:ascii="Times New Roman" w:eastAsia="Times New Roman" w:hAnsi="Times New Roman" w:cs="Times New Roman"/>
          <w:color w:val="auto"/>
          <w:kern w:val="0"/>
          <w:sz w:val="28"/>
          <w:szCs w:val="28"/>
        </w:rPr>
        <w:softHyphen/>
        <w:t>лективное обсуждение проблем, проявлять инициативу и ак</w:t>
      </w:r>
      <w:r w:rsidRPr="00011BF1">
        <w:rPr>
          <w:rFonts w:ascii="Times New Roman" w:eastAsia="Times New Roman" w:hAnsi="Times New Roman" w:cs="Times New Roman"/>
          <w:color w:val="auto"/>
          <w:kern w:val="0"/>
          <w:sz w:val="28"/>
          <w:szCs w:val="28"/>
        </w:rPr>
        <w:softHyphen/>
        <w:t>тивность в стремлении высказываться, задавать вопросы;</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слушать партнёра по общению (деятельности), не пе</w:t>
      </w:r>
      <w:r w:rsidRPr="00011BF1">
        <w:rPr>
          <w:rFonts w:ascii="Times New Roman" w:eastAsia="Times New Roman" w:hAnsi="Times New Roman" w:cs="Times New Roman"/>
          <w:color w:val="auto"/>
          <w:kern w:val="0"/>
          <w:sz w:val="28"/>
          <w:szCs w:val="28"/>
        </w:rPr>
        <w:softHyphen/>
        <w:t>ребивать, не обрывать на полуслове, вникать в смысл того, о чём говорит собеседник;</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совместно со сверстниками определять задачу груп</w:t>
      </w:r>
      <w:r w:rsidRPr="00011BF1">
        <w:rPr>
          <w:rFonts w:ascii="Times New Roman" w:eastAsia="Times New Roman" w:hAnsi="Times New Roman" w:cs="Times New Roman"/>
          <w:color w:val="auto"/>
          <w:kern w:val="0"/>
          <w:sz w:val="28"/>
          <w:szCs w:val="28"/>
        </w:rPr>
        <w:softHyphen/>
        <w:t>повой работы (работы в паре), распределять функции в группе (паре) при выполнении заданий, проекта;</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признавать свои ошибки, озвучивать их, соглашаться, если на ошибки указывают другие;</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shd w:val="clear" w:color="auto" w:fill="FFFFFF"/>
        </w:rPr>
        <w:t>- употреблять вежливые слова в случае неправоты: «Из</w:t>
      </w:r>
      <w:r w:rsidRPr="00011BF1">
        <w:rPr>
          <w:rFonts w:ascii="Times New Roman" w:eastAsia="Times New Roman" w:hAnsi="Times New Roman" w:cs="Times New Roman"/>
          <w:color w:val="auto"/>
          <w:kern w:val="0"/>
          <w:sz w:val="28"/>
          <w:szCs w:val="28"/>
          <w:shd w:val="clear" w:color="auto" w:fill="FFFFFF"/>
        </w:rPr>
        <w:softHyphen/>
        <w:t>вини. пожалуйста», «Прости, я не хотел тебя обидеть», «Спа</w:t>
      </w:r>
      <w:r w:rsidRPr="00011BF1">
        <w:rPr>
          <w:rFonts w:ascii="Times New Roman" w:eastAsia="Times New Roman" w:hAnsi="Times New Roman" w:cs="Times New Roman"/>
          <w:color w:val="auto"/>
          <w:kern w:val="0"/>
          <w:sz w:val="28"/>
          <w:szCs w:val="28"/>
          <w:shd w:val="clear" w:color="auto" w:fill="FFFFFF"/>
        </w:rPr>
        <w:softHyphen/>
        <w:t>сибо за замечание, я его обязательно учту» и др.</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ab/>
        <w:t>Учащийся получит возможность научиться: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использовать простые речевые средства для пере</w:t>
      </w:r>
      <w:r w:rsidRPr="00011BF1">
        <w:rPr>
          <w:rFonts w:ascii="Times New Roman" w:eastAsia="Times New Roman" w:hAnsi="Times New Roman" w:cs="Times New Roman"/>
          <w:i/>
          <w:color w:val="auto"/>
          <w:kern w:val="0"/>
          <w:sz w:val="28"/>
          <w:szCs w:val="28"/>
        </w:rPr>
        <w:softHyphen/>
        <w:t>дачи своего мнения, выражать свою точку зрения;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следить за действиями других участников учебной деятельности;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строить понятные для партнёра высказывания;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адекватно использовать средства устного общения.</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b/>
          <w:i/>
          <w:color w:val="auto"/>
          <w:kern w:val="0"/>
          <w:sz w:val="28"/>
          <w:szCs w:val="28"/>
          <w:lang w:eastAsia="ru-RU"/>
        </w:rPr>
      </w:pPr>
      <w:r w:rsidRPr="00011BF1">
        <w:rPr>
          <w:rFonts w:ascii="Times New Roman" w:eastAsia="Times New Roman" w:hAnsi="Times New Roman" w:cs="Times New Roman"/>
          <w:b/>
          <w:i/>
          <w:color w:val="auto"/>
          <w:kern w:val="0"/>
          <w:sz w:val="28"/>
          <w:szCs w:val="28"/>
          <w:lang w:eastAsia="ru-RU"/>
        </w:rPr>
        <w:t>ПРЕДМЕТНЫЕ РЕЗУЛЬТАТЫ</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b/>
          <w:color w:val="auto"/>
          <w:kern w:val="0"/>
          <w:sz w:val="28"/>
          <w:szCs w:val="28"/>
          <w:u w:val="single"/>
          <w:lang w:eastAsia="ru-RU"/>
        </w:rPr>
      </w:pPr>
      <w:r w:rsidRPr="00011BF1">
        <w:rPr>
          <w:rFonts w:ascii="Times New Roman" w:eastAsia="Times New Roman" w:hAnsi="Times New Roman" w:cs="Times New Roman"/>
          <w:b/>
          <w:color w:val="auto"/>
          <w:kern w:val="0"/>
          <w:sz w:val="28"/>
          <w:szCs w:val="28"/>
          <w:u w:val="single"/>
          <w:lang w:eastAsia="ru-RU"/>
        </w:rPr>
        <w:t xml:space="preserve">Числа и величины </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Учащийся научится:</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lastRenderedPageBreak/>
        <w:t> — различать понятия «число» и «цифра»;  читать и записывать числа в пределах 20 с помощью цифр;  понимать отношения между числами («больше», «меньше», «равно»);  сравнивать изученные числа с помощью знаков «больше» («&gt;»), «меньше» («&lt;»), «равно» («=»);  упорядочивать натуральные числа и число нуль в соответствии с указанным порядком;  понимать десятичный состав чисел от 11 до 20;  понимать и использовать термины: предыдущее и последующее число;  различать единицы величин: сантиметр, дециметр, килограмм, литр,   практически измерять длину.</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i/>
          <w:color w:val="auto"/>
          <w:kern w:val="0"/>
          <w:sz w:val="28"/>
          <w:szCs w:val="28"/>
          <w:lang w:eastAsia="ru-RU"/>
        </w:rPr>
      </w:pPr>
      <w:r w:rsidRPr="00011BF1">
        <w:rPr>
          <w:rFonts w:ascii="Times New Roman" w:eastAsia="Times New Roman" w:hAnsi="Times New Roman" w:cs="Times New Roman"/>
          <w:i/>
          <w:color w:val="auto"/>
          <w:kern w:val="0"/>
          <w:sz w:val="28"/>
          <w:szCs w:val="28"/>
          <w:lang w:eastAsia="ru-RU"/>
        </w:rPr>
        <w:t>Учащийся получит возможность научиться:</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i/>
          <w:color w:val="auto"/>
          <w:kern w:val="0"/>
          <w:sz w:val="28"/>
          <w:szCs w:val="28"/>
          <w:lang w:eastAsia="ru-RU"/>
        </w:rPr>
      </w:pPr>
      <w:r w:rsidRPr="00011BF1">
        <w:rPr>
          <w:rFonts w:ascii="Times New Roman" w:eastAsia="Times New Roman" w:hAnsi="Times New Roman" w:cs="Times New Roman"/>
          <w:i/>
          <w:color w:val="auto"/>
          <w:kern w:val="0"/>
          <w:sz w:val="28"/>
          <w:szCs w:val="28"/>
          <w:lang w:eastAsia="ru-RU"/>
        </w:rPr>
        <w:t xml:space="preserve">– практически измерять величины: массу, вместимость. </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b/>
          <w:color w:val="auto"/>
          <w:kern w:val="0"/>
          <w:sz w:val="28"/>
          <w:szCs w:val="28"/>
          <w:u w:val="single"/>
          <w:lang w:eastAsia="ru-RU"/>
        </w:rPr>
      </w:pPr>
      <w:r w:rsidRPr="00011BF1">
        <w:rPr>
          <w:rFonts w:ascii="Times New Roman" w:eastAsia="Times New Roman" w:hAnsi="Times New Roman" w:cs="Times New Roman"/>
          <w:b/>
          <w:color w:val="auto"/>
          <w:kern w:val="0"/>
          <w:sz w:val="28"/>
          <w:szCs w:val="28"/>
          <w:u w:val="single"/>
          <w:lang w:eastAsia="ru-RU"/>
        </w:rPr>
        <w:t>Арифметические действия</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Учащийся научится:</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 понимать и использовать знаки, связанные со сложением и вычитанием;  — складывать и вычитать числа в пределах 20 без перехода через десяток;  — складывать два однозначных числа, сумма которых больше, чем 10,  выполнять соответствующие случаи вычитания;  применять таблицу сложения в пределах 20;  выполнять сложение и вычитание с переходом через десяток в пределах 20;  вычислять значение числового выражения в одно—два действия на сложение и вычитание (без скобок).</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i/>
          <w:color w:val="auto"/>
          <w:kern w:val="0"/>
          <w:sz w:val="28"/>
          <w:szCs w:val="28"/>
          <w:lang w:eastAsia="ru-RU"/>
        </w:rPr>
      </w:pPr>
      <w:r w:rsidRPr="00011BF1">
        <w:rPr>
          <w:rFonts w:ascii="Times New Roman" w:eastAsia="Times New Roman" w:hAnsi="Times New Roman" w:cs="Times New Roman"/>
          <w:i/>
          <w:color w:val="auto"/>
          <w:kern w:val="0"/>
          <w:sz w:val="28"/>
          <w:szCs w:val="28"/>
          <w:lang w:eastAsia="ru-RU"/>
        </w:rPr>
        <w:t>Учащийся получит  возможность научиться:</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i/>
          <w:color w:val="auto"/>
          <w:kern w:val="0"/>
          <w:sz w:val="28"/>
          <w:szCs w:val="28"/>
          <w:lang w:eastAsia="ru-RU"/>
        </w:rPr>
      </w:pPr>
      <w:r w:rsidRPr="00011BF1">
        <w:rPr>
          <w:rFonts w:ascii="Times New Roman" w:eastAsia="Times New Roman" w:hAnsi="Times New Roman" w:cs="Times New Roman"/>
          <w:i/>
          <w:color w:val="auto"/>
          <w:kern w:val="0"/>
          <w:sz w:val="28"/>
          <w:szCs w:val="28"/>
          <w:lang w:eastAsia="ru-RU"/>
        </w:rPr>
        <w:t>— понимать и использовать терминологию сложения и вычитания;  применять переместительное свойство сложения;  понимать взаимосвязь сложения и вычитания;  сравнивать, проверять, исправлять выполнение действий в предлагаемых заданиях;  выделять неизвестный компонент сложения или вычитания и вычислять его значение;  составлять выражения в одно–два действия по описанию в задании.</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b/>
          <w:color w:val="auto"/>
          <w:kern w:val="0"/>
          <w:sz w:val="28"/>
          <w:szCs w:val="28"/>
          <w:u w:val="single"/>
          <w:lang w:eastAsia="ru-RU"/>
        </w:rPr>
      </w:pPr>
      <w:r w:rsidRPr="00011BF1">
        <w:rPr>
          <w:rFonts w:ascii="Times New Roman" w:eastAsia="Times New Roman" w:hAnsi="Times New Roman" w:cs="Times New Roman"/>
          <w:b/>
          <w:color w:val="auto"/>
          <w:kern w:val="0"/>
          <w:sz w:val="28"/>
          <w:szCs w:val="28"/>
          <w:u w:val="single"/>
          <w:lang w:eastAsia="ru-RU"/>
        </w:rPr>
        <w:t>Работа с текстовыми задачами</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Учащийся научится:</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 восстанавливать сюжет по серии рисунков;  составлять по рисунку или серии рисунков связный математический рассказ;  изменять математический рассказ в зависимости от выбора недостающего рисунка;  различать математический рассказ и задачу;  выбирать действие для решения задач, в том числе содержащих отношения «больше на...», «меньше на...»;  составлять задачу по рисунку, схеме;  понимать структуру задачи, взаимосвязь между условием и вопросом;  различать текстовые задачи на нахождение суммы, остатка, разностное сравнение, нахождение неизвестного слагаемого, увеличение (уменьшение) числа на несколько единиц; решать задачи в одно действие на сложение и вычитание;</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i/>
          <w:color w:val="auto"/>
          <w:kern w:val="0"/>
          <w:sz w:val="28"/>
          <w:szCs w:val="28"/>
          <w:lang w:eastAsia="ru-RU"/>
        </w:rPr>
      </w:pPr>
      <w:r w:rsidRPr="00011BF1">
        <w:rPr>
          <w:rFonts w:ascii="Times New Roman" w:eastAsia="Times New Roman" w:hAnsi="Times New Roman" w:cs="Times New Roman"/>
          <w:i/>
          <w:color w:val="auto"/>
          <w:kern w:val="0"/>
          <w:sz w:val="28"/>
          <w:szCs w:val="28"/>
          <w:lang w:eastAsia="ru-RU"/>
        </w:rPr>
        <w:lastRenderedPageBreak/>
        <w:t>Учащийся получит возможность научиться:</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i/>
          <w:color w:val="auto"/>
          <w:kern w:val="0"/>
          <w:sz w:val="28"/>
          <w:szCs w:val="28"/>
          <w:lang w:eastAsia="ru-RU"/>
        </w:rPr>
      </w:pPr>
      <w:r w:rsidRPr="00011BF1">
        <w:rPr>
          <w:rFonts w:ascii="Times New Roman" w:eastAsia="Times New Roman" w:hAnsi="Times New Roman" w:cs="Times New Roman"/>
          <w:i/>
          <w:color w:val="auto"/>
          <w:kern w:val="0"/>
          <w:sz w:val="28"/>
          <w:szCs w:val="28"/>
          <w:lang w:eastAsia="ru-RU"/>
        </w:rPr>
        <w:t xml:space="preserve">— рассматривать один и тот же рисунок с разных точек зрения и составлять по нему разные математические </w:t>
      </w:r>
      <w:r w:rsidR="00193B61" w:rsidRPr="00011BF1">
        <w:rPr>
          <w:rFonts w:ascii="Times New Roman" w:eastAsia="Times New Roman" w:hAnsi="Times New Roman" w:cs="Times New Roman"/>
          <w:i/>
          <w:color w:val="auto"/>
          <w:kern w:val="0"/>
          <w:sz w:val="28"/>
          <w:szCs w:val="28"/>
          <w:lang w:eastAsia="ru-RU"/>
        </w:rPr>
        <w:t>рассказы; соотносить</w:t>
      </w:r>
      <w:r w:rsidRPr="00011BF1">
        <w:rPr>
          <w:rFonts w:ascii="Times New Roman" w:eastAsia="Times New Roman" w:hAnsi="Times New Roman" w:cs="Times New Roman"/>
          <w:i/>
          <w:color w:val="auto"/>
          <w:kern w:val="0"/>
          <w:sz w:val="28"/>
          <w:szCs w:val="28"/>
          <w:lang w:eastAsia="ru-RU"/>
        </w:rPr>
        <w:t xml:space="preserve"> содержание задачи и схему к ней; составлять по тексту задачи схему и, обратно, по схеме составлять </w:t>
      </w:r>
      <w:r w:rsidR="00193B61" w:rsidRPr="00011BF1">
        <w:rPr>
          <w:rFonts w:ascii="Times New Roman" w:eastAsia="Times New Roman" w:hAnsi="Times New Roman" w:cs="Times New Roman"/>
          <w:i/>
          <w:color w:val="auto"/>
          <w:kern w:val="0"/>
          <w:sz w:val="28"/>
          <w:szCs w:val="28"/>
          <w:lang w:eastAsia="ru-RU"/>
        </w:rPr>
        <w:t>задачу; составлять</w:t>
      </w:r>
      <w:r w:rsidRPr="00011BF1">
        <w:rPr>
          <w:rFonts w:ascii="Times New Roman" w:eastAsia="Times New Roman" w:hAnsi="Times New Roman" w:cs="Times New Roman"/>
          <w:i/>
          <w:color w:val="auto"/>
          <w:kern w:val="0"/>
          <w:sz w:val="28"/>
          <w:szCs w:val="28"/>
          <w:lang w:eastAsia="ru-RU"/>
        </w:rPr>
        <w:t xml:space="preserve"> разные задачи по предлагаемым рисункам, схемам, выполненному решению;  рассматривать разные варианты решения задачи, дополнения текста до задачи, выбирать из них правильные, исправлять неверные.</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b/>
          <w:color w:val="auto"/>
          <w:kern w:val="0"/>
          <w:sz w:val="28"/>
          <w:szCs w:val="28"/>
          <w:u w:val="single"/>
          <w:lang w:eastAsia="ru-RU"/>
        </w:rPr>
      </w:pPr>
      <w:r w:rsidRPr="00011BF1">
        <w:rPr>
          <w:rFonts w:ascii="Times New Roman" w:eastAsia="Times New Roman" w:hAnsi="Times New Roman" w:cs="Times New Roman"/>
          <w:b/>
          <w:color w:val="auto"/>
          <w:kern w:val="0"/>
          <w:sz w:val="28"/>
          <w:szCs w:val="28"/>
          <w:u w:val="single"/>
          <w:lang w:eastAsia="ru-RU"/>
        </w:rPr>
        <w:t>Пространственные отношения. Геометрические фигуры</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Учащийся научится:</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 понимать взаимное расположение предметов в пространстве и на плоскости (выше — ниже, слева — справа, сверху — снизу, ближе — дальше, между и др.);  — распознавать геометрические фигуры: точка, линия, прямая, кривая, замкнутая или незамкнутая линия, отрезок, треугольник, квадрат;  — изображать точки, прямые, кривые, отрезки;  — обозначать знакомые геометрические фигуры буквами русского алфавита;  — чертить отрезок заданной длины с помощью измерительной линейки.</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i/>
          <w:color w:val="auto"/>
          <w:kern w:val="0"/>
          <w:sz w:val="28"/>
          <w:szCs w:val="28"/>
          <w:lang w:eastAsia="ru-RU"/>
        </w:rPr>
      </w:pPr>
      <w:r w:rsidRPr="00011BF1">
        <w:rPr>
          <w:rFonts w:ascii="Times New Roman" w:eastAsia="Times New Roman" w:hAnsi="Times New Roman" w:cs="Times New Roman"/>
          <w:i/>
          <w:color w:val="auto"/>
          <w:kern w:val="0"/>
          <w:sz w:val="28"/>
          <w:szCs w:val="28"/>
          <w:lang w:eastAsia="ru-RU"/>
        </w:rPr>
        <w:t>Учащийся получит возможность научиться:</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i/>
          <w:color w:val="auto"/>
          <w:kern w:val="0"/>
          <w:sz w:val="28"/>
          <w:szCs w:val="28"/>
          <w:lang w:eastAsia="ru-RU"/>
        </w:rPr>
      </w:pPr>
      <w:r w:rsidRPr="00011BF1">
        <w:rPr>
          <w:rFonts w:ascii="Times New Roman" w:eastAsia="Times New Roman" w:hAnsi="Times New Roman" w:cs="Times New Roman"/>
          <w:i/>
          <w:color w:val="auto"/>
          <w:kern w:val="0"/>
          <w:sz w:val="28"/>
          <w:szCs w:val="28"/>
          <w:lang w:eastAsia="ru-RU"/>
        </w:rPr>
        <w:t xml:space="preserve">— различать геометрические формы в окружающем мире: круглая, треугольная, квадратная; — распознавать на чертеже замкнутые и незамкнутые </w:t>
      </w:r>
      <w:r w:rsidR="00193B61" w:rsidRPr="00011BF1">
        <w:rPr>
          <w:rFonts w:ascii="Times New Roman" w:eastAsia="Times New Roman" w:hAnsi="Times New Roman" w:cs="Times New Roman"/>
          <w:i/>
          <w:color w:val="auto"/>
          <w:kern w:val="0"/>
          <w:sz w:val="28"/>
          <w:szCs w:val="28"/>
          <w:lang w:eastAsia="ru-RU"/>
        </w:rPr>
        <w:t>линии; —</w:t>
      </w:r>
      <w:r w:rsidRPr="00011BF1">
        <w:rPr>
          <w:rFonts w:ascii="Times New Roman" w:eastAsia="Times New Roman" w:hAnsi="Times New Roman" w:cs="Times New Roman"/>
          <w:i/>
          <w:color w:val="auto"/>
          <w:kern w:val="0"/>
          <w:sz w:val="28"/>
          <w:szCs w:val="28"/>
          <w:lang w:eastAsia="ru-RU"/>
        </w:rPr>
        <w:t xml:space="preserve"> изображать на клетчатой бумаге простейшие орнаменты, бордюры; </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b/>
          <w:color w:val="auto"/>
          <w:kern w:val="0"/>
          <w:sz w:val="28"/>
          <w:szCs w:val="28"/>
          <w:u w:val="single"/>
          <w:lang w:eastAsia="ru-RU"/>
        </w:rPr>
      </w:pPr>
      <w:r w:rsidRPr="00011BF1">
        <w:rPr>
          <w:rFonts w:ascii="Times New Roman" w:eastAsia="Times New Roman" w:hAnsi="Times New Roman" w:cs="Times New Roman"/>
          <w:b/>
          <w:color w:val="auto"/>
          <w:kern w:val="0"/>
          <w:sz w:val="28"/>
          <w:szCs w:val="28"/>
          <w:u w:val="single"/>
          <w:lang w:eastAsia="ru-RU"/>
        </w:rPr>
        <w:t>Геометрические величины</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Учащийся научится:</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xml:space="preserve"> – определять длину данного отрезка с помощью измерительной линейки;  — применять единицы длины: метр (м), дециметр (дм), сантиметр (см) – и соотношения между ними: 10 см = 1 дм, 10 дм = 1 м;  — выражать длину отрезка, используя разные единицы её измерения (например, 2 дм и 20 см, 1 м 3 дм и 13 дм). </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b/>
          <w:color w:val="auto"/>
          <w:kern w:val="0"/>
          <w:sz w:val="28"/>
          <w:szCs w:val="28"/>
          <w:u w:val="single"/>
          <w:lang w:eastAsia="ru-RU"/>
        </w:rPr>
      </w:pPr>
      <w:r w:rsidRPr="00011BF1">
        <w:rPr>
          <w:rFonts w:ascii="Times New Roman" w:eastAsia="Times New Roman" w:hAnsi="Times New Roman" w:cs="Times New Roman"/>
          <w:b/>
          <w:color w:val="auto"/>
          <w:kern w:val="0"/>
          <w:sz w:val="28"/>
          <w:szCs w:val="28"/>
          <w:u w:val="single"/>
          <w:lang w:eastAsia="ru-RU"/>
        </w:rPr>
        <w:t>Работа с информацией</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Учащийся научится:</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xml:space="preserve"> — получать информацию из рисунка, текста, схемы, практической ситуации и интерпретировать её в виде текста задачи, числового выражения, схемы, </w:t>
      </w:r>
      <w:r w:rsidR="00193B61" w:rsidRPr="00011BF1">
        <w:rPr>
          <w:rFonts w:ascii="Times New Roman" w:eastAsia="Times New Roman" w:hAnsi="Times New Roman" w:cs="Times New Roman"/>
          <w:color w:val="auto"/>
          <w:kern w:val="0"/>
          <w:sz w:val="28"/>
          <w:szCs w:val="28"/>
          <w:lang w:eastAsia="ru-RU"/>
        </w:rPr>
        <w:t>чертежа; дополнять</w:t>
      </w:r>
      <w:r w:rsidRPr="00011BF1">
        <w:rPr>
          <w:rFonts w:ascii="Times New Roman" w:eastAsia="Times New Roman" w:hAnsi="Times New Roman" w:cs="Times New Roman"/>
          <w:color w:val="auto"/>
          <w:kern w:val="0"/>
          <w:sz w:val="28"/>
          <w:szCs w:val="28"/>
          <w:lang w:eastAsia="ru-RU"/>
        </w:rPr>
        <w:t xml:space="preserve"> группу объектов с соответствии с выявленной закономерностью; изменять объект в соответствии с закономерностью, указанной в схеме;</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i/>
          <w:color w:val="auto"/>
          <w:kern w:val="0"/>
          <w:sz w:val="28"/>
          <w:szCs w:val="28"/>
          <w:lang w:eastAsia="ru-RU"/>
        </w:rPr>
      </w:pPr>
      <w:r w:rsidRPr="00011BF1">
        <w:rPr>
          <w:rFonts w:ascii="Times New Roman" w:eastAsia="Times New Roman" w:hAnsi="Times New Roman" w:cs="Times New Roman"/>
          <w:i/>
          <w:color w:val="auto"/>
          <w:kern w:val="0"/>
          <w:sz w:val="28"/>
          <w:szCs w:val="28"/>
          <w:lang w:eastAsia="ru-RU"/>
        </w:rPr>
        <w:t>Учащийся получит возможность научиться:</w:t>
      </w:r>
    </w:p>
    <w:p w:rsidR="00935587" w:rsidRPr="00011BF1" w:rsidRDefault="00935587" w:rsidP="00935587">
      <w:pPr>
        <w:suppressAutoHyphens w:val="0"/>
        <w:spacing w:before="100" w:beforeAutospacing="1" w:after="100" w:afterAutospacing="1" w:line="240" w:lineRule="auto"/>
        <w:rPr>
          <w:rFonts w:ascii="Times New Roman" w:eastAsia="Times New Roman" w:hAnsi="Times New Roman" w:cs="Times New Roman"/>
          <w:i/>
          <w:color w:val="auto"/>
          <w:kern w:val="0"/>
          <w:sz w:val="28"/>
          <w:szCs w:val="28"/>
          <w:lang w:eastAsia="ru-RU"/>
        </w:rPr>
      </w:pPr>
      <w:r w:rsidRPr="00011BF1">
        <w:rPr>
          <w:rFonts w:ascii="Times New Roman" w:eastAsia="Times New Roman" w:hAnsi="Times New Roman" w:cs="Times New Roman"/>
          <w:i/>
          <w:color w:val="auto"/>
          <w:kern w:val="0"/>
          <w:sz w:val="28"/>
          <w:szCs w:val="28"/>
          <w:lang w:eastAsia="ru-RU"/>
        </w:rPr>
        <w:lastRenderedPageBreak/>
        <w:t>— читать простейшие готовые схемы, таблицы;  выявлять простейшие закономерности, работать с табличными данными.</w:t>
      </w:r>
    </w:p>
    <w:p w:rsidR="00935587" w:rsidRPr="00011BF1" w:rsidRDefault="00935587" w:rsidP="00935587">
      <w:pPr>
        <w:suppressAutoHyphens w:val="0"/>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r>
    </w:p>
    <w:p w:rsidR="00935587" w:rsidRPr="00011BF1" w:rsidRDefault="00935587" w:rsidP="00935587">
      <w:pPr>
        <w:suppressAutoHyphens w:val="0"/>
        <w:jc w:val="center"/>
        <w:rPr>
          <w:rFonts w:ascii="Times New Roman" w:eastAsia="Times New Roman" w:hAnsi="Times New Roman" w:cs="Times New Roman"/>
          <w:b/>
          <w:color w:val="auto"/>
          <w:kern w:val="0"/>
          <w:sz w:val="28"/>
          <w:szCs w:val="28"/>
        </w:rPr>
      </w:pPr>
      <w:r w:rsidRPr="00011BF1">
        <w:rPr>
          <w:rFonts w:ascii="Times New Roman" w:eastAsia="Times New Roman" w:hAnsi="Times New Roman" w:cs="Times New Roman"/>
          <w:b/>
          <w:color w:val="auto"/>
          <w:kern w:val="0"/>
          <w:sz w:val="28"/>
          <w:szCs w:val="28"/>
        </w:rPr>
        <w:t>2 класс</w:t>
      </w:r>
    </w:p>
    <w:p w:rsidR="00935587" w:rsidRPr="00011BF1" w:rsidRDefault="00F86AE7" w:rsidP="00935587">
      <w:pPr>
        <w:suppressAutoHyphens w:val="0"/>
        <w:spacing w:after="0" w:line="240" w:lineRule="auto"/>
        <w:rPr>
          <w:rFonts w:ascii="Times New Roman" w:eastAsia="Times New Roman" w:hAnsi="Times New Roman" w:cs="Times New Roman"/>
          <w:b/>
          <w:i/>
          <w:color w:val="auto"/>
          <w:kern w:val="0"/>
          <w:sz w:val="28"/>
          <w:szCs w:val="28"/>
        </w:rPr>
      </w:pPr>
      <w:r w:rsidRPr="00011BF1">
        <w:rPr>
          <w:rFonts w:ascii="Times New Roman" w:eastAsia="Times New Roman" w:hAnsi="Times New Roman" w:cs="Times New Roman"/>
          <w:b/>
          <w:i/>
          <w:color w:val="auto"/>
          <w:kern w:val="0"/>
          <w:sz w:val="28"/>
          <w:szCs w:val="28"/>
        </w:rPr>
        <w:t>Личностные  результаты</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У учащегося будут сформированы:</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элементарные навыки самооценки и самоконтроля результатов своей учебной деятельности;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основы мотивации учебной деятельности и лич</w:t>
      </w:r>
      <w:r w:rsidRPr="00011BF1">
        <w:rPr>
          <w:rFonts w:ascii="Times New Roman" w:eastAsia="Times New Roman" w:hAnsi="Times New Roman" w:cs="Times New Roman"/>
          <w:color w:val="auto"/>
          <w:kern w:val="0"/>
          <w:sz w:val="28"/>
          <w:szCs w:val="28"/>
        </w:rPr>
        <w:softHyphen/>
        <w:t>ностного смысла учения, понимание необходимости рас</w:t>
      </w:r>
      <w:r w:rsidRPr="00011BF1">
        <w:rPr>
          <w:rFonts w:ascii="Times New Roman" w:eastAsia="Times New Roman" w:hAnsi="Times New Roman" w:cs="Times New Roman"/>
          <w:color w:val="auto"/>
          <w:kern w:val="0"/>
          <w:sz w:val="28"/>
          <w:szCs w:val="28"/>
        </w:rPr>
        <w:softHyphen/>
        <w:t>ширения знаний;</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интерес к освоению новых знаний и способов дей</w:t>
      </w:r>
      <w:r w:rsidRPr="00011BF1">
        <w:rPr>
          <w:rFonts w:ascii="Times New Roman" w:eastAsia="Times New Roman" w:hAnsi="Times New Roman" w:cs="Times New Roman"/>
          <w:color w:val="auto"/>
          <w:kern w:val="0"/>
          <w:sz w:val="28"/>
          <w:szCs w:val="28"/>
        </w:rPr>
        <w:softHyphen/>
        <w:t>ствий, положительное отношение к предмету математики;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стремление к активному участию в беседах и дис</w:t>
      </w:r>
      <w:r w:rsidRPr="00011BF1">
        <w:rPr>
          <w:rFonts w:ascii="Times New Roman" w:eastAsia="Times New Roman" w:hAnsi="Times New Roman" w:cs="Times New Roman"/>
          <w:color w:val="auto"/>
          <w:kern w:val="0"/>
          <w:sz w:val="28"/>
          <w:szCs w:val="28"/>
        </w:rPr>
        <w:softHyphen/>
        <w:t>куссиях, различных видах деятельности;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элементарные умения общения (знание правил об</w:t>
      </w:r>
      <w:r w:rsidRPr="00011BF1">
        <w:rPr>
          <w:rFonts w:ascii="Times New Roman" w:eastAsia="Times New Roman" w:hAnsi="Times New Roman" w:cs="Times New Roman"/>
          <w:color w:val="auto"/>
          <w:kern w:val="0"/>
          <w:sz w:val="28"/>
          <w:szCs w:val="28"/>
        </w:rPr>
        <w:softHyphen/>
        <w:t>щения и их применение);</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понимание необходимости осознанного выполнения правил и норм школьной жизни;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правила безопасной работы с чертёжными и изме</w:t>
      </w:r>
      <w:r w:rsidRPr="00011BF1">
        <w:rPr>
          <w:rFonts w:ascii="Times New Roman" w:eastAsia="Times New Roman" w:hAnsi="Times New Roman" w:cs="Times New Roman"/>
          <w:color w:val="auto"/>
          <w:kern w:val="0"/>
          <w:sz w:val="28"/>
          <w:szCs w:val="28"/>
        </w:rPr>
        <w:softHyphen/>
        <w:t>рительными инструментами;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понимание необходимости бережного отношения к демонстрационным приборам, учебным моделям и пр.</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color w:val="auto"/>
          <w:kern w:val="0"/>
          <w:sz w:val="28"/>
          <w:szCs w:val="28"/>
        </w:rPr>
        <w:tab/>
      </w:r>
      <w:r w:rsidRPr="00011BF1">
        <w:rPr>
          <w:rFonts w:ascii="Times New Roman" w:eastAsia="Times New Roman" w:hAnsi="Times New Roman" w:cs="Times New Roman"/>
          <w:i/>
          <w:color w:val="auto"/>
          <w:kern w:val="0"/>
          <w:sz w:val="28"/>
          <w:szCs w:val="28"/>
        </w:rPr>
        <w:t>Учащийся получит возможность для формирования: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-потребности в проведении самоконтроля и в оцен</w:t>
      </w:r>
      <w:r w:rsidRPr="00011BF1">
        <w:rPr>
          <w:rFonts w:ascii="Times New Roman" w:eastAsia="Times New Roman" w:hAnsi="Times New Roman" w:cs="Times New Roman"/>
          <w:i/>
          <w:color w:val="auto"/>
          <w:kern w:val="0"/>
          <w:sz w:val="28"/>
          <w:szCs w:val="28"/>
        </w:rPr>
        <w:softHyphen/>
        <w:t>ке результатов учебной деятельности;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-интереса к творческим, исследовательским заданиям на уроках математики;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xml:space="preserve">- умения вести конструктивный диалог с </w:t>
      </w:r>
      <w:r w:rsidRPr="00011BF1">
        <w:rPr>
          <w:rFonts w:ascii="Times New Roman" w:eastAsia="Times New Roman" w:hAnsi="Times New Roman" w:cs="Times New Roman"/>
          <w:i/>
          <w:color w:val="auto"/>
          <w:spacing w:val="-20"/>
          <w:kern w:val="0"/>
          <w:sz w:val="28"/>
          <w:szCs w:val="28"/>
          <w:shd w:val="clear" w:color="auto" w:fill="FFFFFF"/>
        </w:rPr>
        <w:t>учите</w:t>
      </w:r>
      <w:r w:rsidRPr="00011BF1">
        <w:rPr>
          <w:rFonts w:ascii="Times New Roman" w:eastAsia="Times New Roman" w:hAnsi="Times New Roman" w:cs="Times New Roman"/>
          <w:i/>
          <w:color w:val="auto"/>
          <w:kern w:val="0"/>
          <w:sz w:val="28"/>
          <w:szCs w:val="28"/>
        </w:rPr>
        <w:t>лем, товарищами по классу в ходе решения задачи, выполнения групповой работы;</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уважительного отношение к мнению собеседника;</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восприятия особой эстетики моделей, схем, блиц, геометрических фигур, диаграмм, математических символов и рассуждений;</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умения отстаивать собственную точку зрения, проводить простейшие доказательные рассуждения;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-понимания причин своего успеха или неуспеха в учёбе.</w:t>
      </w:r>
    </w:p>
    <w:p w:rsidR="00935587" w:rsidRPr="00011BF1" w:rsidRDefault="00935587" w:rsidP="00935587">
      <w:pPr>
        <w:suppressAutoHyphens w:val="0"/>
        <w:spacing w:after="0" w:line="240" w:lineRule="auto"/>
        <w:rPr>
          <w:rFonts w:ascii="Times New Roman" w:eastAsia="Times New Roman" w:hAnsi="Times New Roman" w:cs="Times New Roman"/>
          <w:b/>
          <w:i/>
          <w:color w:val="auto"/>
          <w:kern w:val="0"/>
          <w:sz w:val="28"/>
          <w:szCs w:val="28"/>
        </w:rPr>
      </w:pPr>
    </w:p>
    <w:p w:rsidR="00935587" w:rsidRPr="00011BF1" w:rsidRDefault="00935587" w:rsidP="00935587">
      <w:pPr>
        <w:suppressAutoHyphens w:val="0"/>
        <w:spacing w:after="0" w:line="240" w:lineRule="auto"/>
        <w:rPr>
          <w:rFonts w:ascii="Times New Roman" w:eastAsia="Times New Roman" w:hAnsi="Times New Roman" w:cs="Times New Roman"/>
          <w:b/>
          <w:i/>
          <w:color w:val="auto"/>
          <w:kern w:val="0"/>
          <w:sz w:val="28"/>
          <w:szCs w:val="28"/>
        </w:rPr>
      </w:pPr>
      <w:r w:rsidRPr="00011BF1">
        <w:rPr>
          <w:rFonts w:ascii="Times New Roman" w:eastAsia="Times New Roman" w:hAnsi="Times New Roman" w:cs="Times New Roman"/>
          <w:b/>
          <w:i/>
          <w:color w:val="auto"/>
          <w:kern w:val="0"/>
          <w:sz w:val="28"/>
          <w:szCs w:val="28"/>
        </w:rPr>
        <w:t>М</w:t>
      </w:r>
      <w:r w:rsidR="00F86AE7" w:rsidRPr="00011BF1">
        <w:rPr>
          <w:rFonts w:ascii="Times New Roman" w:eastAsia="Times New Roman" w:hAnsi="Times New Roman" w:cs="Times New Roman"/>
          <w:b/>
          <w:i/>
          <w:color w:val="auto"/>
          <w:kern w:val="0"/>
          <w:sz w:val="28"/>
          <w:szCs w:val="28"/>
        </w:rPr>
        <w:t>етапредметные результаты</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kern w:val="0"/>
          <w:sz w:val="28"/>
          <w:szCs w:val="28"/>
          <w:u w:val="single"/>
        </w:rPr>
        <w:t>Регулятивные</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Учащийся научится: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понимать, принимать и сохранять учебную задачу и решать её в сотрудничестве с учителем в коллективной деятельности;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составлять под руководством учителя план выпол</w:t>
      </w:r>
      <w:r w:rsidRPr="00011BF1">
        <w:rPr>
          <w:rFonts w:ascii="Times New Roman" w:eastAsia="Times New Roman" w:hAnsi="Times New Roman" w:cs="Times New Roman"/>
          <w:color w:val="auto"/>
          <w:kern w:val="0"/>
          <w:sz w:val="28"/>
          <w:szCs w:val="28"/>
        </w:rPr>
        <w:softHyphen/>
        <w:t>нения учебных заданий, проговаривая последовательность выполнения действий;</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соотносить выполненное задание с образцом, пред</w:t>
      </w:r>
      <w:r w:rsidRPr="00011BF1">
        <w:rPr>
          <w:rFonts w:ascii="Times New Roman" w:eastAsia="Times New Roman" w:hAnsi="Times New Roman" w:cs="Times New Roman"/>
          <w:color w:val="auto"/>
          <w:kern w:val="0"/>
          <w:sz w:val="28"/>
          <w:szCs w:val="28"/>
        </w:rPr>
        <w:softHyphen/>
        <w:t>ложенным учителем;</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сравнивать различные варианты решения учебной задачи, под руководством учителя осуществлять поиск разных способов решения учебной задачи;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выполнять план действий и проводить пошаговый контроль его выполнения в сотрудничестве с учителем и одноклассниками;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lastRenderedPageBreak/>
        <w:t>- в сотрудничестве с учителем находить несколько способов решения учебной задачи, выбирать наиболее рациональный.</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color w:val="auto"/>
          <w:kern w:val="0"/>
          <w:sz w:val="28"/>
          <w:szCs w:val="28"/>
        </w:rPr>
        <w:tab/>
      </w:r>
      <w:r w:rsidRPr="00011BF1">
        <w:rPr>
          <w:rFonts w:ascii="Times New Roman" w:eastAsia="Times New Roman" w:hAnsi="Times New Roman" w:cs="Times New Roman"/>
          <w:i/>
          <w:color w:val="auto"/>
          <w:kern w:val="0"/>
          <w:sz w:val="28"/>
          <w:szCs w:val="28"/>
        </w:rPr>
        <w:t>Учащийся получит возможность научиться: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определять цель учебной деятельности с помо</w:t>
      </w:r>
      <w:r w:rsidRPr="00011BF1">
        <w:rPr>
          <w:rFonts w:ascii="Times New Roman" w:eastAsia="Times New Roman" w:hAnsi="Times New Roman" w:cs="Times New Roman"/>
          <w:i/>
          <w:color w:val="auto"/>
          <w:kern w:val="0"/>
          <w:sz w:val="28"/>
          <w:szCs w:val="28"/>
        </w:rPr>
        <w:softHyphen/>
        <w:t>щью учителя и самостоятельно;</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предлагать возможные способы решения учебной задачи, воспринимать и оценивать предложения других учеников по её решению;</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выполнять под руководством учителя учебные действия в практической и мыслительной форме;</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xml:space="preserve">- осознавать результаты учебных действий, описывать результаты действий, используя математическую терминологию; </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bookmarkStart w:id="9" w:name="bookmark1"/>
      <w:r w:rsidRPr="00011BF1">
        <w:rPr>
          <w:rFonts w:ascii="Times New Roman" w:eastAsia="Times New Roman" w:hAnsi="Times New Roman" w:cs="Times New Roman"/>
          <w:i/>
          <w:color w:val="auto"/>
          <w:kern w:val="0"/>
          <w:sz w:val="28"/>
          <w:szCs w:val="28"/>
        </w:rPr>
        <w:t xml:space="preserve">- подводить итог урока, </w:t>
      </w:r>
      <w:r w:rsidRPr="00011BF1">
        <w:rPr>
          <w:rFonts w:ascii="Times New Roman" w:eastAsia="Times New Roman" w:hAnsi="Times New Roman" w:cs="Times New Roman"/>
          <w:i/>
          <w:color w:val="auto"/>
          <w:spacing w:val="-20"/>
          <w:kern w:val="0"/>
          <w:sz w:val="28"/>
          <w:szCs w:val="28"/>
          <w:shd w:val="clear" w:color="auto" w:fill="FFFFFF"/>
        </w:rPr>
        <w:t>дела</w:t>
      </w:r>
      <w:r w:rsidRPr="00011BF1">
        <w:rPr>
          <w:rFonts w:ascii="Times New Roman" w:eastAsia="Times New Roman" w:hAnsi="Times New Roman" w:cs="Times New Roman"/>
          <w:i/>
          <w:color w:val="auto"/>
          <w:kern w:val="0"/>
          <w:sz w:val="28"/>
          <w:szCs w:val="28"/>
        </w:rPr>
        <w:t>ть выводы и фиксировать по ходу урока и в конце его удовлетворённость/неудовлетворенность своей работ</w:t>
      </w:r>
      <w:bookmarkEnd w:id="9"/>
      <w:r w:rsidRPr="00011BF1">
        <w:rPr>
          <w:rFonts w:ascii="Times New Roman" w:eastAsia="Times New Roman" w:hAnsi="Times New Roman" w:cs="Times New Roman"/>
          <w:i/>
          <w:color w:val="auto"/>
          <w:kern w:val="0"/>
          <w:sz w:val="28"/>
          <w:szCs w:val="28"/>
        </w:rPr>
        <w:t>ой (с помощью смайликов, разноцветных фишек), позитивно относиться к своим успехам, стремиться к улучшению результата</w:t>
      </w:r>
      <w:r w:rsidRPr="00011BF1">
        <w:rPr>
          <w:rFonts w:ascii="Times New Roman" w:eastAsia="Times New Roman" w:hAnsi="Times New Roman" w:cs="Times New Roman"/>
          <w:i/>
          <w:smallCaps/>
          <w:color w:val="auto"/>
          <w:kern w:val="0"/>
          <w:sz w:val="28"/>
          <w:szCs w:val="28"/>
          <w:shd w:val="clear" w:color="auto" w:fill="FFFFFF"/>
        </w:rPr>
        <w:t>;</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контролировать ход совместной работы и оказывать помощь товарищам в случаях затруднений;</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оценивать совместно с учителем результат своих действий, вносить соответствующие коррективы под руководством учителя;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оценивать задания по следующим критериям: "Легкое задание», «Возникли трудности при выполнении", «Сложное задание».</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kern w:val="0"/>
          <w:sz w:val="28"/>
          <w:szCs w:val="28"/>
          <w:u w:val="single"/>
        </w:rPr>
        <w:t>Познавательные</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Учащийся научится: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осуществлять поиск нужной информации, исполь</w:t>
      </w:r>
      <w:r w:rsidRPr="00011BF1">
        <w:rPr>
          <w:rFonts w:ascii="Times New Roman" w:eastAsia="Times New Roman" w:hAnsi="Times New Roman" w:cs="Times New Roman"/>
          <w:color w:val="auto"/>
          <w:kern w:val="0"/>
          <w:sz w:val="28"/>
          <w:szCs w:val="28"/>
        </w:rPr>
        <w:softHyphen/>
        <w:t>зуя материал учебника и сведения, полученные от учите</w:t>
      </w:r>
      <w:r w:rsidRPr="00011BF1">
        <w:rPr>
          <w:rFonts w:ascii="Times New Roman" w:eastAsia="Times New Roman" w:hAnsi="Times New Roman" w:cs="Times New Roman"/>
          <w:color w:val="auto"/>
          <w:kern w:val="0"/>
          <w:sz w:val="28"/>
          <w:szCs w:val="28"/>
        </w:rPr>
        <w:softHyphen/>
        <w:t>ля, взрослых;</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Cs/>
          <w:color w:val="auto"/>
          <w:kern w:val="0"/>
          <w:sz w:val="28"/>
          <w:szCs w:val="28"/>
          <w:shd w:val="clear" w:color="auto" w:fill="FFFFFF"/>
        </w:rPr>
        <w:t>- использовать различные способы кодирования условия текстовой задачи (схема, таблица, рисунок, краткая запись, диаграмма);</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Cs/>
          <w:color w:val="auto"/>
          <w:kern w:val="0"/>
          <w:sz w:val="28"/>
          <w:szCs w:val="28"/>
          <w:shd w:val="clear" w:color="auto" w:fill="FFFFFF"/>
        </w:rPr>
        <w:t>- понимать учебную информацию, представленную в знаково-символической форме;</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Cs/>
          <w:color w:val="auto"/>
          <w:kern w:val="0"/>
          <w:sz w:val="28"/>
          <w:szCs w:val="28"/>
          <w:shd w:val="clear" w:color="auto" w:fill="FFFFFF"/>
        </w:rPr>
        <w:t>- кодировать учебную информацию с помощью схем, рисунков, кратких записей, математических выражений;</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Cs/>
          <w:color w:val="auto"/>
          <w:kern w:val="0"/>
          <w:sz w:val="28"/>
          <w:szCs w:val="28"/>
          <w:shd w:val="clear" w:color="auto" w:fill="FFFFFF"/>
        </w:rPr>
        <w:t>- моделировать вычислительные приёмы с помощью палочек, пучков палочек, числового луча;</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Cs/>
          <w:color w:val="auto"/>
          <w:kern w:val="0"/>
          <w:sz w:val="28"/>
          <w:szCs w:val="28"/>
          <w:shd w:val="clear" w:color="auto" w:fill="FFFFFF"/>
        </w:rPr>
        <w:t>- проводить сравнение (по одному или нескольким основаниям), понимать выводы, сделанные на основе срав</w:t>
      </w:r>
      <w:r w:rsidRPr="00011BF1">
        <w:rPr>
          <w:rFonts w:ascii="Times New Roman" w:eastAsia="Times New Roman" w:hAnsi="Times New Roman" w:cs="Times New Roman"/>
          <w:iCs/>
          <w:color w:val="auto"/>
          <w:kern w:val="0"/>
          <w:sz w:val="28"/>
          <w:szCs w:val="28"/>
          <w:shd w:val="clear" w:color="auto" w:fill="FFFFFF"/>
        </w:rPr>
        <w:softHyphen/>
        <w:t>нения;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Cs/>
          <w:color w:val="auto"/>
          <w:kern w:val="0"/>
          <w:sz w:val="28"/>
          <w:szCs w:val="28"/>
          <w:shd w:val="clear" w:color="auto" w:fill="FFFFFF"/>
        </w:rPr>
        <w:t>- выделять в явлениях несколько признаков, а так</w:t>
      </w:r>
      <w:r w:rsidRPr="00011BF1">
        <w:rPr>
          <w:rFonts w:ascii="Times New Roman" w:eastAsia="Times New Roman" w:hAnsi="Times New Roman" w:cs="Times New Roman"/>
          <w:iCs/>
          <w:color w:val="auto"/>
          <w:kern w:val="0"/>
          <w:sz w:val="28"/>
          <w:szCs w:val="28"/>
          <w:shd w:val="clear" w:color="auto" w:fill="FFFFFF"/>
        </w:rPr>
        <w:softHyphen/>
        <w:t>же различать существенные и несущественные признаки (для изученных математических понятий);</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Cs/>
          <w:color w:val="auto"/>
          <w:kern w:val="0"/>
          <w:sz w:val="28"/>
          <w:szCs w:val="28"/>
          <w:shd w:val="clear" w:color="auto" w:fill="FFFFFF"/>
        </w:rPr>
        <w:t>- выполнять под руководством учителя действия анализа, синтеза, обобщения при изучении нового поня</w:t>
      </w:r>
      <w:r w:rsidRPr="00011BF1">
        <w:rPr>
          <w:rFonts w:ascii="Times New Roman" w:eastAsia="Times New Roman" w:hAnsi="Times New Roman" w:cs="Times New Roman"/>
          <w:iCs/>
          <w:color w:val="auto"/>
          <w:kern w:val="0"/>
          <w:sz w:val="28"/>
          <w:szCs w:val="28"/>
          <w:shd w:val="clear" w:color="auto" w:fill="FFFFFF"/>
        </w:rPr>
        <w:softHyphen/>
        <w:t>тия, разборе задачи, ознакомлении с новым вычислитель</w:t>
      </w:r>
      <w:r w:rsidRPr="00011BF1">
        <w:rPr>
          <w:rFonts w:ascii="Times New Roman" w:eastAsia="Times New Roman" w:hAnsi="Times New Roman" w:cs="Times New Roman"/>
          <w:iCs/>
          <w:color w:val="auto"/>
          <w:kern w:val="0"/>
          <w:sz w:val="28"/>
          <w:szCs w:val="28"/>
          <w:shd w:val="clear" w:color="auto" w:fill="FFFFFF"/>
        </w:rPr>
        <w:softHyphen/>
        <w:t>ным приёмом и т. д.;</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Cs/>
          <w:color w:val="auto"/>
          <w:kern w:val="0"/>
          <w:sz w:val="28"/>
          <w:szCs w:val="28"/>
          <w:shd w:val="clear" w:color="auto" w:fill="FFFFFF"/>
        </w:rPr>
        <w:t>- проводить аналогию и на её основе строить выводы;</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Cs/>
          <w:color w:val="auto"/>
          <w:kern w:val="0"/>
          <w:sz w:val="28"/>
          <w:szCs w:val="28"/>
          <w:shd w:val="clear" w:color="auto" w:fill="FFFFFF"/>
        </w:rPr>
        <w:t>- проводить классификацию изучаемых объектов;</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iCs/>
          <w:color w:val="auto"/>
          <w:kern w:val="0"/>
          <w:sz w:val="28"/>
          <w:szCs w:val="28"/>
          <w:shd w:val="clear" w:color="auto" w:fill="FFFFFF"/>
        </w:rPr>
        <w:t>- строить простые индуктивные и дедуктивные рас</w:t>
      </w:r>
      <w:r w:rsidRPr="00011BF1">
        <w:rPr>
          <w:rFonts w:ascii="Times New Roman" w:eastAsia="Times New Roman" w:hAnsi="Times New Roman" w:cs="Times New Roman"/>
          <w:iCs/>
          <w:color w:val="auto"/>
          <w:kern w:val="0"/>
          <w:sz w:val="28"/>
          <w:szCs w:val="28"/>
          <w:shd w:val="clear" w:color="auto" w:fill="FFFFFF"/>
        </w:rPr>
        <w:softHyphen/>
        <w:t>суждения;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iCs/>
          <w:color w:val="auto"/>
          <w:kern w:val="0"/>
          <w:sz w:val="28"/>
          <w:szCs w:val="28"/>
          <w:shd w:val="clear" w:color="auto" w:fill="FFFFFF"/>
        </w:rPr>
        <w:t xml:space="preserve">- приводить примеры различных объектов или процессов, для описания которых используются межпредметные понятия: </w:t>
      </w:r>
      <w:r w:rsidRPr="00011BF1">
        <w:rPr>
          <w:rFonts w:ascii="Times New Roman" w:eastAsia="Times New Roman" w:hAnsi="Times New Roman" w:cs="Times New Roman"/>
          <w:i/>
          <w:iCs/>
          <w:color w:val="auto"/>
          <w:kern w:val="0"/>
          <w:sz w:val="28"/>
          <w:szCs w:val="28"/>
          <w:shd w:val="clear" w:color="auto" w:fill="FFFFFF"/>
        </w:rPr>
        <w:t>число, величина, геометрическая фигура;</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пересказывать прочитанное или прослушанное (на</w:t>
      </w:r>
      <w:r w:rsidRPr="00011BF1">
        <w:rPr>
          <w:rFonts w:ascii="Times New Roman" w:eastAsia="Times New Roman" w:hAnsi="Times New Roman" w:cs="Times New Roman"/>
          <w:color w:val="auto"/>
          <w:kern w:val="0"/>
          <w:sz w:val="28"/>
          <w:szCs w:val="28"/>
        </w:rPr>
        <w:softHyphen/>
        <w:t>пример, условие задачи), составлять простой план;</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lastRenderedPageBreak/>
        <w:t>- выполнять элементарную поисковую познаватель</w:t>
      </w:r>
      <w:r w:rsidRPr="00011BF1">
        <w:rPr>
          <w:rFonts w:ascii="Times New Roman" w:eastAsia="Times New Roman" w:hAnsi="Times New Roman" w:cs="Times New Roman"/>
          <w:color w:val="auto"/>
          <w:kern w:val="0"/>
          <w:sz w:val="28"/>
          <w:szCs w:val="28"/>
        </w:rPr>
        <w:softHyphen/>
        <w:t>ную деятельность на уроках математики.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color w:val="auto"/>
          <w:kern w:val="0"/>
          <w:sz w:val="28"/>
          <w:szCs w:val="28"/>
        </w:rPr>
        <w:tab/>
      </w:r>
      <w:r w:rsidRPr="00011BF1">
        <w:rPr>
          <w:rFonts w:ascii="Times New Roman" w:eastAsia="Times New Roman" w:hAnsi="Times New Roman" w:cs="Times New Roman"/>
          <w:i/>
          <w:color w:val="auto"/>
          <w:kern w:val="0"/>
          <w:sz w:val="28"/>
          <w:szCs w:val="28"/>
        </w:rPr>
        <w:t>Учащийся получит возможность научиться: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ориентироваться в учебнике: определять умения, которые будут сформированы на основе изучения данно</w:t>
      </w:r>
      <w:r w:rsidRPr="00011BF1">
        <w:rPr>
          <w:rFonts w:ascii="Times New Roman" w:eastAsia="Times New Roman" w:hAnsi="Times New Roman" w:cs="Times New Roman"/>
          <w:i/>
          <w:color w:val="auto"/>
          <w:kern w:val="0"/>
          <w:sz w:val="28"/>
          <w:szCs w:val="28"/>
        </w:rPr>
        <w:softHyphen/>
        <w:t>го раздела; определять круг своего незнания;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определять, в каких источниках можно найти необходимую информацию для выполнения задания;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находить необходимую информацию как в учеб</w:t>
      </w:r>
      <w:r w:rsidRPr="00011BF1">
        <w:rPr>
          <w:rFonts w:ascii="Times New Roman" w:eastAsia="Times New Roman" w:hAnsi="Times New Roman" w:cs="Times New Roman"/>
          <w:i/>
          <w:color w:val="auto"/>
          <w:kern w:val="0"/>
          <w:sz w:val="28"/>
          <w:szCs w:val="28"/>
        </w:rPr>
        <w:softHyphen/>
        <w:t>нике, так и в справочной или научно-популярной лите</w:t>
      </w:r>
      <w:r w:rsidRPr="00011BF1">
        <w:rPr>
          <w:rFonts w:ascii="Times New Roman" w:eastAsia="Times New Roman" w:hAnsi="Times New Roman" w:cs="Times New Roman"/>
          <w:i/>
          <w:color w:val="auto"/>
          <w:kern w:val="0"/>
          <w:sz w:val="28"/>
          <w:szCs w:val="28"/>
        </w:rPr>
        <w:softHyphen/>
        <w:t>ратуре;</w:t>
      </w:r>
    </w:p>
    <w:p w:rsidR="00935587" w:rsidRPr="00011BF1" w:rsidRDefault="00935587" w:rsidP="00935587">
      <w:pPr>
        <w:suppressAutoHyphens w:val="0"/>
        <w:spacing w:after="0" w:line="240" w:lineRule="auto"/>
        <w:rPr>
          <w:rFonts w:ascii="Times New Roman" w:eastAsia="Times New Roman" w:hAnsi="Times New Roman" w:cs="Times New Roman"/>
          <w:b/>
          <w:i/>
          <w:color w:val="auto"/>
          <w:kern w:val="0"/>
          <w:sz w:val="28"/>
          <w:szCs w:val="28"/>
          <w:u w:val="single"/>
        </w:rPr>
      </w:pPr>
      <w:r w:rsidRPr="00011BF1">
        <w:rPr>
          <w:rFonts w:ascii="Times New Roman" w:eastAsia="Times New Roman" w:hAnsi="Times New Roman" w:cs="Times New Roman"/>
          <w:i/>
          <w:color w:val="auto"/>
          <w:kern w:val="0"/>
          <w:sz w:val="28"/>
          <w:szCs w:val="28"/>
        </w:rPr>
        <w:t>- понимать значимость эвристических приёмов (перебор, подбор, рассуждение по аналогии, классифика</w:t>
      </w:r>
      <w:r w:rsidRPr="00011BF1">
        <w:rPr>
          <w:rFonts w:ascii="Times New Roman" w:eastAsia="Times New Roman" w:hAnsi="Times New Roman" w:cs="Times New Roman"/>
          <w:i/>
          <w:color w:val="auto"/>
          <w:kern w:val="0"/>
          <w:sz w:val="28"/>
          <w:szCs w:val="28"/>
        </w:rPr>
        <w:softHyphen/>
        <w:t>ция, перегруппировка и т. д.) для рационализации вычис</w:t>
      </w:r>
      <w:r w:rsidRPr="00011BF1">
        <w:rPr>
          <w:rFonts w:ascii="Times New Roman" w:eastAsia="Times New Roman" w:hAnsi="Times New Roman" w:cs="Times New Roman"/>
          <w:i/>
          <w:color w:val="auto"/>
          <w:kern w:val="0"/>
          <w:sz w:val="28"/>
          <w:szCs w:val="28"/>
        </w:rPr>
        <w:softHyphen/>
        <w:t>лений, поиска решения нестандартной задачи.</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kern w:val="0"/>
          <w:sz w:val="28"/>
          <w:szCs w:val="28"/>
          <w:u w:val="single"/>
        </w:rPr>
        <w:t>Коммуникативные</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Учащийся научится: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использовать простые речевые средства для выра</w:t>
      </w:r>
      <w:r w:rsidRPr="00011BF1">
        <w:rPr>
          <w:rFonts w:ascii="Times New Roman" w:eastAsia="Times New Roman" w:hAnsi="Times New Roman" w:cs="Times New Roman"/>
          <w:color w:val="auto"/>
          <w:kern w:val="0"/>
          <w:sz w:val="28"/>
          <w:szCs w:val="28"/>
        </w:rPr>
        <w:softHyphen/>
        <w:t>жения своего мнения;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строить речевое высказывание в устной форме, ис</w:t>
      </w:r>
      <w:r w:rsidRPr="00011BF1">
        <w:rPr>
          <w:rFonts w:ascii="Times New Roman" w:eastAsia="Times New Roman" w:hAnsi="Times New Roman" w:cs="Times New Roman"/>
          <w:color w:val="auto"/>
          <w:kern w:val="0"/>
          <w:sz w:val="28"/>
          <w:szCs w:val="28"/>
        </w:rPr>
        <w:softHyphen/>
        <w:t>пользовать математическую терминологию;</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shd w:val="clear" w:color="auto" w:fill="FFFFFF"/>
        </w:rPr>
        <w:t>- участвовать в диалоге, слушать и понимать других;</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shd w:val="clear" w:color="auto" w:fill="FFFFFF"/>
        </w:rPr>
        <w:t>- участвовать в беседах и дискуссиях, различных видах деятельности;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shd w:val="clear" w:color="auto" w:fill="FFFFFF"/>
        </w:rPr>
        <w:t>- взаимодействовать со сверстниками в группе, кол</w:t>
      </w:r>
      <w:r w:rsidRPr="00011BF1">
        <w:rPr>
          <w:rFonts w:ascii="Times New Roman" w:eastAsia="Times New Roman" w:hAnsi="Times New Roman" w:cs="Times New Roman"/>
          <w:color w:val="auto"/>
          <w:kern w:val="0"/>
          <w:sz w:val="28"/>
          <w:szCs w:val="28"/>
          <w:shd w:val="clear" w:color="auto" w:fill="FFFFFF"/>
        </w:rPr>
        <w:softHyphen/>
        <w:t>лективе на уроках математики;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shd w:val="clear" w:color="auto" w:fill="FFFFFF"/>
        </w:rPr>
        <w:t>принимать участие в совместном с одноклассника</w:t>
      </w:r>
      <w:r w:rsidRPr="00011BF1">
        <w:rPr>
          <w:rFonts w:ascii="Times New Roman" w:eastAsia="Times New Roman" w:hAnsi="Times New Roman" w:cs="Times New Roman"/>
          <w:color w:val="auto"/>
          <w:kern w:val="0"/>
          <w:sz w:val="28"/>
          <w:szCs w:val="28"/>
          <w:shd w:val="clear" w:color="auto" w:fill="FFFFFF"/>
        </w:rPr>
        <w:softHyphen/>
        <w:t>ми решении проблемы (задачи), выполняя различные роли в группе.</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ab/>
        <w:t>Учащийся получит возможность научиться: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вести конструктивный диалог с учителем, одно</w:t>
      </w:r>
      <w:r w:rsidRPr="00011BF1">
        <w:rPr>
          <w:rFonts w:ascii="Times New Roman" w:eastAsia="Times New Roman" w:hAnsi="Times New Roman" w:cs="Times New Roman"/>
          <w:i/>
          <w:color w:val="auto"/>
          <w:kern w:val="0"/>
          <w:sz w:val="28"/>
          <w:szCs w:val="28"/>
        </w:rPr>
        <w:softHyphen/>
        <w:t>классниками в ходе решения задачи, выполнения группо</w:t>
      </w:r>
      <w:r w:rsidRPr="00011BF1">
        <w:rPr>
          <w:rFonts w:ascii="Times New Roman" w:eastAsia="Times New Roman" w:hAnsi="Times New Roman" w:cs="Times New Roman"/>
          <w:i/>
          <w:color w:val="auto"/>
          <w:kern w:val="0"/>
          <w:sz w:val="28"/>
          <w:szCs w:val="28"/>
        </w:rPr>
        <w:softHyphen/>
        <w:t>вой работы;</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корректно формулировать свою точку зрения;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строить понятные для собеседника высказыва</w:t>
      </w:r>
      <w:r w:rsidRPr="00011BF1">
        <w:rPr>
          <w:rFonts w:ascii="Times New Roman" w:eastAsia="Times New Roman" w:hAnsi="Times New Roman" w:cs="Times New Roman"/>
          <w:i/>
          <w:color w:val="auto"/>
          <w:kern w:val="0"/>
          <w:sz w:val="28"/>
          <w:szCs w:val="28"/>
        </w:rPr>
        <w:softHyphen/>
        <w:t>ния и аргументировать свою позицию;</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излагать свои мысли в устной и письменной речи с учётом своих учебных и жизненных речевых ситуаций;</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контролировать свои действия в коллективной работе;</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наблюдать за действиями других участников в процессе коллективной познавательной деятельности;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конструктивно разрешать конфликты посред</w:t>
      </w:r>
      <w:r w:rsidRPr="00011BF1">
        <w:rPr>
          <w:rFonts w:ascii="Times New Roman" w:eastAsia="Times New Roman" w:hAnsi="Times New Roman" w:cs="Times New Roman"/>
          <w:color w:val="auto"/>
          <w:kern w:val="0"/>
          <w:sz w:val="28"/>
          <w:szCs w:val="28"/>
        </w:rPr>
        <w:softHyphen/>
        <w:t>ством учёта интересов сторон и сотрудничества.</w:t>
      </w:r>
    </w:p>
    <w:p w:rsidR="00935587" w:rsidRPr="00011BF1" w:rsidRDefault="00935587" w:rsidP="00935587">
      <w:pPr>
        <w:suppressAutoHyphens w:val="0"/>
        <w:spacing w:after="0" w:line="240" w:lineRule="auto"/>
        <w:rPr>
          <w:rFonts w:ascii="Times New Roman" w:eastAsia="Times New Roman" w:hAnsi="Times New Roman" w:cs="Times New Roman"/>
          <w:b/>
          <w:bCs/>
          <w:i/>
          <w:color w:val="auto"/>
          <w:kern w:val="0"/>
          <w:sz w:val="28"/>
          <w:szCs w:val="28"/>
          <w:shd w:val="clear" w:color="auto" w:fill="FFFFFF"/>
        </w:rPr>
      </w:pPr>
    </w:p>
    <w:p w:rsidR="00935587" w:rsidRPr="00011BF1" w:rsidRDefault="00F86AE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b/>
          <w:bCs/>
          <w:i/>
          <w:color w:val="auto"/>
          <w:kern w:val="0"/>
          <w:sz w:val="28"/>
          <w:szCs w:val="28"/>
          <w:shd w:val="clear" w:color="auto" w:fill="FFFFFF"/>
        </w:rPr>
        <w:t>Предметные результаты</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spacing w:val="-10"/>
          <w:kern w:val="0"/>
          <w:sz w:val="28"/>
          <w:szCs w:val="28"/>
          <w:u w:val="single"/>
          <w:shd w:val="clear" w:color="auto" w:fill="FFFFFF"/>
        </w:rPr>
        <w:t>Числа и величины</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Cs/>
          <w:color w:val="auto"/>
          <w:kern w:val="0"/>
          <w:sz w:val="28"/>
          <w:szCs w:val="28"/>
          <w:shd w:val="clear" w:color="auto" w:fill="FFFFFF"/>
        </w:rPr>
        <w:tab/>
        <w:t>Учащийся научится: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Cs/>
          <w:color w:val="auto"/>
          <w:kern w:val="0"/>
          <w:sz w:val="28"/>
          <w:szCs w:val="28"/>
          <w:shd w:val="clear" w:color="auto" w:fill="FFFFFF"/>
        </w:rPr>
        <w:t>- моделировать ситуации, требующие умения счи</w:t>
      </w:r>
      <w:r w:rsidRPr="00011BF1">
        <w:rPr>
          <w:rFonts w:ascii="Times New Roman" w:eastAsia="Times New Roman" w:hAnsi="Times New Roman" w:cs="Times New Roman"/>
          <w:iCs/>
          <w:color w:val="auto"/>
          <w:kern w:val="0"/>
          <w:sz w:val="28"/>
          <w:szCs w:val="28"/>
          <w:shd w:val="clear" w:color="auto" w:fill="FFFFFF"/>
        </w:rPr>
        <w:softHyphen/>
        <w:t>тать десятками;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Cs/>
          <w:color w:val="auto"/>
          <w:kern w:val="0"/>
          <w:sz w:val="28"/>
          <w:szCs w:val="28"/>
          <w:shd w:val="clear" w:color="auto" w:fill="FFFFFF"/>
        </w:rPr>
        <w:t>- выполнять счёт десятками в пределах 100, как прямой, так и обратный;</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Cs/>
          <w:color w:val="auto"/>
          <w:kern w:val="0"/>
          <w:sz w:val="28"/>
          <w:szCs w:val="28"/>
          <w:shd w:val="clear" w:color="auto" w:fill="FFFFFF"/>
        </w:rPr>
        <w:t>- образовывать круглые десятки в пределах 100 на основе принципа умножения (30 — это 3 раза по 10) и все другие числа от 20 до 100 из десятков и нескольких еди</w:t>
      </w:r>
      <w:r w:rsidRPr="00011BF1">
        <w:rPr>
          <w:rFonts w:ascii="Times New Roman" w:eastAsia="Times New Roman" w:hAnsi="Times New Roman" w:cs="Times New Roman"/>
          <w:iCs/>
          <w:color w:val="auto"/>
          <w:kern w:val="0"/>
          <w:sz w:val="28"/>
          <w:szCs w:val="28"/>
          <w:shd w:val="clear" w:color="auto" w:fill="FFFFFF"/>
        </w:rPr>
        <w:softHyphen/>
        <w:t>ниц (67 — это 6 десятков и 7 единиц);</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shd w:val="clear" w:color="auto" w:fill="FFFFFF"/>
        </w:rPr>
      </w:pPr>
      <w:r w:rsidRPr="00011BF1">
        <w:rPr>
          <w:rFonts w:ascii="Times New Roman" w:eastAsia="Times New Roman" w:hAnsi="Times New Roman" w:cs="Times New Roman"/>
          <w:iCs/>
          <w:color w:val="auto"/>
          <w:kern w:val="0"/>
          <w:sz w:val="28"/>
          <w:szCs w:val="28"/>
          <w:shd w:val="clear" w:color="auto" w:fill="FFFFFF"/>
        </w:rPr>
        <w:t>- сравнивать числа в пределах 100, опираясь на по</w:t>
      </w:r>
      <w:r w:rsidRPr="00011BF1">
        <w:rPr>
          <w:rFonts w:ascii="Times New Roman" w:eastAsia="Times New Roman" w:hAnsi="Times New Roman" w:cs="Times New Roman"/>
          <w:iCs/>
          <w:color w:val="auto"/>
          <w:kern w:val="0"/>
          <w:sz w:val="28"/>
          <w:szCs w:val="28"/>
          <w:shd w:val="clear" w:color="auto" w:fill="FFFFFF"/>
        </w:rPr>
        <w:softHyphen/>
        <w:t>рядок их следования при счёте;</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shd w:val="clear" w:color="auto" w:fill="FFFFFF"/>
        </w:rPr>
      </w:pPr>
      <w:r w:rsidRPr="00011BF1">
        <w:rPr>
          <w:rFonts w:ascii="Times New Roman" w:eastAsia="Times New Roman" w:hAnsi="Times New Roman" w:cs="Times New Roman"/>
          <w:iCs/>
          <w:color w:val="auto"/>
          <w:kern w:val="0"/>
          <w:sz w:val="28"/>
          <w:szCs w:val="28"/>
          <w:shd w:val="clear" w:color="auto" w:fill="FFFFFF"/>
        </w:rPr>
        <w:lastRenderedPageBreak/>
        <w:t>- читать и записывать числа первой сотни, объясняя, что обозначает каждая цифра в их записи;</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shd w:val="clear" w:color="auto" w:fill="FFFFFF"/>
        </w:rPr>
      </w:pPr>
      <w:r w:rsidRPr="00011BF1">
        <w:rPr>
          <w:rFonts w:ascii="Times New Roman" w:eastAsia="Times New Roman" w:hAnsi="Times New Roman" w:cs="Times New Roman"/>
          <w:iCs/>
          <w:color w:val="auto"/>
          <w:kern w:val="0"/>
          <w:sz w:val="28"/>
          <w:szCs w:val="28"/>
          <w:shd w:val="clear" w:color="auto" w:fill="FFFFFF"/>
        </w:rPr>
        <w:t>- упорядочить натуральные числа от 0 до 100 в соответствии с заданным порядком;</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shd w:val="clear" w:color="auto" w:fill="FFFFFF"/>
        </w:rPr>
      </w:pPr>
      <w:r w:rsidRPr="00011BF1">
        <w:rPr>
          <w:rFonts w:ascii="Times New Roman" w:eastAsia="Times New Roman" w:hAnsi="Times New Roman" w:cs="Times New Roman"/>
          <w:iCs/>
          <w:color w:val="auto"/>
          <w:kern w:val="0"/>
          <w:sz w:val="28"/>
          <w:szCs w:val="28"/>
          <w:shd w:val="clear" w:color="auto" w:fill="FFFFFF"/>
        </w:rPr>
        <w:t>- выполнять измерение длин предметов в метрах;</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iCs/>
          <w:color w:val="auto"/>
          <w:kern w:val="0"/>
          <w:sz w:val="28"/>
          <w:szCs w:val="28"/>
          <w:shd w:val="clear" w:color="auto" w:fill="FFFFFF"/>
        </w:rPr>
        <w:t xml:space="preserve">- выражать длину, </w:t>
      </w:r>
      <w:r w:rsidRPr="00011BF1">
        <w:rPr>
          <w:rFonts w:ascii="Times New Roman" w:eastAsia="Times New Roman" w:hAnsi="Times New Roman" w:cs="Times New Roman"/>
          <w:color w:val="auto"/>
          <w:kern w:val="0"/>
          <w:sz w:val="28"/>
          <w:szCs w:val="28"/>
        </w:rPr>
        <w:t>используя различные единицы измерения: сантиметр, дециметр, метр;</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применять изученные соотношения между едини</w:t>
      </w:r>
      <w:r w:rsidRPr="00011BF1">
        <w:rPr>
          <w:rFonts w:ascii="Times New Roman" w:eastAsia="Times New Roman" w:hAnsi="Times New Roman" w:cs="Times New Roman"/>
          <w:color w:val="auto"/>
          <w:kern w:val="0"/>
          <w:sz w:val="28"/>
          <w:szCs w:val="28"/>
        </w:rPr>
        <w:softHyphen/>
        <w:t>цами длины (1м — 100 см, 1 м = 10 дм);</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сравнивать величины, выраженные в метрах, деци</w:t>
      </w:r>
      <w:r w:rsidRPr="00011BF1">
        <w:rPr>
          <w:rFonts w:ascii="Times New Roman" w:eastAsia="Times New Roman" w:hAnsi="Times New Roman" w:cs="Times New Roman"/>
          <w:color w:val="auto"/>
          <w:kern w:val="0"/>
          <w:sz w:val="28"/>
          <w:szCs w:val="28"/>
        </w:rPr>
        <w:softHyphen/>
        <w:t>метрах и сантиметрах;</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заменять крупные единицы длины мелкими (5 м = 50 дм) и наоборот (100 см = 1 дм);</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сравнивать промежутки времени, выраженные в часах и минутах;</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использовать различные инструменты и технические средства для проведения измерений времени в часах и минутах;</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xml:space="preserve">- использовать основные единицы измерения </w:t>
      </w:r>
      <w:r w:rsidR="00193B61" w:rsidRPr="00011BF1">
        <w:rPr>
          <w:rFonts w:ascii="Times New Roman" w:eastAsia="Times New Roman" w:hAnsi="Times New Roman" w:cs="Times New Roman"/>
          <w:color w:val="auto"/>
          <w:kern w:val="0"/>
          <w:sz w:val="28"/>
          <w:szCs w:val="28"/>
        </w:rPr>
        <w:t>велич</w:t>
      </w:r>
      <w:r w:rsidR="00193B61" w:rsidRPr="00011BF1">
        <w:rPr>
          <w:rFonts w:ascii="Times New Roman" w:eastAsia="Times New Roman" w:hAnsi="Times New Roman" w:cs="Times New Roman"/>
          <w:bCs/>
          <w:color w:val="auto"/>
          <w:kern w:val="0"/>
          <w:sz w:val="28"/>
          <w:szCs w:val="28"/>
          <w:shd w:val="clear" w:color="auto" w:fill="FFFFFF"/>
        </w:rPr>
        <w:t>ины</w:t>
      </w:r>
      <w:r w:rsidRPr="00011BF1">
        <w:rPr>
          <w:rFonts w:ascii="Times New Roman" w:eastAsia="Times New Roman" w:hAnsi="Times New Roman" w:cs="Times New Roman"/>
          <w:color w:val="auto"/>
          <w:kern w:val="0"/>
          <w:sz w:val="28"/>
          <w:szCs w:val="28"/>
        </w:rPr>
        <w:t xml:space="preserve"> соотношения между ними (час — минута, метр - дециметр, дециметр — сантиметр, метр — сантиметр), выполнять арифметические действия с этими величи</w:t>
      </w:r>
      <w:r w:rsidRPr="00011BF1">
        <w:rPr>
          <w:rFonts w:ascii="Times New Roman" w:eastAsia="Times New Roman" w:hAnsi="Times New Roman" w:cs="Times New Roman"/>
          <w:b/>
          <w:color w:val="auto"/>
          <w:kern w:val="0"/>
          <w:sz w:val="28"/>
          <w:szCs w:val="28"/>
        </w:rPr>
        <w:softHyphen/>
      </w:r>
      <w:r w:rsidRPr="00011BF1">
        <w:rPr>
          <w:rFonts w:ascii="Times New Roman" w:eastAsia="Times New Roman" w:hAnsi="Times New Roman" w:cs="Times New Roman"/>
          <w:bCs/>
          <w:color w:val="auto"/>
          <w:kern w:val="0"/>
          <w:sz w:val="28"/>
          <w:szCs w:val="28"/>
          <w:shd w:val="clear" w:color="auto" w:fill="FFFFFF"/>
        </w:rPr>
        <w:t>нами.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color w:val="auto"/>
          <w:kern w:val="0"/>
          <w:sz w:val="28"/>
          <w:szCs w:val="28"/>
        </w:rPr>
        <w:tab/>
      </w:r>
      <w:r w:rsidRPr="00011BF1">
        <w:rPr>
          <w:rFonts w:ascii="Times New Roman" w:eastAsia="Times New Roman" w:hAnsi="Times New Roman" w:cs="Times New Roman"/>
          <w:i/>
          <w:color w:val="auto"/>
          <w:kern w:val="0"/>
          <w:sz w:val="28"/>
          <w:szCs w:val="28"/>
        </w:rPr>
        <w:t>Учащийся получит возможность научиться: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устанавливать закономерность ряда чисел и дозанять его в соответствии с этой закономерностью;</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составлять числовую последовательность по указанному правилу;</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группировать числа по заданному или самостоятельно выявленному правилу.</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spacing w:val="-10"/>
          <w:kern w:val="0"/>
          <w:sz w:val="28"/>
          <w:szCs w:val="28"/>
          <w:u w:val="single"/>
          <w:shd w:val="clear" w:color="auto" w:fill="FFFFFF"/>
        </w:rPr>
        <w:t>Арифметические действия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Учащийся научится: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составлять числовые выражения на нахождение суммы одинаковых слагаемых и записывать их с помощью знака умножения и наоборот;</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понимать и использовать знаки и термины, связан</w:t>
      </w:r>
      <w:r w:rsidRPr="00011BF1">
        <w:rPr>
          <w:rFonts w:ascii="Times New Roman" w:eastAsia="Times New Roman" w:hAnsi="Times New Roman" w:cs="Times New Roman"/>
          <w:color w:val="auto"/>
          <w:kern w:val="0"/>
          <w:sz w:val="28"/>
          <w:szCs w:val="28"/>
        </w:rPr>
        <w:softHyphen/>
        <w:t>ные с действиями умножения и деления;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складывать и вычитать однозначные и двузначные числа на основе использования таблицы сложения, выпол</w:t>
      </w:r>
      <w:r w:rsidRPr="00011BF1">
        <w:rPr>
          <w:rFonts w:ascii="Times New Roman" w:eastAsia="Times New Roman" w:hAnsi="Times New Roman" w:cs="Times New Roman"/>
          <w:color w:val="auto"/>
          <w:kern w:val="0"/>
          <w:sz w:val="28"/>
          <w:szCs w:val="28"/>
        </w:rPr>
        <w:softHyphen/>
        <w:t>няя записи в строку или в столбик;</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выполнять умножение и деление в пределах та</w:t>
      </w:r>
      <w:r w:rsidRPr="00011BF1">
        <w:rPr>
          <w:rFonts w:ascii="Times New Roman" w:eastAsia="Times New Roman" w:hAnsi="Times New Roman" w:cs="Times New Roman"/>
          <w:color w:val="auto"/>
          <w:kern w:val="0"/>
          <w:sz w:val="28"/>
          <w:szCs w:val="28"/>
        </w:rPr>
        <w:softHyphen/>
        <w:t>бличных случаев на основе использования таблицы умно</w:t>
      </w:r>
      <w:r w:rsidRPr="00011BF1">
        <w:rPr>
          <w:rFonts w:ascii="Times New Roman" w:eastAsia="Times New Roman" w:hAnsi="Times New Roman" w:cs="Times New Roman"/>
          <w:color w:val="auto"/>
          <w:kern w:val="0"/>
          <w:sz w:val="28"/>
          <w:szCs w:val="28"/>
        </w:rPr>
        <w:softHyphen/>
        <w:t>жения;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устанавливать порядок выполнения действий в вы</w:t>
      </w:r>
      <w:r w:rsidRPr="00011BF1">
        <w:rPr>
          <w:rFonts w:ascii="Times New Roman" w:eastAsia="Times New Roman" w:hAnsi="Times New Roman" w:cs="Times New Roman"/>
          <w:color w:val="auto"/>
          <w:kern w:val="0"/>
          <w:sz w:val="28"/>
          <w:szCs w:val="28"/>
        </w:rPr>
        <w:softHyphen/>
        <w:t>ражениях без скобок и со скобками, содержащих действия одной или разных ступеней;</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выполнять устно сложение, вычитание, умножение и деление однозначных и двузначных чисел в случаях, сводимых к знанию таблицы сложения и таблицы умно</w:t>
      </w:r>
      <w:r w:rsidRPr="00011BF1">
        <w:rPr>
          <w:rFonts w:ascii="Times New Roman" w:eastAsia="Times New Roman" w:hAnsi="Times New Roman" w:cs="Times New Roman"/>
          <w:color w:val="auto"/>
          <w:kern w:val="0"/>
          <w:sz w:val="28"/>
          <w:szCs w:val="28"/>
        </w:rPr>
        <w:softHyphen/>
        <w:t>жения в пределах 20 (в том числе с нулём и единицей);</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выделять неизвестный компонент арифметического действия и находить его значение;</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вычислять значения выражений, содержащих два- три действия со скобками и без скобок;</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понимать и использовать термины</w:t>
      </w:r>
      <w:r w:rsidRPr="00011BF1">
        <w:rPr>
          <w:rFonts w:ascii="Times New Roman" w:eastAsia="Times New Roman" w:hAnsi="Times New Roman" w:cs="Times New Roman"/>
          <w:i/>
          <w:iCs/>
          <w:color w:val="auto"/>
          <w:kern w:val="0"/>
          <w:sz w:val="28"/>
          <w:szCs w:val="28"/>
          <w:shd w:val="clear" w:color="auto" w:fill="FFFFFF"/>
        </w:rPr>
        <w:t xml:space="preserve"> выражение и значение выражения,</w:t>
      </w:r>
      <w:r w:rsidRPr="00011BF1">
        <w:rPr>
          <w:rFonts w:ascii="Times New Roman" w:eastAsia="Times New Roman" w:hAnsi="Times New Roman" w:cs="Times New Roman"/>
          <w:color w:val="auto"/>
          <w:kern w:val="0"/>
          <w:sz w:val="28"/>
          <w:szCs w:val="28"/>
        </w:rPr>
        <w:t xml:space="preserve"> находить значения выражений в одно-два действия.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color w:val="auto"/>
          <w:kern w:val="0"/>
          <w:sz w:val="28"/>
          <w:szCs w:val="28"/>
        </w:rPr>
        <w:tab/>
      </w:r>
      <w:r w:rsidRPr="00011BF1">
        <w:rPr>
          <w:rFonts w:ascii="Times New Roman" w:eastAsia="Times New Roman" w:hAnsi="Times New Roman" w:cs="Times New Roman"/>
          <w:i/>
          <w:color w:val="auto"/>
          <w:kern w:val="0"/>
          <w:sz w:val="28"/>
          <w:szCs w:val="28"/>
        </w:rPr>
        <w:t>Учащийся получит возможность научиться: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моделировать ситуации, иллюстрирующие действия умножения и деления;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lastRenderedPageBreak/>
        <w:t>- использовать изученные свойства арифметических действий для рационализации вычислений;</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выполнять проверку действий с помощью вычислений.</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spacing w:val="-10"/>
          <w:kern w:val="0"/>
          <w:sz w:val="28"/>
          <w:szCs w:val="28"/>
          <w:u w:val="single"/>
          <w:shd w:val="clear" w:color="auto" w:fill="FFFFFF"/>
        </w:rPr>
        <w:t>Работа с текстовыми задачами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Учащийся научится: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выделять в задаче условие, вопрос, данные, искомое;</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выбирать и обосновывать выбор действий для ре</w:t>
      </w:r>
      <w:r w:rsidRPr="00011BF1">
        <w:rPr>
          <w:rFonts w:ascii="Times New Roman" w:eastAsia="Times New Roman" w:hAnsi="Times New Roman" w:cs="Times New Roman"/>
          <w:color w:val="auto"/>
          <w:kern w:val="0"/>
          <w:sz w:val="28"/>
          <w:szCs w:val="28"/>
        </w:rPr>
        <w:softHyphen/>
        <w:t>шения задач на увеличение (уменьшение) числа в несколь</w:t>
      </w:r>
      <w:r w:rsidRPr="00011BF1">
        <w:rPr>
          <w:rFonts w:ascii="Times New Roman" w:eastAsia="Times New Roman" w:hAnsi="Times New Roman" w:cs="Times New Roman"/>
          <w:color w:val="auto"/>
          <w:kern w:val="0"/>
          <w:sz w:val="28"/>
          <w:szCs w:val="28"/>
        </w:rPr>
        <w:softHyphen/>
        <w:t>ко раз, на нахождение неизвестного компонента действия;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решать простые и составные (в два действия) зада</w:t>
      </w:r>
      <w:r w:rsidRPr="00011BF1">
        <w:rPr>
          <w:rFonts w:ascii="Times New Roman" w:eastAsia="Times New Roman" w:hAnsi="Times New Roman" w:cs="Times New Roman"/>
          <w:color w:val="auto"/>
          <w:kern w:val="0"/>
          <w:sz w:val="28"/>
          <w:szCs w:val="28"/>
        </w:rPr>
        <w:softHyphen/>
        <w:t>чи на выполнение четырёх арифметических действий.</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color w:val="auto"/>
          <w:kern w:val="0"/>
          <w:sz w:val="28"/>
          <w:szCs w:val="28"/>
        </w:rPr>
        <w:tab/>
      </w:r>
      <w:r w:rsidRPr="00011BF1">
        <w:rPr>
          <w:rFonts w:ascii="Times New Roman" w:eastAsia="Times New Roman" w:hAnsi="Times New Roman" w:cs="Times New Roman"/>
          <w:i/>
          <w:color w:val="auto"/>
          <w:kern w:val="0"/>
          <w:sz w:val="28"/>
          <w:szCs w:val="28"/>
        </w:rPr>
        <w:t>Учащийся получит возможность научиться: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дополнять текст до задачи на основе знаний о структуре задачи;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выполнять краткую запись задачи, используя ус</w:t>
      </w:r>
      <w:r w:rsidRPr="00011BF1">
        <w:rPr>
          <w:rFonts w:ascii="Times New Roman" w:eastAsia="Times New Roman" w:hAnsi="Times New Roman" w:cs="Times New Roman"/>
          <w:i/>
          <w:color w:val="auto"/>
          <w:kern w:val="0"/>
          <w:sz w:val="28"/>
          <w:szCs w:val="28"/>
        </w:rPr>
        <w:softHyphen/>
        <w:t>ловные знаки;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составлять задачу, обратную данной;</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составлять задачу по рисунку, краткой записи, схеме, числовому выражению;</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xml:space="preserve">- выбирать выражение, соответствующее решению задачи, из ряда предложенных (для задач в одно-два </w:t>
      </w:r>
      <w:r w:rsidR="00193B61" w:rsidRPr="00011BF1">
        <w:rPr>
          <w:rFonts w:ascii="Times New Roman" w:eastAsia="Times New Roman" w:hAnsi="Times New Roman" w:cs="Times New Roman"/>
          <w:i/>
          <w:color w:val="auto"/>
          <w:kern w:val="0"/>
          <w:sz w:val="28"/>
          <w:szCs w:val="28"/>
        </w:rPr>
        <w:t>дей</w:t>
      </w:r>
      <w:r w:rsidR="00193B61" w:rsidRPr="00011BF1">
        <w:rPr>
          <w:rFonts w:ascii="Times New Roman" w:eastAsia="Times New Roman" w:hAnsi="Times New Roman" w:cs="Times New Roman"/>
          <w:i/>
          <w:color w:val="auto"/>
          <w:kern w:val="0"/>
          <w:sz w:val="28"/>
          <w:szCs w:val="28"/>
        </w:rPr>
        <w:softHyphen/>
        <w:t>ствия)</w:t>
      </w:r>
      <w:r w:rsidRPr="00011BF1">
        <w:rPr>
          <w:rFonts w:ascii="Times New Roman" w:eastAsia="Times New Roman" w:hAnsi="Times New Roman" w:cs="Times New Roman"/>
          <w:i/>
          <w:color w:val="auto"/>
          <w:kern w:val="0"/>
          <w:sz w:val="28"/>
          <w:szCs w:val="28"/>
        </w:rPr>
        <w:t>;</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проверять правильность решения задачи и ис</w:t>
      </w:r>
      <w:r w:rsidRPr="00011BF1">
        <w:rPr>
          <w:rFonts w:ascii="Times New Roman" w:eastAsia="Times New Roman" w:hAnsi="Times New Roman" w:cs="Times New Roman"/>
          <w:i/>
          <w:color w:val="auto"/>
          <w:kern w:val="0"/>
          <w:sz w:val="28"/>
          <w:szCs w:val="28"/>
        </w:rPr>
        <w:softHyphen/>
        <w:t>правлять ошибки;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сравнивать и проверять правильность предло</w:t>
      </w:r>
      <w:r w:rsidRPr="00011BF1">
        <w:rPr>
          <w:rFonts w:ascii="Times New Roman" w:eastAsia="Times New Roman" w:hAnsi="Times New Roman" w:cs="Times New Roman"/>
          <w:i/>
          <w:color w:val="auto"/>
          <w:kern w:val="0"/>
          <w:sz w:val="28"/>
          <w:szCs w:val="28"/>
        </w:rPr>
        <w:softHyphen/>
        <w:t xml:space="preserve">женных решений или ответов задачи (для задач в два </w:t>
      </w:r>
      <w:r w:rsidR="00193B61" w:rsidRPr="00011BF1">
        <w:rPr>
          <w:rFonts w:ascii="Times New Roman" w:eastAsia="Times New Roman" w:hAnsi="Times New Roman" w:cs="Times New Roman"/>
          <w:i/>
          <w:color w:val="auto"/>
          <w:kern w:val="0"/>
          <w:sz w:val="28"/>
          <w:szCs w:val="28"/>
        </w:rPr>
        <w:t>действия)</w:t>
      </w:r>
      <w:r w:rsidRPr="00011BF1">
        <w:rPr>
          <w:rFonts w:ascii="Times New Roman" w:eastAsia="Times New Roman" w:hAnsi="Times New Roman" w:cs="Times New Roman"/>
          <w:i/>
          <w:color w:val="auto"/>
          <w:kern w:val="0"/>
          <w:sz w:val="28"/>
          <w:szCs w:val="28"/>
        </w:rPr>
        <w:t>.</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spacing w:val="-10"/>
          <w:kern w:val="0"/>
          <w:sz w:val="28"/>
          <w:szCs w:val="28"/>
          <w:u w:val="single"/>
          <w:shd w:val="clear" w:color="auto" w:fill="FFFFFF"/>
        </w:rPr>
        <w:t>Пространственные отношения. Геометрические фигуры</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Учащийся научится: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распознавать, называть, изображать геометрические фигуры (луч, угол, ломаная, прямоугольник, квадрат);</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обозначать буквами русского алфавита знакомые геометрические фигуры (луч, угол, ломаная, многоуголь</w:t>
      </w:r>
      <w:r w:rsidRPr="00011BF1">
        <w:rPr>
          <w:rFonts w:ascii="Times New Roman" w:eastAsia="Times New Roman" w:hAnsi="Times New Roman" w:cs="Times New Roman"/>
          <w:color w:val="auto"/>
          <w:kern w:val="0"/>
          <w:sz w:val="28"/>
          <w:szCs w:val="28"/>
        </w:rPr>
        <w:softHyphen/>
        <w:t>ник);</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чертить отрезок заданной длины с помощью измерительной линейки;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bCs/>
          <w:color w:val="auto"/>
          <w:kern w:val="0"/>
          <w:sz w:val="28"/>
          <w:szCs w:val="28"/>
          <w:shd w:val="clear" w:color="auto" w:fill="FFFFFF"/>
        </w:rPr>
        <w:t xml:space="preserve">- </w:t>
      </w:r>
      <w:r w:rsidR="00193B61" w:rsidRPr="00011BF1">
        <w:rPr>
          <w:rFonts w:ascii="Times New Roman" w:eastAsia="Times New Roman" w:hAnsi="Times New Roman" w:cs="Times New Roman"/>
          <w:bCs/>
          <w:color w:val="auto"/>
          <w:kern w:val="0"/>
          <w:sz w:val="28"/>
          <w:szCs w:val="28"/>
          <w:shd w:val="clear" w:color="auto" w:fill="FFFFFF"/>
        </w:rPr>
        <w:t>чертить</w:t>
      </w:r>
      <w:r w:rsidR="00193B61" w:rsidRPr="00011BF1">
        <w:rPr>
          <w:rFonts w:ascii="Times New Roman" w:eastAsia="Times New Roman" w:hAnsi="Times New Roman" w:cs="Times New Roman"/>
          <w:color w:val="auto"/>
          <w:kern w:val="0"/>
          <w:sz w:val="28"/>
          <w:szCs w:val="28"/>
        </w:rPr>
        <w:t xml:space="preserve"> на</w:t>
      </w:r>
      <w:r w:rsidRPr="00011BF1">
        <w:rPr>
          <w:rFonts w:ascii="Times New Roman" w:eastAsia="Times New Roman" w:hAnsi="Times New Roman" w:cs="Times New Roman"/>
          <w:color w:val="auto"/>
          <w:kern w:val="0"/>
          <w:sz w:val="28"/>
          <w:szCs w:val="28"/>
        </w:rPr>
        <w:t xml:space="preserve"> клетчатой бумаге квадрат и прямоу</w:t>
      </w:r>
      <w:r w:rsidRPr="00011BF1">
        <w:rPr>
          <w:rFonts w:ascii="Times New Roman" w:eastAsia="Times New Roman" w:hAnsi="Times New Roman" w:cs="Times New Roman"/>
          <w:bCs/>
          <w:color w:val="auto"/>
          <w:kern w:val="0"/>
          <w:sz w:val="28"/>
          <w:szCs w:val="28"/>
          <w:shd w:val="clear" w:color="auto" w:fill="FFFFFF"/>
        </w:rPr>
        <w:t>гольник</w:t>
      </w:r>
      <w:r w:rsidRPr="00011BF1">
        <w:rPr>
          <w:rFonts w:ascii="Times New Roman" w:eastAsia="Times New Roman" w:hAnsi="Times New Roman" w:cs="Times New Roman"/>
          <w:color w:val="auto"/>
          <w:kern w:val="0"/>
          <w:sz w:val="28"/>
          <w:szCs w:val="28"/>
        </w:rPr>
        <w:t xml:space="preserve"> с заданными сторонами.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color w:val="auto"/>
          <w:kern w:val="0"/>
          <w:sz w:val="28"/>
          <w:szCs w:val="28"/>
        </w:rPr>
        <w:tab/>
      </w:r>
      <w:r w:rsidRPr="00011BF1">
        <w:rPr>
          <w:rFonts w:ascii="Times New Roman" w:eastAsia="Times New Roman" w:hAnsi="Times New Roman" w:cs="Times New Roman"/>
          <w:i/>
          <w:color w:val="auto"/>
          <w:kern w:val="0"/>
          <w:sz w:val="28"/>
          <w:szCs w:val="28"/>
        </w:rPr>
        <w:t>Учащийся получит возможность научиться: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описывать взаимное расположение предметов в пространстве и на плоскости;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соотносить реальные предметы и их элементы с изученными геометрическими линиями и фигурами;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распознавать куб, пирамиду, различные виды пи</w:t>
      </w:r>
      <w:r w:rsidRPr="00011BF1">
        <w:rPr>
          <w:rFonts w:ascii="Times New Roman" w:eastAsia="Times New Roman" w:hAnsi="Times New Roman" w:cs="Times New Roman"/>
          <w:i/>
          <w:color w:val="auto"/>
          <w:kern w:val="0"/>
          <w:sz w:val="28"/>
          <w:szCs w:val="28"/>
        </w:rPr>
        <w:softHyphen/>
        <w:t>рамид: треугольную, четырёхугольную и т. д.;</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находить на модели куба, пирамиды их элемен</w:t>
      </w:r>
      <w:r w:rsidRPr="00011BF1">
        <w:rPr>
          <w:rFonts w:ascii="Times New Roman" w:eastAsia="Times New Roman" w:hAnsi="Times New Roman" w:cs="Times New Roman"/>
          <w:i/>
          <w:color w:val="auto"/>
          <w:kern w:val="0"/>
          <w:sz w:val="28"/>
          <w:szCs w:val="28"/>
        </w:rPr>
        <w:softHyphen/>
        <w:t>ты: вершины, грани, ребра;</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находить в окружающей обстановке предметы в форме куба, пирамиды.</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spacing w:val="-10"/>
          <w:kern w:val="0"/>
          <w:sz w:val="28"/>
          <w:szCs w:val="28"/>
          <w:u w:val="single"/>
          <w:shd w:val="clear" w:color="auto" w:fill="FFFFFF"/>
        </w:rPr>
        <w:t>Геометрические величины</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Учащийся научится: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определять длину данного отрезка с помощью из</w:t>
      </w:r>
      <w:r w:rsidRPr="00011BF1">
        <w:rPr>
          <w:rFonts w:ascii="Times New Roman" w:eastAsia="Times New Roman" w:hAnsi="Times New Roman" w:cs="Times New Roman"/>
          <w:color w:val="auto"/>
          <w:kern w:val="0"/>
          <w:sz w:val="28"/>
          <w:szCs w:val="28"/>
        </w:rPr>
        <w:softHyphen/>
        <w:t>мерительной линейки;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находить длину ломаной;</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находить периметр многоугольника, в том числе треугольника, прямоугольника и квадрата;</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применять единицу измерения длины — метр (м) и соотношения: 10 см = 1 дм, 10 дм = 1 м, 100 мм = 1 дм, 100 см = 1 м.</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color w:val="auto"/>
          <w:kern w:val="0"/>
          <w:sz w:val="28"/>
          <w:szCs w:val="28"/>
        </w:rPr>
        <w:tab/>
      </w:r>
      <w:r w:rsidRPr="00011BF1">
        <w:rPr>
          <w:rFonts w:ascii="Times New Roman" w:eastAsia="Times New Roman" w:hAnsi="Times New Roman" w:cs="Times New Roman"/>
          <w:i/>
          <w:color w:val="auto"/>
          <w:kern w:val="0"/>
          <w:sz w:val="28"/>
          <w:szCs w:val="28"/>
        </w:rPr>
        <w:t>Учащийся получит возможность научиться: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lastRenderedPageBreak/>
        <w:t>- выбирать удобные единицы длины для измерения длины отрезка, длины ломаной; периметра многоуголь</w:t>
      </w:r>
      <w:r w:rsidRPr="00011BF1">
        <w:rPr>
          <w:rFonts w:ascii="Times New Roman" w:eastAsia="Times New Roman" w:hAnsi="Times New Roman" w:cs="Times New Roman"/>
          <w:i/>
          <w:color w:val="auto"/>
          <w:kern w:val="0"/>
          <w:sz w:val="28"/>
          <w:szCs w:val="28"/>
        </w:rPr>
        <w:softHyphen/>
        <w:t>ника;</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оценивать длину отрезка приближённо (на глаз).</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spacing w:val="-10"/>
          <w:kern w:val="0"/>
          <w:sz w:val="28"/>
          <w:szCs w:val="28"/>
          <w:u w:val="single"/>
          <w:shd w:val="clear" w:color="auto" w:fill="FFFFFF"/>
        </w:rPr>
        <w:t>Работа с информацией</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Учащийся научится: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читать несложные готовые таблицы;</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заполнять таблицы с пропусками на нахождение неизвестного компонента действия;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составлять простейшие таблицы по результатам выполнения практической работы;</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понимать информацию, представленную с помо</w:t>
      </w:r>
      <w:r w:rsidRPr="00011BF1">
        <w:rPr>
          <w:rFonts w:ascii="Times New Roman" w:eastAsia="Times New Roman" w:hAnsi="Times New Roman" w:cs="Times New Roman"/>
          <w:color w:val="auto"/>
          <w:kern w:val="0"/>
          <w:sz w:val="28"/>
          <w:szCs w:val="28"/>
        </w:rPr>
        <w:softHyphen/>
        <w:t>щью диаграммы.</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color w:val="auto"/>
          <w:kern w:val="0"/>
          <w:sz w:val="28"/>
          <w:szCs w:val="28"/>
        </w:rPr>
        <w:tab/>
      </w:r>
      <w:r w:rsidRPr="00011BF1">
        <w:rPr>
          <w:rFonts w:ascii="Times New Roman" w:eastAsia="Times New Roman" w:hAnsi="Times New Roman" w:cs="Times New Roman"/>
          <w:i/>
          <w:color w:val="auto"/>
          <w:kern w:val="0"/>
          <w:sz w:val="28"/>
          <w:szCs w:val="28"/>
        </w:rPr>
        <w:t>Учащийся получит возможность научиться: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строить простейшие высказывания с использова</w:t>
      </w:r>
      <w:r w:rsidRPr="00011BF1">
        <w:rPr>
          <w:rFonts w:ascii="Times New Roman" w:eastAsia="Times New Roman" w:hAnsi="Times New Roman" w:cs="Times New Roman"/>
          <w:i/>
          <w:color w:val="auto"/>
          <w:kern w:val="0"/>
          <w:sz w:val="28"/>
          <w:szCs w:val="28"/>
        </w:rPr>
        <w:softHyphen/>
        <w:t>нием логических связок «если..., то...», «верно/неверно, что...»;</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составлять схему рассуждений в текстовой задаче от вопроса к данным;</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находить и применять нужную информацию, пользуясь данными диаграммы.</w:t>
      </w:r>
    </w:p>
    <w:p w:rsidR="00935587" w:rsidRPr="00011BF1" w:rsidRDefault="00935587" w:rsidP="00935587">
      <w:pPr>
        <w:suppressAutoHyphens w:val="0"/>
        <w:jc w:val="center"/>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r>
    </w:p>
    <w:p w:rsidR="00935587" w:rsidRPr="00011BF1" w:rsidRDefault="00935587" w:rsidP="00935587">
      <w:pPr>
        <w:suppressAutoHyphens w:val="0"/>
        <w:jc w:val="center"/>
        <w:rPr>
          <w:rFonts w:ascii="Times New Roman" w:eastAsia="Times New Roman" w:hAnsi="Times New Roman" w:cs="Times New Roman"/>
          <w:b/>
          <w:color w:val="auto"/>
          <w:kern w:val="0"/>
          <w:sz w:val="28"/>
          <w:szCs w:val="28"/>
        </w:rPr>
      </w:pPr>
      <w:r w:rsidRPr="00011BF1">
        <w:rPr>
          <w:rFonts w:ascii="Times New Roman" w:eastAsia="Times New Roman" w:hAnsi="Times New Roman" w:cs="Times New Roman"/>
          <w:b/>
          <w:color w:val="auto"/>
          <w:kern w:val="0"/>
          <w:sz w:val="28"/>
          <w:szCs w:val="28"/>
        </w:rPr>
        <w:t>3 класс</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hAnsi="Times New Roman" w:cs="Times New Roman"/>
          <w:color w:val="auto"/>
          <w:kern w:val="0"/>
          <w:sz w:val="28"/>
          <w:szCs w:val="28"/>
        </w:rPr>
        <w:tab/>
        <w:t xml:space="preserve">К концу 3 класса </w:t>
      </w:r>
      <w:r w:rsidRPr="00011BF1">
        <w:rPr>
          <w:rFonts w:ascii="Times New Roman" w:eastAsia="Times New Roman" w:hAnsi="Times New Roman" w:cs="Times New Roman"/>
          <w:bCs/>
          <w:color w:val="auto"/>
          <w:kern w:val="0"/>
          <w:sz w:val="28"/>
          <w:szCs w:val="28"/>
        </w:rPr>
        <w:t xml:space="preserve">по предмету </w:t>
      </w:r>
      <w:r w:rsidRPr="00011BF1">
        <w:rPr>
          <w:rFonts w:ascii="Times New Roman" w:eastAsia="Times New Roman" w:hAnsi="Times New Roman" w:cs="Times New Roman"/>
          <w:b/>
          <w:bCs/>
          <w:color w:val="auto"/>
          <w:kern w:val="0"/>
          <w:sz w:val="28"/>
          <w:szCs w:val="28"/>
        </w:rPr>
        <w:t>Математика</w:t>
      </w:r>
      <w:r w:rsidRPr="00011BF1">
        <w:rPr>
          <w:rFonts w:ascii="Times New Roman" w:hAnsi="Times New Roman" w:cs="Times New Roman"/>
          <w:color w:val="auto"/>
          <w:kern w:val="0"/>
          <w:sz w:val="28"/>
          <w:szCs w:val="28"/>
        </w:rPr>
        <w:t xml:space="preserve"> </w:t>
      </w:r>
      <w:r w:rsidR="00193B61" w:rsidRPr="00011BF1">
        <w:rPr>
          <w:rFonts w:ascii="Times New Roman" w:hAnsi="Times New Roman" w:cs="Times New Roman"/>
          <w:color w:val="auto"/>
          <w:kern w:val="0"/>
          <w:sz w:val="28"/>
          <w:szCs w:val="28"/>
        </w:rPr>
        <w:t>обучающиеся научатся</w:t>
      </w:r>
      <w:r w:rsidRPr="00011BF1">
        <w:rPr>
          <w:rFonts w:ascii="Times New Roman" w:hAnsi="Times New Roman" w:cs="Times New Roman"/>
          <w:color w:val="auto"/>
          <w:kern w:val="0"/>
          <w:sz w:val="28"/>
          <w:szCs w:val="28"/>
        </w:rPr>
        <w:t xml:space="preserve">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будут сформированы универсальные действия, отражающие учебную самостоятельность и познавательные интересы.</w:t>
      </w:r>
    </w:p>
    <w:p w:rsidR="00935587" w:rsidRPr="00011BF1" w:rsidRDefault="00F86AE7" w:rsidP="00935587">
      <w:pPr>
        <w:suppressAutoHyphens w:val="0"/>
        <w:spacing w:after="0" w:line="240" w:lineRule="auto"/>
        <w:rPr>
          <w:rFonts w:ascii="Times New Roman" w:eastAsia="Times New Roman" w:hAnsi="Times New Roman" w:cs="Times New Roman"/>
          <w:b/>
          <w:i/>
          <w:color w:val="auto"/>
          <w:kern w:val="0"/>
          <w:sz w:val="28"/>
          <w:szCs w:val="28"/>
        </w:rPr>
      </w:pPr>
      <w:r w:rsidRPr="00011BF1">
        <w:rPr>
          <w:rFonts w:ascii="Times New Roman" w:eastAsia="Times New Roman" w:hAnsi="Times New Roman" w:cs="Times New Roman"/>
          <w:b/>
          <w:i/>
          <w:color w:val="auto"/>
          <w:kern w:val="0"/>
          <w:sz w:val="28"/>
          <w:szCs w:val="28"/>
        </w:rPr>
        <w:t>Личностные результаты</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У учащегося будут сформированы:</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lang w:eastAsia="ar-SA"/>
        </w:rPr>
      </w:pPr>
      <w:r w:rsidRPr="00011BF1">
        <w:rPr>
          <w:rFonts w:ascii="Times New Roman" w:eastAsia="Times New Roman" w:hAnsi="Times New Roman" w:cs="Times New Roman"/>
          <w:color w:val="auto"/>
          <w:kern w:val="0"/>
          <w:sz w:val="28"/>
          <w:szCs w:val="28"/>
          <w:lang w:eastAsia="ar-SA"/>
        </w:rPr>
        <w:t>— навыки в проведении самоконтроля и самооценки результатов своей учебной деятельности;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понимание практической значимости математики для собственной жизни;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принятие и усвоение правил и норм школьной жизни, ответственного отношения к урокам математики;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умение адекватно воспринимать требования учителя;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lang w:eastAsia="ar-SA"/>
        </w:rPr>
      </w:pPr>
      <w:r w:rsidRPr="00011BF1">
        <w:rPr>
          <w:rFonts w:ascii="Times New Roman" w:eastAsia="Times New Roman" w:hAnsi="Times New Roman" w:cs="Times New Roman"/>
          <w:color w:val="auto"/>
          <w:kern w:val="0"/>
          <w:sz w:val="28"/>
          <w:szCs w:val="28"/>
        </w:rPr>
        <w:t>— навыки общения в процессе познания, занятия математикой;</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—понимание красоты решения задачи, оформления записей, умение видеть и составлять красивые геометрические конфигурации из плоских и пространственных фигур;</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элементарные навыки этики поведения;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—правила общения, навыки сотрудничества в учебной деятельности;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навыки безопасной работы с чертёжными и измерительными инструментами.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ab/>
        <w:t>Учащийся получит возможность для формирования: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lang w:eastAsia="ar-SA"/>
        </w:rPr>
        <w:t>—осознанного проведения самоконтроля и адекватной самооценки результатов своей учебной деятельности</w:t>
      </w:r>
      <w:r w:rsidRPr="00011BF1">
        <w:rPr>
          <w:rFonts w:ascii="Times New Roman" w:eastAsia="Times New Roman" w:hAnsi="Times New Roman" w:cs="Times New Roman"/>
          <w:i/>
          <w:color w:val="auto"/>
          <w:kern w:val="0"/>
          <w:sz w:val="28"/>
          <w:szCs w:val="28"/>
        </w:rPr>
        <w:t xml:space="preserve"> — умения анализировать результаты учебной деятельности;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интереса и желания выполнять простейшую исследовательскую работу на уроках математики;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lang w:eastAsia="ar-SA"/>
        </w:rPr>
        <w:lastRenderedPageBreak/>
        <w:t>– восприятия эстетики математических рассуждений, лаконичности и точности математического языка;</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принятия этических норм;</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принятия ценностей другого человека;</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lang w:eastAsia="ar-SA"/>
        </w:rPr>
      </w:pPr>
      <w:r w:rsidRPr="00011BF1">
        <w:rPr>
          <w:rFonts w:ascii="Times New Roman" w:eastAsia="Times New Roman" w:hAnsi="Times New Roman" w:cs="Times New Roman"/>
          <w:i/>
          <w:color w:val="auto"/>
          <w:kern w:val="0"/>
          <w:sz w:val="28"/>
          <w:szCs w:val="28"/>
        </w:rPr>
        <w:t xml:space="preserve">— </w:t>
      </w:r>
      <w:r w:rsidRPr="00011BF1">
        <w:rPr>
          <w:rFonts w:ascii="Times New Roman" w:eastAsia="Times New Roman" w:hAnsi="Times New Roman" w:cs="Times New Roman"/>
          <w:i/>
          <w:color w:val="auto"/>
          <w:kern w:val="0"/>
          <w:sz w:val="28"/>
          <w:szCs w:val="28"/>
          <w:lang w:eastAsia="ar-SA"/>
        </w:rPr>
        <w:t>навыков сотрудничества в группе в ходе совместного решения учебной познавательной задачи;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умения выслушать разные мнения и принять решение;</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умения распределять работу между членами группы, совместно оценивать результат работы;</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lang w:eastAsia="ar-SA"/>
        </w:rPr>
      </w:pPr>
      <w:r w:rsidRPr="00011BF1">
        <w:rPr>
          <w:rFonts w:ascii="Times New Roman" w:eastAsia="Times New Roman" w:hAnsi="Times New Roman" w:cs="Times New Roman"/>
          <w:i/>
          <w:color w:val="auto"/>
          <w:kern w:val="0"/>
          <w:sz w:val="28"/>
          <w:szCs w:val="28"/>
        </w:rPr>
        <w:t xml:space="preserve">— </w:t>
      </w:r>
      <w:r w:rsidRPr="00011BF1">
        <w:rPr>
          <w:rFonts w:ascii="Times New Roman" w:eastAsia="Times New Roman" w:hAnsi="Times New Roman" w:cs="Times New Roman"/>
          <w:i/>
          <w:color w:val="auto"/>
          <w:kern w:val="0"/>
          <w:sz w:val="28"/>
          <w:szCs w:val="28"/>
          <w:lang w:eastAsia="ar-SA"/>
        </w:rPr>
        <w:t>чувства ответственности за порученную часть работы в ходе коллективного выполнения практико-экспериментальных работ по математике;</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lang w:eastAsia="ar-SA"/>
        </w:rPr>
      </w:pPr>
      <w:r w:rsidRPr="00011BF1">
        <w:rPr>
          <w:rFonts w:ascii="Times New Roman" w:eastAsia="Times New Roman" w:hAnsi="Times New Roman" w:cs="Times New Roman"/>
          <w:i/>
          <w:color w:val="auto"/>
          <w:kern w:val="0"/>
          <w:sz w:val="28"/>
          <w:szCs w:val="28"/>
          <w:lang w:eastAsia="ar-SA"/>
        </w:rPr>
        <w:t>— ориентации на творческую познавательную деятельность на уроках математики.</w:t>
      </w:r>
    </w:p>
    <w:p w:rsidR="00935587" w:rsidRPr="00011BF1" w:rsidRDefault="00F86AE7" w:rsidP="00935587">
      <w:pPr>
        <w:suppressAutoHyphens w:val="0"/>
        <w:spacing w:after="0" w:line="240" w:lineRule="auto"/>
        <w:rPr>
          <w:rFonts w:ascii="Times New Roman" w:eastAsia="Times New Roman" w:hAnsi="Times New Roman" w:cs="Times New Roman"/>
          <w:b/>
          <w:i/>
          <w:color w:val="auto"/>
          <w:kern w:val="0"/>
          <w:sz w:val="28"/>
          <w:szCs w:val="28"/>
        </w:rPr>
      </w:pPr>
      <w:r w:rsidRPr="00011BF1">
        <w:rPr>
          <w:rFonts w:ascii="Times New Roman" w:eastAsia="Times New Roman" w:hAnsi="Times New Roman" w:cs="Times New Roman"/>
          <w:b/>
          <w:i/>
          <w:color w:val="auto"/>
          <w:kern w:val="0"/>
          <w:sz w:val="28"/>
          <w:szCs w:val="28"/>
        </w:rPr>
        <w:t>Метапредметные результаты</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kern w:val="0"/>
          <w:sz w:val="28"/>
          <w:szCs w:val="28"/>
          <w:u w:val="single"/>
        </w:rPr>
        <w:t xml:space="preserve">Регулятивные. </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Учащийся научится: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lang w:eastAsia="ar-SA"/>
        </w:rPr>
      </w:pPr>
      <w:r w:rsidRPr="00011BF1">
        <w:rPr>
          <w:rFonts w:ascii="Times New Roman" w:eastAsia="Times New Roman" w:hAnsi="Times New Roman" w:cs="Times New Roman"/>
          <w:color w:val="auto"/>
          <w:kern w:val="0"/>
          <w:sz w:val="28"/>
          <w:szCs w:val="28"/>
          <w:lang w:eastAsia="ar-SA"/>
        </w:rPr>
        <w:t>— понимать, принимать и сохранять различные учебные задачи; осуществлять поиск средств для достижения учебной цели;</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rPr>
      </w:pPr>
      <w:r w:rsidRPr="00011BF1">
        <w:rPr>
          <w:rFonts w:ascii="Times New Roman" w:eastAsia="Times New Roman" w:hAnsi="Times New Roman" w:cs="Times New Roman"/>
          <w:color w:val="auto"/>
          <w:kern w:val="0"/>
          <w:sz w:val="28"/>
          <w:szCs w:val="28"/>
          <w:lang w:eastAsia="ar-SA"/>
        </w:rPr>
        <w:t>— 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самостоятельно или под руководством учителя составлять план выполнения учебных заданий, проговаривая последовательность выполнения действий;</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определять правильность выполненного задания на основе сравнения с аналогичными предыдущими заданиями, или на основе образцов;</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самостоятельно или под руководством учителя находить и сравнивать различные варианты решения учебной задачи.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ab/>
        <w:t>Учащийся получит возможность научиться: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самостоятельно определять важность или необходимость выполнения различных заданий в процессе обучения математике;</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корректировать выполнение задания в соответствии с планом, условиями выполнения, результатом действий на определенном этапе решения;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самостоятельно выполнять учебные действия в практической и мыслительной форме;</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осознавать результат учебных действий, описывать результаты действий, используя математическую терминологию;</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адекватно проводить самооценку результатов своей учебной деятельности, понимать причины неуспеха на том или ином этапе;</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самостоятельно вычленять учебную проблему, выдвигать гипотезы и оценивать их на правдоподобность;</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подводить итог урока: чему научились, что нового узнали, что было интересно на уроке, какие задания вызвали сложности и т. п.;</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позитивно относиться к своим успехам, стремиться к улучшению результата;</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оценивать результат выполнения своего задания по параметрам, указанным в учебнике или учителем.</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kern w:val="0"/>
          <w:sz w:val="28"/>
          <w:szCs w:val="28"/>
          <w:u w:val="single"/>
        </w:rPr>
        <w:t xml:space="preserve">Познавательные. </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Учащийся научится:</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lastRenderedPageBreak/>
        <w:t>— самостоятельно осуществлять поиск необходимой информации при работе с учебником, в справочной литературе и дополнительных источниках, в том числе под руководством учителя, используя возможности Интернет;</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использовать различные способы кодирования условия текстовой задачи (схемы, таблицы, рисунки, чертежи, краткая запись, диаграмма);</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использовать различные способы кодирования информации в знаково-символической или графической форме;</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моделировать вычислительные приёмы с помощью палочек, пучков палочек, числового луча;</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проводить сравнение (последовательно по нескольким основаниям, са</w:t>
      </w:r>
      <w:r w:rsidRPr="00011BF1">
        <w:rPr>
          <w:rFonts w:ascii="Times New Roman" w:eastAsia="Times New Roman" w:hAnsi="Times New Roman" w:cs="Times New Roman"/>
          <w:iCs/>
          <w:color w:val="auto"/>
          <w:kern w:val="0"/>
          <w:sz w:val="28"/>
          <w:szCs w:val="28"/>
        </w:rPr>
        <w:softHyphen/>
        <w:t>мостоятельно строить выводы на основе сравнения);</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осуществлять анализ объекта (по нескольким существенным признакам);</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проводить классификацию изучаемых объектов по указанному или самостоятельно выявленному основанию;</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выполнять эмпирические обобщения на основе сравнения единичных объектов и выделения у них сходных признаков;</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рассуждать по аналогии, проводить аналогии и делать на их основе выводы;</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строить индуктивные и дедуктивные рассуждения;</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понимать смысл логического действия подведения под понятие (для изученных математических понятий);</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xml:space="preserve">— с помощью учителя устанавливать причинно-следственные связи </w:t>
      </w:r>
      <w:r w:rsidR="00D15E30" w:rsidRPr="00011BF1">
        <w:rPr>
          <w:rFonts w:ascii="Times New Roman" w:eastAsia="Times New Roman" w:hAnsi="Times New Roman" w:cs="Times New Roman"/>
          <w:iCs/>
          <w:color w:val="auto"/>
          <w:kern w:val="0"/>
          <w:sz w:val="28"/>
          <w:szCs w:val="28"/>
        </w:rPr>
        <w:t>и родовидовые</w:t>
      </w:r>
      <w:r w:rsidRPr="00011BF1">
        <w:rPr>
          <w:rFonts w:ascii="Times New Roman" w:eastAsia="Times New Roman" w:hAnsi="Times New Roman" w:cs="Times New Roman"/>
          <w:iCs/>
          <w:color w:val="auto"/>
          <w:kern w:val="0"/>
          <w:sz w:val="28"/>
          <w:szCs w:val="28"/>
        </w:rPr>
        <w:t xml:space="preserve"> отношения между понятиями;</w:t>
      </w:r>
    </w:p>
    <w:p w:rsidR="00935587" w:rsidRPr="00011BF1" w:rsidRDefault="00935587" w:rsidP="00935587">
      <w:pPr>
        <w:suppressAutoHyphens w:val="0"/>
        <w:spacing w:after="0" w:line="240" w:lineRule="auto"/>
        <w:rPr>
          <w:rFonts w:ascii="Times New Roman" w:eastAsia="Times New Roman" w:hAnsi="Times New Roman" w:cs="Times New Roman"/>
          <w:bCs/>
          <w:iCs/>
          <w:color w:val="auto"/>
          <w:kern w:val="0"/>
          <w:sz w:val="28"/>
          <w:szCs w:val="28"/>
        </w:rPr>
      </w:pPr>
      <w:r w:rsidRPr="00011BF1">
        <w:rPr>
          <w:rFonts w:ascii="Times New Roman" w:eastAsia="Times New Roman" w:hAnsi="Times New Roman" w:cs="Times New Roman"/>
          <w:color w:val="auto"/>
          <w:kern w:val="0"/>
          <w:sz w:val="28"/>
          <w:szCs w:val="28"/>
        </w:rPr>
        <w:t xml:space="preserve">— самостоятельно или под руководством учителя анализировать и описывать различные объекты, ситуации и процессы, используя </w:t>
      </w:r>
      <w:r w:rsidRPr="00011BF1">
        <w:rPr>
          <w:rFonts w:ascii="Times New Roman" w:eastAsia="Times New Roman" w:hAnsi="Times New Roman" w:cs="Times New Roman"/>
          <w:bCs/>
          <w:iCs/>
          <w:color w:val="auto"/>
          <w:kern w:val="0"/>
          <w:sz w:val="28"/>
          <w:szCs w:val="28"/>
        </w:rPr>
        <w:t>межпредметные понятия: число, величина, геометрическая фигура;</w:t>
      </w:r>
    </w:p>
    <w:p w:rsidR="00935587" w:rsidRPr="00011BF1" w:rsidRDefault="00935587" w:rsidP="00935587">
      <w:pPr>
        <w:suppressAutoHyphens w:val="0"/>
        <w:spacing w:after="0" w:line="240" w:lineRule="auto"/>
        <w:rPr>
          <w:rFonts w:ascii="Times New Roman" w:eastAsia="Times New Roman" w:hAnsi="Times New Roman" w:cs="Times New Roman"/>
          <w:bCs/>
          <w:iCs/>
          <w:color w:val="auto"/>
          <w:kern w:val="0"/>
          <w:sz w:val="28"/>
          <w:szCs w:val="28"/>
        </w:rPr>
      </w:pPr>
      <w:r w:rsidRPr="00011BF1">
        <w:rPr>
          <w:rFonts w:ascii="Times New Roman" w:eastAsia="Times New Roman" w:hAnsi="Times New Roman" w:cs="Times New Roman"/>
          <w:color w:val="auto"/>
          <w:kern w:val="0"/>
          <w:sz w:val="28"/>
          <w:szCs w:val="28"/>
        </w:rPr>
        <w:t>— под руководством учителя отбирать необходимые источники информации среди предложенных учителем справочников, энциклопедий, научно-популярных книг.</w:t>
      </w:r>
    </w:p>
    <w:p w:rsidR="00935587" w:rsidRPr="00011BF1" w:rsidRDefault="00935587" w:rsidP="00935587">
      <w:pPr>
        <w:suppressAutoHyphens w:val="0"/>
        <w:spacing w:after="0" w:line="240" w:lineRule="auto"/>
        <w:rPr>
          <w:rFonts w:ascii="Times New Roman" w:eastAsia="Times New Roman" w:hAnsi="Times New Roman" w:cs="Times New Roman"/>
          <w:i/>
          <w:iCs/>
          <w:color w:val="auto"/>
          <w:kern w:val="0"/>
          <w:sz w:val="28"/>
          <w:szCs w:val="28"/>
        </w:rPr>
      </w:pPr>
      <w:r w:rsidRPr="00011BF1">
        <w:rPr>
          <w:rFonts w:ascii="Times New Roman" w:eastAsia="Times New Roman" w:hAnsi="Times New Roman" w:cs="Times New Roman"/>
          <w:i/>
          <w:iCs/>
          <w:color w:val="auto"/>
          <w:kern w:val="0"/>
          <w:sz w:val="28"/>
          <w:szCs w:val="28"/>
        </w:rPr>
        <w:tab/>
        <w:t>Учащийся получит возможность научиться:</w:t>
      </w:r>
    </w:p>
    <w:p w:rsidR="00935587" w:rsidRPr="00011BF1" w:rsidRDefault="00935587" w:rsidP="00935587">
      <w:pPr>
        <w:suppressAutoHyphens w:val="0"/>
        <w:spacing w:after="0" w:line="240" w:lineRule="auto"/>
        <w:rPr>
          <w:rFonts w:ascii="Times New Roman" w:eastAsia="Times New Roman" w:hAnsi="Times New Roman" w:cs="Times New Roman"/>
          <w:i/>
          <w:iCs/>
          <w:color w:val="auto"/>
          <w:kern w:val="0"/>
          <w:sz w:val="28"/>
          <w:szCs w:val="28"/>
        </w:rPr>
      </w:pPr>
      <w:r w:rsidRPr="00011BF1">
        <w:rPr>
          <w:rFonts w:ascii="Times New Roman" w:eastAsia="Times New Roman" w:hAnsi="Times New Roman" w:cs="Times New Roman"/>
          <w:i/>
          <w:color w:val="auto"/>
          <w:kern w:val="0"/>
          <w:sz w:val="28"/>
          <w:szCs w:val="28"/>
        </w:rPr>
        <w:t>—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нового материала;</w:t>
      </w:r>
    </w:p>
    <w:p w:rsidR="00935587" w:rsidRPr="00011BF1" w:rsidRDefault="00935587" w:rsidP="00935587">
      <w:pPr>
        <w:suppressAutoHyphens w:val="0"/>
        <w:spacing w:after="0" w:line="240" w:lineRule="auto"/>
        <w:rPr>
          <w:rFonts w:ascii="Times New Roman" w:eastAsia="Times New Roman" w:hAnsi="Times New Roman" w:cs="Times New Roman"/>
          <w:b/>
          <w:i/>
          <w:color w:val="auto"/>
          <w:kern w:val="0"/>
          <w:sz w:val="28"/>
          <w:szCs w:val="28"/>
        </w:rPr>
      </w:pPr>
      <w:r w:rsidRPr="00011BF1">
        <w:rPr>
          <w:rFonts w:ascii="Times New Roman" w:eastAsia="Times New Roman" w:hAnsi="Times New Roman" w:cs="Times New Roman"/>
          <w:i/>
          <w:color w:val="auto"/>
          <w:kern w:val="0"/>
          <w:sz w:val="28"/>
          <w:szCs w:val="28"/>
        </w:rPr>
        <w:t>— совместно с учителем или в групповой работе предполагать, какая дополнительная информация будет нужна для изучения нового материала;</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представлять информацию в виде текста, таблицы, схемы, в том числе с помощью ИКТ;</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самостоятельно или в сотрудничестве с учителем использовать эвристические приёмы (перебор, метод подбора, классификация, исключение лишнего, метод сравнения, рассуждение по аналогии, перегруппировка слагаемых, метод округления и т. д.) для рационализации вычислений, поиска решения нестандартной задачи.</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kern w:val="0"/>
          <w:sz w:val="28"/>
          <w:szCs w:val="28"/>
          <w:u w:val="single"/>
        </w:rPr>
        <w:t xml:space="preserve">Коммуникативные. </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Учащийся научится:</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активно использовать речевые средства для решения различных ком</w:t>
      </w:r>
      <w:r w:rsidRPr="00011BF1">
        <w:rPr>
          <w:rFonts w:ascii="Times New Roman" w:eastAsia="Times New Roman" w:hAnsi="Times New Roman" w:cs="Times New Roman"/>
          <w:iCs/>
          <w:color w:val="auto"/>
          <w:kern w:val="0"/>
          <w:sz w:val="28"/>
          <w:szCs w:val="28"/>
        </w:rPr>
        <w:softHyphen/>
        <w:t>муникативных задач при изучении математики;</w:t>
      </w:r>
    </w:p>
    <w:p w:rsidR="00935587" w:rsidRPr="00011BF1" w:rsidRDefault="00935587" w:rsidP="00935587">
      <w:pPr>
        <w:suppressAutoHyphens w:val="0"/>
        <w:spacing w:after="0" w:line="240" w:lineRule="auto"/>
        <w:rPr>
          <w:rFonts w:ascii="Times New Roman" w:eastAsia="Times New Roman" w:hAnsi="Times New Roman" w:cs="Times New Roman"/>
          <w:b/>
          <w:bCs/>
          <w:color w:val="auto"/>
          <w:kern w:val="0"/>
          <w:sz w:val="28"/>
          <w:szCs w:val="28"/>
        </w:rPr>
      </w:pPr>
      <w:r w:rsidRPr="00011BF1">
        <w:rPr>
          <w:rFonts w:ascii="Times New Roman" w:eastAsia="Times New Roman" w:hAnsi="Times New Roman" w:cs="Times New Roman"/>
          <w:color w:val="auto"/>
          <w:kern w:val="0"/>
          <w:sz w:val="28"/>
          <w:szCs w:val="28"/>
        </w:rPr>
        <w:t>— участвовать в диалоге; слушать и понимать других, высказывать свою точку зрения на события, поступки;</w:t>
      </w:r>
    </w:p>
    <w:p w:rsidR="00935587" w:rsidRPr="00011BF1" w:rsidRDefault="00935587" w:rsidP="00935587">
      <w:pPr>
        <w:suppressAutoHyphens w:val="0"/>
        <w:spacing w:after="0" w:line="240" w:lineRule="auto"/>
        <w:rPr>
          <w:rFonts w:ascii="Times New Roman" w:eastAsia="Times New Roman" w:hAnsi="Times New Roman" w:cs="Times New Roman"/>
          <w:bCs/>
          <w:color w:val="auto"/>
          <w:kern w:val="0"/>
          <w:sz w:val="28"/>
          <w:szCs w:val="28"/>
        </w:rPr>
      </w:pPr>
      <w:r w:rsidRPr="00011BF1">
        <w:rPr>
          <w:rFonts w:ascii="Times New Roman" w:eastAsia="Times New Roman" w:hAnsi="Times New Roman" w:cs="Times New Roman"/>
          <w:bCs/>
          <w:color w:val="auto"/>
          <w:kern w:val="0"/>
          <w:sz w:val="28"/>
          <w:szCs w:val="28"/>
        </w:rPr>
        <w:lastRenderedPageBreak/>
        <w:t>— оформлять свои мысли в устной и письменной речи с учётом своих учебных и жизненных речевых ситуаций;</w:t>
      </w:r>
    </w:p>
    <w:p w:rsidR="00935587" w:rsidRPr="00011BF1" w:rsidRDefault="00935587" w:rsidP="00935587">
      <w:pPr>
        <w:suppressAutoHyphens w:val="0"/>
        <w:spacing w:after="0" w:line="240" w:lineRule="auto"/>
        <w:rPr>
          <w:rFonts w:ascii="Times New Roman" w:eastAsia="Times New Roman" w:hAnsi="Times New Roman" w:cs="Times New Roman"/>
          <w:b/>
          <w:bCs/>
          <w:color w:val="auto"/>
          <w:kern w:val="0"/>
          <w:sz w:val="28"/>
          <w:szCs w:val="28"/>
        </w:rPr>
      </w:pPr>
      <w:r w:rsidRPr="00011BF1">
        <w:rPr>
          <w:rFonts w:ascii="Times New Roman" w:eastAsia="Times New Roman" w:hAnsi="Times New Roman" w:cs="Times New Roman"/>
          <w:color w:val="auto"/>
          <w:kern w:val="0"/>
          <w:sz w:val="28"/>
          <w:szCs w:val="28"/>
        </w:rPr>
        <w:t>— читать вслух и про себя текст учебника, рабочей тетради и  научно-популярных книг, понимать прочитанное;</w:t>
      </w:r>
    </w:p>
    <w:p w:rsidR="00935587" w:rsidRPr="00011BF1" w:rsidRDefault="00935587" w:rsidP="00935587">
      <w:pPr>
        <w:suppressAutoHyphens w:val="0"/>
        <w:spacing w:after="0" w:line="240" w:lineRule="auto"/>
        <w:rPr>
          <w:rFonts w:ascii="Times New Roman" w:eastAsia="Times New Roman" w:hAnsi="Times New Roman" w:cs="Times New Roman"/>
          <w:b/>
          <w:bCs/>
          <w:color w:val="auto"/>
          <w:kern w:val="0"/>
          <w:sz w:val="28"/>
          <w:szCs w:val="28"/>
        </w:rPr>
      </w:pPr>
      <w:r w:rsidRPr="00011BF1">
        <w:rPr>
          <w:rFonts w:ascii="Times New Roman" w:eastAsia="Times New Roman" w:hAnsi="Times New Roman" w:cs="Times New Roman"/>
          <w:color w:val="auto"/>
          <w:kern w:val="0"/>
          <w:sz w:val="28"/>
          <w:szCs w:val="28"/>
        </w:rPr>
        <w:t>— сотрудничать в совместном решении проблемы (задачи), выполняя различные роли в группе;</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участвовать в работе группы, распределять роли, договариваться друг с другом;</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выполнять свою часть работы в ходе коллективного решения учебной задачи, осознавая роль и место результата этой деятельности в общем плане действий.</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ab/>
        <w:t>Учащийся получит возможность научиться: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участвовать в диалоге при обсуждении хода выполнения задания и выработке совместного решения;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формулировать и обосновывать свою точку зрения;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критично относиться к собственному мнению, стремиться рассматривать ситуацию с разных позиций и понимать точку зрения другого человека;</w:t>
      </w:r>
    </w:p>
    <w:p w:rsidR="00935587" w:rsidRPr="00011BF1" w:rsidRDefault="00935587" w:rsidP="00935587">
      <w:pPr>
        <w:suppressAutoHyphens w:val="0"/>
        <w:spacing w:after="0" w:line="240" w:lineRule="auto"/>
        <w:rPr>
          <w:rFonts w:ascii="Times New Roman" w:eastAsia="Times New Roman" w:hAnsi="Times New Roman" w:cs="Times New Roman"/>
          <w:b/>
          <w:i/>
          <w:iCs/>
          <w:color w:val="auto"/>
          <w:kern w:val="0"/>
          <w:sz w:val="28"/>
          <w:szCs w:val="28"/>
        </w:rPr>
      </w:pPr>
      <w:r w:rsidRPr="00011BF1">
        <w:rPr>
          <w:rFonts w:ascii="Times New Roman" w:eastAsia="Times New Roman" w:hAnsi="Times New Roman" w:cs="Times New Roman"/>
          <w:i/>
          <w:iCs/>
          <w:color w:val="auto"/>
          <w:kern w:val="0"/>
          <w:sz w:val="28"/>
          <w:szCs w:val="28"/>
        </w:rPr>
        <w:t>— понимать необходимость координации совместных действий при выпол</w:t>
      </w:r>
      <w:r w:rsidRPr="00011BF1">
        <w:rPr>
          <w:rFonts w:ascii="Times New Roman" w:eastAsia="Times New Roman" w:hAnsi="Times New Roman" w:cs="Times New Roman"/>
          <w:i/>
          <w:iCs/>
          <w:color w:val="auto"/>
          <w:kern w:val="0"/>
          <w:sz w:val="28"/>
          <w:szCs w:val="28"/>
        </w:rPr>
        <w:softHyphen/>
        <w:t>нении учебных и творческих задач; стремиться к пониманию позиции другого человека;</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согласовывать свои действия с мнением собеседника или партнёра в решении учебной проблемы;</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приводить необходимые аргументы для обоснования высказанной гипотезы, опровержения ошибочного вывода или решения;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iCs/>
          <w:color w:val="auto"/>
          <w:kern w:val="0"/>
          <w:sz w:val="28"/>
          <w:szCs w:val="28"/>
        </w:rPr>
        <w:t>— готовность конструктивно разрешать конфликты посредством учёта интересов сторон и сотрудничества.</w:t>
      </w:r>
    </w:p>
    <w:p w:rsidR="00935587" w:rsidRPr="00011BF1" w:rsidRDefault="00F86AE7" w:rsidP="00935587">
      <w:pPr>
        <w:suppressAutoHyphens w:val="0"/>
        <w:spacing w:after="0" w:line="240" w:lineRule="auto"/>
        <w:rPr>
          <w:rFonts w:ascii="Times New Roman" w:eastAsia="Times New Roman" w:hAnsi="Times New Roman" w:cs="Times New Roman"/>
          <w:b/>
          <w:i/>
          <w:color w:val="auto"/>
          <w:kern w:val="0"/>
          <w:sz w:val="28"/>
          <w:szCs w:val="28"/>
        </w:rPr>
      </w:pPr>
      <w:r w:rsidRPr="00011BF1">
        <w:rPr>
          <w:rFonts w:ascii="Times New Roman" w:eastAsia="Times New Roman" w:hAnsi="Times New Roman" w:cs="Times New Roman"/>
          <w:b/>
          <w:i/>
          <w:color w:val="auto"/>
          <w:kern w:val="0"/>
          <w:sz w:val="28"/>
          <w:szCs w:val="28"/>
        </w:rPr>
        <w:t>Предметные результаты</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kern w:val="0"/>
          <w:sz w:val="28"/>
          <w:szCs w:val="28"/>
          <w:u w:val="single"/>
        </w:rPr>
        <w:t xml:space="preserve">Числа и величины. </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Учащийся научится: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моделировать ситуации, требующие умения считать сотнями;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выполнять счёт сотнями в пределах 1000 как прямой, так и обратный;</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образовывать круглые сотни в пределах 1000 на основе принципа умножения (300 — это 3 раза по 100) и все другие числа от 100 до 1000 из сотен, десятков и нескольких единиц (267 – это 2 сотни, 6 десятков и 7 единиц);</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сравнивать числа в пределах 1000, опираясь на порядок их следования при счёте;</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читать и записывать трёхзначные числа, объясняя, что обозначает каждая цифра в их записи;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упорядочивать натуральные числа от 0 до 1000 в соответствии с заданным порядком;</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выявлять закономерность ряда чисел, дополнять его в соответствии с этой закономерностью;</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color w:val="auto"/>
          <w:kern w:val="0"/>
          <w:sz w:val="28"/>
          <w:szCs w:val="28"/>
        </w:rPr>
        <w:t>— составлять или продолжать последовательность по заданному или самостоятельно выбранному правилу;</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color w:val="auto"/>
          <w:kern w:val="0"/>
          <w:sz w:val="28"/>
          <w:szCs w:val="28"/>
        </w:rPr>
        <w:t>— работать в паре при решении задач на поиск закономерностей;</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группировать числа по заданному или самостоятельно установленному признаку;</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измерять площадь фигуры в квадратных сантиметрах, квадратных дециметрах, квадратных метрах;</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lastRenderedPageBreak/>
        <w:t>— сравнивать площади фигур, выраженные в разных единицах;</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заменять крупные единицы площади мелкими: (1 дм</w:t>
      </w:r>
      <w:r w:rsidRPr="00011BF1">
        <w:rPr>
          <w:rFonts w:ascii="Times New Roman" w:eastAsia="Times New Roman" w:hAnsi="Times New Roman" w:cs="Times New Roman"/>
          <w:color w:val="auto"/>
          <w:kern w:val="0"/>
          <w:sz w:val="28"/>
          <w:szCs w:val="28"/>
          <w:vertAlign w:val="superscript"/>
        </w:rPr>
        <w:t>2</w:t>
      </w:r>
      <w:r w:rsidRPr="00011BF1">
        <w:rPr>
          <w:rFonts w:ascii="Times New Roman" w:eastAsia="Times New Roman" w:hAnsi="Times New Roman" w:cs="Times New Roman"/>
          <w:color w:val="auto"/>
          <w:kern w:val="0"/>
          <w:sz w:val="28"/>
          <w:szCs w:val="28"/>
        </w:rPr>
        <w:t xml:space="preserve"> = 100 см</w:t>
      </w:r>
      <w:r w:rsidRPr="00011BF1">
        <w:rPr>
          <w:rFonts w:ascii="Times New Roman" w:eastAsia="Times New Roman" w:hAnsi="Times New Roman" w:cs="Times New Roman"/>
          <w:color w:val="auto"/>
          <w:kern w:val="0"/>
          <w:sz w:val="28"/>
          <w:szCs w:val="28"/>
          <w:vertAlign w:val="superscript"/>
        </w:rPr>
        <w:t>2</w:t>
      </w:r>
      <w:r w:rsidRPr="00011BF1">
        <w:rPr>
          <w:rFonts w:ascii="Times New Roman" w:eastAsia="Times New Roman" w:hAnsi="Times New Roman" w:cs="Times New Roman"/>
          <w:color w:val="auto"/>
          <w:kern w:val="0"/>
          <w:sz w:val="28"/>
          <w:szCs w:val="28"/>
        </w:rPr>
        <w:t>) и обратно (100 дм</w:t>
      </w:r>
      <w:r w:rsidRPr="00011BF1">
        <w:rPr>
          <w:rFonts w:ascii="Times New Roman" w:eastAsia="Times New Roman" w:hAnsi="Times New Roman" w:cs="Times New Roman"/>
          <w:color w:val="auto"/>
          <w:kern w:val="0"/>
          <w:sz w:val="28"/>
          <w:szCs w:val="28"/>
          <w:vertAlign w:val="superscript"/>
        </w:rPr>
        <w:t xml:space="preserve">2 </w:t>
      </w:r>
      <w:r w:rsidRPr="00011BF1">
        <w:rPr>
          <w:rFonts w:ascii="Times New Roman" w:eastAsia="Times New Roman" w:hAnsi="Times New Roman" w:cs="Times New Roman"/>
          <w:color w:val="auto"/>
          <w:kern w:val="0"/>
          <w:sz w:val="28"/>
          <w:szCs w:val="28"/>
        </w:rPr>
        <w:t>= 1 м</w:t>
      </w:r>
      <w:r w:rsidRPr="00011BF1">
        <w:rPr>
          <w:rFonts w:ascii="Times New Roman" w:eastAsia="Times New Roman" w:hAnsi="Times New Roman" w:cs="Times New Roman"/>
          <w:color w:val="auto"/>
          <w:kern w:val="0"/>
          <w:sz w:val="28"/>
          <w:szCs w:val="28"/>
          <w:vertAlign w:val="superscript"/>
        </w:rPr>
        <w:t>2</w:t>
      </w:r>
      <w:r w:rsidRPr="00011BF1">
        <w:rPr>
          <w:rFonts w:ascii="Times New Roman" w:eastAsia="Times New Roman" w:hAnsi="Times New Roman" w:cs="Times New Roman"/>
          <w:color w:val="auto"/>
          <w:kern w:val="0"/>
          <w:sz w:val="28"/>
          <w:szCs w:val="28"/>
        </w:rPr>
        <w:t>);</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используя основные единицы измерения величин и соотношения между ними (килограмм — грамм; час — минута; километр — метр, метр — дециметр, дециметр — сантиметр, метр — сантиметр), сравнивать названные величины, выполнять арифметические действия с этими величинами.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ab/>
        <w:t>Учащийся получит возможность научиться:</w:t>
      </w:r>
    </w:p>
    <w:p w:rsidR="00935587" w:rsidRPr="00011BF1" w:rsidRDefault="00935587" w:rsidP="00935587">
      <w:pPr>
        <w:suppressAutoHyphens w:val="0"/>
        <w:spacing w:after="0" w:line="240" w:lineRule="auto"/>
        <w:rPr>
          <w:rFonts w:ascii="Times New Roman" w:eastAsia="Times New Roman" w:hAnsi="Times New Roman" w:cs="Times New Roman"/>
          <w:i/>
          <w:iCs/>
          <w:color w:val="auto"/>
          <w:kern w:val="0"/>
          <w:sz w:val="28"/>
          <w:szCs w:val="28"/>
        </w:rPr>
      </w:pPr>
      <w:r w:rsidRPr="00011BF1">
        <w:rPr>
          <w:rFonts w:ascii="Times New Roman" w:eastAsia="Times New Roman" w:hAnsi="Times New Roman" w:cs="Times New Roman"/>
          <w:i/>
          <w:iCs/>
          <w:color w:val="auto"/>
          <w:kern w:val="0"/>
          <w:sz w:val="28"/>
          <w:szCs w:val="28"/>
        </w:rPr>
        <w:t>— классифицировать изученные числа по разным основаниям;</w:t>
      </w:r>
    </w:p>
    <w:p w:rsidR="00935587" w:rsidRPr="00011BF1" w:rsidRDefault="00935587" w:rsidP="00935587">
      <w:pPr>
        <w:suppressAutoHyphens w:val="0"/>
        <w:spacing w:after="0" w:line="240" w:lineRule="auto"/>
        <w:rPr>
          <w:rFonts w:ascii="Times New Roman" w:eastAsia="Times New Roman" w:hAnsi="Times New Roman" w:cs="Times New Roman"/>
          <w:i/>
          <w:iCs/>
          <w:color w:val="auto"/>
          <w:kern w:val="0"/>
          <w:sz w:val="28"/>
          <w:szCs w:val="28"/>
        </w:rPr>
      </w:pPr>
      <w:r w:rsidRPr="00011BF1">
        <w:rPr>
          <w:rFonts w:ascii="Times New Roman" w:eastAsia="Times New Roman" w:hAnsi="Times New Roman" w:cs="Times New Roman"/>
          <w:i/>
          <w:color w:val="auto"/>
          <w:kern w:val="0"/>
          <w:sz w:val="28"/>
          <w:szCs w:val="28"/>
        </w:rPr>
        <w:t xml:space="preserve">— </w:t>
      </w:r>
      <w:r w:rsidRPr="00011BF1">
        <w:rPr>
          <w:rFonts w:ascii="Times New Roman" w:eastAsia="Times New Roman" w:hAnsi="Times New Roman" w:cs="Times New Roman"/>
          <w:i/>
          <w:iCs/>
          <w:color w:val="auto"/>
          <w:kern w:val="0"/>
          <w:sz w:val="28"/>
          <w:szCs w:val="28"/>
        </w:rPr>
        <w:t>использовать различные мерки для вычисления площади фигуры;</w:t>
      </w:r>
    </w:p>
    <w:p w:rsidR="00935587" w:rsidRPr="00011BF1" w:rsidRDefault="00935587" w:rsidP="00935587">
      <w:pPr>
        <w:suppressAutoHyphens w:val="0"/>
        <w:spacing w:after="0" w:line="240" w:lineRule="auto"/>
        <w:rPr>
          <w:rFonts w:ascii="Times New Roman" w:eastAsia="Times New Roman" w:hAnsi="Times New Roman" w:cs="Times New Roman"/>
          <w:i/>
          <w:iCs/>
          <w:color w:val="auto"/>
          <w:kern w:val="0"/>
          <w:sz w:val="28"/>
          <w:szCs w:val="28"/>
        </w:rPr>
      </w:pPr>
      <w:r w:rsidRPr="00011BF1">
        <w:rPr>
          <w:rFonts w:ascii="Times New Roman" w:eastAsia="Times New Roman" w:hAnsi="Times New Roman" w:cs="Times New Roman"/>
          <w:i/>
          <w:color w:val="auto"/>
          <w:kern w:val="0"/>
          <w:sz w:val="28"/>
          <w:szCs w:val="28"/>
        </w:rPr>
        <w:t xml:space="preserve">— </w:t>
      </w:r>
      <w:r w:rsidRPr="00011BF1">
        <w:rPr>
          <w:rFonts w:ascii="Times New Roman" w:eastAsia="Times New Roman" w:hAnsi="Times New Roman" w:cs="Times New Roman"/>
          <w:i/>
          <w:iCs/>
          <w:color w:val="auto"/>
          <w:kern w:val="0"/>
          <w:sz w:val="28"/>
          <w:szCs w:val="28"/>
        </w:rPr>
        <w:t>выполнять разными способами подсчёт единичных квадратов (единичных кубиков) в плоской (пространственной) фигуре, составленной из них.</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kern w:val="0"/>
          <w:sz w:val="28"/>
          <w:szCs w:val="28"/>
          <w:u w:val="single"/>
        </w:rPr>
        <w:t xml:space="preserve">Арифметические действия. </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Учащийся научится:</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выполнять сложение и вычитание чисел в пределах 1000;</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выполнять умножение и деление трёхзначных чисел на однозначное число, когда результат не превышает 1000;</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выполнять деление с остатком в пределах 1000;</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письменно выполнять умножение и деление на однозначное число в пределах 1000;</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нулем и единицей);</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выделять неизвестный компонент арифметического действия и находить его значение;</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находить значения выражений, содержащих два–три действия со скобками и без скобок.</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ab/>
        <w:t>Учащийся получит возможность научиться:</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оценивать приближённо результаты арифметических действий;</w:t>
      </w:r>
    </w:p>
    <w:p w:rsidR="00935587" w:rsidRPr="00011BF1" w:rsidRDefault="00935587" w:rsidP="00935587">
      <w:pPr>
        <w:suppressAutoHyphens w:val="0"/>
        <w:spacing w:after="0" w:line="240" w:lineRule="auto"/>
        <w:rPr>
          <w:rFonts w:ascii="Times New Roman" w:eastAsia="Times New Roman" w:hAnsi="Times New Roman" w:cs="Times New Roman"/>
          <w:i/>
          <w:iCs/>
          <w:color w:val="auto"/>
          <w:kern w:val="0"/>
          <w:sz w:val="28"/>
          <w:szCs w:val="28"/>
        </w:rPr>
      </w:pPr>
      <w:r w:rsidRPr="00011BF1">
        <w:rPr>
          <w:rFonts w:ascii="Times New Roman" w:eastAsia="Times New Roman" w:hAnsi="Times New Roman" w:cs="Times New Roman"/>
          <w:i/>
          <w:iCs/>
          <w:color w:val="auto"/>
          <w:kern w:val="0"/>
          <w:sz w:val="28"/>
          <w:szCs w:val="28"/>
        </w:rPr>
        <w:t>– использовать приёмы округления для рационализации вычислений или проверки полученного результата.</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kern w:val="0"/>
          <w:sz w:val="28"/>
          <w:szCs w:val="28"/>
          <w:u w:val="single"/>
        </w:rPr>
        <w:t xml:space="preserve">Работа с текстовыми задачами. </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Учащийся научится:</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выполнять краткую запись задачи, используя различные формы: таблицу, чертёж, схему и т. д.;</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выбирать и обосновывать выбор действий для решения задач на кратное сравнение, на нахождение четвёртого пропорционального (методом приведения к единице, методом сравнения), задач на расчёт стоимости (цена, количество, стоимость), на нахождение промежутка времени (начало, конец, продолжительность события);</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составлять задачу по её краткой записи, представленной в различных формах (таблица, схема, чертёж и т. д.);</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оценивать правильность хода решения задачи;</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выполнять проверку решения задачи разными способами.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ab/>
        <w:t>Учащийся получит возможность научиться:</w:t>
      </w:r>
    </w:p>
    <w:p w:rsidR="00935587" w:rsidRPr="00011BF1" w:rsidRDefault="00935587" w:rsidP="00935587">
      <w:pPr>
        <w:suppressAutoHyphens w:val="0"/>
        <w:spacing w:after="0" w:line="240" w:lineRule="auto"/>
        <w:rPr>
          <w:rFonts w:ascii="Times New Roman" w:eastAsia="Times New Roman" w:hAnsi="Times New Roman" w:cs="Times New Roman"/>
          <w:i/>
          <w:iCs/>
          <w:color w:val="auto"/>
          <w:kern w:val="0"/>
          <w:sz w:val="28"/>
          <w:szCs w:val="28"/>
        </w:rPr>
      </w:pPr>
      <w:r w:rsidRPr="00011BF1">
        <w:rPr>
          <w:rFonts w:ascii="Times New Roman" w:eastAsia="Times New Roman" w:hAnsi="Times New Roman" w:cs="Times New Roman"/>
          <w:i/>
          <w:iCs/>
          <w:color w:val="auto"/>
          <w:kern w:val="0"/>
          <w:sz w:val="28"/>
          <w:szCs w:val="28"/>
        </w:rPr>
        <w:t>— сравнивать задачи по фабуле и решению;</w:t>
      </w:r>
    </w:p>
    <w:p w:rsidR="00935587" w:rsidRPr="00011BF1" w:rsidRDefault="00935587" w:rsidP="00935587">
      <w:pPr>
        <w:suppressAutoHyphens w:val="0"/>
        <w:spacing w:after="0" w:line="240" w:lineRule="auto"/>
        <w:rPr>
          <w:rFonts w:ascii="Times New Roman" w:eastAsia="Times New Roman" w:hAnsi="Times New Roman" w:cs="Times New Roman"/>
          <w:i/>
          <w:iCs/>
          <w:color w:val="auto"/>
          <w:kern w:val="0"/>
          <w:sz w:val="28"/>
          <w:szCs w:val="28"/>
        </w:rPr>
      </w:pPr>
      <w:r w:rsidRPr="00011BF1">
        <w:rPr>
          <w:rFonts w:ascii="Times New Roman" w:eastAsia="Times New Roman" w:hAnsi="Times New Roman" w:cs="Times New Roman"/>
          <w:i/>
          <w:iCs/>
          <w:color w:val="auto"/>
          <w:kern w:val="0"/>
          <w:sz w:val="28"/>
          <w:szCs w:val="28"/>
        </w:rPr>
        <w:lastRenderedPageBreak/>
        <w:t>— преобразовывать данную задачу в новую с помощью изменения вопроса или условия;</w:t>
      </w:r>
    </w:p>
    <w:p w:rsidR="00935587" w:rsidRPr="00011BF1" w:rsidRDefault="00935587" w:rsidP="00935587">
      <w:pPr>
        <w:suppressAutoHyphens w:val="0"/>
        <w:spacing w:after="0" w:line="240" w:lineRule="auto"/>
        <w:rPr>
          <w:rFonts w:ascii="Times New Roman" w:eastAsia="Times New Roman" w:hAnsi="Times New Roman" w:cs="Times New Roman"/>
          <w:i/>
          <w:iCs/>
          <w:color w:val="auto"/>
          <w:kern w:val="0"/>
          <w:sz w:val="28"/>
          <w:szCs w:val="28"/>
        </w:rPr>
      </w:pPr>
      <w:r w:rsidRPr="00011BF1">
        <w:rPr>
          <w:rFonts w:ascii="Times New Roman" w:eastAsia="Times New Roman" w:hAnsi="Times New Roman" w:cs="Times New Roman"/>
          <w:i/>
          <w:iCs/>
          <w:color w:val="auto"/>
          <w:kern w:val="0"/>
          <w:sz w:val="28"/>
          <w:szCs w:val="28"/>
        </w:rPr>
        <w:t>— находить разные способы решения одной задачи.</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kern w:val="0"/>
          <w:sz w:val="28"/>
          <w:szCs w:val="28"/>
          <w:u w:val="single"/>
        </w:rPr>
        <w:t xml:space="preserve">Пространственные отношения. Геометрические фигуры. </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Учащийся научится: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описывать взаимное расположение предметов в пространстве и на плоскости;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находить равные фигуры, используя приёмы наложения, сравнения фигур на клетчатой бумаге;</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iCs/>
          <w:color w:val="auto"/>
          <w:kern w:val="0"/>
          <w:sz w:val="28"/>
          <w:szCs w:val="28"/>
        </w:rPr>
        <w:t>— к</w:t>
      </w:r>
      <w:r w:rsidRPr="00011BF1">
        <w:rPr>
          <w:rFonts w:ascii="Times New Roman" w:eastAsia="Times New Roman" w:hAnsi="Times New Roman" w:cs="Times New Roman"/>
          <w:color w:val="auto"/>
          <w:kern w:val="0"/>
          <w:sz w:val="28"/>
          <w:szCs w:val="28"/>
        </w:rPr>
        <w:t>лассифицировать треугольники на равнобедренные и разносторонние, различать равносторонние треугольники;</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строить квадрат и прямоугольник по заданным значениям длин сторон с помощью линейки и угольника;</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color w:val="auto"/>
          <w:kern w:val="0"/>
          <w:sz w:val="28"/>
          <w:szCs w:val="28"/>
        </w:rPr>
        <w:t>— р</w:t>
      </w:r>
      <w:r w:rsidRPr="00011BF1">
        <w:rPr>
          <w:rFonts w:ascii="Times New Roman" w:eastAsia="Times New Roman" w:hAnsi="Times New Roman" w:cs="Times New Roman"/>
          <w:iCs/>
          <w:color w:val="auto"/>
          <w:kern w:val="0"/>
          <w:sz w:val="28"/>
          <w:szCs w:val="28"/>
        </w:rPr>
        <w:t>аспознавать прямоугольный параллелепипед, находить на модели прямоугольного параллелепипеда его элементы: вершины, грани, ребра;</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находить в окружающей обстановке предметы в форме прямоугольного параллелепипеда.</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ab/>
        <w:t>Учащийся получит возможность научиться:</w:t>
      </w:r>
    </w:p>
    <w:p w:rsidR="00935587" w:rsidRPr="00011BF1" w:rsidRDefault="00935587" w:rsidP="00935587">
      <w:pPr>
        <w:suppressAutoHyphens w:val="0"/>
        <w:spacing w:after="0" w:line="240" w:lineRule="auto"/>
        <w:rPr>
          <w:rFonts w:ascii="Times New Roman" w:eastAsia="Times New Roman" w:hAnsi="Times New Roman" w:cs="Times New Roman"/>
          <w:i/>
          <w:iCs/>
          <w:color w:val="auto"/>
          <w:kern w:val="0"/>
          <w:sz w:val="28"/>
          <w:szCs w:val="28"/>
        </w:rPr>
      </w:pPr>
      <w:r w:rsidRPr="00011BF1">
        <w:rPr>
          <w:rFonts w:ascii="Times New Roman" w:eastAsia="Times New Roman" w:hAnsi="Times New Roman" w:cs="Times New Roman"/>
          <w:i/>
          <w:iCs/>
          <w:color w:val="auto"/>
          <w:kern w:val="0"/>
          <w:sz w:val="28"/>
          <w:szCs w:val="28"/>
        </w:rPr>
        <w:t>– копировать изображение прямоугольного параллелепипеда на клетчатой бумаге;</w:t>
      </w:r>
    </w:p>
    <w:p w:rsidR="00935587" w:rsidRPr="00011BF1" w:rsidRDefault="00935587" w:rsidP="00935587">
      <w:pPr>
        <w:suppressAutoHyphens w:val="0"/>
        <w:spacing w:after="0" w:line="240" w:lineRule="auto"/>
        <w:rPr>
          <w:rFonts w:ascii="Times New Roman" w:eastAsia="Times New Roman" w:hAnsi="Times New Roman" w:cs="Times New Roman"/>
          <w:i/>
          <w:iCs/>
          <w:color w:val="auto"/>
          <w:kern w:val="0"/>
          <w:sz w:val="28"/>
          <w:szCs w:val="28"/>
        </w:rPr>
      </w:pPr>
      <w:r w:rsidRPr="00011BF1">
        <w:rPr>
          <w:rFonts w:ascii="Times New Roman" w:eastAsia="Times New Roman" w:hAnsi="Times New Roman" w:cs="Times New Roman"/>
          <w:i/>
          <w:iCs/>
          <w:color w:val="auto"/>
          <w:kern w:val="0"/>
          <w:sz w:val="28"/>
          <w:szCs w:val="28"/>
        </w:rPr>
        <w:t>– располагать модель прямоугольного параллелепипеда в пространстве, согласно заданному описанию;</w:t>
      </w:r>
    </w:p>
    <w:p w:rsidR="00935587" w:rsidRPr="00011BF1" w:rsidRDefault="00935587" w:rsidP="00935587">
      <w:pPr>
        <w:suppressAutoHyphens w:val="0"/>
        <w:spacing w:after="0" w:line="240" w:lineRule="auto"/>
        <w:rPr>
          <w:rFonts w:ascii="Times New Roman" w:eastAsia="Times New Roman" w:hAnsi="Times New Roman" w:cs="Times New Roman"/>
          <w:i/>
          <w:iCs/>
          <w:color w:val="auto"/>
          <w:kern w:val="0"/>
          <w:sz w:val="28"/>
          <w:szCs w:val="28"/>
        </w:rPr>
      </w:pPr>
      <w:r w:rsidRPr="00011BF1">
        <w:rPr>
          <w:rFonts w:ascii="Times New Roman" w:eastAsia="Times New Roman" w:hAnsi="Times New Roman" w:cs="Times New Roman"/>
          <w:i/>
          <w:iCs/>
          <w:color w:val="auto"/>
          <w:kern w:val="0"/>
          <w:sz w:val="28"/>
          <w:szCs w:val="28"/>
        </w:rPr>
        <w:t>– конструировать модель прямоугольного параллелепипеда по его развёртке.</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kern w:val="0"/>
          <w:sz w:val="28"/>
          <w:szCs w:val="28"/>
          <w:u w:val="single"/>
        </w:rPr>
        <w:t xml:space="preserve">Геометрические величины. </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Учащийся научится:</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определять длину данного отрезка с помощью измерительной линейки;</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вычислять периметр многоугольника, в том числе треугольника, прямоугольника и квадрата;</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xml:space="preserve">— </w:t>
      </w:r>
      <w:r w:rsidRPr="00011BF1">
        <w:rPr>
          <w:rFonts w:ascii="Times New Roman" w:eastAsia="Times New Roman" w:hAnsi="Times New Roman" w:cs="Times New Roman"/>
          <w:iCs/>
          <w:color w:val="auto"/>
          <w:kern w:val="0"/>
          <w:sz w:val="28"/>
          <w:szCs w:val="28"/>
        </w:rPr>
        <w:t>применять единицу измерения длины километр и соотношения: 1 км = 1000 м, 1 м = 1000 мм;</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вычислять площадь прямоугольника и квадрата;</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использовать единицы измерения площади: квадратный сантиметр, квадратный дециметр, квадратный метр, и соотношения между ними: 1 см² = 100 мм², 1 дм² = 100 см², 1 м² = 100 дм²;</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оценивать длины сторон прямоугольника; расстояние приближённо (на глаз).</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ab/>
        <w:t>Учащийся получит возможность научиться:</w:t>
      </w:r>
    </w:p>
    <w:p w:rsidR="00935587" w:rsidRPr="00011BF1" w:rsidRDefault="00935587" w:rsidP="00935587">
      <w:pPr>
        <w:suppressAutoHyphens w:val="0"/>
        <w:spacing w:after="0" w:line="240" w:lineRule="auto"/>
        <w:rPr>
          <w:rFonts w:ascii="Times New Roman" w:eastAsia="Times New Roman" w:hAnsi="Times New Roman" w:cs="Times New Roman"/>
          <w:i/>
          <w:iCs/>
          <w:color w:val="auto"/>
          <w:kern w:val="0"/>
          <w:sz w:val="28"/>
          <w:szCs w:val="28"/>
        </w:rPr>
      </w:pPr>
      <w:r w:rsidRPr="00011BF1">
        <w:rPr>
          <w:rFonts w:ascii="Times New Roman" w:eastAsia="Times New Roman" w:hAnsi="Times New Roman" w:cs="Times New Roman"/>
          <w:i/>
          <w:iCs/>
          <w:color w:val="auto"/>
          <w:kern w:val="0"/>
          <w:sz w:val="28"/>
          <w:szCs w:val="28"/>
        </w:rPr>
        <w:t>—сравнивать фигуры по площади;</w:t>
      </w:r>
    </w:p>
    <w:p w:rsidR="00935587" w:rsidRPr="00011BF1" w:rsidRDefault="00935587" w:rsidP="00935587">
      <w:pPr>
        <w:suppressAutoHyphens w:val="0"/>
        <w:spacing w:after="0" w:line="240" w:lineRule="auto"/>
        <w:rPr>
          <w:rFonts w:ascii="Times New Roman" w:eastAsia="Times New Roman" w:hAnsi="Times New Roman" w:cs="Times New Roman"/>
          <w:i/>
          <w:iCs/>
          <w:color w:val="auto"/>
          <w:kern w:val="0"/>
          <w:sz w:val="28"/>
          <w:szCs w:val="28"/>
        </w:rPr>
      </w:pPr>
      <w:r w:rsidRPr="00011BF1">
        <w:rPr>
          <w:rFonts w:ascii="Times New Roman" w:eastAsia="Times New Roman" w:hAnsi="Times New Roman" w:cs="Times New Roman"/>
          <w:i/>
          <w:iCs/>
          <w:color w:val="auto"/>
          <w:kern w:val="0"/>
          <w:sz w:val="28"/>
          <w:szCs w:val="28"/>
        </w:rPr>
        <w:t>– находить и объединять равновеликие плоские фигуры в группы;</w:t>
      </w:r>
    </w:p>
    <w:p w:rsidR="00935587" w:rsidRPr="00011BF1" w:rsidRDefault="00935587" w:rsidP="00935587">
      <w:pPr>
        <w:suppressAutoHyphens w:val="0"/>
        <w:spacing w:after="0" w:line="240" w:lineRule="auto"/>
        <w:rPr>
          <w:rFonts w:ascii="Times New Roman" w:eastAsia="Times New Roman" w:hAnsi="Times New Roman" w:cs="Times New Roman"/>
          <w:i/>
          <w:iCs/>
          <w:color w:val="auto"/>
          <w:kern w:val="0"/>
          <w:sz w:val="28"/>
          <w:szCs w:val="28"/>
        </w:rPr>
      </w:pPr>
      <w:r w:rsidRPr="00011BF1">
        <w:rPr>
          <w:rFonts w:ascii="Times New Roman" w:eastAsia="Times New Roman" w:hAnsi="Times New Roman" w:cs="Times New Roman"/>
          <w:i/>
          <w:iCs/>
          <w:color w:val="auto"/>
          <w:kern w:val="0"/>
          <w:sz w:val="28"/>
          <w:szCs w:val="28"/>
        </w:rPr>
        <w:t>– находить площадь ступенчатой фигуры разными способами.</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kern w:val="0"/>
          <w:sz w:val="28"/>
          <w:szCs w:val="28"/>
          <w:u w:val="single"/>
        </w:rPr>
        <w:t xml:space="preserve">Работа с информацией. </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Учащийся научится:</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устанавливать закономерность по данным таблицы;</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использовать данные готовых столбчатых и линейных диаграмм при решении текстовых задач;</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t>— заполнять таблицу в соответствии с выявленной закономерностью;</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находить данные, представлять их в виде диаграммы, обобщать и интерпретировать эту информацию;</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строить диаграмму по данным текста, таблицы;</w:t>
      </w:r>
    </w:p>
    <w:p w:rsidR="00935587" w:rsidRPr="00011BF1" w:rsidRDefault="00935587" w:rsidP="00935587">
      <w:pPr>
        <w:suppressAutoHyphens w:val="0"/>
        <w:spacing w:after="0" w:line="240" w:lineRule="auto"/>
        <w:rPr>
          <w:rFonts w:ascii="Times New Roman" w:eastAsia="Times New Roman" w:hAnsi="Times New Roman" w:cs="Times New Roman"/>
          <w:iCs/>
          <w:color w:val="auto"/>
          <w:kern w:val="0"/>
          <w:sz w:val="28"/>
          <w:szCs w:val="28"/>
        </w:rPr>
      </w:pPr>
      <w:r w:rsidRPr="00011BF1">
        <w:rPr>
          <w:rFonts w:ascii="Times New Roman" w:eastAsia="Times New Roman" w:hAnsi="Times New Roman" w:cs="Times New Roman"/>
          <w:iCs/>
          <w:color w:val="auto"/>
          <w:kern w:val="0"/>
          <w:sz w:val="28"/>
          <w:szCs w:val="28"/>
        </w:rPr>
        <w:lastRenderedPageBreak/>
        <w:t xml:space="preserve">— понимать выражения, содержащие логические связки и слова («... </w:t>
      </w:r>
      <w:r w:rsidR="00D15E30" w:rsidRPr="00011BF1">
        <w:rPr>
          <w:rFonts w:ascii="Times New Roman" w:eastAsia="Times New Roman" w:hAnsi="Times New Roman" w:cs="Times New Roman"/>
          <w:iCs/>
          <w:color w:val="auto"/>
          <w:kern w:val="0"/>
          <w:sz w:val="28"/>
          <w:szCs w:val="28"/>
        </w:rPr>
        <w:t>и..</w:t>
      </w:r>
      <w:r w:rsidRPr="00011BF1">
        <w:rPr>
          <w:rFonts w:ascii="Times New Roman" w:eastAsia="Times New Roman" w:hAnsi="Times New Roman" w:cs="Times New Roman"/>
          <w:iCs/>
          <w:color w:val="auto"/>
          <w:kern w:val="0"/>
          <w:sz w:val="28"/>
          <w:szCs w:val="28"/>
        </w:rPr>
        <w:t>», «... или...», «не», «</w:t>
      </w:r>
      <w:r w:rsidR="00D15E30" w:rsidRPr="00011BF1">
        <w:rPr>
          <w:rFonts w:ascii="Times New Roman" w:eastAsia="Times New Roman" w:hAnsi="Times New Roman" w:cs="Times New Roman"/>
          <w:iCs/>
          <w:color w:val="auto"/>
          <w:kern w:val="0"/>
          <w:sz w:val="28"/>
          <w:szCs w:val="28"/>
        </w:rPr>
        <w:t>если...</w:t>
      </w:r>
      <w:r w:rsidRPr="00011BF1">
        <w:rPr>
          <w:rFonts w:ascii="Times New Roman" w:eastAsia="Times New Roman" w:hAnsi="Times New Roman" w:cs="Times New Roman"/>
          <w:iCs/>
          <w:color w:val="auto"/>
          <w:kern w:val="0"/>
          <w:sz w:val="28"/>
          <w:szCs w:val="28"/>
        </w:rPr>
        <w:t>, то... », «верно/неверно, что...», «каждый», «все».</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lang w:eastAsia="ar-SA"/>
        </w:rPr>
      </w:pPr>
      <w:r w:rsidRPr="00011BF1">
        <w:rPr>
          <w:rFonts w:ascii="Times New Roman" w:eastAsia="Times New Roman" w:hAnsi="Times New Roman" w:cs="Times New Roman"/>
          <w:i/>
          <w:color w:val="auto"/>
          <w:kern w:val="0"/>
          <w:sz w:val="28"/>
          <w:szCs w:val="28"/>
        </w:rPr>
        <w:tab/>
        <w:t>Учащийся получит возможность научиться:</w:t>
      </w:r>
    </w:p>
    <w:p w:rsidR="00935587" w:rsidRPr="00011BF1" w:rsidRDefault="00935587" w:rsidP="00935587">
      <w:pPr>
        <w:suppressAutoHyphens w:val="0"/>
        <w:spacing w:after="0" w:line="240" w:lineRule="auto"/>
        <w:rPr>
          <w:rFonts w:ascii="Times New Roman" w:eastAsia="Times New Roman" w:hAnsi="Times New Roman" w:cs="Times New Roman"/>
          <w:i/>
          <w:iCs/>
          <w:color w:val="auto"/>
          <w:kern w:val="0"/>
          <w:sz w:val="28"/>
          <w:szCs w:val="28"/>
        </w:rPr>
      </w:pPr>
      <w:r w:rsidRPr="00011BF1">
        <w:rPr>
          <w:rFonts w:ascii="Times New Roman" w:eastAsia="Times New Roman" w:hAnsi="Times New Roman" w:cs="Times New Roman"/>
          <w:i/>
          <w:iCs/>
          <w:color w:val="auto"/>
          <w:kern w:val="0"/>
          <w:sz w:val="28"/>
          <w:szCs w:val="28"/>
        </w:rPr>
        <w:t>— читать несложные готовые столбчатые диаграммы, анализировать их данные;</w:t>
      </w:r>
    </w:p>
    <w:p w:rsidR="00935587" w:rsidRPr="00011BF1" w:rsidRDefault="00935587" w:rsidP="00935587">
      <w:pPr>
        <w:suppressAutoHyphens w:val="0"/>
        <w:spacing w:after="0" w:line="240" w:lineRule="auto"/>
        <w:rPr>
          <w:rFonts w:ascii="Times New Roman" w:eastAsia="Times New Roman" w:hAnsi="Times New Roman" w:cs="Times New Roman"/>
          <w:i/>
          <w:iCs/>
          <w:color w:val="auto"/>
          <w:kern w:val="0"/>
          <w:sz w:val="28"/>
          <w:szCs w:val="28"/>
        </w:rPr>
      </w:pPr>
      <w:r w:rsidRPr="00011BF1">
        <w:rPr>
          <w:rFonts w:ascii="Times New Roman" w:eastAsia="Times New Roman" w:hAnsi="Times New Roman" w:cs="Times New Roman"/>
          <w:i/>
          <w:iCs/>
          <w:color w:val="auto"/>
          <w:kern w:val="0"/>
          <w:sz w:val="28"/>
          <w:szCs w:val="28"/>
        </w:rPr>
        <w:t>—составлять простейшие таблицы, диаграммы по результатам выполне</w:t>
      </w:r>
      <w:r w:rsidRPr="00011BF1">
        <w:rPr>
          <w:rFonts w:ascii="Times New Roman" w:eastAsia="Times New Roman" w:hAnsi="Times New Roman" w:cs="Times New Roman"/>
          <w:i/>
          <w:iCs/>
          <w:color w:val="auto"/>
          <w:kern w:val="0"/>
          <w:sz w:val="28"/>
          <w:szCs w:val="28"/>
        </w:rPr>
        <w:softHyphen/>
        <w:t>ния практической работы;</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iCs/>
          <w:color w:val="auto"/>
          <w:kern w:val="0"/>
          <w:sz w:val="28"/>
          <w:szCs w:val="28"/>
        </w:rPr>
        <w:t xml:space="preserve">– </w:t>
      </w:r>
      <w:r w:rsidRPr="00011BF1">
        <w:rPr>
          <w:rFonts w:ascii="Times New Roman" w:eastAsia="Times New Roman" w:hAnsi="Times New Roman" w:cs="Times New Roman"/>
          <w:i/>
          <w:color w:val="auto"/>
          <w:kern w:val="0"/>
          <w:sz w:val="28"/>
          <w:szCs w:val="28"/>
        </w:rPr>
        <w:t>рисовать столбчатую диаграмму по данным опроса; текста, таблицы, задачи;</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color w:val="auto"/>
          <w:kern w:val="0"/>
          <w:sz w:val="28"/>
          <w:szCs w:val="28"/>
        </w:rPr>
        <w:t>– определять масштаб столбчатой диаграммы;</w:t>
      </w:r>
    </w:p>
    <w:p w:rsidR="00935587" w:rsidRPr="00011BF1" w:rsidRDefault="00935587" w:rsidP="00935587">
      <w:pPr>
        <w:suppressAutoHyphens w:val="0"/>
        <w:spacing w:after="0" w:line="240" w:lineRule="auto"/>
        <w:rPr>
          <w:rFonts w:ascii="Times New Roman" w:eastAsia="Times New Roman" w:hAnsi="Times New Roman" w:cs="Times New Roman"/>
          <w:i/>
          <w:iCs/>
          <w:color w:val="auto"/>
          <w:kern w:val="0"/>
          <w:sz w:val="28"/>
          <w:szCs w:val="28"/>
        </w:rPr>
      </w:pPr>
      <w:r w:rsidRPr="00011BF1">
        <w:rPr>
          <w:rFonts w:ascii="Times New Roman" w:eastAsia="Times New Roman" w:hAnsi="Times New Roman" w:cs="Times New Roman"/>
          <w:i/>
          <w:color w:val="auto"/>
          <w:kern w:val="0"/>
          <w:sz w:val="28"/>
          <w:szCs w:val="28"/>
        </w:rPr>
        <w:t xml:space="preserve">– строить простейшие умозаключения с использованием логических связок: </w:t>
      </w:r>
      <w:r w:rsidRPr="00011BF1">
        <w:rPr>
          <w:rFonts w:ascii="Times New Roman" w:eastAsia="Times New Roman" w:hAnsi="Times New Roman" w:cs="Times New Roman"/>
          <w:i/>
          <w:iCs/>
          <w:color w:val="auto"/>
          <w:kern w:val="0"/>
          <w:sz w:val="28"/>
          <w:szCs w:val="28"/>
        </w:rPr>
        <w:t>(«... и...», «... или...», «не», «если.., то... », «верно/неверно, что...», «каждый», «все»);</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r w:rsidRPr="00011BF1">
        <w:rPr>
          <w:rFonts w:ascii="Times New Roman" w:eastAsia="Times New Roman" w:hAnsi="Times New Roman" w:cs="Times New Roman"/>
          <w:i/>
          <w:iCs/>
          <w:color w:val="auto"/>
          <w:kern w:val="0"/>
          <w:sz w:val="28"/>
          <w:szCs w:val="28"/>
        </w:rPr>
        <w:t xml:space="preserve">– </w:t>
      </w:r>
      <w:r w:rsidRPr="00011BF1">
        <w:rPr>
          <w:rFonts w:ascii="Times New Roman" w:eastAsia="Times New Roman" w:hAnsi="Times New Roman" w:cs="Times New Roman"/>
          <w:i/>
          <w:color w:val="auto"/>
          <w:kern w:val="0"/>
          <w:sz w:val="28"/>
          <w:szCs w:val="28"/>
        </w:rPr>
        <w:t>вносить коррективы в инструкцию, алгоритм выполнения действий и обосновывать их.</w:t>
      </w:r>
    </w:p>
    <w:p w:rsidR="00935587" w:rsidRPr="00011BF1" w:rsidRDefault="00935587" w:rsidP="00935587">
      <w:pPr>
        <w:suppressAutoHyphens w:val="0"/>
        <w:spacing w:after="0" w:line="240" w:lineRule="auto"/>
        <w:rPr>
          <w:rFonts w:ascii="Times New Roman" w:eastAsia="Times New Roman" w:hAnsi="Times New Roman" w:cs="Times New Roman"/>
          <w:i/>
          <w:color w:val="auto"/>
          <w:kern w:val="0"/>
          <w:sz w:val="28"/>
          <w:szCs w:val="28"/>
        </w:rPr>
      </w:pPr>
    </w:p>
    <w:p w:rsidR="00935587" w:rsidRPr="00011BF1" w:rsidRDefault="00935587" w:rsidP="00935587">
      <w:pPr>
        <w:suppressAutoHyphens w:val="0"/>
        <w:jc w:val="center"/>
        <w:rPr>
          <w:rFonts w:ascii="Times New Roman" w:eastAsia="Times New Roman" w:hAnsi="Times New Roman" w:cs="Times New Roman"/>
          <w:b/>
          <w:color w:val="auto"/>
          <w:kern w:val="0"/>
          <w:sz w:val="28"/>
          <w:szCs w:val="28"/>
        </w:rPr>
      </w:pPr>
      <w:r w:rsidRPr="00011BF1">
        <w:rPr>
          <w:rFonts w:ascii="Times New Roman" w:eastAsia="Times New Roman" w:hAnsi="Times New Roman" w:cs="Times New Roman"/>
          <w:color w:val="auto"/>
          <w:kern w:val="0"/>
          <w:sz w:val="28"/>
          <w:szCs w:val="28"/>
        </w:rPr>
        <w:tab/>
      </w:r>
      <w:r w:rsidRPr="00011BF1">
        <w:rPr>
          <w:rFonts w:ascii="Times New Roman" w:eastAsia="Times New Roman" w:hAnsi="Times New Roman" w:cs="Times New Roman"/>
          <w:b/>
          <w:color w:val="auto"/>
          <w:kern w:val="0"/>
          <w:sz w:val="28"/>
          <w:szCs w:val="28"/>
        </w:rPr>
        <w:t>4 класс</w:t>
      </w:r>
    </w:p>
    <w:p w:rsidR="00935587" w:rsidRPr="00011BF1" w:rsidRDefault="00F86AE7" w:rsidP="00935587">
      <w:pPr>
        <w:suppressAutoHyphens w:val="0"/>
        <w:autoSpaceDE w:val="0"/>
        <w:autoSpaceDN w:val="0"/>
        <w:adjustRightInd w:val="0"/>
        <w:spacing w:after="0" w:line="240" w:lineRule="auto"/>
        <w:ind w:right="-5"/>
        <w:jc w:val="both"/>
        <w:rPr>
          <w:rFonts w:ascii="Times New Roman" w:eastAsia="Times New Roman" w:hAnsi="Times New Roman" w:cs="Times New Roman"/>
          <w:b/>
          <w:i/>
          <w:iCs/>
          <w:color w:val="auto"/>
          <w:kern w:val="0"/>
          <w:sz w:val="28"/>
          <w:szCs w:val="28"/>
          <w:lang w:eastAsia="ru-RU"/>
        </w:rPr>
      </w:pPr>
      <w:r w:rsidRPr="00011BF1">
        <w:rPr>
          <w:rFonts w:ascii="Times New Roman" w:eastAsia="Times New Roman" w:hAnsi="Times New Roman" w:cs="Times New Roman"/>
          <w:b/>
          <w:i/>
          <w:iCs/>
          <w:color w:val="auto"/>
          <w:kern w:val="0"/>
          <w:sz w:val="28"/>
          <w:szCs w:val="28"/>
          <w:lang w:eastAsia="ru-RU"/>
        </w:rPr>
        <w:t>Личностные результаты</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У выпускника будут сформированы:</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внутренняя позиция школьника на уровне положительного отношения к школе, ориентация на содержательные моменты школьной действительности и принятия образца «хорошего ученика»;</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широкая мотивационная основа учебной деятельности, включающая социальные, учебно-познавательные и внешние мотивы;</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учебно-познавательный интерес к новому учебному материалу и способам решения новой задачи;</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способность к самооценке на основе критериев успешности учебной деятельности;</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ориентация в нравственном содержании и смысле как собственных поступков, так и поступков окружающих людей;</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развитие этических чувств — стыда, вины, совести как регуляторов морального поведения;</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xml:space="preserve">- эмпатия как понимание </w:t>
      </w:r>
      <w:r w:rsidR="00D15E30" w:rsidRPr="00011BF1">
        <w:rPr>
          <w:rFonts w:ascii="Times New Roman" w:eastAsia="Times New Roman" w:hAnsi="Times New Roman" w:cs="Times New Roman"/>
          <w:color w:val="auto"/>
          <w:kern w:val="0"/>
          <w:sz w:val="28"/>
          <w:szCs w:val="28"/>
          <w:lang w:eastAsia="ru-RU"/>
        </w:rPr>
        <w:t>чувств других</w:t>
      </w:r>
      <w:r w:rsidRPr="00011BF1">
        <w:rPr>
          <w:rFonts w:ascii="Times New Roman" w:eastAsia="Times New Roman" w:hAnsi="Times New Roman" w:cs="Times New Roman"/>
          <w:color w:val="auto"/>
          <w:kern w:val="0"/>
          <w:sz w:val="28"/>
          <w:szCs w:val="28"/>
          <w:lang w:eastAsia="ru-RU"/>
        </w:rPr>
        <w:t xml:space="preserve"> людей и сопереживание им;</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установка на здоровый образ жизни;</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lastRenderedPageBreak/>
        <w:t>- чувство прекрасного и эстетические чувства на основе знакомства с мировой и отечественной художественной культурой.</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Выпускник получит возможность для формирования:</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color w:val="auto"/>
          <w:kern w:val="0"/>
          <w:sz w:val="28"/>
          <w:szCs w:val="28"/>
          <w:lang w:eastAsia="ru-RU"/>
        </w:rPr>
        <w:t xml:space="preserve">- </w:t>
      </w:r>
      <w:r w:rsidRPr="00011BF1">
        <w:rPr>
          <w:rFonts w:ascii="Times New Roman" w:eastAsia="Times New Roman" w:hAnsi="Times New Roman" w:cs="Times New Roman"/>
          <w:i/>
          <w:iCs/>
          <w:color w:val="auto"/>
          <w:kern w:val="0"/>
          <w:sz w:val="28"/>
          <w:szCs w:val="28"/>
          <w:lang w:eastAsia="ru-RU"/>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выраженной устойчивой учебно-познавательной мотивации учения;</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устойчивого учебно-познавательного интереса к новым общим способам решения задач;</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адекватного понимания причин успешности/неуспешности учебной деятельности;</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положительной адекватной дифференцированной самооценки на основе критерия успешности реализации социальной роли «хорошего ученика»;</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компетентности в реализации основ гражданской идентичности в поступках и деятельности;</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установки на здоровый образ жизни и реализации её в реальном поведении и поступках;</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осознанных устойчивых эстетических предпочтений и ориентации на искусство как значимую сферу человеческой жизни;</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935587" w:rsidRPr="00011BF1" w:rsidRDefault="00F86AE7" w:rsidP="00935587">
      <w:pPr>
        <w:suppressAutoHyphens w:val="0"/>
        <w:autoSpaceDE w:val="0"/>
        <w:autoSpaceDN w:val="0"/>
        <w:adjustRightInd w:val="0"/>
        <w:spacing w:after="0" w:line="240" w:lineRule="auto"/>
        <w:ind w:right="-5"/>
        <w:jc w:val="both"/>
        <w:rPr>
          <w:rFonts w:ascii="Times New Roman" w:eastAsia="Times New Roman" w:hAnsi="Times New Roman" w:cs="Times New Roman"/>
          <w:b/>
          <w:i/>
          <w:color w:val="auto"/>
          <w:kern w:val="0"/>
          <w:sz w:val="28"/>
          <w:szCs w:val="28"/>
          <w:lang w:eastAsia="ru-RU"/>
        </w:rPr>
      </w:pPr>
      <w:r w:rsidRPr="00011BF1">
        <w:rPr>
          <w:rFonts w:ascii="Times New Roman" w:eastAsia="Times New Roman" w:hAnsi="Times New Roman" w:cs="Times New Roman"/>
          <w:b/>
          <w:i/>
          <w:iCs/>
          <w:color w:val="auto"/>
          <w:kern w:val="0"/>
          <w:sz w:val="28"/>
          <w:szCs w:val="28"/>
          <w:lang w:eastAsia="ru-RU"/>
        </w:rPr>
        <w:t>Метапредметные результаты</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b/>
          <w:iCs/>
          <w:color w:val="auto"/>
          <w:kern w:val="0"/>
          <w:sz w:val="28"/>
          <w:szCs w:val="28"/>
          <w:u w:val="single"/>
          <w:lang w:eastAsia="ru-RU"/>
        </w:rPr>
      </w:pPr>
      <w:r w:rsidRPr="00011BF1">
        <w:rPr>
          <w:rFonts w:ascii="Times New Roman" w:eastAsia="Times New Roman" w:hAnsi="Times New Roman" w:cs="Times New Roman"/>
          <w:b/>
          <w:iCs/>
          <w:color w:val="auto"/>
          <w:kern w:val="0"/>
          <w:sz w:val="28"/>
          <w:szCs w:val="28"/>
          <w:u w:val="single"/>
          <w:lang w:eastAsia="ru-RU"/>
        </w:rPr>
        <w:t xml:space="preserve">Регулятивные </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Выпускник научится:</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принимать и сохранять учебную задачу;</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учитывать выделенные учителем ориентиры действия в новом учебном материале в сотрудничестве с учителем;</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планировать свои действия в соответствии с поставленной задачей и условиями её реализации, в том числе во внутреннем плане;</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учитывать установленные правила в планировании и контроле способа решения;</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адекватно воспринимать предложения и оценку учителей, товарищей, родителей и других людей;</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различать способ и результат действия;</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xml:space="preserve">-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w:t>
      </w:r>
      <w:r w:rsidRPr="00011BF1">
        <w:rPr>
          <w:rFonts w:ascii="Times New Roman" w:eastAsia="Times New Roman" w:hAnsi="Times New Roman" w:cs="Times New Roman"/>
          <w:iCs/>
          <w:color w:val="auto"/>
          <w:kern w:val="0"/>
          <w:sz w:val="28"/>
          <w:szCs w:val="28"/>
          <w:lang w:eastAsia="ru-RU"/>
        </w:rPr>
        <w:lastRenderedPageBreak/>
        <w:t>(фиксацию) в цифровой форме хода и результатов решения задачи, собственной звучащей речи на русском, родном и иностранном языках;</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xml:space="preserve">- выполнять учебные действия в материализованной, гипермедийной, </w:t>
      </w:r>
      <w:r w:rsidR="00EA3FF0" w:rsidRPr="00011BF1">
        <w:rPr>
          <w:rFonts w:ascii="Times New Roman" w:eastAsia="Times New Roman" w:hAnsi="Times New Roman" w:cs="Times New Roman"/>
          <w:iCs/>
          <w:color w:val="auto"/>
          <w:kern w:val="0"/>
          <w:sz w:val="28"/>
          <w:szCs w:val="28"/>
          <w:lang w:eastAsia="ru-RU"/>
        </w:rPr>
        <w:t>громко речевой</w:t>
      </w:r>
      <w:r w:rsidRPr="00011BF1">
        <w:rPr>
          <w:rFonts w:ascii="Times New Roman" w:eastAsia="Times New Roman" w:hAnsi="Times New Roman" w:cs="Times New Roman"/>
          <w:iCs/>
          <w:color w:val="auto"/>
          <w:kern w:val="0"/>
          <w:sz w:val="28"/>
          <w:szCs w:val="28"/>
          <w:lang w:eastAsia="ru-RU"/>
        </w:rPr>
        <w:t xml:space="preserve"> и умственной форме.</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Выпускник получит возможность научиться:</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в сотрудничестве с учителем ставить новые учебные задачи;</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преобразовывать практическую задачу в познавательную;</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проявлять познавательную инициативу в учебном сотрудничестве;</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самостоятельно учитывать выделенные учителем ориентиры действия в новом учебном материале;</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EA3FF0" w:rsidRPr="00011BF1" w:rsidRDefault="00EA3FF0" w:rsidP="00935587">
      <w:pPr>
        <w:suppressAutoHyphens w:val="0"/>
        <w:autoSpaceDE w:val="0"/>
        <w:autoSpaceDN w:val="0"/>
        <w:adjustRightInd w:val="0"/>
        <w:spacing w:after="0" w:line="240" w:lineRule="auto"/>
        <w:ind w:right="-5"/>
        <w:jc w:val="both"/>
        <w:rPr>
          <w:rFonts w:ascii="Times New Roman" w:eastAsia="Times New Roman" w:hAnsi="Times New Roman" w:cs="Times New Roman"/>
          <w:b/>
          <w:iCs/>
          <w:color w:val="auto"/>
          <w:kern w:val="0"/>
          <w:sz w:val="28"/>
          <w:szCs w:val="28"/>
          <w:u w:val="single"/>
          <w:lang w:eastAsia="ru-RU"/>
        </w:rPr>
      </w:pP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b/>
          <w:iCs/>
          <w:color w:val="auto"/>
          <w:kern w:val="0"/>
          <w:sz w:val="28"/>
          <w:szCs w:val="28"/>
          <w:u w:val="single"/>
          <w:lang w:eastAsia="ru-RU"/>
        </w:rPr>
      </w:pPr>
      <w:r w:rsidRPr="00011BF1">
        <w:rPr>
          <w:rFonts w:ascii="Times New Roman" w:eastAsia="Times New Roman" w:hAnsi="Times New Roman" w:cs="Times New Roman"/>
          <w:b/>
          <w:iCs/>
          <w:color w:val="auto"/>
          <w:kern w:val="0"/>
          <w:sz w:val="28"/>
          <w:szCs w:val="28"/>
          <w:u w:val="single"/>
          <w:lang w:eastAsia="ru-RU"/>
        </w:rPr>
        <w:t xml:space="preserve">Познавательные </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Выпускник научится:</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осуществлять запись (фиксацию) выборочной информации об окружающем мире и о себе самом, в том числе с помощью инструментов ИКТ;</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использовать знаково-символические средства, в том числе модели (включая виртуальные) и схемы (включая концептуальные) для решения задач;</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строить сообщения в устной и письменной форме;</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ориентироваться на разнообразие способов решения задач;</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осуществлять анализ объектов с выделением существенных и несущественных признаков;</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осуществлять синтез как составление целого из частей;</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xml:space="preserve">-  проводить </w:t>
      </w:r>
      <w:r w:rsidR="00EA3FF0" w:rsidRPr="00011BF1">
        <w:rPr>
          <w:rFonts w:ascii="Times New Roman" w:eastAsia="Times New Roman" w:hAnsi="Times New Roman" w:cs="Times New Roman"/>
          <w:iCs/>
          <w:color w:val="auto"/>
          <w:kern w:val="0"/>
          <w:sz w:val="28"/>
          <w:szCs w:val="28"/>
          <w:lang w:eastAsia="ru-RU"/>
        </w:rPr>
        <w:t>сравнение классификацию</w:t>
      </w:r>
      <w:r w:rsidRPr="00011BF1">
        <w:rPr>
          <w:rFonts w:ascii="Times New Roman" w:eastAsia="Times New Roman" w:hAnsi="Times New Roman" w:cs="Times New Roman"/>
          <w:iCs/>
          <w:color w:val="auto"/>
          <w:kern w:val="0"/>
          <w:sz w:val="28"/>
          <w:szCs w:val="28"/>
          <w:lang w:eastAsia="ru-RU"/>
        </w:rPr>
        <w:t xml:space="preserve"> по заданным критериям;</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устанавливать причинно-следственные связи в изучаемом круге явлений;</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строить рассуждения в форме связи простых суждений об объекте, его строении, свойствах и связях;</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осуществлять подведение под понятие на основе распознавания объектов, выделения существенных признаков и их синтеза;</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устанавливать аналогии;</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владеть рядом общих приёмов решения задач.</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Выпускник получит возможность научиться:</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осуществлять расширенный поиск информации с использованием ресурсов библиотек и сети Интернет;</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lastRenderedPageBreak/>
        <w:t>- записывать, фиксировать информацию об окружающем мире с помощью инструментов ИКТ;</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создавать и преобразовывать модели и схемы для решения задач;</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осознанно и произвольно строить сообщения в устной и письменной форме;</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осуществлять выбор наиболее эффективных способов решения задач в зависимости от конкретных условий;</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осуществлять синтез как составление целого из частей, самостоятельно достраивая и восполняя недостающие компоненты;</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осуществлять сравнение и классификацию, самостоятельно выбирая основания и критерии для указанных логических операций;</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строить логическое рассуждение, включающее установление причинно-следственных связей;</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произвольно и осознанно владеть общими приёмами решения задач.</w:t>
      </w:r>
    </w:p>
    <w:p w:rsidR="00EA3FF0" w:rsidRPr="00011BF1" w:rsidRDefault="00EA3FF0" w:rsidP="00935587">
      <w:pPr>
        <w:suppressAutoHyphens w:val="0"/>
        <w:autoSpaceDE w:val="0"/>
        <w:autoSpaceDN w:val="0"/>
        <w:adjustRightInd w:val="0"/>
        <w:spacing w:after="0" w:line="240" w:lineRule="auto"/>
        <w:ind w:right="-5"/>
        <w:jc w:val="both"/>
        <w:rPr>
          <w:rFonts w:ascii="Times New Roman" w:eastAsia="Times New Roman" w:hAnsi="Times New Roman" w:cs="Times New Roman"/>
          <w:b/>
          <w:iCs/>
          <w:color w:val="auto"/>
          <w:kern w:val="0"/>
          <w:sz w:val="28"/>
          <w:szCs w:val="28"/>
          <w:u w:val="single"/>
          <w:lang w:eastAsia="ru-RU"/>
        </w:rPr>
      </w:pPr>
    </w:p>
    <w:p w:rsidR="00EA3FF0" w:rsidRPr="00011BF1" w:rsidRDefault="00EA3FF0" w:rsidP="00935587">
      <w:pPr>
        <w:suppressAutoHyphens w:val="0"/>
        <w:autoSpaceDE w:val="0"/>
        <w:autoSpaceDN w:val="0"/>
        <w:adjustRightInd w:val="0"/>
        <w:spacing w:after="0" w:line="240" w:lineRule="auto"/>
        <w:ind w:right="-5"/>
        <w:jc w:val="both"/>
        <w:rPr>
          <w:rFonts w:ascii="Times New Roman" w:eastAsia="Times New Roman" w:hAnsi="Times New Roman" w:cs="Times New Roman"/>
          <w:b/>
          <w:iCs/>
          <w:color w:val="auto"/>
          <w:kern w:val="0"/>
          <w:sz w:val="28"/>
          <w:szCs w:val="28"/>
          <w:u w:val="single"/>
          <w:lang w:eastAsia="ru-RU"/>
        </w:rPr>
      </w:pPr>
    </w:p>
    <w:p w:rsidR="00EA3FF0" w:rsidRPr="00011BF1" w:rsidRDefault="00EA3FF0" w:rsidP="00935587">
      <w:pPr>
        <w:suppressAutoHyphens w:val="0"/>
        <w:autoSpaceDE w:val="0"/>
        <w:autoSpaceDN w:val="0"/>
        <w:adjustRightInd w:val="0"/>
        <w:spacing w:after="0" w:line="240" w:lineRule="auto"/>
        <w:ind w:right="-5"/>
        <w:jc w:val="both"/>
        <w:rPr>
          <w:rFonts w:ascii="Times New Roman" w:eastAsia="Times New Roman" w:hAnsi="Times New Roman" w:cs="Times New Roman"/>
          <w:b/>
          <w:iCs/>
          <w:color w:val="auto"/>
          <w:kern w:val="0"/>
          <w:sz w:val="28"/>
          <w:szCs w:val="28"/>
          <w:u w:val="single"/>
          <w:lang w:eastAsia="ru-RU"/>
        </w:rPr>
      </w:pP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b/>
          <w:iCs/>
          <w:color w:val="auto"/>
          <w:kern w:val="0"/>
          <w:sz w:val="28"/>
          <w:szCs w:val="28"/>
          <w:u w:val="single"/>
          <w:lang w:eastAsia="ru-RU"/>
        </w:rPr>
      </w:pPr>
      <w:r w:rsidRPr="00011BF1">
        <w:rPr>
          <w:rFonts w:ascii="Times New Roman" w:eastAsia="Times New Roman" w:hAnsi="Times New Roman" w:cs="Times New Roman"/>
          <w:b/>
          <w:iCs/>
          <w:color w:val="auto"/>
          <w:kern w:val="0"/>
          <w:sz w:val="28"/>
          <w:szCs w:val="28"/>
          <w:u w:val="single"/>
          <w:lang w:eastAsia="ru-RU"/>
        </w:rPr>
        <w:t xml:space="preserve">Коммуникативные </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Выпускник научится</w:t>
      </w:r>
      <w:r w:rsidRPr="00011BF1">
        <w:rPr>
          <w:rFonts w:ascii="Times New Roman" w:eastAsia="Times New Roman" w:hAnsi="Times New Roman" w:cs="Times New Roman"/>
          <w:b/>
          <w:i/>
          <w:iCs/>
          <w:color w:val="auto"/>
          <w:kern w:val="0"/>
          <w:sz w:val="28"/>
          <w:szCs w:val="28"/>
          <w:lang w:eastAsia="ru-RU"/>
        </w:rPr>
        <w:t>:</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учитывать разные мнения и стремиться к координации различных позиций в сотрудничестве;</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формулировать собственное мнение и позицию;</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договариваться и приходить к общему решению в совместной деятельности, в том числе в ситуации столкновения интересов;</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строить понятные для партнёра высказывания, учитывающие, что партнёр знает и видит, а что нет;</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задавать вопросы;</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контролировать действия партнёра;</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использовать речь для регуляции своего действия;</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Cs/>
          <w:color w:val="auto"/>
          <w:kern w:val="0"/>
          <w:sz w:val="28"/>
          <w:szCs w:val="28"/>
          <w:lang w:eastAsia="ru-RU"/>
        </w:rPr>
      </w:pPr>
      <w:r w:rsidRPr="00011BF1">
        <w:rPr>
          <w:rFonts w:ascii="Times New Roman" w:eastAsia="Times New Roman" w:hAnsi="Times New Roman" w:cs="Times New Roman"/>
          <w:iCs/>
          <w:color w:val="auto"/>
          <w:kern w:val="0"/>
          <w:sz w:val="28"/>
          <w:szCs w:val="28"/>
          <w:lang w:eastAsia="ru-RU"/>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Выпускник получит возможность научиться:</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учитывать и координировать в сотрудничестве позиции других людей, отличные от собственной;</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учитывать разные мнения и интересы и обосновывать собственную позицию;</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понимать относительность мнений и подходов к решению проблемы;</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lastRenderedPageBreak/>
        <w:t>- продуктивно содействовать разрешению конфликтов на основе учёта интересов и позиций всех участников;</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задавать вопросы, необходимые для организации собственной деятельности и сотрудничества с партнёром;</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осуществлять взаимный контроль и оказывать в сотрудничестве необходимую взаимопомощь;</w:t>
      </w:r>
    </w:p>
    <w:p w:rsidR="00935587" w:rsidRPr="00011BF1" w:rsidRDefault="00935587" w:rsidP="00935587">
      <w:pPr>
        <w:suppressAutoHyphens w:val="0"/>
        <w:autoSpaceDE w:val="0"/>
        <w:autoSpaceDN w:val="0"/>
        <w:adjustRightInd w:val="0"/>
        <w:spacing w:after="0" w:line="240" w:lineRule="auto"/>
        <w:ind w:right="-5"/>
        <w:jc w:val="both"/>
        <w:rPr>
          <w:rFonts w:ascii="Times New Roman" w:eastAsia="Times New Roman" w:hAnsi="Times New Roman" w:cs="Times New Roman"/>
          <w:i/>
          <w:iCs/>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адекватно использовать речь для планирования и регуляции своей деятельности;</w:t>
      </w:r>
    </w:p>
    <w:p w:rsidR="00935587" w:rsidRPr="00011BF1" w:rsidRDefault="00935587" w:rsidP="00935587">
      <w:pPr>
        <w:suppressAutoHyphens w:val="0"/>
        <w:spacing w:after="0" w:line="240" w:lineRule="auto"/>
        <w:jc w:val="both"/>
        <w:rPr>
          <w:rFonts w:ascii="Times New Roman" w:eastAsia="Times New Roman" w:hAnsi="Times New Roman" w:cs="Times New Roman"/>
          <w:i/>
          <w:color w:val="auto"/>
          <w:kern w:val="0"/>
          <w:sz w:val="28"/>
          <w:szCs w:val="28"/>
          <w:lang w:eastAsia="ru-RU"/>
        </w:rPr>
      </w:pPr>
      <w:r w:rsidRPr="00011BF1">
        <w:rPr>
          <w:rFonts w:ascii="Times New Roman" w:eastAsia="Times New Roman" w:hAnsi="Times New Roman" w:cs="Times New Roman"/>
          <w:i/>
          <w:iCs/>
          <w:color w:val="auto"/>
          <w:kern w:val="0"/>
          <w:sz w:val="28"/>
          <w:szCs w:val="28"/>
          <w:lang w:eastAsia="ru-RU"/>
        </w:rPr>
        <w:t>- адекватно использовать речевые средства для эффективного решения разнообразных коммуникативных задач.</w:t>
      </w:r>
    </w:p>
    <w:p w:rsidR="00935587" w:rsidRPr="00011BF1" w:rsidRDefault="00935587" w:rsidP="00935587">
      <w:pPr>
        <w:widowControl w:val="0"/>
        <w:tabs>
          <w:tab w:val="left" w:leader="dot" w:pos="624"/>
        </w:tabs>
        <w:suppressAutoHyphens w:val="0"/>
        <w:autoSpaceDE w:val="0"/>
        <w:autoSpaceDN w:val="0"/>
        <w:adjustRightInd w:val="0"/>
        <w:spacing w:after="0" w:line="240" w:lineRule="auto"/>
        <w:jc w:val="both"/>
        <w:rPr>
          <w:rFonts w:ascii="Times New Roman" w:eastAsia="@Arial Unicode MS" w:hAnsi="Times New Roman" w:cs="Times New Roman"/>
          <w:bCs/>
          <w:color w:val="auto"/>
          <w:kern w:val="0"/>
          <w:sz w:val="28"/>
          <w:szCs w:val="28"/>
          <w:lang w:eastAsia="ru-RU"/>
        </w:rPr>
      </w:pPr>
      <w:r w:rsidRPr="00011BF1">
        <w:rPr>
          <w:rFonts w:ascii="Times New Roman" w:eastAsia="@Arial Unicode MS" w:hAnsi="Times New Roman" w:cs="Times New Roman"/>
          <w:bCs/>
          <w:color w:val="auto"/>
          <w:kern w:val="0"/>
          <w:sz w:val="28"/>
          <w:szCs w:val="28"/>
          <w:lang w:eastAsia="ru-RU"/>
        </w:rPr>
        <w:t xml:space="preserve">    В результате изучения курса </w:t>
      </w:r>
      <w:r w:rsidR="00EA3FF0" w:rsidRPr="00011BF1">
        <w:rPr>
          <w:rFonts w:ascii="Times New Roman" w:eastAsia="@Arial Unicode MS" w:hAnsi="Times New Roman" w:cs="Times New Roman"/>
          <w:bCs/>
          <w:color w:val="auto"/>
          <w:kern w:val="0"/>
          <w:sz w:val="28"/>
          <w:szCs w:val="28"/>
          <w:lang w:eastAsia="ru-RU"/>
        </w:rPr>
        <w:t>математики,</w:t>
      </w:r>
      <w:r w:rsidRPr="00011BF1">
        <w:rPr>
          <w:rFonts w:ascii="Times New Roman" w:eastAsia="@Arial Unicode MS" w:hAnsi="Times New Roman" w:cs="Times New Roman"/>
          <w:bCs/>
          <w:color w:val="auto"/>
          <w:kern w:val="0"/>
          <w:sz w:val="28"/>
          <w:szCs w:val="28"/>
          <w:lang w:eastAsia="ru-RU"/>
        </w:rPr>
        <w:t xml:space="preserve"> обучающиеся на ступени начального общего образования:</w:t>
      </w:r>
    </w:p>
    <w:p w:rsidR="00935587" w:rsidRPr="00011BF1" w:rsidRDefault="00935587" w:rsidP="00935587">
      <w:pPr>
        <w:tabs>
          <w:tab w:val="left" w:leader="dot" w:pos="624"/>
        </w:tabs>
        <w:suppressAutoHyphens w:val="0"/>
        <w:spacing w:after="0" w:line="240" w:lineRule="auto"/>
        <w:jc w:val="both"/>
        <w:rPr>
          <w:rFonts w:ascii="Times New Roman" w:eastAsia="@Arial Unicode MS" w:hAnsi="Times New Roman" w:cs="Times New Roman"/>
          <w:color w:val="auto"/>
          <w:kern w:val="0"/>
          <w:sz w:val="28"/>
          <w:szCs w:val="28"/>
          <w:lang w:eastAsia="ru-RU"/>
        </w:rPr>
      </w:pPr>
      <w:r w:rsidRPr="00011BF1">
        <w:rPr>
          <w:rFonts w:ascii="Times New Roman" w:eastAsia="@Arial Unicode MS" w:hAnsi="Times New Roman" w:cs="Times New Roman"/>
          <w:color w:val="auto"/>
          <w:kern w:val="0"/>
          <w:sz w:val="28"/>
          <w:szCs w:val="28"/>
          <w:lang w:eastAsia="ru-RU"/>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935587" w:rsidRPr="00011BF1" w:rsidRDefault="00935587" w:rsidP="00935587">
      <w:pPr>
        <w:tabs>
          <w:tab w:val="left" w:leader="dot" w:pos="624"/>
        </w:tabs>
        <w:suppressAutoHyphens w:val="0"/>
        <w:spacing w:after="0" w:line="240" w:lineRule="auto"/>
        <w:jc w:val="both"/>
        <w:rPr>
          <w:rFonts w:ascii="Times New Roman" w:eastAsia="@Arial Unicode MS" w:hAnsi="Times New Roman" w:cs="Times New Roman"/>
          <w:color w:val="auto"/>
          <w:kern w:val="0"/>
          <w:sz w:val="28"/>
          <w:szCs w:val="28"/>
          <w:lang w:eastAsia="ru-RU"/>
        </w:rPr>
      </w:pPr>
      <w:r w:rsidRPr="00011BF1">
        <w:rPr>
          <w:rFonts w:ascii="Times New Roman" w:eastAsia="@Arial Unicode MS" w:hAnsi="Times New Roman" w:cs="Times New Roman"/>
          <w:color w:val="auto"/>
          <w:kern w:val="0"/>
          <w:sz w:val="28"/>
          <w:szCs w:val="28"/>
          <w:lang w:eastAsia="ru-RU"/>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935587" w:rsidRPr="00011BF1" w:rsidRDefault="00935587" w:rsidP="00935587">
      <w:pPr>
        <w:tabs>
          <w:tab w:val="left" w:leader="dot" w:pos="624"/>
        </w:tabs>
        <w:suppressAutoHyphens w:val="0"/>
        <w:spacing w:after="0" w:line="240" w:lineRule="auto"/>
        <w:jc w:val="both"/>
        <w:rPr>
          <w:rFonts w:ascii="Times New Roman" w:eastAsia="@Arial Unicode MS" w:hAnsi="Times New Roman" w:cs="Times New Roman"/>
          <w:color w:val="auto"/>
          <w:kern w:val="0"/>
          <w:sz w:val="28"/>
          <w:szCs w:val="28"/>
          <w:lang w:eastAsia="ru-RU"/>
        </w:rPr>
      </w:pPr>
      <w:r w:rsidRPr="00011BF1">
        <w:rPr>
          <w:rFonts w:ascii="Times New Roman" w:eastAsia="@Arial Unicode MS" w:hAnsi="Times New Roman" w:cs="Times New Roman"/>
          <w:color w:val="auto"/>
          <w:kern w:val="0"/>
          <w:sz w:val="28"/>
          <w:szCs w:val="28"/>
          <w:lang w:eastAsia="ru-RU"/>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935587" w:rsidRPr="00011BF1" w:rsidRDefault="00935587" w:rsidP="00935587">
      <w:pPr>
        <w:tabs>
          <w:tab w:val="left" w:leader="dot" w:pos="624"/>
        </w:tabs>
        <w:suppressAutoHyphens w:val="0"/>
        <w:spacing w:after="0" w:line="240" w:lineRule="auto"/>
        <w:jc w:val="both"/>
        <w:rPr>
          <w:rFonts w:ascii="Times New Roman" w:eastAsia="@Arial Unicode MS" w:hAnsi="Times New Roman" w:cs="Times New Roman"/>
          <w:color w:val="auto"/>
          <w:kern w:val="0"/>
          <w:sz w:val="28"/>
          <w:szCs w:val="28"/>
          <w:lang w:eastAsia="ru-RU"/>
        </w:rPr>
      </w:pPr>
      <w:r w:rsidRPr="00011BF1">
        <w:rPr>
          <w:rFonts w:ascii="Times New Roman" w:eastAsia="@Arial Unicode MS" w:hAnsi="Times New Roman" w:cs="Times New Roman"/>
          <w:color w:val="auto"/>
          <w:kern w:val="0"/>
          <w:sz w:val="28"/>
          <w:szCs w:val="28"/>
          <w:lang w:eastAsia="ru-RU"/>
        </w:rPr>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935587" w:rsidRPr="00011BF1" w:rsidRDefault="00935587" w:rsidP="00935587">
      <w:pPr>
        <w:tabs>
          <w:tab w:val="left" w:leader="dot" w:pos="624"/>
        </w:tabs>
        <w:suppressAutoHyphens w:val="0"/>
        <w:spacing w:after="0" w:line="240" w:lineRule="auto"/>
        <w:jc w:val="both"/>
        <w:rPr>
          <w:rFonts w:ascii="Times New Roman" w:eastAsia="@Arial Unicode MS" w:hAnsi="Times New Roman" w:cs="Times New Roman"/>
          <w:color w:val="auto"/>
          <w:kern w:val="0"/>
          <w:sz w:val="28"/>
          <w:szCs w:val="28"/>
          <w:lang w:eastAsia="ru-RU"/>
        </w:rPr>
      </w:pPr>
      <w:r w:rsidRPr="00011BF1">
        <w:rPr>
          <w:rFonts w:ascii="Times New Roman" w:eastAsia="@Arial Unicode MS" w:hAnsi="Times New Roman" w:cs="Times New Roman"/>
          <w:color w:val="auto"/>
          <w:kern w:val="0"/>
          <w:sz w:val="28"/>
          <w:szCs w:val="28"/>
          <w:lang w:eastAsia="ru-RU"/>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935587" w:rsidRPr="00011BF1" w:rsidRDefault="00935587" w:rsidP="00935587">
      <w:pPr>
        <w:widowControl w:val="0"/>
        <w:tabs>
          <w:tab w:val="left" w:leader="dot" w:pos="624"/>
        </w:tabs>
        <w:suppressAutoHyphens w:val="0"/>
        <w:autoSpaceDE w:val="0"/>
        <w:autoSpaceDN w:val="0"/>
        <w:adjustRightInd w:val="0"/>
        <w:spacing w:after="0" w:line="240" w:lineRule="auto"/>
        <w:jc w:val="both"/>
        <w:rPr>
          <w:rFonts w:ascii="Times New Roman" w:eastAsia="@Arial Unicode MS" w:hAnsi="Times New Roman" w:cs="Times New Roman"/>
          <w:color w:val="auto"/>
          <w:kern w:val="0"/>
          <w:sz w:val="28"/>
          <w:szCs w:val="28"/>
          <w:lang w:eastAsia="ru-RU"/>
        </w:rPr>
      </w:pPr>
      <w:r w:rsidRPr="00011BF1">
        <w:rPr>
          <w:rFonts w:ascii="Times New Roman" w:eastAsia="@Arial Unicode MS" w:hAnsi="Times New Roman" w:cs="Times New Roman"/>
          <w:color w:val="auto"/>
          <w:kern w:val="0"/>
          <w:sz w:val="28"/>
          <w:szCs w:val="28"/>
          <w:lang w:eastAsia="ru-RU"/>
        </w:rPr>
        <w:t xml:space="preserve">- приобретут в ходе работы с таблицами и </w:t>
      </w:r>
      <w:r w:rsidR="00EA3FF0" w:rsidRPr="00011BF1">
        <w:rPr>
          <w:rFonts w:ascii="Times New Roman" w:eastAsia="@Arial Unicode MS" w:hAnsi="Times New Roman" w:cs="Times New Roman"/>
          <w:color w:val="auto"/>
          <w:kern w:val="0"/>
          <w:sz w:val="28"/>
          <w:szCs w:val="28"/>
          <w:lang w:eastAsia="ru-RU"/>
        </w:rPr>
        <w:t>диаграммами важные</w:t>
      </w:r>
      <w:r w:rsidRPr="00011BF1">
        <w:rPr>
          <w:rFonts w:ascii="Times New Roman" w:eastAsia="@Arial Unicode MS" w:hAnsi="Times New Roman" w:cs="Times New Roman"/>
          <w:color w:val="auto"/>
          <w:kern w:val="0"/>
          <w:sz w:val="28"/>
          <w:szCs w:val="28"/>
          <w:lang w:eastAsia="ru-RU"/>
        </w:rPr>
        <w:t xml:space="preserve">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935587" w:rsidRPr="00011BF1" w:rsidRDefault="00F86AE7" w:rsidP="00935587">
      <w:pPr>
        <w:widowControl w:val="0"/>
        <w:tabs>
          <w:tab w:val="left" w:leader="dot" w:pos="624"/>
        </w:tabs>
        <w:suppressAutoHyphens w:val="0"/>
        <w:autoSpaceDE w:val="0"/>
        <w:autoSpaceDN w:val="0"/>
        <w:adjustRightInd w:val="0"/>
        <w:spacing w:after="0" w:line="240" w:lineRule="auto"/>
        <w:ind w:right="-5"/>
        <w:jc w:val="both"/>
        <w:rPr>
          <w:rFonts w:ascii="Times New Roman" w:eastAsia="@Arial Unicode MS" w:hAnsi="Times New Roman" w:cs="Times New Roman"/>
          <w:b/>
          <w:i/>
          <w:iCs/>
          <w:color w:val="auto"/>
          <w:kern w:val="0"/>
          <w:sz w:val="28"/>
          <w:szCs w:val="28"/>
          <w:lang w:eastAsia="ru-RU"/>
        </w:rPr>
      </w:pPr>
      <w:r w:rsidRPr="00011BF1">
        <w:rPr>
          <w:rFonts w:ascii="Times New Roman" w:eastAsia="@Arial Unicode MS" w:hAnsi="Times New Roman" w:cs="Times New Roman"/>
          <w:b/>
          <w:i/>
          <w:iCs/>
          <w:color w:val="auto"/>
          <w:kern w:val="0"/>
          <w:sz w:val="28"/>
          <w:szCs w:val="28"/>
          <w:lang w:eastAsia="ru-RU"/>
        </w:rPr>
        <w:t>Предметные результаты</w:t>
      </w:r>
    </w:p>
    <w:p w:rsidR="00935587" w:rsidRPr="00011BF1" w:rsidRDefault="00935587" w:rsidP="00935587">
      <w:pPr>
        <w:widowControl w:val="0"/>
        <w:tabs>
          <w:tab w:val="left" w:leader="dot" w:pos="624"/>
        </w:tabs>
        <w:suppressAutoHyphens w:val="0"/>
        <w:autoSpaceDE w:val="0"/>
        <w:autoSpaceDN w:val="0"/>
        <w:adjustRightInd w:val="0"/>
        <w:spacing w:after="0" w:line="240" w:lineRule="auto"/>
        <w:ind w:right="-5"/>
        <w:jc w:val="both"/>
        <w:rPr>
          <w:rFonts w:ascii="Times New Roman" w:eastAsia="@Arial Unicode MS" w:hAnsi="Times New Roman" w:cs="Times New Roman"/>
          <w:b/>
          <w:i/>
          <w:iCs/>
          <w:color w:val="auto"/>
          <w:kern w:val="0"/>
          <w:sz w:val="28"/>
          <w:szCs w:val="28"/>
          <w:u w:val="single"/>
          <w:lang w:eastAsia="ru-RU"/>
        </w:rPr>
      </w:pPr>
      <w:r w:rsidRPr="00011BF1">
        <w:rPr>
          <w:rFonts w:ascii="Times New Roman" w:eastAsia="@Arial Unicode MS" w:hAnsi="Times New Roman" w:cs="Times New Roman"/>
          <w:b/>
          <w:i/>
          <w:iCs/>
          <w:color w:val="auto"/>
          <w:kern w:val="0"/>
          <w:sz w:val="28"/>
          <w:szCs w:val="28"/>
          <w:u w:val="single"/>
          <w:lang w:eastAsia="ru-RU"/>
        </w:rPr>
        <w:t>Числа и величины</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color w:val="auto"/>
          <w:kern w:val="0"/>
          <w:sz w:val="28"/>
          <w:szCs w:val="28"/>
          <w:lang w:eastAsia="ru-RU"/>
        </w:rPr>
      </w:pPr>
      <w:r w:rsidRPr="00011BF1">
        <w:rPr>
          <w:rFonts w:ascii="Times New Roman" w:eastAsia="@Arial Unicode MS" w:hAnsi="Times New Roman" w:cs="Times New Roman"/>
          <w:color w:val="auto"/>
          <w:kern w:val="0"/>
          <w:sz w:val="28"/>
          <w:szCs w:val="28"/>
          <w:lang w:eastAsia="ru-RU"/>
        </w:rPr>
        <w:t>Выпускник научится</w:t>
      </w:r>
      <w:r w:rsidRPr="00011BF1">
        <w:rPr>
          <w:rFonts w:ascii="Times New Roman" w:eastAsia="@Arial Unicode MS" w:hAnsi="Times New Roman" w:cs="Times New Roman"/>
          <w:b/>
          <w:i/>
          <w:color w:val="auto"/>
          <w:kern w:val="0"/>
          <w:sz w:val="28"/>
          <w:szCs w:val="28"/>
          <w:lang w:eastAsia="ru-RU"/>
        </w:rPr>
        <w:t>:</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color w:val="auto"/>
          <w:kern w:val="0"/>
          <w:sz w:val="28"/>
          <w:szCs w:val="28"/>
          <w:lang w:eastAsia="ru-RU"/>
        </w:rPr>
      </w:pPr>
      <w:r w:rsidRPr="00011BF1">
        <w:rPr>
          <w:rFonts w:ascii="Times New Roman" w:eastAsia="@Arial Unicode MS" w:hAnsi="Times New Roman" w:cs="Times New Roman"/>
          <w:color w:val="auto"/>
          <w:kern w:val="0"/>
          <w:sz w:val="28"/>
          <w:szCs w:val="28"/>
          <w:lang w:eastAsia="ru-RU"/>
        </w:rPr>
        <w:t>- читать, записывать, сравнивать, упорядочивать числа от нуля до миллиона;</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color w:val="auto"/>
          <w:kern w:val="0"/>
          <w:sz w:val="28"/>
          <w:szCs w:val="28"/>
          <w:lang w:eastAsia="ru-RU"/>
        </w:rPr>
      </w:pPr>
      <w:r w:rsidRPr="00011BF1">
        <w:rPr>
          <w:rFonts w:ascii="Times New Roman" w:eastAsia="@Arial Unicode MS" w:hAnsi="Times New Roman" w:cs="Times New Roman"/>
          <w:color w:val="auto"/>
          <w:kern w:val="0"/>
          <w:sz w:val="28"/>
          <w:szCs w:val="28"/>
          <w:lang w:eastAsia="ru-RU"/>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color w:val="auto"/>
          <w:kern w:val="0"/>
          <w:sz w:val="28"/>
          <w:szCs w:val="28"/>
          <w:lang w:eastAsia="ru-RU"/>
        </w:rPr>
      </w:pPr>
      <w:r w:rsidRPr="00011BF1">
        <w:rPr>
          <w:rFonts w:ascii="Times New Roman" w:eastAsia="@Arial Unicode MS" w:hAnsi="Times New Roman" w:cs="Times New Roman"/>
          <w:color w:val="auto"/>
          <w:kern w:val="0"/>
          <w:sz w:val="28"/>
          <w:szCs w:val="28"/>
          <w:lang w:eastAsia="ru-RU"/>
        </w:rPr>
        <w:t>· группировать числа по заданному или самостоятельно установленному признаку;</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color w:val="auto"/>
          <w:kern w:val="0"/>
          <w:sz w:val="28"/>
          <w:szCs w:val="28"/>
          <w:lang w:eastAsia="ru-RU"/>
        </w:rPr>
        <w:t xml:space="preserve">· читать, записывать и сравнивать величины (массу, время, длину, площадь, скорость), используя основные единицы измерения величин и соотношения между </w:t>
      </w:r>
      <w:r w:rsidRPr="00011BF1">
        <w:rPr>
          <w:rFonts w:ascii="Times New Roman" w:eastAsia="@Arial Unicode MS" w:hAnsi="Times New Roman" w:cs="Times New Roman"/>
          <w:color w:val="auto"/>
          <w:kern w:val="0"/>
          <w:sz w:val="28"/>
          <w:szCs w:val="28"/>
          <w:lang w:eastAsia="ru-RU"/>
        </w:rPr>
        <w:lastRenderedPageBreak/>
        <w:t>ними (килограмм — грамм; час — минута, минута — секунда; километр — метр, метр — дециметр, дециметр — сантиметр, метр — сантиметр, сантиметр — миллиметр).</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Выпускник получит возможность научиться:</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 xml:space="preserve">· классифицировать числа по одному или нескольким основаниям, объяснять свои действия; </w:t>
      </w:r>
      <w:r w:rsidRPr="00011BF1">
        <w:rPr>
          <w:rFonts w:ascii="Times New Roman" w:eastAsia="@Arial Unicode MS" w:hAnsi="Times New Roman" w:cs="Times New Roman"/>
          <w:i/>
          <w:color w:val="auto"/>
          <w:kern w:val="0"/>
          <w:sz w:val="28"/>
          <w:szCs w:val="28"/>
          <w:lang w:eastAsia="ru-RU"/>
        </w:rPr>
        <w:t>выбирать единицу для измерения данной величины (длины, массы, площади, времени), объяснять свои действия.</w:t>
      </w:r>
    </w:p>
    <w:p w:rsidR="00935587" w:rsidRPr="00011BF1" w:rsidRDefault="00935587" w:rsidP="00935587">
      <w:pPr>
        <w:widowControl w:val="0"/>
        <w:tabs>
          <w:tab w:val="left" w:leader="dot" w:pos="624"/>
        </w:tabs>
        <w:suppressAutoHyphens w:val="0"/>
        <w:autoSpaceDE w:val="0"/>
        <w:autoSpaceDN w:val="0"/>
        <w:adjustRightInd w:val="0"/>
        <w:spacing w:after="0" w:line="240" w:lineRule="auto"/>
        <w:ind w:right="-5"/>
        <w:jc w:val="both"/>
        <w:rPr>
          <w:rFonts w:ascii="Times New Roman" w:eastAsia="@Arial Unicode MS" w:hAnsi="Times New Roman" w:cs="Times New Roman"/>
          <w:b/>
          <w:i/>
          <w:iCs/>
          <w:color w:val="auto"/>
          <w:kern w:val="0"/>
          <w:sz w:val="28"/>
          <w:szCs w:val="28"/>
          <w:u w:val="single"/>
          <w:lang w:eastAsia="ru-RU"/>
        </w:rPr>
      </w:pPr>
      <w:r w:rsidRPr="00011BF1">
        <w:rPr>
          <w:rFonts w:ascii="Times New Roman" w:eastAsia="@Arial Unicode MS" w:hAnsi="Times New Roman" w:cs="Times New Roman"/>
          <w:b/>
          <w:i/>
          <w:iCs/>
          <w:color w:val="auto"/>
          <w:kern w:val="0"/>
          <w:sz w:val="28"/>
          <w:szCs w:val="28"/>
          <w:u w:val="single"/>
          <w:lang w:eastAsia="ru-RU"/>
        </w:rPr>
        <w:t>Арифметические действия</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color w:val="auto"/>
          <w:kern w:val="0"/>
          <w:sz w:val="28"/>
          <w:szCs w:val="28"/>
          <w:lang w:eastAsia="ru-RU"/>
        </w:rPr>
        <w:t>Выпускник научится</w:t>
      </w:r>
      <w:r w:rsidRPr="00011BF1">
        <w:rPr>
          <w:rFonts w:ascii="Times New Roman" w:eastAsia="@Arial Unicode MS" w:hAnsi="Times New Roman" w:cs="Times New Roman"/>
          <w:b/>
          <w:i/>
          <w:color w:val="auto"/>
          <w:kern w:val="0"/>
          <w:sz w:val="28"/>
          <w:szCs w:val="28"/>
          <w:lang w:eastAsia="ru-RU"/>
        </w:rPr>
        <w:t>:</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 xml:space="preserve">· </w:t>
      </w:r>
      <w:r w:rsidRPr="00011BF1">
        <w:rPr>
          <w:rFonts w:ascii="Times New Roman" w:eastAsia="@Arial Unicode MS" w:hAnsi="Times New Roman" w:cs="Times New Roman"/>
          <w:color w:val="auto"/>
          <w:kern w:val="0"/>
          <w:sz w:val="28"/>
          <w:szCs w:val="28"/>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 xml:space="preserve">· </w:t>
      </w:r>
      <w:r w:rsidRPr="00011BF1">
        <w:rPr>
          <w:rFonts w:ascii="Times New Roman" w:eastAsia="@Arial Unicode MS" w:hAnsi="Times New Roman" w:cs="Times New Roman"/>
          <w:color w:val="auto"/>
          <w:kern w:val="0"/>
          <w:sz w:val="28"/>
          <w:szCs w:val="28"/>
          <w:lang w:eastAsia="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 xml:space="preserve">· </w:t>
      </w:r>
      <w:r w:rsidRPr="00011BF1">
        <w:rPr>
          <w:rFonts w:ascii="Times New Roman" w:eastAsia="@Arial Unicode MS" w:hAnsi="Times New Roman" w:cs="Times New Roman"/>
          <w:color w:val="auto"/>
          <w:kern w:val="0"/>
          <w:sz w:val="28"/>
          <w:szCs w:val="28"/>
          <w:lang w:eastAsia="ru-RU"/>
        </w:rPr>
        <w:t>выделять неизвестный компонент арифметического действия и находить его значение;</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 xml:space="preserve">· </w:t>
      </w:r>
      <w:r w:rsidRPr="00011BF1">
        <w:rPr>
          <w:rFonts w:ascii="Times New Roman" w:eastAsia="@Arial Unicode MS" w:hAnsi="Times New Roman" w:cs="Times New Roman"/>
          <w:color w:val="auto"/>
          <w:kern w:val="0"/>
          <w:sz w:val="28"/>
          <w:szCs w:val="28"/>
          <w:lang w:eastAsia="ru-RU"/>
        </w:rPr>
        <w:t>вычислять значение числового выражения (содержащего 2—3 арифметических действия, со скобками и без скобок).</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Выпускник получит возможность научиться:</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 выполнять действия с величинами;</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 использовать свойства арифметических действий для удобства вычислений;</w:t>
      </w:r>
    </w:p>
    <w:p w:rsidR="00935587" w:rsidRPr="00011BF1" w:rsidRDefault="00935587" w:rsidP="00935587">
      <w:pPr>
        <w:widowControl w:val="0"/>
        <w:tabs>
          <w:tab w:val="left" w:leader="dot" w:pos="624"/>
        </w:tabs>
        <w:suppressAutoHyphens w:val="0"/>
        <w:autoSpaceDE w:val="0"/>
        <w:autoSpaceDN w:val="0"/>
        <w:adjustRightInd w:val="0"/>
        <w:spacing w:after="0" w:line="240" w:lineRule="auto"/>
        <w:ind w:right="-5"/>
        <w:jc w:val="both"/>
        <w:rPr>
          <w:rFonts w:ascii="Times New Roman" w:eastAsia="@Arial Unicode MS" w:hAnsi="Times New Roman" w:cs="Times New Roman"/>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 проводить проверку правильности вычислений (с помощью обратного действия, прикидки и оценки результата действия и др.).</w:t>
      </w:r>
    </w:p>
    <w:p w:rsidR="00935587" w:rsidRPr="00011BF1" w:rsidRDefault="00935587" w:rsidP="00935587">
      <w:pPr>
        <w:widowControl w:val="0"/>
        <w:tabs>
          <w:tab w:val="left" w:leader="dot" w:pos="624"/>
        </w:tabs>
        <w:suppressAutoHyphens w:val="0"/>
        <w:autoSpaceDE w:val="0"/>
        <w:autoSpaceDN w:val="0"/>
        <w:adjustRightInd w:val="0"/>
        <w:spacing w:after="0" w:line="240" w:lineRule="auto"/>
        <w:ind w:right="-5"/>
        <w:jc w:val="both"/>
        <w:rPr>
          <w:rFonts w:ascii="Times New Roman" w:eastAsia="@Arial Unicode MS" w:hAnsi="Times New Roman" w:cs="Times New Roman"/>
          <w:b/>
          <w:i/>
          <w:iCs/>
          <w:color w:val="auto"/>
          <w:kern w:val="0"/>
          <w:sz w:val="28"/>
          <w:szCs w:val="28"/>
          <w:u w:val="single"/>
          <w:lang w:eastAsia="ru-RU"/>
        </w:rPr>
      </w:pPr>
      <w:r w:rsidRPr="00011BF1">
        <w:rPr>
          <w:rFonts w:ascii="Times New Roman" w:eastAsia="@Arial Unicode MS" w:hAnsi="Times New Roman" w:cs="Times New Roman"/>
          <w:b/>
          <w:i/>
          <w:iCs/>
          <w:color w:val="auto"/>
          <w:kern w:val="0"/>
          <w:sz w:val="28"/>
          <w:szCs w:val="28"/>
          <w:u w:val="single"/>
          <w:lang w:eastAsia="ru-RU"/>
        </w:rPr>
        <w:t>Работа с текстовыми задачами</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color w:val="auto"/>
          <w:kern w:val="0"/>
          <w:sz w:val="28"/>
          <w:szCs w:val="28"/>
          <w:lang w:eastAsia="ru-RU"/>
        </w:rPr>
        <w:t>Выпускник научится</w:t>
      </w:r>
      <w:r w:rsidRPr="00011BF1">
        <w:rPr>
          <w:rFonts w:ascii="Times New Roman" w:eastAsia="@Arial Unicode MS" w:hAnsi="Times New Roman" w:cs="Times New Roman"/>
          <w:b/>
          <w:i/>
          <w:color w:val="auto"/>
          <w:kern w:val="0"/>
          <w:sz w:val="28"/>
          <w:szCs w:val="28"/>
          <w:lang w:eastAsia="ru-RU"/>
        </w:rPr>
        <w:t>:</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 xml:space="preserve">· </w:t>
      </w:r>
      <w:r w:rsidRPr="00011BF1">
        <w:rPr>
          <w:rFonts w:ascii="Times New Roman" w:eastAsia="@Arial Unicode MS" w:hAnsi="Times New Roman" w:cs="Times New Roman"/>
          <w:color w:val="auto"/>
          <w:kern w:val="0"/>
          <w:sz w:val="28"/>
          <w:szCs w:val="28"/>
          <w:lang w:eastAsia="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 xml:space="preserve">· </w:t>
      </w:r>
      <w:r w:rsidRPr="00011BF1">
        <w:rPr>
          <w:rFonts w:ascii="Times New Roman" w:eastAsia="@Arial Unicode MS" w:hAnsi="Times New Roman" w:cs="Times New Roman"/>
          <w:color w:val="auto"/>
          <w:kern w:val="0"/>
          <w:sz w:val="28"/>
          <w:szCs w:val="28"/>
          <w:lang w:eastAsia="ru-RU"/>
        </w:rPr>
        <w:t>решать учебные задачи и задачи, связанные с повседневной жизнью, арифметическим способом (в 1—2 действия);</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 xml:space="preserve">· </w:t>
      </w:r>
      <w:r w:rsidRPr="00011BF1">
        <w:rPr>
          <w:rFonts w:ascii="Times New Roman" w:eastAsia="@Arial Unicode MS" w:hAnsi="Times New Roman" w:cs="Times New Roman"/>
          <w:color w:val="auto"/>
          <w:kern w:val="0"/>
          <w:sz w:val="28"/>
          <w:szCs w:val="28"/>
          <w:lang w:eastAsia="ru-RU"/>
        </w:rPr>
        <w:t>оценивать правильность хода решения и реальность ответа на вопрос задачи.</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Выпускник получит возможность научиться:</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 решать задачи на нахождение доли величины и величины по значению её доли (половина, треть, четверть, пятая, десятая часть);</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 решать задачи в 3—4 действия;</w:t>
      </w:r>
    </w:p>
    <w:p w:rsidR="00935587" w:rsidRPr="00011BF1" w:rsidRDefault="00935587" w:rsidP="00935587">
      <w:pPr>
        <w:widowControl w:val="0"/>
        <w:tabs>
          <w:tab w:val="left" w:leader="dot" w:pos="624"/>
        </w:tabs>
        <w:suppressAutoHyphens w:val="0"/>
        <w:autoSpaceDE w:val="0"/>
        <w:autoSpaceDN w:val="0"/>
        <w:adjustRightInd w:val="0"/>
        <w:spacing w:after="0" w:line="240" w:lineRule="auto"/>
        <w:ind w:right="-5"/>
        <w:jc w:val="both"/>
        <w:rPr>
          <w:rFonts w:ascii="Times New Roman" w:eastAsia="@Arial Unicode MS" w:hAnsi="Times New Roman" w:cs="Times New Roman"/>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 находить разные способы решения задачи.</w:t>
      </w:r>
    </w:p>
    <w:p w:rsidR="00935587" w:rsidRPr="00011BF1" w:rsidRDefault="00935587" w:rsidP="00935587">
      <w:pPr>
        <w:widowControl w:val="0"/>
        <w:tabs>
          <w:tab w:val="left" w:leader="dot" w:pos="624"/>
        </w:tabs>
        <w:suppressAutoHyphens w:val="0"/>
        <w:autoSpaceDE w:val="0"/>
        <w:autoSpaceDN w:val="0"/>
        <w:adjustRightInd w:val="0"/>
        <w:spacing w:after="0" w:line="240" w:lineRule="auto"/>
        <w:ind w:right="-5"/>
        <w:jc w:val="both"/>
        <w:rPr>
          <w:rFonts w:ascii="Times New Roman" w:eastAsia="@Arial Unicode MS" w:hAnsi="Times New Roman" w:cs="Times New Roman"/>
          <w:b/>
          <w:i/>
          <w:iCs/>
          <w:color w:val="auto"/>
          <w:kern w:val="0"/>
          <w:sz w:val="28"/>
          <w:szCs w:val="28"/>
          <w:u w:val="single"/>
          <w:lang w:eastAsia="ru-RU"/>
        </w:rPr>
      </w:pPr>
      <w:r w:rsidRPr="00011BF1">
        <w:rPr>
          <w:rFonts w:ascii="Times New Roman" w:eastAsia="@Arial Unicode MS" w:hAnsi="Times New Roman" w:cs="Times New Roman"/>
          <w:b/>
          <w:i/>
          <w:iCs/>
          <w:color w:val="auto"/>
          <w:kern w:val="0"/>
          <w:sz w:val="28"/>
          <w:szCs w:val="28"/>
          <w:u w:val="single"/>
          <w:lang w:eastAsia="ru-RU"/>
        </w:rPr>
        <w:t>Пространственные отношения. Геометрические фигуры</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color w:val="auto"/>
          <w:kern w:val="0"/>
          <w:sz w:val="28"/>
          <w:szCs w:val="28"/>
          <w:lang w:eastAsia="ru-RU"/>
        </w:rPr>
        <w:t>Выпускник научится:</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 xml:space="preserve">· </w:t>
      </w:r>
      <w:r w:rsidRPr="00011BF1">
        <w:rPr>
          <w:rFonts w:ascii="Times New Roman" w:eastAsia="@Arial Unicode MS" w:hAnsi="Times New Roman" w:cs="Times New Roman"/>
          <w:color w:val="auto"/>
          <w:kern w:val="0"/>
          <w:sz w:val="28"/>
          <w:szCs w:val="28"/>
          <w:lang w:eastAsia="ru-RU"/>
        </w:rPr>
        <w:t>описывать взаимное расположение предметов в пространстве и на плоскости;</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 xml:space="preserve">· </w:t>
      </w:r>
      <w:r w:rsidRPr="00011BF1">
        <w:rPr>
          <w:rFonts w:ascii="Times New Roman" w:eastAsia="@Arial Unicode MS" w:hAnsi="Times New Roman" w:cs="Times New Roman"/>
          <w:color w:val="auto"/>
          <w:kern w:val="0"/>
          <w:sz w:val="28"/>
          <w:szCs w:val="28"/>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 xml:space="preserve">· </w:t>
      </w:r>
      <w:r w:rsidRPr="00011BF1">
        <w:rPr>
          <w:rFonts w:ascii="Times New Roman" w:eastAsia="@Arial Unicode MS" w:hAnsi="Times New Roman" w:cs="Times New Roman"/>
          <w:color w:val="auto"/>
          <w:kern w:val="0"/>
          <w:sz w:val="28"/>
          <w:szCs w:val="28"/>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 xml:space="preserve">· </w:t>
      </w:r>
      <w:r w:rsidRPr="00011BF1">
        <w:rPr>
          <w:rFonts w:ascii="Times New Roman" w:eastAsia="@Arial Unicode MS" w:hAnsi="Times New Roman" w:cs="Times New Roman"/>
          <w:color w:val="auto"/>
          <w:kern w:val="0"/>
          <w:sz w:val="28"/>
          <w:szCs w:val="28"/>
          <w:lang w:eastAsia="ru-RU"/>
        </w:rPr>
        <w:t>использовать свойства прямоугольника и квадрата для решения задач;</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lastRenderedPageBreak/>
        <w:t xml:space="preserve">· </w:t>
      </w:r>
      <w:r w:rsidRPr="00011BF1">
        <w:rPr>
          <w:rFonts w:ascii="Times New Roman" w:eastAsia="@Arial Unicode MS" w:hAnsi="Times New Roman" w:cs="Times New Roman"/>
          <w:color w:val="auto"/>
          <w:kern w:val="0"/>
          <w:sz w:val="28"/>
          <w:szCs w:val="28"/>
          <w:lang w:eastAsia="ru-RU"/>
        </w:rPr>
        <w:t>распознавать и называть геометрические тела (куб, шар);</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 xml:space="preserve">· </w:t>
      </w:r>
      <w:r w:rsidRPr="00011BF1">
        <w:rPr>
          <w:rFonts w:ascii="Times New Roman" w:eastAsia="@Arial Unicode MS" w:hAnsi="Times New Roman" w:cs="Times New Roman"/>
          <w:color w:val="auto"/>
          <w:kern w:val="0"/>
          <w:sz w:val="28"/>
          <w:szCs w:val="28"/>
          <w:lang w:eastAsia="ru-RU"/>
        </w:rPr>
        <w:t>соотносить реальные объекты с моделями геометрических фигур.</w:t>
      </w:r>
    </w:p>
    <w:p w:rsidR="00935587" w:rsidRPr="00011BF1" w:rsidRDefault="00935587" w:rsidP="00935587">
      <w:pPr>
        <w:widowControl w:val="0"/>
        <w:tabs>
          <w:tab w:val="left" w:leader="dot" w:pos="624"/>
        </w:tabs>
        <w:suppressAutoHyphens w:val="0"/>
        <w:autoSpaceDE w:val="0"/>
        <w:autoSpaceDN w:val="0"/>
        <w:adjustRightInd w:val="0"/>
        <w:spacing w:after="0" w:line="240" w:lineRule="auto"/>
        <w:ind w:right="-5"/>
        <w:jc w:val="both"/>
        <w:rPr>
          <w:rFonts w:ascii="Times New Roman" w:eastAsia="@Arial Unicode MS" w:hAnsi="Times New Roman" w:cs="Times New Roman"/>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935587" w:rsidRPr="00011BF1" w:rsidRDefault="00935587" w:rsidP="00935587">
      <w:pPr>
        <w:widowControl w:val="0"/>
        <w:tabs>
          <w:tab w:val="left" w:leader="dot" w:pos="624"/>
        </w:tabs>
        <w:suppressAutoHyphens w:val="0"/>
        <w:autoSpaceDE w:val="0"/>
        <w:autoSpaceDN w:val="0"/>
        <w:adjustRightInd w:val="0"/>
        <w:spacing w:after="0" w:line="240" w:lineRule="auto"/>
        <w:ind w:right="-5"/>
        <w:jc w:val="both"/>
        <w:rPr>
          <w:rFonts w:ascii="Times New Roman" w:eastAsia="@Arial Unicode MS" w:hAnsi="Times New Roman" w:cs="Times New Roman"/>
          <w:b/>
          <w:i/>
          <w:iCs/>
          <w:color w:val="auto"/>
          <w:kern w:val="0"/>
          <w:sz w:val="28"/>
          <w:szCs w:val="28"/>
          <w:u w:val="single"/>
          <w:lang w:eastAsia="ru-RU"/>
        </w:rPr>
      </w:pPr>
      <w:r w:rsidRPr="00011BF1">
        <w:rPr>
          <w:rFonts w:ascii="Times New Roman" w:eastAsia="@Arial Unicode MS" w:hAnsi="Times New Roman" w:cs="Times New Roman"/>
          <w:b/>
          <w:i/>
          <w:iCs/>
          <w:color w:val="auto"/>
          <w:kern w:val="0"/>
          <w:sz w:val="28"/>
          <w:szCs w:val="28"/>
          <w:u w:val="single"/>
          <w:lang w:eastAsia="ru-RU"/>
        </w:rPr>
        <w:t>Геометрические величины</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color w:val="auto"/>
          <w:kern w:val="0"/>
          <w:sz w:val="28"/>
          <w:szCs w:val="28"/>
          <w:lang w:eastAsia="ru-RU"/>
        </w:rPr>
        <w:t>Выпускник научится:</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 xml:space="preserve">· </w:t>
      </w:r>
      <w:r w:rsidRPr="00011BF1">
        <w:rPr>
          <w:rFonts w:ascii="Times New Roman" w:eastAsia="@Arial Unicode MS" w:hAnsi="Times New Roman" w:cs="Times New Roman"/>
          <w:color w:val="auto"/>
          <w:kern w:val="0"/>
          <w:sz w:val="28"/>
          <w:szCs w:val="28"/>
          <w:lang w:eastAsia="ru-RU"/>
        </w:rPr>
        <w:t>измерять длину отрезка;</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 xml:space="preserve">· </w:t>
      </w:r>
      <w:r w:rsidRPr="00011BF1">
        <w:rPr>
          <w:rFonts w:ascii="Times New Roman" w:eastAsia="@Arial Unicode MS" w:hAnsi="Times New Roman" w:cs="Times New Roman"/>
          <w:color w:val="auto"/>
          <w:kern w:val="0"/>
          <w:sz w:val="28"/>
          <w:szCs w:val="28"/>
          <w:lang w:eastAsia="ru-RU"/>
        </w:rPr>
        <w:t>вычислять периметр треугольника, прямоугольника и квадрата, площадь прямоугольника и квадрата;</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 xml:space="preserve">· </w:t>
      </w:r>
      <w:r w:rsidRPr="00011BF1">
        <w:rPr>
          <w:rFonts w:ascii="Times New Roman" w:eastAsia="@Arial Unicode MS" w:hAnsi="Times New Roman" w:cs="Times New Roman"/>
          <w:color w:val="auto"/>
          <w:kern w:val="0"/>
          <w:sz w:val="28"/>
          <w:szCs w:val="28"/>
          <w:lang w:eastAsia="ru-RU"/>
        </w:rPr>
        <w:t>оценивать размеры геометрических объектов, расстояния приближённо (на глаз).</w:t>
      </w:r>
    </w:p>
    <w:p w:rsidR="00935587" w:rsidRPr="00011BF1" w:rsidRDefault="00935587" w:rsidP="00935587">
      <w:pPr>
        <w:widowControl w:val="0"/>
        <w:tabs>
          <w:tab w:val="left" w:leader="dot" w:pos="624"/>
        </w:tabs>
        <w:suppressAutoHyphens w:val="0"/>
        <w:autoSpaceDE w:val="0"/>
        <w:autoSpaceDN w:val="0"/>
        <w:adjustRightInd w:val="0"/>
        <w:spacing w:after="0" w:line="240" w:lineRule="auto"/>
        <w:ind w:right="-5"/>
        <w:jc w:val="both"/>
        <w:rPr>
          <w:rFonts w:ascii="Times New Roman" w:eastAsia="@Arial Unicode MS" w:hAnsi="Times New Roman" w:cs="Times New Roman"/>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Выпускник получит возможность научиться вычислять периметр многоугольника, площадь фигуры, составленной из прямоугольников.</w:t>
      </w:r>
    </w:p>
    <w:p w:rsidR="00935587" w:rsidRPr="00011BF1" w:rsidRDefault="00935587" w:rsidP="00935587">
      <w:pPr>
        <w:widowControl w:val="0"/>
        <w:tabs>
          <w:tab w:val="left" w:leader="dot" w:pos="624"/>
        </w:tabs>
        <w:suppressAutoHyphens w:val="0"/>
        <w:autoSpaceDE w:val="0"/>
        <w:autoSpaceDN w:val="0"/>
        <w:adjustRightInd w:val="0"/>
        <w:spacing w:after="0" w:line="240" w:lineRule="auto"/>
        <w:ind w:right="-5"/>
        <w:jc w:val="both"/>
        <w:rPr>
          <w:rFonts w:ascii="Times New Roman" w:eastAsia="@Arial Unicode MS" w:hAnsi="Times New Roman" w:cs="Times New Roman"/>
          <w:b/>
          <w:i/>
          <w:iCs/>
          <w:color w:val="auto"/>
          <w:kern w:val="0"/>
          <w:sz w:val="28"/>
          <w:szCs w:val="28"/>
          <w:u w:val="single"/>
          <w:lang w:eastAsia="ru-RU"/>
        </w:rPr>
      </w:pPr>
      <w:r w:rsidRPr="00011BF1">
        <w:rPr>
          <w:rFonts w:ascii="Times New Roman" w:eastAsia="@Arial Unicode MS" w:hAnsi="Times New Roman" w:cs="Times New Roman"/>
          <w:b/>
          <w:i/>
          <w:iCs/>
          <w:color w:val="auto"/>
          <w:kern w:val="0"/>
          <w:sz w:val="28"/>
          <w:szCs w:val="28"/>
          <w:u w:val="single"/>
          <w:lang w:eastAsia="ru-RU"/>
        </w:rPr>
        <w:t>Работа с информацией</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color w:val="auto"/>
          <w:kern w:val="0"/>
          <w:sz w:val="28"/>
          <w:szCs w:val="28"/>
          <w:lang w:eastAsia="ru-RU"/>
        </w:rPr>
        <w:t>Выпускник научится</w:t>
      </w:r>
      <w:r w:rsidRPr="00011BF1">
        <w:rPr>
          <w:rFonts w:ascii="Times New Roman" w:eastAsia="@Arial Unicode MS" w:hAnsi="Times New Roman" w:cs="Times New Roman"/>
          <w:b/>
          <w:i/>
          <w:color w:val="auto"/>
          <w:kern w:val="0"/>
          <w:sz w:val="28"/>
          <w:szCs w:val="28"/>
          <w:lang w:eastAsia="ru-RU"/>
        </w:rPr>
        <w:t>:</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w:t>
      </w:r>
      <w:r w:rsidRPr="00011BF1">
        <w:rPr>
          <w:rFonts w:ascii="Times New Roman" w:eastAsia="@Arial Unicode MS" w:hAnsi="Times New Roman" w:cs="Times New Roman"/>
          <w:color w:val="auto"/>
          <w:kern w:val="0"/>
          <w:sz w:val="28"/>
          <w:szCs w:val="28"/>
          <w:lang w:eastAsia="ru-RU"/>
        </w:rPr>
        <w:t xml:space="preserve">устанавливать истинность (верно, неверно) </w:t>
      </w:r>
      <w:r w:rsidR="003F7C85" w:rsidRPr="00011BF1">
        <w:rPr>
          <w:rFonts w:ascii="Times New Roman" w:eastAsia="@Arial Unicode MS" w:hAnsi="Times New Roman" w:cs="Times New Roman"/>
          <w:color w:val="auto"/>
          <w:kern w:val="0"/>
          <w:sz w:val="28"/>
          <w:szCs w:val="28"/>
          <w:lang w:eastAsia="ru-RU"/>
        </w:rPr>
        <w:t>утверждений о</w:t>
      </w:r>
      <w:r w:rsidRPr="00011BF1">
        <w:rPr>
          <w:rFonts w:ascii="Times New Roman" w:eastAsia="@Arial Unicode MS" w:hAnsi="Times New Roman" w:cs="Times New Roman"/>
          <w:color w:val="auto"/>
          <w:kern w:val="0"/>
          <w:sz w:val="28"/>
          <w:szCs w:val="28"/>
          <w:lang w:eastAsia="ru-RU"/>
        </w:rPr>
        <w:t xml:space="preserve"> числах, величинах, геометрических фигурах;</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w:t>
      </w:r>
      <w:r w:rsidRPr="00011BF1">
        <w:rPr>
          <w:rFonts w:ascii="Times New Roman" w:eastAsia="@Arial Unicode MS" w:hAnsi="Times New Roman" w:cs="Times New Roman"/>
          <w:color w:val="auto"/>
          <w:kern w:val="0"/>
          <w:sz w:val="28"/>
          <w:szCs w:val="28"/>
          <w:lang w:eastAsia="ru-RU"/>
        </w:rPr>
        <w:t>читать несложные готовые таблицы;</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w:t>
      </w:r>
      <w:r w:rsidRPr="00011BF1">
        <w:rPr>
          <w:rFonts w:ascii="Times New Roman" w:eastAsia="@Arial Unicode MS" w:hAnsi="Times New Roman" w:cs="Times New Roman"/>
          <w:color w:val="auto"/>
          <w:kern w:val="0"/>
          <w:sz w:val="28"/>
          <w:szCs w:val="28"/>
          <w:lang w:eastAsia="ru-RU"/>
        </w:rPr>
        <w:t>заполнять несложные готовые таблицы;</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w:t>
      </w:r>
      <w:r w:rsidRPr="00011BF1">
        <w:rPr>
          <w:rFonts w:ascii="Times New Roman" w:eastAsia="@Arial Unicode MS" w:hAnsi="Times New Roman" w:cs="Times New Roman"/>
          <w:color w:val="auto"/>
          <w:kern w:val="0"/>
          <w:sz w:val="28"/>
          <w:szCs w:val="28"/>
          <w:lang w:eastAsia="ru-RU"/>
        </w:rPr>
        <w:t>читать несложные готовые столбчатые диаграммы.</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Выпускник получит возможность научиться:</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·читать несложные готовые круговые диаграммы;</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·достраивать несложную готовую столбчатую диаграмму;</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 сравнивать и обобщать информацию, представленную в строках и столбцах несложных таблиц и диаграмм;</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·понимать простейшие выражения, содержащие логические связки и слова («</w:t>
      </w:r>
      <w:r w:rsidRPr="00011BF1">
        <w:rPr>
          <w:rFonts w:ascii="Times New Roman" w:eastAsia="@Arial Unicode MS" w:hAnsi="Times New Roman" w:cs="Times New Roman"/>
          <w:i/>
          <w:iCs/>
          <w:color w:val="auto"/>
          <w:kern w:val="0"/>
          <w:sz w:val="28"/>
          <w:szCs w:val="28"/>
          <w:lang w:eastAsia="ru-RU"/>
        </w:rPr>
        <w:sym w:font="Symbol" w:char="F0BC"/>
      </w:r>
      <w:r w:rsidRPr="00011BF1">
        <w:rPr>
          <w:rFonts w:ascii="Times New Roman" w:eastAsia="@Arial Unicode MS" w:hAnsi="Times New Roman" w:cs="Times New Roman"/>
          <w:i/>
          <w:iCs/>
          <w:color w:val="auto"/>
          <w:kern w:val="0"/>
          <w:sz w:val="28"/>
          <w:szCs w:val="28"/>
          <w:lang w:eastAsia="ru-RU"/>
        </w:rPr>
        <w:t>и</w:t>
      </w:r>
      <w:r w:rsidRPr="00011BF1">
        <w:rPr>
          <w:rFonts w:ascii="Times New Roman" w:eastAsia="@Arial Unicode MS" w:hAnsi="Times New Roman" w:cs="Times New Roman"/>
          <w:i/>
          <w:iCs/>
          <w:color w:val="auto"/>
          <w:kern w:val="0"/>
          <w:sz w:val="28"/>
          <w:szCs w:val="28"/>
          <w:lang w:eastAsia="ru-RU"/>
        </w:rPr>
        <w:sym w:font="Symbol" w:char="F0BC"/>
      </w:r>
      <w:r w:rsidRPr="00011BF1">
        <w:rPr>
          <w:rFonts w:ascii="Times New Roman" w:eastAsia="@Arial Unicode MS" w:hAnsi="Times New Roman" w:cs="Times New Roman"/>
          <w:i/>
          <w:iCs/>
          <w:color w:val="auto"/>
          <w:kern w:val="0"/>
          <w:sz w:val="28"/>
          <w:szCs w:val="28"/>
          <w:lang w:eastAsia="ru-RU"/>
        </w:rPr>
        <w:t>», «если</w:t>
      </w:r>
      <w:r w:rsidRPr="00011BF1">
        <w:rPr>
          <w:rFonts w:ascii="Times New Roman" w:eastAsia="@Arial Unicode MS" w:hAnsi="Times New Roman" w:cs="Times New Roman"/>
          <w:i/>
          <w:iCs/>
          <w:color w:val="auto"/>
          <w:kern w:val="0"/>
          <w:sz w:val="28"/>
          <w:szCs w:val="28"/>
          <w:lang w:eastAsia="ru-RU"/>
        </w:rPr>
        <w:sym w:font="Symbol" w:char="F0BC"/>
      </w:r>
      <w:r w:rsidRPr="00011BF1">
        <w:rPr>
          <w:rFonts w:ascii="Times New Roman" w:eastAsia="@Arial Unicode MS" w:hAnsi="Times New Roman" w:cs="Times New Roman"/>
          <w:i/>
          <w:iCs/>
          <w:color w:val="auto"/>
          <w:kern w:val="0"/>
          <w:sz w:val="28"/>
          <w:szCs w:val="28"/>
          <w:lang w:eastAsia="ru-RU"/>
        </w:rPr>
        <w:t xml:space="preserve"> то</w:t>
      </w:r>
      <w:r w:rsidRPr="00011BF1">
        <w:rPr>
          <w:rFonts w:ascii="Times New Roman" w:eastAsia="@Arial Unicode MS" w:hAnsi="Times New Roman" w:cs="Times New Roman"/>
          <w:i/>
          <w:iCs/>
          <w:color w:val="auto"/>
          <w:kern w:val="0"/>
          <w:sz w:val="28"/>
          <w:szCs w:val="28"/>
          <w:lang w:eastAsia="ru-RU"/>
        </w:rPr>
        <w:sym w:font="Symbol" w:char="F0BC"/>
      </w:r>
      <w:r w:rsidRPr="00011BF1">
        <w:rPr>
          <w:rFonts w:ascii="Times New Roman" w:eastAsia="@Arial Unicode MS" w:hAnsi="Times New Roman" w:cs="Times New Roman"/>
          <w:i/>
          <w:iCs/>
          <w:color w:val="auto"/>
          <w:kern w:val="0"/>
          <w:sz w:val="28"/>
          <w:szCs w:val="28"/>
          <w:lang w:eastAsia="ru-RU"/>
        </w:rPr>
        <w:t>», «верно/неверно, что</w:t>
      </w:r>
      <w:r w:rsidRPr="00011BF1">
        <w:rPr>
          <w:rFonts w:ascii="Times New Roman" w:eastAsia="@Arial Unicode MS" w:hAnsi="Times New Roman" w:cs="Times New Roman"/>
          <w:i/>
          <w:iCs/>
          <w:color w:val="auto"/>
          <w:kern w:val="0"/>
          <w:sz w:val="28"/>
          <w:szCs w:val="28"/>
          <w:lang w:eastAsia="ru-RU"/>
        </w:rPr>
        <w:sym w:font="Symbol" w:char="F0BC"/>
      </w:r>
      <w:r w:rsidRPr="00011BF1">
        <w:rPr>
          <w:rFonts w:ascii="Times New Roman" w:eastAsia="@Arial Unicode MS" w:hAnsi="Times New Roman" w:cs="Times New Roman"/>
          <w:i/>
          <w:iCs/>
          <w:color w:val="auto"/>
          <w:kern w:val="0"/>
          <w:sz w:val="28"/>
          <w:szCs w:val="28"/>
          <w:lang w:eastAsia="ru-RU"/>
        </w:rPr>
        <w:t>», «каждый», «все», «некоторые», «не»);</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·составлять, записывать и выполнять инструкцию (простой алгоритм), план поиска информации;</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·распознавать одну и ту же информацию, представленную в разной форме (таблицы и диаграммы);</w:t>
      </w:r>
    </w:p>
    <w:p w:rsidR="00935587" w:rsidRPr="00011BF1" w:rsidRDefault="00935587" w:rsidP="00935587">
      <w:pPr>
        <w:tabs>
          <w:tab w:val="left" w:leader="dot" w:pos="624"/>
        </w:tabs>
        <w:suppressAutoHyphens w:val="0"/>
        <w:spacing w:after="0" w:line="240" w:lineRule="auto"/>
        <w:ind w:right="-5"/>
        <w:jc w:val="both"/>
        <w:rPr>
          <w:rFonts w:ascii="Times New Roman" w:eastAsia="@Arial Unicode MS" w:hAnsi="Times New Roman" w:cs="Times New Roman"/>
          <w:i/>
          <w:iCs/>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·планировать несложные исследования, собирать и представлять полученную информацию с помощью таблиц и диаграмм;</w:t>
      </w:r>
    </w:p>
    <w:p w:rsidR="00935587" w:rsidRPr="00011BF1" w:rsidRDefault="00935587" w:rsidP="00935587">
      <w:pPr>
        <w:widowControl w:val="0"/>
        <w:tabs>
          <w:tab w:val="left" w:leader="dot" w:pos="624"/>
        </w:tabs>
        <w:suppressAutoHyphens w:val="0"/>
        <w:autoSpaceDE w:val="0"/>
        <w:autoSpaceDN w:val="0"/>
        <w:adjustRightInd w:val="0"/>
        <w:spacing w:after="0" w:line="240" w:lineRule="auto"/>
        <w:ind w:right="-5"/>
        <w:jc w:val="both"/>
        <w:rPr>
          <w:rFonts w:ascii="Times New Roman" w:eastAsia="@Arial Unicode MS" w:hAnsi="Times New Roman" w:cs="Times New Roman"/>
          <w:color w:val="auto"/>
          <w:kern w:val="0"/>
          <w:sz w:val="28"/>
          <w:szCs w:val="28"/>
          <w:lang w:eastAsia="ru-RU"/>
        </w:rPr>
      </w:pPr>
      <w:r w:rsidRPr="00011BF1">
        <w:rPr>
          <w:rFonts w:ascii="Times New Roman" w:eastAsia="@Arial Unicode MS" w:hAnsi="Times New Roman" w:cs="Times New Roman"/>
          <w:i/>
          <w:iCs/>
          <w:color w:val="auto"/>
          <w:kern w:val="0"/>
          <w:sz w:val="28"/>
          <w:szCs w:val="28"/>
          <w:lang w:eastAsia="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935587" w:rsidRPr="00011BF1" w:rsidRDefault="00935587" w:rsidP="00935587">
      <w:pPr>
        <w:widowControl w:val="0"/>
        <w:tabs>
          <w:tab w:val="left" w:leader="dot" w:pos="624"/>
        </w:tabs>
        <w:suppressAutoHyphens w:val="0"/>
        <w:autoSpaceDE w:val="0"/>
        <w:autoSpaceDN w:val="0"/>
        <w:adjustRightInd w:val="0"/>
        <w:spacing w:after="0" w:line="240" w:lineRule="auto"/>
        <w:ind w:right="-5"/>
        <w:jc w:val="both"/>
        <w:rPr>
          <w:rFonts w:ascii="Times New Roman" w:eastAsia="@Arial Unicode MS" w:hAnsi="Times New Roman" w:cs="Times New Roman"/>
          <w:color w:val="auto"/>
          <w:kern w:val="0"/>
          <w:sz w:val="28"/>
          <w:szCs w:val="28"/>
          <w:lang w:eastAsia="ru-RU"/>
        </w:rPr>
      </w:pPr>
    </w:p>
    <w:p w:rsidR="00935587" w:rsidRPr="00011BF1" w:rsidRDefault="00935587" w:rsidP="00935587">
      <w:pPr>
        <w:suppressAutoHyphens w:val="0"/>
        <w:jc w:val="center"/>
        <w:rPr>
          <w:rFonts w:ascii="Times New Roman" w:eastAsia="Times New Roman" w:hAnsi="Times New Roman" w:cs="Times New Roman"/>
          <w:b/>
          <w:color w:val="auto"/>
          <w:kern w:val="0"/>
          <w:sz w:val="28"/>
          <w:szCs w:val="28"/>
        </w:rPr>
      </w:pPr>
      <w:r w:rsidRPr="00011BF1">
        <w:rPr>
          <w:rFonts w:ascii="Times New Roman" w:eastAsia="Times New Roman" w:hAnsi="Times New Roman" w:cs="Times New Roman"/>
          <w:b/>
          <w:color w:val="auto"/>
          <w:kern w:val="0"/>
          <w:sz w:val="28"/>
          <w:szCs w:val="28"/>
        </w:rPr>
        <w:t>6. СОДЕРЖАНИЕ УЧЕБНОГО КУРСА</w:t>
      </w:r>
    </w:p>
    <w:p w:rsidR="00935587" w:rsidRPr="00011BF1" w:rsidRDefault="00935587" w:rsidP="00935587">
      <w:pPr>
        <w:suppressAutoHyphens w:val="0"/>
        <w:spacing w:after="0" w:line="240" w:lineRule="auto"/>
        <w:jc w:val="center"/>
        <w:rPr>
          <w:rFonts w:ascii="Times New Roman" w:eastAsia="Times New Roman" w:hAnsi="Times New Roman" w:cs="Times New Roman"/>
          <w:b/>
          <w:color w:val="auto"/>
          <w:kern w:val="0"/>
          <w:sz w:val="28"/>
          <w:szCs w:val="28"/>
        </w:rPr>
      </w:pPr>
      <w:r w:rsidRPr="00011BF1">
        <w:rPr>
          <w:rFonts w:ascii="Times New Roman" w:eastAsia="Times New Roman" w:hAnsi="Times New Roman" w:cs="Times New Roman"/>
          <w:b/>
          <w:color w:val="auto"/>
          <w:kern w:val="0"/>
          <w:sz w:val="28"/>
          <w:szCs w:val="28"/>
        </w:rPr>
        <w:t>1 класс</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kern w:val="0"/>
          <w:sz w:val="28"/>
          <w:szCs w:val="28"/>
          <w:u w:val="single"/>
        </w:rPr>
        <w:t>Сравнение и счет предметов</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w:t>
      </w:r>
      <w:r w:rsidRPr="00011BF1">
        <w:rPr>
          <w:rFonts w:ascii="Times New Roman" w:eastAsia="Times New Roman" w:hAnsi="Times New Roman" w:cs="Times New Roman"/>
          <w:color w:val="auto"/>
          <w:kern w:val="0"/>
          <w:sz w:val="28"/>
          <w:szCs w:val="28"/>
          <w:lang w:eastAsia="ru-RU"/>
        </w:rPr>
        <w:tab/>
        <w:t xml:space="preserve">Признаки отличия, сходства предметов. Сравнение предметов по форме, размерам и другим признакам: одинаковые — разные; большой — маленький, больше — меньше, одинакового размера; высокий — низкий, выше — ниже, одинаковой высоты; широкий — узкий, шире — уже, одинаковой ширины; толстый — тонкий, толще — тоньше, одинаковой толщины; длинный — короткий, длиннее — короче, одинаковой длины. Форма плоских геометрических фигур: </w:t>
      </w:r>
      <w:r w:rsidRPr="00011BF1">
        <w:rPr>
          <w:rFonts w:ascii="Times New Roman" w:eastAsia="Times New Roman" w:hAnsi="Times New Roman" w:cs="Times New Roman"/>
          <w:color w:val="auto"/>
          <w:kern w:val="0"/>
          <w:sz w:val="28"/>
          <w:szCs w:val="28"/>
          <w:lang w:eastAsia="ru-RU"/>
        </w:rPr>
        <w:lastRenderedPageBreak/>
        <w:t>треугольная, квадратная, прямоугольная, круглая. Распознавание фигур: треугольник, квадрат, прямоугольник, круг.</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 Выполнение упражнений на поиск закономерностей.</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 Расположение предметов в пространстве: вверху — внизу, выше — ниже, слева — справа, левее — правее, под, у, над, перед, за, между, близко — далеко, ближе — дальше, впереди — позади. Расположение предметов по величине в порядке увеличения (уменьшения).</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 Направление движения: вверх — вниз, вправо — влево. Упражнения на составление маршрутов движения и кодирование маршрутов по заданному описанию. Чтение маршрутов.</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   Как отвечать на вопрос «Сколько?». Счет предметов в пределах 10: прямой и обратный. Количественные числительные: один, два, три и т. д.</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  Распределение событий по времени: сначала, потом, до, после, раньше, позже.</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 Упорядочивание предметов. Знакомство с порядковыми числительными: первый, второй... Порядковый счет.</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b/>
          <w:color w:val="auto"/>
          <w:kern w:val="0"/>
          <w:sz w:val="28"/>
          <w:szCs w:val="28"/>
          <w:u w:val="single"/>
        </w:rPr>
        <w:t>Множества и действия над ними</w:t>
      </w:r>
      <w:r w:rsidRPr="00011BF1">
        <w:rPr>
          <w:rFonts w:ascii="Times New Roman" w:eastAsia="Times New Roman" w:hAnsi="Times New Roman" w:cs="Times New Roman"/>
          <w:color w:val="auto"/>
          <w:kern w:val="0"/>
          <w:sz w:val="28"/>
          <w:szCs w:val="28"/>
          <w:lang w:eastAsia="ru-RU"/>
        </w:rPr>
        <w:t>    </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ab/>
        <w:t> Множество. Элемент множества. Части множества. Разбиение множества предметов на группы в соответствии с указанными признаками. Равные множества.</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 xml:space="preserve">   Сравнение численностей множеств. Сравнение численностей двух-трех множеств предметов: </w:t>
      </w:r>
      <w:r w:rsidRPr="00011BF1">
        <w:rPr>
          <w:rFonts w:ascii="Times New Roman" w:eastAsia="Times New Roman" w:hAnsi="Times New Roman" w:cs="Times New Roman"/>
          <w:i/>
          <w:iCs/>
          <w:color w:val="auto"/>
          <w:kern w:val="0"/>
          <w:sz w:val="28"/>
          <w:szCs w:val="28"/>
          <w:lang w:eastAsia="ru-RU"/>
        </w:rPr>
        <w:t>больше — меньше</w:t>
      </w:r>
      <w:r w:rsidRPr="00011BF1">
        <w:rPr>
          <w:rFonts w:ascii="Times New Roman" w:eastAsia="Times New Roman" w:hAnsi="Times New Roman" w:cs="Times New Roman"/>
          <w:color w:val="auto"/>
          <w:kern w:val="0"/>
          <w:sz w:val="28"/>
          <w:szCs w:val="28"/>
          <w:lang w:eastAsia="ru-RU"/>
        </w:rPr>
        <w:t>,</w:t>
      </w:r>
      <w:r w:rsidRPr="00011BF1">
        <w:rPr>
          <w:rFonts w:ascii="Times New Roman" w:eastAsia="Times New Roman" w:hAnsi="Times New Roman" w:cs="Times New Roman"/>
          <w:i/>
          <w:iCs/>
          <w:color w:val="auto"/>
          <w:kern w:val="0"/>
          <w:sz w:val="28"/>
          <w:szCs w:val="28"/>
          <w:lang w:eastAsia="ru-RU"/>
        </w:rPr>
        <w:t xml:space="preserve"> столько же (поровну</w:t>
      </w:r>
      <w:r w:rsidRPr="00011BF1">
        <w:rPr>
          <w:rFonts w:ascii="Times New Roman" w:eastAsia="Times New Roman" w:hAnsi="Times New Roman" w:cs="Times New Roman"/>
          <w:color w:val="auto"/>
          <w:kern w:val="0"/>
          <w:sz w:val="28"/>
          <w:szCs w:val="28"/>
          <w:lang w:eastAsia="ru-RU"/>
        </w:rPr>
        <w:t>)</w:t>
      </w:r>
      <w:r w:rsidRPr="00011BF1">
        <w:rPr>
          <w:rFonts w:ascii="Times New Roman" w:eastAsia="Times New Roman" w:hAnsi="Times New Roman" w:cs="Times New Roman"/>
          <w:i/>
          <w:iCs/>
          <w:color w:val="auto"/>
          <w:kern w:val="0"/>
          <w:sz w:val="28"/>
          <w:szCs w:val="28"/>
          <w:lang w:eastAsia="ru-RU"/>
        </w:rPr>
        <w:t xml:space="preserve">. </w:t>
      </w:r>
      <w:r w:rsidRPr="00011BF1">
        <w:rPr>
          <w:rFonts w:ascii="Times New Roman" w:eastAsia="Times New Roman" w:hAnsi="Times New Roman" w:cs="Times New Roman"/>
          <w:color w:val="auto"/>
          <w:kern w:val="0"/>
          <w:sz w:val="28"/>
          <w:szCs w:val="28"/>
          <w:lang w:eastAsia="ru-RU"/>
        </w:rPr>
        <w:t xml:space="preserve">Что значит </w:t>
      </w:r>
      <w:r w:rsidRPr="00011BF1">
        <w:rPr>
          <w:rFonts w:ascii="Times New Roman" w:eastAsia="Times New Roman" w:hAnsi="Times New Roman" w:cs="Times New Roman"/>
          <w:i/>
          <w:iCs/>
          <w:color w:val="auto"/>
          <w:kern w:val="0"/>
          <w:sz w:val="28"/>
          <w:szCs w:val="28"/>
          <w:lang w:eastAsia="ru-RU"/>
        </w:rPr>
        <w:t xml:space="preserve">столько же? </w:t>
      </w:r>
      <w:r w:rsidRPr="00011BF1">
        <w:rPr>
          <w:rFonts w:ascii="Times New Roman" w:eastAsia="Times New Roman" w:hAnsi="Times New Roman" w:cs="Times New Roman"/>
          <w:color w:val="auto"/>
          <w:kern w:val="0"/>
          <w:sz w:val="28"/>
          <w:szCs w:val="28"/>
          <w:lang w:eastAsia="ru-RU"/>
        </w:rPr>
        <w:t>Два способа уравнивания численностей множеств. Разностное сравнение численностей множеств: На сколько больше? На сколько меньше?</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 Точки и линии. Имя точки. Внутри. Вне. Между.</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 Подготовка к письму цифр.</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lang w:eastAsia="ru-RU"/>
        </w:rPr>
      </w:pPr>
      <w:r w:rsidRPr="00011BF1">
        <w:rPr>
          <w:rFonts w:ascii="Times New Roman" w:eastAsia="Times New Roman" w:hAnsi="Times New Roman" w:cs="Times New Roman"/>
          <w:b/>
          <w:color w:val="auto"/>
          <w:kern w:val="0"/>
          <w:sz w:val="28"/>
          <w:szCs w:val="28"/>
          <w:u w:val="single"/>
          <w:lang w:eastAsia="ru-RU"/>
        </w:rPr>
        <w:t xml:space="preserve">Числа от 1 до10. Число 0. Нумерация </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b/>
          <w:bCs/>
          <w:color w:val="auto"/>
          <w:kern w:val="0"/>
          <w:sz w:val="28"/>
          <w:szCs w:val="28"/>
          <w:lang w:eastAsia="ru-RU"/>
        </w:rPr>
        <w:t>      </w:t>
      </w:r>
      <w:r w:rsidRPr="00011BF1">
        <w:rPr>
          <w:rFonts w:ascii="Times New Roman" w:eastAsia="Times New Roman" w:hAnsi="Times New Roman" w:cs="Times New Roman"/>
          <w:b/>
          <w:bCs/>
          <w:color w:val="auto"/>
          <w:kern w:val="0"/>
          <w:sz w:val="28"/>
          <w:szCs w:val="28"/>
          <w:lang w:eastAsia="ru-RU"/>
        </w:rPr>
        <w:tab/>
      </w:r>
      <w:r w:rsidRPr="00011BF1">
        <w:rPr>
          <w:rFonts w:ascii="Times New Roman" w:eastAsia="Times New Roman" w:hAnsi="Times New Roman" w:cs="Times New Roman"/>
          <w:color w:val="auto"/>
          <w:kern w:val="0"/>
          <w:sz w:val="28"/>
          <w:szCs w:val="28"/>
          <w:lang w:eastAsia="ru-RU"/>
        </w:rPr>
        <w:t>Название, образование, запись и последовательность чисел от 1 до 10. Отношения между числами (больше, меньше, равно). Знаки «&gt;», «&lt;», «=».</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Число 0 как характеристика пустого множества.</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Действия сложения и вычитания. Знаки «+» и «–». Сумма. Разность.</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 Стоимость. Денежные единицы. Монеты в 1 р., 2 р., 5 р., 10 р., их набор и размен.</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  Прямая. Отрезок. Замкнутые и незамкнутые линии. Треугольник, его вершины и стороны. Прямоугольник, квадрат.</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Длина отрезка. Измерение длины отрезка различными мерками. Единица длины: сантиметр.</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 Обозначения геометрических фигур: прямой, отрезка, треугольника, четырехугольника.</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lang w:eastAsia="ru-RU"/>
        </w:rPr>
      </w:pPr>
      <w:r w:rsidRPr="00011BF1">
        <w:rPr>
          <w:rFonts w:ascii="Times New Roman" w:eastAsia="Times New Roman" w:hAnsi="Times New Roman" w:cs="Times New Roman"/>
          <w:b/>
          <w:color w:val="auto"/>
          <w:kern w:val="0"/>
          <w:sz w:val="28"/>
          <w:szCs w:val="28"/>
          <w:u w:val="single"/>
          <w:lang w:eastAsia="ru-RU"/>
        </w:rPr>
        <w:t>Сложение и вычитание</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w:t>
      </w:r>
      <w:r w:rsidRPr="00011BF1">
        <w:rPr>
          <w:rFonts w:ascii="Times New Roman" w:eastAsia="Times New Roman" w:hAnsi="Times New Roman" w:cs="Times New Roman"/>
          <w:color w:val="auto"/>
          <w:kern w:val="0"/>
          <w:sz w:val="28"/>
          <w:szCs w:val="28"/>
          <w:lang w:eastAsia="ru-RU"/>
        </w:rPr>
        <w:tab/>
        <w:t> Числовой отрезок. Решение примеров на сложение и вычитание с помощью числового отрезка. Примеры в несколько действий без скобок. Игры с использованием числового отрезка.</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Способы прибавления (вычитания) чисел 1, 2, 3, 4 и 5.</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 Задача. Состав задачи. Решение текстовых задач в 1 действие на нахождение суммы, на нахождение остатка, на разностное сравнение, на нахождение неизвестного слагаемого, на увеличение (уменьшение) числа на несколько единиц.</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Сложение и вычитание отрезков.</w:t>
      </w:r>
      <w:r w:rsidRPr="00011BF1">
        <w:rPr>
          <w:rFonts w:ascii="Times New Roman" w:eastAsia="Times New Roman" w:hAnsi="Times New Roman" w:cs="Times New Roman"/>
          <w:color w:val="auto"/>
          <w:kern w:val="0"/>
          <w:sz w:val="28"/>
          <w:szCs w:val="28"/>
          <w:lang w:eastAsia="ru-RU"/>
        </w:rPr>
        <w:br/>
      </w:r>
      <w:r w:rsidRPr="00011BF1">
        <w:rPr>
          <w:rFonts w:ascii="Times New Roman" w:eastAsia="Times New Roman" w:hAnsi="Times New Roman" w:cs="Times New Roman"/>
          <w:color w:val="auto"/>
          <w:kern w:val="0"/>
          <w:sz w:val="28"/>
          <w:szCs w:val="28"/>
          <w:lang w:eastAsia="ru-RU"/>
        </w:rPr>
        <w:lastRenderedPageBreak/>
        <w:t>      </w:t>
      </w:r>
      <w:r w:rsidRPr="00011BF1">
        <w:rPr>
          <w:rFonts w:ascii="Times New Roman" w:eastAsia="Times New Roman" w:hAnsi="Times New Roman" w:cs="Times New Roman"/>
          <w:color w:val="auto"/>
          <w:kern w:val="0"/>
          <w:sz w:val="28"/>
          <w:szCs w:val="28"/>
          <w:lang w:eastAsia="ru-RU"/>
        </w:rPr>
        <w:tab/>
        <w:t>Слагаемые и сумма. Взаимосвязь действий сложения и вычитания. Переместительное свойство сложения. Прибавление 6, 7, 8 и 9.</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Уменьшаемое. Вычитаемое. Разность. Нахождение неизвестного слагаемого. Вычитание 6, 7, 8 и 9.</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Таблица сложения в пределах 10.</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Задачи в 2 действия.</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Масса. Измерение массы предметов с помощью весов. Единица массы: килограмм.</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Вместимость. Единица вместимости: литр.</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lang w:eastAsia="ru-RU"/>
        </w:rPr>
      </w:pPr>
      <w:r w:rsidRPr="00011BF1">
        <w:rPr>
          <w:rFonts w:ascii="Times New Roman" w:eastAsia="Times New Roman" w:hAnsi="Times New Roman" w:cs="Times New Roman"/>
          <w:b/>
          <w:color w:val="auto"/>
          <w:kern w:val="0"/>
          <w:sz w:val="28"/>
          <w:szCs w:val="28"/>
          <w:u w:val="single"/>
          <w:lang w:eastAsia="ru-RU"/>
        </w:rPr>
        <w:t xml:space="preserve">Числа от 11 до 20. Нумерация </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b/>
          <w:bCs/>
          <w:color w:val="auto"/>
          <w:kern w:val="0"/>
          <w:sz w:val="28"/>
          <w:szCs w:val="28"/>
          <w:lang w:eastAsia="ru-RU"/>
        </w:rPr>
        <w:t>      </w:t>
      </w:r>
      <w:r w:rsidRPr="00011BF1">
        <w:rPr>
          <w:rFonts w:ascii="Times New Roman" w:eastAsia="Times New Roman" w:hAnsi="Times New Roman" w:cs="Times New Roman"/>
          <w:b/>
          <w:bCs/>
          <w:color w:val="auto"/>
          <w:kern w:val="0"/>
          <w:sz w:val="28"/>
          <w:szCs w:val="28"/>
          <w:lang w:eastAsia="ru-RU"/>
        </w:rPr>
        <w:tab/>
      </w:r>
      <w:r w:rsidRPr="00011BF1">
        <w:rPr>
          <w:rFonts w:ascii="Times New Roman" w:eastAsia="Times New Roman" w:hAnsi="Times New Roman" w:cs="Times New Roman"/>
          <w:color w:val="auto"/>
          <w:kern w:val="0"/>
          <w:sz w:val="28"/>
          <w:szCs w:val="28"/>
          <w:lang w:eastAsia="ru-RU"/>
        </w:rPr>
        <w:t>Числа от 11 до 20. Название, образование и запись чисел от 11 до 20.</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 Десятичный состав чисел от 11 до 20. Отношение порядка между числами второго десятка.</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lang w:eastAsia="ru-RU"/>
        </w:rPr>
      </w:pPr>
      <w:r w:rsidRPr="00011BF1">
        <w:rPr>
          <w:rFonts w:ascii="Times New Roman" w:eastAsia="Times New Roman" w:hAnsi="Times New Roman" w:cs="Times New Roman"/>
          <w:b/>
          <w:color w:val="auto"/>
          <w:kern w:val="0"/>
          <w:sz w:val="28"/>
          <w:szCs w:val="28"/>
          <w:u w:val="single"/>
          <w:lang w:eastAsia="ru-RU"/>
        </w:rPr>
        <w:t xml:space="preserve">Сложение и вычитание </w:t>
      </w:r>
    </w:p>
    <w:p w:rsidR="00935587" w:rsidRPr="00011BF1" w:rsidRDefault="00935587" w:rsidP="00935587">
      <w:pPr>
        <w:suppressAutoHyphens w:val="0"/>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Сложение и вычитание чисел в пределах 20 без перехода через десяток. Правила нахождения неизвестного уменьшаемого, неизвестного вычитаемого. Таблица сложения до 20.</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Сложение и вычитание однозначных чисел с переходом через десяток. Вычитание с переходом через десяток. Вычитание двузначных чисел.</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Решение составных задач в 2 действия.</w:t>
      </w:r>
    </w:p>
    <w:p w:rsidR="00935587" w:rsidRPr="00011BF1" w:rsidRDefault="00935587" w:rsidP="00935587">
      <w:pPr>
        <w:suppressAutoHyphens w:val="0"/>
        <w:rPr>
          <w:rFonts w:ascii="Times New Roman" w:eastAsia="Times New Roman" w:hAnsi="Times New Roman" w:cs="Times New Roman"/>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Единица длины: дециметр.</w:t>
      </w:r>
      <w:r w:rsidRPr="00011BF1">
        <w:rPr>
          <w:rFonts w:ascii="Times New Roman" w:eastAsia="Times New Roman" w:hAnsi="Times New Roman" w:cs="Times New Roman"/>
          <w:color w:val="auto"/>
          <w:kern w:val="0"/>
          <w:sz w:val="28"/>
          <w:szCs w:val="28"/>
          <w:lang w:eastAsia="ru-RU"/>
        </w:rPr>
        <w:br/>
        <w:t>      </w:t>
      </w:r>
      <w:r w:rsidRPr="00011BF1">
        <w:rPr>
          <w:rFonts w:ascii="Times New Roman" w:eastAsia="Times New Roman" w:hAnsi="Times New Roman" w:cs="Times New Roman"/>
          <w:color w:val="auto"/>
          <w:kern w:val="0"/>
          <w:sz w:val="28"/>
          <w:szCs w:val="28"/>
          <w:lang w:eastAsia="ru-RU"/>
        </w:rPr>
        <w:tab/>
        <w:t>Сложение и вычитание величин.</w:t>
      </w:r>
    </w:p>
    <w:p w:rsidR="00935587" w:rsidRPr="00011BF1" w:rsidRDefault="00935587" w:rsidP="00935587">
      <w:pPr>
        <w:suppressAutoHyphens w:val="0"/>
        <w:spacing w:after="0" w:line="240" w:lineRule="auto"/>
        <w:jc w:val="center"/>
        <w:rPr>
          <w:rFonts w:ascii="Times New Roman" w:eastAsia="Times New Roman" w:hAnsi="Times New Roman" w:cs="Times New Roman"/>
          <w:b/>
          <w:color w:val="auto"/>
          <w:kern w:val="0"/>
          <w:sz w:val="28"/>
          <w:szCs w:val="28"/>
        </w:rPr>
      </w:pPr>
    </w:p>
    <w:p w:rsidR="00935587" w:rsidRPr="00011BF1" w:rsidRDefault="00935587" w:rsidP="00935587">
      <w:pPr>
        <w:suppressAutoHyphens w:val="0"/>
        <w:spacing w:after="0" w:line="240" w:lineRule="auto"/>
        <w:jc w:val="center"/>
        <w:rPr>
          <w:rFonts w:ascii="Times New Roman" w:eastAsia="Times New Roman" w:hAnsi="Times New Roman" w:cs="Times New Roman"/>
          <w:b/>
          <w:color w:val="auto"/>
          <w:kern w:val="0"/>
          <w:sz w:val="28"/>
          <w:szCs w:val="28"/>
        </w:rPr>
      </w:pPr>
      <w:r w:rsidRPr="00011BF1">
        <w:rPr>
          <w:rFonts w:ascii="Times New Roman" w:eastAsia="Times New Roman" w:hAnsi="Times New Roman" w:cs="Times New Roman"/>
          <w:b/>
          <w:color w:val="auto"/>
          <w:kern w:val="0"/>
          <w:sz w:val="28"/>
          <w:szCs w:val="28"/>
        </w:rPr>
        <w:t>2 класс</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lang w:eastAsia="ru-RU"/>
        </w:rPr>
      </w:pPr>
      <w:r w:rsidRPr="00011BF1">
        <w:rPr>
          <w:rFonts w:ascii="Times New Roman" w:eastAsia="Times New Roman" w:hAnsi="Times New Roman" w:cs="Times New Roman"/>
          <w:b/>
          <w:color w:val="auto"/>
          <w:kern w:val="0"/>
          <w:sz w:val="28"/>
          <w:szCs w:val="28"/>
          <w:u w:val="single"/>
          <w:lang w:eastAsia="ru-RU"/>
        </w:rPr>
        <w:t>Особенности содержания</w:t>
      </w:r>
    </w:p>
    <w:p w:rsidR="00935587" w:rsidRPr="00011BF1" w:rsidRDefault="00935587" w:rsidP="00935587">
      <w:pPr>
        <w:suppressAutoHyphens w:val="0"/>
        <w:spacing w:after="0" w:line="240" w:lineRule="auto"/>
        <w:ind w:left="20"/>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Выделены два основных раздела:</w:t>
      </w:r>
    </w:p>
    <w:p w:rsidR="00935587" w:rsidRPr="00011BF1" w:rsidRDefault="00935587" w:rsidP="00935587">
      <w:pPr>
        <w:tabs>
          <w:tab w:val="left" w:pos="734"/>
        </w:tabs>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1.Числа от 1 до 20. Число 0.</w:t>
      </w:r>
    </w:p>
    <w:p w:rsidR="00935587" w:rsidRPr="00011BF1" w:rsidRDefault="00935587" w:rsidP="00604EBA">
      <w:pPr>
        <w:numPr>
          <w:ilvl w:val="0"/>
          <w:numId w:val="36"/>
        </w:numPr>
        <w:tabs>
          <w:tab w:val="left" w:pos="594"/>
        </w:tabs>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Сложение и вычитание</w:t>
      </w:r>
      <w:r w:rsidRPr="00011BF1">
        <w:rPr>
          <w:rFonts w:ascii="Times New Roman" w:eastAsia="Times New Roman" w:hAnsi="Times New Roman" w:cs="Times New Roman"/>
          <w:i/>
          <w:iCs/>
          <w:color w:val="auto"/>
          <w:kern w:val="0"/>
          <w:sz w:val="28"/>
          <w:szCs w:val="28"/>
          <w:shd w:val="clear" w:color="auto" w:fill="FFFFFF"/>
        </w:rPr>
        <w:t xml:space="preserve"> (повторение).</w:t>
      </w:r>
    </w:p>
    <w:p w:rsidR="00935587" w:rsidRPr="00011BF1" w:rsidRDefault="00935587" w:rsidP="00604EBA">
      <w:pPr>
        <w:numPr>
          <w:ilvl w:val="0"/>
          <w:numId w:val="37"/>
        </w:numPr>
        <w:tabs>
          <w:tab w:val="left" w:pos="599"/>
        </w:tabs>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Умножение и деление.</w:t>
      </w:r>
    </w:p>
    <w:p w:rsidR="00935587" w:rsidRPr="00011BF1" w:rsidRDefault="00935587" w:rsidP="00935587">
      <w:pPr>
        <w:tabs>
          <w:tab w:val="left" w:pos="738"/>
        </w:tabs>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2.Числа от 0 до 100.</w:t>
      </w:r>
    </w:p>
    <w:p w:rsidR="00935587" w:rsidRPr="00011BF1" w:rsidRDefault="00935587" w:rsidP="00604EBA">
      <w:pPr>
        <w:numPr>
          <w:ilvl w:val="0"/>
          <w:numId w:val="36"/>
        </w:numPr>
        <w:tabs>
          <w:tab w:val="left" w:pos="594"/>
        </w:tabs>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Нумерация.</w:t>
      </w:r>
    </w:p>
    <w:p w:rsidR="00935587" w:rsidRPr="00011BF1" w:rsidRDefault="00935587" w:rsidP="00604EBA">
      <w:pPr>
        <w:numPr>
          <w:ilvl w:val="0"/>
          <w:numId w:val="38"/>
        </w:numPr>
        <w:tabs>
          <w:tab w:val="left" w:pos="594"/>
        </w:tabs>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Сложение и вычитание.</w:t>
      </w:r>
    </w:p>
    <w:p w:rsidR="00935587" w:rsidRPr="00011BF1" w:rsidRDefault="00935587" w:rsidP="00604EBA">
      <w:pPr>
        <w:numPr>
          <w:ilvl w:val="0"/>
          <w:numId w:val="38"/>
        </w:numPr>
        <w:tabs>
          <w:tab w:val="left" w:pos="594"/>
        </w:tabs>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Умножение и деление круглых чисел.</w:t>
      </w:r>
    </w:p>
    <w:p w:rsidR="00935587" w:rsidRPr="00011BF1" w:rsidRDefault="00935587" w:rsidP="00935587">
      <w:pPr>
        <w:suppressAutoHyphens w:val="0"/>
        <w:spacing w:after="0" w:line="240" w:lineRule="auto"/>
        <w:jc w:val="center"/>
        <w:rPr>
          <w:rFonts w:ascii="Times New Roman" w:eastAsia="Times New Roman" w:hAnsi="Times New Roman" w:cs="Times New Roman"/>
          <w:b/>
          <w:bCs/>
          <w:color w:val="auto"/>
          <w:kern w:val="0"/>
          <w:sz w:val="28"/>
          <w:szCs w:val="28"/>
          <w:shd w:val="clear" w:color="auto" w:fill="FFFFFF"/>
        </w:rPr>
      </w:pPr>
      <w:r w:rsidRPr="00011BF1">
        <w:rPr>
          <w:rFonts w:ascii="Times New Roman" w:eastAsia="Times New Roman" w:hAnsi="Times New Roman" w:cs="Times New Roman"/>
          <w:b/>
          <w:bCs/>
          <w:color w:val="auto"/>
          <w:kern w:val="0"/>
          <w:sz w:val="28"/>
          <w:szCs w:val="28"/>
          <w:shd w:val="clear" w:color="auto" w:fill="FFFFFF"/>
        </w:rPr>
        <w:t>РАЗДЕЛ 1</w:t>
      </w:r>
    </w:p>
    <w:p w:rsidR="00935587" w:rsidRPr="00011BF1" w:rsidRDefault="00935587" w:rsidP="00935587">
      <w:pPr>
        <w:suppressAutoHyphens w:val="0"/>
        <w:spacing w:after="0" w:line="240" w:lineRule="auto"/>
        <w:jc w:val="center"/>
        <w:rPr>
          <w:rFonts w:ascii="Times New Roman" w:eastAsia="Times New Roman" w:hAnsi="Times New Roman" w:cs="Times New Roman"/>
          <w:b/>
          <w:color w:val="auto"/>
          <w:kern w:val="0"/>
          <w:sz w:val="28"/>
          <w:szCs w:val="28"/>
        </w:rPr>
      </w:pPr>
      <w:r w:rsidRPr="00011BF1">
        <w:rPr>
          <w:rFonts w:ascii="Times New Roman" w:eastAsia="Times New Roman" w:hAnsi="Times New Roman" w:cs="Times New Roman"/>
          <w:b/>
          <w:color w:val="auto"/>
          <w:kern w:val="0"/>
          <w:sz w:val="28"/>
          <w:szCs w:val="28"/>
        </w:rPr>
        <w:t>Числа от 1 до 20. Число 0</w:t>
      </w:r>
    </w:p>
    <w:p w:rsidR="00935587" w:rsidRPr="00011BF1" w:rsidRDefault="00935587" w:rsidP="00935587">
      <w:pPr>
        <w:suppressAutoHyphens w:val="0"/>
        <w:spacing w:after="0" w:line="240" w:lineRule="auto"/>
        <w:ind w:right="23"/>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Изучение двух новых арифметических действий — умножения и деления — является основой курса матема</w:t>
      </w:r>
      <w:r w:rsidRPr="00011BF1">
        <w:rPr>
          <w:rFonts w:ascii="Times New Roman" w:eastAsia="Times New Roman" w:hAnsi="Times New Roman" w:cs="Times New Roman"/>
          <w:color w:val="auto"/>
          <w:kern w:val="0"/>
          <w:sz w:val="28"/>
          <w:szCs w:val="28"/>
        </w:rPr>
        <w:softHyphen/>
        <w:t>тики 2 класса. Главный залог успешного усвоения этого материала — глубокое и осмысленное понимание детьми конкретного смысла этих действий, раскрытие связи ум</w:t>
      </w:r>
      <w:r w:rsidRPr="00011BF1">
        <w:rPr>
          <w:rFonts w:ascii="Times New Roman" w:eastAsia="Times New Roman" w:hAnsi="Times New Roman" w:cs="Times New Roman"/>
          <w:color w:val="auto"/>
          <w:kern w:val="0"/>
          <w:sz w:val="28"/>
          <w:szCs w:val="28"/>
        </w:rPr>
        <w:softHyphen/>
        <w:t xml:space="preserve">ножения с уже изученным действием — сложением. </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 xml:space="preserve">Подготовительная работа к введению новых действий </w:t>
      </w:r>
      <w:r w:rsidRPr="00011BF1">
        <w:rPr>
          <w:rFonts w:ascii="Times New Roman" w:eastAsia="Batang" w:hAnsi="Times New Roman" w:cs="Times New Roman"/>
          <w:color w:val="auto"/>
          <w:kern w:val="0"/>
          <w:sz w:val="28"/>
          <w:szCs w:val="28"/>
          <w:shd w:val="clear" w:color="auto" w:fill="FFFFFF"/>
        </w:rPr>
        <w:t xml:space="preserve">начинается в конце первого года обучения, при изучении сложения и вычитания чисел первого и второго десятков. Она сводится к решению соответствующих примеров и задач с опорой на действия с предметными множествами. В процессе такой работы </w:t>
      </w:r>
      <w:r w:rsidRPr="00011BF1">
        <w:rPr>
          <w:rFonts w:ascii="Times New Roman" w:eastAsia="Batang" w:hAnsi="Times New Roman" w:cs="Times New Roman"/>
          <w:color w:val="auto"/>
          <w:kern w:val="0"/>
          <w:sz w:val="28"/>
          <w:szCs w:val="28"/>
          <w:shd w:val="clear" w:color="auto" w:fill="FFFFFF"/>
        </w:rPr>
        <w:lastRenderedPageBreak/>
        <w:t>учащиеся осознают роль группового счёта (двойками, тройками и т. д.), усваивают его способы, решают примеры на нахождение суммы одинаковых слагаемых.</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Batang" w:hAnsi="Times New Roman" w:cs="Times New Roman"/>
          <w:color w:val="auto"/>
          <w:kern w:val="0"/>
          <w:sz w:val="28"/>
          <w:szCs w:val="28"/>
          <w:shd w:val="clear" w:color="auto" w:fill="FFFFFF"/>
        </w:rPr>
        <w:tab/>
        <w:t>Желательно предлагать второклассникам задания практического содержания, подобранные с учётом их жиз</w:t>
      </w:r>
      <w:r w:rsidRPr="00011BF1">
        <w:rPr>
          <w:rFonts w:ascii="Times New Roman" w:eastAsia="Batang" w:hAnsi="Times New Roman" w:cs="Times New Roman"/>
          <w:color w:val="auto"/>
          <w:kern w:val="0"/>
          <w:sz w:val="28"/>
          <w:szCs w:val="28"/>
          <w:shd w:val="clear" w:color="auto" w:fill="FFFFFF"/>
        </w:rPr>
        <w:softHyphen/>
        <w:t>ненного опыта. Например, нужно сосчитать, сколько ново</w:t>
      </w:r>
      <w:r w:rsidRPr="00011BF1">
        <w:rPr>
          <w:rFonts w:ascii="Times New Roman" w:eastAsia="Batang" w:hAnsi="Times New Roman" w:cs="Times New Roman"/>
          <w:color w:val="auto"/>
          <w:kern w:val="0"/>
          <w:sz w:val="28"/>
          <w:szCs w:val="28"/>
          <w:shd w:val="clear" w:color="auto" w:fill="FFFFFF"/>
        </w:rPr>
        <w:softHyphen/>
        <w:t>годних шаров в коробке с ячейками. В коробке два ряда ячеек, по четыре ячейки в каждом ряду. Дети рассматри</w:t>
      </w:r>
      <w:r w:rsidRPr="00011BF1">
        <w:rPr>
          <w:rFonts w:ascii="Times New Roman" w:eastAsia="Batang" w:hAnsi="Times New Roman" w:cs="Times New Roman"/>
          <w:color w:val="auto"/>
          <w:kern w:val="0"/>
          <w:sz w:val="28"/>
          <w:szCs w:val="28"/>
          <w:shd w:val="clear" w:color="auto" w:fill="FFFFFF"/>
        </w:rPr>
        <w:softHyphen/>
        <w:t>вают несколько вариантов (шары можно считать по одно</w:t>
      </w:r>
      <w:r w:rsidRPr="00011BF1">
        <w:rPr>
          <w:rFonts w:ascii="Times New Roman" w:eastAsia="Batang" w:hAnsi="Times New Roman" w:cs="Times New Roman"/>
          <w:color w:val="auto"/>
          <w:kern w:val="0"/>
          <w:sz w:val="28"/>
          <w:szCs w:val="28"/>
          <w:shd w:val="clear" w:color="auto" w:fill="FFFFFF"/>
        </w:rPr>
        <w:softHyphen/>
        <w:t>му, по два или по четыре), записывают решение и выяс</w:t>
      </w:r>
      <w:r w:rsidRPr="00011BF1">
        <w:rPr>
          <w:rFonts w:ascii="Times New Roman" w:eastAsia="Batang" w:hAnsi="Times New Roman" w:cs="Times New Roman"/>
          <w:color w:val="auto"/>
          <w:kern w:val="0"/>
          <w:sz w:val="28"/>
          <w:szCs w:val="28"/>
          <w:shd w:val="clear" w:color="auto" w:fill="FFFFFF"/>
        </w:rPr>
        <w:softHyphen/>
        <w:t>няют, что группами, т. е. в данном случае парами или чет</w:t>
      </w:r>
      <w:r w:rsidRPr="00011BF1">
        <w:rPr>
          <w:rFonts w:ascii="Times New Roman" w:eastAsia="Batang" w:hAnsi="Times New Roman" w:cs="Times New Roman"/>
          <w:color w:val="auto"/>
          <w:kern w:val="0"/>
          <w:sz w:val="28"/>
          <w:szCs w:val="28"/>
          <w:shd w:val="clear" w:color="auto" w:fill="FFFFFF"/>
        </w:rPr>
        <w:softHyphen/>
        <w:t>вёрками, считать удобнее. Учащиеся приводят примеры из жизни, когда ведётся счёт по группам: по два (парами), по три (тройками) и т. д.</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Batang" w:hAnsi="Times New Roman" w:cs="Times New Roman"/>
          <w:color w:val="auto"/>
          <w:kern w:val="0"/>
          <w:sz w:val="28"/>
          <w:szCs w:val="28"/>
          <w:shd w:val="clear" w:color="auto" w:fill="FFFFFF"/>
        </w:rPr>
        <w:tab/>
        <w:t>Особое внимание в этот период должно быть уделено и абстрактному счёту по группам (</w:t>
      </w:r>
      <w:r w:rsidR="008E0D75" w:rsidRPr="00011BF1">
        <w:rPr>
          <w:rFonts w:ascii="Times New Roman" w:eastAsia="Batang" w:hAnsi="Times New Roman" w:cs="Times New Roman"/>
          <w:color w:val="auto"/>
          <w:kern w:val="0"/>
          <w:sz w:val="28"/>
          <w:szCs w:val="28"/>
          <w:shd w:val="clear" w:color="auto" w:fill="FFFFFF"/>
        </w:rPr>
        <w:t>например,</w:t>
      </w:r>
      <w:r w:rsidRPr="00011BF1">
        <w:rPr>
          <w:rFonts w:ascii="Times New Roman" w:eastAsia="Batang" w:hAnsi="Times New Roman" w:cs="Times New Roman"/>
          <w:color w:val="auto"/>
          <w:kern w:val="0"/>
          <w:sz w:val="28"/>
          <w:szCs w:val="28"/>
          <w:shd w:val="clear" w:color="auto" w:fill="FFFFFF"/>
        </w:rPr>
        <w:t xml:space="preserve"> «Считайте по 2 до 20»), а также выполнению практических заданий на нахождение суммы одинаковых слагаемых или деление по содержанию и на равные части.</w:t>
      </w:r>
    </w:p>
    <w:p w:rsidR="00935587" w:rsidRPr="00011BF1" w:rsidRDefault="00935587" w:rsidP="00935587">
      <w:pPr>
        <w:suppressAutoHyphens w:val="0"/>
        <w:spacing w:after="0" w:line="240" w:lineRule="auto"/>
        <w:jc w:val="both"/>
        <w:rPr>
          <w:rFonts w:ascii="Times New Roman" w:eastAsia="Batang" w:hAnsi="Times New Roman" w:cs="Times New Roman"/>
          <w:color w:val="auto"/>
          <w:kern w:val="0"/>
          <w:sz w:val="28"/>
          <w:szCs w:val="28"/>
          <w:shd w:val="clear" w:color="auto" w:fill="FFFFFF"/>
        </w:rPr>
      </w:pPr>
      <w:r w:rsidRPr="00011BF1">
        <w:rPr>
          <w:rFonts w:ascii="Times New Roman" w:eastAsia="Batang" w:hAnsi="Times New Roman" w:cs="Times New Roman"/>
          <w:color w:val="auto"/>
          <w:kern w:val="0"/>
          <w:sz w:val="28"/>
          <w:szCs w:val="28"/>
          <w:shd w:val="clear" w:color="auto" w:fill="FFFFFF"/>
        </w:rPr>
        <w:tab/>
        <w:t>Аналогично можно предлагать и сюжетные задачи.</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Batang" w:hAnsi="Times New Roman" w:cs="Times New Roman"/>
          <w:color w:val="auto"/>
          <w:kern w:val="0"/>
          <w:sz w:val="28"/>
          <w:szCs w:val="28"/>
          <w:shd w:val="clear" w:color="auto" w:fill="FFFFFF"/>
        </w:rPr>
        <w:tab/>
        <w:t>Введению действий умножения и деления во 2 классе предшествует ряд подготовительных уроков,</w:t>
      </w:r>
      <w:r w:rsidRPr="00011BF1">
        <w:rPr>
          <w:rFonts w:ascii="Times New Roman" w:eastAsia="Times New Roman" w:hAnsi="Times New Roman" w:cs="Times New Roman"/>
          <w:color w:val="auto"/>
          <w:kern w:val="0"/>
          <w:sz w:val="28"/>
          <w:szCs w:val="28"/>
        </w:rPr>
        <w:t xml:space="preserve"> которые име</w:t>
      </w:r>
      <w:r w:rsidRPr="00011BF1">
        <w:rPr>
          <w:rFonts w:ascii="Times New Roman" w:eastAsia="Times New Roman" w:hAnsi="Times New Roman" w:cs="Times New Roman"/>
          <w:color w:val="auto"/>
          <w:kern w:val="0"/>
          <w:sz w:val="28"/>
          <w:szCs w:val="28"/>
        </w:rPr>
        <w:softHyphen/>
        <w:t>ют весьма большую образовательную ценность. Так, рас</w:t>
      </w:r>
      <w:r w:rsidRPr="00011BF1">
        <w:rPr>
          <w:rFonts w:ascii="Times New Roman" w:eastAsia="Times New Roman" w:hAnsi="Times New Roman" w:cs="Times New Roman"/>
          <w:color w:val="auto"/>
          <w:kern w:val="0"/>
          <w:sz w:val="28"/>
          <w:szCs w:val="28"/>
        </w:rPr>
        <w:softHyphen/>
        <w:t>крытие конкретного смысла названных действий предпо</w:t>
      </w:r>
      <w:r w:rsidRPr="00011BF1">
        <w:rPr>
          <w:rFonts w:ascii="Times New Roman" w:eastAsia="Times New Roman" w:hAnsi="Times New Roman" w:cs="Times New Roman"/>
          <w:color w:val="auto"/>
          <w:kern w:val="0"/>
          <w:sz w:val="28"/>
          <w:szCs w:val="28"/>
        </w:rPr>
        <w:softHyphen/>
        <w:t>лагается проводить с опорой на понятие</w:t>
      </w:r>
      <w:r w:rsidRPr="00011BF1">
        <w:rPr>
          <w:rFonts w:ascii="Times New Roman" w:eastAsia="Times New Roman" w:hAnsi="Times New Roman" w:cs="Times New Roman"/>
          <w:i/>
          <w:iCs/>
          <w:color w:val="auto"/>
          <w:spacing w:val="10"/>
          <w:kern w:val="0"/>
          <w:sz w:val="28"/>
          <w:szCs w:val="28"/>
          <w:shd w:val="clear" w:color="auto" w:fill="FFFFFF"/>
        </w:rPr>
        <w:t xml:space="preserve"> числовой луч,</w:t>
      </w:r>
      <w:r w:rsidRPr="00011BF1">
        <w:rPr>
          <w:rFonts w:ascii="Times New Roman" w:eastAsia="Times New Roman" w:hAnsi="Times New Roman" w:cs="Times New Roman"/>
          <w:color w:val="auto"/>
          <w:kern w:val="0"/>
          <w:sz w:val="28"/>
          <w:szCs w:val="28"/>
        </w:rPr>
        <w:t xml:space="preserve"> ко</w:t>
      </w:r>
      <w:r w:rsidRPr="00011BF1">
        <w:rPr>
          <w:rFonts w:ascii="Times New Roman" w:eastAsia="Times New Roman" w:hAnsi="Times New Roman" w:cs="Times New Roman"/>
          <w:color w:val="auto"/>
          <w:kern w:val="0"/>
          <w:sz w:val="28"/>
          <w:szCs w:val="28"/>
        </w:rPr>
        <w:softHyphen/>
        <w:t>торое является новым для учащихся. С этой целью первые два урока раздела «Умножение и деление» отведены изу</w:t>
      </w:r>
      <w:r w:rsidRPr="00011BF1">
        <w:rPr>
          <w:rFonts w:ascii="Times New Roman" w:eastAsia="Times New Roman" w:hAnsi="Times New Roman" w:cs="Times New Roman"/>
          <w:color w:val="auto"/>
          <w:kern w:val="0"/>
          <w:sz w:val="28"/>
          <w:szCs w:val="28"/>
        </w:rPr>
        <w:softHyphen/>
        <w:t>чению темы «Направления и лучи». Основная цель этих уроков состоит в том, чтобы познакомить учащихся с по</w:t>
      </w:r>
      <w:r w:rsidRPr="00011BF1">
        <w:rPr>
          <w:rFonts w:ascii="Times New Roman" w:eastAsia="Times New Roman" w:hAnsi="Times New Roman" w:cs="Times New Roman"/>
          <w:color w:val="auto"/>
          <w:kern w:val="0"/>
          <w:sz w:val="28"/>
          <w:szCs w:val="28"/>
        </w:rPr>
        <w:softHyphen/>
        <w:t>нятием</w:t>
      </w:r>
      <w:r w:rsidRPr="00011BF1">
        <w:rPr>
          <w:rFonts w:ascii="Times New Roman" w:eastAsia="Times New Roman" w:hAnsi="Times New Roman" w:cs="Times New Roman"/>
          <w:i/>
          <w:iCs/>
          <w:color w:val="auto"/>
          <w:spacing w:val="10"/>
          <w:kern w:val="0"/>
          <w:sz w:val="28"/>
          <w:szCs w:val="28"/>
          <w:shd w:val="clear" w:color="auto" w:fill="FFFFFF"/>
        </w:rPr>
        <w:t xml:space="preserve"> луч,</w:t>
      </w:r>
      <w:r w:rsidRPr="00011BF1">
        <w:rPr>
          <w:rFonts w:ascii="Times New Roman" w:eastAsia="Times New Roman" w:hAnsi="Times New Roman" w:cs="Times New Roman"/>
          <w:color w:val="auto"/>
          <w:kern w:val="0"/>
          <w:sz w:val="28"/>
          <w:szCs w:val="28"/>
        </w:rPr>
        <w:t xml:space="preserve"> научить их отличать луч от отрезка на черте</w:t>
      </w:r>
      <w:r w:rsidRPr="00011BF1">
        <w:rPr>
          <w:rFonts w:ascii="Times New Roman" w:eastAsia="Times New Roman" w:hAnsi="Times New Roman" w:cs="Times New Roman"/>
          <w:color w:val="auto"/>
          <w:kern w:val="0"/>
          <w:sz w:val="28"/>
          <w:szCs w:val="28"/>
        </w:rPr>
        <w:softHyphen/>
        <w:t>же, чертить луч, а также закрепить навыки устного счёта и умение решать задачи.</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На основе рассмотрения понятных для учащихся при</w:t>
      </w:r>
      <w:r w:rsidRPr="00011BF1">
        <w:rPr>
          <w:rFonts w:ascii="Times New Roman" w:eastAsia="Times New Roman" w:hAnsi="Times New Roman" w:cs="Times New Roman"/>
          <w:color w:val="auto"/>
          <w:kern w:val="0"/>
          <w:sz w:val="28"/>
          <w:szCs w:val="28"/>
        </w:rPr>
        <w:softHyphen/>
        <w:t>меров из жизни: луч фонарика, луч света, направление движения и т. д. — достигается необходимый уровень аб</w:t>
      </w:r>
      <w:r w:rsidRPr="00011BF1">
        <w:rPr>
          <w:rFonts w:ascii="Times New Roman" w:eastAsia="Times New Roman" w:hAnsi="Times New Roman" w:cs="Times New Roman"/>
          <w:color w:val="auto"/>
          <w:kern w:val="0"/>
          <w:sz w:val="28"/>
          <w:szCs w:val="28"/>
        </w:rPr>
        <w:softHyphen/>
        <w:t>стракции, позволяющий ввести понятия</w:t>
      </w:r>
      <w:r w:rsidRPr="00011BF1">
        <w:rPr>
          <w:rFonts w:ascii="Times New Roman" w:eastAsia="Times New Roman" w:hAnsi="Times New Roman" w:cs="Times New Roman"/>
          <w:i/>
          <w:iCs/>
          <w:color w:val="auto"/>
          <w:spacing w:val="10"/>
          <w:kern w:val="0"/>
          <w:sz w:val="28"/>
          <w:szCs w:val="28"/>
          <w:shd w:val="clear" w:color="auto" w:fill="FFFFFF"/>
        </w:rPr>
        <w:t xml:space="preserve"> направление </w:t>
      </w:r>
      <w:r w:rsidRPr="00011BF1">
        <w:rPr>
          <w:rFonts w:ascii="Times New Roman" w:eastAsia="Times New Roman" w:hAnsi="Times New Roman" w:cs="Times New Roman"/>
          <w:color w:val="auto"/>
          <w:kern w:val="0"/>
          <w:sz w:val="28"/>
          <w:szCs w:val="28"/>
        </w:rPr>
        <w:t>и</w:t>
      </w:r>
      <w:r w:rsidRPr="00011BF1">
        <w:rPr>
          <w:rFonts w:ascii="Times New Roman" w:eastAsia="Times New Roman" w:hAnsi="Times New Roman" w:cs="Times New Roman"/>
          <w:i/>
          <w:iCs/>
          <w:color w:val="auto"/>
          <w:spacing w:val="10"/>
          <w:kern w:val="0"/>
          <w:sz w:val="28"/>
          <w:szCs w:val="28"/>
          <w:shd w:val="clear" w:color="auto" w:fill="FFFFFF"/>
        </w:rPr>
        <w:t xml:space="preserve"> луч,</w:t>
      </w:r>
      <w:r w:rsidRPr="00011BF1">
        <w:rPr>
          <w:rFonts w:ascii="Times New Roman" w:eastAsia="Times New Roman" w:hAnsi="Times New Roman" w:cs="Times New Roman"/>
          <w:color w:val="auto"/>
          <w:kern w:val="0"/>
          <w:sz w:val="28"/>
          <w:szCs w:val="28"/>
        </w:rPr>
        <w:t xml:space="preserve"> познакомить учащихся с их графической интерпре</w:t>
      </w:r>
      <w:r w:rsidRPr="00011BF1">
        <w:rPr>
          <w:rFonts w:ascii="Times New Roman" w:eastAsia="Times New Roman" w:hAnsi="Times New Roman" w:cs="Times New Roman"/>
          <w:color w:val="auto"/>
          <w:kern w:val="0"/>
          <w:sz w:val="28"/>
          <w:szCs w:val="28"/>
        </w:rPr>
        <w:softHyphen/>
        <w:t>тацией и свойствами.</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Ключевым этапом подготовительной работы к изуче</w:t>
      </w:r>
      <w:r w:rsidRPr="00011BF1">
        <w:rPr>
          <w:rFonts w:ascii="Times New Roman" w:eastAsia="Times New Roman" w:hAnsi="Times New Roman" w:cs="Times New Roman"/>
          <w:color w:val="auto"/>
          <w:kern w:val="0"/>
          <w:sz w:val="28"/>
          <w:szCs w:val="28"/>
        </w:rPr>
        <w:softHyphen/>
        <w:t>нию действия умножения является выполнение учащимися заданий на нахождение суммы нескольких одинаковых слагаемых. Отличие предлагаемой методики состоит в том, что наряду с традиционными заданиями на выявление сум</w:t>
      </w:r>
      <w:r w:rsidRPr="00011BF1">
        <w:rPr>
          <w:rFonts w:ascii="Times New Roman" w:eastAsia="Times New Roman" w:hAnsi="Times New Roman" w:cs="Times New Roman"/>
          <w:color w:val="auto"/>
          <w:kern w:val="0"/>
          <w:sz w:val="28"/>
          <w:szCs w:val="28"/>
        </w:rPr>
        <w:softHyphen/>
        <w:t>мы одинаковых слагаемых и нахождение её значения</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shd w:val="clear" w:color="auto" w:fill="FFFFFF"/>
        </w:rPr>
      </w:pPr>
      <w:r w:rsidRPr="00011BF1">
        <w:rPr>
          <w:rFonts w:ascii="Times New Roman" w:eastAsia="Times New Roman" w:hAnsi="Times New Roman" w:cs="Times New Roman"/>
          <w:color w:val="auto"/>
          <w:kern w:val="0"/>
          <w:sz w:val="28"/>
          <w:szCs w:val="28"/>
          <w:shd w:val="clear" w:color="auto" w:fill="FFFFFF"/>
        </w:rPr>
        <w:t xml:space="preserve">в учебник включён ряд новых упражнений с </w:t>
      </w:r>
      <w:r w:rsidR="008E0D75" w:rsidRPr="00011BF1">
        <w:rPr>
          <w:rFonts w:ascii="Times New Roman" w:eastAsia="Times New Roman" w:hAnsi="Times New Roman" w:cs="Times New Roman"/>
          <w:color w:val="auto"/>
          <w:kern w:val="0"/>
          <w:sz w:val="28"/>
          <w:szCs w:val="28"/>
          <w:shd w:val="clear" w:color="auto" w:fill="FFFFFF"/>
        </w:rPr>
        <w:t>опорой</w:t>
      </w:r>
      <w:r w:rsidR="008E0D75" w:rsidRPr="00011BF1">
        <w:rPr>
          <w:rFonts w:ascii="Times New Roman" w:eastAsia="Times New Roman" w:hAnsi="Times New Roman" w:cs="Times New Roman"/>
          <w:bCs/>
          <w:color w:val="auto"/>
          <w:kern w:val="0"/>
          <w:sz w:val="28"/>
          <w:szCs w:val="28"/>
          <w:shd w:val="clear" w:color="auto" w:fill="FFFFFF"/>
        </w:rPr>
        <w:t xml:space="preserve"> на</w:t>
      </w:r>
      <w:r w:rsidRPr="00011BF1">
        <w:rPr>
          <w:rFonts w:ascii="Times New Roman" w:eastAsia="Times New Roman" w:hAnsi="Times New Roman" w:cs="Times New Roman"/>
          <w:bCs/>
          <w:color w:val="auto"/>
          <w:kern w:val="0"/>
          <w:sz w:val="28"/>
          <w:szCs w:val="28"/>
          <w:shd w:val="clear" w:color="auto" w:fill="FFFFFF"/>
        </w:rPr>
        <w:t xml:space="preserve"> чис</w:t>
      </w:r>
      <w:r w:rsidRPr="00011BF1">
        <w:rPr>
          <w:rFonts w:ascii="Times New Roman" w:eastAsia="Times New Roman" w:hAnsi="Times New Roman" w:cs="Times New Roman"/>
          <w:b/>
          <w:bCs/>
          <w:color w:val="auto"/>
          <w:kern w:val="0"/>
          <w:sz w:val="28"/>
          <w:szCs w:val="28"/>
          <w:shd w:val="clear" w:color="auto" w:fill="FFFFFF"/>
        </w:rPr>
        <w:softHyphen/>
      </w:r>
      <w:r w:rsidRPr="00011BF1">
        <w:rPr>
          <w:rFonts w:ascii="Times New Roman" w:eastAsia="Times New Roman" w:hAnsi="Times New Roman" w:cs="Times New Roman"/>
          <w:color w:val="auto"/>
          <w:kern w:val="0"/>
          <w:sz w:val="28"/>
          <w:szCs w:val="28"/>
          <w:shd w:val="clear" w:color="auto" w:fill="FFFFFF"/>
        </w:rPr>
        <w:t>ловой луч.</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На этом этапе важно, чтобы учащиеся умели не толь</w:t>
      </w:r>
      <w:r w:rsidRPr="00011BF1">
        <w:rPr>
          <w:rFonts w:ascii="Times New Roman" w:eastAsia="Times New Roman" w:hAnsi="Times New Roman" w:cs="Times New Roman"/>
          <w:color w:val="auto"/>
          <w:kern w:val="0"/>
          <w:sz w:val="28"/>
          <w:szCs w:val="28"/>
        </w:rPr>
        <w:softHyphen/>
        <w:t>ко записывать и выделять среди данных суммы с одина</w:t>
      </w:r>
      <w:r w:rsidRPr="00011BF1">
        <w:rPr>
          <w:rFonts w:ascii="Times New Roman" w:eastAsia="Times New Roman" w:hAnsi="Times New Roman" w:cs="Times New Roman"/>
          <w:color w:val="auto"/>
          <w:kern w:val="0"/>
          <w:sz w:val="28"/>
          <w:szCs w:val="28"/>
        </w:rPr>
        <w:softHyphen/>
        <w:t>ковыми слагаемыми, но и вычислять их значения с помо</w:t>
      </w:r>
      <w:r w:rsidRPr="00011BF1">
        <w:rPr>
          <w:rFonts w:ascii="Times New Roman" w:eastAsia="Times New Roman" w:hAnsi="Times New Roman" w:cs="Times New Roman"/>
          <w:color w:val="auto"/>
          <w:kern w:val="0"/>
          <w:sz w:val="28"/>
          <w:szCs w:val="28"/>
        </w:rPr>
        <w:softHyphen/>
        <w:t>щью числового луча, а главное, чтобы они всегда могли ответить на вопросы: какое число в сумме повторяется? сколько раз оно повторяется?</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В целях пропедевтики действий умножения и деления на достаточно простых заданиях игрового и занимательного характера с опорой на наглядность учащимся разъясняется, что с помощью числового луча удобно находить суммы одинаковых слагаемых и разбивать число на сумму одинаковых слагаемых. При этом, например, разъясняется, что запись 2 + 2 + 2 означает: по 2 взять 3 раза, а запись 8 = 2 + 2 + 2 + 2 можно прочитать так: число 8 — это 4 раза по 2.</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Попутно с этим материалом учащиеся знакомятся с обозначением луча, понятиями угла, многоугольника и их обозначениями.</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lastRenderedPageBreak/>
        <w:tab/>
        <w:t>Умножение рассматривается как нахождение суммы одинаковых слагаемых. Для ознакомления с этим дей</w:t>
      </w:r>
      <w:r w:rsidRPr="00011BF1">
        <w:rPr>
          <w:rFonts w:ascii="Times New Roman" w:eastAsia="Times New Roman" w:hAnsi="Times New Roman" w:cs="Times New Roman"/>
          <w:color w:val="auto"/>
          <w:kern w:val="0"/>
          <w:sz w:val="28"/>
          <w:szCs w:val="28"/>
        </w:rPr>
        <w:softHyphen/>
        <w:t>ствием желательно предложить задачу, которую легко проиллюстрировать.</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Здесь важно обратить внимание учащихся на то, что на первом месте записано число, которое надо взять сла</w:t>
      </w:r>
      <w:r w:rsidRPr="00011BF1">
        <w:rPr>
          <w:rFonts w:ascii="Times New Roman" w:eastAsia="Times New Roman" w:hAnsi="Times New Roman" w:cs="Times New Roman"/>
          <w:color w:val="auto"/>
          <w:kern w:val="0"/>
          <w:sz w:val="28"/>
          <w:szCs w:val="28"/>
        </w:rPr>
        <w:softHyphen/>
        <w:t>гаемым, а на втором месте — число, которое показыва</w:t>
      </w:r>
      <w:r w:rsidRPr="00011BF1">
        <w:rPr>
          <w:rFonts w:ascii="Times New Roman" w:eastAsia="Times New Roman" w:hAnsi="Times New Roman" w:cs="Times New Roman"/>
          <w:color w:val="auto"/>
          <w:kern w:val="0"/>
          <w:sz w:val="28"/>
          <w:szCs w:val="28"/>
        </w:rPr>
        <w:softHyphen/>
        <w:t>ет, сколько одинаковых слагаемых надо взять.</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При объяснении смысла нового действия — умноже</w:t>
      </w:r>
      <w:r w:rsidRPr="00011BF1">
        <w:rPr>
          <w:rFonts w:ascii="Times New Roman" w:eastAsia="Times New Roman" w:hAnsi="Times New Roman" w:cs="Times New Roman"/>
          <w:color w:val="auto"/>
          <w:kern w:val="0"/>
          <w:sz w:val="28"/>
          <w:szCs w:val="28"/>
        </w:rPr>
        <w:softHyphen/>
        <w:t>ния — необходимо делать акцент на целесообразности за</w:t>
      </w:r>
      <w:r w:rsidRPr="00011BF1">
        <w:rPr>
          <w:rFonts w:ascii="Times New Roman" w:eastAsia="Times New Roman" w:hAnsi="Times New Roman" w:cs="Times New Roman"/>
          <w:color w:val="auto"/>
          <w:kern w:val="0"/>
          <w:sz w:val="28"/>
          <w:szCs w:val="28"/>
        </w:rPr>
        <w:softHyphen/>
        <w:t>мены суммы нескольких одинаковых чисел произведением двух чисел, одно из которых — слагаемое, которое повто</w:t>
      </w:r>
      <w:r w:rsidRPr="00011BF1">
        <w:rPr>
          <w:rFonts w:ascii="Times New Roman" w:eastAsia="Times New Roman" w:hAnsi="Times New Roman" w:cs="Times New Roman"/>
          <w:color w:val="auto"/>
          <w:kern w:val="0"/>
          <w:sz w:val="28"/>
          <w:szCs w:val="28"/>
        </w:rPr>
        <w:softHyphen/>
        <w:t>ряется, а другое — количество таких слагаемых. Напри</w:t>
      </w:r>
      <w:r w:rsidRPr="00011BF1">
        <w:rPr>
          <w:rFonts w:ascii="Times New Roman" w:eastAsia="Times New Roman" w:hAnsi="Times New Roman" w:cs="Times New Roman"/>
          <w:color w:val="auto"/>
          <w:kern w:val="0"/>
          <w:sz w:val="28"/>
          <w:szCs w:val="28"/>
        </w:rPr>
        <w:softHyphen/>
        <w:t>мер, рассуждения учащихся при вычислении суммы</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3 + 3 + 3 + 3 + 3 + 3 могут быть такими: «Слагаемые в сумме одинаковые: слагаемое 3 беру 6 раз. Заменю сум</w:t>
      </w:r>
      <w:r w:rsidRPr="00011BF1">
        <w:rPr>
          <w:rFonts w:ascii="Times New Roman" w:eastAsia="Times New Roman" w:hAnsi="Times New Roman" w:cs="Times New Roman"/>
          <w:color w:val="auto"/>
          <w:kern w:val="0"/>
          <w:sz w:val="28"/>
          <w:szCs w:val="28"/>
        </w:rPr>
        <w:softHyphen/>
        <w:t>му произведением. Пишу 3, затем знак умножения и 6. По 3 взять 6 раз, получится 18».</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При решении задач на нахождение произведения уча</w:t>
      </w:r>
      <w:r w:rsidRPr="00011BF1">
        <w:rPr>
          <w:rFonts w:ascii="Times New Roman" w:eastAsia="Times New Roman" w:hAnsi="Times New Roman" w:cs="Times New Roman"/>
          <w:color w:val="auto"/>
          <w:kern w:val="0"/>
          <w:sz w:val="28"/>
          <w:szCs w:val="28"/>
        </w:rPr>
        <w:softHyphen/>
        <w:t>щиеся должны усвоить, что если получается сумма одина</w:t>
      </w:r>
      <w:r w:rsidRPr="00011BF1">
        <w:rPr>
          <w:rFonts w:ascii="Times New Roman" w:eastAsia="Times New Roman" w:hAnsi="Times New Roman" w:cs="Times New Roman"/>
          <w:color w:val="auto"/>
          <w:kern w:val="0"/>
          <w:sz w:val="28"/>
          <w:szCs w:val="28"/>
        </w:rPr>
        <w:softHyphen/>
        <w:t>ковых слагаемых, то задачу можно решить умножением. Важно при этом понимать, что означает каждое число в такой записи.</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Например, предлагается задача: «Три девочки выреза</w:t>
      </w:r>
      <w:r w:rsidRPr="00011BF1">
        <w:rPr>
          <w:rFonts w:ascii="Times New Roman" w:eastAsia="Times New Roman" w:hAnsi="Times New Roman" w:cs="Times New Roman"/>
          <w:color w:val="auto"/>
          <w:kern w:val="0"/>
          <w:sz w:val="28"/>
          <w:szCs w:val="28"/>
        </w:rPr>
        <w:softHyphen/>
        <w:t>ли по 2 снежинки каждая. Сколько всего снежинок вы</w:t>
      </w:r>
      <w:r w:rsidRPr="00011BF1">
        <w:rPr>
          <w:rFonts w:ascii="Times New Roman" w:eastAsia="Times New Roman" w:hAnsi="Times New Roman" w:cs="Times New Roman"/>
          <w:color w:val="auto"/>
          <w:kern w:val="0"/>
          <w:sz w:val="28"/>
          <w:szCs w:val="28"/>
        </w:rPr>
        <w:softHyphen/>
        <w:t>резали девочки?»</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При анализе текста задачи следует разъяснить уча</w:t>
      </w:r>
      <w:r w:rsidRPr="00011BF1">
        <w:rPr>
          <w:rFonts w:ascii="Times New Roman" w:eastAsia="Times New Roman" w:hAnsi="Times New Roman" w:cs="Times New Roman"/>
          <w:color w:val="auto"/>
          <w:kern w:val="0"/>
          <w:sz w:val="28"/>
          <w:szCs w:val="28"/>
        </w:rPr>
        <w:softHyphen/>
        <w:t>щимся, что значит в данном условии слово</w:t>
      </w:r>
      <w:r w:rsidRPr="00011BF1">
        <w:rPr>
          <w:rFonts w:ascii="Times New Roman" w:eastAsia="Times New Roman" w:hAnsi="Times New Roman" w:cs="Times New Roman"/>
          <w:i/>
          <w:iCs/>
          <w:color w:val="auto"/>
          <w:kern w:val="0"/>
          <w:sz w:val="28"/>
          <w:szCs w:val="28"/>
          <w:shd w:val="clear" w:color="auto" w:fill="FFFFFF"/>
        </w:rPr>
        <w:t xml:space="preserve"> каждая</w:t>
      </w:r>
      <w:r w:rsidRPr="00011BF1">
        <w:rPr>
          <w:rFonts w:ascii="Times New Roman" w:eastAsia="Times New Roman" w:hAnsi="Times New Roman" w:cs="Times New Roman"/>
          <w:color w:val="auto"/>
          <w:kern w:val="0"/>
          <w:sz w:val="28"/>
          <w:szCs w:val="28"/>
        </w:rPr>
        <w:t xml:space="preserve"> (т. е. одна девочка вырезала 2 снежинки, другая — 2 снежинки и третья — 2 снежинки). После инсценировки этой задачи с помощью учениц класса дети подводятся к выбору дей</w:t>
      </w:r>
      <w:r w:rsidRPr="00011BF1">
        <w:rPr>
          <w:rFonts w:ascii="Times New Roman" w:eastAsia="Times New Roman" w:hAnsi="Times New Roman" w:cs="Times New Roman"/>
          <w:color w:val="auto"/>
          <w:kern w:val="0"/>
          <w:sz w:val="28"/>
          <w:szCs w:val="28"/>
        </w:rPr>
        <w:softHyphen/>
        <w:t>ствия для решения задачи. Далее учитель поясняет: «Было 3 девочки (называет их имена), каждая вырезала по 2 сне</w:t>
      </w:r>
      <w:r w:rsidRPr="00011BF1">
        <w:rPr>
          <w:rFonts w:ascii="Times New Roman" w:eastAsia="Times New Roman" w:hAnsi="Times New Roman" w:cs="Times New Roman"/>
          <w:color w:val="auto"/>
          <w:kern w:val="0"/>
          <w:sz w:val="28"/>
          <w:szCs w:val="28"/>
        </w:rPr>
        <w:softHyphen/>
        <w:t>жинки (учитель даёт каждой девочке по 2 снежинки). Как узнать, сколько всего снежинок вырезали девочки?»</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 xml:space="preserve">Сначала задачу надо решить сложением: 2 + 2 + + 2 = 6 (е.). Затем, опираясь на знания учащихся о том, что умножение — это сложение одинаковых слагаемых, учитель выясняет, каким ещё действием можно записать решение задачи. Затем </w:t>
      </w:r>
      <w:r w:rsidRPr="00011BF1">
        <w:rPr>
          <w:rFonts w:ascii="Times New Roman" w:eastAsia="Batang" w:hAnsi="Times New Roman" w:cs="Times New Roman"/>
          <w:color w:val="auto"/>
          <w:kern w:val="0"/>
          <w:sz w:val="28"/>
          <w:szCs w:val="28"/>
          <w:shd w:val="clear" w:color="auto" w:fill="FFFFFF"/>
        </w:rPr>
        <w:t>учитель выясняет, каким еще действием можно записать решение задачи. Затем учитель проводит такую беседу:</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Batang" w:hAnsi="Times New Roman" w:cs="Times New Roman"/>
          <w:color w:val="auto"/>
          <w:kern w:val="0"/>
          <w:sz w:val="28"/>
          <w:szCs w:val="28"/>
          <w:shd w:val="clear" w:color="auto" w:fill="FFFFFF"/>
        </w:rPr>
        <w:t>- Чем интересна сумма 2 + 2 + 2? Что вы замети</w:t>
      </w:r>
      <w:r w:rsidRPr="00011BF1">
        <w:rPr>
          <w:rFonts w:ascii="Times New Roman" w:eastAsia="Batang" w:hAnsi="Times New Roman" w:cs="Times New Roman"/>
          <w:color w:val="auto"/>
          <w:kern w:val="0"/>
          <w:sz w:val="28"/>
          <w:szCs w:val="28"/>
          <w:shd w:val="clear" w:color="auto" w:fill="FFFFFF"/>
        </w:rPr>
        <w:softHyphen/>
        <w:t>ли? (Слагаемые одинаковые.)</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Batang" w:hAnsi="Times New Roman" w:cs="Times New Roman"/>
          <w:color w:val="auto"/>
          <w:kern w:val="0"/>
          <w:sz w:val="28"/>
          <w:szCs w:val="28"/>
          <w:shd w:val="clear" w:color="auto" w:fill="FFFFFF"/>
        </w:rPr>
        <w:t>- Сколько одинаковых слагаемых в сумме? (Три.)</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Batang" w:hAnsi="Times New Roman" w:cs="Times New Roman"/>
          <w:color w:val="auto"/>
          <w:kern w:val="0"/>
          <w:sz w:val="28"/>
          <w:szCs w:val="28"/>
          <w:shd w:val="clear" w:color="auto" w:fill="FFFFFF"/>
        </w:rPr>
        <w:t>- Каким одним действием можно записать решение этой задачи? (Умножением.)</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Batang" w:hAnsi="Times New Roman" w:cs="Times New Roman"/>
          <w:color w:val="auto"/>
          <w:kern w:val="0"/>
          <w:sz w:val="28"/>
          <w:szCs w:val="28"/>
          <w:shd w:val="clear" w:color="auto" w:fill="FFFFFF"/>
        </w:rPr>
        <w:t>- Запишите решение задачи умножением. (2 • 3 = = 6 (с.).)</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Batang" w:hAnsi="Times New Roman" w:cs="Times New Roman"/>
          <w:color w:val="auto"/>
          <w:kern w:val="0"/>
          <w:sz w:val="28"/>
          <w:szCs w:val="28"/>
          <w:shd w:val="clear" w:color="auto" w:fill="FFFFFF"/>
        </w:rPr>
        <w:tab/>
        <w:t xml:space="preserve">После решения задач с опорой на предметную деятельность следует перейти к решению задач такого же вида с опорой на иллюстрацию (или на символические изображения предметов). </w:t>
      </w:r>
      <w:r w:rsidR="008E0D75" w:rsidRPr="00011BF1">
        <w:rPr>
          <w:rFonts w:ascii="Times New Roman" w:eastAsia="Batang" w:hAnsi="Times New Roman" w:cs="Times New Roman"/>
          <w:color w:val="auto"/>
          <w:kern w:val="0"/>
          <w:sz w:val="28"/>
          <w:szCs w:val="28"/>
          <w:shd w:val="clear" w:color="auto" w:fill="FFFFFF"/>
        </w:rPr>
        <w:t>Например</w:t>
      </w:r>
      <w:r w:rsidRPr="00011BF1">
        <w:rPr>
          <w:rFonts w:ascii="Times New Roman" w:eastAsia="Batang" w:hAnsi="Times New Roman" w:cs="Times New Roman"/>
          <w:color w:val="auto"/>
          <w:kern w:val="0"/>
          <w:sz w:val="28"/>
          <w:szCs w:val="28"/>
          <w:shd w:val="clear" w:color="auto" w:fill="FFFFFF"/>
        </w:rPr>
        <w:t>: «В каждом ряду по 6 парт. Сколько всего парт в 3 таких рядах?»</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Задачу можно проиллюстрировать с помощью квадратов, что поможет учащимся быстро найти решение: б • 3 = 18 (п.). Заметим, что на начальном этапе выполне</w:t>
      </w:r>
      <w:r w:rsidRPr="00011BF1">
        <w:rPr>
          <w:rFonts w:ascii="Times New Roman" w:eastAsia="Times New Roman" w:hAnsi="Times New Roman" w:cs="Times New Roman"/>
          <w:color w:val="auto"/>
          <w:kern w:val="0"/>
          <w:sz w:val="28"/>
          <w:szCs w:val="28"/>
        </w:rPr>
        <w:softHyphen/>
        <w:t>ние рисунка к задаче на нахождение произведения очень полезно хотя бы потому, что помогает учащимся не только лучше уяснить условие задачи, но и разобраться, какое данное обозначает количество стульев в каждом ряду, а какое — количество рядов. В связи с этим весьма полез</w:t>
      </w:r>
      <w:r w:rsidRPr="00011BF1">
        <w:rPr>
          <w:rFonts w:ascii="Times New Roman" w:eastAsia="Times New Roman" w:hAnsi="Times New Roman" w:cs="Times New Roman"/>
          <w:color w:val="auto"/>
          <w:kern w:val="0"/>
          <w:sz w:val="28"/>
          <w:szCs w:val="28"/>
        </w:rPr>
        <w:softHyphen/>
        <w:t xml:space="preserve">ными являются упражнения на подбор к условию задачи рисунка из ряда предложенных. Например, учащимся предлагается задача: «В одной коробке 4 мяча. Сколько мячей в 3 таких коробках?» </w:t>
      </w:r>
      <w:r w:rsidRPr="00011BF1">
        <w:rPr>
          <w:rFonts w:ascii="Times New Roman" w:eastAsia="Times New Roman" w:hAnsi="Times New Roman" w:cs="Times New Roman"/>
          <w:color w:val="auto"/>
          <w:kern w:val="0"/>
          <w:sz w:val="28"/>
          <w:szCs w:val="28"/>
        </w:rPr>
        <w:lastRenderedPageBreak/>
        <w:t>— и несколько иллюстраций к ней. Учащимся необходимо найти среди них подходящую.</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000000"/>
          <w:kern w:val="0"/>
          <w:sz w:val="28"/>
          <w:szCs w:val="28"/>
          <w:lang w:eastAsia="ru-RU"/>
        </w:rPr>
        <w:tab/>
        <w:t>Заметный обучающий эффект дают также и упражне</w:t>
      </w:r>
      <w:r w:rsidRPr="00011BF1">
        <w:rPr>
          <w:rFonts w:ascii="Times New Roman" w:eastAsia="Times New Roman" w:hAnsi="Times New Roman" w:cs="Times New Roman"/>
          <w:color w:val="000000"/>
          <w:kern w:val="0"/>
          <w:sz w:val="28"/>
          <w:szCs w:val="28"/>
          <w:lang w:eastAsia="ru-RU"/>
        </w:rPr>
        <w:softHyphen/>
        <w:t>ния на иллюстрацию с помощью предметных множеств или рисунка заданного произведения. Например: «Нари</w:t>
      </w:r>
      <w:r w:rsidRPr="00011BF1">
        <w:rPr>
          <w:rFonts w:ascii="Times New Roman" w:eastAsia="Times New Roman" w:hAnsi="Times New Roman" w:cs="Times New Roman"/>
          <w:color w:val="000000"/>
          <w:kern w:val="0"/>
          <w:sz w:val="28"/>
          <w:szCs w:val="28"/>
          <w:lang w:eastAsia="ru-RU"/>
        </w:rPr>
        <w:softHyphen/>
        <w:t>суйте снежинки и расположите их так, чтобы количество снежинок можно было вычислить с помощью произведе</w:t>
      </w:r>
      <w:r w:rsidRPr="00011BF1">
        <w:rPr>
          <w:rFonts w:ascii="Times New Roman" w:eastAsia="Times New Roman" w:hAnsi="Times New Roman" w:cs="Times New Roman"/>
          <w:color w:val="000000"/>
          <w:kern w:val="0"/>
          <w:sz w:val="28"/>
          <w:szCs w:val="28"/>
          <w:lang w:eastAsia="ru-RU"/>
        </w:rPr>
        <w:softHyphen/>
        <w:t xml:space="preserve">ния </w:t>
      </w:r>
      <w:r w:rsidRPr="00011BF1">
        <w:rPr>
          <w:rFonts w:ascii="Times New Roman" w:eastAsia="Times New Roman" w:hAnsi="Times New Roman" w:cs="Times New Roman"/>
          <w:color w:val="000000"/>
          <w:spacing w:val="30"/>
          <w:kern w:val="0"/>
          <w:sz w:val="28"/>
          <w:szCs w:val="28"/>
          <w:shd w:val="clear" w:color="auto" w:fill="FFFFFF"/>
          <w:lang w:eastAsia="ru-RU"/>
        </w:rPr>
        <w:t>5-4*.</w:t>
      </w:r>
      <w:r w:rsidRPr="00011BF1">
        <w:rPr>
          <w:rFonts w:ascii="Times New Roman" w:eastAsia="Times New Roman" w:hAnsi="Times New Roman" w:cs="Times New Roman"/>
          <w:color w:val="000000"/>
          <w:kern w:val="0"/>
          <w:sz w:val="28"/>
          <w:szCs w:val="28"/>
          <w:lang w:eastAsia="ru-RU"/>
        </w:rPr>
        <w:t xml:space="preserve"> В дальнейшем, когда учащиеся познакомятся с переместительным свойством умножения, эти задания снова можно использовать для проверки понимания смыс</w:t>
      </w:r>
      <w:r w:rsidRPr="00011BF1">
        <w:rPr>
          <w:rFonts w:ascii="Times New Roman" w:eastAsia="Times New Roman" w:hAnsi="Times New Roman" w:cs="Times New Roman"/>
          <w:color w:val="000000"/>
          <w:kern w:val="0"/>
          <w:sz w:val="28"/>
          <w:szCs w:val="28"/>
          <w:lang w:eastAsia="ru-RU"/>
        </w:rPr>
        <w:softHyphen/>
        <w:t>ла выполняемых действий и предупреждения формализма в знаниях учащихся.</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lang w:eastAsia="ru-RU"/>
        </w:rPr>
        <w:tab/>
        <w:t>Конкретный смысл действия деления раскрывается при решении задач на деление по содержанию и на рав</w:t>
      </w:r>
      <w:r w:rsidRPr="00011BF1">
        <w:rPr>
          <w:rFonts w:ascii="Times New Roman" w:eastAsia="Times New Roman" w:hAnsi="Times New Roman" w:cs="Times New Roman"/>
          <w:color w:val="auto"/>
          <w:kern w:val="0"/>
          <w:sz w:val="28"/>
          <w:szCs w:val="28"/>
          <w:lang w:eastAsia="ru-RU"/>
        </w:rPr>
        <w:softHyphen/>
        <w:t>ные части. Сначала вводятся задачи на деление по со</w:t>
      </w:r>
      <w:r w:rsidRPr="00011BF1">
        <w:rPr>
          <w:rFonts w:ascii="Times New Roman" w:eastAsia="Times New Roman" w:hAnsi="Times New Roman" w:cs="Times New Roman"/>
          <w:color w:val="auto"/>
          <w:kern w:val="0"/>
          <w:sz w:val="28"/>
          <w:szCs w:val="28"/>
          <w:lang w:eastAsia="ru-RU"/>
        </w:rPr>
        <w:softHyphen/>
        <w:t xml:space="preserve">держанию, а затем задачи на деление на равные части. Это обусловлено тем, что </w:t>
      </w:r>
      <w:r w:rsidRPr="00011BF1">
        <w:rPr>
          <w:rFonts w:ascii="Times New Roman" w:eastAsia="Times New Roman" w:hAnsi="Times New Roman" w:cs="Times New Roman"/>
          <w:i/>
          <w:iCs/>
          <w:color w:val="000000"/>
          <w:kern w:val="0"/>
          <w:sz w:val="28"/>
          <w:szCs w:val="28"/>
          <w:shd w:val="clear" w:color="auto" w:fill="FFFFFF"/>
          <w:lang w:eastAsia="ru-RU"/>
        </w:rPr>
        <w:t>практически</w:t>
      </w:r>
      <w:r w:rsidRPr="00011BF1">
        <w:rPr>
          <w:rFonts w:ascii="Times New Roman" w:eastAsia="Times New Roman" w:hAnsi="Times New Roman" w:cs="Times New Roman"/>
          <w:color w:val="auto"/>
          <w:kern w:val="0"/>
          <w:sz w:val="28"/>
          <w:szCs w:val="28"/>
          <w:lang w:eastAsia="ru-RU"/>
        </w:rPr>
        <w:t xml:space="preserve"> легче выполнить операции над множествами при решении задач на деле</w:t>
      </w:r>
      <w:r w:rsidRPr="00011BF1">
        <w:rPr>
          <w:rFonts w:ascii="Times New Roman" w:eastAsia="Times New Roman" w:hAnsi="Times New Roman" w:cs="Times New Roman"/>
          <w:color w:val="auto"/>
          <w:kern w:val="0"/>
          <w:sz w:val="28"/>
          <w:szCs w:val="28"/>
          <w:lang w:eastAsia="ru-RU"/>
        </w:rPr>
        <w:softHyphen/>
        <w:t xml:space="preserve">ние по содержанию, чем при решении задач на деление на равные части. Кроме того, операции, выполняемые при решении задач на деление на равные части, включают </w:t>
      </w:r>
      <w:r w:rsidRPr="00011BF1">
        <w:rPr>
          <w:rFonts w:ascii="Times New Roman" w:eastAsia="Times New Roman" w:hAnsi="Times New Roman" w:cs="Times New Roman"/>
          <w:color w:val="auto"/>
          <w:kern w:val="0"/>
          <w:sz w:val="28"/>
          <w:szCs w:val="28"/>
          <w:shd w:val="clear" w:color="auto" w:fill="FFFFFF"/>
        </w:rPr>
        <w:t>действия, выполняемые при решении задач на де</w:t>
      </w:r>
      <w:r w:rsidRPr="00011BF1">
        <w:rPr>
          <w:rFonts w:ascii="Times New Roman" w:eastAsia="Times New Roman" w:hAnsi="Times New Roman" w:cs="Times New Roman"/>
          <w:color w:val="auto"/>
          <w:kern w:val="0"/>
          <w:sz w:val="28"/>
          <w:szCs w:val="28"/>
          <w:shd w:val="clear" w:color="auto" w:fill="FFFFFF"/>
        </w:rPr>
        <w:softHyphen/>
        <w:t>ление по содержанию.</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shd w:val="clear" w:color="auto" w:fill="FFFFFF"/>
        </w:rPr>
        <w:tab/>
        <w:t>Ознакомление учащихся с задачами на деление жела</w:t>
      </w:r>
      <w:r w:rsidRPr="00011BF1">
        <w:rPr>
          <w:rFonts w:ascii="Times New Roman" w:eastAsia="Times New Roman" w:hAnsi="Times New Roman" w:cs="Times New Roman"/>
          <w:color w:val="auto"/>
          <w:kern w:val="0"/>
          <w:sz w:val="28"/>
          <w:szCs w:val="28"/>
          <w:shd w:val="clear" w:color="auto" w:fill="FFFFFF"/>
        </w:rPr>
        <w:softHyphen/>
        <w:t>тельно провести с опорой на предметную деятельность. На специально отведённом уроке пропедевтического характе</w:t>
      </w:r>
      <w:r w:rsidRPr="00011BF1">
        <w:rPr>
          <w:rFonts w:ascii="Times New Roman" w:eastAsia="Times New Roman" w:hAnsi="Times New Roman" w:cs="Times New Roman"/>
          <w:color w:val="auto"/>
          <w:kern w:val="0"/>
          <w:sz w:val="28"/>
          <w:szCs w:val="28"/>
          <w:shd w:val="clear" w:color="auto" w:fill="FFFFFF"/>
        </w:rPr>
        <w:softHyphen/>
        <w:t>ра учитель создаёт в классе определённые жизненные си</w:t>
      </w:r>
      <w:r w:rsidRPr="00011BF1">
        <w:rPr>
          <w:rFonts w:ascii="Times New Roman" w:eastAsia="Times New Roman" w:hAnsi="Times New Roman" w:cs="Times New Roman"/>
          <w:color w:val="auto"/>
          <w:kern w:val="0"/>
          <w:sz w:val="28"/>
          <w:szCs w:val="28"/>
          <w:shd w:val="clear" w:color="auto" w:fill="FFFFFF"/>
        </w:rPr>
        <w:softHyphen/>
        <w:t>туации и ставит перед учащимися задачи, для решения которых необходимо произвести операцию деления по со</w:t>
      </w:r>
      <w:r w:rsidRPr="00011BF1">
        <w:rPr>
          <w:rFonts w:ascii="Times New Roman" w:eastAsia="Times New Roman" w:hAnsi="Times New Roman" w:cs="Times New Roman"/>
          <w:color w:val="auto"/>
          <w:kern w:val="0"/>
          <w:sz w:val="28"/>
          <w:szCs w:val="28"/>
          <w:shd w:val="clear" w:color="auto" w:fill="FFFFFF"/>
        </w:rPr>
        <w:softHyphen/>
        <w:t>держанию или на равные части. На этом уроке все дей</w:t>
      </w:r>
      <w:r w:rsidRPr="00011BF1">
        <w:rPr>
          <w:rFonts w:ascii="Times New Roman" w:eastAsia="Times New Roman" w:hAnsi="Times New Roman" w:cs="Times New Roman"/>
          <w:color w:val="auto"/>
          <w:kern w:val="0"/>
          <w:sz w:val="28"/>
          <w:szCs w:val="28"/>
          <w:shd w:val="clear" w:color="auto" w:fill="FFFFFF"/>
        </w:rPr>
        <w:softHyphen/>
        <w:t>ствия выполняются только на предметном уровне или с опорой на весьма конкретную наглядность в виде рисун</w:t>
      </w:r>
      <w:r w:rsidRPr="00011BF1">
        <w:rPr>
          <w:rFonts w:ascii="Times New Roman" w:eastAsia="Times New Roman" w:hAnsi="Times New Roman" w:cs="Times New Roman"/>
          <w:color w:val="auto"/>
          <w:kern w:val="0"/>
          <w:sz w:val="28"/>
          <w:szCs w:val="28"/>
          <w:shd w:val="clear" w:color="auto" w:fill="FFFFFF"/>
        </w:rPr>
        <w:softHyphen/>
        <w:t>ков и схем. В дальнейшем так называемый подход обуче</w:t>
      </w:r>
      <w:r w:rsidRPr="00011BF1">
        <w:rPr>
          <w:rFonts w:ascii="Times New Roman" w:eastAsia="Times New Roman" w:hAnsi="Times New Roman" w:cs="Times New Roman"/>
          <w:color w:val="auto"/>
          <w:kern w:val="0"/>
          <w:sz w:val="28"/>
          <w:szCs w:val="28"/>
          <w:shd w:val="clear" w:color="auto" w:fill="FFFFFF"/>
        </w:rPr>
        <w:softHyphen/>
        <w:t>ния «от рук к голове» будет использоваться достаточно часто, с тем чтобы сформировать у учащихся необходимые ассоциативные связи и облегчить им понимание смысла действия деления. На этом этапе решение задач на деле</w:t>
      </w:r>
      <w:r w:rsidRPr="00011BF1">
        <w:rPr>
          <w:rFonts w:ascii="Times New Roman" w:eastAsia="Times New Roman" w:hAnsi="Times New Roman" w:cs="Times New Roman"/>
          <w:color w:val="auto"/>
          <w:kern w:val="0"/>
          <w:sz w:val="28"/>
          <w:szCs w:val="28"/>
          <w:shd w:val="clear" w:color="auto" w:fill="FFFFFF"/>
        </w:rPr>
        <w:softHyphen/>
        <w:t>ние ограничивается лишь наглядной иллюстрацией и уст</w:t>
      </w:r>
      <w:r w:rsidRPr="00011BF1">
        <w:rPr>
          <w:rFonts w:ascii="Times New Roman" w:eastAsia="Times New Roman" w:hAnsi="Times New Roman" w:cs="Times New Roman"/>
          <w:color w:val="auto"/>
          <w:kern w:val="0"/>
          <w:sz w:val="28"/>
          <w:szCs w:val="28"/>
          <w:shd w:val="clear" w:color="auto" w:fill="FFFFFF"/>
        </w:rPr>
        <w:softHyphen/>
        <w:t>ными ответами. Когда же учащиеся познакомятся со зна</w:t>
      </w:r>
      <w:r w:rsidRPr="00011BF1">
        <w:rPr>
          <w:rFonts w:ascii="Times New Roman" w:eastAsia="Times New Roman" w:hAnsi="Times New Roman" w:cs="Times New Roman"/>
          <w:color w:val="auto"/>
          <w:kern w:val="0"/>
          <w:sz w:val="28"/>
          <w:szCs w:val="28"/>
          <w:shd w:val="clear" w:color="auto" w:fill="FFFFFF"/>
        </w:rPr>
        <w:softHyphen/>
        <w:t>ком деления и научатся читать и записывать примеры на деление, решение надо оформить письменно.</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shd w:val="clear" w:color="auto" w:fill="FFFFFF"/>
        </w:rPr>
        <w:tab/>
        <w:t>У детей может сложиться представление о двух видах деления (по содержанию и на равные части). Чтобы предупредить это, учитель на специально отведённом уро</w:t>
      </w:r>
      <w:r w:rsidRPr="00011BF1">
        <w:rPr>
          <w:rFonts w:ascii="Times New Roman" w:eastAsia="Times New Roman" w:hAnsi="Times New Roman" w:cs="Times New Roman"/>
          <w:color w:val="auto"/>
          <w:kern w:val="0"/>
          <w:sz w:val="28"/>
          <w:szCs w:val="28"/>
          <w:shd w:val="clear" w:color="auto" w:fill="FFFFFF"/>
        </w:rPr>
        <w:softHyphen/>
        <w:t>ке должен провести следующую работу: предложить уча</w:t>
      </w:r>
      <w:r w:rsidRPr="00011BF1">
        <w:rPr>
          <w:rFonts w:ascii="Times New Roman" w:eastAsia="Times New Roman" w:hAnsi="Times New Roman" w:cs="Times New Roman"/>
          <w:color w:val="auto"/>
          <w:kern w:val="0"/>
          <w:sz w:val="28"/>
          <w:szCs w:val="28"/>
          <w:shd w:val="clear" w:color="auto" w:fill="FFFFFF"/>
        </w:rPr>
        <w:softHyphen/>
        <w:t>щимся решить две задачи — задачи на деление</w:t>
      </w:r>
      <w:r w:rsidRPr="00011BF1">
        <w:rPr>
          <w:rFonts w:ascii="Times New Roman" w:eastAsia="Times New Roman" w:hAnsi="Times New Roman" w:cs="Times New Roman"/>
          <w:color w:val="auto"/>
          <w:kern w:val="0"/>
          <w:sz w:val="28"/>
          <w:szCs w:val="28"/>
          <w:lang w:eastAsia="ru-RU"/>
        </w:rPr>
        <w:t xml:space="preserve"> по со</w:t>
      </w:r>
      <w:r w:rsidRPr="00011BF1">
        <w:rPr>
          <w:rFonts w:ascii="Times New Roman" w:eastAsia="Times New Roman" w:hAnsi="Times New Roman" w:cs="Times New Roman"/>
          <w:color w:val="auto"/>
          <w:kern w:val="0"/>
          <w:sz w:val="28"/>
          <w:szCs w:val="28"/>
        </w:rPr>
        <w:t>держанию и на равные части — и сравнить их. С этой целью лучше предлагать задачи с одинаковыми числовы</w:t>
      </w:r>
      <w:r w:rsidRPr="00011BF1">
        <w:rPr>
          <w:rFonts w:ascii="Times New Roman" w:eastAsia="Times New Roman" w:hAnsi="Times New Roman" w:cs="Times New Roman"/>
          <w:color w:val="auto"/>
          <w:kern w:val="0"/>
          <w:sz w:val="28"/>
          <w:szCs w:val="28"/>
        </w:rPr>
        <w:softHyphen/>
        <w:t>ми данными.</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Например:</w:t>
      </w:r>
    </w:p>
    <w:p w:rsidR="00935587" w:rsidRPr="00011BF1" w:rsidRDefault="00935587" w:rsidP="00604EBA">
      <w:pPr>
        <w:numPr>
          <w:ilvl w:val="0"/>
          <w:numId w:val="39"/>
        </w:num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12 апельсинов разложили в пакеты, по 3 апельсина в каждый. Сколько пакетов понадобилось?</w:t>
      </w:r>
    </w:p>
    <w:p w:rsidR="00935587" w:rsidRPr="00011BF1" w:rsidRDefault="00935587" w:rsidP="00604EBA">
      <w:pPr>
        <w:numPr>
          <w:ilvl w:val="0"/>
          <w:numId w:val="39"/>
        </w:num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12 апельсинов разложили поровну в 3 пакета. Сколько апельсинов в одном пакете?</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Учащиеся должны обратить внимание на сходство и различие записей решения этих задач (действия одинако</w:t>
      </w:r>
      <w:r w:rsidRPr="00011BF1">
        <w:rPr>
          <w:rFonts w:ascii="Times New Roman" w:eastAsia="Times New Roman" w:hAnsi="Times New Roman" w:cs="Times New Roman"/>
          <w:color w:val="auto"/>
          <w:kern w:val="0"/>
          <w:sz w:val="28"/>
          <w:szCs w:val="28"/>
        </w:rPr>
        <w:softHyphen/>
        <w:t>вые, а наименования в ответе разные).</w:t>
      </w:r>
    </w:p>
    <w:p w:rsidR="00935587" w:rsidRPr="00011BF1" w:rsidRDefault="00935587" w:rsidP="00935587">
      <w:pPr>
        <w:suppressAutoHyphens w:val="0"/>
        <w:spacing w:after="0" w:line="240" w:lineRule="auto"/>
        <w:jc w:val="both"/>
        <w:rPr>
          <w:rFonts w:ascii="Times New Roman" w:eastAsia="Times New Roman" w:hAnsi="Times New Roman" w:cs="Times New Roman"/>
          <w:b/>
          <w:color w:val="auto"/>
          <w:kern w:val="0"/>
          <w:sz w:val="28"/>
          <w:szCs w:val="28"/>
          <w:u w:val="single"/>
          <w:lang w:eastAsia="ru-RU"/>
        </w:rPr>
      </w:pPr>
      <w:r w:rsidRPr="00011BF1">
        <w:rPr>
          <w:rFonts w:ascii="Times New Roman" w:eastAsia="Times New Roman" w:hAnsi="Times New Roman" w:cs="Times New Roman"/>
          <w:color w:val="auto"/>
          <w:kern w:val="0"/>
          <w:sz w:val="28"/>
          <w:szCs w:val="28"/>
        </w:rPr>
        <w:tab/>
        <w:t>Взаимосвязь между компонентами и результатами действий умножения и деления раскрывается на основе составления и решения задач по рисунку.</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Чем похожи эти задачи? (Одинаковые числовые данные.)</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Чем эти задачи различаются? (Одна задача решает</w:t>
      </w:r>
      <w:r w:rsidRPr="00011BF1">
        <w:rPr>
          <w:rFonts w:ascii="Times New Roman" w:eastAsia="Times New Roman" w:hAnsi="Times New Roman" w:cs="Times New Roman"/>
          <w:color w:val="auto"/>
          <w:kern w:val="0"/>
          <w:sz w:val="28"/>
          <w:szCs w:val="28"/>
        </w:rPr>
        <w:softHyphen/>
        <w:t>ся умножением, две другие — делением).</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lastRenderedPageBreak/>
        <w:t>- Прочитайте решение первой задачи, называя ком</w:t>
      </w:r>
      <w:r w:rsidRPr="00011BF1">
        <w:rPr>
          <w:rFonts w:ascii="Times New Roman" w:eastAsia="Times New Roman" w:hAnsi="Times New Roman" w:cs="Times New Roman"/>
          <w:color w:val="auto"/>
          <w:kern w:val="0"/>
          <w:sz w:val="28"/>
          <w:szCs w:val="28"/>
        </w:rPr>
        <w:softHyphen/>
        <w:t>поненты и результат действия. (Первый множитель 3, вто</w:t>
      </w:r>
      <w:r w:rsidRPr="00011BF1">
        <w:rPr>
          <w:rFonts w:ascii="Times New Roman" w:eastAsia="Times New Roman" w:hAnsi="Times New Roman" w:cs="Times New Roman"/>
          <w:color w:val="auto"/>
          <w:kern w:val="0"/>
          <w:sz w:val="28"/>
          <w:szCs w:val="28"/>
        </w:rPr>
        <w:softHyphen/>
        <w:t>рой множитель 4, произведение равно 12.)</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i/>
          <w:iCs/>
          <w:color w:val="auto"/>
          <w:kern w:val="0"/>
          <w:sz w:val="28"/>
          <w:szCs w:val="28"/>
          <w:shd w:val="clear" w:color="auto" w:fill="FFFFFF"/>
        </w:rPr>
        <w:tab/>
        <w:t>Вывод.</w:t>
      </w:r>
      <w:r w:rsidRPr="00011BF1">
        <w:rPr>
          <w:rFonts w:ascii="Times New Roman" w:eastAsia="Times New Roman" w:hAnsi="Times New Roman" w:cs="Times New Roman"/>
          <w:color w:val="auto"/>
          <w:kern w:val="0"/>
          <w:sz w:val="28"/>
          <w:szCs w:val="28"/>
        </w:rPr>
        <w:t xml:space="preserve"> Если произведение двух чисел разделить на один из множителей, то получится другой множитель.</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Для закрепления материала можно предложить зада</w:t>
      </w:r>
      <w:r w:rsidRPr="00011BF1">
        <w:rPr>
          <w:rFonts w:ascii="Times New Roman" w:eastAsia="Times New Roman" w:hAnsi="Times New Roman" w:cs="Times New Roman"/>
          <w:color w:val="auto"/>
          <w:kern w:val="0"/>
          <w:sz w:val="28"/>
          <w:szCs w:val="28"/>
        </w:rPr>
        <w:softHyphen/>
        <w:t xml:space="preserve">ния вида «К примеру </w:t>
      </w:r>
      <w:r w:rsidRPr="00011BF1">
        <w:rPr>
          <w:rFonts w:ascii="Times New Roman" w:eastAsia="Times New Roman" w:hAnsi="Times New Roman" w:cs="Times New Roman"/>
          <w:color w:val="auto"/>
          <w:spacing w:val="60"/>
          <w:kern w:val="0"/>
          <w:sz w:val="28"/>
          <w:szCs w:val="28"/>
          <w:shd w:val="clear" w:color="auto" w:fill="FFFFFF"/>
        </w:rPr>
        <w:t>8-2 =</w:t>
      </w:r>
      <w:r w:rsidRPr="00011BF1">
        <w:rPr>
          <w:rFonts w:ascii="Times New Roman" w:eastAsia="Times New Roman" w:hAnsi="Times New Roman" w:cs="Times New Roman"/>
          <w:color w:val="auto"/>
          <w:kern w:val="0"/>
          <w:sz w:val="28"/>
          <w:szCs w:val="28"/>
        </w:rPr>
        <w:t xml:space="preserve"> 16 составьте два примера на деление».</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Аналогичные задания на закрепление знания дей</w:t>
      </w:r>
      <w:r w:rsidRPr="00011BF1">
        <w:rPr>
          <w:rFonts w:ascii="Times New Roman" w:eastAsia="Times New Roman" w:hAnsi="Times New Roman" w:cs="Times New Roman"/>
          <w:color w:val="auto"/>
          <w:kern w:val="0"/>
          <w:sz w:val="28"/>
          <w:szCs w:val="28"/>
        </w:rPr>
        <w:softHyphen/>
        <w:t>ствий умножения и деления и их взаимосвязи желательно как можно чаще включать в содержание урока, особенно на этапе устного счёта.</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К концу 2 класса учащиеся должны научиться быстро решать простые задачи на деление и умножение всех рас</w:t>
      </w:r>
      <w:r w:rsidRPr="00011BF1">
        <w:rPr>
          <w:rFonts w:ascii="Times New Roman" w:eastAsia="Times New Roman" w:hAnsi="Times New Roman" w:cs="Times New Roman"/>
          <w:color w:val="auto"/>
          <w:kern w:val="0"/>
          <w:sz w:val="28"/>
          <w:szCs w:val="28"/>
        </w:rPr>
        <w:softHyphen/>
        <w:t>смотренных видов.</w:t>
      </w:r>
    </w:p>
    <w:p w:rsidR="00935587" w:rsidRPr="00011BF1" w:rsidRDefault="00935587" w:rsidP="00935587">
      <w:pPr>
        <w:suppressAutoHyphens w:val="0"/>
        <w:spacing w:after="0" w:line="240" w:lineRule="auto"/>
        <w:jc w:val="center"/>
        <w:rPr>
          <w:rFonts w:ascii="Times New Roman" w:hAnsi="Times New Roman" w:cs="Times New Roman"/>
          <w:b/>
          <w:bCs/>
          <w:color w:val="auto"/>
          <w:kern w:val="0"/>
          <w:sz w:val="28"/>
          <w:szCs w:val="28"/>
          <w:shd w:val="clear" w:color="auto" w:fill="FFFFFF"/>
        </w:rPr>
      </w:pPr>
      <w:r w:rsidRPr="00011BF1">
        <w:rPr>
          <w:rFonts w:ascii="Times New Roman" w:eastAsia="Times New Roman" w:hAnsi="Times New Roman" w:cs="Times New Roman"/>
          <w:b/>
          <w:bCs/>
          <w:color w:val="auto"/>
          <w:kern w:val="0"/>
          <w:sz w:val="28"/>
          <w:szCs w:val="28"/>
          <w:shd w:val="clear" w:color="auto" w:fill="FFFFFF"/>
        </w:rPr>
        <w:t xml:space="preserve">РАЗДЕЛ </w:t>
      </w:r>
      <w:r w:rsidRPr="00011BF1">
        <w:rPr>
          <w:rFonts w:ascii="Times New Roman" w:hAnsi="Times New Roman" w:cs="Times New Roman"/>
          <w:b/>
          <w:bCs/>
          <w:color w:val="auto"/>
          <w:kern w:val="0"/>
          <w:sz w:val="28"/>
          <w:szCs w:val="28"/>
          <w:shd w:val="clear" w:color="auto" w:fill="FFFFFF"/>
        </w:rPr>
        <w:t>2</w:t>
      </w:r>
    </w:p>
    <w:p w:rsidR="00935587" w:rsidRPr="00011BF1" w:rsidRDefault="00935587" w:rsidP="00935587">
      <w:pPr>
        <w:suppressAutoHyphens w:val="0"/>
        <w:spacing w:after="0" w:line="240" w:lineRule="auto"/>
        <w:jc w:val="center"/>
        <w:rPr>
          <w:rFonts w:ascii="Times New Roman" w:eastAsia="Times New Roman" w:hAnsi="Times New Roman" w:cs="Times New Roman"/>
          <w:b/>
          <w:color w:val="auto"/>
          <w:kern w:val="0"/>
          <w:sz w:val="28"/>
          <w:szCs w:val="28"/>
        </w:rPr>
      </w:pPr>
      <w:r w:rsidRPr="00011BF1">
        <w:rPr>
          <w:rFonts w:ascii="Times New Roman" w:eastAsia="Times New Roman" w:hAnsi="Times New Roman" w:cs="Times New Roman"/>
          <w:b/>
          <w:color w:val="auto"/>
          <w:kern w:val="0"/>
          <w:sz w:val="28"/>
          <w:szCs w:val="28"/>
        </w:rPr>
        <w:t>Числа от 0 до 100</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В данном разделе учащиеся знакомятся с устной и письменной нумерацией чисел от 21 до 100 и с приемами сложения и вычитания этих чисел, применяя письменные способы вычислений.</w:t>
      </w:r>
    </w:p>
    <w:p w:rsidR="00935587" w:rsidRPr="00011BF1" w:rsidRDefault="00935587" w:rsidP="00935587">
      <w:pPr>
        <w:suppressAutoHyphens w:val="0"/>
        <w:spacing w:after="0" w:line="240" w:lineRule="auto"/>
        <w:ind w:left="20" w:right="20"/>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Согласно принятой программе изучение нумерации чисел в пределах сотни проводится в два этапа: сначала изучается нумерация чисел от 11 до 20, а затем нумера</w:t>
      </w:r>
      <w:r w:rsidRPr="00011BF1">
        <w:rPr>
          <w:rFonts w:ascii="Times New Roman" w:eastAsia="Times New Roman" w:hAnsi="Times New Roman" w:cs="Times New Roman"/>
          <w:color w:val="auto"/>
          <w:kern w:val="0"/>
          <w:sz w:val="28"/>
          <w:szCs w:val="28"/>
        </w:rPr>
        <w:softHyphen/>
        <w:t>ция чисел от 21 до 100. Это обусловлено особенностями в образовании числительных, обозначающих в русском язы</w:t>
      </w:r>
      <w:r w:rsidRPr="00011BF1">
        <w:rPr>
          <w:rFonts w:ascii="Times New Roman" w:eastAsia="Times New Roman" w:hAnsi="Times New Roman" w:cs="Times New Roman"/>
          <w:color w:val="auto"/>
          <w:kern w:val="0"/>
          <w:sz w:val="28"/>
          <w:szCs w:val="28"/>
        </w:rPr>
        <w:softHyphen/>
        <w:t>ке числа от 21 до 100.</w:t>
      </w:r>
    </w:p>
    <w:p w:rsidR="00935587" w:rsidRPr="00011BF1" w:rsidRDefault="00935587" w:rsidP="00935587">
      <w:pPr>
        <w:suppressAutoHyphens w:val="0"/>
        <w:spacing w:after="0" w:line="240" w:lineRule="auto"/>
        <w:ind w:left="20" w:right="20"/>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Для названий чисел от 11 до 20 употребляют сложные имена числительные, первая часть слова которых обозна</w:t>
      </w:r>
      <w:r w:rsidRPr="00011BF1">
        <w:rPr>
          <w:rFonts w:ascii="Times New Roman" w:eastAsia="Times New Roman" w:hAnsi="Times New Roman" w:cs="Times New Roman"/>
          <w:color w:val="auto"/>
          <w:kern w:val="0"/>
          <w:sz w:val="28"/>
          <w:szCs w:val="28"/>
        </w:rPr>
        <w:softHyphen/>
        <w:t>чает число отдельных единиц, а вторая «дцать» — деся</w:t>
      </w:r>
      <w:r w:rsidRPr="00011BF1">
        <w:rPr>
          <w:rFonts w:ascii="Times New Roman" w:eastAsia="Times New Roman" w:hAnsi="Times New Roman" w:cs="Times New Roman"/>
          <w:color w:val="auto"/>
          <w:kern w:val="0"/>
          <w:sz w:val="28"/>
          <w:szCs w:val="28"/>
        </w:rPr>
        <w:softHyphen/>
        <w:t>ток. Образование числа происходит на основе сложения: 10 + 3 =</w:t>
      </w:r>
      <w:r w:rsidR="002E74C1" w:rsidRPr="00011BF1">
        <w:rPr>
          <w:rFonts w:ascii="Times New Roman" w:eastAsia="Times New Roman" w:hAnsi="Times New Roman" w:cs="Times New Roman"/>
          <w:i/>
          <w:iCs/>
          <w:color w:val="auto"/>
          <w:kern w:val="0"/>
          <w:sz w:val="28"/>
          <w:szCs w:val="28"/>
          <w:shd w:val="clear" w:color="auto" w:fill="FFFFFF"/>
        </w:rPr>
        <w:t xml:space="preserve"> трина</w:t>
      </w:r>
      <w:r w:rsidRPr="00011BF1">
        <w:rPr>
          <w:rFonts w:ascii="Times New Roman" w:eastAsia="Times New Roman" w:hAnsi="Times New Roman" w:cs="Times New Roman"/>
          <w:i/>
          <w:iCs/>
          <w:color w:val="auto"/>
          <w:kern w:val="0"/>
          <w:sz w:val="28"/>
          <w:szCs w:val="28"/>
          <w:shd w:val="clear" w:color="auto" w:fill="FFFFFF"/>
        </w:rPr>
        <w:t>дцать</w:t>
      </w:r>
      <w:r w:rsidRPr="00011BF1">
        <w:rPr>
          <w:rFonts w:ascii="Times New Roman" w:eastAsia="Times New Roman" w:hAnsi="Times New Roman" w:cs="Times New Roman"/>
          <w:color w:val="auto"/>
          <w:kern w:val="0"/>
          <w:sz w:val="28"/>
          <w:szCs w:val="28"/>
        </w:rPr>
        <w:t xml:space="preserve"> — три единицы да ещё десяток.</w:t>
      </w:r>
    </w:p>
    <w:p w:rsidR="00935587" w:rsidRPr="00011BF1" w:rsidRDefault="00935587" w:rsidP="00935587">
      <w:pPr>
        <w:suppressAutoHyphens w:val="0"/>
        <w:spacing w:after="0" w:line="240" w:lineRule="auto"/>
        <w:ind w:left="20" w:right="20"/>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Для названий круглых десятков употребляют слож</w:t>
      </w:r>
      <w:r w:rsidRPr="00011BF1">
        <w:rPr>
          <w:rFonts w:ascii="Times New Roman" w:eastAsia="Times New Roman" w:hAnsi="Times New Roman" w:cs="Times New Roman"/>
          <w:color w:val="auto"/>
          <w:kern w:val="0"/>
          <w:sz w:val="28"/>
          <w:szCs w:val="28"/>
        </w:rPr>
        <w:softHyphen/>
        <w:t>ные имена числительные, обозначающие количество де</w:t>
      </w:r>
      <w:r w:rsidRPr="00011BF1">
        <w:rPr>
          <w:rFonts w:ascii="Times New Roman" w:eastAsia="Times New Roman" w:hAnsi="Times New Roman" w:cs="Times New Roman"/>
          <w:color w:val="auto"/>
          <w:kern w:val="0"/>
          <w:sz w:val="28"/>
          <w:szCs w:val="28"/>
        </w:rPr>
        <w:softHyphen/>
        <w:t>сятков в числе. Образование числа происходит на основе умножения: 30 = 3 • 10 =</w:t>
      </w:r>
      <w:r w:rsidR="008E0D75" w:rsidRPr="00011BF1">
        <w:rPr>
          <w:rFonts w:ascii="Times New Roman" w:eastAsia="Times New Roman" w:hAnsi="Times New Roman" w:cs="Times New Roman"/>
          <w:i/>
          <w:iCs/>
          <w:color w:val="auto"/>
          <w:kern w:val="0"/>
          <w:sz w:val="28"/>
          <w:szCs w:val="28"/>
          <w:shd w:val="clear" w:color="auto" w:fill="FFFFFF"/>
        </w:rPr>
        <w:t xml:space="preserve"> три</w:t>
      </w:r>
      <w:r w:rsidRPr="00011BF1">
        <w:rPr>
          <w:rFonts w:ascii="Times New Roman" w:eastAsia="Times New Roman" w:hAnsi="Times New Roman" w:cs="Times New Roman"/>
          <w:i/>
          <w:iCs/>
          <w:color w:val="auto"/>
          <w:kern w:val="0"/>
          <w:sz w:val="28"/>
          <w:szCs w:val="28"/>
          <w:shd w:val="clear" w:color="auto" w:fill="FFFFFF"/>
        </w:rPr>
        <w:t>дцать =</w:t>
      </w:r>
      <w:r w:rsidRPr="00011BF1">
        <w:rPr>
          <w:rFonts w:ascii="Times New Roman" w:eastAsia="Times New Roman" w:hAnsi="Times New Roman" w:cs="Times New Roman"/>
          <w:color w:val="auto"/>
          <w:kern w:val="0"/>
          <w:sz w:val="28"/>
          <w:szCs w:val="28"/>
        </w:rPr>
        <w:t xml:space="preserve"> 3 раза по десять, или три десятка. Исключение: сорок, девяносто.</w:t>
      </w:r>
    </w:p>
    <w:p w:rsidR="00935587" w:rsidRPr="00011BF1" w:rsidRDefault="00935587" w:rsidP="00935587">
      <w:pPr>
        <w:suppressAutoHyphens w:val="0"/>
        <w:spacing w:after="0" w:line="240" w:lineRule="auto"/>
        <w:ind w:left="20"/>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 xml:space="preserve">Названия остальных двузначных чисел образуются на основе употребления составных имён числительных, состоящих из двух слов: </w:t>
      </w:r>
      <w:r w:rsidR="008E0D75" w:rsidRPr="00011BF1">
        <w:rPr>
          <w:rFonts w:ascii="Times New Roman" w:eastAsia="Times New Roman" w:hAnsi="Times New Roman" w:cs="Times New Roman"/>
          <w:color w:val="auto"/>
          <w:kern w:val="0"/>
          <w:sz w:val="28"/>
          <w:szCs w:val="28"/>
        </w:rPr>
        <w:t>первое слово,</w:t>
      </w:r>
      <w:r w:rsidRPr="00011BF1">
        <w:rPr>
          <w:rFonts w:ascii="Times New Roman" w:eastAsia="Times New Roman" w:hAnsi="Times New Roman" w:cs="Times New Roman"/>
          <w:color w:val="auto"/>
          <w:kern w:val="0"/>
          <w:sz w:val="28"/>
          <w:szCs w:val="28"/>
        </w:rPr>
        <w:t xml:space="preserve"> обозначает разряд десятков, а второе — разряд единиц. Образование этих чисел происходит на основе умножения и сложения:</w:t>
      </w:r>
    </w:p>
    <w:p w:rsidR="00935587" w:rsidRPr="00011BF1" w:rsidRDefault="00935587" w:rsidP="00935587">
      <w:pPr>
        <w:suppressAutoHyphens w:val="0"/>
        <w:spacing w:after="0" w:line="240" w:lineRule="auto"/>
        <w:ind w:left="20" w:right="20"/>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34 = 3 • 10 + 4 =</w:t>
      </w:r>
      <w:r w:rsidR="008E0D75" w:rsidRPr="00011BF1">
        <w:rPr>
          <w:rFonts w:ascii="Times New Roman" w:eastAsia="Times New Roman" w:hAnsi="Times New Roman" w:cs="Times New Roman"/>
          <w:bCs/>
          <w:i/>
          <w:iCs/>
          <w:color w:val="auto"/>
          <w:spacing w:val="10"/>
          <w:kern w:val="0"/>
          <w:sz w:val="28"/>
          <w:szCs w:val="28"/>
          <w:shd w:val="clear" w:color="auto" w:fill="FFFFFF"/>
        </w:rPr>
        <w:t>три</w:t>
      </w:r>
      <w:r w:rsidRPr="00011BF1">
        <w:rPr>
          <w:rFonts w:ascii="Times New Roman" w:eastAsia="Times New Roman" w:hAnsi="Times New Roman" w:cs="Times New Roman"/>
          <w:bCs/>
          <w:i/>
          <w:iCs/>
          <w:color w:val="auto"/>
          <w:spacing w:val="10"/>
          <w:kern w:val="0"/>
          <w:sz w:val="28"/>
          <w:szCs w:val="28"/>
          <w:shd w:val="clear" w:color="auto" w:fill="FFFFFF"/>
        </w:rPr>
        <w:t>дцать-четыре</w:t>
      </w:r>
      <w:r w:rsidRPr="00011BF1">
        <w:rPr>
          <w:rFonts w:ascii="Times New Roman" w:eastAsia="Times New Roman" w:hAnsi="Times New Roman" w:cs="Times New Roman"/>
          <w:color w:val="auto"/>
          <w:kern w:val="0"/>
          <w:sz w:val="28"/>
          <w:szCs w:val="28"/>
        </w:rPr>
        <w:t xml:space="preserve"> = 3 десятка да еще 4 единицы.</w:t>
      </w:r>
    </w:p>
    <w:p w:rsidR="00935587" w:rsidRPr="00011BF1" w:rsidRDefault="00935587" w:rsidP="00935587">
      <w:pPr>
        <w:suppressAutoHyphens w:val="0"/>
        <w:spacing w:after="0" w:line="240" w:lineRule="auto"/>
        <w:ind w:left="20" w:right="20"/>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Главное при изучении устной нумерации чисел от 11 до 100 — раскрыть их десятичный состав. Отсчитывая 10 палочек и завязывая их в пучок, получаем 1 десяток. Далее ведётся счёт десятками: 1 десяток, 2 десятка, 3 де</w:t>
      </w:r>
      <w:r w:rsidRPr="00011BF1">
        <w:rPr>
          <w:rFonts w:ascii="Times New Roman" w:eastAsia="Times New Roman" w:hAnsi="Times New Roman" w:cs="Times New Roman"/>
          <w:color w:val="auto"/>
          <w:kern w:val="0"/>
          <w:sz w:val="28"/>
          <w:szCs w:val="28"/>
        </w:rPr>
        <w:softHyphen/>
        <w:t>сятка, ..., 9 десятков. Учащиеся знакомятся с понятием разряда и принципами образования, называния и записи двузначных чисел.</w:t>
      </w:r>
    </w:p>
    <w:p w:rsidR="00935587" w:rsidRPr="00011BF1" w:rsidRDefault="00935587" w:rsidP="00935587">
      <w:pPr>
        <w:suppressAutoHyphens w:val="0"/>
        <w:spacing w:after="0" w:line="240" w:lineRule="auto"/>
        <w:ind w:left="20" w:right="20"/>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Письменная нумерация двузначных чисел строится на основе поместного значения цифр. Поэтому важно довести до сознания детей, что одна и та же цифра может иметь разное значение в записи числа в зависимости от места, которое она в этой записи занимает. Например, цифра 3 может обозначать 3 единицы, если находится на первом месте справа, и 3 десятка, если находится на втором месте справа. Для обозначения отсутствия единиц в первом раз</w:t>
      </w:r>
      <w:r w:rsidRPr="00011BF1">
        <w:rPr>
          <w:rFonts w:ascii="Times New Roman" w:eastAsia="Times New Roman" w:hAnsi="Times New Roman" w:cs="Times New Roman"/>
          <w:color w:val="auto"/>
          <w:kern w:val="0"/>
          <w:sz w:val="28"/>
          <w:szCs w:val="28"/>
        </w:rPr>
        <w:softHyphen/>
        <w:t>ряде при записи двузначного числа на месте разряда еди</w:t>
      </w:r>
      <w:r w:rsidRPr="00011BF1">
        <w:rPr>
          <w:rFonts w:ascii="Times New Roman" w:eastAsia="Times New Roman" w:hAnsi="Times New Roman" w:cs="Times New Roman"/>
          <w:color w:val="auto"/>
          <w:kern w:val="0"/>
          <w:sz w:val="28"/>
          <w:szCs w:val="28"/>
        </w:rPr>
        <w:softHyphen/>
        <w:t>ниц надо писать 0.</w:t>
      </w:r>
    </w:p>
    <w:p w:rsidR="00935587" w:rsidRPr="00011BF1" w:rsidRDefault="00935587" w:rsidP="00935587">
      <w:pPr>
        <w:suppressAutoHyphens w:val="0"/>
        <w:spacing w:after="0" w:line="240" w:lineRule="auto"/>
        <w:ind w:left="20" w:right="20"/>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Весьма полезным для начала обучения нумерации чисел от 21 до 100 является использование наглядных по</w:t>
      </w:r>
      <w:r w:rsidRPr="00011BF1">
        <w:rPr>
          <w:rFonts w:ascii="Times New Roman" w:eastAsia="Times New Roman" w:hAnsi="Times New Roman" w:cs="Times New Roman"/>
          <w:color w:val="auto"/>
          <w:kern w:val="0"/>
          <w:sz w:val="28"/>
          <w:szCs w:val="28"/>
        </w:rPr>
        <w:softHyphen/>
        <w:t xml:space="preserve">собий, среди которых особую роль играют </w:t>
      </w:r>
      <w:r w:rsidRPr="00011BF1">
        <w:rPr>
          <w:rFonts w:ascii="Times New Roman" w:eastAsia="Times New Roman" w:hAnsi="Times New Roman" w:cs="Times New Roman"/>
          <w:color w:val="auto"/>
          <w:kern w:val="0"/>
          <w:sz w:val="28"/>
          <w:szCs w:val="28"/>
        </w:rPr>
        <w:lastRenderedPageBreak/>
        <w:t>счёты и абак — наглядное пособие в виде лент с прорезями для цифр или знаков, их заменяющих, таблицы с кармашками и т. п.</w:t>
      </w:r>
    </w:p>
    <w:p w:rsidR="00935587" w:rsidRPr="00011BF1" w:rsidRDefault="00935587" w:rsidP="00935587">
      <w:pPr>
        <w:suppressAutoHyphens w:val="0"/>
        <w:spacing w:after="0" w:line="240" w:lineRule="auto"/>
        <w:ind w:right="20"/>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Желательно, чтобы и у учащихся были индивидуаль</w:t>
      </w:r>
      <w:r w:rsidRPr="00011BF1">
        <w:rPr>
          <w:rFonts w:ascii="Times New Roman" w:eastAsia="Times New Roman" w:hAnsi="Times New Roman" w:cs="Times New Roman"/>
          <w:color w:val="auto"/>
          <w:kern w:val="0"/>
          <w:sz w:val="28"/>
          <w:szCs w:val="28"/>
        </w:rPr>
        <w:softHyphen/>
        <w:t>ные абаки и счёты, на которых дети по заданию учителя составляют названное число, например 45, 23, 57 и др., и анализируют его десятичный состав.</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Образование двузначных чисел путём прибавления и вычитания единицы удобно демонстрировать с помощью счётов.</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Ознакомление с приёмами устных вычислений ведётся в основном с опорой на наглядность (счёты, абак, десят</w:t>
      </w:r>
      <w:r w:rsidRPr="00011BF1">
        <w:rPr>
          <w:rFonts w:ascii="Times New Roman" w:eastAsia="Times New Roman" w:hAnsi="Times New Roman" w:cs="Times New Roman"/>
          <w:color w:val="auto"/>
          <w:kern w:val="0"/>
          <w:sz w:val="28"/>
          <w:szCs w:val="28"/>
        </w:rPr>
        <w:softHyphen/>
        <w:t>ки — пучки палочек и единицы — отдельные палочки). Поэтому всякий раз, когда у учащихся возникают труд</w:t>
      </w:r>
      <w:r w:rsidRPr="00011BF1">
        <w:rPr>
          <w:rFonts w:ascii="Times New Roman" w:eastAsia="Times New Roman" w:hAnsi="Times New Roman" w:cs="Times New Roman"/>
          <w:color w:val="auto"/>
          <w:kern w:val="0"/>
          <w:sz w:val="28"/>
          <w:szCs w:val="28"/>
        </w:rPr>
        <w:softHyphen/>
        <w:t>ности в понимании вычислительного приёма или ошибки вычислениях, им надо дать возможность воспользоваться этими пособиями и не на абстрактном, а на наглядном даже предметном уровне выполнить действия.</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Такой подход к раскрытию смысла того или иного вы</w:t>
      </w:r>
      <w:r w:rsidRPr="00011BF1">
        <w:rPr>
          <w:rFonts w:ascii="Times New Roman" w:eastAsia="Times New Roman" w:hAnsi="Times New Roman" w:cs="Times New Roman"/>
          <w:color w:val="auto"/>
          <w:kern w:val="0"/>
          <w:sz w:val="28"/>
          <w:szCs w:val="28"/>
        </w:rPr>
        <w:softHyphen/>
        <w:t>делительного приёма снимает вопрос о необходимости формального введения некоторых свойств арифметических действий, на которых тем не менее эти приёмы основаны.</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Так, сочетательное свойство сложения в учебнике не рассматривается. Вместо него в 3 классе будут введены правила прибавления числа к сумме и суммы к числу.</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На данном же этапе учащиеся должны уяснить суть приемов, исходя из действий со счётным материалом и предметными множествами с опорой на наглядность и здравый смысл. Так, оперируя с пучками палочек, уча</w:t>
      </w:r>
      <w:r w:rsidRPr="00011BF1">
        <w:rPr>
          <w:rFonts w:ascii="Times New Roman" w:eastAsia="Times New Roman" w:hAnsi="Times New Roman" w:cs="Times New Roman"/>
          <w:color w:val="auto"/>
          <w:kern w:val="0"/>
          <w:sz w:val="28"/>
          <w:szCs w:val="28"/>
        </w:rPr>
        <w:softHyphen/>
        <w:t>щиеся сами приходят к выводу о наиболее удобном спосо</w:t>
      </w:r>
      <w:r w:rsidRPr="00011BF1">
        <w:rPr>
          <w:rFonts w:ascii="Times New Roman" w:eastAsia="Times New Roman" w:hAnsi="Times New Roman" w:cs="Times New Roman"/>
          <w:color w:val="auto"/>
          <w:kern w:val="0"/>
          <w:sz w:val="28"/>
          <w:szCs w:val="28"/>
        </w:rPr>
        <w:softHyphen/>
        <w:t>бе вычислений, когда, например, получается круглое число или одно из слагаемых удобно заменить суммой двух чисел. При этом знание таблицы умножения и умение ве</w:t>
      </w:r>
      <w:r w:rsidRPr="00011BF1">
        <w:rPr>
          <w:rFonts w:ascii="Times New Roman" w:eastAsia="Times New Roman" w:hAnsi="Times New Roman" w:cs="Times New Roman"/>
          <w:color w:val="auto"/>
          <w:kern w:val="0"/>
          <w:sz w:val="28"/>
          <w:szCs w:val="28"/>
        </w:rPr>
        <w:softHyphen/>
        <w:t>хи счёт десятками до 100 обеспечивает введение приёмов умножения и деления круглых чисел.</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Желательно, чтобы учащиеся при первоначальном ознакомлении с приёмами вычислений давали подробные объяснения выполняемым действиям. По мере того</w:t>
      </w:r>
      <w:r w:rsidR="008E0D75" w:rsidRPr="00011BF1">
        <w:rPr>
          <w:rFonts w:ascii="Times New Roman" w:eastAsia="Times New Roman" w:hAnsi="Times New Roman" w:cs="Times New Roman"/>
          <w:color w:val="auto"/>
          <w:kern w:val="0"/>
          <w:sz w:val="28"/>
          <w:szCs w:val="28"/>
        </w:rPr>
        <w:t xml:space="preserve"> </w:t>
      </w:r>
      <w:r w:rsidRPr="00011BF1">
        <w:rPr>
          <w:rFonts w:ascii="Times New Roman" w:eastAsia="Times New Roman" w:hAnsi="Times New Roman" w:cs="Times New Roman"/>
          <w:bCs/>
          <w:color w:val="auto"/>
          <w:kern w:val="0"/>
          <w:sz w:val="28"/>
          <w:szCs w:val="28"/>
          <w:shd w:val="clear" w:color="auto" w:fill="FFFFFF"/>
        </w:rPr>
        <w:t>как</w:t>
      </w:r>
      <w:r w:rsidR="008E0D75" w:rsidRPr="00011BF1">
        <w:rPr>
          <w:rFonts w:ascii="Times New Roman" w:eastAsia="Times New Roman" w:hAnsi="Times New Roman" w:cs="Times New Roman"/>
          <w:bCs/>
          <w:color w:val="auto"/>
          <w:kern w:val="0"/>
          <w:sz w:val="28"/>
          <w:szCs w:val="28"/>
          <w:shd w:val="clear" w:color="auto" w:fill="FFFFFF"/>
        </w:rPr>
        <w:t xml:space="preserve"> </w:t>
      </w:r>
      <w:r w:rsidRPr="00011BF1">
        <w:rPr>
          <w:rFonts w:ascii="Times New Roman" w:eastAsia="Times New Roman" w:hAnsi="Times New Roman" w:cs="Times New Roman"/>
          <w:color w:val="auto"/>
          <w:kern w:val="0"/>
          <w:sz w:val="28"/>
          <w:szCs w:val="28"/>
        </w:rPr>
        <w:t>тот или иной приём будет усвоен, эти рассуждения можно постепенно сокращать. Например: «Десятки складывают с десятками, а единицы — с единицами; единицы вычита</w:t>
      </w:r>
      <w:r w:rsidRPr="00011BF1">
        <w:rPr>
          <w:rFonts w:ascii="Times New Roman" w:eastAsia="Times New Roman" w:hAnsi="Times New Roman" w:cs="Times New Roman"/>
          <w:color w:val="auto"/>
          <w:kern w:val="0"/>
          <w:sz w:val="28"/>
          <w:szCs w:val="28"/>
        </w:rPr>
        <w:softHyphen/>
        <w:t>ют из единиц, а десятки — из десятков». Такие пояснения необходимы, например, при вычислении сумм вида 35 - 2, 60 + 34 или разностей вида 56 - 20, 56 - 2.</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shd w:val="clear" w:color="auto" w:fill="FFFFFF"/>
        </w:rPr>
      </w:pPr>
      <w:r w:rsidRPr="00011BF1">
        <w:rPr>
          <w:rFonts w:ascii="Times New Roman" w:eastAsia="Times New Roman" w:hAnsi="Times New Roman" w:cs="Times New Roman"/>
          <w:color w:val="auto"/>
          <w:kern w:val="0"/>
          <w:sz w:val="28"/>
          <w:szCs w:val="28"/>
        </w:rPr>
        <w:tab/>
        <w:t>Важно подчеркнуть, что на этом этапе в учебнике каждый новый вычислительный приём иллюстрируется с помощью пучков палочек и отдельных палочек, а также сопровождается подробными пояснениями и записями, в том числе и с использованием письменных вычислений. Это позволяет учащимся не только лучше понять и усво</w:t>
      </w:r>
      <w:r w:rsidRPr="00011BF1">
        <w:rPr>
          <w:rFonts w:ascii="Times New Roman" w:eastAsia="Times New Roman" w:hAnsi="Times New Roman" w:cs="Times New Roman"/>
          <w:color w:val="auto"/>
          <w:kern w:val="0"/>
          <w:sz w:val="28"/>
          <w:szCs w:val="28"/>
        </w:rPr>
        <w:softHyphen/>
        <w:t>ить алгоритм вычислений на оперативном уровне, но и на</w:t>
      </w:r>
      <w:r w:rsidRPr="00011BF1">
        <w:rPr>
          <w:rFonts w:ascii="Times New Roman" w:eastAsia="Times New Roman" w:hAnsi="Times New Roman" w:cs="Times New Roman"/>
          <w:color w:val="auto"/>
          <w:kern w:val="0"/>
          <w:sz w:val="28"/>
          <w:szCs w:val="28"/>
        </w:rPr>
        <w:softHyphen/>
        <w:t>учиться проводить рассуждения. Вместе с тем желательно использовать дополнительные задания иллюстративного характера, в которых требуется объяснить по рисунку, как были выполнены действия.</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Такие задания способствуют лучшему усвоению изу</w:t>
      </w:r>
      <w:r w:rsidRPr="00011BF1">
        <w:rPr>
          <w:rFonts w:ascii="Times New Roman" w:eastAsia="Times New Roman" w:hAnsi="Times New Roman" w:cs="Times New Roman"/>
          <w:color w:val="auto"/>
          <w:kern w:val="0"/>
          <w:sz w:val="28"/>
          <w:szCs w:val="28"/>
        </w:rPr>
        <w:softHyphen/>
        <w:t>чаемых приёмов вычислений, овладению умениями обо</w:t>
      </w:r>
      <w:r w:rsidRPr="00011BF1">
        <w:rPr>
          <w:rFonts w:ascii="Times New Roman" w:eastAsia="Times New Roman" w:hAnsi="Times New Roman" w:cs="Times New Roman"/>
          <w:color w:val="auto"/>
          <w:kern w:val="0"/>
          <w:sz w:val="28"/>
          <w:szCs w:val="28"/>
        </w:rPr>
        <w:softHyphen/>
        <w:t>сновывать действия и интерпретировать их с помощью на</w:t>
      </w:r>
      <w:r w:rsidRPr="00011BF1">
        <w:rPr>
          <w:rFonts w:ascii="Times New Roman" w:eastAsia="Times New Roman" w:hAnsi="Times New Roman" w:cs="Times New Roman"/>
          <w:color w:val="auto"/>
          <w:kern w:val="0"/>
          <w:sz w:val="28"/>
          <w:szCs w:val="28"/>
        </w:rPr>
        <w:softHyphen/>
        <w:t>глядного материала.</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Вообще говоря, на уроках математики необходимо по</w:t>
      </w:r>
      <w:r w:rsidRPr="00011BF1">
        <w:rPr>
          <w:rFonts w:ascii="Times New Roman" w:eastAsia="Times New Roman" w:hAnsi="Times New Roman" w:cs="Times New Roman"/>
          <w:color w:val="auto"/>
          <w:kern w:val="0"/>
          <w:sz w:val="28"/>
          <w:szCs w:val="28"/>
        </w:rPr>
        <w:softHyphen/>
        <w:t>стоянно уделять внимание развитию осознанной и грамот</w:t>
      </w:r>
      <w:r w:rsidRPr="00011BF1">
        <w:rPr>
          <w:rFonts w:ascii="Times New Roman" w:eastAsia="Times New Roman" w:hAnsi="Times New Roman" w:cs="Times New Roman"/>
          <w:color w:val="auto"/>
          <w:kern w:val="0"/>
          <w:sz w:val="28"/>
          <w:szCs w:val="28"/>
        </w:rPr>
        <w:softHyphen/>
        <w:t xml:space="preserve">ной математической речи учащихся, тем более что при изучении данных вычислительных приёмов в концентре «Сотня» </w:t>
      </w:r>
      <w:r w:rsidRPr="00011BF1">
        <w:rPr>
          <w:rFonts w:ascii="Times New Roman" w:eastAsia="Times New Roman" w:hAnsi="Times New Roman" w:cs="Times New Roman"/>
          <w:color w:val="auto"/>
          <w:kern w:val="0"/>
          <w:sz w:val="28"/>
          <w:szCs w:val="28"/>
        </w:rPr>
        <w:lastRenderedPageBreak/>
        <w:t>рассуждения становятся более развёрнутыми и аргументированными. Но для того чтобы сформировать у учащихся умения комментировать и обосновывать выполняемые действия, необходима организация системати</w:t>
      </w:r>
      <w:r w:rsidRPr="00011BF1">
        <w:rPr>
          <w:rFonts w:ascii="Times New Roman" w:eastAsia="Times New Roman" w:hAnsi="Times New Roman" w:cs="Times New Roman"/>
          <w:color w:val="auto"/>
          <w:kern w:val="0"/>
          <w:sz w:val="28"/>
          <w:szCs w:val="28"/>
        </w:rPr>
        <w:softHyphen/>
        <w:t>ческой работы по обучению доказательным рассуждениям сначала в более простых ситуациях, когда используются так называемые одношаговые рассуждения, а затем с опо</w:t>
      </w:r>
      <w:r w:rsidRPr="00011BF1">
        <w:rPr>
          <w:rFonts w:ascii="Times New Roman" w:eastAsia="Times New Roman" w:hAnsi="Times New Roman" w:cs="Times New Roman"/>
          <w:color w:val="auto"/>
          <w:kern w:val="0"/>
          <w:sz w:val="28"/>
          <w:szCs w:val="28"/>
        </w:rPr>
        <w:softHyphen/>
        <w:t>рой на специальные памятки в виде плана или схемы рас</w:t>
      </w:r>
      <w:r w:rsidRPr="00011BF1">
        <w:rPr>
          <w:rFonts w:ascii="Times New Roman" w:eastAsia="Times New Roman" w:hAnsi="Times New Roman" w:cs="Times New Roman"/>
          <w:color w:val="auto"/>
          <w:kern w:val="0"/>
          <w:sz w:val="28"/>
          <w:szCs w:val="28"/>
        </w:rPr>
        <w:softHyphen/>
        <w:t>суждений.</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Например, при изучении письменных приёмов сложе</w:t>
      </w:r>
      <w:r w:rsidRPr="00011BF1">
        <w:rPr>
          <w:rFonts w:ascii="Times New Roman" w:eastAsia="Times New Roman" w:hAnsi="Times New Roman" w:cs="Times New Roman"/>
          <w:color w:val="auto"/>
          <w:kern w:val="0"/>
          <w:sz w:val="28"/>
          <w:szCs w:val="28"/>
        </w:rPr>
        <w:softHyphen/>
        <w:t>ния в пределах 100 весьма эффективна памятка для рас</w:t>
      </w:r>
      <w:r w:rsidRPr="00011BF1">
        <w:rPr>
          <w:rFonts w:ascii="Times New Roman" w:eastAsia="Times New Roman" w:hAnsi="Times New Roman" w:cs="Times New Roman"/>
          <w:color w:val="auto"/>
          <w:kern w:val="0"/>
          <w:sz w:val="28"/>
          <w:szCs w:val="28"/>
        </w:rPr>
        <w:softHyphen/>
        <w:t>суждений в виде плана с указанием управляющих слов: «1) Пишу пример в столбик. 2) Складываю единицы. 3) Складываю десятки. 4) Читаю ответ». Проводя такие рассуждения, учащиеся лучше усваивают структуру объ</w:t>
      </w:r>
      <w:r w:rsidRPr="00011BF1">
        <w:rPr>
          <w:rFonts w:ascii="Times New Roman" w:eastAsia="Times New Roman" w:hAnsi="Times New Roman" w:cs="Times New Roman"/>
          <w:color w:val="auto"/>
          <w:kern w:val="0"/>
          <w:sz w:val="28"/>
          <w:szCs w:val="28"/>
        </w:rPr>
        <w:softHyphen/>
        <w:t>яснения вычислений и непосредственно сами приёмы сло</w:t>
      </w:r>
      <w:r w:rsidRPr="00011BF1">
        <w:rPr>
          <w:rFonts w:ascii="Times New Roman" w:eastAsia="Times New Roman" w:hAnsi="Times New Roman" w:cs="Times New Roman"/>
          <w:color w:val="auto"/>
          <w:kern w:val="0"/>
          <w:sz w:val="28"/>
          <w:szCs w:val="28"/>
        </w:rPr>
        <w:softHyphen/>
        <w:t>жения и вычитания чисел в пределах 100.</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Важное место на этих уроках занимает отработка уме</w:t>
      </w:r>
      <w:r w:rsidRPr="00011BF1">
        <w:rPr>
          <w:rFonts w:ascii="Times New Roman" w:eastAsia="Times New Roman" w:hAnsi="Times New Roman" w:cs="Times New Roman"/>
          <w:color w:val="auto"/>
          <w:kern w:val="0"/>
          <w:sz w:val="28"/>
          <w:szCs w:val="28"/>
        </w:rPr>
        <w:softHyphen/>
        <w:t>ния выполнять проверку действий сложения и вычита</w:t>
      </w:r>
      <w:r w:rsidRPr="00011BF1">
        <w:rPr>
          <w:rFonts w:ascii="Times New Roman" w:eastAsia="Times New Roman" w:hAnsi="Times New Roman" w:cs="Times New Roman"/>
          <w:color w:val="auto"/>
          <w:kern w:val="0"/>
          <w:sz w:val="28"/>
          <w:szCs w:val="28"/>
        </w:rPr>
        <w:softHyphen/>
        <w:t>ния, которая включает как устные, так и письменные приёмы вычислений.</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Для закрепления вычислительных навыков сложения и вычитания в пределах 100 полезно использовать актив</w:t>
      </w:r>
      <w:r w:rsidRPr="00011BF1">
        <w:rPr>
          <w:rFonts w:ascii="Times New Roman" w:eastAsia="Times New Roman" w:hAnsi="Times New Roman" w:cs="Times New Roman"/>
          <w:color w:val="auto"/>
          <w:kern w:val="0"/>
          <w:sz w:val="28"/>
          <w:szCs w:val="28"/>
        </w:rPr>
        <w:softHyphen/>
        <w:t>ные методы обучения, и в частности обучающие игры. Од</w:t>
      </w:r>
      <w:r w:rsidRPr="00011BF1">
        <w:rPr>
          <w:rFonts w:ascii="Times New Roman" w:eastAsia="Times New Roman" w:hAnsi="Times New Roman" w:cs="Times New Roman"/>
          <w:color w:val="auto"/>
          <w:kern w:val="0"/>
          <w:sz w:val="28"/>
          <w:szCs w:val="28"/>
        </w:rPr>
        <w:softHyphen/>
        <w:t>ной из таких игр является</w:t>
      </w:r>
      <w:r w:rsidRPr="00011BF1">
        <w:rPr>
          <w:rFonts w:ascii="Times New Roman" w:eastAsia="Times New Roman" w:hAnsi="Times New Roman" w:cs="Times New Roman"/>
          <w:i/>
          <w:iCs/>
          <w:color w:val="auto"/>
          <w:spacing w:val="10"/>
          <w:kern w:val="0"/>
          <w:sz w:val="28"/>
          <w:szCs w:val="28"/>
          <w:shd w:val="clear" w:color="auto" w:fill="FFFFFF"/>
        </w:rPr>
        <w:t xml:space="preserve"> «Китайский бильярд».</w:t>
      </w:r>
      <w:r w:rsidRPr="00011BF1">
        <w:rPr>
          <w:rFonts w:ascii="Times New Roman" w:eastAsia="Times New Roman" w:hAnsi="Times New Roman" w:cs="Times New Roman"/>
          <w:color w:val="auto"/>
          <w:kern w:val="0"/>
          <w:sz w:val="28"/>
          <w:szCs w:val="28"/>
        </w:rPr>
        <w:t xml:space="preserve"> Суть этой игры заключается в следующем. На доске изображён бильярдный стол, где возле лунок написаны различные числа красного и синего цветов. Красный цвет означает прибавить это число, а синий — вычесть.</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shd w:val="clear" w:color="auto" w:fill="FFFFFF"/>
        </w:rPr>
        <w:tab/>
        <w:t>Учитель показывает на одну из лунок и называет число, записанное рядом с ней, например: «Двенадцать», потом показывает следующее число и говорит, обращаясь к ученику: «...и минус 5, получится ...?» Ученик отве</w:t>
      </w:r>
      <w:r w:rsidRPr="00011BF1">
        <w:rPr>
          <w:rFonts w:ascii="Times New Roman" w:eastAsia="Times New Roman" w:hAnsi="Times New Roman" w:cs="Times New Roman"/>
          <w:color w:val="auto"/>
          <w:kern w:val="0"/>
          <w:sz w:val="28"/>
          <w:szCs w:val="28"/>
          <w:shd w:val="clear" w:color="auto" w:fill="FFFFFF"/>
        </w:rPr>
        <w:softHyphen/>
        <w:t>чает: «Получится 7». «Семь», — повторяет учитель, по</w:t>
      </w:r>
      <w:r w:rsidRPr="00011BF1">
        <w:rPr>
          <w:rFonts w:ascii="Times New Roman" w:eastAsia="Times New Roman" w:hAnsi="Times New Roman" w:cs="Times New Roman"/>
          <w:color w:val="auto"/>
          <w:kern w:val="0"/>
          <w:sz w:val="28"/>
          <w:szCs w:val="28"/>
          <w:shd w:val="clear" w:color="auto" w:fill="FFFFFF"/>
        </w:rPr>
        <w:softHyphen/>
        <w:t>казывает следующее число (например, 23) и обращается к другому ученику. Этот ученик говорит: «...и плюс 23, получится 30». «Тридцать», — говорит учитель и пока</w:t>
      </w:r>
      <w:r w:rsidRPr="00011BF1">
        <w:rPr>
          <w:rFonts w:ascii="Times New Roman" w:eastAsia="Times New Roman" w:hAnsi="Times New Roman" w:cs="Times New Roman"/>
          <w:color w:val="auto"/>
          <w:kern w:val="0"/>
          <w:sz w:val="28"/>
          <w:szCs w:val="28"/>
          <w:shd w:val="clear" w:color="auto" w:fill="FFFFFF"/>
        </w:rPr>
        <w:softHyphen/>
        <w:t>зывает новое число и т. д. Игра продолжается 2—3 ми</w:t>
      </w:r>
      <w:r w:rsidRPr="00011BF1">
        <w:rPr>
          <w:rFonts w:ascii="Times New Roman" w:eastAsia="Times New Roman" w:hAnsi="Times New Roman" w:cs="Times New Roman"/>
          <w:color w:val="auto"/>
          <w:kern w:val="0"/>
          <w:sz w:val="28"/>
          <w:szCs w:val="28"/>
          <w:shd w:val="clear" w:color="auto" w:fill="FFFFFF"/>
        </w:rPr>
        <w:softHyphen/>
        <w:t>нуты. Затем рисунок закрывается крылом доски и откры</w:t>
      </w:r>
      <w:r w:rsidRPr="00011BF1">
        <w:rPr>
          <w:rFonts w:ascii="Times New Roman" w:eastAsia="Times New Roman" w:hAnsi="Times New Roman" w:cs="Times New Roman"/>
          <w:color w:val="auto"/>
          <w:kern w:val="0"/>
          <w:sz w:val="28"/>
          <w:szCs w:val="28"/>
          <w:shd w:val="clear" w:color="auto" w:fill="FFFFFF"/>
        </w:rPr>
        <w:softHyphen/>
        <w:t>вается вновь в конце урока на 2—3 минуты. Перед на</w:t>
      </w:r>
      <w:r w:rsidRPr="00011BF1">
        <w:rPr>
          <w:rFonts w:ascii="Times New Roman" w:eastAsia="Times New Roman" w:hAnsi="Times New Roman" w:cs="Times New Roman"/>
          <w:color w:val="auto"/>
          <w:kern w:val="0"/>
          <w:sz w:val="28"/>
          <w:szCs w:val="28"/>
          <w:shd w:val="clear" w:color="auto" w:fill="FFFFFF"/>
        </w:rPr>
        <w:softHyphen/>
        <w:t>чалом следующего урока можно заменить некоторые числа и опять отвести по 2—3 минуты в начале и конце урока.</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shd w:val="clear" w:color="auto" w:fill="FFFFFF"/>
        </w:rPr>
        <w:tab/>
        <w:t>Знакомство с единицами времени (час, минута) спо</w:t>
      </w:r>
      <w:r w:rsidRPr="00011BF1">
        <w:rPr>
          <w:rFonts w:ascii="Times New Roman" w:eastAsia="Times New Roman" w:hAnsi="Times New Roman" w:cs="Times New Roman"/>
          <w:color w:val="auto"/>
          <w:kern w:val="0"/>
          <w:sz w:val="28"/>
          <w:szCs w:val="28"/>
          <w:shd w:val="clear" w:color="auto" w:fill="FFFFFF"/>
        </w:rPr>
        <w:softHyphen/>
        <w:t>собствует уточнению временных представлений детей. Необходимо сформировать у учащихся конкретные пред</w:t>
      </w:r>
      <w:r w:rsidRPr="00011BF1">
        <w:rPr>
          <w:rFonts w:ascii="Times New Roman" w:eastAsia="Times New Roman" w:hAnsi="Times New Roman" w:cs="Times New Roman"/>
          <w:color w:val="auto"/>
          <w:kern w:val="0"/>
          <w:sz w:val="28"/>
          <w:szCs w:val="28"/>
          <w:shd w:val="clear" w:color="auto" w:fill="FFFFFF"/>
        </w:rPr>
        <w:softHyphen/>
        <w:t>ставления о каждой единице времени, добиться усвоения ими соотношений, научить их пользоваться часами и с их помощью решать несложные задачи на вычисление продолжительности события, если известны его начало и конец. На этих уроках целесообразно использовать раз</w:t>
      </w:r>
      <w:r w:rsidRPr="00011BF1">
        <w:rPr>
          <w:rFonts w:ascii="Times New Roman" w:eastAsia="Times New Roman" w:hAnsi="Times New Roman" w:cs="Times New Roman"/>
          <w:color w:val="auto"/>
          <w:kern w:val="0"/>
          <w:sz w:val="28"/>
          <w:szCs w:val="28"/>
          <w:shd w:val="clear" w:color="auto" w:fill="FFFFFF"/>
        </w:rPr>
        <w:softHyphen/>
        <w:t>личные приборы для измерения времени: секундомер или часы с секундной стрелкой, электронные часы, механи</w:t>
      </w:r>
      <w:r w:rsidRPr="00011BF1">
        <w:rPr>
          <w:rFonts w:ascii="Times New Roman" w:eastAsia="Times New Roman" w:hAnsi="Times New Roman" w:cs="Times New Roman"/>
          <w:color w:val="auto"/>
          <w:kern w:val="0"/>
          <w:sz w:val="28"/>
          <w:szCs w:val="28"/>
          <w:shd w:val="clear" w:color="auto" w:fill="FFFFFF"/>
        </w:rPr>
        <w:softHyphen/>
        <w:t xml:space="preserve">ческие часы, песочные часы заданного интервала времени (1-минутные, 3-минутные и т. п.). Полезно выяснить с </w:t>
      </w:r>
      <w:r w:rsidRPr="00011BF1">
        <w:rPr>
          <w:rFonts w:ascii="Times New Roman" w:eastAsia="Batang" w:hAnsi="Times New Roman" w:cs="Times New Roman"/>
          <w:color w:val="auto"/>
          <w:kern w:val="0"/>
          <w:sz w:val="28"/>
          <w:szCs w:val="28"/>
          <w:shd w:val="clear" w:color="auto" w:fill="FFFFFF"/>
        </w:rPr>
        <w:t>учащимися, что они могут успеть на уроке за отведённые промежутки времени. Например, за 1 минуту написать строчку цифр, за 3 минуты начертить прямоугольник за</w:t>
      </w:r>
      <w:r w:rsidRPr="00011BF1">
        <w:rPr>
          <w:rFonts w:ascii="Times New Roman" w:eastAsia="Batang" w:hAnsi="Times New Roman" w:cs="Times New Roman"/>
          <w:color w:val="auto"/>
          <w:kern w:val="0"/>
          <w:sz w:val="28"/>
          <w:szCs w:val="28"/>
          <w:shd w:val="clear" w:color="auto" w:fill="FFFFFF"/>
        </w:rPr>
        <w:softHyphen/>
        <w:t>данных размеров и вычислить его периметр, за 5 минут решить задачу и т. д. При этом важно формировать у де</w:t>
      </w:r>
      <w:r w:rsidRPr="00011BF1">
        <w:rPr>
          <w:rFonts w:ascii="Times New Roman" w:eastAsia="Batang" w:hAnsi="Times New Roman" w:cs="Times New Roman"/>
          <w:color w:val="auto"/>
          <w:kern w:val="0"/>
          <w:sz w:val="28"/>
          <w:szCs w:val="28"/>
          <w:shd w:val="clear" w:color="auto" w:fill="FFFFFF"/>
        </w:rPr>
        <w:softHyphen/>
        <w:t>тей чувство удовлетворения от умения точно оценить вре</w:t>
      </w:r>
      <w:r w:rsidRPr="00011BF1">
        <w:rPr>
          <w:rFonts w:ascii="Times New Roman" w:eastAsia="Batang" w:hAnsi="Times New Roman" w:cs="Times New Roman"/>
          <w:color w:val="auto"/>
          <w:kern w:val="0"/>
          <w:sz w:val="28"/>
          <w:szCs w:val="28"/>
          <w:shd w:val="clear" w:color="auto" w:fill="FFFFFF"/>
        </w:rPr>
        <w:softHyphen/>
        <w:t>менной интервал. Задания на перевод величин из одних единиц измерения в другие (допустим, часов в минуты и наоборот), выяснение, сколько всего минут содержится, например, в 1 ч 18 мин, способствуют не только усвое</w:t>
      </w:r>
      <w:r w:rsidRPr="00011BF1">
        <w:rPr>
          <w:rFonts w:ascii="Times New Roman" w:eastAsia="Batang" w:hAnsi="Times New Roman" w:cs="Times New Roman"/>
          <w:color w:val="auto"/>
          <w:kern w:val="0"/>
          <w:sz w:val="28"/>
          <w:szCs w:val="28"/>
          <w:shd w:val="clear" w:color="auto" w:fill="FFFFFF"/>
        </w:rPr>
        <w:softHyphen/>
        <w:t xml:space="preserve">нию нового </w:t>
      </w:r>
      <w:r w:rsidRPr="00011BF1">
        <w:rPr>
          <w:rFonts w:ascii="Times New Roman" w:eastAsia="Batang" w:hAnsi="Times New Roman" w:cs="Times New Roman"/>
          <w:color w:val="auto"/>
          <w:kern w:val="0"/>
          <w:sz w:val="28"/>
          <w:szCs w:val="28"/>
          <w:shd w:val="clear" w:color="auto" w:fill="FFFFFF"/>
        </w:rPr>
        <w:lastRenderedPageBreak/>
        <w:t>материала, закреплению умений сравнивать однородные величины и выполнять действия с именован</w:t>
      </w:r>
      <w:r w:rsidRPr="00011BF1">
        <w:rPr>
          <w:rFonts w:ascii="Times New Roman" w:eastAsia="Batang" w:hAnsi="Times New Roman" w:cs="Times New Roman"/>
          <w:color w:val="auto"/>
          <w:kern w:val="0"/>
          <w:sz w:val="28"/>
          <w:szCs w:val="28"/>
          <w:shd w:val="clear" w:color="auto" w:fill="FFFFFF"/>
        </w:rPr>
        <w:softHyphen/>
        <w:t>ными числами, но и совершенствованию знаний учащих</w:t>
      </w:r>
      <w:r w:rsidRPr="00011BF1">
        <w:rPr>
          <w:rFonts w:ascii="Times New Roman" w:eastAsia="Batang" w:hAnsi="Times New Roman" w:cs="Times New Roman"/>
          <w:color w:val="auto"/>
          <w:kern w:val="0"/>
          <w:sz w:val="28"/>
          <w:szCs w:val="28"/>
          <w:shd w:val="clear" w:color="auto" w:fill="FFFFFF"/>
        </w:rPr>
        <w:softHyphen/>
        <w:t>ся о нумерации чисел в пределах 100, навыков сложения и вычитания двузначных чисел. Кроме того, следует заметить, что большое воспитательное значение имеют примеры из жизни, данные о том, сколько продукции выпускают заводы (фабрики) за 1 минуту, за 1 час, за 1 рабочий день. В результате изучения этой темы учащиеся должны научиться определять время по часам и вести отсчет времени с точностью до часа, минуты.</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bCs/>
          <w:color w:val="000000"/>
          <w:spacing w:val="-10"/>
          <w:kern w:val="0"/>
          <w:sz w:val="28"/>
          <w:szCs w:val="28"/>
          <w:shd w:val="clear" w:color="auto" w:fill="FFFFFF"/>
          <w:lang w:eastAsia="ru-RU"/>
        </w:rPr>
        <w:tab/>
        <w:t>Практика</w:t>
      </w:r>
      <w:r w:rsidR="002E74C1" w:rsidRPr="00011BF1">
        <w:rPr>
          <w:rFonts w:ascii="Times New Roman" w:eastAsia="Times New Roman" w:hAnsi="Times New Roman" w:cs="Times New Roman"/>
          <w:bCs/>
          <w:color w:val="000000"/>
          <w:spacing w:val="-10"/>
          <w:kern w:val="0"/>
          <w:sz w:val="28"/>
          <w:szCs w:val="28"/>
          <w:shd w:val="clear" w:color="auto" w:fill="FFFFFF"/>
          <w:lang w:eastAsia="ru-RU"/>
        </w:rPr>
        <w:t xml:space="preserve"> </w:t>
      </w:r>
      <w:r w:rsidRPr="00011BF1">
        <w:rPr>
          <w:rFonts w:ascii="Times New Roman" w:eastAsia="Times New Roman" w:hAnsi="Times New Roman" w:cs="Times New Roman"/>
          <w:color w:val="auto"/>
          <w:kern w:val="0"/>
          <w:sz w:val="28"/>
          <w:szCs w:val="28"/>
          <w:lang w:eastAsia="ru-RU"/>
        </w:rPr>
        <w:t>показывает, что, постигая продолжитель</w:t>
      </w:r>
      <w:r w:rsidRPr="00011BF1">
        <w:rPr>
          <w:rFonts w:ascii="Times New Roman" w:eastAsia="Times New Roman" w:hAnsi="Times New Roman" w:cs="Times New Roman"/>
          <w:color w:val="auto"/>
          <w:kern w:val="0"/>
          <w:sz w:val="28"/>
          <w:szCs w:val="28"/>
          <w:lang w:eastAsia="ru-RU"/>
        </w:rPr>
        <w:softHyphen/>
        <w:t>ность того или иного интервала времени, дети постепенно овладевают необходимым для уроков математики темпом работы, учатся регулировать свою деятельность во време</w:t>
      </w:r>
      <w:r w:rsidRPr="00011BF1">
        <w:rPr>
          <w:rFonts w:ascii="Times New Roman" w:eastAsia="Times New Roman" w:hAnsi="Times New Roman" w:cs="Times New Roman"/>
          <w:color w:val="auto"/>
          <w:kern w:val="0"/>
          <w:sz w:val="28"/>
          <w:szCs w:val="28"/>
          <w:lang w:eastAsia="ru-RU"/>
        </w:rPr>
        <w:softHyphen/>
        <w:t>ни, ценить его.</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lang w:eastAsia="ru-RU"/>
        </w:rPr>
        <w:tab/>
        <w:t>Во втором полугодии продолжается знакомство уча</w:t>
      </w:r>
      <w:r w:rsidRPr="00011BF1">
        <w:rPr>
          <w:rFonts w:ascii="Times New Roman" w:eastAsia="Times New Roman" w:hAnsi="Times New Roman" w:cs="Times New Roman"/>
          <w:color w:val="auto"/>
          <w:kern w:val="0"/>
          <w:sz w:val="28"/>
          <w:szCs w:val="28"/>
          <w:lang w:eastAsia="ru-RU"/>
        </w:rPr>
        <w:softHyphen/>
        <w:t>щихся с числовыми выражениями и правилами порядка действий. Вводятся выражения со скобками, рассматрива</w:t>
      </w:r>
      <w:r w:rsidRPr="00011BF1">
        <w:rPr>
          <w:rFonts w:ascii="Times New Roman" w:eastAsia="Times New Roman" w:hAnsi="Times New Roman" w:cs="Times New Roman"/>
          <w:color w:val="auto"/>
          <w:kern w:val="0"/>
          <w:sz w:val="28"/>
          <w:szCs w:val="28"/>
          <w:lang w:eastAsia="ru-RU"/>
        </w:rPr>
        <w:softHyphen/>
        <w:t>ются текстовые задачи, математическими моделями кото</w:t>
      </w:r>
      <w:r w:rsidRPr="00011BF1">
        <w:rPr>
          <w:rFonts w:ascii="Times New Roman" w:eastAsia="Times New Roman" w:hAnsi="Times New Roman" w:cs="Times New Roman"/>
          <w:color w:val="auto"/>
          <w:kern w:val="0"/>
          <w:sz w:val="28"/>
          <w:szCs w:val="28"/>
          <w:lang w:eastAsia="ru-RU"/>
        </w:rPr>
        <w:softHyphen/>
        <w:t>рых являются выражения со скобками. Учащиеся знако</w:t>
      </w:r>
      <w:r w:rsidRPr="00011BF1">
        <w:rPr>
          <w:rFonts w:ascii="Times New Roman" w:eastAsia="Times New Roman" w:hAnsi="Times New Roman" w:cs="Times New Roman"/>
          <w:color w:val="auto"/>
          <w:kern w:val="0"/>
          <w:sz w:val="28"/>
          <w:szCs w:val="28"/>
          <w:lang w:eastAsia="ru-RU"/>
        </w:rPr>
        <w:softHyphen/>
        <w:t>мятся с новой формой записи решения задачи в виде чис</w:t>
      </w:r>
      <w:r w:rsidRPr="00011BF1">
        <w:rPr>
          <w:rFonts w:ascii="Times New Roman" w:eastAsia="Times New Roman" w:hAnsi="Times New Roman" w:cs="Times New Roman"/>
          <w:color w:val="auto"/>
          <w:kern w:val="0"/>
          <w:sz w:val="28"/>
          <w:szCs w:val="28"/>
          <w:lang w:eastAsia="ru-RU"/>
        </w:rPr>
        <w:softHyphen/>
        <w:t>лового выражения.</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lang w:eastAsia="ru-RU"/>
        </w:rPr>
        <w:tab/>
        <w:t>Ознакомление учащихся с такими техническими сим</w:t>
      </w:r>
      <w:r w:rsidRPr="00011BF1">
        <w:rPr>
          <w:rFonts w:ascii="Times New Roman" w:eastAsia="Times New Roman" w:hAnsi="Times New Roman" w:cs="Times New Roman"/>
          <w:color w:val="auto"/>
          <w:kern w:val="0"/>
          <w:sz w:val="28"/>
          <w:szCs w:val="28"/>
          <w:lang w:eastAsia="ru-RU"/>
        </w:rPr>
        <w:softHyphen/>
        <w:t>волами математического языка, как скобки, можно про</w:t>
      </w:r>
      <w:r w:rsidRPr="00011BF1">
        <w:rPr>
          <w:rFonts w:ascii="Times New Roman" w:eastAsia="Times New Roman" w:hAnsi="Times New Roman" w:cs="Times New Roman"/>
          <w:color w:val="auto"/>
          <w:kern w:val="0"/>
          <w:sz w:val="28"/>
          <w:szCs w:val="28"/>
          <w:lang w:eastAsia="ru-RU"/>
        </w:rPr>
        <w:softHyphen/>
        <w:t>вести с опорой на объяснительный текст учебника. Глав</w:t>
      </w:r>
      <w:r w:rsidRPr="00011BF1">
        <w:rPr>
          <w:rFonts w:ascii="Times New Roman" w:eastAsia="Times New Roman" w:hAnsi="Times New Roman" w:cs="Times New Roman"/>
          <w:color w:val="auto"/>
          <w:kern w:val="0"/>
          <w:sz w:val="28"/>
          <w:szCs w:val="28"/>
          <w:lang w:eastAsia="ru-RU"/>
        </w:rPr>
        <w:softHyphen/>
        <w:t>ное — чтобы учащиеся хорошо запомнили правило: снача</w:t>
      </w:r>
      <w:r w:rsidRPr="00011BF1">
        <w:rPr>
          <w:rFonts w:ascii="Times New Roman" w:eastAsia="Times New Roman" w:hAnsi="Times New Roman" w:cs="Times New Roman"/>
          <w:color w:val="auto"/>
          <w:kern w:val="0"/>
          <w:sz w:val="28"/>
          <w:szCs w:val="28"/>
          <w:lang w:eastAsia="ru-RU"/>
        </w:rPr>
        <w:softHyphen/>
        <w:t>ла необходимо выполнить действия в скобках.</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lang w:eastAsia="ru-RU"/>
        </w:rPr>
        <w:tab/>
        <w:t>Во 2 классе обобщаются и расширяются представле</w:t>
      </w:r>
      <w:r w:rsidRPr="00011BF1">
        <w:rPr>
          <w:rFonts w:ascii="Times New Roman" w:eastAsia="Times New Roman" w:hAnsi="Times New Roman" w:cs="Times New Roman"/>
          <w:color w:val="auto"/>
          <w:kern w:val="0"/>
          <w:sz w:val="28"/>
          <w:szCs w:val="28"/>
          <w:lang w:eastAsia="ru-RU"/>
        </w:rPr>
        <w:softHyphen/>
        <w:t>ния учащихся о геометрических фигурах и величинах. Вводятся понятия ломаной, прямого угла, периметра мно</w:t>
      </w:r>
      <w:r w:rsidRPr="00011BF1">
        <w:rPr>
          <w:rFonts w:ascii="Times New Roman" w:eastAsia="Times New Roman" w:hAnsi="Times New Roman" w:cs="Times New Roman"/>
          <w:color w:val="auto"/>
          <w:kern w:val="0"/>
          <w:sz w:val="28"/>
          <w:szCs w:val="28"/>
          <w:lang w:eastAsia="ru-RU"/>
        </w:rPr>
        <w:softHyphen/>
        <w:t>гоугольника; учащиеся учатся находить периметры много</w:t>
      </w:r>
      <w:r w:rsidRPr="00011BF1">
        <w:rPr>
          <w:rFonts w:ascii="Times New Roman" w:eastAsia="Times New Roman" w:hAnsi="Times New Roman" w:cs="Times New Roman"/>
          <w:color w:val="auto"/>
          <w:kern w:val="0"/>
          <w:sz w:val="28"/>
          <w:szCs w:val="28"/>
          <w:lang w:eastAsia="ru-RU"/>
        </w:rPr>
        <w:softHyphen/>
        <w:t>угольника по заданным длинам его сторон или путём их измерения.</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lang w:eastAsia="ru-RU"/>
        </w:rPr>
        <w:tab/>
        <w:t>Следует отметить, что фактически всем ходом преды</w:t>
      </w:r>
      <w:r w:rsidRPr="00011BF1">
        <w:rPr>
          <w:rFonts w:ascii="Times New Roman" w:eastAsia="Times New Roman" w:hAnsi="Times New Roman" w:cs="Times New Roman"/>
          <w:color w:val="auto"/>
          <w:kern w:val="0"/>
          <w:sz w:val="28"/>
          <w:szCs w:val="28"/>
          <w:lang w:eastAsia="ru-RU"/>
        </w:rPr>
        <w:softHyphen/>
        <w:t xml:space="preserve">дущих уроков учащиеся уже подготовлены к восприятию нового для них понятия — </w:t>
      </w:r>
      <w:r w:rsidRPr="00011BF1">
        <w:rPr>
          <w:rFonts w:ascii="Times New Roman" w:eastAsia="Times New Roman" w:hAnsi="Times New Roman" w:cs="Times New Roman"/>
          <w:i/>
          <w:iCs/>
          <w:color w:val="000000"/>
          <w:kern w:val="0"/>
          <w:sz w:val="28"/>
          <w:szCs w:val="28"/>
          <w:shd w:val="clear" w:color="auto" w:fill="FFFFFF"/>
          <w:lang w:eastAsia="ru-RU"/>
        </w:rPr>
        <w:t>длина ломаной.</w:t>
      </w:r>
      <w:r w:rsidRPr="00011BF1">
        <w:rPr>
          <w:rFonts w:ascii="Times New Roman" w:eastAsia="Times New Roman" w:hAnsi="Times New Roman" w:cs="Times New Roman"/>
          <w:color w:val="auto"/>
          <w:kern w:val="0"/>
          <w:sz w:val="28"/>
          <w:szCs w:val="28"/>
          <w:lang w:eastAsia="ru-RU"/>
        </w:rPr>
        <w:t xml:space="preserve"> Раньше они вместо этого словосочетания говорили о сумме длин всех звеньев ломаной. Поэтому каких-либо особых трудностей у детей не может возникнуть при изучении этого мате</w:t>
      </w:r>
      <w:r w:rsidRPr="00011BF1">
        <w:rPr>
          <w:rFonts w:ascii="Times New Roman" w:eastAsia="Times New Roman" w:hAnsi="Times New Roman" w:cs="Times New Roman"/>
          <w:color w:val="auto"/>
          <w:kern w:val="0"/>
          <w:sz w:val="28"/>
          <w:szCs w:val="28"/>
          <w:lang w:eastAsia="ru-RU"/>
        </w:rPr>
        <w:softHyphen/>
        <w:t>риала.</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lang w:eastAsia="ru-RU"/>
        </w:rPr>
        <w:tab/>
        <w:t>После ознакомления с понятием длины ломаной как суммы длин её звеньев, введения понятия прямого угла и уточнения представлений о свойствах прямоугольника, квадрата учащиеся переходят к решению задач на вы</w:t>
      </w:r>
      <w:r w:rsidRPr="00011BF1">
        <w:rPr>
          <w:rFonts w:ascii="Times New Roman" w:eastAsia="Times New Roman" w:hAnsi="Times New Roman" w:cs="Times New Roman"/>
          <w:color w:val="auto"/>
          <w:kern w:val="0"/>
          <w:sz w:val="28"/>
          <w:szCs w:val="28"/>
          <w:lang w:eastAsia="ru-RU"/>
        </w:rPr>
        <w:softHyphen/>
        <w:t>числение периметра многоугольника. Таким образом, на данном этапе геометрическая линия в курсе 2 класса по</w:t>
      </w:r>
      <w:r w:rsidRPr="00011BF1">
        <w:rPr>
          <w:rFonts w:ascii="Times New Roman" w:eastAsia="Times New Roman" w:hAnsi="Times New Roman" w:cs="Times New Roman"/>
          <w:color w:val="auto"/>
          <w:kern w:val="0"/>
          <w:sz w:val="28"/>
          <w:szCs w:val="28"/>
          <w:lang w:eastAsia="ru-RU"/>
        </w:rPr>
        <w:softHyphen/>
        <w:t xml:space="preserve">лучает определённое и вполне логичное завершение. Для того чтобы дети лучше усвоили новый термин </w:t>
      </w:r>
      <w:r w:rsidRPr="00011BF1">
        <w:rPr>
          <w:rFonts w:ascii="Times New Roman" w:eastAsia="Times New Roman" w:hAnsi="Times New Roman" w:cs="Times New Roman"/>
          <w:i/>
          <w:iCs/>
          <w:color w:val="000000"/>
          <w:kern w:val="0"/>
          <w:sz w:val="28"/>
          <w:szCs w:val="28"/>
          <w:shd w:val="clear" w:color="auto" w:fill="FFFFFF"/>
          <w:lang w:eastAsia="ru-RU"/>
        </w:rPr>
        <w:t xml:space="preserve">периметр </w:t>
      </w:r>
      <w:r w:rsidRPr="00011BF1">
        <w:rPr>
          <w:rFonts w:ascii="Times New Roman" w:eastAsia="Times New Roman" w:hAnsi="Times New Roman" w:cs="Times New Roman"/>
          <w:color w:val="auto"/>
          <w:kern w:val="0"/>
          <w:sz w:val="28"/>
          <w:szCs w:val="28"/>
          <w:lang w:eastAsia="ru-RU"/>
        </w:rPr>
        <w:t>и поняли его смысл, полезно объяснить им этимологию этого слова</w:t>
      </w:r>
      <w:r w:rsidRPr="00011BF1">
        <w:rPr>
          <w:rFonts w:ascii="Times New Roman" w:eastAsia="Times New Roman" w:hAnsi="Times New Roman" w:cs="Times New Roman"/>
          <w:i/>
          <w:color w:val="auto"/>
          <w:kern w:val="0"/>
          <w:sz w:val="28"/>
          <w:szCs w:val="28"/>
          <w:lang w:eastAsia="ru-RU"/>
        </w:rPr>
        <w:t xml:space="preserve">. </w:t>
      </w:r>
      <w:r w:rsidRPr="00011BF1">
        <w:rPr>
          <w:rFonts w:ascii="Times New Roman" w:eastAsia="Times New Roman" w:hAnsi="Times New Roman" w:cs="Times New Roman"/>
          <w:iCs/>
          <w:color w:val="000000"/>
          <w:kern w:val="0"/>
          <w:sz w:val="28"/>
          <w:szCs w:val="28"/>
          <w:shd w:val="clear" w:color="auto" w:fill="FFFFFF"/>
          <w:lang w:eastAsia="ru-RU"/>
        </w:rPr>
        <w:t>Периметр</w:t>
      </w:r>
      <w:r w:rsidRPr="00011BF1">
        <w:rPr>
          <w:rFonts w:ascii="Times New Roman" w:eastAsia="Times New Roman" w:hAnsi="Times New Roman" w:cs="Times New Roman"/>
          <w:color w:val="auto"/>
          <w:kern w:val="0"/>
          <w:sz w:val="28"/>
          <w:szCs w:val="28"/>
          <w:lang w:eastAsia="ru-RU"/>
        </w:rPr>
        <w:t xml:space="preserve"> в переводе с греческого означает «измерение вокруг». При этом важно, чтобы учащиеся не только правильно находили численный результат, но и умели записывать числовое выражение, соответствую</w:t>
      </w:r>
      <w:r w:rsidRPr="00011BF1">
        <w:rPr>
          <w:rFonts w:ascii="Times New Roman" w:eastAsia="Times New Roman" w:hAnsi="Times New Roman" w:cs="Times New Roman"/>
          <w:color w:val="auto"/>
          <w:kern w:val="0"/>
          <w:sz w:val="28"/>
          <w:szCs w:val="28"/>
          <w:lang w:eastAsia="ru-RU"/>
        </w:rPr>
        <w:softHyphen/>
        <w:t>щее процессу нахождения периметра многоугольника. Желательно при этом по возможности обращать внимание детей на более рациональные способы вычисления суммы.</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lang w:eastAsia="ru-RU"/>
        </w:rPr>
        <w:tab/>
        <w:t xml:space="preserve">Знакомству с новой единицей длины — метром — </w:t>
      </w:r>
      <w:r w:rsidRPr="00011BF1">
        <w:rPr>
          <w:rFonts w:ascii="Times New Roman" w:eastAsia="Times New Roman" w:hAnsi="Times New Roman" w:cs="Times New Roman"/>
          <w:color w:val="000000"/>
          <w:spacing w:val="-10"/>
          <w:kern w:val="0"/>
          <w:sz w:val="28"/>
          <w:szCs w:val="28"/>
          <w:shd w:val="clear" w:color="auto" w:fill="FFFFFF"/>
          <w:lang w:eastAsia="ru-RU"/>
        </w:rPr>
        <w:t xml:space="preserve">предшествуют </w:t>
      </w:r>
      <w:r w:rsidRPr="00011BF1">
        <w:rPr>
          <w:rFonts w:ascii="Times New Roman" w:eastAsia="Times New Roman" w:hAnsi="Times New Roman" w:cs="Times New Roman"/>
          <w:color w:val="auto"/>
          <w:kern w:val="0"/>
          <w:sz w:val="28"/>
          <w:szCs w:val="28"/>
          <w:lang w:eastAsia="ru-RU"/>
        </w:rPr>
        <w:t>уроки, на которых учащиеся рассматривают старинные меры длины, учатся пользоваться ими для измерения длин конкретных предметов и выясняя», что эти меры не являются универсальными, ибо не обеспечи</w:t>
      </w:r>
      <w:r w:rsidRPr="00011BF1">
        <w:rPr>
          <w:rFonts w:ascii="Times New Roman" w:eastAsia="Times New Roman" w:hAnsi="Times New Roman" w:cs="Times New Roman"/>
          <w:color w:val="auto"/>
          <w:kern w:val="0"/>
          <w:sz w:val="28"/>
          <w:szCs w:val="28"/>
          <w:lang w:eastAsia="ru-RU"/>
        </w:rPr>
        <w:softHyphen/>
        <w:t>вают однозначности результатов измерений. Весьма по</w:t>
      </w:r>
      <w:r w:rsidRPr="00011BF1">
        <w:rPr>
          <w:rFonts w:ascii="Times New Roman" w:eastAsia="Times New Roman" w:hAnsi="Times New Roman" w:cs="Times New Roman"/>
          <w:color w:val="auto"/>
          <w:kern w:val="0"/>
          <w:sz w:val="28"/>
          <w:szCs w:val="28"/>
          <w:lang w:eastAsia="ru-RU"/>
        </w:rPr>
        <w:softHyphen/>
        <w:t xml:space="preserve">лезно на этих уроках познакомить детей с этимологией </w:t>
      </w:r>
      <w:r w:rsidRPr="00011BF1">
        <w:rPr>
          <w:rFonts w:ascii="Times New Roman" w:eastAsia="Times New Roman" w:hAnsi="Times New Roman" w:cs="Times New Roman"/>
          <w:color w:val="auto"/>
          <w:kern w:val="0"/>
          <w:sz w:val="28"/>
          <w:szCs w:val="28"/>
          <w:lang w:eastAsia="ru-RU"/>
        </w:rPr>
        <w:lastRenderedPageBreak/>
        <w:t xml:space="preserve">некоторых старинных русских мер длины. Например, слово </w:t>
      </w:r>
      <w:r w:rsidRPr="00011BF1">
        <w:rPr>
          <w:rFonts w:ascii="Times New Roman" w:eastAsia="Times New Roman" w:hAnsi="Times New Roman" w:cs="Times New Roman"/>
          <w:i/>
          <w:iCs/>
          <w:color w:val="000000"/>
          <w:kern w:val="0"/>
          <w:sz w:val="28"/>
          <w:szCs w:val="28"/>
          <w:shd w:val="clear" w:color="auto" w:fill="FFFFFF"/>
          <w:lang w:eastAsia="ru-RU"/>
        </w:rPr>
        <w:t>сажень</w:t>
      </w:r>
      <w:r w:rsidRPr="00011BF1">
        <w:rPr>
          <w:rFonts w:ascii="Times New Roman" w:eastAsia="Times New Roman" w:hAnsi="Times New Roman" w:cs="Times New Roman"/>
          <w:color w:val="auto"/>
          <w:kern w:val="0"/>
          <w:sz w:val="28"/>
          <w:szCs w:val="28"/>
          <w:lang w:eastAsia="ru-RU"/>
        </w:rPr>
        <w:t xml:space="preserve"> произошло от старославянского </w:t>
      </w:r>
      <w:r w:rsidRPr="00011BF1">
        <w:rPr>
          <w:rFonts w:ascii="Times New Roman" w:eastAsia="Times New Roman" w:hAnsi="Times New Roman" w:cs="Times New Roman"/>
          <w:i/>
          <w:iCs/>
          <w:color w:val="000000"/>
          <w:kern w:val="0"/>
          <w:sz w:val="28"/>
          <w:szCs w:val="28"/>
          <w:shd w:val="clear" w:color="auto" w:fill="FFFFFF"/>
          <w:lang w:eastAsia="ru-RU"/>
        </w:rPr>
        <w:t xml:space="preserve">сажичти </w:t>
      </w:r>
      <w:r w:rsidRPr="00011BF1">
        <w:rPr>
          <w:rFonts w:ascii="Times New Roman" w:eastAsia="Times New Roman" w:hAnsi="Times New Roman" w:cs="Times New Roman"/>
          <w:color w:val="auto"/>
          <w:kern w:val="0"/>
          <w:sz w:val="28"/>
          <w:szCs w:val="28"/>
          <w:lang w:eastAsia="ru-RU"/>
        </w:rPr>
        <w:t xml:space="preserve">(протягивать руку), а слово </w:t>
      </w:r>
      <w:r w:rsidRPr="00011BF1">
        <w:rPr>
          <w:rFonts w:ascii="Times New Roman" w:eastAsia="Times New Roman" w:hAnsi="Times New Roman" w:cs="Times New Roman"/>
          <w:i/>
          <w:iCs/>
          <w:color w:val="000000"/>
          <w:kern w:val="0"/>
          <w:sz w:val="28"/>
          <w:szCs w:val="28"/>
          <w:shd w:val="clear" w:color="auto" w:fill="FFFFFF"/>
          <w:lang w:eastAsia="ru-RU"/>
        </w:rPr>
        <w:t>верста</w:t>
      </w:r>
      <w:r w:rsidRPr="00011BF1">
        <w:rPr>
          <w:rFonts w:ascii="Times New Roman" w:eastAsia="Times New Roman" w:hAnsi="Times New Roman" w:cs="Times New Roman"/>
          <w:color w:val="auto"/>
          <w:kern w:val="0"/>
          <w:sz w:val="28"/>
          <w:szCs w:val="28"/>
          <w:lang w:eastAsia="ru-RU"/>
        </w:rPr>
        <w:t xml:space="preserve"> — от слова </w:t>
      </w:r>
      <w:r w:rsidRPr="00011BF1">
        <w:rPr>
          <w:rFonts w:ascii="Times New Roman" w:eastAsia="Times New Roman" w:hAnsi="Times New Roman" w:cs="Times New Roman"/>
          <w:i/>
          <w:iCs/>
          <w:color w:val="000000"/>
          <w:kern w:val="0"/>
          <w:sz w:val="28"/>
          <w:szCs w:val="28"/>
          <w:shd w:val="clear" w:color="auto" w:fill="FFFFFF"/>
          <w:lang w:eastAsia="ru-RU"/>
        </w:rPr>
        <w:t xml:space="preserve">вертеть, </w:t>
      </w:r>
      <w:r w:rsidRPr="00011BF1">
        <w:rPr>
          <w:rFonts w:ascii="Times New Roman" w:eastAsia="Times New Roman" w:hAnsi="Times New Roman" w:cs="Times New Roman"/>
          <w:color w:val="auto"/>
          <w:kern w:val="0"/>
          <w:sz w:val="28"/>
          <w:szCs w:val="28"/>
          <w:lang w:eastAsia="ru-RU"/>
        </w:rPr>
        <w:t>ибо первоначально означало оборот плуга, т. е. расстоя</w:t>
      </w:r>
      <w:r w:rsidRPr="00011BF1">
        <w:rPr>
          <w:rFonts w:ascii="Times New Roman" w:eastAsia="Times New Roman" w:hAnsi="Times New Roman" w:cs="Times New Roman"/>
          <w:color w:val="auto"/>
          <w:kern w:val="0"/>
          <w:sz w:val="28"/>
          <w:szCs w:val="28"/>
          <w:lang w:eastAsia="ru-RU"/>
        </w:rPr>
        <w:softHyphen/>
        <w:t xml:space="preserve">ние, пропахиваемое за один раз в одну сторону; </w:t>
      </w:r>
      <w:r w:rsidRPr="00011BF1">
        <w:rPr>
          <w:rFonts w:ascii="Times New Roman" w:eastAsia="Times New Roman" w:hAnsi="Times New Roman" w:cs="Times New Roman"/>
          <w:i/>
          <w:iCs/>
          <w:color w:val="000000"/>
          <w:kern w:val="0"/>
          <w:sz w:val="28"/>
          <w:szCs w:val="28"/>
          <w:shd w:val="clear" w:color="auto" w:fill="FFFFFF"/>
          <w:lang w:eastAsia="ru-RU"/>
        </w:rPr>
        <w:t xml:space="preserve">вершком </w:t>
      </w:r>
      <w:r w:rsidRPr="00011BF1">
        <w:rPr>
          <w:rFonts w:ascii="Times New Roman" w:eastAsia="Times New Roman" w:hAnsi="Times New Roman" w:cs="Times New Roman"/>
          <w:color w:val="auto"/>
          <w:kern w:val="0"/>
          <w:sz w:val="28"/>
          <w:szCs w:val="28"/>
          <w:lang w:eastAsia="ru-RU"/>
        </w:rPr>
        <w:t xml:space="preserve">на Руси называли отверстие в избе, через которое выходил дым, возможно, поэтому как </w:t>
      </w:r>
      <w:r w:rsidR="00C04017" w:rsidRPr="00011BF1">
        <w:rPr>
          <w:rFonts w:ascii="Times New Roman" w:eastAsia="Times New Roman" w:hAnsi="Times New Roman" w:cs="Times New Roman"/>
          <w:color w:val="auto"/>
          <w:kern w:val="0"/>
          <w:sz w:val="28"/>
          <w:szCs w:val="28"/>
          <w:lang w:eastAsia="ru-RU"/>
        </w:rPr>
        <w:t>единица длины — это</w:t>
      </w:r>
      <w:r w:rsidRPr="00011BF1">
        <w:rPr>
          <w:rFonts w:ascii="Times New Roman" w:eastAsia="Times New Roman" w:hAnsi="Times New Roman" w:cs="Times New Roman"/>
          <w:color w:val="auto"/>
          <w:kern w:val="0"/>
          <w:sz w:val="28"/>
          <w:szCs w:val="28"/>
          <w:lang w:eastAsia="ru-RU"/>
        </w:rPr>
        <w:t xml:space="preserve"> слово означает верхнюю фалангу указательного пальца.</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lang w:eastAsia="ru-RU"/>
        </w:rPr>
        <w:tab/>
        <w:t>В конце второго полугодия несколько уроков отводит</w:t>
      </w:r>
      <w:r w:rsidRPr="00011BF1">
        <w:rPr>
          <w:rFonts w:ascii="Times New Roman" w:eastAsia="Times New Roman" w:hAnsi="Times New Roman" w:cs="Times New Roman"/>
          <w:color w:val="auto"/>
          <w:kern w:val="0"/>
          <w:sz w:val="28"/>
          <w:szCs w:val="28"/>
          <w:lang w:eastAsia="ru-RU"/>
        </w:rPr>
        <w:softHyphen/>
        <w:t>ся на ознакомление с задачами на увеличение (уменьше</w:t>
      </w:r>
      <w:r w:rsidRPr="00011BF1">
        <w:rPr>
          <w:rFonts w:ascii="Times New Roman" w:eastAsia="Times New Roman" w:hAnsi="Times New Roman" w:cs="Times New Roman"/>
          <w:color w:val="auto"/>
          <w:kern w:val="0"/>
          <w:sz w:val="28"/>
          <w:szCs w:val="28"/>
          <w:lang w:eastAsia="ru-RU"/>
        </w:rPr>
        <w:softHyphen/>
        <w:t>ние) числа в несколько раз. Эти задачи являются, с одной стороны, объектом изучения и формирования смысла от</w:t>
      </w:r>
      <w:r w:rsidRPr="00011BF1">
        <w:rPr>
          <w:rFonts w:ascii="Times New Roman" w:eastAsia="Times New Roman" w:hAnsi="Times New Roman" w:cs="Times New Roman"/>
          <w:color w:val="auto"/>
          <w:kern w:val="0"/>
          <w:sz w:val="28"/>
          <w:szCs w:val="28"/>
          <w:lang w:eastAsia="ru-RU"/>
        </w:rPr>
        <w:softHyphen/>
        <w:t xml:space="preserve">ношений «больше </w:t>
      </w:r>
      <w:r w:rsidR="00C04017" w:rsidRPr="00011BF1">
        <w:rPr>
          <w:rFonts w:ascii="Times New Roman" w:eastAsia="Times New Roman" w:hAnsi="Times New Roman" w:cs="Times New Roman"/>
          <w:color w:val="auto"/>
          <w:kern w:val="0"/>
          <w:sz w:val="28"/>
          <w:szCs w:val="28"/>
          <w:lang w:eastAsia="ru-RU"/>
        </w:rPr>
        <w:t>в..</w:t>
      </w:r>
      <w:r w:rsidRPr="00011BF1">
        <w:rPr>
          <w:rFonts w:ascii="Times New Roman" w:eastAsia="Times New Roman" w:hAnsi="Times New Roman" w:cs="Times New Roman"/>
          <w:color w:val="auto"/>
          <w:kern w:val="0"/>
          <w:sz w:val="28"/>
          <w:szCs w:val="28"/>
          <w:lang w:eastAsia="ru-RU"/>
        </w:rPr>
        <w:t>», «меньше в...», а с другой сторо</w:t>
      </w:r>
      <w:r w:rsidRPr="00011BF1">
        <w:rPr>
          <w:rFonts w:ascii="Times New Roman" w:eastAsia="Times New Roman" w:hAnsi="Times New Roman" w:cs="Times New Roman"/>
          <w:color w:val="auto"/>
          <w:kern w:val="0"/>
          <w:sz w:val="28"/>
          <w:szCs w:val="28"/>
          <w:lang w:eastAsia="ru-RU"/>
        </w:rPr>
        <w:softHyphen/>
        <w:t>ны — связующим звеном между теорией и практикой обу</w:t>
      </w:r>
      <w:r w:rsidRPr="00011BF1">
        <w:rPr>
          <w:rFonts w:ascii="Times New Roman" w:eastAsia="Times New Roman" w:hAnsi="Times New Roman" w:cs="Times New Roman"/>
          <w:color w:val="auto"/>
          <w:kern w:val="0"/>
          <w:sz w:val="28"/>
          <w:szCs w:val="28"/>
          <w:lang w:eastAsia="ru-RU"/>
        </w:rPr>
        <w:softHyphen/>
        <w:t>чения и средством развития познавательных способностей учащихся.</w:t>
      </w:r>
    </w:p>
    <w:p w:rsidR="00935587" w:rsidRPr="00011BF1" w:rsidRDefault="00935587" w:rsidP="00935587">
      <w:pPr>
        <w:suppressAutoHyphens w:val="0"/>
        <w:spacing w:after="0" w:line="240" w:lineRule="auto"/>
        <w:jc w:val="both"/>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auto"/>
          <w:kern w:val="0"/>
          <w:sz w:val="28"/>
          <w:szCs w:val="28"/>
          <w:lang w:eastAsia="ru-RU"/>
        </w:rPr>
        <w:tab/>
        <w:t>В процессе обучения решению этих задач у учащих</w:t>
      </w:r>
      <w:r w:rsidRPr="00011BF1">
        <w:rPr>
          <w:rFonts w:ascii="Times New Roman" w:eastAsia="Times New Roman" w:hAnsi="Times New Roman" w:cs="Times New Roman"/>
          <w:color w:val="auto"/>
          <w:kern w:val="0"/>
          <w:sz w:val="28"/>
          <w:szCs w:val="28"/>
          <w:lang w:eastAsia="ru-RU"/>
        </w:rPr>
        <w:softHyphen/>
        <w:t>ся должны быть отработаны умения, связанные с кон</w:t>
      </w:r>
      <w:r w:rsidRPr="00011BF1">
        <w:rPr>
          <w:rFonts w:ascii="Times New Roman" w:eastAsia="Times New Roman" w:hAnsi="Times New Roman" w:cs="Times New Roman"/>
          <w:color w:val="auto"/>
          <w:kern w:val="0"/>
          <w:sz w:val="28"/>
          <w:szCs w:val="28"/>
          <w:lang w:eastAsia="ru-RU"/>
        </w:rPr>
        <w:softHyphen/>
        <w:t xml:space="preserve">кретными этапами работы: читать задачу (понимать значения слов в ней, выделять главные (опорные) слова), </w:t>
      </w:r>
      <w:r w:rsidRPr="00011BF1">
        <w:rPr>
          <w:rFonts w:ascii="Times New Roman" w:eastAsia="Times New Roman" w:hAnsi="Times New Roman" w:cs="Times New Roman"/>
          <w:color w:val="000000"/>
          <w:kern w:val="0"/>
          <w:sz w:val="28"/>
          <w:szCs w:val="28"/>
          <w:lang w:eastAsia="ru-RU"/>
        </w:rPr>
        <w:t>выделять условие и вопрос задачи, известное и неизвест</w:t>
      </w:r>
      <w:r w:rsidRPr="00011BF1">
        <w:rPr>
          <w:rFonts w:ascii="Times New Roman" w:eastAsia="Times New Roman" w:hAnsi="Times New Roman" w:cs="Times New Roman"/>
          <w:color w:val="000000"/>
          <w:kern w:val="0"/>
          <w:sz w:val="28"/>
          <w:szCs w:val="28"/>
          <w:lang w:eastAsia="ru-RU"/>
        </w:rPr>
        <w:softHyphen/>
        <w:t>ное, устанавливать связь между данными и искомым, т. е. проводить разбор задачи (анализ её текста), резуль</w:t>
      </w:r>
      <w:r w:rsidRPr="00011BF1">
        <w:rPr>
          <w:rFonts w:ascii="Times New Roman" w:eastAsia="Times New Roman" w:hAnsi="Times New Roman" w:cs="Times New Roman"/>
          <w:color w:val="000000"/>
          <w:kern w:val="0"/>
          <w:sz w:val="28"/>
          <w:szCs w:val="28"/>
          <w:lang w:eastAsia="ru-RU"/>
        </w:rPr>
        <w:softHyphen/>
        <w:t>татом которого является выбор арифметического дейст</w:t>
      </w:r>
      <w:r w:rsidRPr="00011BF1">
        <w:rPr>
          <w:rFonts w:ascii="Times New Roman" w:eastAsia="Times New Roman" w:hAnsi="Times New Roman" w:cs="Times New Roman"/>
          <w:color w:val="000000"/>
          <w:kern w:val="0"/>
          <w:sz w:val="28"/>
          <w:szCs w:val="28"/>
          <w:lang w:eastAsia="ru-RU"/>
        </w:rPr>
        <w:softHyphen/>
        <w:t>вия для решения задачи, записывать решение и ответ задачи.</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000000"/>
          <w:kern w:val="0"/>
          <w:sz w:val="28"/>
          <w:szCs w:val="28"/>
          <w:lang w:eastAsia="ru-RU"/>
        </w:rPr>
        <w:tab/>
        <w:t>Решение задач на увеличение и уменьшение в не</w:t>
      </w:r>
      <w:r w:rsidRPr="00011BF1">
        <w:rPr>
          <w:rFonts w:ascii="Times New Roman" w:eastAsia="Times New Roman" w:hAnsi="Times New Roman" w:cs="Times New Roman"/>
          <w:color w:val="000000"/>
          <w:kern w:val="0"/>
          <w:sz w:val="28"/>
          <w:szCs w:val="28"/>
          <w:lang w:eastAsia="ru-RU"/>
        </w:rPr>
        <w:softHyphen/>
        <w:t>сколько раз опирается на хорошее понимание конкретного смысла действий деления и умножения и смысла отноше</w:t>
      </w:r>
      <w:r w:rsidRPr="00011BF1">
        <w:rPr>
          <w:rFonts w:ascii="Times New Roman" w:eastAsia="Times New Roman" w:hAnsi="Times New Roman" w:cs="Times New Roman"/>
          <w:color w:val="000000"/>
          <w:kern w:val="0"/>
          <w:sz w:val="28"/>
          <w:szCs w:val="28"/>
          <w:lang w:eastAsia="ru-RU"/>
        </w:rPr>
        <w:softHyphen/>
        <w:t xml:space="preserve">ний «больше </w:t>
      </w:r>
      <w:r w:rsidR="00C04017"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kern w:val="0"/>
          <w:sz w:val="28"/>
          <w:szCs w:val="28"/>
          <w:lang w:eastAsia="ru-RU"/>
        </w:rPr>
        <w:t xml:space="preserve">», «меньше </w:t>
      </w:r>
      <w:r w:rsidR="00C04017"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kern w:val="0"/>
          <w:sz w:val="28"/>
          <w:szCs w:val="28"/>
          <w:lang w:eastAsia="ru-RU"/>
        </w:rPr>
        <w:t>».</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000000"/>
          <w:kern w:val="0"/>
          <w:sz w:val="28"/>
          <w:szCs w:val="28"/>
          <w:lang w:eastAsia="ru-RU"/>
        </w:rPr>
        <w:tab/>
        <w:t>Следовательно, подготовительная работа и должна быть направлена на изучение этих вопросов. Для раскры</w:t>
      </w:r>
      <w:r w:rsidRPr="00011BF1">
        <w:rPr>
          <w:rFonts w:ascii="Times New Roman" w:eastAsia="Times New Roman" w:hAnsi="Times New Roman" w:cs="Times New Roman"/>
          <w:color w:val="000000"/>
          <w:kern w:val="0"/>
          <w:sz w:val="28"/>
          <w:szCs w:val="28"/>
          <w:lang w:eastAsia="ru-RU"/>
        </w:rPr>
        <w:softHyphen/>
        <w:t>тия смысла отношений «больше в...», «меньше в...» це</w:t>
      </w:r>
      <w:r w:rsidRPr="00011BF1">
        <w:rPr>
          <w:rFonts w:ascii="Times New Roman" w:eastAsia="Times New Roman" w:hAnsi="Times New Roman" w:cs="Times New Roman"/>
          <w:color w:val="000000"/>
          <w:kern w:val="0"/>
          <w:sz w:val="28"/>
          <w:szCs w:val="28"/>
          <w:lang w:eastAsia="ru-RU"/>
        </w:rPr>
        <w:softHyphen/>
        <w:t>лесообразно выполнить ряд упражнений, подобных сле</w:t>
      </w:r>
      <w:r w:rsidRPr="00011BF1">
        <w:rPr>
          <w:rFonts w:ascii="Times New Roman" w:eastAsia="Times New Roman" w:hAnsi="Times New Roman" w:cs="Times New Roman"/>
          <w:color w:val="000000"/>
          <w:kern w:val="0"/>
          <w:sz w:val="28"/>
          <w:szCs w:val="28"/>
          <w:lang w:eastAsia="ru-RU"/>
        </w:rPr>
        <w:softHyphen/>
        <w:t>дующим:</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000000"/>
          <w:kern w:val="0"/>
          <w:sz w:val="28"/>
          <w:szCs w:val="28"/>
          <w:lang w:eastAsia="ru-RU"/>
        </w:rPr>
        <w:t>- Положите рядом 4 кружка, а справа 2 раза по 4 кружка. В таком случае говорят, что справа кружков в 2 раза больше, чем слева, потому что справа 2 раза по столько кружков, сколько их слева, а слева в 2 раза мень</w:t>
      </w:r>
      <w:r w:rsidRPr="00011BF1">
        <w:rPr>
          <w:rFonts w:ascii="Times New Roman" w:eastAsia="Times New Roman" w:hAnsi="Times New Roman" w:cs="Times New Roman"/>
          <w:color w:val="000000"/>
          <w:kern w:val="0"/>
          <w:sz w:val="28"/>
          <w:szCs w:val="28"/>
          <w:lang w:eastAsia="ru-RU"/>
        </w:rPr>
        <w:softHyphen/>
        <w:t>ше, чем справа, — слева один раз по 4 кружка.</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lang w:eastAsia="ru-RU"/>
        </w:rPr>
        <w:t xml:space="preserve">Положите в ряд 2 квадрата, а справа 3 раза по 2 квадрата. Что можно сказать о числе </w:t>
      </w:r>
      <w:r w:rsidR="00C04017" w:rsidRPr="00011BF1">
        <w:rPr>
          <w:rFonts w:ascii="Times New Roman" w:eastAsia="Times New Roman" w:hAnsi="Times New Roman" w:cs="Times New Roman"/>
          <w:bCs/>
          <w:color w:val="000000"/>
          <w:spacing w:val="-10"/>
          <w:kern w:val="0"/>
          <w:sz w:val="28"/>
          <w:szCs w:val="28"/>
          <w:shd w:val="clear" w:color="auto" w:fill="FFFFFF"/>
          <w:lang w:eastAsia="ru-RU"/>
        </w:rPr>
        <w:t>квадратов</w:t>
      </w:r>
      <w:r w:rsidR="00C04017" w:rsidRPr="00011BF1">
        <w:rPr>
          <w:rFonts w:ascii="Times New Roman" w:eastAsia="Times New Roman" w:hAnsi="Times New Roman" w:cs="Times New Roman"/>
          <w:color w:val="auto"/>
          <w:kern w:val="0"/>
          <w:sz w:val="28"/>
          <w:szCs w:val="28"/>
          <w:lang w:eastAsia="ru-RU"/>
        </w:rPr>
        <w:t xml:space="preserve"> справа</w:t>
      </w:r>
      <w:r w:rsidRPr="00011BF1">
        <w:rPr>
          <w:rFonts w:ascii="Times New Roman" w:eastAsia="Times New Roman" w:hAnsi="Times New Roman" w:cs="Times New Roman"/>
          <w:color w:val="auto"/>
          <w:kern w:val="0"/>
          <w:sz w:val="28"/>
          <w:szCs w:val="28"/>
          <w:lang w:eastAsia="ru-RU"/>
        </w:rPr>
        <w:t xml:space="preserve">: </w:t>
      </w:r>
      <w:r w:rsidRPr="00011BF1">
        <w:rPr>
          <w:rFonts w:ascii="Times New Roman" w:eastAsia="Times New Roman" w:hAnsi="Times New Roman" w:cs="Times New Roman"/>
          <w:bCs/>
          <w:color w:val="000000"/>
          <w:spacing w:val="-20"/>
          <w:kern w:val="0"/>
          <w:sz w:val="28"/>
          <w:szCs w:val="28"/>
          <w:shd w:val="clear" w:color="auto" w:fill="FFFFFF"/>
          <w:lang w:eastAsia="ru-RU"/>
        </w:rPr>
        <w:t xml:space="preserve">их </w:t>
      </w:r>
      <w:r w:rsidR="00C04017" w:rsidRPr="00011BF1">
        <w:rPr>
          <w:rFonts w:ascii="Times New Roman" w:eastAsia="Times New Roman" w:hAnsi="Times New Roman" w:cs="Times New Roman"/>
          <w:bCs/>
          <w:color w:val="000000"/>
          <w:spacing w:val="-20"/>
          <w:kern w:val="0"/>
          <w:sz w:val="28"/>
          <w:szCs w:val="28"/>
          <w:shd w:val="clear" w:color="auto" w:fill="FFFFFF"/>
          <w:lang w:eastAsia="ru-RU"/>
        </w:rPr>
        <w:t>больше или</w:t>
      </w:r>
      <w:r w:rsidRPr="00011BF1">
        <w:rPr>
          <w:rFonts w:ascii="Times New Roman" w:eastAsia="Times New Roman" w:hAnsi="Times New Roman" w:cs="Times New Roman"/>
          <w:bCs/>
          <w:color w:val="000000"/>
          <w:spacing w:val="-20"/>
          <w:kern w:val="0"/>
          <w:sz w:val="28"/>
          <w:szCs w:val="28"/>
          <w:shd w:val="clear" w:color="auto" w:fill="FFFFFF"/>
          <w:lang w:eastAsia="ru-RU"/>
        </w:rPr>
        <w:t xml:space="preserve"> меньше, чем слева? (Их </w:t>
      </w:r>
      <w:r w:rsidRPr="00011BF1">
        <w:rPr>
          <w:rFonts w:ascii="Times New Roman" w:eastAsia="Times New Roman" w:hAnsi="Times New Roman" w:cs="Times New Roman"/>
          <w:color w:val="auto"/>
          <w:kern w:val="0"/>
          <w:sz w:val="28"/>
          <w:szCs w:val="28"/>
          <w:lang w:eastAsia="ru-RU"/>
        </w:rPr>
        <w:t>в</w:t>
      </w:r>
      <w:r w:rsidRPr="00011BF1">
        <w:rPr>
          <w:rFonts w:ascii="Times New Roman" w:eastAsia="Times New Roman" w:hAnsi="Times New Roman" w:cs="Times New Roman"/>
          <w:bCs/>
          <w:color w:val="000000"/>
          <w:spacing w:val="-20"/>
          <w:kern w:val="0"/>
          <w:sz w:val="28"/>
          <w:szCs w:val="28"/>
          <w:shd w:val="clear" w:color="auto" w:fill="FFFFFF"/>
          <w:lang w:eastAsia="ru-RU"/>
        </w:rPr>
        <w:t xml:space="preserve">3 </w:t>
      </w:r>
      <w:r w:rsidRPr="00011BF1">
        <w:rPr>
          <w:rFonts w:ascii="Times New Roman" w:eastAsia="Times New Roman" w:hAnsi="Times New Roman" w:cs="Times New Roman"/>
          <w:color w:val="auto"/>
          <w:kern w:val="0"/>
          <w:sz w:val="28"/>
          <w:szCs w:val="28"/>
          <w:lang w:eastAsia="ru-RU"/>
        </w:rPr>
        <w:t>раза больше</w:t>
      </w:r>
      <w:r w:rsidRPr="00011BF1">
        <w:rPr>
          <w:rFonts w:ascii="Times New Roman" w:eastAsia="Times New Roman" w:hAnsi="Times New Roman" w:cs="Times New Roman"/>
          <w:b/>
          <w:color w:val="auto"/>
          <w:kern w:val="0"/>
          <w:sz w:val="28"/>
          <w:szCs w:val="28"/>
          <w:lang w:eastAsia="ru-RU"/>
        </w:rPr>
        <w:t xml:space="preserve">, </w:t>
      </w:r>
      <w:r w:rsidRPr="00011BF1">
        <w:rPr>
          <w:rFonts w:ascii="Times New Roman" w:eastAsia="Times New Roman" w:hAnsi="Times New Roman" w:cs="Times New Roman"/>
          <w:bCs/>
          <w:color w:val="000000"/>
          <w:spacing w:val="-20"/>
          <w:kern w:val="0"/>
          <w:sz w:val="28"/>
          <w:szCs w:val="28"/>
          <w:shd w:val="clear" w:color="auto" w:fill="FFFFFF"/>
          <w:lang w:eastAsia="ru-RU"/>
        </w:rPr>
        <w:t xml:space="preserve">чем слева, </w:t>
      </w:r>
      <w:r w:rsidRPr="00011BF1">
        <w:rPr>
          <w:rFonts w:ascii="Times New Roman" w:eastAsia="Times New Roman" w:hAnsi="Times New Roman" w:cs="Times New Roman"/>
          <w:color w:val="auto"/>
          <w:kern w:val="0"/>
          <w:sz w:val="28"/>
          <w:szCs w:val="28"/>
          <w:lang w:eastAsia="ru-RU"/>
        </w:rPr>
        <w:t>а слева в 3 раза меньше, чем справа.)</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lang w:eastAsia="ru-RU"/>
        </w:rPr>
        <w:t>- Положите справа в ряд 3 треугольника, а слева в 4 раза больше. Что это значит? (По 3 треугольника взять 4 раза.) Что можно сказать о числе треугольников справа: их больше или меньше, чем слева? (Их в 4 раза меньше.)</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lang w:eastAsia="ru-RU"/>
        </w:rPr>
        <w:t>После выполнения нескольких подобных упражнений можно приступить к решению задач.</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lang w:eastAsia="ru-RU"/>
        </w:rPr>
        <w:t>- Положите в один ряд 5 квадратов, а в другой в 2 раза больше. Как вы это сделаете? (Положим 2 раза по 5 квадратов.) Сколько всего квадратов во втором ряду? (10.) Как узнали? (5 умножили на 2.)</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lang w:eastAsia="ru-RU"/>
        </w:rPr>
        <w:tab/>
        <w:t>Раскрытие смысла отношений «больше в...», «меньше в...» и первичное ознакомление с решением простых задач на увеличение (уменьшение) числа в несколько раз жела</w:t>
      </w:r>
      <w:r w:rsidRPr="00011BF1">
        <w:rPr>
          <w:rFonts w:ascii="Times New Roman" w:eastAsia="Times New Roman" w:hAnsi="Times New Roman" w:cs="Times New Roman"/>
          <w:color w:val="auto"/>
          <w:kern w:val="0"/>
          <w:sz w:val="28"/>
          <w:szCs w:val="28"/>
          <w:lang w:eastAsia="ru-RU"/>
        </w:rPr>
        <w:softHyphen/>
        <w:t>тельно провести с опорой на наглядность и действия с предметными множествами.</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lang w:eastAsia="ru-RU"/>
        </w:rPr>
        <w:tab/>
        <w:t>Для детского сада купили зелёные и красные мячи. Зелёных мячей купили 4 штуки. (Учитель выставляет на наборном полотне 4 зелёных кружка.)</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lang w:eastAsia="ru-RU"/>
        </w:rPr>
        <w:lastRenderedPageBreak/>
        <w:t xml:space="preserve">— А красных мячей </w:t>
      </w:r>
      <w:r w:rsidRPr="00011BF1">
        <w:rPr>
          <w:rFonts w:ascii="Times New Roman" w:eastAsia="Times New Roman" w:hAnsi="Times New Roman" w:cs="Times New Roman"/>
          <w:color w:val="000000"/>
          <w:kern w:val="0"/>
          <w:sz w:val="28"/>
          <w:szCs w:val="28"/>
          <w:lang w:eastAsia="ru-RU"/>
        </w:rPr>
        <w:t>купили в 3 раза больше, чем зеленых. Как это количество изобразить с помощью красных кружков. Что значит в 3 раза больше, чем зелёных? (Их 3 раза по 4 мяча.)</w:t>
      </w:r>
    </w:p>
    <w:p w:rsidR="00935587" w:rsidRPr="00011BF1" w:rsidRDefault="00935587" w:rsidP="00935587">
      <w:pPr>
        <w:suppressAutoHyphens w:val="0"/>
        <w:spacing w:after="0" w:line="240" w:lineRule="auto"/>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 Изобразим эти мячи. (Учитель выставляет на на</w:t>
      </w:r>
      <w:r w:rsidRPr="00011BF1">
        <w:rPr>
          <w:rFonts w:ascii="Times New Roman" w:eastAsia="Times New Roman" w:hAnsi="Times New Roman" w:cs="Times New Roman"/>
          <w:color w:val="000000"/>
          <w:kern w:val="0"/>
          <w:sz w:val="28"/>
          <w:szCs w:val="28"/>
          <w:lang w:eastAsia="ru-RU"/>
        </w:rPr>
        <w:softHyphen/>
        <w:t>борном полотне под зелёными кружками 3 раза по 4 крас</w:t>
      </w:r>
      <w:r w:rsidRPr="00011BF1">
        <w:rPr>
          <w:rFonts w:ascii="Times New Roman" w:eastAsia="Times New Roman" w:hAnsi="Times New Roman" w:cs="Times New Roman"/>
          <w:color w:val="000000"/>
          <w:kern w:val="0"/>
          <w:sz w:val="28"/>
          <w:szCs w:val="28"/>
          <w:lang w:eastAsia="ru-RU"/>
        </w:rPr>
        <w:softHyphen/>
        <w:t>ных кружка.) При этом он говорит: «Первый раз по 4, вто</w:t>
      </w:r>
      <w:r w:rsidRPr="00011BF1">
        <w:rPr>
          <w:rFonts w:ascii="Times New Roman" w:eastAsia="Times New Roman" w:hAnsi="Times New Roman" w:cs="Times New Roman"/>
          <w:color w:val="000000"/>
          <w:kern w:val="0"/>
          <w:sz w:val="28"/>
          <w:szCs w:val="28"/>
          <w:lang w:eastAsia="ru-RU"/>
        </w:rPr>
        <w:softHyphen/>
        <w:t>рой раз по 4 и третий раз по 4.</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Можем мы теперь узнать, сколько красных мячей купили? (Да) Как мы это узнаем? (4</w:t>
      </w:r>
      <w:r w:rsidRPr="00011BF1">
        <w:rPr>
          <w:rFonts w:ascii="Times New Roman" w:eastAsia="Times New Roman" w:hAnsi="Times New Roman" w:cs="Times New Roman"/>
          <w:color w:val="000000"/>
          <w:kern w:val="0"/>
          <w:sz w:val="28"/>
          <w:szCs w:val="28"/>
          <w:lang w:eastAsia="ru-RU"/>
        </w:rPr>
        <w:t>• 3) Сколько получится? (12 мячей)</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000000"/>
          <w:kern w:val="0"/>
          <w:sz w:val="28"/>
          <w:szCs w:val="28"/>
          <w:lang w:eastAsia="ru-RU"/>
        </w:rPr>
        <w:t>- Запишем решение задачи. Повторите, как узнать сколько красных мячей купили. (4 • 3 = 12.) Назовите от</w:t>
      </w:r>
      <w:r w:rsidRPr="00011BF1">
        <w:rPr>
          <w:rFonts w:ascii="Times New Roman" w:eastAsia="Times New Roman" w:hAnsi="Times New Roman" w:cs="Times New Roman"/>
          <w:color w:val="000000"/>
          <w:kern w:val="0"/>
          <w:sz w:val="28"/>
          <w:szCs w:val="28"/>
          <w:lang w:eastAsia="ru-RU"/>
        </w:rPr>
        <w:softHyphen/>
        <w:t>вет. (12 мячей.)</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000000"/>
          <w:kern w:val="0"/>
          <w:sz w:val="28"/>
          <w:szCs w:val="28"/>
          <w:lang w:eastAsia="ru-RU"/>
        </w:rPr>
        <w:tab/>
        <w:t>Заметим, что в учебнике предлагается и другая фор</w:t>
      </w:r>
      <w:r w:rsidRPr="00011BF1">
        <w:rPr>
          <w:rFonts w:ascii="Times New Roman" w:eastAsia="Times New Roman" w:hAnsi="Times New Roman" w:cs="Times New Roman"/>
          <w:color w:val="000000"/>
          <w:kern w:val="0"/>
          <w:sz w:val="28"/>
          <w:szCs w:val="28"/>
          <w:lang w:eastAsia="ru-RU"/>
        </w:rPr>
        <w:softHyphen/>
        <w:t>ма иллюстрации задач на увеличение (уменьшение) числа в несколько раз, когда активно используется</w:t>
      </w:r>
      <w:r w:rsidR="00C04017" w:rsidRPr="00011BF1">
        <w:rPr>
          <w:rFonts w:ascii="Times New Roman" w:eastAsia="Times New Roman" w:hAnsi="Times New Roman" w:cs="Times New Roman"/>
          <w:color w:val="000000"/>
          <w:kern w:val="0"/>
          <w:sz w:val="28"/>
          <w:szCs w:val="28"/>
          <w:lang w:eastAsia="ru-RU"/>
        </w:rPr>
        <w:t xml:space="preserve"> </w:t>
      </w:r>
      <w:r w:rsidR="00C04017" w:rsidRPr="00011BF1">
        <w:rPr>
          <w:rFonts w:ascii="Times New Roman" w:eastAsia="Times New Roman" w:hAnsi="Times New Roman" w:cs="Times New Roman"/>
          <w:color w:val="000000"/>
          <w:spacing w:val="-20"/>
          <w:kern w:val="0"/>
          <w:sz w:val="28"/>
          <w:szCs w:val="28"/>
          <w:shd w:val="clear" w:color="auto" w:fill="FFFFFF"/>
          <w:lang w:eastAsia="ru-RU"/>
        </w:rPr>
        <w:t>числовой луч</w:t>
      </w:r>
      <w:r w:rsidRPr="00011BF1">
        <w:rPr>
          <w:rFonts w:ascii="Times New Roman" w:eastAsia="Times New Roman" w:hAnsi="Times New Roman" w:cs="Times New Roman"/>
          <w:color w:val="000000"/>
          <w:kern w:val="0"/>
          <w:sz w:val="28"/>
          <w:szCs w:val="28"/>
          <w:lang w:eastAsia="ru-RU"/>
        </w:rPr>
        <w:t xml:space="preserve">. Такой же подход был реализован и в </w:t>
      </w:r>
      <w:r w:rsidRPr="00011BF1">
        <w:rPr>
          <w:rFonts w:ascii="Times New Roman" w:eastAsia="Times New Roman" w:hAnsi="Times New Roman" w:cs="Times New Roman"/>
          <w:bCs/>
          <w:color w:val="000000"/>
          <w:kern w:val="0"/>
          <w:sz w:val="28"/>
          <w:szCs w:val="28"/>
          <w:shd w:val="clear" w:color="auto" w:fill="FFFFFF"/>
          <w:lang w:eastAsia="ru-RU"/>
        </w:rPr>
        <w:t>1 классе при</w:t>
      </w:r>
      <w:r w:rsidR="00C04017" w:rsidRPr="00011BF1">
        <w:rPr>
          <w:rFonts w:ascii="Times New Roman" w:eastAsia="Times New Roman" w:hAnsi="Times New Roman" w:cs="Times New Roman"/>
          <w:bCs/>
          <w:color w:val="000000"/>
          <w:kern w:val="0"/>
          <w:sz w:val="28"/>
          <w:szCs w:val="28"/>
          <w:shd w:val="clear" w:color="auto" w:fill="FFFFFF"/>
          <w:lang w:eastAsia="ru-RU"/>
        </w:rPr>
        <w:t xml:space="preserve"> </w:t>
      </w:r>
      <w:r w:rsidRPr="00011BF1">
        <w:rPr>
          <w:rFonts w:ascii="Times New Roman" w:eastAsia="Times New Roman" w:hAnsi="Times New Roman" w:cs="Times New Roman"/>
          <w:color w:val="000000"/>
          <w:kern w:val="0"/>
          <w:sz w:val="28"/>
          <w:szCs w:val="28"/>
          <w:lang w:eastAsia="ru-RU"/>
        </w:rPr>
        <w:t>рассмотрении отношений «больше на...», «меньше на...». Кроме того, можно использовать ещё и диаграммы как средство наглядного представления условия задачи.</w:t>
      </w:r>
    </w:p>
    <w:p w:rsidR="00935587" w:rsidRPr="00011BF1" w:rsidRDefault="00935587" w:rsidP="00935587">
      <w:pPr>
        <w:suppressAutoHyphens w:val="0"/>
        <w:spacing w:after="0" w:line="240" w:lineRule="auto"/>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ab/>
        <w:t>В результате многократного решения таких задач учащиеся должны усвоить, что увеличение числа в не</w:t>
      </w:r>
      <w:r w:rsidRPr="00011BF1">
        <w:rPr>
          <w:rFonts w:ascii="Times New Roman" w:eastAsia="Times New Roman" w:hAnsi="Times New Roman" w:cs="Times New Roman"/>
          <w:color w:val="000000"/>
          <w:kern w:val="0"/>
          <w:sz w:val="28"/>
          <w:szCs w:val="28"/>
          <w:lang w:eastAsia="ru-RU"/>
        </w:rPr>
        <w:softHyphen/>
        <w:t>сколько раз можно выполнить действием умножения, а уменьшение числа в несколько раз — действием деле</w:t>
      </w:r>
      <w:r w:rsidRPr="00011BF1">
        <w:rPr>
          <w:rFonts w:ascii="Times New Roman" w:eastAsia="Times New Roman" w:hAnsi="Times New Roman" w:cs="Times New Roman"/>
          <w:color w:val="000000"/>
          <w:kern w:val="0"/>
          <w:sz w:val="28"/>
          <w:szCs w:val="28"/>
          <w:lang w:eastAsia="ru-RU"/>
        </w:rPr>
        <w:softHyphen/>
        <w:t>ния.</w:t>
      </w:r>
      <w:r w:rsidRPr="00011BF1">
        <w:rPr>
          <w:rFonts w:ascii="Times New Roman" w:eastAsia="Times New Roman" w:hAnsi="Times New Roman" w:cs="Times New Roman"/>
          <w:color w:val="000000"/>
          <w:kern w:val="0"/>
          <w:sz w:val="28"/>
          <w:szCs w:val="28"/>
          <w:lang w:eastAsia="ru-RU"/>
        </w:rPr>
        <w:tab/>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000000"/>
          <w:kern w:val="0"/>
          <w:sz w:val="28"/>
          <w:szCs w:val="28"/>
          <w:lang w:eastAsia="ru-RU"/>
        </w:rPr>
        <w:tab/>
        <w:t>Важно подчеркнуть, что решение задач на увеличение (уменьшение) числа в несколько раз надо по возможности чаще рассматривать в сопоставлении с решением задач на увеличение (уменьшение) числа на несколько единиц, что</w:t>
      </w:r>
      <w:r w:rsidRPr="00011BF1">
        <w:rPr>
          <w:rFonts w:ascii="Times New Roman" w:eastAsia="Times New Roman" w:hAnsi="Times New Roman" w:cs="Times New Roman"/>
          <w:color w:val="000000"/>
          <w:kern w:val="0"/>
          <w:sz w:val="28"/>
          <w:szCs w:val="28"/>
          <w:lang w:eastAsia="ru-RU"/>
        </w:rPr>
        <w:softHyphen/>
        <w:t>бы предупредить формирование у учащихся возможных ошибочных ассоциаций.</w:t>
      </w:r>
    </w:p>
    <w:p w:rsidR="00935587" w:rsidRPr="00011BF1" w:rsidRDefault="00935587" w:rsidP="00935587">
      <w:pPr>
        <w:suppressAutoHyphens w:val="0"/>
        <w:spacing w:after="0" w:line="240" w:lineRule="auto"/>
        <w:jc w:val="center"/>
        <w:rPr>
          <w:rFonts w:ascii="Times New Roman" w:eastAsia="Times New Roman" w:hAnsi="Times New Roman" w:cs="Times New Roman"/>
          <w:b/>
          <w:color w:val="auto"/>
          <w:kern w:val="0"/>
          <w:sz w:val="28"/>
          <w:szCs w:val="28"/>
        </w:rPr>
      </w:pPr>
    </w:p>
    <w:p w:rsidR="00935587" w:rsidRPr="00011BF1" w:rsidRDefault="00935587" w:rsidP="00935587">
      <w:pPr>
        <w:suppressAutoHyphens w:val="0"/>
        <w:spacing w:after="0" w:line="240" w:lineRule="auto"/>
        <w:jc w:val="center"/>
        <w:rPr>
          <w:rFonts w:ascii="Times New Roman" w:eastAsia="Times New Roman" w:hAnsi="Times New Roman" w:cs="Times New Roman"/>
          <w:b/>
          <w:color w:val="auto"/>
          <w:kern w:val="0"/>
          <w:sz w:val="28"/>
          <w:szCs w:val="28"/>
        </w:rPr>
      </w:pPr>
      <w:r w:rsidRPr="00011BF1">
        <w:rPr>
          <w:rFonts w:ascii="Times New Roman" w:eastAsia="Times New Roman" w:hAnsi="Times New Roman" w:cs="Times New Roman"/>
          <w:b/>
          <w:color w:val="auto"/>
          <w:kern w:val="0"/>
          <w:sz w:val="28"/>
          <w:szCs w:val="28"/>
        </w:rPr>
        <w:t>3 класс</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 xml:space="preserve"> Основное содержание обучения в программе представлено крупными разделами:</w:t>
      </w:r>
      <w:r w:rsidRPr="00011BF1">
        <w:rPr>
          <w:rFonts w:ascii="Times New Roman" w:eastAsia="Times New Roman" w:hAnsi="Times New Roman" w:cs="Times New Roman"/>
          <w:bCs/>
          <w:color w:val="auto"/>
          <w:kern w:val="0"/>
          <w:sz w:val="28"/>
          <w:szCs w:val="28"/>
        </w:rPr>
        <w:t xml:space="preserve"> «Числа и величины», «</w:t>
      </w:r>
      <w:r w:rsidRPr="00011BF1">
        <w:rPr>
          <w:rFonts w:ascii="Times New Roman" w:eastAsia="Times New Roman" w:hAnsi="Times New Roman" w:cs="Times New Roman"/>
          <w:color w:val="auto"/>
          <w:kern w:val="0"/>
          <w:sz w:val="28"/>
          <w:szCs w:val="28"/>
        </w:rPr>
        <w:t>Арифметические действия», «</w:t>
      </w:r>
      <w:r w:rsidRPr="00011BF1">
        <w:rPr>
          <w:rFonts w:ascii="Times New Roman" w:eastAsia="Times New Roman" w:hAnsi="Times New Roman" w:cs="Times New Roman"/>
          <w:bCs/>
          <w:color w:val="auto"/>
          <w:kern w:val="0"/>
          <w:sz w:val="28"/>
          <w:szCs w:val="28"/>
        </w:rPr>
        <w:t>Текстовые задачи», «</w:t>
      </w:r>
      <w:r w:rsidRPr="00011BF1">
        <w:rPr>
          <w:rFonts w:ascii="Times New Roman" w:eastAsia="Times New Roman" w:hAnsi="Times New Roman" w:cs="Times New Roman"/>
          <w:color w:val="auto"/>
          <w:kern w:val="0"/>
          <w:sz w:val="28"/>
          <w:szCs w:val="28"/>
        </w:rPr>
        <w:t>Пространственные отношения. Геометрические фигуры», «</w:t>
      </w:r>
      <w:r w:rsidRPr="00011BF1">
        <w:rPr>
          <w:rFonts w:ascii="Times New Roman" w:eastAsia="Times New Roman" w:hAnsi="Times New Roman" w:cs="Times New Roman"/>
          <w:bCs/>
          <w:color w:val="auto"/>
          <w:kern w:val="0"/>
          <w:sz w:val="28"/>
          <w:szCs w:val="28"/>
        </w:rPr>
        <w:t>Геометрические величины», «</w:t>
      </w:r>
      <w:r w:rsidRPr="00011BF1">
        <w:rPr>
          <w:rFonts w:ascii="Times New Roman" w:eastAsia="Times New Roman" w:hAnsi="Times New Roman" w:cs="Times New Roman"/>
          <w:color w:val="auto"/>
          <w:kern w:val="0"/>
          <w:sz w:val="28"/>
          <w:szCs w:val="28"/>
        </w:rPr>
        <w:t xml:space="preserve">Работа с информацией». Новый раздел «Работа с информацией» изучается на основе содержания всех других разделов курса математики. </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 xml:space="preserve">Программа по </w:t>
      </w:r>
      <w:r w:rsidR="00C04017" w:rsidRPr="00011BF1">
        <w:rPr>
          <w:rFonts w:ascii="Times New Roman" w:eastAsia="Times New Roman" w:hAnsi="Times New Roman" w:cs="Times New Roman"/>
          <w:color w:val="auto"/>
          <w:kern w:val="0"/>
          <w:sz w:val="28"/>
          <w:szCs w:val="28"/>
        </w:rPr>
        <w:t>математике позволяет</w:t>
      </w:r>
      <w:r w:rsidRPr="00011BF1">
        <w:rPr>
          <w:rFonts w:ascii="Times New Roman" w:eastAsia="Times New Roman" w:hAnsi="Times New Roman" w:cs="Times New Roman"/>
          <w:color w:val="auto"/>
          <w:kern w:val="0"/>
          <w:sz w:val="28"/>
          <w:szCs w:val="28"/>
        </w:rPr>
        <w:t xml:space="preserve"> создавать различные модели курса математики, по-разному структурировать содержание учебников, распределять разными способами учебный материал и время его изучения. </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 xml:space="preserve">В процессе изучения курса математики у </w:t>
      </w:r>
      <w:r w:rsidR="00C04017" w:rsidRPr="00011BF1">
        <w:rPr>
          <w:rFonts w:ascii="Times New Roman" w:eastAsia="Times New Roman" w:hAnsi="Times New Roman" w:cs="Times New Roman"/>
          <w:color w:val="auto"/>
          <w:kern w:val="0"/>
          <w:sz w:val="28"/>
          <w:szCs w:val="28"/>
        </w:rPr>
        <w:t>обучающихся формируются</w:t>
      </w:r>
      <w:r w:rsidRPr="00011BF1">
        <w:rPr>
          <w:rFonts w:ascii="Times New Roman" w:eastAsia="Times New Roman" w:hAnsi="Times New Roman" w:cs="Times New Roman"/>
          <w:color w:val="auto"/>
          <w:kern w:val="0"/>
          <w:sz w:val="28"/>
          <w:szCs w:val="28"/>
        </w:rPr>
        <w:t xml:space="preserve"> представления </w:t>
      </w:r>
      <w:r w:rsidR="00C04017" w:rsidRPr="00011BF1">
        <w:rPr>
          <w:rFonts w:ascii="Times New Roman" w:eastAsia="Times New Roman" w:hAnsi="Times New Roman" w:cs="Times New Roman"/>
          <w:color w:val="auto"/>
          <w:kern w:val="0"/>
          <w:sz w:val="28"/>
          <w:szCs w:val="28"/>
        </w:rPr>
        <w:t>о числах</w:t>
      </w:r>
      <w:r w:rsidRPr="00011BF1">
        <w:rPr>
          <w:rFonts w:ascii="Times New Roman" w:eastAsia="Times New Roman" w:hAnsi="Times New Roman" w:cs="Times New Roman"/>
          <w:color w:val="auto"/>
          <w:kern w:val="0"/>
          <w:sz w:val="28"/>
          <w:szCs w:val="28"/>
        </w:rPr>
        <w:t xml:space="preserve"> как результате счета и измерения, о принципе записи чисел. Они учатся выполнять устно и письменно арифметические действия с числами, находить неизвестный </w:t>
      </w:r>
      <w:r w:rsidR="00C04017" w:rsidRPr="00011BF1">
        <w:rPr>
          <w:rFonts w:ascii="Times New Roman" w:eastAsia="Times New Roman" w:hAnsi="Times New Roman" w:cs="Times New Roman"/>
          <w:color w:val="auto"/>
          <w:kern w:val="0"/>
          <w:sz w:val="28"/>
          <w:szCs w:val="28"/>
        </w:rPr>
        <w:t>компонент арифметического</w:t>
      </w:r>
      <w:r w:rsidRPr="00011BF1">
        <w:rPr>
          <w:rFonts w:ascii="Times New Roman" w:eastAsia="Times New Roman" w:hAnsi="Times New Roman" w:cs="Times New Roman"/>
          <w:color w:val="auto"/>
          <w:kern w:val="0"/>
          <w:sz w:val="28"/>
          <w:szCs w:val="28"/>
        </w:rPr>
        <w:t xml:space="preserve"> действия по </w:t>
      </w:r>
      <w:r w:rsidR="00C04017" w:rsidRPr="00011BF1">
        <w:rPr>
          <w:rFonts w:ascii="Times New Roman" w:eastAsia="Times New Roman" w:hAnsi="Times New Roman" w:cs="Times New Roman"/>
          <w:color w:val="auto"/>
          <w:kern w:val="0"/>
          <w:sz w:val="28"/>
          <w:szCs w:val="28"/>
        </w:rPr>
        <w:t>известному, составлять</w:t>
      </w:r>
      <w:r w:rsidRPr="00011BF1">
        <w:rPr>
          <w:rFonts w:ascii="Times New Roman" w:eastAsia="Times New Roman" w:hAnsi="Times New Roman" w:cs="Times New Roman"/>
          <w:color w:val="auto"/>
          <w:kern w:val="0"/>
          <w:sz w:val="28"/>
          <w:szCs w:val="28"/>
        </w:rPr>
        <w:t xml:space="preserve"> числовое выражение и находить его значение в соответствии с правилами порядка выполнения действий; накапливают опыт решения арифметических задач. Обучающиеся в процессе наблюдений и опытов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                                                                                           </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lastRenderedPageBreak/>
        <w:tab/>
        <w:t>В результате освоения предметного содержания курса математики у учащихся формируются общие учебные умения и способы познавательной деятельности. Простое заучивание правил и определений уступает место установлению отличительных математических признаков объекта (например, прямоугольника, квадрата), поиску общего и различного во внешних признаках (форма, размер), а также числовых характеристиках (периметр, площадь). Чтобы математические знания воспринимались учащимися как личностно значимые, т.е. действительно нужны ему, требуется постановка проблем, актуальных для ребенка данного возраста, удовлетворяющих его потребности в познании окружающего мира. Этому также способствуют разные формы организации обучения (парные, групповые), которые позволяют каждому ученику осваивать нормы конструктивного коллективного сотрудничества.</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На уроках школьники учатся выявлять изменения, происходящие с математическими объектами, устанавливают зависимости между ними в процессе измерений, осуществляют поиск решения текстовых задач, проводить анализ информации, определяют с помощью сравнения (сопоставления) характерные признаки математических объектов (чисел, числовых выражений, геометрических фигур, зависимостей, отношений). Обучающиеся используют при этом простейшие предметные, знаковые, графические модели, таблицы, диаграммы, строят и преобразовывают их в соответствии с содержанием задания (задачи).</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 xml:space="preserve">В ходе изучения математики осуществляется знакомство с математическим языком: развивает умение читать математические </w:t>
      </w:r>
      <w:r w:rsidR="00C04017" w:rsidRPr="00011BF1">
        <w:rPr>
          <w:rFonts w:ascii="Times New Roman" w:eastAsia="Times New Roman" w:hAnsi="Times New Roman" w:cs="Times New Roman"/>
          <w:color w:val="auto"/>
          <w:kern w:val="0"/>
          <w:sz w:val="28"/>
          <w:szCs w:val="28"/>
        </w:rPr>
        <w:t>тексты, формируются</w:t>
      </w:r>
      <w:r w:rsidRPr="00011BF1">
        <w:rPr>
          <w:rFonts w:ascii="Times New Roman" w:eastAsia="Times New Roman" w:hAnsi="Times New Roman" w:cs="Times New Roman"/>
          <w:color w:val="auto"/>
          <w:kern w:val="0"/>
          <w:sz w:val="28"/>
          <w:szCs w:val="28"/>
        </w:rPr>
        <w:t xml:space="preserve"> речевые умения (дети учатся высказывать суждения с использованием математических терминов и понятий). Школьники учатся ставить вопрос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 xml:space="preserve">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 xml:space="preserve">В процессе обучения математике школьник учится участвовать в совместной деятельности: договариваться, обсуждать, приходить к общему мнению, распределять обязанности по поиску </w:t>
      </w:r>
      <w:r w:rsidR="00C04017" w:rsidRPr="00011BF1">
        <w:rPr>
          <w:rFonts w:ascii="Times New Roman" w:eastAsia="Times New Roman" w:hAnsi="Times New Roman" w:cs="Times New Roman"/>
          <w:color w:val="auto"/>
          <w:kern w:val="0"/>
          <w:sz w:val="28"/>
          <w:szCs w:val="28"/>
        </w:rPr>
        <w:t>информации, проявлять</w:t>
      </w:r>
      <w:r w:rsidRPr="00011BF1">
        <w:rPr>
          <w:rFonts w:ascii="Times New Roman" w:eastAsia="Times New Roman" w:hAnsi="Times New Roman" w:cs="Times New Roman"/>
          <w:color w:val="auto"/>
          <w:kern w:val="0"/>
          <w:sz w:val="28"/>
          <w:szCs w:val="28"/>
        </w:rPr>
        <w:t xml:space="preserve"> инициативу и самостоятельность.</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Содержание программы по математике позволяет шире использовать дифференцированный подход к учащимся. Это способствует нормализации нагрузки обучающихся, обеспечивает более целесообразное их включение в учебную деятельность, своевременную корректировку трудностей и успешное продвижение в математическом развитии.</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 xml:space="preserve">Представленная в программе система обучения математике опирается на наиболее развитые в младшем школьном возрасте эмоциональный и </w:t>
      </w:r>
      <w:r w:rsidR="00C04017" w:rsidRPr="00011BF1">
        <w:rPr>
          <w:rFonts w:ascii="Times New Roman" w:eastAsia="Times New Roman" w:hAnsi="Times New Roman" w:cs="Times New Roman"/>
          <w:color w:val="auto"/>
          <w:kern w:val="0"/>
          <w:sz w:val="28"/>
          <w:szCs w:val="28"/>
        </w:rPr>
        <w:t>образный</w:t>
      </w:r>
      <w:r w:rsidR="00C04017" w:rsidRPr="00011BF1">
        <w:rPr>
          <w:rFonts w:ascii="Times New Roman" w:eastAsia="Times New Roman" w:hAnsi="Times New Roman" w:cs="Times New Roman"/>
          <w:iCs/>
          <w:color w:val="auto"/>
          <w:kern w:val="0"/>
          <w:sz w:val="28"/>
          <w:szCs w:val="28"/>
        </w:rPr>
        <w:t xml:space="preserve"> компоненты</w:t>
      </w:r>
      <w:r w:rsidRPr="00011BF1">
        <w:rPr>
          <w:rFonts w:ascii="Times New Roman" w:eastAsia="Times New Roman" w:hAnsi="Times New Roman" w:cs="Times New Roman"/>
          <w:iCs/>
          <w:color w:val="auto"/>
          <w:kern w:val="0"/>
          <w:sz w:val="28"/>
          <w:szCs w:val="28"/>
        </w:rPr>
        <w:t xml:space="preserve"> мышления</w:t>
      </w:r>
      <w:r w:rsidRPr="00011BF1">
        <w:rPr>
          <w:rFonts w:ascii="Times New Roman" w:eastAsia="Times New Roman" w:hAnsi="Times New Roman" w:cs="Times New Roman"/>
          <w:color w:val="auto"/>
          <w:kern w:val="0"/>
          <w:sz w:val="28"/>
          <w:szCs w:val="28"/>
        </w:rPr>
        <w:t xml:space="preserve"> ребенка и предполагает формирование математических знаний и умений на основе широкой интеграции математики с другими областями знания. </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u w:val="single"/>
        </w:rPr>
      </w:pPr>
      <w:r w:rsidRPr="00011BF1">
        <w:rPr>
          <w:rFonts w:ascii="Times New Roman" w:eastAsia="Times New Roman" w:hAnsi="Times New Roman" w:cs="Times New Roman"/>
          <w:b/>
          <w:color w:val="auto"/>
          <w:kern w:val="0"/>
          <w:sz w:val="28"/>
          <w:szCs w:val="28"/>
          <w:u w:val="single"/>
        </w:rPr>
        <w:t xml:space="preserve">Числа и  действия над ними </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lastRenderedPageBreak/>
        <w:tab/>
        <w:t xml:space="preserve">Прибавление числа к сумме, суммы к числу. Вычитание числа из суммы, суммы из числа. Использование свойств сложения и вычитания для рационализации вычислений. </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 xml:space="preserve">Сотня как новая счётная единица. Счёт сотнями. Запись и названия круглых сотен и действия (сложение и вычитание) над ними. Счёт сотнями, десятками и единицами в пределах 1000. </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Название и последовательность трёхзначных чисел. Разрядный состав трёхзначного числа. Сравнение трёхзначных чисел. Приёмы сложения и вычитания трёхзначных чисел, основанные на знании нумерации и способов образования числа.</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 xml:space="preserve">Умножение и деление суммы на число, числа на сумму. Устные приёмы внетабличного умножения и деления. Проверка умножения </w:t>
      </w:r>
      <w:r w:rsidR="00B52CA7" w:rsidRPr="00011BF1">
        <w:rPr>
          <w:rFonts w:ascii="Times New Roman" w:eastAsia="Times New Roman" w:hAnsi="Times New Roman" w:cs="Times New Roman"/>
          <w:color w:val="auto"/>
          <w:kern w:val="0"/>
          <w:sz w:val="28"/>
          <w:szCs w:val="28"/>
        </w:rPr>
        <w:t>и деления</w:t>
      </w:r>
      <w:r w:rsidRPr="00011BF1">
        <w:rPr>
          <w:rFonts w:ascii="Times New Roman" w:eastAsia="Times New Roman" w:hAnsi="Times New Roman" w:cs="Times New Roman"/>
          <w:color w:val="auto"/>
          <w:kern w:val="0"/>
          <w:sz w:val="28"/>
          <w:szCs w:val="28"/>
        </w:rPr>
        <w:t xml:space="preserve">.      </w:t>
      </w:r>
      <w:r w:rsidR="00B52CA7" w:rsidRPr="00011BF1">
        <w:rPr>
          <w:rFonts w:ascii="Times New Roman" w:eastAsia="Times New Roman" w:hAnsi="Times New Roman" w:cs="Times New Roman"/>
          <w:color w:val="auto"/>
          <w:kern w:val="0"/>
          <w:sz w:val="28"/>
          <w:szCs w:val="28"/>
        </w:rPr>
        <w:t>Вне табличные</w:t>
      </w:r>
      <w:r w:rsidRPr="00011BF1">
        <w:rPr>
          <w:rFonts w:ascii="Times New Roman" w:eastAsia="Times New Roman" w:hAnsi="Times New Roman" w:cs="Times New Roman"/>
          <w:color w:val="auto"/>
          <w:kern w:val="0"/>
          <w:sz w:val="28"/>
          <w:szCs w:val="28"/>
        </w:rPr>
        <w:t xml:space="preserve"> случаи умножения и деления чисел в пределах 100. Взаимосвязь между умножением и делением. Правила нахождения неизвестного множителя, неизвестного делимого, неизвестного делителя. Умножение и деление чисел в пределах 1000 в случаях, сводимых к действиям в пределах 100. Делители и кратные. Чётные и нечётные числа. Деление с остатком. Свойства остатков.</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 xml:space="preserve">Сложение и вычитание трёхзначных чисел с переходом через разряд (письменные способы вычислений). </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Умножение и деление чисел на 10, 100. Умножение и деление круглых чисел в пределах 1000. Умножение трёхзначного числа на однозначное (письменные вычисления). Деление трёхзначного числа на однозначное (письменные вычисления). Умножение двузначного числа на двузначное (письменные вычисления). Деление на двузначное число. Решение простых и составных задач в 2—3 действия.</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Задачи на кратное сравнение, на нахождение четвёртого пропорционального, решаемые методом прямого приведения к единице, методом отношений, задачи с геометрическим содержанием.</w:t>
      </w:r>
    </w:p>
    <w:p w:rsidR="00935587" w:rsidRPr="00011BF1" w:rsidRDefault="00935587" w:rsidP="00935587">
      <w:pPr>
        <w:suppressAutoHyphens w:val="0"/>
        <w:spacing w:after="0" w:line="240" w:lineRule="auto"/>
        <w:rPr>
          <w:rFonts w:ascii="Times New Roman" w:eastAsia="Times New Roman" w:hAnsi="Times New Roman" w:cs="Times New Roman"/>
          <w:b/>
          <w:bCs/>
          <w:color w:val="auto"/>
          <w:kern w:val="0"/>
          <w:sz w:val="28"/>
          <w:szCs w:val="28"/>
          <w:u w:val="single"/>
        </w:rPr>
      </w:pPr>
      <w:r w:rsidRPr="00011BF1">
        <w:rPr>
          <w:rFonts w:ascii="Times New Roman" w:eastAsia="Times New Roman" w:hAnsi="Times New Roman" w:cs="Times New Roman"/>
          <w:b/>
          <w:bCs/>
          <w:color w:val="auto"/>
          <w:kern w:val="0"/>
          <w:sz w:val="28"/>
          <w:szCs w:val="28"/>
          <w:u w:val="single"/>
        </w:rPr>
        <w:t xml:space="preserve">Фигуры и их свойства </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Обозначение фигур буквами латинского алфавита. Контуры. Равные фигуры. Геометрия на клетчатой бумаге. Фигурные числа. Задачи на восстановление фигур из частей и конструирование фигур с заданными свойствами.</w:t>
      </w:r>
    </w:p>
    <w:p w:rsidR="00935587" w:rsidRPr="00011BF1" w:rsidRDefault="00935587" w:rsidP="00935587">
      <w:pPr>
        <w:suppressAutoHyphens w:val="0"/>
        <w:spacing w:after="0" w:line="240" w:lineRule="auto"/>
        <w:rPr>
          <w:rFonts w:ascii="Times New Roman" w:eastAsia="Times New Roman" w:hAnsi="Times New Roman" w:cs="Times New Roman"/>
          <w:b/>
          <w:bCs/>
          <w:color w:val="auto"/>
          <w:kern w:val="0"/>
          <w:sz w:val="28"/>
          <w:szCs w:val="28"/>
          <w:u w:val="single"/>
        </w:rPr>
      </w:pPr>
      <w:r w:rsidRPr="00011BF1">
        <w:rPr>
          <w:rFonts w:ascii="Times New Roman" w:eastAsia="Times New Roman" w:hAnsi="Times New Roman" w:cs="Times New Roman"/>
          <w:b/>
          <w:bCs/>
          <w:color w:val="auto"/>
          <w:kern w:val="0"/>
          <w:sz w:val="28"/>
          <w:szCs w:val="28"/>
          <w:u w:val="single"/>
        </w:rPr>
        <w:t xml:space="preserve">Величины и их измерения </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Единица длины: километр. Соотношения между единицами длины. Площадь фигуры и её измерение. Единицы площади: квадратный сантиметр, квадратный дециметр, квадратный метр. Площадь прямоугольника. Единица массы: грамм. Соотношение между единицами массы. Сравнение, сложение и вычитание именованных и составных именованных чисел. Перевод единиц величин.</w:t>
      </w:r>
    </w:p>
    <w:p w:rsidR="00935587" w:rsidRPr="00011BF1" w:rsidRDefault="00935587" w:rsidP="00935587">
      <w:pPr>
        <w:suppressAutoHyphens w:val="0"/>
        <w:spacing w:after="0" w:line="240" w:lineRule="auto"/>
        <w:rPr>
          <w:rFonts w:ascii="Times New Roman" w:eastAsia="Times New Roman" w:hAnsi="Times New Roman" w:cs="Times New Roman"/>
          <w:color w:val="auto"/>
          <w:kern w:val="0"/>
          <w:sz w:val="28"/>
          <w:szCs w:val="28"/>
        </w:rPr>
      </w:pPr>
    </w:p>
    <w:p w:rsidR="00935587" w:rsidRPr="00011BF1" w:rsidRDefault="00935587" w:rsidP="00935587">
      <w:pPr>
        <w:suppressAutoHyphens w:val="0"/>
        <w:spacing w:after="0" w:line="240" w:lineRule="auto"/>
        <w:jc w:val="center"/>
        <w:rPr>
          <w:rFonts w:ascii="Times New Roman" w:eastAsia="Times New Roman" w:hAnsi="Times New Roman" w:cs="Times New Roman"/>
          <w:b/>
          <w:color w:val="auto"/>
          <w:kern w:val="0"/>
          <w:sz w:val="28"/>
          <w:szCs w:val="28"/>
        </w:rPr>
      </w:pPr>
      <w:r w:rsidRPr="00011BF1">
        <w:rPr>
          <w:rFonts w:ascii="Times New Roman" w:eastAsia="Times New Roman" w:hAnsi="Times New Roman" w:cs="Times New Roman"/>
          <w:b/>
          <w:color w:val="auto"/>
          <w:kern w:val="0"/>
          <w:sz w:val="28"/>
          <w:szCs w:val="28"/>
        </w:rPr>
        <w:t>4 класс</w:t>
      </w:r>
    </w:p>
    <w:p w:rsidR="00935587" w:rsidRPr="00011BF1" w:rsidRDefault="00935587" w:rsidP="00935587">
      <w:pPr>
        <w:suppressAutoHyphens w:val="0"/>
        <w:spacing w:after="0" w:line="211" w:lineRule="exact"/>
        <w:jc w:val="both"/>
        <w:rPr>
          <w:rFonts w:ascii="Times New Roman" w:eastAsia="Times New Roman" w:hAnsi="Times New Roman" w:cs="Times New Roman"/>
          <w:color w:val="auto"/>
          <w:kern w:val="0"/>
          <w:sz w:val="28"/>
          <w:szCs w:val="28"/>
        </w:rPr>
      </w:pPr>
    </w:p>
    <w:p w:rsidR="00935587" w:rsidRPr="00011BF1" w:rsidRDefault="00935587" w:rsidP="00935587">
      <w:pPr>
        <w:suppressAutoHyphens w:val="0"/>
        <w:spacing w:after="0" w:line="240" w:lineRule="auto"/>
        <w:jc w:val="center"/>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kern w:val="0"/>
          <w:sz w:val="28"/>
          <w:szCs w:val="28"/>
          <w:u w:val="single"/>
        </w:rPr>
        <w:t>Раздел 1</w:t>
      </w:r>
    </w:p>
    <w:p w:rsidR="00935587" w:rsidRPr="00011BF1" w:rsidRDefault="00935587" w:rsidP="00935587">
      <w:pPr>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8"/>
          <w:szCs w:val="28"/>
        </w:rPr>
      </w:pPr>
      <w:r w:rsidRPr="00011BF1">
        <w:rPr>
          <w:rFonts w:ascii="Times New Roman" w:eastAsia="Times New Roman" w:hAnsi="Times New Roman" w:cs="Times New Roman"/>
          <w:b/>
          <w:bCs/>
          <w:color w:val="auto"/>
          <w:kern w:val="0"/>
          <w:sz w:val="28"/>
          <w:szCs w:val="28"/>
        </w:rPr>
        <w:t>ЧИСЛА ОТ 100 ДО 1000</w:t>
      </w:r>
    </w:p>
    <w:p w:rsidR="00935587" w:rsidRPr="00011BF1" w:rsidRDefault="00935587" w:rsidP="00935587">
      <w:pPr>
        <w:shd w:val="clear" w:color="auto" w:fill="FFFFFF"/>
        <w:suppressAutoHyphens w:val="0"/>
        <w:autoSpaceDE w:val="0"/>
        <w:autoSpaceDN w:val="0"/>
        <w:adjustRightInd w:val="0"/>
        <w:spacing w:after="0" w:line="240" w:lineRule="auto"/>
        <w:rPr>
          <w:rFonts w:ascii="Times New Roman" w:eastAsia="Times New Roman" w:hAnsi="Times New Roman" w:cs="Times New Roman"/>
          <w:color w:val="auto"/>
          <w:kern w:val="0"/>
          <w:sz w:val="28"/>
          <w:szCs w:val="28"/>
          <w:u w:val="single"/>
        </w:rPr>
      </w:pPr>
      <w:r w:rsidRPr="00011BF1">
        <w:rPr>
          <w:rFonts w:ascii="Times New Roman" w:eastAsia="Times New Roman" w:hAnsi="Times New Roman" w:cs="Times New Roman"/>
          <w:b/>
          <w:bCs/>
          <w:color w:val="auto"/>
          <w:kern w:val="0"/>
          <w:sz w:val="28"/>
          <w:szCs w:val="28"/>
          <w:u w:val="single"/>
        </w:rPr>
        <w:t>Повторение и обобщение пройденного</w:t>
      </w:r>
    </w:p>
    <w:p w:rsidR="00935587" w:rsidRPr="00011BF1" w:rsidRDefault="00935587" w:rsidP="00935587">
      <w:pPr>
        <w:shd w:val="clear" w:color="auto" w:fill="FFFFFF"/>
        <w:suppressAutoHyphens w:val="0"/>
        <w:autoSpaceDE w:val="0"/>
        <w:autoSpaceDN w:val="0"/>
        <w:adjustRightInd w:val="0"/>
        <w:spacing w:after="0" w:line="240" w:lineRule="auto"/>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Нумерация. Счет предметов. Разряды.</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lastRenderedPageBreak/>
        <w:t>Четыре арифметических действия. Порядок их выполнения в выражениях, содержащих 2—4 действия.</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Письменные приемы сложения и вычитания трехзначных чи</w:t>
      </w:r>
      <w:r w:rsidRPr="00011BF1">
        <w:rPr>
          <w:rFonts w:ascii="Times New Roman" w:eastAsia="Times New Roman" w:hAnsi="Times New Roman" w:cs="Times New Roman"/>
          <w:color w:val="auto"/>
          <w:kern w:val="0"/>
          <w:sz w:val="28"/>
          <w:szCs w:val="28"/>
        </w:rPr>
        <w:softHyphen/>
        <w:t>сел, умножения и деления на однозначное число.</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Свойства диагоналей прямоугольника, квадрата.</w:t>
      </w:r>
    </w:p>
    <w:p w:rsidR="00935587" w:rsidRPr="00011BF1" w:rsidRDefault="00935587" w:rsidP="00935587">
      <w:pPr>
        <w:suppressAutoHyphens w:val="0"/>
        <w:spacing w:after="0" w:line="240" w:lineRule="auto"/>
        <w:rPr>
          <w:rFonts w:ascii="Times New Roman" w:eastAsia="Times New Roman" w:hAnsi="Times New Roman" w:cs="Times New Roman"/>
          <w:b/>
          <w:color w:val="auto"/>
          <w:kern w:val="0"/>
          <w:sz w:val="28"/>
          <w:szCs w:val="28"/>
          <w:u w:val="single"/>
        </w:rPr>
      </w:pPr>
    </w:p>
    <w:p w:rsidR="00935587" w:rsidRPr="00011BF1" w:rsidRDefault="00935587" w:rsidP="00935587">
      <w:pPr>
        <w:suppressAutoHyphens w:val="0"/>
        <w:spacing w:after="0" w:line="240" w:lineRule="auto"/>
        <w:jc w:val="center"/>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kern w:val="0"/>
          <w:sz w:val="28"/>
          <w:szCs w:val="28"/>
          <w:u w:val="single"/>
        </w:rPr>
        <w:t>Раздел 2</w:t>
      </w:r>
    </w:p>
    <w:p w:rsidR="00935587" w:rsidRPr="00011BF1" w:rsidRDefault="00935587" w:rsidP="00935587">
      <w:pPr>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8"/>
          <w:szCs w:val="28"/>
        </w:rPr>
      </w:pPr>
      <w:r w:rsidRPr="00011BF1">
        <w:rPr>
          <w:rFonts w:ascii="Times New Roman" w:eastAsia="Times New Roman" w:hAnsi="Times New Roman" w:cs="Times New Roman"/>
          <w:b/>
          <w:bCs/>
          <w:color w:val="auto"/>
          <w:kern w:val="0"/>
          <w:sz w:val="28"/>
          <w:szCs w:val="28"/>
        </w:rPr>
        <w:t>ЧИСЛА, КОТОРЫЕ БОЛЬШЕ 1000</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u w:val="single"/>
        </w:rPr>
      </w:pPr>
      <w:r w:rsidRPr="00011BF1">
        <w:rPr>
          <w:rFonts w:ascii="Times New Roman" w:eastAsia="Times New Roman" w:hAnsi="Times New Roman" w:cs="Times New Roman"/>
          <w:b/>
          <w:bCs/>
          <w:color w:val="auto"/>
          <w:kern w:val="0"/>
          <w:sz w:val="28"/>
          <w:szCs w:val="28"/>
          <w:u w:val="single"/>
        </w:rPr>
        <w:t xml:space="preserve">Нумерация </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Новая счетная единица — тысяча.</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Разряды и классы: класс единиц, класс тысяч, класс миллио</w:t>
      </w:r>
      <w:r w:rsidRPr="00011BF1">
        <w:rPr>
          <w:rFonts w:ascii="Times New Roman" w:eastAsia="Times New Roman" w:hAnsi="Times New Roman" w:cs="Times New Roman"/>
          <w:color w:val="auto"/>
          <w:kern w:val="0"/>
          <w:sz w:val="28"/>
          <w:szCs w:val="28"/>
        </w:rPr>
        <w:softHyphen/>
        <w:t>нов и т. д.</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Чтение, запись и сравнение многозначных чисел.</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Представление многозначного числа в виде суммы разряд</w:t>
      </w:r>
      <w:r w:rsidRPr="00011BF1">
        <w:rPr>
          <w:rFonts w:ascii="Times New Roman" w:eastAsia="Times New Roman" w:hAnsi="Times New Roman" w:cs="Times New Roman"/>
          <w:color w:val="auto"/>
          <w:kern w:val="0"/>
          <w:sz w:val="28"/>
          <w:szCs w:val="28"/>
        </w:rPr>
        <w:softHyphen/>
        <w:t>ных слагаемых.</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Увеличение (уменьшение) числа в  10,  100,  1000 раз.</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Луч. Числовой луч.</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Угол. Виды углов.</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u w:val="single"/>
        </w:rPr>
      </w:pPr>
      <w:r w:rsidRPr="00011BF1">
        <w:rPr>
          <w:rFonts w:ascii="Times New Roman" w:eastAsia="Times New Roman" w:hAnsi="Times New Roman" w:cs="Times New Roman"/>
          <w:b/>
          <w:bCs/>
          <w:color w:val="auto"/>
          <w:kern w:val="0"/>
          <w:sz w:val="28"/>
          <w:szCs w:val="28"/>
          <w:u w:val="single"/>
        </w:rPr>
        <w:t xml:space="preserve">Величины </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Единицы длины: миллиметр, сантиметр, дециметр, метр, ки</w:t>
      </w:r>
      <w:r w:rsidRPr="00011BF1">
        <w:rPr>
          <w:rFonts w:ascii="Times New Roman" w:eastAsia="Times New Roman" w:hAnsi="Times New Roman" w:cs="Times New Roman"/>
          <w:color w:val="auto"/>
          <w:kern w:val="0"/>
          <w:sz w:val="28"/>
          <w:szCs w:val="28"/>
        </w:rPr>
        <w:softHyphen/>
        <w:t>лометр, соотношения между ними.</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Единицы площади: квадратный миллиметр, квадратный сан</w:t>
      </w:r>
      <w:r w:rsidRPr="00011BF1">
        <w:rPr>
          <w:rFonts w:ascii="Times New Roman" w:eastAsia="Times New Roman" w:hAnsi="Times New Roman" w:cs="Times New Roman"/>
          <w:color w:val="auto"/>
          <w:kern w:val="0"/>
          <w:sz w:val="28"/>
          <w:szCs w:val="28"/>
        </w:rPr>
        <w:softHyphen/>
        <w:t>тиметр, квадратный дециметр, квадратный метр, квадратный километр, ар, гектар, соотношения между ними.</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Единицы массы: грамм, килограмм, центнер, тонна, соотно</w:t>
      </w:r>
      <w:r w:rsidRPr="00011BF1">
        <w:rPr>
          <w:rFonts w:ascii="Times New Roman" w:eastAsia="Times New Roman" w:hAnsi="Times New Roman" w:cs="Times New Roman"/>
          <w:color w:val="auto"/>
          <w:kern w:val="0"/>
          <w:sz w:val="28"/>
          <w:szCs w:val="28"/>
        </w:rPr>
        <w:softHyphen/>
        <w:t>шения между ними.</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b/>
          <w:color w:val="auto"/>
          <w:kern w:val="0"/>
          <w:sz w:val="28"/>
          <w:szCs w:val="28"/>
        </w:rPr>
      </w:pPr>
      <w:r w:rsidRPr="00011BF1">
        <w:rPr>
          <w:rFonts w:ascii="Times New Roman" w:eastAsia="Times New Roman" w:hAnsi="Times New Roman" w:cs="Times New Roman"/>
          <w:color w:val="auto"/>
          <w:kern w:val="0"/>
          <w:sz w:val="28"/>
          <w:szCs w:val="28"/>
        </w:rPr>
        <w:t>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u w:val="single"/>
        </w:rPr>
      </w:pPr>
      <w:r w:rsidRPr="00011BF1">
        <w:rPr>
          <w:rFonts w:ascii="Times New Roman" w:eastAsia="Times New Roman" w:hAnsi="Times New Roman" w:cs="Times New Roman"/>
          <w:b/>
          <w:bCs/>
          <w:color w:val="auto"/>
          <w:kern w:val="0"/>
          <w:sz w:val="28"/>
          <w:szCs w:val="28"/>
          <w:u w:val="single"/>
        </w:rPr>
        <w:t xml:space="preserve">Сложение и вычитание </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Сложение и вычитание (обобщение и систематизация зна</w:t>
      </w:r>
      <w:r w:rsidRPr="00011BF1">
        <w:rPr>
          <w:rFonts w:ascii="Times New Roman" w:eastAsia="Times New Roman" w:hAnsi="Times New Roman" w:cs="Times New Roman"/>
          <w:color w:val="auto"/>
          <w:kern w:val="0"/>
          <w:sz w:val="28"/>
          <w:szCs w:val="28"/>
        </w:rPr>
        <w:softHyphen/>
        <w:t>ний): задачи, решаемые сложением и вычитанием; сложение и вычитание с числом 0; переместительное и сочетательное свой</w:t>
      </w:r>
      <w:r w:rsidRPr="00011BF1">
        <w:rPr>
          <w:rFonts w:ascii="Times New Roman" w:eastAsia="Times New Roman" w:hAnsi="Times New Roman" w:cs="Times New Roman"/>
          <w:color w:val="auto"/>
          <w:kern w:val="0"/>
          <w:sz w:val="28"/>
          <w:szCs w:val="28"/>
        </w:rPr>
        <w:softHyphen/>
        <w:t>ства сложения и их использование для рационализации вычислений; взаимосвязь между компонентами и результатами сложе</w:t>
      </w:r>
      <w:r w:rsidRPr="00011BF1">
        <w:rPr>
          <w:rFonts w:ascii="Times New Roman" w:eastAsia="Times New Roman" w:hAnsi="Times New Roman" w:cs="Times New Roman"/>
          <w:color w:val="auto"/>
          <w:kern w:val="0"/>
          <w:sz w:val="28"/>
          <w:szCs w:val="28"/>
        </w:rPr>
        <w:softHyphen/>
        <w:t>ния и вычитания; способы проверки сложения и вычитания.</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Устное сложение и вычитание чисел в случаях, сводимых к действиям в пределах 100, и письменное — в остальных случаях.</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Сложение и вычитание величин.</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u w:val="single"/>
        </w:rPr>
      </w:pPr>
      <w:r w:rsidRPr="00011BF1">
        <w:rPr>
          <w:rFonts w:ascii="Times New Roman" w:eastAsia="Times New Roman" w:hAnsi="Times New Roman" w:cs="Times New Roman"/>
          <w:b/>
          <w:bCs/>
          <w:color w:val="auto"/>
          <w:kern w:val="0"/>
          <w:sz w:val="28"/>
          <w:szCs w:val="28"/>
          <w:u w:val="single"/>
        </w:rPr>
        <w:t xml:space="preserve">Умножение и деление. Умножение и деление на однозначное число </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Умножение и деление (обобщение и систематизация знаний): задачи, решаемые умножением и делением; случаи умножения с числами 1 и 0; взаимосвязь между компонентами и результата</w:t>
      </w:r>
      <w:r w:rsidRPr="00011BF1">
        <w:rPr>
          <w:rFonts w:ascii="Times New Roman" w:eastAsia="Times New Roman" w:hAnsi="Times New Roman" w:cs="Times New Roman"/>
          <w:color w:val="auto"/>
          <w:kern w:val="0"/>
          <w:sz w:val="28"/>
          <w:szCs w:val="28"/>
        </w:rPr>
        <w:softHyphen/>
        <w:t>ми умножения и деления; деление нуля и невозможность деления на нуль; переместительное, сочетательное и распределительное свойства умножения; рационализация вычислений на основе пе</w:t>
      </w:r>
      <w:r w:rsidRPr="00011BF1">
        <w:rPr>
          <w:rFonts w:ascii="Times New Roman" w:eastAsia="Times New Roman" w:hAnsi="Times New Roman" w:cs="Times New Roman"/>
          <w:color w:val="auto"/>
          <w:kern w:val="0"/>
          <w:sz w:val="28"/>
          <w:szCs w:val="28"/>
        </w:rPr>
        <w:softHyphen/>
        <w:t>рестановки множителей, умножения суммы на число и числа на сумму; деления суммы на число; умножения и деления числа на произведение.</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Приёмы письменного умножения и деления многозначных чисел на однозначное.</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b/>
          <w:color w:val="auto"/>
          <w:kern w:val="0"/>
          <w:sz w:val="28"/>
          <w:szCs w:val="28"/>
        </w:rPr>
      </w:pPr>
      <w:r w:rsidRPr="00011BF1">
        <w:rPr>
          <w:rFonts w:ascii="Times New Roman" w:eastAsia="Times New Roman" w:hAnsi="Times New Roman" w:cs="Times New Roman"/>
          <w:color w:val="auto"/>
          <w:kern w:val="0"/>
          <w:sz w:val="28"/>
          <w:szCs w:val="28"/>
        </w:rPr>
        <w:t>Решение задач на пропорциональное деление</w:t>
      </w:r>
    </w:p>
    <w:p w:rsidR="00935587" w:rsidRPr="00011BF1" w:rsidRDefault="00935587" w:rsidP="00935587">
      <w:pPr>
        <w:suppressAutoHyphens w:val="0"/>
        <w:spacing w:after="0" w:line="240" w:lineRule="auto"/>
        <w:jc w:val="both"/>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kern w:val="0"/>
          <w:sz w:val="28"/>
          <w:szCs w:val="28"/>
          <w:u w:val="single"/>
        </w:rPr>
        <w:t>Скорость, время, расстояние</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Скорость. Единицы скорости.</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lastRenderedPageBreak/>
        <w:t>Примеры взаимосвязей между величинами (время, скорость, путь при равномерном движении и др.)</w:t>
      </w:r>
    </w:p>
    <w:p w:rsidR="00935587" w:rsidRPr="00011BF1" w:rsidRDefault="00935587" w:rsidP="00935587">
      <w:pPr>
        <w:suppressAutoHyphens w:val="0"/>
        <w:spacing w:after="0" w:line="240" w:lineRule="auto"/>
        <w:jc w:val="both"/>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kern w:val="0"/>
          <w:sz w:val="28"/>
          <w:szCs w:val="28"/>
          <w:u w:val="single"/>
        </w:rPr>
        <w:t>Умножение и деление чисел, оканчивающихся нулями</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Умножение числа на произведение.</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xml:space="preserve">Приёмы устного и письменного умножения и деления на числа оканчивающиеся нулями. </w:t>
      </w:r>
    </w:p>
    <w:p w:rsidR="00935587" w:rsidRPr="00011BF1" w:rsidRDefault="00935587" w:rsidP="00935587">
      <w:pPr>
        <w:suppressAutoHyphens w:val="0"/>
        <w:spacing w:after="0" w:line="240" w:lineRule="auto"/>
        <w:jc w:val="both"/>
        <w:rPr>
          <w:rFonts w:ascii="Times New Roman" w:eastAsia="Times New Roman" w:hAnsi="Times New Roman" w:cs="Times New Roman"/>
          <w:b/>
          <w:color w:val="auto"/>
          <w:kern w:val="0"/>
          <w:sz w:val="28"/>
          <w:szCs w:val="28"/>
        </w:rPr>
      </w:pPr>
      <w:r w:rsidRPr="00011BF1">
        <w:rPr>
          <w:rFonts w:ascii="Times New Roman" w:eastAsia="Times New Roman" w:hAnsi="Times New Roman" w:cs="Times New Roman"/>
          <w:color w:val="auto"/>
          <w:kern w:val="0"/>
          <w:sz w:val="28"/>
          <w:szCs w:val="28"/>
        </w:rPr>
        <w:t>Перестановка и группировка множителей.</w:t>
      </w:r>
    </w:p>
    <w:p w:rsidR="00935587" w:rsidRPr="00011BF1" w:rsidRDefault="00935587" w:rsidP="00935587">
      <w:pPr>
        <w:suppressAutoHyphens w:val="0"/>
        <w:spacing w:after="0" w:line="240" w:lineRule="auto"/>
        <w:jc w:val="both"/>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kern w:val="0"/>
          <w:sz w:val="28"/>
          <w:szCs w:val="28"/>
          <w:u w:val="single"/>
        </w:rPr>
        <w:t>Умножение и деление на двузначное и трёхзначное число</w:t>
      </w:r>
    </w:p>
    <w:p w:rsidR="00935587" w:rsidRPr="00011BF1" w:rsidRDefault="00935587" w:rsidP="00935587">
      <w:pPr>
        <w:shd w:val="clear" w:color="auto" w:fill="FFFFFF"/>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ab/>
        <w:t>Письменное умножение и деление на двузнач</w:t>
      </w:r>
      <w:r w:rsidRPr="00011BF1">
        <w:rPr>
          <w:rFonts w:ascii="Times New Roman" w:eastAsia="Times New Roman" w:hAnsi="Times New Roman" w:cs="Times New Roman"/>
          <w:color w:val="auto"/>
          <w:kern w:val="0"/>
          <w:sz w:val="28"/>
          <w:szCs w:val="28"/>
        </w:rPr>
        <w:softHyphen/>
        <w:t>ное и трехзначное число (в пределах миллиона).</w:t>
      </w:r>
    </w:p>
    <w:p w:rsidR="00935587" w:rsidRPr="00011BF1" w:rsidRDefault="00935587" w:rsidP="00935587">
      <w:pPr>
        <w:suppressAutoHyphens w:val="0"/>
        <w:spacing w:after="0" w:line="240" w:lineRule="auto"/>
        <w:jc w:val="both"/>
        <w:rPr>
          <w:rFonts w:ascii="Times New Roman" w:eastAsia="Times New Roman" w:hAnsi="Times New Roman" w:cs="Times New Roman"/>
          <w:b/>
          <w:color w:val="auto"/>
          <w:kern w:val="0"/>
          <w:sz w:val="28"/>
          <w:szCs w:val="28"/>
          <w:u w:val="single"/>
        </w:rPr>
      </w:pPr>
      <w:r w:rsidRPr="00011BF1">
        <w:rPr>
          <w:rFonts w:ascii="Times New Roman" w:eastAsia="Times New Roman" w:hAnsi="Times New Roman" w:cs="Times New Roman"/>
          <w:b/>
          <w:color w:val="auto"/>
          <w:kern w:val="0"/>
          <w:sz w:val="28"/>
          <w:szCs w:val="28"/>
          <w:u w:val="single"/>
        </w:rPr>
        <w:t>Повторение изученного</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b/>
          <w:color w:val="auto"/>
          <w:kern w:val="0"/>
          <w:sz w:val="28"/>
          <w:szCs w:val="28"/>
        </w:rPr>
        <w:t xml:space="preserve">            Цели: </w:t>
      </w:r>
      <w:r w:rsidRPr="00011BF1">
        <w:rPr>
          <w:rFonts w:ascii="Times New Roman" w:eastAsia="Times New Roman" w:hAnsi="Times New Roman" w:cs="Times New Roman"/>
          <w:color w:val="auto"/>
          <w:kern w:val="0"/>
          <w:sz w:val="28"/>
          <w:szCs w:val="28"/>
        </w:rPr>
        <w:t>систематизация и уточнение полученных детьми знаний, закрепление и совершенствование формируемых умений; отработка предусмотренных программой навыков.</w:t>
      </w:r>
    </w:p>
    <w:p w:rsidR="00935587" w:rsidRPr="00011BF1" w:rsidRDefault="00935587" w:rsidP="00935587">
      <w:pPr>
        <w:suppressAutoHyphens w:val="0"/>
        <w:spacing w:after="0" w:line="240" w:lineRule="auto"/>
        <w:ind w:left="705"/>
        <w:jc w:val="both"/>
        <w:rPr>
          <w:rFonts w:ascii="Times New Roman" w:eastAsia="Times New Roman" w:hAnsi="Times New Roman" w:cs="Times New Roman"/>
          <w:color w:val="auto"/>
          <w:kern w:val="0"/>
          <w:sz w:val="28"/>
          <w:szCs w:val="28"/>
        </w:rPr>
      </w:pP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Существенным критерием развития ребёнка, необходимым для дальнейшего обучения, является умение применять приобретённые знания, умения и навыки не только в аналогичных, но и в изменённых условиях.</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Серьёзное внимание при итоговом повторении пройденного уделяется формированию у учащихся умения выражать свои мысли точным и лаконичным языком с использованием математических терминов. При этом вовсе не обязательно требовать дословного воспроизведения именно тех формулировок, которые даны в учебнике.</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 xml:space="preserve">Основные </w:t>
      </w:r>
      <w:r w:rsidRPr="00011BF1">
        <w:rPr>
          <w:rFonts w:ascii="Times New Roman" w:eastAsia="Times New Roman" w:hAnsi="Times New Roman" w:cs="Times New Roman"/>
          <w:b/>
          <w:color w:val="auto"/>
          <w:kern w:val="0"/>
          <w:sz w:val="28"/>
          <w:szCs w:val="28"/>
        </w:rPr>
        <w:t xml:space="preserve">задачи </w:t>
      </w:r>
      <w:r w:rsidRPr="00011BF1">
        <w:rPr>
          <w:rFonts w:ascii="Times New Roman" w:eastAsia="Times New Roman" w:hAnsi="Times New Roman" w:cs="Times New Roman"/>
          <w:color w:val="auto"/>
          <w:kern w:val="0"/>
          <w:sz w:val="28"/>
          <w:szCs w:val="28"/>
        </w:rPr>
        <w:t>итогового повторения – систематизация и обобщение знаний по нижеследующим вопросам:</w:t>
      </w:r>
    </w:p>
    <w:p w:rsidR="00935587" w:rsidRPr="00011BF1" w:rsidRDefault="00935587" w:rsidP="00604EBA">
      <w:pPr>
        <w:numPr>
          <w:ilvl w:val="0"/>
          <w:numId w:val="40"/>
        </w:numPr>
        <w:suppressAutoHyphens w:val="0"/>
        <w:spacing w:after="0" w:line="240" w:lineRule="auto"/>
        <w:contextualSpacing/>
        <w:jc w:val="both"/>
        <w:rPr>
          <w:rFonts w:ascii="Times New Roman" w:eastAsia="Times New Roman" w:hAnsi="Times New Roman" w:cs="Times New Roman"/>
          <w:b/>
          <w:color w:val="auto"/>
          <w:kern w:val="0"/>
          <w:sz w:val="28"/>
          <w:szCs w:val="28"/>
          <w:lang w:eastAsia="ru-RU"/>
        </w:rPr>
      </w:pPr>
      <w:r w:rsidRPr="00011BF1">
        <w:rPr>
          <w:rFonts w:ascii="Times New Roman" w:eastAsia="Times New Roman" w:hAnsi="Times New Roman" w:cs="Times New Roman"/>
          <w:b/>
          <w:color w:val="auto"/>
          <w:kern w:val="0"/>
          <w:sz w:val="28"/>
          <w:szCs w:val="28"/>
          <w:lang w:eastAsia="ru-RU"/>
        </w:rPr>
        <w:t xml:space="preserve">Нумерация и величины                                                                                            </w:t>
      </w:r>
    </w:p>
    <w:p w:rsidR="00935587" w:rsidRPr="00011BF1" w:rsidRDefault="00935587" w:rsidP="00935587">
      <w:pPr>
        <w:suppressAutoHyphens w:val="0"/>
        <w:spacing w:after="0" w:line="240" w:lineRule="auto"/>
        <w:ind w:left="1425"/>
        <w:contextualSpacing/>
        <w:jc w:val="both"/>
        <w:rPr>
          <w:rFonts w:ascii="Times New Roman" w:eastAsia="Times New Roman" w:hAnsi="Times New Roman" w:cs="Times New Roman"/>
          <w:b/>
          <w:color w:val="auto"/>
          <w:kern w:val="0"/>
          <w:sz w:val="28"/>
          <w:szCs w:val="28"/>
          <w:lang w:eastAsia="ru-RU"/>
        </w:rPr>
      </w:pPr>
      <w:r w:rsidRPr="00011BF1">
        <w:rPr>
          <w:rFonts w:ascii="Times New Roman" w:eastAsia="Times New Roman" w:hAnsi="Times New Roman" w:cs="Times New Roman"/>
          <w:b/>
          <w:color w:val="auto"/>
          <w:kern w:val="0"/>
          <w:sz w:val="28"/>
          <w:szCs w:val="28"/>
          <w:u w:val="single"/>
          <w:lang w:eastAsia="ru-RU"/>
        </w:rPr>
        <w:t>Содержание работы:</w:t>
      </w:r>
    </w:p>
    <w:p w:rsidR="00935587" w:rsidRPr="00011BF1" w:rsidRDefault="00935587" w:rsidP="00604EBA">
      <w:pPr>
        <w:numPr>
          <w:ilvl w:val="0"/>
          <w:numId w:val="41"/>
        </w:numPr>
        <w:suppressAutoHyphens w:val="0"/>
        <w:spacing w:after="0" w:line="240" w:lineRule="auto"/>
        <w:ind w:left="851"/>
        <w:contextualSpacing/>
        <w:jc w:val="both"/>
        <w:rPr>
          <w:rFonts w:ascii="Times New Roman" w:eastAsia="Times New Roman" w:hAnsi="Times New Roman" w:cs="Times New Roman"/>
          <w:b/>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xml:space="preserve">Систематизация и обобщение знаний по нумерации: образование чисел в ряду; понятие числа, предшествующего данному и следующего за ним; счёт предметов, разряды и классы, запись и чтение чисел, содержащих единицы нескольких классов, сравнение чисел. </w:t>
      </w:r>
    </w:p>
    <w:p w:rsidR="00935587" w:rsidRPr="00011BF1" w:rsidRDefault="00935587" w:rsidP="00604EBA">
      <w:pPr>
        <w:numPr>
          <w:ilvl w:val="0"/>
          <w:numId w:val="41"/>
        </w:numPr>
        <w:suppressAutoHyphens w:val="0"/>
        <w:spacing w:after="0" w:line="240" w:lineRule="auto"/>
        <w:ind w:left="851"/>
        <w:contextualSpacing/>
        <w:jc w:val="both"/>
        <w:rPr>
          <w:rFonts w:ascii="Times New Roman" w:eastAsia="Times New Roman" w:hAnsi="Times New Roman" w:cs="Times New Roman"/>
          <w:b/>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Проверка умения записывать числа</w:t>
      </w:r>
    </w:p>
    <w:p w:rsidR="00935587" w:rsidRPr="00011BF1" w:rsidRDefault="00935587" w:rsidP="00604EBA">
      <w:pPr>
        <w:numPr>
          <w:ilvl w:val="0"/>
          <w:numId w:val="41"/>
        </w:numPr>
        <w:suppressAutoHyphens w:val="0"/>
        <w:spacing w:after="0" w:line="240" w:lineRule="auto"/>
        <w:ind w:left="851"/>
        <w:contextualSpacing/>
        <w:jc w:val="both"/>
        <w:rPr>
          <w:rFonts w:ascii="Times New Roman" w:eastAsia="Times New Roman" w:hAnsi="Times New Roman" w:cs="Times New Roman"/>
          <w:b/>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Проверка усвоения таблиц умножения и деления и таблицы мер каждым учеником с помощью самостоятельных письменных проверочных работ, математических диктантов и устного опроса. Учёт знаний таблиц каждым учеником, индивидуальная работа по восполнению обнаруженных пробелов.</w:t>
      </w:r>
    </w:p>
    <w:p w:rsidR="00935587" w:rsidRPr="00011BF1" w:rsidRDefault="00935587" w:rsidP="00604EBA">
      <w:pPr>
        <w:numPr>
          <w:ilvl w:val="0"/>
          <w:numId w:val="41"/>
        </w:numPr>
        <w:suppressAutoHyphens w:val="0"/>
        <w:spacing w:after="0" w:line="240" w:lineRule="auto"/>
        <w:ind w:left="851"/>
        <w:contextualSpacing/>
        <w:jc w:val="both"/>
        <w:rPr>
          <w:rFonts w:ascii="Times New Roman" w:eastAsia="Times New Roman" w:hAnsi="Times New Roman" w:cs="Times New Roman"/>
          <w:b/>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Закрепление навыков письменных вычислений (решение на каждом уроке 2 – 3 примеров)</w:t>
      </w:r>
    </w:p>
    <w:p w:rsidR="00935587" w:rsidRPr="00011BF1" w:rsidRDefault="00935587" w:rsidP="00604EBA">
      <w:pPr>
        <w:numPr>
          <w:ilvl w:val="0"/>
          <w:numId w:val="41"/>
        </w:numPr>
        <w:suppressAutoHyphens w:val="0"/>
        <w:spacing w:after="0" w:line="240" w:lineRule="auto"/>
        <w:ind w:left="851"/>
        <w:contextualSpacing/>
        <w:jc w:val="both"/>
        <w:rPr>
          <w:rFonts w:ascii="Times New Roman" w:eastAsia="Times New Roman" w:hAnsi="Times New Roman" w:cs="Times New Roman"/>
          <w:b/>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xml:space="preserve">Закрепление знания правил о порядке выполнения действий. </w:t>
      </w:r>
    </w:p>
    <w:p w:rsidR="00935587" w:rsidRPr="00011BF1" w:rsidRDefault="00935587" w:rsidP="00604EBA">
      <w:pPr>
        <w:numPr>
          <w:ilvl w:val="0"/>
          <w:numId w:val="40"/>
        </w:numPr>
        <w:suppressAutoHyphens w:val="0"/>
        <w:spacing w:after="0" w:line="240" w:lineRule="auto"/>
        <w:contextualSpacing/>
        <w:jc w:val="both"/>
        <w:rPr>
          <w:rFonts w:ascii="Times New Roman" w:eastAsia="Times New Roman" w:hAnsi="Times New Roman" w:cs="Times New Roman"/>
          <w:b/>
          <w:color w:val="auto"/>
          <w:kern w:val="0"/>
          <w:sz w:val="28"/>
          <w:szCs w:val="28"/>
          <w:lang w:eastAsia="ru-RU"/>
        </w:rPr>
      </w:pPr>
      <w:r w:rsidRPr="00011BF1">
        <w:rPr>
          <w:rFonts w:ascii="Times New Roman" w:eastAsia="Times New Roman" w:hAnsi="Times New Roman" w:cs="Times New Roman"/>
          <w:b/>
          <w:color w:val="auto"/>
          <w:kern w:val="0"/>
          <w:sz w:val="28"/>
          <w:szCs w:val="28"/>
          <w:lang w:eastAsia="ru-RU"/>
        </w:rPr>
        <w:t xml:space="preserve">Арифметические действия и порядок их выполнения. Сложение и вычитание. Умножение и деление. </w:t>
      </w:r>
    </w:p>
    <w:p w:rsidR="00935587" w:rsidRPr="00011BF1" w:rsidRDefault="00935587" w:rsidP="00935587">
      <w:pPr>
        <w:suppressAutoHyphens w:val="0"/>
        <w:spacing w:after="0" w:line="240" w:lineRule="auto"/>
        <w:ind w:left="1425"/>
        <w:contextualSpacing/>
        <w:jc w:val="both"/>
        <w:rPr>
          <w:rFonts w:ascii="Times New Roman" w:eastAsia="Times New Roman" w:hAnsi="Times New Roman" w:cs="Times New Roman"/>
          <w:b/>
          <w:color w:val="auto"/>
          <w:kern w:val="0"/>
          <w:sz w:val="28"/>
          <w:szCs w:val="28"/>
          <w:lang w:eastAsia="ru-RU"/>
        </w:rPr>
      </w:pPr>
      <w:r w:rsidRPr="00011BF1">
        <w:rPr>
          <w:rFonts w:ascii="Times New Roman" w:eastAsia="Times New Roman" w:hAnsi="Times New Roman" w:cs="Times New Roman"/>
          <w:b/>
          <w:color w:val="auto"/>
          <w:kern w:val="0"/>
          <w:sz w:val="28"/>
          <w:szCs w:val="28"/>
          <w:u w:val="single"/>
          <w:lang w:eastAsia="ru-RU"/>
        </w:rPr>
        <w:t>Содержание работы:</w:t>
      </w:r>
    </w:p>
    <w:p w:rsidR="00935587" w:rsidRPr="00011BF1" w:rsidRDefault="00935587" w:rsidP="00604EBA">
      <w:pPr>
        <w:numPr>
          <w:ilvl w:val="0"/>
          <w:numId w:val="42"/>
        </w:numPr>
        <w:suppressAutoHyphens w:val="0"/>
        <w:spacing w:after="0" w:line="240" w:lineRule="auto"/>
        <w:ind w:left="851"/>
        <w:contextualSpacing/>
        <w:jc w:val="both"/>
        <w:rPr>
          <w:rFonts w:ascii="Times New Roman" w:eastAsia="Times New Roman" w:hAnsi="Times New Roman" w:cs="Times New Roman"/>
          <w:b/>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 xml:space="preserve">Обобщение представлений об арифметических действиях и о порядке их выполнения. Систематизация знаний о действиях сложения и вычитания – смысл действий, основные задачи, решаемые сложением и вычитанием, </w:t>
      </w:r>
      <w:r w:rsidRPr="00011BF1">
        <w:rPr>
          <w:rFonts w:ascii="Times New Roman" w:eastAsia="Times New Roman" w:hAnsi="Times New Roman" w:cs="Times New Roman"/>
          <w:color w:val="auto"/>
          <w:kern w:val="0"/>
          <w:sz w:val="28"/>
          <w:szCs w:val="28"/>
          <w:lang w:eastAsia="ru-RU"/>
        </w:rPr>
        <w:lastRenderedPageBreak/>
        <w:t>свойства сложения и вычитания, связь между числами при сложении и вычитании, сложение с числом 0, вычитание 0 и с ответом 0</w:t>
      </w:r>
    </w:p>
    <w:p w:rsidR="00935587" w:rsidRPr="00011BF1" w:rsidRDefault="00935587" w:rsidP="00604EBA">
      <w:pPr>
        <w:numPr>
          <w:ilvl w:val="0"/>
          <w:numId w:val="42"/>
        </w:numPr>
        <w:suppressAutoHyphens w:val="0"/>
        <w:spacing w:after="0" w:line="240" w:lineRule="auto"/>
        <w:ind w:left="851"/>
        <w:contextualSpacing/>
        <w:jc w:val="both"/>
        <w:rPr>
          <w:rFonts w:ascii="Times New Roman" w:eastAsia="Times New Roman" w:hAnsi="Times New Roman" w:cs="Times New Roman"/>
          <w:b/>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Обобщение и систематизация знаний о действиях умножения и деления (смысл действий, основные задачи, решаемые умножением и делением, свойства умножения, связь между числами при умножении и делении, проверка этих действий, умножение с числом 0, деление с числом 0, умножение и деление с числом 1)</w:t>
      </w:r>
    </w:p>
    <w:p w:rsidR="00935587" w:rsidRPr="00011BF1" w:rsidRDefault="00935587" w:rsidP="00604EBA">
      <w:pPr>
        <w:numPr>
          <w:ilvl w:val="0"/>
          <w:numId w:val="42"/>
        </w:numPr>
        <w:suppressAutoHyphens w:val="0"/>
        <w:spacing w:after="0" w:line="240" w:lineRule="auto"/>
        <w:ind w:left="851"/>
        <w:contextualSpacing/>
        <w:jc w:val="both"/>
        <w:rPr>
          <w:rFonts w:ascii="Times New Roman" w:eastAsia="Times New Roman" w:hAnsi="Times New Roman" w:cs="Times New Roman"/>
          <w:b/>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Отработка умения выполнять письменное сложение и вычитание многозначных чисел</w:t>
      </w:r>
    </w:p>
    <w:p w:rsidR="00935587" w:rsidRPr="00011BF1" w:rsidRDefault="00935587" w:rsidP="00604EBA">
      <w:pPr>
        <w:numPr>
          <w:ilvl w:val="0"/>
          <w:numId w:val="42"/>
        </w:numPr>
        <w:suppressAutoHyphens w:val="0"/>
        <w:spacing w:after="0" w:line="240" w:lineRule="auto"/>
        <w:ind w:left="851"/>
        <w:contextualSpacing/>
        <w:jc w:val="both"/>
        <w:rPr>
          <w:rFonts w:ascii="Times New Roman" w:eastAsia="Times New Roman" w:hAnsi="Times New Roman" w:cs="Times New Roman"/>
          <w:b/>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Проверка знания алгоритмов письменного сложения и вычитания многозначных чисел и умения применять их в практике вычислений</w:t>
      </w:r>
    </w:p>
    <w:p w:rsidR="00935587" w:rsidRPr="00011BF1" w:rsidRDefault="00935587" w:rsidP="00604EBA">
      <w:pPr>
        <w:numPr>
          <w:ilvl w:val="0"/>
          <w:numId w:val="42"/>
        </w:numPr>
        <w:suppressAutoHyphens w:val="0"/>
        <w:spacing w:after="0" w:line="240" w:lineRule="auto"/>
        <w:ind w:left="851"/>
        <w:contextualSpacing/>
        <w:jc w:val="both"/>
        <w:rPr>
          <w:rFonts w:ascii="Times New Roman" w:eastAsia="Times New Roman" w:hAnsi="Times New Roman" w:cs="Times New Roman"/>
          <w:b/>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Закрепление навыков устных вычислений с числами в пределах 100 и в пределах 1000000 в случаях, сводимых к действиям в пределах 100</w:t>
      </w:r>
    </w:p>
    <w:p w:rsidR="00935587" w:rsidRPr="00011BF1" w:rsidRDefault="00935587" w:rsidP="00604EBA">
      <w:pPr>
        <w:numPr>
          <w:ilvl w:val="0"/>
          <w:numId w:val="42"/>
        </w:numPr>
        <w:suppressAutoHyphens w:val="0"/>
        <w:spacing w:after="0" w:line="240" w:lineRule="auto"/>
        <w:ind w:left="851"/>
        <w:contextualSpacing/>
        <w:jc w:val="both"/>
        <w:rPr>
          <w:rFonts w:ascii="Times New Roman" w:eastAsia="Times New Roman" w:hAnsi="Times New Roman" w:cs="Times New Roman"/>
          <w:b/>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Проверка навыков устных вычислений в пределах 100</w:t>
      </w:r>
    </w:p>
    <w:p w:rsidR="00935587" w:rsidRPr="00011BF1" w:rsidRDefault="00935587" w:rsidP="00604EBA">
      <w:pPr>
        <w:numPr>
          <w:ilvl w:val="0"/>
          <w:numId w:val="42"/>
        </w:numPr>
        <w:suppressAutoHyphens w:val="0"/>
        <w:spacing w:after="0" w:line="240" w:lineRule="auto"/>
        <w:ind w:left="851"/>
        <w:contextualSpacing/>
        <w:jc w:val="both"/>
        <w:rPr>
          <w:rFonts w:ascii="Times New Roman" w:eastAsia="Times New Roman" w:hAnsi="Times New Roman" w:cs="Times New Roman"/>
          <w:b/>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Закрепление умения выполнять письменное умножение и деление на однозначное и двузначное число и умения выполнять проверку вычислений</w:t>
      </w:r>
    </w:p>
    <w:p w:rsidR="00935587" w:rsidRPr="00011BF1" w:rsidRDefault="00935587" w:rsidP="00604EBA">
      <w:pPr>
        <w:numPr>
          <w:ilvl w:val="0"/>
          <w:numId w:val="42"/>
        </w:numPr>
        <w:suppressAutoHyphens w:val="0"/>
        <w:spacing w:after="0" w:line="240" w:lineRule="auto"/>
        <w:ind w:left="851"/>
        <w:contextualSpacing/>
        <w:jc w:val="both"/>
        <w:rPr>
          <w:rFonts w:ascii="Times New Roman" w:eastAsia="Times New Roman" w:hAnsi="Times New Roman" w:cs="Times New Roman"/>
          <w:b/>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Отработка умения выполнять письменное умножение и деление многозначных чисел</w:t>
      </w:r>
    </w:p>
    <w:p w:rsidR="00935587" w:rsidRPr="00011BF1" w:rsidRDefault="00935587" w:rsidP="00604EBA">
      <w:pPr>
        <w:numPr>
          <w:ilvl w:val="0"/>
          <w:numId w:val="42"/>
        </w:numPr>
        <w:suppressAutoHyphens w:val="0"/>
        <w:spacing w:after="0" w:line="240" w:lineRule="auto"/>
        <w:ind w:left="851"/>
        <w:contextualSpacing/>
        <w:jc w:val="both"/>
        <w:rPr>
          <w:rFonts w:ascii="Times New Roman" w:eastAsia="Times New Roman" w:hAnsi="Times New Roman" w:cs="Times New Roman"/>
          <w:b/>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Проверка знания алгоритма письменного умножения и деления на однозначное и двузначное число (все случаи) и умения применять его на практике вычислений</w:t>
      </w:r>
    </w:p>
    <w:p w:rsidR="00935587" w:rsidRPr="00011BF1" w:rsidRDefault="00935587" w:rsidP="00604EBA">
      <w:pPr>
        <w:numPr>
          <w:ilvl w:val="0"/>
          <w:numId w:val="42"/>
        </w:numPr>
        <w:suppressAutoHyphens w:val="0"/>
        <w:spacing w:after="0" w:line="240" w:lineRule="auto"/>
        <w:ind w:left="851"/>
        <w:contextualSpacing/>
        <w:jc w:val="both"/>
        <w:rPr>
          <w:rFonts w:ascii="Times New Roman" w:eastAsia="Times New Roman" w:hAnsi="Times New Roman" w:cs="Times New Roman"/>
          <w:b/>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Проверка навыков устных вычислений в пределах миллиона</w:t>
      </w:r>
    </w:p>
    <w:p w:rsidR="00935587" w:rsidRPr="00011BF1" w:rsidRDefault="00935587" w:rsidP="00604EBA">
      <w:pPr>
        <w:numPr>
          <w:ilvl w:val="0"/>
          <w:numId w:val="42"/>
        </w:numPr>
        <w:tabs>
          <w:tab w:val="left" w:pos="709"/>
        </w:tabs>
        <w:suppressAutoHyphens w:val="0"/>
        <w:spacing w:after="0" w:line="240" w:lineRule="auto"/>
        <w:ind w:left="851"/>
        <w:contextualSpacing/>
        <w:jc w:val="both"/>
        <w:rPr>
          <w:rFonts w:ascii="Times New Roman" w:eastAsia="Times New Roman" w:hAnsi="Times New Roman" w:cs="Times New Roman"/>
          <w:b/>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Нахождение значений простейших выражений с буквой при заданном числовом значении буквы.</w:t>
      </w:r>
    </w:p>
    <w:p w:rsidR="00935587" w:rsidRPr="00011BF1" w:rsidRDefault="00935587" w:rsidP="00604EBA">
      <w:pPr>
        <w:numPr>
          <w:ilvl w:val="0"/>
          <w:numId w:val="40"/>
        </w:numPr>
        <w:suppressAutoHyphens w:val="0"/>
        <w:spacing w:after="0" w:line="240" w:lineRule="auto"/>
        <w:contextualSpacing/>
        <w:jc w:val="both"/>
        <w:rPr>
          <w:rFonts w:ascii="Times New Roman" w:eastAsia="Times New Roman" w:hAnsi="Times New Roman" w:cs="Times New Roman"/>
          <w:b/>
          <w:color w:val="auto"/>
          <w:kern w:val="0"/>
          <w:sz w:val="28"/>
          <w:szCs w:val="28"/>
          <w:lang w:eastAsia="ru-RU"/>
        </w:rPr>
      </w:pPr>
      <w:r w:rsidRPr="00011BF1">
        <w:rPr>
          <w:rFonts w:ascii="Times New Roman" w:eastAsia="Times New Roman" w:hAnsi="Times New Roman" w:cs="Times New Roman"/>
          <w:b/>
          <w:color w:val="auto"/>
          <w:kern w:val="0"/>
          <w:sz w:val="28"/>
          <w:szCs w:val="28"/>
          <w:lang w:eastAsia="ru-RU"/>
        </w:rPr>
        <w:t>Решение задач изученных видов</w:t>
      </w:r>
    </w:p>
    <w:p w:rsidR="00935587" w:rsidRPr="00011BF1" w:rsidRDefault="00935587" w:rsidP="00935587">
      <w:pPr>
        <w:suppressAutoHyphens w:val="0"/>
        <w:spacing w:after="0" w:line="240" w:lineRule="auto"/>
        <w:ind w:left="1425"/>
        <w:contextualSpacing/>
        <w:jc w:val="both"/>
        <w:rPr>
          <w:rFonts w:ascii="Times New Roman" w:eastAsia="Times New Roman" w:hAnsi="Times New Roman" w:cs="Times New Roman"/>
          <w:b/>
          <w:color w:val="auto"/>
          <w:kern w:val="0"/>
          <w:sz w:val="28"/>
          <w:szCs w:val="28"/>
          <w:u w:val="single"/>
          <w:lang w:eastAsia="ru-RU"/>
        </w:rPr>
      </w:pPr>
      <w:r w:rsidRPr="00011BF1">
        <w:rPr>
          <w:rFonts w:ascii="Times New Roman" w:eastAsia="Times New Roman" w:hAnsi="Times New Roman" w:cs="Times New Roman"/>
          <w:b/>
          <w:color w:val="auto"/>
          <w:kern w:val="0"/>
          <w:sz w:val="28"/>
          <w:szCs w:val="28"/>
          <w:u w:val="single"/>
          <w:lang w:eastAsia="ru-RU"/>
        </w:rPr>
        <w:t>Содержание работы:</w:t>
      </w:r>
    </w:p>
    <w:p w:rsidR="00935587" w:rsidRPr="00011BF1" w:rsidRDefault="00935587" w:rsidP="00604EBA">
      <w:pPr>
        <w:numPr>
          <w:ilvl w:val="0"/>
          <w:numId w:val="43"/>
        </w:numPr>
        <w:suppressAutoHyphens w:val="0"/>
        <w:spacing w:after="0" w:line="240" w:lineRule="auto"/>
        <w:ind w:left="851"/>
        <w:contextualSpacing/>
        <w:jc w:val="both"/>
        <w:rPr>
          <w:rFonts w:ascii="Times New Roman" w:eastAsia="Times New Roman" w:hAnsi="Times New Roman" w:cs="Times New Roman"/>
          <w:b/>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Проверка умения решать простые задачи</w:t>
      </w:r>
    </w:p>
    <w:p w:rsidR="00935587" w:rsidRPr="00011BF1" w:rsidRDefault="00935587" w:rsidP="00604EBA">
      <w:pPr>
        <w:numPr>
          <w:ilvl w:val="0"/>
          <w:numId w:val="43"/>
        </w:numPr>
        <w:suppressAutoHyphens w:val="0"/>
        <w:spacing w:after="0" w:line="240" w:lineRule="auto"/>
        <w:ind w:left="851"/>
        <w:contextualSpacing/>
        <w:jc w:val="both"/>
        <w:rPr>
          <w:rFonts w:ascii="Times New Roman" w:eastAsia="Times New Roman" w:hAnsi="Times New Roman" w:cs="Times New Roman"/>
          <w:b/>
          <w:color w:val="auto"/>
          <w:kern w:val="0"/>
          <w:sz w:val="28"/>
          <w:szCs w:val="28"/>
          <w:lang w:eastAsia="ru-RU"/>
        </w:rPr>
      </w:pPr>
      <w:r w:rsidRPr="00011BF1">
        <w:rPr>
          <w:rFonts w:ascii="Times New Roman" w:eastAsia="Times New Roman" w:hAnsi="Times New Roman" w:cs="Times New Roman"/>
          <w:color w:val="auto"/>
          <w:kern w:val="0"/>
          <w:sz w:val="28"/>
          <w:szCs w:val="28"/>
          <w:lang w:eastAsia="ru-RU"/>
        </w:rPr>
        <w:t>Решение составных задач в два, три  действия, в основе решения которых лежит знание взаимосвязи между такими величинами, как цена, количество, стоимость; скорость, время, расстояние; ширина, длина прямоугольника и его площадь.</w:t>
      </w:r>
    </w:p>
    <w:p w:rsidR="00935587" w:rsidRPr="00011BF1" w:rsidRDefault="00935587" w:rsidP="00935587">
      <w:pPr>
        <w:suppressAutoHyphens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t>Следует отметить, что помимо включения этих основных вопросов на каждом уроке итогового повторения должна продолжаться работа над закреплением, совершенствованием навыков письменного умножения и деления, особенно – на двузначное число, а также на более трудные случаи умножения и деления на однозначное число (с нулями во множимом, множителе, в конце записи делимого и в середине записи частного). Отработка этих умений требует повседневных упражнений и должна осуществляться независимо от того, какой теме посвящён данный урок. Должны также включаться упражнения, задания, вопросы, направленные на закрепление знания нумерации (3 – 4 упражнения), совершенствование умений выполнять устные и письменные вычисления в выражениях, содержащих 2 – 4 действия (в том числе 2 – 3 примера на порядок действий с устными вычислениями и 1 – 2 – с письменными), решать как простые задачи, так и составные (2 – 3 задачи).</w:t>
      </w:r>
    </w:p>
    <w:p w:rsidR="00935587" w:rsidRPr="00011BF1" w:rsidRDefault="00935587" w:rsidP="00935587">
      <w:pPr>
        <w:suppressAutoHyphens w:val="0"/>
        <w:spacing w:after="0" w:line="240" w:lineRule="auto"/>
        <w:ind w:left="705"/>
        <w:jc w:val="both"/>
        <w:rPr>
          <w:rFonts w:ascii="Times New Roman" w:eastAsia="Times New Roman" w:hAnsi="Times New Roman" w:cs="Times New Roman"/>
          <w:color w:val="auto"/>
          <w:kern w:val="0"/>
          <w:sz w:val="28"/>
          <w:szCs w:val="28"/>
        </w:rPr>
      </w:pPr>
    </w:p>
    <w:p w:rsidR="00935587" w:rsidRPr="00011BF1" w:rsidRDefault="00935587" w:rsidP="00935587">
      <w:pPr>
        <w:suppressAutoHyphens w:val="0"/>
        <w:spacing w:after="0" w:line="240" w:lineRule="auto"/>
        <w:jc w:val="both"/>
        <w:rPr>
          <w:rFonts w:ascii="Times New Roman" w:eastAsia="Times New Roman" w:hAnsi="Times New Roman" w:cs="Times New Roman"/>
          <w:b/>
          <w:color w:val="auto"/>
          <w:kern w:val="0"/>
          <w:sz w:val="28"/>
          <w:szCs w:val="28"/>
        </w:rPr>
      </w:pPr>
      <w:r w:rsidRPr="00011BF1">
        <w:rPr>
          <w:rFonts w:ascii="Times New Roman" w:eastAsia="Times New Roman" w:hAnsi="Times New Roman" w:cs="Times New Roman"/>
          <w:b/>
          <w:color w:val="auto"/>
          <w:kern w:val="0"/>
          <w:sz w:val="28"/>
          <w:szCs w:val="28"/>
        </w:rPr>
        <w:t xml:space="preserve">                  Работа   с   информацией</w:t>
      </w:r>
    </w:p>
    <w:p w:rsidR="00935587" w:rsidRPr="00011BF1" w:rsidRDefault="00935587" w:rsidP="0093558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8"/>
          <w:szCs w:val="28"/>
        </w:rPr>
      </w:pPr>
      <w:r w:rsidRPr="00011BF1">
        <w:rPr>
          <w:rFonts w:ascii="Times New Roman" w:eastAsia="Times New Roman" w:hAnsi="Times New Roman" w:cs="Times New Roman"/>
          <w:color w:val="auto"/>
          <w:kern w:val="0"/>
          <w:sz w:val="28"/>
          <w:szCs w:val="28"/>
        </w:rPr>
        <w:lastRenderedPageBreak/>
        <w:tab/>
        <w:t>Сбор и представление информации, связанной со счётом (пересчётом), измерением величин; фиксирование, анализ полученной информации. Построение простейших выражений с помощью логических связок и слов («и»; «не»; «если… то…»).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w:t>
      </w:r>
    </w:p>
    <w:p w:rsidR="002E74C1" w:rsidRPr="00011BF1" w:rsidRDefault="002E74C1" w:rsidP="00A52913">
      <w:pPr>
        <w:jc w:val="center"/>
        <w:rPr>
          <w:rFonts w:ascii="Times New Roman" w:hAnsi="Times New Roman" w:cs="Times New Roman"/>
          <w:b/>
          <w:sz w:val="28"/>
          <w:szCs w:val="28"/>
        </w:rPr>
      </w:pPr>
    </w:p>
    <w:p w:rsidR="002E74C1" w:rsidRPr="00011BF1" w:rsidRDefault="002E74C1" w:rsidP="00A52913">
      <w:pPr>
        <w:jc w:val="center"/>
        <w:rPr>
          <w:rFonts w:ascii="Times New Roman" w:hAnsi="Times New Roman" w:cs="Times New Roman"/>
          <w:b/>
          <w:sz w:val="28"/>
          <w:szCs w:val="28"/>
        </w:rPr>
      </w:pPr>
    </w:p>
    <w:p w:rsidR="00A52913" w:rsidRPr="00011BF1" w:rsidRDefault="00A52913" w:rsidP="00A52913">
      <w:pPr>
        <w:jc w:val="center"/>
        <w:rPr>
          <w:rFonts w:ascii="Times New Roman" w:hAnsi="Times New Roman"/>
          <w:b/>
          <w:sz w:val="28"/>
          <w:szCs w:val="28"/>
        </w:rPr>
      </w:pPr>
      <w:r w:rsidRPr="00011BF1">
        <w:rPr>
          <w:rFonts w:ascii="Times New Roman" w:hAnsi="Times New Roman" w:cs="Times New Roman"/>
          <w:b/>
          <w:sz w:val="28"/>
          <w:szCs w:val="28"/>
        </w:rPr>
        <w:t>РАБОЧАЯ ПРОГРАММА ПО ОКРУЖАЮЩЕМУ</w:t>
      </w:r>
      <w:r w:rsidRPr="00011BF1">
        <w:rPr>
          <w:rFonts w:ascii="Times New Roman" w:hAnsi="Times New Roman"/>
          <w:b/>
          <w:sz w:val="28"/>
          <w:szCs w:val="28"/>
        </w:rPr>
        <w:t xml:space="preserve"> МИРУ</w:t>
      </w:r>
    </w:p>
    <w:p w:rsidR="00A52913" w:rsidRPr="00011BF1" w:rsidRDefault="00A52913" w:rsidP="00A52913">
      <w:pPr>
        <w:jc w:val="center"/>
        <w:rPr>
          <w:rFonts w:ascii="Times New Roman" w:hAnsi="Times New Roman"/>
          <w:sz w:val="28"/>
          <w:szCs w:val="28"/>
        </w:rPr>
      </w:pPr>
      <w:r w:rsidRPr="00011BF1">
        <w:rPr>
          <w:rFonts w:ascii="Times New Roman" w:hAnsi="Times New Roman"/>
          <w:sz w:val="28"/>
          <w:szCs w:val="28"/>
        </w:rPr>
        <w:t>ПОЯСНИТЕЛЬНАЯ ЗАПИСКА</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w:t>
      </w:r>
      <w:r w:rsidR="00B52CA7" w:rsidRPr="00011BF1">
        <w:rPr>
          <w:rFonts w:ascii="Times New Roman" w:hAnsi="Times New Roman"/>
          <w:sz w:val="28"/>
          <w:szCs w:val="28"/>
        </w:rPr>
        <w:t>России, планируемых</w:t>
      </w:r>
      <w:r w:rsidRPr="00011BF1">
        <w:rPr>
          <w:rFonts w:ascii="Times New Roman" w:hAnsi="Times New Roman"/>
          <w:sz w:val="28"/>
          <w:szCs w:val="28"/>
        </w:rPr>
        <w:t xml:space="preserve"> результатов начального общего образования.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В настоящее время основные задачи российского образования в целом и начального общего образования в частности можно определить следующим образом: формирование общей культуры, духовно-нравственное, социальное, личностное и интеллектуальное развитие обучающихся, создание основ для самостоятельной реализации учебной деятельности, которая может обеспечить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С этим общим целеполаганием тесно связаны и </w:t>
      </w:r>
      <w:r w:rsidRPr="00011BF1">
        <w:rPr>
          <w:rFonts w:ascii="Times New Roman" w:hAnsi="Times New Roman"/>
          <w:b/>
          <w:sz w:val="28"/>
          <w:szCs w:val="28"/>
        </w:rPr>
        <w:t>цели</w:t>
      </w:r>
      <w:r w:rsidRPr="00011BF1">
        <w:rPr>
          <w:rFonts w:ascii="Times New Roman" w:hAnsi="Times New Roman"/>
          <w:sz w:val="28"/>
          <w:szCs w:val="28"/>
        </w:rPr>
        <w:t xml:space="preserve"> изучения предмета «Окружающий мир» в начальной школе: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 духовно-нравственное развитие и воспитание личности гражданина России в условиях культурного и конфессионального многообразия российского общества.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Специфика предмета «Окружающий мир» заключается в том, что он, имея ярко выраженный интегративный характер, соединяет в равной мере знания о природе, обществе и истории и знакомит обучающегося с материалом естественных и социально-гуманитарных наук, необходимым для целостного и системного видения мира в его важнейших взаимосвязях.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Основной задачей реализации содержания предмета является формирование у ребёнка: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lastRenderedPageBreak/>
        <w:t xml:space="preserve">. уважительного отношения к семье, к городу или деревне, а также к региону, в котором проживают дети, к России, её природе и культуре, истории;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 понимания ценности, целостности и многообразия окружающего мира, понимание своего места в нём;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 модели безопасного поведения в условиях повседневной жизни и в различных опасных и чрезвычайных ситуациях;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 психологической культуры и компетенции для обеспечения эффективного и безопасного взаимодействия в социуме.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Предмет «Окружающий мир» вводит ценностную шкалу, необходимую для формирования у подрастающего поколения позитивных целевых установок, углублённого личностного восприятия и эмоционального, доброжелательного отношения к миру природы и культуры в их единстве. Тем самым закладываются основы воспитания нравственно и духовно зрелых, активных граждан, способных оценивать своё место в окружающем мире и участвовать в созидательной деятельности на благо родной страны и мира вокруг.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Предмет «Окружающий мир» занимает важное место в системе начального общего образования, так как в процессе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наблюдения за природными явлениями, ставить опыты, соблюдать правила поведения в мире природы и людей, правила здорового образа жизни. Это позволит учащимся освоить основы природо- и культуросообразного поведения. Поэтому предмет «Окружающий мир»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культурно-ценностных ориентаций младшего школьника в соответствии с отечественными традициями духовности и нравственности.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Существенная особенность предмета состоит в том, что в нём заложена содержательная основа для широкой реализации межпредметных связей всех дисциплин начальной школы. Предмет «Окружающий мир» использует и тем самым закрепляет умения, полученные на уроках чтения, русского языка и математики, музыки и изобразительного искусства, технологии и физической </w:t>
      </w:r>
      <w:r w:rsidRPr="00011BF1">
        <w:rPr>
          <w:rFonts w:ascii="Times New Roman" w:hAnsi="Times New Roman"/>
          <w:sz w:val="28"/>
          <w:szCs w:val="28"/>
        </w:rPr>
        <w:lastRenderedPageBreak/>
        <w:t xml:space="preserve">культуры, формируя у детей способность рационально-научного и эмоционально-ценностного постижения мира вокруг.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Знакомство с основами естественных и социально-гуманитарных наук в их единстве и взаимосвязи помогает ученику осмыслить личный опыт, делая явления окружающего мира понятными и предсказуемыми, гармонично соотносить свои личные интересы с интересами природы и общества, тем самым обеспечивая в дальнейшем как личное, так и социальное благополучие.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физики, химии, биологии, географии, обществознания, истории, литературы и других дисциплин. Благодаря интеграции естественно-научных и социально-гуманитарных знаний в рамках данного предмета успешно в полном соответствии с возрастными особенностями младших школьников решаются задачи экологического образования и воспитания, формирования у детей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 Таким образом, предмет «Окружающий мир» создаёт прочный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фундамент для изучения значительной части предметов основной школы и для дальнейшего развития личности. </w:t>
      </w:r>
    </w:p>
    <w:p w:rsidR="00A52913" w:rsidRPr="00011BF1" w:rsidRDefault="00A52913" w:rsidP="00A52913">
      <w:pPr>
        <w:jc w:val="both"/>
        <w:rPr>
          <w:rFonts w:ascii="Times New Roman" w:hAnsi="Times New Roman"/>
          <w:b/>
          <w:sz w:val="28"/>
          <w:szCs w:val="28"/>
        </w:rPr>
      </w:pPr>
      <w:r w:rsidRPr="00011BF1">
        <w:rPr>
          <w:rFonts w:ascii="Times New Roman" w:hAnsi="Times New Roman"/>
          <w:b/>
          <w:sz w:val="28"/>
          <w:szCs w:val="28"/>
        </w:rPr>
        <w:t>Общая характеристика курса</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Программа «Окружающий мир» создана с опорой на культурологические принципы, понятия, категории, которые гармонично объединяют естественно-научные знания и опыт гуманитарных наук. Ведущей с точки зрения организации содержания является идея единства мира природы и мира культуры. С этой принципиальной позиции окружающий мир рассматривается как природно-культурное целое, а человек — как часть природы, как создатель культуры и как её продукт, т. е. тоже природно-культурное целое.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Программу определяют важнейшие компоненты культуры — норма, ценность, идеал, что позволяет представить такое явление, как мир, системно с точки зрения культурно-нормативного, культурно-значимого, культурно-должного в жизни человека. Таким образом дети получают возможность создать целостную картину мира, выявляя в ходе первоначального знакомства с природными явлениями и фактами культуры универсальные ценностно-смысловые ориентиры, необходимые человеку. Ведь именно ценностно-консолидирующее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lastRenderedPageBreak/>
        <w:t xml:space="preserve">В программе определяются понятия, необходимые для восприятия и изучения младшими школьниками окружающего мира: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 природа и культура, целое и часть, общее и различное, внешнее и внутреннее, живое и неживое, пространство и время как важнейшие параметры бытия;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 природосообразный ритм человеческой жизни как основа физического и психического здоровья человека;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 мир как иерархия, порядок, лад, как взаимосвязь всего со всем.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Благодаря культурологической установке программа выполняет интегрирующую роль в системе обучения и воспитания младших школьников. Практически все темы программы могут получить специальную интерпретацию на уроках изобразительного искусства и музыки, литературного чтения и русского языка, а также на уроках физической культуры. Естественно сочетаются с данной программой факультативы А.А. Плешакова «Экология для младших школьников» и «Планета загадок», факультативные курсы М.Ю. Новицкой «Введение в народоведение» и Е.П. Левитана «Твоя Вселенная». Многие темы предполагают специальное развитие в сочетании с работой по курсу «Основы безопасности жизнедеятельности» на основе отдельной тетради ОБЖ. В соответствии с программным материалом по «Окружающему миру» может быть выстроена внеклассная и внешкольная работа, работа с семьёй, в группах продлённого дня, система работы школы полного дня для младших школьников. Поэтому в конце каждого раздела в содержании каждого класса предлагается «Блок внеклассной, внешкольной работы» с примерной тематикой; любой учитель может преобразовать её согласно региональным, местным условиям, в которых находится конкретная школа.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Используемый в программе подход к структурированию учебного материала позволяет год от года выявлять отдельные стороны (аспекты) в тех обобщённых формулировках, которые представлены в разделе «Содержание курса». Так постепенно, шаг за шагом, с позиции культурологического подхода и с учётом увеличения возрастных возможностей учащихся, углубляется рассмотрение ценностно-смыслового потенциала, заложенного в содержании курса «Окружающий мир». Сферы природной и социальной жизни предстают в их единстве и тесной взаимной связи: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 природа как одна из важнейших основ здоровой и гармоничной жизни человека и общества;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 культура как процесс и результат человеческой жизнедеятельности во всём многообразии её форм;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lastRenderedPageBreak/>
        <w:t xml:space="preserve">. наука как часть культуры, отражающая человеческое стремление к истине, к познанию закономерностей окружающего мира природы и социума;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 искусство (живопись, архитектура, литература, музыка и др.) как часть культуры, отражение духовного мира человека, один из способов познания человеком самого себя, природы и общества;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 человечество как многообразие народов, культур, религий;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 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 труд и творчество как отличительные черты духовно и нравственно развитой личности;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 здоровый образ жизни в единстве следующих составляющих: здоровье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физическое, психическое, духовно- и социально-нравственное;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 нравственный выбор и ответственность человека в отношении к природе, историко-культурному наследию, к самому себе и окружающим людям. </w:t>
      </w:r>
    </w:p>
    <w:p w:rsidR="00A52913" w:rsidRPr="00011BF1" w:rsidRDefault="00A52913" w:rsidP="00A52913">
      <w:pPr>
        <w:jc w:val="both"/>
        <w:rPr>
          <w:rFonts w:ascii="Times New Roman" w:hAnsi="Times New Roman"/>
          <w:b/>
          <w:sz w:val="28"/>
          <w:szCs w:val="28"/>
        </w:rPr>
      </w:pPr>
      <w:r w:rsidRPr="00011BF1">
        <w:rPr>
          <w:rFonts w:ascii="Times New Roman" w:hAnsi="Times New Roman"/>
          <w:b/>
          <w:sz w:val="28"/>
          <w:szCs w:val="28"/>
        </w:rPr>
        <w:t>Место курса в учебном плане</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На изучение окружающего мира в каждом классе начальной школы отводится 2 ч в неделю. Программа рассчитана на 270 ч: 1 класс — 66 ч (33 учебные недели), 2, 3 и 4 классы — по 68 ч (34 учебные недели). </w:t>
      </w:r>
    </w:p>
    <w:p w:rsidR="00A52913" w:rsidRPr="00011BF1" w:rsidRDefault="00A52913" w:rsidP="00A52913">
      <w:pPr>
        <w:jc w:val="both"/>
        <w:rPr>
          <w:rFonts w:ascii="Times New Roman" w:hAnsi="Times New Roman"/>
          <w:b/>
          <w:sz w:val="28"/>
          <w:szCs w:val="28"/>
        </w:rPr>
      </w:pPr>
      <w:r w:rsidRPr="00011BF1">
        <w:rPr>
          <w:rFonts w:ascii="Times New Roman" w:hAnsi="Times New Roman"/>
          <w:b/>
          <w:sz w:val="28"/>
          <w:szCs w:val="28"/>
        </w:rPr>
        <w:t>Результаты изучения курса</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Результатами освоения программы «Окружающий мир» являются личностные, метапредметные и предметные результаты. </w:t>
      </w:r>
    </w:p>
    <w:p w:rsidR="00A52913" w:rsidRPr="00011BF1" w:rsidRDefault="00A52913" w:rsidP="00A52913">
      <w:pPr>
        <w:jc w:val="both"/>
        <w:rPr>
          <w:rFonts w:ascii="Times New Roman" w:hAnsi="Times New Roman"/>
          <w:b/>
          <w:sz w:val="28"/>
          <w:szCs w:val="28"/>
        </w:rPr>
      </w:pPr>
      <w:r w:rsidRPr="00011BF1">
        <w:rPr>
          <w:rFonts w:ascii="Times New Roman" w:hAnsi="Times New Roman"/>
          <w:b/>
          <w:sz w:val="28"/>
          <w:szCs w:val="28"/>
        </w:rPr>
        <w:t xml:space="preserve">Личностные результаты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становление гуманистических и демократических ценностных ориентаций.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3. Формирование уважительного отношения к иному мнению, истории и культуре других народов.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lastRenderedPageBreak/>
        <w:t xml:space="preserve">4. Овладение начальными навыками адаптации в динамично изменяющемся и развивающемся мире.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7. Формирование эстетических потребностей, ценностей и чувств.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A52913" w:rsidRPr="00011BF1" w:rsidRDefault="00A52913" w:rsidP="00A52913">
      <w:pPr>
        <w:jc w:val="both"/>
        <w:rPr>
          <w:rFonts w:ascii="Times New Roman" w:hAnsi="Times New Roman"/>
          <w:b/>
          <w:sz w:val="28"/>
          <w:szCs w:val="28"/>
        </w:rPr>
      </w:pPr>
      <w:r w:rsidRPr="00011BF1">
        <w:rPr>
          <w:rFonts w:ascii="Times New Roman" w:hAnsi="Times New Roman"/>
          <w:b/>
          <w:sz w:val="28"/>
          <w:szCs w:val="28"/>
        </w:rPr>
        <w:t xml:space="preserve">Метапредметные результаты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1. Овладение способностью принимать и сохранять цели и задачи учебной деятельности, поиска средств её осуществления.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2. Освоение способов решения проблем творческого и поискового характера.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4.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5. Активное использование речевых средств и средств информационных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и коммуникационных технологий (далее — ИКТ) для решения коммуникативных и познавательных задач.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6. Овладение навыками смыслового чтения текстов различных стилей и жанров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lastRenderedPageBreak/>
        <w:t xml:space="preserve">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8.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9. Овладение базовыми предметными и межпредметными понятиями, отражающими существенные связи и отношения между объектами и процессами.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10.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A52913" w:rsidRPr="00011BF1" w:rsidRDefault="00A52913" w:rsidP="00A52913">
      <w:pPr>
        <w:jc w:val="both"/>
        <w:rPr>
          <w:rFonts w:ascii="Times New Roman" w:hAnsi="Times New Roman"/>
          <w:b/>
          <w:sz w:val="28"/>
          <w:szCs w:val="28"/>
        </w:rPr>
      </w:pPr>
      <w:r w:rsidRPr="00011BF1">
        <w:rPr>
          <w:rFonts w:ascii="Times New Roman" w:hAnsi="Times New Roman"/>
          <w:b/>
          <w:sz w:val="28"/>
          <w:szCs w:val="28"/>
        </w:rPr>
        <w:t xml:space="preserve">Предметные результаты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1. Понимание особой роли России в мировой истории, воспитание чувства гордости за национальные свершения, открытия, победы.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2. Уважительное отношение к России, родному краю, своей семье, истории, культуре, природе нашей страны, её современной жизни.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r w:rsidR="00B52CA7" w:rsidRPr="00011BF1">
        <w:rPr>
          <w:rFonts w:ascii="Times New Roman" w:hAnsi="Times New Roman"/>
          <w:sz w:val="28"/>
          <w:szCs w:val="28"/>
        </w:rPr>
        <w:t>з</w:t>
      </w:r>
      <w:r w:rsidRPr="00011BF1">
        <w:rPr>
          <w:rFonts w:ascii="Times New Roman" w:hAnsi="Times New Roman"/>
          <w:sz w:val="28"/>
          <w:szCs w:val="28"/>
        </w:rPr>
        <w:t xml:space="preserve">доровьесберегающего поведения в природной и социальной среде.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5. Развитие навыков установления и выявления причинно-следственных связей в окружающем мире. </w:t>
      </w:r>
    </w:p>
    <w:p w:rsidR="00A52913" w:rsidRPr="00011BF1" w:rsidRDefault="00A52913" w:rsidP="00A52913">
      <w:pPr>
        <w:jc w:val="both"/>
        <w:rPr>
          <w:rFonts w:ascii="Times New Roman" w:hAnsi="Times New Roman"/>
          <w:b/>
          <w:sz w:val="28"/>
          <w:szCs w:val="28"/>
        </w:rPr>
      </w:pPr>
    </w:p>
    <w:p w:rsidR="00A52913" w:rsidRPr="00011BF1" w:rsidRDefault="00A52913" w:rsidP="00A52913">
      <w:pPr>
        <w:jc w:val="both"/>
        <w:rPr>
          <w:rFonts w:ascii="Times New Roman" w:hAnsi="Times New Roman"/>
          <w:b/>
          <w:sz w:val="28"/>
          <w:szCs w:val="28"/>
        </w:rPr>
      </w:pPr>
      <w:r w:rsidRPr="00011BF1">
        <w:rPr>
          <w:rFonts w:ascii="Times New Roman" w:hAnsi="Times New Roman"/>
          <w:b/>
          <w:sz w:val="28"/>
          <w:szCs w:val="28"/>
        </w:rPr>
        <w:t>Содержание курса</w:t>
      </w:r>
    </w:p>
    <w:p w:rsidR="00A52913" w:rsidRPr="00011BF1" w:rsidRDefault="00A52913" w:rsidP="00A52913">
      <w:pPr>
        <w:jc w:val="both"/>
        <w:rPr>
          <w:rFonts w:ascii="Times New Roman" w:hAnsi="Times New Roman"/>
          <w:b/>
          <w:sz w:val="28"/>
          <w:szCs w:val="28"/>
        </w:rPr>
      </w:pPr>
      <w:r w:rsidRPr="00011BF1">
        <w:rPr>
          <w:rFonts w:ascii="Times New Roman" w:hAnsi="Times New Roman"/>
          <w:b/>
          <w:sz w:val="28"/>
          <w:szCs w:val="28"/>
        </w:rPr>
        <w:t xml:space="preserve">Человек и природа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Природа — это то, что нас окружает, но не создано человеком. Природные объекты и предметы, созданные человеком. Образы природы в традиционной культуре народов России и мира.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Неживая и живая природа. Признаки предметов (цвет, форма, сравнительные размеры и др.). Примеры явлений природы: смена времён года, снегопад, листопад, </w:t>
      </w:r>
      <w:r w:rsidRPr="00011BF1">
        <w:rPr>
          <w:rFonts w:ascii="Times New Roman" w:hAnsi="Times New Roman"/>
          <w:sz w:val="28"/>
          <w:szCs w:val="28"/>
        </w:rPr>
        <w:lastRenderedPageBreak/>
        <w:t xml:space="preserve">перелёты птиц, смена времени суток, рассвет, закат, ветер, дождь, гроза. Природные явления в творчестве народов России и мира.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Вещество — это то, из чего состоят все природные объекты и предметы.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Разнообразие веществ в окружающем мире.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Примеры веществ: соль, сахар, вода, природный газ. Твёрдые тела, жидкости, газы. Простейшие практические работы с веществами, жидкостями, газами.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карте. Важнейшие природные объекты своей страны, района. Ориентирование на местности. Компас. Образы звёзд и планет в культуре народов России и мира.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Образ Солнца и времена года в традиционном календаре народов России и мира.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Погода, её составляющие (температура воздуха, облачность, осадки, ветер). Наблюдение за погодой своего края. Предсказание погоды и его значение в жизни людей. Прогнозирование погоды в традиционной культуре народов России.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Водоёмы, их разнообразие (океан, море, река, озеро, пруд); использование человеком. Водоёмы родного края (названия, краткая характеристика на основе наблюдений). Воздух — смесь газов. Свойства воздуха. Значение воздуха для растений, животных, человека. Образ воздуха в традиционной народной культуре.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Образ воды в традиционной народной культуре.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lastRenderedPageBreak/>
        <w:t xml:space="preserve">Почва, её состав, значение для живой природы и для хозяйственной жизни человека. Образ плодородной земли в традиционной народной культуре.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природе и жизни людей, бережное отношение человека к растениям. Растения родного края, названия и краткая характеристика на основе наблюдений. Образы растений в традиционной народной культуре. Грибы съедобные и ядовитые. Правила сбора грибов.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Животные, их разнообразие. Условия, необходимые для жизни животных (воздух, вода, тепло, пища). Насекомые, рыбы, птицы, звери, их отличия.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 Образы животных в традиционной народной культуре.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Лес, луг, водоём — единство живой и неживой природы (солнечный свет, воздух, вода, почва, растения, животные).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Идея единства мира в традиционной народной культуре.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история и современность. Народный календарь (приметы, поговорки, пословицы, обычаи), определяющий сезонный труд людей. </w:t>
      </w:r>
    </w:p>
    <w:p w:rsidR="00A52913" w:rsidRPr="00011BF1" w:rsidRDefault="00A52913" w:rsidP="00A52913">
      <w:pPr>
        <w:spacing w:after="120"/>
        <w:jc w:val="both"/>
        <w:rPr>
          <w:rFonts w:ascii="Times New Roman" w:hAnsi="Times New Roman"/>
          <w:sz w:val="28"/>
          <w:szCs w:val="28"/>
        </w:rPr>
      </w:pPr>
      <w:r w:rsidRPr="00011BF1">
        <w:rPr>
          <w:rFonts w:ascii="Times New Roman" w:hAnsi="Times New Roman"/>
          <w:sz w:val="28"/>
          <w:szCs w:val="28"/>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Охрана природы в традиционной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lastRenderedPageBreak/>
        <w:t xml:space="preserve">культуре России и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 </w:t>
      </w:r>
    </w:p>
    <w:p w:rsidR="00A52913" w:rsidRPr="00011BF1" w:rsidRDefault="00A52913" w:rsidP="00A52913">
      <w:pPr>
        <w:jc w:val="both"/>
        <w:rPr>
          <w:rFonts w:ascii="Times New Roman" w:hAnsi="Times New Roman"/>
          <w:b/>
          <w:sz w:val="28"/>
          <w:szCs w:val="28"/>
        </w:rPr>
      </w:pPr>
      <w:r w:rsidRPr="00011BF1">
        <w:rPr>
          <w:rFonts w:ascii="Times New Roman" w:hAnsi="Times New Roman"/>
          <w:b/>
          <w:sz w:val="28"/>
          <w:szCs w:val="28"/>
        </w:rPr>
        <w:t xml:space="preserve">Человек и общество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Общество — совокупность людей, которые объединены общей культурой и связаны друг с другом совместной деятельностью во имя общей цели.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Профессии людей. Разделение труда в обществе — основа личного и общественного благосостояния. Типы человеческих сообществ. Основные занятия людей и орудия труда в старину. Духовно-нравственные и культурные ценности — основа жизнеспособности общества. Общее представление о вкладе в культуру человечества традиций и религиозных воззрений разных народов. Культура общения с представителями разных национальностей, социальных групп: проявление уважения, взаимопомощи, умения прислушиваться к чужому мнению. Человек — член общества, носитель и создатель культуры. Внешний облик человека и его внутренний мир. Лучшие человеческие качества и культура. Искусство и его значение в жизни человека. Взаимоотношения человека с другими людьми. Культура общения. Уважение к чужому мнению.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Образ идеального человека в культуре России и мира. Оценка человеческих свойств и качеств в культуре народов России и мира. Внутренний мир человека: общее представление о человеческих свойствах и качествах. Экскурсия (очная или заочная с помощью ИКТ) в портретную галерею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художественного музея. Семья — самое близкое окружение человека. Семья ребёнка и её состав.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Наречение имени младенцу, семейное воспитание детей в культуре народов своего края. Нормы жизни в семье: добрые взаимоотношения, забота, взаимопомощь. Оказание посильной помощи взрослым. Забота о детях, престарелых, больных — долг каждого человека. Домашнее хозяйство. Распределение домашних обязанностей. Обязанности ребёнка в семье. Место работы членов семьи, их профессии. Семья и семейные традиции. Названия родственников в языках народов </w:t>
      </w:r>
      <w:r w:rsidRPr="00011BF1">
        <w:rPr>
          <w:rFonts w:ascii="Times New Roman" w:hAnsi="Times New Roman"/>
          <w:sz w:val="28"/>
          <w:szCs w:val="28"/>
        </w:rPr>
        <w:lastRenderedPageBreak/>
        <w:t xml:space="preserve">своего края. Родословная. Составление схемы родословного древа, истории семьи. Имена и фамилии членов семьи. Семейные ценности: ценность материнства, отцовства, детства, преклонного возраста. Честь семьи, рода как ценность. Культура общения и взаимная ответственность в семье. Уважение к мнению друг друга, духовная солидарность.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Прошлое семьи. Источники знаний о прошлом: воспоминания старших  о важных событиях в жизни семьи, семейные реликвии (ордена и медали, памятные знаки, фотографии, старые книги и письма и др.). Духовно-нравственные ценности в семейной культуре народов России и мира.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Экскурсия в краеведческий музей для знакомства с семейной культурой народов своего края (по выбору</w:t>
      </w:r>
      <w:r w:rsidR="00B52CA7" w:rsidRPr="00011BF1">
        <w:rPr>
          <w:rFonts w:ascii="Times New Roman" w:hAnsi="Times New Roman"/>
          <w:sz w:val="28"/>
          <w:szCs w:val="28"/>
        </w:rPr>
        <w:t>). Младший</w:t>
      </w:r>
      <w:r w:rsidRPr="00011BF1">
        <w:rPr>
          <w:rFonts w:ascii="Times New Roman" w:hAnsi="Times New Roman"/>
          <w:sz w:val="28"/>
          <w:szCs w:val="28"/>
        </w:rPr>
        <w:t xml:space="preserve"> школьник; правила поведения в школе, на уроках. Обращение к учителю. Оценка великой миссии учителя в культуре народов России и мира. Классный коллектив, сотрудничество одноклассников и учителя для достижения общих целей; школьный коллектив — единство классных коллективов во имя чести и достоинства школы; совместная учёба, игры, отдых как способы культурного взаимодействия с окружающим миром. Режим дня школьника — условие плодотворной учёбы и успешного развития в школьные годы.</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Экскурсия в школьный музей для знакомства с историей школы и достижениями её выдающихся выпускников. 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Важное значение транспорта в жизни общества. Краткая история транспорта. Транспорт города и села. Наземный, воздушный и водный транспорт.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Общественный и личный транспорт. Правила пользования транспортом.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Важное значение средств связи в жизни человека и общества: почта, телеграф, телефон, электронная почта. Краткая история средств связи. Телефоны экстренной помощи. Важное значение средств массовой информации в нашей жизни: радио, телевидение, пресса, Интернет. Дополнительные источники информации: словари, энциклопедии, справочники (в том числе на электронных носителях) и правила работы с ними.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lastRenderedPageBreak/>
        <w:t xml:space="preserve">Общение с помощью средств связи и информации. Ответственность СМИ перед обществом. Избирательность при пользовании средствами массовой информации в целях сохранения </w:t>
      </w:r>
      <w:r w:rsidR="00B52CA7" w:rsidRPr="00011BF1">
        <w:rPr>
          <w:rFonts w:ascii="Times New Roman" w:hAnsi="Times New Roman"/>
          <w:sz w:val="28"/>
          <w:szCs w:val="28"/>
        </w:rPr>
        <w:t>духовно-нравственного</w:t>
      </w:r>
      <w:r w:rsidRPr="00011BF1">
        <w:rPr>
          <w:rFonts w:ascii="Times New Roman" w:hAnsi="Times New Roman"/>
          <w:sz w:val="28"/>
          <w:szCs w:val="28"/>
        </w:rPr>
        <w:t xml:space="preserve"> здоровья.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Федеральное собрание. Ответственность государства за благополучие своих граждан. Ответственность российских граждан за своё Отечество.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Христово, День защитника Отечества, 8 Марта, День весны и труда, День Победы, День России, День защиты детей, День народного единства, День Конституции и др. Оформление плаката или стенной газеты к общественному празднику.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Россия на карте, государственная граница России. Добрососедство разных стран в мире — культурная ценность человечества. Москва — столица России. Святыни Москвы — святыни России. Достопримечательности Москвы: Кремль, Красная площадь, Большой театр и др.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w:t>
      </w:r>
      <w:r w:rsidR="00B52CA7" w:rsidRPr="00011BF1">
        <w:rPr>
          <w:rFonts w:ascii="Times New Roman" w:hAnsi="Times New Roman"/>
          <w:sz w:val="28"/>
          <w:szCs w:val="28"/>
        </w:rPr>
        <w:t>Санкт-Петербург</w:t>
      </w:r>
      <w:r w:rsidRPr="00011BF1">
        <w:rPr>
          <w:rFonts w:ascii="Times New Roman" w:hAnsi="Times New Roman"/>
          <w:sz w:val="28"/>
          <w:szCs w:val="28"/>
        </w:rPr>
        <w:t xml:space="preserve">: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Родной край — частица России. Родной город (село), регион (область, край, республика): название, основные достопримечательности, музеи, театры, спортивные комплексы и пр.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Особенности труда людей родного края, их профессии. Названия разных народов, проживающих в данной местности, их обычаи, характерные особенности быта. </w:t>
      </w:r>
      <w:r w:rsidRPr="00011BF1">
        <w:rPr>
          <w:rFonts w:ascii="Times New Roman" w:hAnsi="Times New Roman"/>
          <w:sz w:val="28"/>
          <w:szCs w:val="28"/>
        </w:rPr>
        <w:lastRenderedPageBreak/>
        <w:t xml:space="preserve">Важные сведения из истории родного края. Святыни родного края. Проведение дня памяти выдающегося земляка.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Начальные представления о культуре России в разные исторические времена (образование, научные знания, памятники архитектуры и живописи и др.). Картины быта, труда, духовно-нравственных и культурных традиций народов России в прошлом (жилища, одежда, питание, домашняя утварь, основные занятия, орудия труда), верования, народные праздники и обычаи.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Экскурсия в краеведческий музей для знакомства с традиционной культурой народов своего края.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Страны и народы мира. Общее представление о многообразии стран, народов, религий на Земле. Объекты Всемирного наследия — сокровище всех народов Земли. Знакомство с 3—4 (несколькими) странами (с контрастными особенностями): название, расположение на политической карте, столица, главные достопримечательности. Ответственность людей за Всемирное природное и культурное наследие. </w:t>
      </w:r>
    </w:p>
    <w:p w:rsidR="00A52913" w:rsidRPr="00011BF1" w:rsidRDefault="00A52913" w:rsidP="00A52913">
      <w:pPr>
        <w:jc w:val="both"/>
        <w:rPr>
          <w:rFonts w:ascii="Times New Roman" w:hAnsi="Times New Roman"/>
          <w:b/>
          <w:sz w:val="28"/>
          <w:szCs w:val="28"/>
        </w:rPr>
      </w:pPr>
    </w:p>
    <w:p w:rsidR="00A52913" w:rsidRPr="00011BF1" w:rsidRDefault="00A52913" w:rsidP="00A52913">
      <w:pPr>
        <w:jc w:val="both"/>
        <w:rPr>
          <w:rFonts w:ascii="Times New Roman" w:hAnsi="Times New Roman"/>
          <w:b/>
          <w:sz w:val="28"/>
          <w:szCs w:val="28"/>
        </w:rPr>
      </w:pPr>
    </w:p>
    <w:p w:rsidR="00A52913" w:rsidRPr="00011BF1" w:rsidRDefault="00A52913" w:rsidP="00A52913">
      <w:pPr>
        <w:jc w:val="both"/>
        <w:rPr>
          <w:rFonts w:ascii="Times New Roman" w:hAnsi="Times New Roman"/>
          <w:b/>
          <w:sz w:val="28"/>
          <w:szCs w:val="28"/>
        </w:rPr>
      </w:pPr>
      <w:r w:rsidRPr="00011BF1">
        <w:rPr>
          <w:rFonts w:ascii="Times New Roman" w:hAnsi="Times New Roman"/>
          <w:b/>
          <w:sz w:val="28"/>
          <w:szCs w:val="28"/>
        </w:rPr>
        <w:t xml:space="preserve">Правила безопасной жизни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Ценность здоровья и здорового образа жизни.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lastRenderedPageBreak/>
        <w:t xml:space="preserve">Правила безопасного поведения в природе. </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Забота о здоровье и безопасности окружающих людей — нравственный долг каждого человека. </w:t>
      </w:r>
    </w:p>
    <w:p w:rsidR="00A52913" w:rsidRPr="00011BF1" w:rsidRDefault="00A52913" w:rsidP="00A52913">
      <w:pPr>
        <w:spacing w:line="360" w:lineRule="auto"/>
        <w:jc w:val="center"/>
        <w:rPr>
          <w:rFonts w:ascii="Times New Roman" w:hAnsi="Times New Roman"/>
          <w:b/>
          <w:sz w:val="28"/>
          <w:szCs w:val="28"/>
        </w:rPr>
      </w:pPr>
      <w:r w:rsidRPr="00011BF1">
        <w:rPr>
          <w:rFonts w:ascii="Times New Roman" w:hAnsi="Times New Roman"/>
          <w:b/>
          <w:sz w:val="28"/>
          <w:szCs w:val="28"/>
        </w:rPr>
        <w:t>РАБОЧАЯ ПРОГРАММА ПО ТЕХНОЛОГИИ</w:t>
      </w:r>
      <w:bookmarkStart w:id="10" w:name="_Toc278970130"/>
    </w:p>
    <w:p w:rsidR="00A52913" w:rsidRPr="00011BF1" w:rsidRDefault="00A52913" w:rsidP="00A52913">
      <w:pPr>
        <w:spacing w:line="360" w:lineRule="auto"/>
        <w:jc w:val="center"/>
        <w:rPr>
          <w:rFonts w:ascii="Times New Roman" w:hAnsi="Times New Roman"/>
          <w:sz w:val="28"/>
          <w:szCs w:val="28"/>
        </w:rPr>
      </w:pPr>
      <w:r w:rsidRPr="00011BF1">
        <w:rPr>
          <w:rFonts w:ascii="Times New Roman" w:hAnsi="Times New Roman"/>
          <w:sz w:val="28"/>
          <w:szCs w:val="28"/>
        </w:rPr>
        <w:t>ПОЯСНИТЕЛЬНАЯ ЗАПИСКА</w:t>
      </w:r>
      <w:bookmarkEnd w:id="10"/>
    </w:p>
    <w:p w:rsidR="00A52913" w:rsidRPr="00011BF1" w:rsidRDefault="00A52913" w:rsidP="00A52913">
      <w:pPr>
        <w:spacing w:line="360" w:lineRule="auto"/>
        <w:ind w:firstLine="567"/>
        <w:jc w:val="both"/>
        <w:outlineLvl w:val="0"/>
        <w:rPr>
          <w:rFonts w:ascii="Times New Roman" w:hAnsi="Times New Roman"/>
          <w:sz w:val="28"/>
          <w:szCs w:val="28"/>
        </w:rPr>
      </w:pPr>
      <w:r w:rsidRPr="00011BF1">
        <w:rPr>
          <w:rFonts w:ascii="Times New Roman" w:hAnsi="Times New Roman"/>
          <w:sz w:val="28"/>
          <w:szCs w:val="28"/>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авторской программы</w:t>
      </w:r>
      <w:r w:rsidR="00B52CA7" w:rsidRPr="00011BF1">
        <w:rPr>
          <w:rFonts w:ascii="Times New Roman" w:hAnsi="Times New Roman"/>
          <w:sz w:val="28"/>
          <w:szCs w:val="28"/>
        </w:rPr>
        <w:t xml:space="preserve"> </w:t>
      </w:r>
      <w:r w:rsidRPr="00011BF1">
        <w:rPr>
          <w:rFonts w:ascii="Times New Roman" w:hAnsi="Times New Roman"/>
          <w:sz w:val="28"/>
          <w:szCs w:val="28"/>
        </w:rPr>
        <w:t xml:space="preserve">Н. И. Роговцевой, С. В. </w:t>
      </w:r>
      <w:r w:rsidR="00B52CA7" w:rsidRPr="00011BF1">
        <w:rPr>
          <w:rFonts w:ascii="Times New Roman" w:hAnsi="Times New Roman"/>
          <w:sz w:val="28"/>
          <w:szCs w:val="28"/>
        </w:rPr>
        <w:t>Анащенковой, планируемых</w:t>
      </w:r>
      <w:r w:rsidRPr="00011BF1">
        <w:rPr>
          <w:rFonts w:ascii="Times New Roman" w:hAnsi="Times New Roman"/>
          <w:sz w:val="28"/>
          <w:szCs w:val="28"/>
        </w:rPr>
        <w:t xml:space="preserve"> результатов начального общего образования</w:t>
      </w:r>
    </w:p>
    <w:p w:rsidR="00A52913" w:rsidRPr="00011BF1" w:rsidRDefault="00A52913" w:rsidP="00A52913">
      <w:pPr>
        <w:spacing w:line="360" w:lineRule="auto"/>
        <w:ind w:firstLine="567"/>
        <w:jc w:val="both"/>
        <w:outlineLvl w:val="0"/>
        <w:rPr>
          <w:rFonts w:ascii="Times New Roman" w:hAnsi="Times New Roman"/>
          <w:b/>
          <w:sz w:val="28"/>
          <w:szCs w:val="28"/>
        </w:rPr>
      </w:pPr>
      <w:r w:rsidRPr="00011BF1">
        <w:rPr>
          <w:rFonts w:ascii="Times New Roman" w:hAnsi="Times New Roman"/>
          <w:sz w:val="28"/>
          <w:szCs w:val="28"/>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w:t>
      </w:r>
    </w:p>
    <w:p w:rsidR="00A52913" w:rsidRPr="00011BF1" w:rsidRDefault="00A52913" w:rsidP="00A52913">
      <w:pPr>
        <w:spacing w:line="360" w:lineRule="auto"/>
        <w:ind w:firstLine="567"/>
        <w:jc w:val="both"/>
        <w:outlineLvl w:val="0"/>
        <w:rPr>
          <w:rFonts w:ascii="Times New Roman" w:hAnsi="Times New Roman"/>
          <w:b/>
          <w:sz w:val="28"/>
          <w:szCs w:val="28"/>
        </w:rPr>
      </w:pPr>
      <w:r w:rsidRPr="00011BF1">
        <w:rPr>
          <w:rFonts w:ascii="Times New Roman" w:hAnsi="Times New Roman"/>
          <w:sz w:val="28"/>
          <w:szCs w:val="28"/>
        </w:rPr>
        <w:t>ХХ</w:t>
      </w:r>
      <w:r w:rsidRPr="00011BF1">
        <w:rPr>
          <w:rFonts w:ascii="Times New Roman" w:hAnsi="Times New Roman"/>
          <w:sz w:val="28"/>
          <w:szCs w:val="28"/>
          <w:lang w:val="en-US"/>
        </w:rPr>
        <w:t>I</w:t>
      </w:r>
      <w:r w:rsidRPr="00011BF1">
        <w:rPr>
          <w:rFonts w:ascii="Times New Roman" w:hAnsi="Times New Roman"/>
          <w:sz w:val="28"/>
          <w:szCs w:val="28"/>
        </w:rPr>
        <w:t xml:space="preserve">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все большее значение. Вводить человека в мир технологии необходимо в детстве, начиная с начальной школы.</w:t>
      </w:r>
    </w:p>
    <w:p w:rsidR="00A52913" w:rsidRPr="00011BF1" w:rsidRDefault="00A52913" w:rsidP="00A52913">
      <w:pPr>
        <w:pStyle w:val="HTML"/>
        <w:spacing w:line="360" w:lineRule="auto"/>
        <w:ind w:firstLine="567"/>
        <w:jc w:val="both"/>
        <w:textAlignment w:val="top"/>
        <w:rPr>
          <w:rFonts w:ascii="Times New Roman" w:hAnsi="Times New Roman" w:cs="Times New Roman"/>
          <w:sz w:val="28"/>
          <w:szCs w:val="28"/>
        </w:rPr>
      </w:pPr>
      <w:r w:rsidRPr="00011BF1">
        <w:rPr>
          <w:rFonts w:ascii="Times New Roman" w:hAnsi="Times New Roman" w:cs="Times New Roman"/>
          <w:sz w:val="28"/>
          <w:szCs w:val="28"/>
        </w:rPr>
        <w:t xml:space="preserve">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w:t>
      </w:r>
      <w:r w:rsidRPr="00011BF1">
        <w:rPr>
          <w:rFonts w:ascii="Times New Roman" w:hAnsi="Times New Roman" w:cs="Times New Roman"/>
          <w:sz w:val="28"/>
          <w:szCs w:val="28"/>
        </w:rPr>
        <w:lastRenderedPageBreak/>
        <w:t xml:space="preserve">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внеучебной деятельности. </w:t>
      </w:r>
    </w:p>
    <w:p w:rsidR="00A52913" w:rsidRPr="00011BF1" w:rsidRDefault="00A52913" w:rsidP="00A52913">
      <w:pPr>
        <w:pStyle w:val="HTML"/>
        <w:spacing w:line="360" w:lineRule="auto"/>
        <w:ind w:firstLine="567"/>
        <w:jc w:val="both"/>
        <w:textAlignment w:val="top"/>
        <w:rPr>
          <w:rFonts w:ascii="Times New Roman" w:hAnsi="Times New Roman" w:cs="Times New Roman"/>
          <w:sz w:val="28"/>
          <w:szCs w:val="28"/>
        </w:rPr>
      </w:pPr>
      <w:r w:rsidRPr="00011BF1">
        <w:rPr>
          <w:rFonts w:ascii="Times New Roman" w:hAnsi="Times New Roman" w:cs="Times New Roman"/>
          <w:sz w:val="28"/>
          <w:szCs w:val="28"/>
        </w:rPr>
        <w:t xml:space="preserve">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внеучебной деятельности (при поиске информации, усвоении новых знаний, выполнении практических заданий). </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A52913" w:rsidRPr="00011BF1" w:rsidRDefault="00A52913" w:rsidP="00A52913">
      <w:pPr>
        <w:spacing w:line="360" w:lineRule="auto"/>
        <w:ind w:firstLine="567"/>
        <w:jc w:val="both"/>
        <w:rPr>
          <w:rFonts w:ascii="Times New Roman" w:hAnsi="Times New Roman"/>
          <w:color w:val="008000"/>
          <w:sz w:val="28"/>
          <w:szCs w:val="28"/>
        </w:rPr>
      </w:pPr>
      <w:r w:rsidRPr="00011BF1">
        <w:rPr>
          <w:rFonts w:ascii="Times New Roman" w:hAnsi="Times New Roman"/>
          <w:b/>
          <w:sz w:val="28"/>
          <w:szCs w:val="28"/>
        </w:rPr>
        <w:t xml:space="preserve">Цели </w:t>
      </w:r>
      <w:r w:rsidRPr="00011BF1">
        <w:rPr>
          <w:rFonts w:ascii="Times New Roman" w:hAnsi="Times New Roman"/>
          <w:sz w:val="28"/>
          <w:szCs w:val="28"/>
        </w:rPr>
        <w:t>изучения технологии в начальной школе</w:t>
      </w:r>
      <w:r w:rsidRPr="00011BF1">
        <w:rPr>
          <w:rFonts w:ascii="Times New Roman" w:hAnsi="Times New Roman"/>
          <w:color w:val="008000"/>
          <w:sz w:val="28"/>
          <w:szCs w:val="28"/>
        </w:rPr>
        <w:t>:</w:t>
      </w:r>
    </w:p>
    <w:p w:rsidR="00A52913" w:rsidRPr="00011BF1" w:rsidRDefault="00A52913" w:rsidP="00604EBA">
      <w:pPr>
        <w:numPr>
          <w:ilvl w:val="0"/>
          <w:numId w:val="22"/>
        </w:numPr>
        <w:tabs>
          <w:tab w:val="clear" w:pos="1080"/>
          <w:tab w:val="left" w:pos="851"/>
        </w:tabs>
        <w:suppressAutoHyphens w:val="0"/>
        <w:spacing w:after="0" w:line="360" w:lineRule="auto"/>
        <w:ind w:left="0" w:firstLine="567"/>
        <w:jc w:val="both"/>
        <w:rPr>
          <w:rFonts w:ascii="Times New Roman" w:hAnsi="Times New Roman"/>
          <w:bCs/>
          <w:sz w:val="28"/>
          <w:szCs w:val="28"/>
        </w:rPr>
      </w:pPr>
      <w:r w:rsidRPr="00011BF1">
        <w:rPr>
          <w:rFonts w:ascii="Times New Roman" w:hAnsi="Times New Roman"/>
          <w:bCs/>
          <w:sz w:val="28"/>
          <w:szCs w:val="28"/>
        </w:rPr>
        <w:t xml:space="preserve">приобретение личного опыта как основы обучения и познания; </w:t>
      </w:r>
    </w:p>
    <w:p w:rsidR="00A52913" w:rsidRPr="00011BF1" w:rsidRDefault="00A52913" w:rsidP="00604EBA">
      <w:pPr>
        <w:numPr>
          <w:ilvl w:val="0"/>
          <w:numId w:val="22"/>
        </w:numPr>
        <w:tabs>
          <w:tab w:val="clear" w:pos="1080"/>
          <w:tab w:val="left" w:pos="851"/>
        </w:tabs>
        <w:suppressAutoHyphens w:val="0"/>
        <w:spacing w:after="0" w:line="360" w:lineRule="auto"/>
        <w:ind w:left="0" w:firstLine="567"/>
        <w:jc w:val="both"/>
        <w:rPr>
          <w:rFonts w:ascii="Times New Roman" w:hAnsi="Times New Roman"/>
          <w:bCs/>
          <w:sz w:val="28"/>
          <w:szCs w:val="28"/>
        </w:rPr>
      </w:pPr>
      <w:r w:rsidRPr="00011BF1">
        <w:rPr>
          <w:rFonts w:ascii="Times New Roman" w:hAnsi="Times New Roman"/>
          <w:bCs/>
          <w:sz w:val="28"/>
          <w:szCs w:val="28"/>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A52913" w:rsidRPr="00011BF1" w:rsidRDefault="00A52913" w:rsidP="00604EBA">
      <w:pPr>
        <w:numPr>
          <w:ilvl w:val="0"/>
          <w:numId w:val="22"/>
        </w:numPr>
        <w:tabs>
          <w:tab w:val="clear" w:pos="1080"/>
          <w:tab w:val="left" w:pos="851"/>
        </w:tabs>
        <w:suppressAutoHyphens w:val="0"/>
        <w:spacing w:after="0" w:line="360" w:lineRule="auto"/>
        <w:ind w:left="0" w:firstLine="567"/>
        <w:jc w:val="both"/>
        <w:rPr>
          <w:rFonts w:ascii="Times New Roman" w:hAnsi="Times New Roman"/>
          <w:bCs/>
          <w:sz w:val="28"/>
          <w:szCs w:val="28"/>
        </w:rPr>
      </w:pPr>
      <w:r w:rsidRPr="00011BF1">
        <w:rPr>
          <w:rFonts w:ascii="Times New Roman" w:hAnsi="Times New Roman"/>
          <w:bCs/>
          <w:sz w:val="28"/>
          <w:szCs w:val="28"/>
        </w:rPr>
        <w:t>формирование позитивного эмоционально-ценностного отношения к труду и людям труда.</w:t>
      </w:r>
    </w:p>
    <w:p w:rsidR="00A52913" w:rsidRPr="00011BF1" w:rsidRDefault="00A52913" w:rsidP="00A52913">
      <w:pPr>
        <w:spacing w:line="360" w:lineRule="auto"/>
        <w:ind w:left="360" w:firstLine="567"/>
        <w:jc w:val="both"/>
        <w:rPr>
          <w:rFonts w:ascii="Times New Roman" w:hAnsi="Times New Roman"/>
          <w:b/>
          <w:color w:val="008000"/>
          <w:sz w:val="28"/>
          <w:szCs w:val="28"/>
        </w:rPr>
      </w:pPr>
    </w:p>
    <w:p w:rsidR="00A52913" w:rsidRPr="00011BF1" w:rsidRDefault="00A52913" w:rsidP="00A52913">
      <w:pPr>
        <w:pStyle w:val="3"/>
      </w:pPr>
      <w:r w:rsidRPr="00011BF1">
        <w:t>Общая характеристика курса</w:t>
      </w:r>
    </w:p>
    <w:p w:rsidR="00A52913" w:rsidRPr="00011BF1" w:rsidRDefault="00A52913" w:rsidP="00A52913">
      <w:pPr>
        <w:spacing w:line="360" w:lineRule="auto"/>
        <w:ind w:firstLine="567"/>
        <w:jc w:val="both"/>
        <w:outlineLvl w:val="0"/>
        <w:rPr>
          <w:rFonts w:ascii="Times New Roman" w:hAnsi="Times New Roman"/>
          <w:sz w:val="28"/>
          <w:szCs w:val="28"/>
        </w:rPr>
      </w:pPr>
      <w:r w:rsidRPr="00011BF1">
        <w:rPr>
          <w:rFonts w:ascii="Times New Roman" w:hAnsi="Times New Roman"/>
          <w:sz w:val="28"/>
          <w:szCs w:val="28"/>
        </w:rPr>
        <w:t>Теоретической основой данной программы являются:</w:t>
      </w:r>
    </w:p>
    <w:p w:rsidR="00A52913" w:rsidRPr="00011BF1" w:rsidRDefault="00A52913" w:rsidP="00604EBA">
      <w:pPr>
        <w:numPr>
          <w:ilvl w:val="0"/>
          <w:numId w:val="26"/>
        </w:numPr>
        <w:tabs>
          <w:tab w:val="left" w:pos="851"/>
        </w:tabs>
        <w:suppressAutoHyphens w:val="0"/>
        <w:spacing w:after="0" w:line="360" w:lineRule="auto"/>
        <w:ind w:left="0" w:firstLine="567"/>
        <w:jc w:val="both"/>
        <w:rPr>
          <w:rFonts w:ascii="Times New Roman" w:hAnsi="Times New Roman"/>
          <w:sz w:val="28"/>
          <w:szCs w:val="28"/>
        </w:rPr>
      </w:pPr>
      <w:r w:rsidRPr="00011BF1">
        <w:rPr>
          <w:rFonts w:ascii="Times New Roman" w:hAnsi="Times New Roman"/>
          <w:sz w:val="28"/>
          <w:szCs w:val="28"/>
        </w:rPr>
        <w:t xml:space="preserve">системно-деятельностный подход — </w:t>
      </w:r>
      <w:r w:rsidRPr="00011BF1">
        <w:rPr>
          <w:rFonts w:ascii="Times New Roman" w:hAnsi="Times New Roman"/>
          <w:spacing w:val="-2"/>
          <w:sz w:val="28"/>
          <w:szCs w:val="28"/>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rsidRPr="00011BF1">
        <w:rPr>
          <w:rFonts w:ascii="Times New Roman" w:hAnsi="Times New Roman"/>
          <w:sz w:val="28"/>
          <w:szCs w:val="28"/>
        </w:rPr>
        <w:t xml:space="preserve">материальных (материализованных) </w:t>
      </w:r>
      <w:r w:rsidRPr="00011BF1">
        <w:rPr>
          <w:rFonts w:ascii="Times New Roman" w:hAnsi="Times New Roman"/>
          <w:sz w:val="28"/>
          <w:szCs w:val="28"/>
        </w:rPr>
        <w:lastRenderedPageBreak/>
        <w:t>действий с последующей их интериоризацией (П.Я. Гальперин, Н.Ф. Талызина и др</w:t>
      </w:r>
      <w:r w:rsidRPr="00011BF1">
        <w:rPr>
          <w:rFonts w:ascii="Times New Roman" w:hAnsi="Times New Roman"/>
          <w:spacing w:val="-2"/>
          <w:sz w:val="28"/>
          <w:szCs w:val="28"/>
        </w:rPr>
        <w:t>.);</w:t>
      </w:r>
    </w:p>
    <w:p w:rsidR="00A52913" w:rsidRPr="00011BF1" w:rsidRDefault="00A52913" w:rsidP="00604EBA">
      <w:pPr>
        <w:numPr>
          <w:ilvl w:val="0"/>
          <w:numId w:val="26"/>
        </w:numPr>
        <w:tabs>
          <w:tab w:val="left" w:pos="851"/>
        </w:tabs>
        <w:suppressAutoHyphens w:val="0"/>
        <w:spacing w:after="0" w:line="360" w:lineRule="auto"/>
        <w:ind w:left="0" w:firstLine="567"/>
        <w:jc w:val="both"/>
        <w:rPr>
          <w:rFonts w:ascii="Times New Roman" w:hAnsi="Times New Roman"/>
          <w:spacing w:val="6"/>
          <w:sz w:val="28"/>
          <w:szCs w:val="28"/>
        </w:rPr>
      </w:pPr>
      <w:r w:rsidRPr="00011BF1">
        <w:rPr>
          <w:rFonts w:ascii="Times New Roman" w:hAnsi="Times New Roman"/>
          <w:spacing w:val="6"/>
          <w:sz w:val="28"/>
          <w:szCs w:val="28"/>
        </w:rPr>
        <w:t>теория развития личности учащегося на основе освоения универсальных способов деятельности —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A52913" w:rsidRPr="00011BF1" w:rsidRDefault="00A52913" w:rsidP="00A52913">
      <w:pPr>
        <w:pStyle w:val="a7"/>
        <w:spacing w:line="360" w:lineRule="auto"/>
        <w:ind w:firstLine="567"/>
        <w:jc w:val="both"/>
        <w:rPr>
          <w:sz w:val="28"/>
          <w:szCs w:val="28"/>
        </w:rPr>
      </w:pPr>
      <w:r w:rsidRPr="00011BF1">
        <w:rPr>
          <w:sz w:val="28"/>
          <w:szCs w:val="28"/>
        </w:rPr>
        <w:t xml:space="preserve">Основные </w:t>
      </w:r>
      <w:r w:rsidRPr="00011BF1">
        <w:rPr>
          <w:b/>
          <w:sz w:val="28"/>
          <w:szCs w:val="28"/>
        </w:rPr>
        <w:t xml:space="preserve">задачи </w:t>
      </w:r>
      <w:r w:rsidRPr="00011BF1">
        <w:rPr>
          <w:sz w:val="28"/>
          <w:szCs w:val="28"/>
        </w:rPr>
        <w:t>курса:</w:t>
      </w:r>
    </w:p>
    <w:p w:rsidR="00A52913" w:rsidRPr="00011BF1" w:rsidRDefault="00A52913" w:rsidP="00604EBA">
      <w:pPr>
        <w:numPr>
          <w:ilvl w:val="0"/>
          <w:numId w:val="25"/>
        </w:numPr>
        <w:tabs>
          <w:tab w:val="clear" w:pos="720"/>
          <w:tab w:val="left" w:pos="851"/>
        </w:tabs>
        <w:suppressAutoHyphens w:val="0"/>
        <w:spacing w:after="0" w:line="360" w:lineRule="auto"/>
        <w:ind w:left="0" w:firstLine="567"/>
        <w:jc w:val="both"/>
        <w:rPr>
          <w:rFonts w:ascii="Times New Roman" w:hAnsi="Times New Roman"/>
          <w:sz w:val="28"/>
          <w:szCs w:val="28"/>
        </w:rPr>
      </w:pPr>
      <w:r w:rsidRPr="00011BF1">
        <w:rPr>
          <w:rFonts w:ascii="Times New Roman" w:hAnsi="Times New Roman"/>
          <w:sz w:val="28"/>
          <w:szCs w:val="28"/>
        </w:rPr>
        <w:t>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A52913" w:rsidRPr="00011BF1" w:rsidRDefault="00A52913" w:rsidP="00604EBA">
      <w:pPr>
        <w:numPr>
          <w:ilvl w:val="0"/>
          <w:numId w:val="25"/>
        </w:numPr>
        <w:tabs>
          <w:tab w:val="clear" w:pos="720"/>
          <w:tab w:val="left" w:pos="851"/>
        </w:tabs>
        <w:suppressAutoHyphens w:val="0"/>
        <w:autoSpaceDE w:val="0"/>
        <w:autoSpaceDN w:val="0"/>
        <w:adjustRightInd w:val="0"/>
        <w:spacing w:after="0" w:line="360" w:lineRule="auto"/>
        <w:ind w:left="0" w:firstLine="567"/>
        <w:jc w:val="both"/>
        <w:rPr>
          <w:rFonts w:ascii="Times New Roman" w:hAnsi="Times New Roman"/>
          <w:sz w:val="28"/>
          <w:szCs w:val="28"/>
        </w:rPr>
      </w:pPr>
      <w:r w:rsidRPr="00011BF1">
        <w:rPr>
          <w:rFonts w:ascii="Times New Roman" w:hAnsi="Times New Roman"/>
          <w:sz w:val="28"/>
          <w:szCs w:val="28"/>
        </w:rPr>
        <w:t xml:space="preserve">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 </w:t>
      </w:r>
    </w:p>
    <w:p w:rsidR="00A52913" w:rsidRPr="00011BF1" w:rsidRDefault="00A52913" w:rsidP="00604EBA">
      <w:pPr>
        <w:numPr>
          <w:ilvl w:val="0"/>
          <w:numId w:val="25"/>
        </w:numPr>
        <w:tabs>
          <w:tab w:val="clear" w:pos="720"/>
          <w:tab w:val="left" w:pos="851"/>
        </w:tabs>
        <w:suppressAutoHyphens w:val="0"/>
        <w:spacing w:after="0" w:line="360" w:lineRule="auto"/>
        <w:ind w:left="0" w:firstLine="567"/>
        <w:jc w:val="both"/>
        <w:rPr>
          <w:rFonts w:ascii="Times New Roman" w:hAnsi="Times New Roman"/>
          <w:sz w:val="28"/>
          <w:szCs w:val="28"/>
        </w:rPr>
      </w:pPr>
      <w:r w:rsidRPr="00011BF1">
        <w:rPr>
          <w:rFonts w:ascii="Times New Roman" w:hAnsi="Times New Roman"/>
          <w:sz w:val="28"/>
          <w:szCs w:val="28"/>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A52913" w:rsidRPr="00011BF1" w:rsidRDefault="00A52913" w:rsidP="00604EBA">
      <w:pPr>
        <w:numPr>
          <w:ilvl w:val="0"/>
          <w:numId w:val="25"/>
        </w:numPr>
        <w:tabs>
          <w:tab w:val="clear" w:pos="720"/>
          <w:tab w:val="left" w:pos="851"/>
        </w:tabs>
        <w:suppressAutoHyphens w:val="0"/>
        <w:autoSpaceDE w:val="0"/>
        <w:autoSpaceDN w:val="0"/>
        <w:adjustRightInd w:val="0"/>
        <w:spacing w:after="0" w:line="360" w:lineRule="auto"/>
        <w:ind w:left="0" w:firstLine="567"/>
        <w:jc w:val="both"/>
        <w:rPr>
          <w:rFonts w:ascii="Times New Roman" w:hAnsi="Times New Roman"/>
          <w:sz w:val="28"/>
          <w:szCs w:val="28"/>
        </w:rPr>
      </w:pPr>
      <w:r w:rsidRPr="00011BF1">
        <w:rPr>
          <w:rFonts w:ascii="Times New Roman" w:hAnsi="Times New Roman"/>
          <w:sz w:val="28"/>
          <w:szCs w:val="28"/>
        </w:rPr>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A52913" w:rsidRPr="00011BF1" w:rsidRDefault="00A52913" w:rsidP="00604EBA">
      <w:pPr>
        <w:numPr>
          <w:ilvl w:val="0"/>
          <w:numId w:val="25"/>
        </w:numPr>
        <w:tabs>
          <w:tab w:val="clear" w:pos="720"/>
          <w:tab w:val="left" w:pos="851"/>
        </w:tabs>
        <w:suppressAutoHyphens w:val="0"/>
        <w:spacing w:after="0" w:line="360" w:lineRule="auto"/>
        <w:ind w:left="0" w:firstLine="567"/>
        <w:jc w:val="both"/>
        <w:rPr>
          <w:rFonts w:ascii="Times New Roman" w:hAnsi="Times New Roman"/>
          <w:sz w:val="28"/>
          <w:szCs w:val="28"/>
        </w:rPr>
      </w:pPr>
      <w:r w:rsidRPr="00011BF1">
        <w:rPr>
          <w:rFonts w:ascii="Times New Roman" w:hAnsi="Times New Roman"/>
          <w:sz w:val="28"/>
          <w:szCs w:val="28"/>
        </w:rPr>
        <w:t xml:space="preserve">формирование на основе овладения культурой проектной деятельности: </w:t>
      </w:r>
    </w:p>
    <w:p w:rsidR="00A52913" w:rsidRPr="00011BF1" w:rsidRDefault="00A52913" w:rsidP="00A52913">
      <w:pPr>
        <w:spacing w:line="360" w:lineRule="auto"/>
        <w:ind w:left="567" w:firstLine="1"/>
        <w:jc w:val="both"/>
        <w:rPr>
          <w:rFonts w:ascii="Times New Roman" w:hAnsi="Times New Roman"/>
          <w:sz w:val="28"/>
          <w:szCs w:val="28"/>
        </w:rPr>
      </w:pPr>
      <w:r w:rsidRPr="00011BF1">
        <w:rPr>
          <w:rFonts w:ascii="Times New Roman" w:hAnsi="Times New Roman"/>
          <w:sz w:val="28"/>
          <w:szCs w:val="28"/>
        </w:rPr>
        <w:t>— 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A52913" w:rsidRPr="00011BF1" w:rsidRDefault="00A52913" w:rsidP="00A52913">
      <w:pPr>
        <w:spacing w:line="360" w:lineRule="auto"/>
        <w:ind w:left="567" w:firstLine="1"/>
        <w:jc w:val="both"/>
        <w:rPr>
          <w:rFonts w:ascii="Times New Roman" w:hAnsi="Times New Roman"/>
          <w:sz w:val="28"/>
          <w:szCs w:val="28"/>
        </w:rPr>
      </w:pPr>
      <w:r w:rsidRPr="00011BF1">
        <w:rPr>
          <w:rFonts w:ascii="Times New Roman" w:hAnsi="Times New Roman"/>
          <w:sz w:val="28"/>
          <w:szCs w:val="28"/>
        </w:rPr>
        <w:lastRenderedPageBreak/>
        <w:t>—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A52913" w:rsidRPr="00011BF1" w:rsidRDefault="00A52913" w:rsidP="00A52913">
      <w:pPr>
        <w:spacing w:line="360" w:lineRule="auto"/>
        <w:ind w:left="567" w:firstLine="1"/>
        <w:jc w:val="both"/>
        <w:rPr>
          <w:rFonts w:ascii="Times New Roman" w:hAnsi="Times New Roman"/>
          <w:sz w:val="28"/>
          <w:szCs w:val="28"/>
        </w:rPr>
      </w:pPr>
      <w:r w:rsidRPr="00011BF1">
        <w:rPr>
          <w:rFonts w:ascii="Times New Roman" w:hAnsi="Times New Roman"/>
          <w:sz w:val="28"/>
          <w:szCs w:val="28"/>
        </w:rPr>
        <w:t xml:space="preserve">— 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 </w:t>
      </w:r>
    </w:p>
    <w:p w:rsidR="00A52913" w:rsidRPr="00011BF1" w:rsidRDefault="00A52913" w:rsidP="00A52913">
      <w:pPr>
        <w:spacing w:line="360" w:lineRule="auto"/>
        <w:ind w:left="567" w:firstLine="1"/>
        <w:jc w:val="both"/>
        <w:rPr>
          <w:rFonts w:ascii="Times New Roman" w:hAnsi="Times New Roman"/>
          <w:sz w:val="28"/>
          <w:szCs w:val="28"/>
        </w:rPr>
      </w:pPr>
      <w:r w:rsidRPr="00011BF1">
        <w:rPr>
          <w:rFonts w:ascii="Times New Roman" w:hAnsi="Times New Roman"/>
          <w:sz w:val="28"/>
          <w:szCs w:val="28"/>
        </w:rPr>
        <w:t>—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A52913" w:rsidRPr="00011BF1" w:rsidRDefault="00A52913" w:rsidP="00A52913">
      <w:pPr>
        <w:spacing w:line="360" w:lineRule="auto"/>
        <w:ind w:left="567" w:firstLine="1"/>
        <w:jc w:val="both"/>
        <w:rPr>
          <w:rFonts w:ascii="Times New Roman" w:hAnsi="Times New Roman"/>
          <w:sz w:val="28"/>
          <w:szCs w:val="28"/>
        </w:rPr>
      </w:pPr>
      <w:r w:rsidRPr="00011BF1">
        <w:rPr>
          <w:rFonts w:ascii="Times New Roman" w:hAnsi="Times New Roman"/>
          <w:sz w:val="28"/>
          <w:szCs w:val="28"/>
        </w:rPr>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A52913" w:rsidRPr="00011BF1" w:rsidRDefault="00A52913" w:rsidP="00A52913">
      <w:pPr>
        <w:spacing w:line="360" w:lineRule="auto"/>
        <w:ind w:left="567" w:firstLine="1"/>
        <w:jc w:val="both"/>
        <w:rPr>
          <w:rFonts w:ascii="Times New Roman" w:hAnsi="Times New Roman"/>
          <w:sz w:val="28"/>
          <w:szCs w:val="28"/>
        </w:rPr>
      </w:pPr>
      <w:r w:rsidRPr="00011BF1">
        <w:rPr>
          <w:rFonts w:ascii="Times New Roman" w:hAnsi="Times New Roman"/>
          <w:sz w:val="28"/>
          <w:szCs w:val="28"/>
        </w:rPr>
        <w:t>— творческого потенциала личности в процессе изготовления изделий и реализации проектов.</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Особенность программы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lastRenderedPageBreak/>
        <w:t xml:space="preserve">Все эти особенности программы отражены в содержании основных разделов учебника — «Человек и земля», «Человек и вода», «Человек и воздух», «Человек и информация». В программе как особый элемент обучения предмету «Технология» представлены проектная деятельность и средство для её организации — технологическая карта. Технологическая карта помогает учащимся выстраивать технологический процесс, осваивать способы и приёмы работы с материалами и инструментами. </w:t>
      </w:r>
      <w:r w:rsidR="007C727A" w:rsidRPr="00011BF1">
        <w:rPr>
          <w:rFonts w:ascii="Times New Roman" w:hAnsi="Times New Roman"/>
          <w:sz w:val="28"/>
          <w:szCs w:val="28"/>
        </w:rPr>
        <w:t>На уроках</w:t>
      </w:r>
      <w:r w:rsidRPr="00011BF1">
        <w:rPr>
          <w:rFonts w:ascii="Times New Roman" w:hAnsi="Times New Roman"/>
          <w:sz w:val="28"/>
          <w:szCs w:val="28"/>
        </w:rPr>
        <w:t xml:space="preserve"> реализуется принцип: от деятельности под контролем учителя к самостоятельному выполнению проекта.</w:t>
      </w:r>
    </w:p>
    <w:p w:rsidR="00A52913" w:rsidRPr="00011BF1" w:rsidRDefault="00A52913" w:rsidP="00A52913">
      <w:pPr>
        <w:pStyle w:val="a7"/>
        <w:spacing w:line="360" w:lineRule="auto"/>
        <w:ind w:firstLine="567"/>
        <w:jc w:val="both"/>
        <w:rPr>
          <w:sz w:val="28"/>
          <w:szCs w:val="28"/>
        </w:rPr>
      </w:pPr>
      <w:r w:rsidRPr="00011BF1">
        <w:rPr>
          <w:sz w:val="28"/>
          <w:szCs w:val="28"/>
        </w:rPr>
        <w:t xml:space="preserve">Особое внимание в программе отводится практическим работам, при выполнении которых учащиеся: </w:t>
      </w:r>
    </w:p>
    <w:p w:rsidR="00A52913" w:rsidRPr="00011BF1" w:rsidRDefault="00A52913" w:rsidP="00604EBA">
      <w:pPr>
        <w:pStyle w:val="a7"/>
        <w:numPr>
          <w:ilvl w:val="0"/>
          <w:numId w:val="23"/>
        </w:numPr>
        <w:tabs>
          <w:tab w:val="clear" w:pos="856"/>
          <w:tab w:val="left" w:pos="851"/>
        </w:tabs>
        <w:spacing w:after="120" w:line="360" w:lineRule="auto"/>
        <w:ind w:left="0" w:firstLine="567"/>
        <w:jc w:val="both"/>
        <w:rPr>
          <w:sz w:val="28"/>
          <w:szCs w:val="28"/>
        </w:rPr>
      </w:pPr>
      <w:r w:rsidRPr="00011BF1">
        <w:rPr>
          <w:sz w:val="28"/>
          <w:szCs w:val="28"/>
        </w:rPr>
        <w:t xml:space="preserve">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 </w:t>
      </w:r>
    </w:p>
    <w:p w:rsidR="00A52913" w:rsidRPr="00011BF1" w:rsidRDefault="00A52913" w:rsidP="00604EBA">
      <w:pPr>
        <w:pStyle w:val="a7"/>
        <w:numPr>
          <w:ilvl w:val="0"/>
          <w:numId w:val="24"/>
        </w:numPr>
        <w:tabs>
          <w:tab w:val="clear" w:pos="856"/>
          <w:tab w:val="left" w:pos="851"/>
        </w:tabs>
        <w:spacing w:after="120" w:line="360" w:lineRule="auto"/>
        <w:ind w:left="0" w:firstLine="567"/>
        <w:jc w:val="both"/>
        <w:rPr>
          <w:sz w:val="28"/>
          <w:szCs w:val="28"/>
        </w:rPr>
      </w:pPr>
      <w:r w:rsidRPr="00011BF1">
        <w:rPr>
          <w:sz w:val="28"/>
          <w:szCs w:val="28"/>
        </w:rPr>
        <w:t xml:space="preserve">овладевают отдельными технологическими операциями (способами работы) — </w:t>
      </w:r>
      <w:r w:rsidR="007C727A" w:rsidRPr="00011BF1">
        <w:rPr>
          <w:iCs/>
          <w:sz w:val="28"/>
          <w:szCs w:val="28"/>
        </w:rPr>
        <w:t>разметкой, раскроем</w:t>
      </w:r>
      <w:r w:rsidRPr="00011BF1">
        <w:rPr>
          <w:iCs/>
          <w:sz w:val="28"/>
          <w:szCs w:val="28"/>
        </w:rPr>
        <w:t>, сборкой, отделкой и др.;</w:t>
      </w:r>
    </w:p>
    <w:p w:rsidR="00A52913" w:rsidRPr="00011BF1" w:rsidRDefault="00A52913" w:rsidP="00604EBA">
      <w:pPr>
        <w:pStyle w:val="a7"/>
        <w:numPr>
          <w:ilvl w:val="0"/>
          <w:numId w:val="23"/>
        </w:numPr>
        <w:tabs>
          <w:tab w:val="clear" w:pos="856"/>
          <w:tab w:val="left" w:pos="851"/>
        </w:tabs>
        <w:spacing w:after="120" w:line="360" w:lineRule="auto"/>
        <w:ind w:left="0" w:firstLine="567"/>
        <w:jc w:val="both"/>
        <w:rPr>
          <w:sz w:val="28"/>
          <w:szCs w:val="28"/>
        </w:rPr>
      </w:pPr>
      <w:r w:rsidRPr="00011BF1">
        <w:rPr>
          <w:sz w:val="28"/>
          <w:szCs w:val="28"/>
        </w:rPr>
        <w:t>знакомятся со свойствами материалов, инструментами и машинами, помогающими человеку при обработке сырья и создании предметного мира;</w:t>
      </w:r>
    </w:p>
    <w:p w:rsidR="00A52913" w:rsidRPr="00011BF1" w:rsidRDefault="00A52913" w:rsidP="00604EBA">
      <w:pPr>
        <w:pStyle w:val="a7"/>
        <w:numPr>
          <w:ilvl w:val="0"/>
          <w:numId w:val="23"/>
        </w:numPr>
        <w:tabs>
          <w:tab w:val="clear" w:pos="856"/>
          <w:tab w:val="left" w:pos="851"/>
        </w:tabs>
        <w:spacing w:after="120" w:line="360" w:lineRule="auto"/>
        <w:ind w:left="0" w:firstLine="567"/>
        <w:jc w:val="both"/>
        <w:rPr>
          <w:sz w:val="28"/>
          <w:szCs w:val="28"/>
        </w:rPr>
      </w:pPr>
      <w:r w:rsidRPr="00011BF1">
        <w:rPr>
          <w:sz w:val="28"/>
          <w:szCs w:val="28"/>
        </w:rPr>
        <w:t xml:space="preserve">знакомятся с законами природы, знание которых необходимо при выполнении работы; </w:t>
      </w:r>
    </w:p>
    <w:p w:rsidR="00A52913" w:rsidRPr="00011BF1" w:rsidRDefault="00A52913" w:rsidP="00604EBA">
      <w:pPr>
        <w:pStyle w:val="a7"/>
        <w:numPr>
          <w:ilvl w:val="0"/>
          <w:numId w:val="23"/>
        </w:numPr>
        <w:tabs>
          <w:tab w:val="clear" w:pos="856"/>
          <w:tab w:val="left" w:pos="851"/>
        </w:tabs>
        <w:spacing w:after="120" w:line="360" w:lineRule="auto"/>
        <w:ind w:left="0" w:firstLine="567"/>
        <w:jc w:val="both"/>
        <w:rPr>
          <w:sz w:val="28"/>
          <w:szCs w:val="28"/>
        </w:rPr>
      </w:pPr>
      <w:r w:rsidRPr="00011BF1">
        <w:rPr>
          <w:iCs/>
          <w:sz w:val="28"/>
          <w:szCs w:val="28"/>
        </w:rPr>
        <w:t>учатся экономно расходовать материалы;</w:t>
      </w:r>
    </w:p>
    <w:p w:rsidR="00A52913" w:rsidRPr="00011BF1" w:rsidRDefault="00A52913" w:rsidP="00604EBA">
      <w:pPr>
        <w:pStyle w:val="a7"/>
        <w:numPr>
          <w:ilvl w:val="0"/>
          <w:numId w:val="23"/>
        </w:numPr>
        <w:tabs>
          <w:tab w:val="clear" w:pos="856"/>
          <w:tab w:val="left" w:pos="851"/>
        </w:tabs>
        <w:spacing w:after="120" w:line="360" w:lineRule="auto"/>
        <w:ind w:left="0" w:firstLine="567"/>
        <w:jc w:val="both"/>
        <w:rPr>
          <w:sz w:val="28"/>
          <w:szCs w:val="28"/>
        </w:rPr>
      </w:pPr>
      <w:r w:rsidRPr="00011BF1">
        <w:rPr>
          <w:spacing w:val="4"/>
          <w:sz w:val="28"/>
          <w:szCs w:val="28"/>
        </w:rPr>
        <w:t xml:space="preserve">осваивают </w:t>
      </w:r>
      <w:r w:rsidR="007C727A" w:rsidRPr="00011BF1">
        <w:rPr>
          <w:spacing w:val="4"/>
          <w:sz w:val="28"/>
          <w:szCs w:val="28"/>
        </w:rPr>
        <w:t>проектную деятельность</w:t>
      </w:r>
      <w:r w:rsidRPr="00011BF1">
        <w:rPr>
          <w:b/>
          <w:spacing w:val="4"/>
          <w:sz w:val="28"/>
          <w:szCs w:val="28"/>
        </w:rPr>
        <w:t xml:space="preserve"> (</w:t>
      </w:r>
      <w:r w:rsidR="007C727A" w:rsidRPr="00011BF1">
        <w:rPr>
          <w:spacing w:val="4"/>
          <w:sz w:val="28"/>
          <w:szCs w:val="28"/>
        </w:rPr>
        <w:t>учатся</w:t>
      </w:r>
      <w:r w:rsidR="007C727A" w:rsidRPr="00011BF1">
        <w:rPr>
          <w:spacing w:val="1"/>
          <w:sz w:val="28"/>
          <w:szCs w:val="28"/>
        </w:rPr>
        <w:t xml:space="preserve"> определять</w:t>
      </w:r>
      <w:r w:rsidRPr="00011BF1">
        <w:rPr>
          <w:spacing w:val="1"/>
          <w:sz w:val="28"/>
          <w:szCs w:val="28"/>
        </w:rPr>
        <w:t xml:space="preserve"> цели и задачи</w:t>
      </w:r>
      <w:r w:rsidRPr="00011BF1">
        <w:rPr>
          <w:spacing w:val="6"/>
          <w:sz w:val="28"/>
          <w:szCs w:val="28"/>
        </w:rPr>
        <w:t>, составлять план, выбирать средства и способы деятельности, распределять обязанности в паре и группе, оценивать результаты, корректировать деятельность);</w:t>
      </w:r>
    </w:p>
    <w:p w:rsidR="00A52913" w:rsidRPr="00011BF1" w:rsidRDefault="00A52913" w:rsidP="00604EBA">
      <w:pPr>
        <w:pStyle w:val="a7"/>
        <w:numPr>
          <w:ilvl w:val="0"/>
          <w:numId w:val="23"/>
        </w:numPr>
        <w:tabs>
          <w:tab w:val="clear" w:pos="856"/>
          <w:tab w:val="left" w:pos="851"/>
        </w:tabs>
        <w:spacing w:after="120" w:line="360" w:lineRule="auto"/>
        <w:ind w:left="0" w:firstLine="567"/>
        <w:jc w:val="both"/>
        <w:rPr>
          <w:spacing w:val="6"/>
          <w:sz w:val="28"/>
          <w:szCs w:val="28"/>
        </w:rPr>
      </w:pPr>
      <w:r w:rsidRPr="00011BF1">
        <w:rPr>
          <w:spacing w:val="6"/>
          <w:sz w:val="28"/>
          <w:szCs w:val="28"/>
        </w:rPr>
        <w:t xml:space="preserve">учатся преимущественно конструкторской деятельности; </w:t>
      </w:r>
    </w:p>
    <w:p w:rsidR="00A52913" w:rsidRPr="00011BF1" w:rsidRDefault="00A52913" w:rsidP="00604EBA">
      <w:pPr>
        <w:pStyle w:val="a7"/>
        <w:numPr>
          <w:ilvl w:val="0"/>
          <w:numId w:val="23"/>
        </w:numPr>
        <w:tabs>
          <w:tab w:val="clear" w:pos="856"/>
          <w:tab w:val="left" w:pos="851"/>
        </w:tabs>
        <w:spacing w:after="120" w:line="360" w:lineRule="auto"/>
        <w:ind w:left="0" w:firstLine="567"/>
        <w:jc w:val="both"/>
        <w:rPr>
          <w:spacing w:val="6"/>
          <w:sz w:val="28"/>
          <w:szCs w:val="28"/>
        </w:rPr>
      </w:pPr>
      <w:r w:rsidRPr="00011BF1">
        <w:rPr>
          <w:spacing w:val="6"/>
          <w:sz w:val="28"/>
          <w:szCs w:val="28"/>
        </w:rPr>
        <w:t>знакомятся с природой и использованием её богатств человеком.</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 xml:space="preserve">В программе интегрируется и содержание курса «Изобразительное искусство»: в целях гармонизации форм и конструкций используются средства </w:t>
      </w:r>
      <w:r w:rsidRPr="00011BF1">
        <w:rPr>
          <w:rFonts w:ascii="Times New Roman" w:hAnsi="Times New Roman"/>
          <w:sz w:val="28"/>
          <w:szCs w:val="28"/>
        </w:rPr>
        <w:lastRenderedPageBreak/>
        <w:t xml:space="preserve">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 xml:space="preserve">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w:t>
      </w:r>
      <w:r w:rsidR="007C727A" w:rsidRPr="00011BF1">
        <w:rPr>
          <w:rFonts w:ascii="Times New Roman" w:hAnsi="Times New Roman"/>
          <w:sz w:val="28"/>
          <w:szCs w:val="28"/>
        </w:rPr>
        <w:t>информации также</w:t>
      </w:r>
      <w:r w:rsidRPr="00011BF1">
        <w:rPr>
          <w:rFonts w:ascii="Times New Roman" w:hAnsi="Times New Roman"/>
          <w:sz w:val="28"/>
          <w:szCs w:val="28"/>
        </w:rPr>
        <w:t xml:space="preserve"> тесно связано с образовательной областью «Математика и информатика».</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При изучении предмета «Технология» предусмотрена интеграция с образовательными областями «Филология» (русский язык и литературное чтение) и «Окружающий мир».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 xml:space="preserve">Программа «Технология», интегрируя знания о человеке, природе и обществе, способствует целостному восприятию ребёнком мира во всём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 xml:space="preserve">Проектная деятельность и работа с технологическими картами формируют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т.д. Всё это воспитывает трудолюбие и закладывает прочные основы способности к самовыражению, </w:t>
      </w:r>
      <w:r w:rsidRPr="00011BF1">
        <w:rPr>
          <w:rFonts w:ascii="Times New Roman" w:hAnsi="Times New Roman"/>
          <w:sz w:val="28"/>
          <w:szCs w:val="28"/>
        </w:rPr>
        <w:lastRenderedPageBreak/>
        <w:t>формирует социально ценные практические умения, опыт преобразовательной деятельности и творчества.</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 xml:space="preserve">Продуктивная проектная деятельность создаёт основу для развития личности младшего школьника, предоставляет уникальные возможности для его духовно-нравственного развития. В программе «Технология» предусмотрены материалы о гармоничной среде обитания человека, что позволяет сформировать у детей устойчивые представления о жизни в гармонии с окружающим миром. Знакомство с народными ремёслами и народными культурными традициями, активное изучение образов и конструкций природных объектов, которые являются неисчерпаемым источником идей для мастера, способствуют воспитанию духовности.  </w:t>
      </w:r>
    </w:p>
    <w:p w:rsidR="00A52913" w:rsidRPr="00011BF1" w:rsidRDefault="00A52913" w:rsidP="00A52913">
      <w:pPr>
        <w:pStyle w:val="HTML"/>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firstLine="567"/>
        <w:jc w:val="both"/>
        <w:textAlignment w:val="top"/>
        <w:rPr>
          <w:rFonts w:ascii="Times New Roman" w:hAnsi="Times New Roman" w:cs="Times New Roman"/>
          <w:sz w:val="28"/>
          <w:szCs w:val="28"/>
        </w:rPr>
      </w:pPr>
      <w:r w:rsidRPr="00011BF1">
        <w:rPr>
          <w:rFonts w:ascii="Times New Roman" w:hAnsi="Times New Roman" w:cs="Times New Roman"/>
          <w:sz w:val="28"/>
          <w:szCs w:val="28"/>
        </w:rPr>
        <w:t xml:space="preserve">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созидателя материальных ценностей и творца окружающего мира — в программе рассматривается в связи с проблемами охраны природы, что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A52913" w:rsidRPr="00011BF1" w:rsidRDefault="00A52913" w:rsidP="00A52913">
      <w:pPr>
        <w:pStyle w:val="3"/>
      </w:pPr>
      <w:r w:rsidRPr="00011BF1">
        <w:lastRenderedPageBreak/>
        <w:t>Место курса в учебном плане</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На изучение технологии в начальной школе отводится 1 ч в неделю. Курс рассчитан на 135 ч: 33 ч — в 1 классе (33 учебные недели), по 34 ч — во 2—4 классах (34 учебные недели в каждом классе).</w:t>
      </w:r>
    </w:p>
    <w:p w:rsidR="00A52913" w:rsidRPr="00011BF1" w:rsidRDefault="00A52913" w:rsidP="00A52913">
      <w:pPr>
        <w:pStyle w:val="3"/>
      </w:pPr>
      <w:r w:rsidRPr="00011BF1">
        <w:t>Результаты изучения курса</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Усвоение данной программы обеспечивает достижение следующих результатов.</w:t>
      </w:r>
    </w:p>
    <w:p w:rsidR="00A52913" w:rsidRPr="00011BF1" w:rsidRDefault="00A52913" w:rsidP="00A52913">
      <w:pPr>
        <w:pStyle w:val="42"/>
      </w:pPr>
      <w:r w:rsidRPr="00011BF1">
        <w:t>Личностные результаты</w:t>
      </w:r>
    </w:p>
    <w:p w:rsidR="00A52913" w:rsidRPr="00011BF1" w:rsidRDefault="00A52913" w:rsidP="00A52913">
      <w:pPr>
        <w:tabs>
          <w:tab w:val="left" w:pos="993"/>
        </w:tabs>
        <w:autoSpaceDE w:val="0"/>
        <w:autoSpaceDN w:val="0"/>
        <w:adjustRightInd w:val="0"/>
        <w:spacing w:line="360" w:lineRule="auto"/>
        <w:ind w:firstLine="567"/>
        <w:jc w:val="both"/>
        <w:rPr>
          <w:rFonts w:ascii="Times New Roman" w:hAnsi="Times New Roman"/>
          <w:sz w:val="28"/>
          <w:szCs w:val="28"/>
        </w:rPr>
      </w:pPr>
      <w:r w:rsidRPr="00011BF1">
        <w:rPr>
          <w:rFonts w:ascii="Times New Roman" w:hAnsi="Times New Roman"/>
          <w:sz w:val="28"/>
          <w:szCs w:val="28"/>
        </w:rPr>
        <w:t>1. Воспитание патриотизма, чувства гордости за свою Родину, российский народ и историю России.</w:t>
      </w:r>
    </w:p>
    <w:p w:rsidR="00A52913" w:rsidRPr="00011BF1" w:rsidRDefault="00A52913" w:rsidP="00A52913">
      <w:pPr>
        <w:tabs>
          <w:tab w:val="left" w:pos="993"/>
        </w:tabs>
        <w:autoSpaceDE w:val="0"/>
        <w:autoSpaceDN w:val="0"/>
        <w:adjustRightInd w:val="0"/>
        <w:spacing w:line="360" w:lineRule="auto"/>
        <w:ind w:firstLine="567"/>
        <w:jc w:val="both"/>
        <w:rPr>
          <w:rFonts w:ascii="Times New Roman" w:hAnsi="Times New Roman"/>
          <w:sz w:val="28"/>
          <w:szCs w:val="28"/>
        </w:rPr>
      </w:pPr>
      <w:r w:rsidRPr="00011BF1">
        <w:rPr>
          <w:rFonts w:ascii="Times New Roman" w:hAnsi="Times New Roman"/>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3. Формирование уважительного отношения к иному мнению, истории и культуре других народов.</w:t>
      </w:r>
    </w:p>
    <w:p w:rsidR="00A52913" w:rsidRPr="00011BF1" w:rsidRDefault="00A52913" w:rsidP="00A52913">
      <w:pPr>
        <w:tabs>
          <w:tab w:val="left" w:pos="993"/>
        </w:tabs>
        <w:autoSpaceDE w:val="0"/>
        <w:autoSpaceDN w:val="0"/>
        <w:adjustRightInd w:val="0"/>
        <w:spacing w:line="360" w:lineRule="auto"/>
        <w:ind w:firstLine="567"/>
        <w:jc w:val="both"/>
        <w:rPr>
          <w:rFonts w:ascii="Times New Roman" w:hAnsi="Times New Roman"/>
          <w:sz w:val="28"/>
          <w:szCs w:val="28"/>
        </w:rPr>
      </w:pPr>
      <w:r w:rsidRPr="00011BF1">
        <w:rPr>
          <w:rFonts w:ascii="Times New Roman" w:hAnsi="Times New Roman"/>
          <w:sz w:val="28"/>
          <w:szCs w:val="28"/>
        </w:rPr>
        <w:t>4. Принятие и освоение социальной роли обучающегося, развитие мотивов учебной деятельности и формирование личностного смысла учения.</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5.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6. Формирование эстетических потребностей, ценностей и чувств.</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7. Развитие навыков сотрудничества со взрослыми и сверстниками в разных ситуациях, умений не создавать конфликтов и находить выходы из спорных ситуаций.</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8. Формирование установки на безопасный и здоровый образ жизни.</w:t>
      </w:r>
    </w:p>
    <w:p w:rsidR="00A52913" w:rsidRPr="00011BF1" w:rsidRDefault="00A52913" w:rsidP="00A52913">
      <w:pPr>
        <w:pStyle w:val="42"/>
      </w:pPr>
      <w:r w:rsidRPr="00011BF1">
        <w:t xml:space="preserve"> Метапредметные результаты</w:t>
      </w:r>
    </w:p>
    <w:p w:rsidR="00A52913" w:rsidRPr="00011BF1" w:rsidRDefault="00A52913" w:rsidP="00A52913">
      <w:pPr>
        <w:tabs>
          <w:tab w:val="left" w:pos="0"/>
        </w:tabs>
        <w:spacing w:line="360" w:lineRule="auto"/>
        <w:ind w:firstLine="567"/>
        <w:jc w:val="both"/>
        <w:rPr>
          <w:rFonts w:ascii="Times New Roman" w:hAnsi="Times New Roman"/>
          <w:sz w:val="28"/>
          <w:szCs w:val="28"/>
        </w:rPr>
      </w:pPr>
      <w:r w:rsidRPr="00011BF1">
        <w:rPr>
          <w:rFonts w:ascii="Times New Roman" w:hAnsi="Times New Roman"/>
          <w:sz w:val="28"/>
          <w:szCs w:val="28"/>
        </w:rPr>
        <w:t>1. Овладение способностью принимать и реализовывать цели и задачи учебной деятельности, приёмами поиска средств её осуществления.</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lastRenderedPageBreak/>
        <w:t>2. Освоение способов решения проблем творческого и поискового характера.</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3. 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4.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5.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 xml:space="preserve">   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52913" w:rsidRPr="00011BF1" w:rsidRDefault="00A52913" w:rsidP="00A52913">
      <w:pPr>
        <w:pStyle w:val="a7"/>
        <w:spacing w:line="360" w:lineRule="auto"/>
        <w:ind w:firstLine="567"/>
        <w:jc w:val="both"/>
        <w:rPr>
          <w:sz w:val="28"/>
          <w:szCs w:val="28"/>
        </w:rPr>
      </w:pPr>
      <w:r w:rsidRPr="00011BF1">
        <w:rPr>
          <w:sz w:val="28"/>
          <w:szCs w:val="28"/>
        </w:rPr>
        <w:t>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9. Овладение базовыми предметными и межпредметными понятиями, отражающими существенные связи и отношения между объектами и процессами.</w:t>
      </w:r>
    </w:p>
    <w:p w:rsidR="00A52913" w:rsidRPr="00011BF1" w:rsidRDefault="00A52913" w:rsidP="00A52913">
      <w:pPr>
        <w:pStyle w:val="42"/>
      </w:pPr>
      <w:r w:rsidRPr="00011BF1">
        <w:lastRenderedPageBreak/>
        <w:t>Предметные результаты</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2. Формирование первоначальных представлений о материальной культуре как продукте предметно-преобразующей деятельности человека.</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3. Приобретение навыков самообслуживания, овладение технологическими приёмами ручной обработки материалов, усвоение правил техники безопасности;</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4.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5.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A52913" w:rsidRPr="00011BF1" w:rsidRDefault="00A52913" w:rsidP="00A52913">
      <w:pPr>
        <w:pStyle w:val="3"/>
        <w:rPr>
          <w:rFonts w:cs="Times New Roman"/>
        </w:rPr>
      </w:pPr>
      <w:r w:rsidRPr="00011BF1">
        <w:rPr>
          <w:rFonts w:cs="Times New Roman"/>
        </w:rPr>
        <w:t>Содержание курса</w:t>
      </w:r>
    </w:p>
    <w:p w:rsidR="00A52913" w:rsidRPr="00011BF1" w:rsidRDefault="00A52913" w:rsidP="00A52913">
      <w:pPr>
        <w:pStyle w:val="42"/>
      </w:pPr>
      <w:r w:rsidRPr="00011BF1">
        <w:t>Общекультурные и общетрудовые компетенции (знания, умения и способы деятельности). Основы культуры труда, самообслуживания</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разных народов. </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lastRenderedPageBreak/>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A52913" w:rsidRPr="00011BF1" w:rsidRDefault="00A52913" w:rsidP="00F14D31">
      <w:pPr>
        <w:spacing w:after="0" w:line="360" w:lineRule="auto"/>
        <w:ind w:firstLine="567"/>
        <w:jc w:val="both"/>
        <w:rPr>
          <w:rFonts w:ascii="Times New Roman" w:hAnsi="Times New Roman"/>
          <w:sz w:val="28"/>
          <w:szCs w:val="28"/>
        </w:rPr>
      </w:pPr>
      <w:r w:rsidRPr="00011BF1">
        <w:rPr>
          <w:rFonts w:ascii="Times New Roman" w:hAnsi="Times New Roman"/>
          <w:sz w:val="28"/>
          <w:szCs w:val="28"/>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праздников, в учебной и внеучебной деятельности и т. п. Освоение навыков самообслуживания, по уходу за домом, комнатными растениями.</w:t>
      </w:r>
    </w:p>
    <w:p w:rsidR="00A52913" w:rsidRPr="00011BF1" w:rsidRDefault="00A52913" w:rsidP="00A52913">
      <w:pPr>
        <w:spacing w:line="360" w:lineRule="auto"/>
        <w:ind w:firstLine="567"/>
        <w:jc w:val="both"/>
        <w:rPr>
          <w:rFonts w:ascii="Times New Roman" w:eastAsia="MS Mincho" w:hAnsi="Times New Roman"/>
          <w:sz w:val="28"/>
          <w:szCs w:val="28"/>
        </w:rPr>
      </w:pPr>
      <w:r w:rsidRPr="00011BF1">
        <w:rPr>
          <w:rFonts w:ascii="Times New Roman" w:hAnsi="Times New Roman"/>
          <w:sz w:val="28"/>
          <w:szCs w:val="28"/>
        </w:rPr>
        <w:t>Выполнение элементарных расчётов стоимости изготавливаемого изделия.</w:t>
      </w:r>
      <w:r w:rsidR="00D06F0A" w:rsidRPr="00011BF1">
        <w:rPr>
          <w:rFonts w:ascii="Times New Roman" w:eastAsia="MS Mincho" w:hAnsi="Times New Roman"/>
          <w:sz w:val="28"/>
          <w:szCs w:val="28"/>
        </w:rPr>
        <w:t xml:space="preserve"> Т</w:t>
      </w:r>
      <w:r w:rsidRPr="00011BF1">
        <w:rPr>
          <w:rFonts w:ascii="Times New Roman" w:eastAsia="MS Mincho" w:hAnsi="Times New Roman"/>
          <w:sz w:val="28"/>
          <w:szCs w:val="28"/>
        </w:rPr>
        <w:t>ехнология ручной обработки материалов</w:t>
      </w:r>
      <w:r w:rsidRPr="00011BF1">
        <w:rPr>
          <w:rStyle w:val="a4"/>
          <w:rFonts w:ascii="Times New Roman" w:eastAsia="MS Mincho" w:hAnsi="Times New Roman"/>
          <w:sz w:val="28"/>
          <w:szCs w:val="28"/>
        </w:rPr>
        <w:footnoteReference w:id="2"/>
      </w:r>
      <w:r w:rsidRPr="00011BF1">
        <w:rPr>
          <w:rFonts w:ascii="Times New Roman" w:eastAsia="MS Mincho" w:hAnsi="Times New Roman"/>
          <w:sz w:val="28"/>
          <w:szCs w:val="28"/>
        </w:rPr>
        <w:t xml:space="preserve">. </w:t>
      </w:r>
    </w:p>
    <w:p w:rsidR="00A52913" w:rsidRPr="00011BF1" w:rsidRDefault="00A52913" w:rsidP="00A52913">
      <w:pPr>
        <w:pStyle w:val="42"/>
      </w:pPr>
      <w:r w:rsidRPr="00011BF1">
        <w:t xml:space="preserve">Элементы графической грамоты </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 </w:t>
      </w:r>
    </w:p>
    <w:p w:rsidR="00A52913" w:rsidRPr="00011BF1" w:rsidRDefault="00A52913" w:rsidP="00F14D31">
      <w:pPr>
        <w:spacing w:after="0" w:line="360" w:lineRule="auto"/>
        <w:ind w:firstLine="567"/>
        <w:jc w:val="both"/>
        <w:rPr>
          <w:rFonts w:ascii="Times New Roman" w:hAnsi="Times New Roman"/>
          <w:sz w:val="28"/>
          <w:szCs w:val="28"/>
        </w:rPr>
      </w:pPr>
      <w:r w:rsidRPr="00011BF1">
        <w:rPr>
          <w:rFonts w:ascii="Times New Roman" w:hAnsi="Times New Roman"/>
          <w:sz w:val="28"/>
          <w:szCs w:val="28"/>
        </w:rPr>
        <w:t xml:space="preserve">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материалов в зависимости от назначения изделия. </w:t>
      </w:r>
    </w:p>
    <w:p w:rsidR="00A52913" w:rsidRPr="00011BF1" w:rsidRDefault="00A52913" w:rsidP="00F14D31">
      <w:pPr>
        <w:spacing w:after="0" w:line="360" w:lineRule="auto"/>
        <w:ind w:firstLine="567"/>
        <w:jc w:val="both"/>
        <w:rPr>
          <w:rFonts w:ascii="Times New Roman" w:hAnsi="Times New Roman"/>
          <w:sz w:val="28"/>
          <w:szCs w:val="28"/>
        </w:rPr>
      </w:pPr>
      <w:r w:rsidRPr="00011BF1">
        <w:rPr>
          <w:rFonts w:ascii="Times New Roman" w:hAnsi="Times New Roman"/>
          <w:sz w:val="28"/>
          <w:szCs w:val="28"/>
        </w:rPr>
        <w:lastRenderedPageBreak/>
        <w:t xml:space="preserve">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 </w:t>
      </w:r>
    </w:p>
    <w:p w:rsidR="00A52913" w:rsidRPr="00011BF1" w:rsidRDefault="00A52913" w:rsidP="00F14D31">
      <w:pPr>
        <w:spacing w:after="0" w:line="360" w:lineRule="auto"/>
        <w:ind w:firstLine="567"/>
        <w:jc w:val="both"/>
        <w:rPr>
          <w:rFonts w:ascii="Times New Roman" w:hAnsi="Times New Roman"/>
          <w:sz w:val="28"/>
          <w:szCs w:val="28"/>
        </w:rPr>
      </w:pPr>
      <w:r w:rsidRPr="00011BF1">
        <w:rPr>
          <w:rFonts w:ascii="Times New Roman" w:hAnsi="Times New Roman"/>
          <w:sz w:val="28"/>
          <w:szCs w:val="28"/>
        </w:rPr>
        <w:t xml:space="preserve">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аппликация и др.). Умение заполнять технологическую карту. Выполнение отделки в соответствии с особенностями декоративных орнаментов разных народов России (растительный, геометрический и др.). </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A52913" w:rsidRPr="00011BF1" w:rsidRDefault="00A52913" w:rsidP="00A52913">
      <w:pPr>
        <w:pStyle w:val="42"/>
      </w:pPr>
      <w:r w:rsidRPr="00011BF1">
        <w:t xml:space="preserve">Конструирование и моделирование </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 xml:space="preserve">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чертежу или эскизу. </w:t>
      </w:r>
    </w:p>
    <w:p w:rsidR="00A52913" w:rsidRPr="00011BF1" w:rsidRDefault="00A52913" w:rsidP="00A52913">
      <w:pPr>
        <w:pStyle w:val="42"/>
      </w:pPr>
      <w:r w:rsidRPr="00011BF1">
        <w:lastRenderedPageBreak/>
        <w:t xml:space="preserve">Практика работы на компьютере </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 xml:space="preserve">Информация, её отбор, анализ и систематизация. Способы получения, хранения, переработки информации. </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w:t>
      </w:r>
    </w:p>
    <w:p w:rsidR="00A52913" w:rsidRPr="00011BF1" w:rsidRDefault="00A52913" w:rsidP="00A52913">
      <w:pPr>
        <w:spacing w:line="360" w:lineRule="auto"/>
        <w:ind w:firstLine="567"/>
        <w:jc w:val="both"/>
        <w:rPr>
          <w:rFonts w:ascii="Times New Roman" w:hAnsi="Times New Roman"/>
          <w:sz w:val="28"/>
          <w:szCs w:val="28"/>
        </w:rPr>
      </w:pPr>
      <w:r w:rsidRPr="00011BF1">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w:t>
      </w:r>
      <w:r w:rsidR="007C727A" w:rsidRPr="00011BF1">
        <w:rPr>
          <w:rFonts w:ascii="Times New Roman" w:hAnsi="Times New Roman"/>
          <w:sz w:val="28"/>
          <w:szCs w:val="28"/>
        </w:rPr>
        <w:t>по интересным детям</w:t>
      </w:r>
      <w:r w:rsidRPr="00011BF1">
        <w:rPr>
          <w:rFonts w:ascii="Times New Roman" w:hAnsi="Times New Roman"/>
          <w:sz w:val="28"/>
          <w:szCs w:val="28"/>
        </w:rPr>
        <w:t xml:space="preserve"> тематике. Вывод текста на принтер. Использование рисунков из ресурса компьютера, программ Word.</w:t>
      </w:r>
    </w:p>
    <w:p w:rsidR="00A52913" w:rsidRPr="00011BF1" w:rsidRDefault="003F36B4" w:rsidP="00A52913">
      <w:pPr>
        <w:spacing w:line="360" w:lineRule="auto"/>
        <w:jc w:val="center"/>
        <w:rPr>
          <w:rFonts w:ascii="Times New Roman" w:hAnsi="Times New Roman"/>
          <w:caps/>
          <w:sz w:val="28"/>
          <w:szCs w:val="28"/>
        </w:rPr>
      </w:pPr>
      <w:r w:rsidRPr="00011BF1">
        <w:rPr>
          <w:rFonts w:ascii="Times New Roman" w:hAnsi="Times New Roman"/>
          <w:b/>
          <w:sz w:val="28"/>
          <w:szCs w:val="28"/>
        </w:rPr>
        <w:t>Р</w:t>
      </w:r>
      <w:r w:rsidR="00A52913" w:rsidRPr="00011BF1">
        <w:rPr>
          <w:rFonts w:ascii="Times New Roman" w:hAnsi="Times New Roman"/>
          <w:b/>
          <w:sz w:val="28"/>
          <w:szCs w:val="28"/>
        </w:rPr>
        <w:t>АБОЧАЯ ПРОГРАММА ПО ИЗОБРАЗИТЕЛЬНОМУ ИСКУССТВУ.</w:t>
      </w:r>
    </w:p>
    <w:p w:rsidR="00A52913" w:rsidRPr="00011BF1" w:rsidRDefault="00A52913" w:rsidP="00A52913">
      <w:pPr>
        <w:pStyle w:val="1"/>
        <w:keepNext w:val="0"/>
        <w:widowControl w:val="0"/>
        <w:jc w:val="center"/>
        <w:rPr>
          <w:rFonts w:ascii="Times New Roman" w:hAnsi="Times New Roman"/>
          <w:caps/>
          <w:sz w:val="28"/>
          <w:szCs w:val="28"/>
        </w:rPr>
      </w:pPr>
      <w:r w:rsidRPr="00011BF1">
        <w:rPr>
          <w:rFonts w:ascii="Times New Roman" w:hAnsi="Times New Roman"/>
          <w:caps/>
          <w:sz w:val="28"/>
          <w:szCs w:val="28"/>
        </w:rPr>
        <w:t>Пояснительная записка</w:t>
      </w:r>
    </w:p>
    <w:p w:rsidR="00A52913" w:rsidRPr="00011BF1" w:rsidRDefault="00A52913" w:rsidP="00A52913">
      <w:pPr>
        <w:jc w:val="both"/>
        <w:rPr>
          <w:rFonts w:ascii="Times New Roman" w:hAnsi="Times New Roman"/>
          <w:sz w:val="28"/>
          <w:szCs w:val="28"/>
        </w:rPr>
      </w:pPr>
    </w:p>
    <w:p w:rsidR="00A52913" w:rsidRPr="00011BF1" w:rsidRDefault="00A52913" w:rsidP="00A52913">
      <w:pPr>
        <w:shd w:val="clear" w:color="auto" w:fill="FFFFFF"/>
        <w:jc w:val="both"/>
        <w:rPr>
          <w:rFonts w:ascii="Times New Roman" w:hAnsi="Times New Roman"/>
          <w:sz w:val="28"/>
          <w:szCs w:val="28"/>
          <w:lang w:eastAsia="ru-RU"/>
        </w:rPr>
      </w:pPr>
      <w:r w:rsidRPr="00011BF1">
        <w:rPr>
          <w:rFonts w:ascii="Times New Roman" w:hAnsi="Times New Roman"/>
          <w:sz w:val="28"/>
          <w:szCs w:val="28"/>
        </w:rPr>
        <w:t xml:space="preserve">     Программа </w:t>
      </w:r>
      <w:r w:rsidR="00F240FB" w:rsidRPr="00011BF1">
        <w:rPr>
          <w:rFonts w:ascii="Times New Roman" w:hAnsi="Times New Roman"/>
          <w:sz w:val="28"/>
          <w:szCs w:val="28"/>
        </w:rPr>
        <w:t>курса по</w:t>
      </w:r>
      <w:r w:rsidRPr="00011BF1">
        <w:rPr>
          <w:rFonts w:ascii="Times New Roman" w:hAnsi="Times New Roman"/>
          <w:sz w:val="28"/>
          <w:szCs w:val="28"/>
        </w:rPr>
        <w:t xml:space="preserve"> изобразительному искусству создана на основе Федерального Государственного стандарт</w:t>
      </w:r>
      <w:r w:rsidR="002E74C1" w:rsidRPr="00011BF1">
        <w:rPr>
          <w:rFonts w:ascii="Times New Roman" w:hAnsi="Times New Roman"/>
          <w:sz w:val="28"/>
          <w:szCs w:val="28"/>
        </w:rPr>
        <w:t>а начального общего образования.</w:t>
      </w:r>
      <w:r w:rsidRPr="00011BF1">
        <w:rPr>
          <w:rFonts w:ascii="Times New Roman" w:hAnsi="Times New Roman"/>
          <w:sz w:val="28"/>
          <w:szCs w:val="28"/>
        </w:rPr>
        <w:t xml:space="preserve"> </w:t>
      </w:r>
    </w:p>
    <w:p w:rsidR="00A52913" w:rsidRPr="00011BF1" w:rsidRDefault="00A52913" w:rsidP="00A52913">
      <w:pPr>
        <w:widowControl w:val="0"/>
        <w:jc w:val="both"/>
        <w:rPr>
          <w:rFonts w:ascii="Times New Roman" w:hAnsi="Times New Roman"/>
          <w:b/>
          <w:bCs/>
          <w:sz w:val="28"/>
          <w:szCs w:val="28"/>
        </w:rPr>
      </w:pPr>
      <w:r w:rsidRPr="00011BF1">
        <w:rPr>
          <w:rFonts w:ascii="Times New Roman" w:hAnsi="Times New Roman"/>
          <w:bCs/>
          <w:sz w:val="28"/>
          <w:szCs w:val="28"/>
        </w:rPr>
        <w:t xml:space="preserve">    В результате изучения изобразительного искусства реализуются следующие </w:t>
      </w:r>
      <w:r w:rsidRPr="00011BF1">
        <w:rPr>
          <w:rFonts w:ascii="Times New Roman" w:hAnsi="Times New Roman"/>
          <w:b/>
          <w:bCs/>
          <w:i/>
          <w:sz w:val="28"/>
          <w:szCs w:val="28"/>
        </w:rPr>
        <w:t>цели:</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 воспитание 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искусство;</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 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lastRenderedPageBreak/>
        <w:t xml:space="preserve">   Перечисленные цели реализуются </w:t>
      </w:r>
      <w:r w:rsidRPr="00011BF1">
        <w:rPr>
          <w:rFonts w:ascii="Times New Roman" w:hAnsi="Times New Roman"/>
          <w:b/>
          <w:sz w:val="28"/>
          <w:szCs w:val="28"/>
        </w:rPr>
        <w:t>в</w:t>
      </w:r>
      <w:r w:rsidRPr="00011BF1">
        <w:rPr>
          <w:rFonts w:ascii="Times New Roman" w:hAnsi="Times New Roman"/>
          <w:sz w:val="28"/>
          <w:szCs w:val="28"/>
        </w:rPr>
        <w:t xml:space="preserve"> </w:t>
      </w:r>
      <w:r w:rsidR="00F240FB" w:rsidRPr="00011BF1">
        <w:rPr>
          <w:rFonts w:ascii="Times New Roman" w:hAnsi="Times New Roman"/>
          <w:sz w:val="28"/>
          <w:szCs w:val="28"/>
        </w:rPr>
        <w:t>конкретных</w:t>
      </w:r>
      <w:r w:rsidR="00F240FB" w:rsidRPr="00011BF1">
        <w:rPr>
          <w:rFonts w:ascii="Times New Roman" w:hAnsi="Times New Roman"/>
          <w:b/>
          <w:i/>
          <w:sz w:val="28"/>
          <w:szCs w:val="28"/>
        </w:rPr>
        <w:t xml:space="preserve"> задачах</w:t>
      </w:r>
      <w:r w:rsidRPr="00011BF1">
        <w:rPr>
          <w:rFonts w:ascii="Times New Roman" w:hAnsi="Times New Roman"/>
          <w:b/>
          <w:i/>
          <w:sz w:val="28"/>
          <w:szCs w:val="28"/>
        </w:rPr>
        <w:t xml:space="preserve"> </w:t>
      </w:r>
      <w:r w:rsidRPr="00011BF1">
        <w:rPr>
          <w:rFonts w:ascii="Times New Roman" w:hAnsi="Times New Roman"/>
          <w:sz w:val="28"/>
          <w:szCs w:val="28"/>
        </w:rPr>
        <w:t>обучения:</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 xml:space="preserve">• развивать </w:t>
      </w:r>
      <w:r w:rsidR="00F240FB" w:rsidRPr="00011BF1">
        <w:rPr>
          <w:rFonts w:ascii="Times New Roman" w:hAnsi="Times New Roman"/>
          <w:sz w:val="28"/>
          <w:szCs w:val="28"/>
        </w:rPr>
        <w:t>способности к</w:t>
      </w:r>
      <w:r w:rsidRPr="00011BF1">
        <w:rPr>
          <w:rFonts w:ascii="Times New Roman" w:hAnsi="Times New Roman"/>
          <w:sz w:val="28"/>
          <w:szCs w:val="28"/>
        </w:rPr>
        <w:t xml:space="preserve"> художественно-образному, эмоционально-ценностному восприятию произведений изобразительного искусства, выражению в творческих работах своего отношения к окружающему миру;</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 xml:space="preserve">• </w:t>
      </w:r>
      <w:r w:rsidR="00F240FB" w:rsidRPr="00011BF1">
        <w:rPr>
          <w:rFonts w:ascii="Times New Roman" w:hAnsi="Times New Roman"/>
          <w:sz w:val="28"/>
          <w:szCs w:val="28"/>
        </w:rPr>
        <w:t>совершенствовать эмоционально</w:t>
      </w:r>
      <w:r w:rsidRPr="00011BF1">
        <w:rPr>
          <w:rFonts w:ascii="Times New Roman" w:hAnsi="Times New Roman"/>
          <w:sz w:val="28"/>
          <w:szCs w:val="28"/>
        </w:rPr>
        <w:t>-образного восприятия произведений искусства и окружающего мира;</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 развивать способности видеть проявление художественной культуры в реальной жизни (музеи, архитектура, дизайн, скульптура и др.);</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•помочь освоить первоначальные знания о пластических искусствах: изобразительных, декоративно-прикладных, архитектуре и дизайне — их роли в жизни человека и общества;</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 xml:space="preserve">• научить </w:t>
      </w:r>
      <w:r w:rsidR="00F240FB" w:rsidRPr="00011BF1">
        <w:rPr>
          <w:rFonts w:ascii="Times New Roman" w:hAnsi="Times New Roman"/>
          <w:sz w:val="28"/>
          <w:szCs w:val="28"/>
        </w:rPr>
        <w:t>овладеть элементарной</w:t>
      </w:r>
      <w:r w:rsidRPr="00011BF1">
        <w:rPr>
          <w:rFonts w:ascii="Times New Roman" w:hAnsi="Times New Roman"/>
          <w:sz w:val="28"/>
          <w:szCs w:val="28"/>
        </w:rPr>
        <w:t xml:space="preserve"> художественной грамотой; </w:t>
      </w:r>
      <w:r w:rsidR="00F240FB" w:rsidRPr="00011BF1">
        <w:rPr>
          <w:rFonts w:ascii="Times New Roman" w:hAnsi="Times New Roman"/>
          <w:sz w:val="28"/>
          <w:szCs w:val="28"/>
        </w:rPr>
        <w:t>формировать художественный</w:t>
      </w:r>
      <w:r w:rsidRPr="00011BF1">
        <w:rPr>
          <w:rFonts w:ascii="Times New Roman" w:hAnsi="Times New Roman"/>
          <w:sz w:val="28"/>
          <w:szCs w:val="28"/>
        </w:rPr>
        <w:t xml:space="preserve"> кругозор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A52913" w:rsidRPr="00011BF1" w:rsidRDefault="00A52913" w:rsidP="00A52913">
      <w:pPr>
        <w:widowControl w:val="0"/>
        <w:spacing w:before="120"/>
        <w:jc w:val="both"/>
        <w:rPr>
          <w:rFonts w:ascii="Times New Roman" w:hAnsi="Times New Roman"/>
          <w:b/>
          <w:sz w:val="28"/>
          <w:szCs w:val="28"/>
        </w:rPr>
      </w:pPr>
      <w:r w:rsidRPr="00011BF1">
        <w:rPr>
          <w:rFonts w:ascii="Times New Roman" w:hAnsi="Times New Roman"/>
          <w:b/>
          <w:sz w:val="28"/>
          <w:szCs w:val="28"/>
        </w:rPr>
        <w:t>ОБЩАЯ ХАРАКТЕРИСТИКА КУРСА</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 xml:space="preserve">   Учебный материал в программе представлен блоками, отражающими деятельностный характер и коммуникативно-нравственную сущность художественного образования: «Виды художественной деятельности», «Азбука искусства», «Значимые темы искусства», «Опыт художественно-творческой деятельности». Специфика подобного деления на блоки состоит в том, что первый блок раскрывает содержание учебного материала, второй блок да</w:t>
      </w:r>
      <w:r w:rsidRPr="00011BF1">
        <w:rPr>
          <w:rFonts w:ascii="Cambria Math" w:hAnsi="Cambria Math" w:cs="Cambria Math"/>
          <w:sz w:val="28"/>
          <w:szCs w:val="28"/>
        </w:rPr>
        <w:t>ѐ</w:t>
      </w:r>
      <w:r w:rsidRPr="00011BF1">
        <w:rPr>
          <w:rFonts w:ascii="Times New Roman" w:hAnsi="Times New Roman"/>
          <w:sz w:val="28"/>
          <w:szCs w:val="28"/>
        </w:rPr>
        <w:t>т инструментарий для его практической реализации, третий намечает духовно-нравственную эмоционально-ценностную направленность тематики заданий, четвёртый содержит виды и условия деятельности, в которых реб</w:t>
      </w:r>
      <w:r w:rsidRPr="00011BF1">
        <w:rPr>
          <w:rFonts w:ascii="Cambria Math" w:hAnsi="Cambria Math" w:cs="Cambria Math"/>
          <w:sz w:val="28"/>
          <w:szCs w:val="28"/>
        </w:rPr>
        <w:t>ѐ</w:t>
      </w:r>
      <w:r w:rsidRPr="00011BF1">
        <w:rPr>
          <w:rFonts w:ascii="Times New Roman" w:hAnsi="Times New Roman"/>
          <w:sz w:val="28"/>
          <w:szCs w:val="28"/>
        </w:rPr>
        <w:t>нок может получить художественно-творческий опыт. Все блоки об одном и том же, но раскрывают разные стороны искусства: типологическую, языковую, ценностно-ориентационную, деятельностную. Они в разной мере присутствуют почти на каждом уроке. В комплексе все блоки направлены на решение задач начального художественного образования и воспитания.</w:t>
      </w:r>
    </w:p>
    <w:p w:rsidR="00A52913" w:rsidRPr="00011BF1" w:rsidRDefault="00A52913" w:rsidP="00A52913">
      <w:pPr>
        <w:widowControl w:val="0"/>
        <w:spacing w:before="120"/>
        <w:jc w:val="both"/>
        <w:rPr>
          <w:rFonts w:ascii="Times New Roman" w:hAnsi="Times New Roman"/>
          <w:b/>
          <w:sz w:val="28"/>
          <w:szCs w:val="28"/>
        </w:rPr>
      </w:pPr>
      <w:r w:rsidRPr="00011BF1">
        <w:rPr>
          <w:rFonts w:ascii="Times New Roman" w:hAnsi="Times New Roman"/>
          <w:b/>
          <w:sz w:val="28"/>
          <w:szCs w:val="28"/>
        </w:rPr>
        <w:t>МЕСТО УЧЕБНОГО ПРЕДМЕТА В УЧЕБНОМ ПЛАНЕ</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 xml:space="preserve">      В учебном плане на изучение изобразительного искусства в каждом классе начальной школы отводится по 1 ч в неделю, всего —  135 ч. В 1 классе – 33 часа ( 33 учебные недели), во 2-4классы  по 34 часа ( 34 учебные недели).</w:t>
      </w:r>
    </w:p>
    <w:p w:rsidR="00A52913" w:rsidRPr="00011BF1" w:rsidRDefault="00A52913" w:rsidP="00A52913">
      <w:pPr>
        <w:widowControl w:val="0"/>
        <w:spacing w:before="120"/>
        <w:jc w:val="both"/>
        <w:rPr>
          <w:rFonts w:ascii="Times New Roman" w:hAnsi="Times New Roman"/>
          <w:b/>
          <w:sz w:val="28"/>
          <w:szCs w:val="28"/>
        </w:rPr>
      </w:pPr>
      <w:r w:rsidRPr="00011BF1">
        <w:rPr>
          <w:rFonts w:ascii="Times New Roman" w:hAnsi="Times New Roman"/>
          <w:b/>
          <w:sz w:val="28"/>
          <w:szCs w:val="28"/>
        </w:rPr>
        <w:t>ЦЕННОСТНЫЕ ОРИЕНТИРЫ СОДЕРЖАНИЯ УЧЕБНОГО ПРЕДМЕТА</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lastRenderedPageBreak/>
        <w:t xml:space="preserve">    Уникальность и значимость учебного курса определяются нацеленностью на духовно-нравственное воспитание и развитие способностей и творческого потенциала реб</w:t>
      </w:r>
      <w:r w:rsidRPr="00011BF1">
        <w:rPr>
          <w:rFonts w:ascii="Cambria Math" w:hAnsi="Cambria Math" w:cs="Cambria Math"/>
          <w:sz w:val="28"/>
          <w:szCs w:val="28"/>
        </w:rPr>
        <w:t>ѐ</w:t>
      </w:r>
      <w:r w:rsidRPr="00011BF1">
        <w:rPr>
          <w:rFonts w:ascii="Times New Roman" w:hAnsi="Times New Roman"/>
          <w:sz w:val="28"/>
          <w:szCs w:val="28"/>
        </w:rPr>
        <w:t>нка, формирование ассоциативно-образного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 xml:space="preserve">    Доминирующее значение имеет направленность курса на развитие эмоционально-ценностного отношения реб</w:t>
      </w:r>
      <w:r w:rsidRPr="00011BF1">
        <w:rPr>
          <w:rFonts w:ascii="Cambria Math" w:hAnsi="Cambria Math" w:cs="Cambria Math"/>
          <w:sz w:val="28"/>
          <w:szCs w:val="28"/>
        </w:rPr>
        <w:t>ѐ</w:t>
      </w:r>
      <w:r w:rsidRPr="00011BF1">
        <w:rPr>
          <w:rFonts w:ascii="Times New Roman" w:hAnsi="Times New Roman"/>
          <w:sz w:val="28"/>
          <w:szCs w:val="28"/>
        </w:rPr>
        <w:t xml:space="preserve">нка к миру, его духовно-нравственное воспитание. </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 xml:space="preserve">   Овладение основами художественного языка, получение эмоционально-ценностного опыта, эстетического восприятия мира и художественно-творческой деятельности помогут младшим школьникам при освоении смежных дисциплин, а в дальнейшем станут основой отношения растущего человека к себе, окружающим людям, природе, науке, искусству и культуре в целом.</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 xml:space="preserve">    Направленность на деятельностный и проблемный подходы в обучении искусству диктует необходимость для реб</w:t>
      </w:r>
      <w:r w:rsidRPr="00011BF1">
        <w:rPr>
          <w:rFonts w:ascii="Cambria Math" w:hAnsi="Cambria Math" w:cs="Cambria Math"/>
          <w:sz w:val="28"/>
          <w:szCs w:val="28"/>
        </w:rPr>
        <w:t>ѐ</w:t>
      </w:r>
      <w:r w:rsidRPr="00011BF1">
        <w:rPr>
          <w:rFonts w:ascii="Times New Roman" w:hAnsi="Times New Roman"/>
          <w:sz w:val="28"/>
          <w:szCs w:val="28"/>
        </w:rPr>
        <w:t>нка экспериментирования с разными художественными материалами, понимания их свойств и возможностей для создания выразительного образа. Разнообразие художественных материалов и техник, используемых на уроках, поддерживает интерес учащихся к художественному творчеству.</w:t>
      </w:r>
    </w:p>
    <w:p w:rsidR="00A52913" w:rsidRPr="00011BF1" w:rsidRDefault="00A52913" w:rsidP="00A52913">
      <w:pPr>
        <w:widowControl w:val="0"/>
        <w:spacing w:before="120"/>
        <w:jc w:val="both"/>
        <w:rPr>
          <w:rFonts w:ascii="Times New Roman" w:hAnsi="Times New Roman"/>
          <w:b/>
          <w:sz w:val="28"/>
          <w:szCs w:val="28"/>
        </w:rPr>
      </w:pPr>
      <w:r w:rsidRPr="00011BF1">
        <w:rPr>
          <w:rFonts w:ascii="Times New Roman" w:hAnsi="Times New Roman"/>
          <w:b/>
          <w:sz w:val="28"/>
          <w:szCs w:val="28"/>
        </w:rPr>
        <w:t>ЛИЧНОСТНЫЕ, МЕТАПРЕДМЕТНЫЕ РЕЗУЛЬТАТЫ ОСВОЕНИЯ КУРСА</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Представленная программа обеспечивает достижение личностных, метапредметных и предметных результатов.</w:t>
      </w:r>
    </w:p>
    <w:p w:rsidR="00A52913" w:rsidRPr="00011BF1" w:rsidRDefault="00A52913" w:rsidP="00A52913">
      <w:pPr>
        <w:widowControl w:val="0"/>
        <w:spacing w:before="120"/>
        <w:jc w:val="both"/>
        <w:rPr>
          <w:rFonts w:ascii="Times New Roman" w:hAnsi="Times New Roman"/>
          <w:b/>
          <w:i/>
          <w:sz w:val="28"/>
          <w:szCs w:val="28"/>
        </w:rPr>
      </w:pPr>
      <w:r w:rsidRPr="00011BF1">
        <w:rPr>
          <w:rFonts w:ascii="Times New Roman" w:hAnsi="Times New Roman"/>
          <w:b/>
          <w:i/>
          <w:sz w:val="28"/>
          <w:szCs w:val="28"/>
        </w:rPr>
        <w:t>Личностные результаты:</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принадлежности, формирование ценностей многонационального российского общества; становление гуманистических демократических ценностных ориентаций;</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2) формирование целостного, социально ориентированного взгляда на мир в его органическом единстве и разнообразии природы, народов, культур и религий;</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3) формирование уважительного отношения к иному мнению, истории и культуре других народов;</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4) овладение начальными навыками адаптации в динамично изменяющемся и развивающемся мире;</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lastRenderedPageBreak/>
        <w:t>5) принятие и освоение социальной роли обучающегося, развитие мотивов учебной деятельности и формирование личностного смысла учения;</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6) формирование эстетических потребностей, ценностей и чувств;</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7) развитие этических чувств, доброжелательности и эмоционально-нравственной отзывчивости, понимания и сопереживания чувствам других людей;</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8)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9)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52913" w:rsidRPr="00011BF1" w:rsidRDefault="00A52913" w:rsidP="00A52913">
      <w:pPr>
        <w:widowControl w:val="0"/>
        <w:spacing w:before="120"/>
        <w:jc w:val="both"/>
        <w:rPr>
          <w:rFonts w:ascii="Times New Roman" w:hAnsi="Times New Roman"/>
          <w:b/>
          <w:i/>
          <w:sz w:val="28"/>
          <w:szCs w:val="28"/>
        </w:rPr>
      </w:pPr>
      <w:r w:rsidRPr="00011BF1">
        <w:rPr>
          <w:rFonts w:ascii="Times New Roman" w:hAnsi="Times New Roman"/>
          <w:b/>
          <w:i/>
          <w:sz w:val="28"/>
          <w:szCs w:val="28"/>
        </w:rPr>
        <w:t>Метапредметные результаты:</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1) овладение способностью принимать и сохранять цели и задачи учебной деятельности, поиска средств е</w:t>
      </w:r>
      <w:r w:rsidRPr="00011BF1">
        <w:rPr>
          <w:rFonts w:ascii="Cambria Math" w:hAnsi="Cambria Math" w:cs="Cambria Math"/>
          <w:sz w:val="28"/>
          <w:szCs w:val="28"/>
        </w:rPr>
        <w:t>ѐ</w:t>
      </w:r>
      <w:r w:rsidRPr="00011BF1">
        <w:rPr>
          <w:rFonts w:ascii="Times New Roman" w:hAnsi="Times New Roman"/>
          <w:sz w:val="28"/>
          <w:szCs w:val="28"/>
        </w:rPr>
        <w:t xml:space="preserve"> осуществления;</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2) освоение способов решения проблем творческого и поискового характера;</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 xml:space="preserve">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эффективные способы достижения результата;</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5)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6) активное использование речевых средств информации и коммуникационных технологий (далее — ИКТ) для решения коммуникативных и познавательных задач;</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 xml:space="preserve">7)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w:t>
      </w:r>
      <w:r w:rsidRPr="00011BF1">
        <w:rPr>
          <w:rFonts w:ascii="Times New Roman" w:hAnsi="Times New Roman"/>
          <w:sz w:val="28"/>
          <w:szCs w:val="28"/>
        </w:rPr>
        <w:lastRenderedPageBreak/>
        <w:t>анализировать изображения,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8) овладение навыками смыслового чтения текстов различных стилей и жанров в соответствии с целями и задачами</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10)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w:t>
      </w:r>
      <w:r w:rsidRPr="00011BF1">
        <w:rPr>
          <w:rFonts w:ascii="Cambria Math" w:hAnsi="Cambria Math" w:cs="Cambria Math"/>
          <w:sz w:val="28"/>
          <w:szCs w:val="28"/>
        </w:rPr>
        <w:t>ѐ</w:t>
      </w:r>
      <w:r w:rsidRPr="00011BF1">
        <w:rPr>
          <w:rFonts w:ascii="Times New Roman" w:hAnsi="Times New Roman"/>
          <w:sz w:val="28"/>
          <w:szCs w:val="28"/>
        </w:rPr>
        <w:t xml:space="preserve"> мнение и </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аргументировать свою точку зрения и оценку событий;</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12) овладение базовыми предметными и межпредметными понятиями, отражающими существенные связи и отношения между объектами и процессами.</w:t>
      </w:r>
    </w:p>
    <w:p w:rsidR="00A52913" w:rsidRPr="00011BF1" w:rsidRDefault="00A52913" w:rsidP="00A52913">
      <w:pPr>
        <w:widowControl w:val="0"/>
        <w:spacing w:before="120"/>
        <w:jc w:val="both"/>
        <w:rPr>
          <w:rFonts w:ascii="Times New Roman" w:hAnsi="Times New Roman"/>
          <w:b/>
          <w:i/>
          <w:sz w:val="28"/>
          <w:szCs w:val="28"/>
        </w:rPr>
      </w:pPr>
      <w:r w:rsidRPr="00011BF1">
        <w:rPr>
          <w:rFonts w:ascii="Times New Roman" w:hAnsi="Times New Roman"/>
          <w:b/>
          <w:i/>
          <w:sz w:val="28"/>
          <w:szCs w:val="28"/>
        </w:rPr>
        <w:t>Предметные результаты:</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 xml:space="preserve">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ценности; потребности в художественном творчестве и в общении с искусством;</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3) овладение практическими умениями и навыками в восприятии, анализе и оценке произведений искусства;</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 xml:space="preserve">4) овладение элементарными практическими умениями и навыками в различных видах художественной деятельности (рисунке, живописи, скульптуре, декоративно-прикладной деятельности, художественном конструировании), а также в специфических формах художественной деятельности, базирующихся на ИКТ (цифровая фотография, видеозапись, </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элементы мультипликации и пр.).</w:t>
      </w:r>
    </w:p>
    <w:p w:rsidR="00A52913" w:rsidRPr="00011BF1" w:rsidRDefault="00A52913" w:rsidP="00A52913">
      <w:pPr>
        <w:widowControl w:val="0"/>
        <w:spacing w:before="120"/>
        <w:jc w:val="both"/>
        <w:rPr>
          <w:rFonts w:ascii="Times New Roman" w:hAnsi="Times New Roman"/>
          <w:b/>
          <w:sz w:val="28"/>
          <w:szCs w:val="28"/>
        </w:rPr>
      </w:pPr>
      <w:r w:rsidRPr="00011BF1">
        <w:rPr>
          <w:rFonts w:ascii="Times New Roman" w:hAnsi="Times New Roman"/>
          <w:b/>
          <w:sz w:val="28"/>
          <w:szCs w:val="28"/>
        </w:rPr>
        <w:t>СОДЕРЖАНИЕ КУРСА</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lastRenderedPageBreak/>
        <w:t xml:space="preserve"> ВИДЫ ХУДОЖЕСТВЕННОЙ ДЕЯТЕЛЬНОСТИ</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i/>
          <w:sz w:val="28"/>
          <w:szCs w:val="28"/>
        </w:rPr>
        <w:t>Восприятие произведений искусства.</w:t>
      </w:r>
      <w:r w:rsidRPr="00011BF1">
        <w:rPr>
          <w:rFonts w:ascii="Times New Roman" w:hAnsi="Times New Roman"/>
          <w:sz w:val="28"/>
          <w:szCs w:val="28"/>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образы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i/>
          <w:sz w:val="28"/>
          <w:szCs w:val="28"/>
        </w:rPr>
        <w:t>Рисунок.</w:t>
      </w:r>
      <w:r w:rsidRPr="00011BF1">
        <w:rPr>
          <w:rFonts w:ascii="Times New Roman" w:hAnsi="Times New Roman"/>
          <w:sz w:val="28"/>
          <w:szCs w:val="28"/>
        </w:rPr>
        <w:t xml:space="preserve">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i/>
          <w:sz w:val="28"/>
          <w:szCs w:val="28"/>
        </w:rPr>
        <w:t>Живопись.</w:t>
      </w:r>
      <w:r w:rsidRPr="00011BF1">
        <w:rPr>
          <w:rFonts w:ascii="Times New Roman" w:hAnsi="Times New Roman"/>
          <w:sz w:val="28"/>
          <w:szCs w:val="28"/>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i/>
          <w:sz w:val="28"/>
          <w:szCs w:val="28"/>
        </w:rPr>
        <w:t>Скульптура.</w:t>
      </w:r>
      <w:r w:rsidRPr="00011BF1">
        <w:rPr>
          <w:rFonts w:ascii="Times New Roman" w:hAnsi="Times New Roman"/>
          <w:sz w:val="28"/>
          <w:szCs w:val="28"/>
        </w:rPr>
        <w:t xml:space="preserve">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w:t>
      </w:r>
      <w:r w:rsidRPr="00011BF1">
        <w:rPr>
          <w:rFonts w:ascii="Cambria Math" w:hAnsi="Cambria Math" w:cs="Cambria Math"/>
          <w:sz w:val="28"/>
          <w:szCs w:val="28"/>
        </w:rPr>
        <w:t>ѐ</w:t>
      </w:r>
      <w:r w:rsidRPr="00011BF1">
        <w:rPr>
          <w:rFonts w:ascii="Times New Roman" w:hAnsi="Times New Roman"/>
          <w:sz w:val="28"/>
          <w:szCs w:val="28"/>
        </w:rPr>
        <w:t>ма, вытягивание формы). Объём — основа языка скульптуры. Основные темы скульптуры. Красота человека и животных, выраженная средствами скульптуры.</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i/>
          <w:sz w:val="28"/>
          <w:szCs w:val="28"/>
        </w:rPr>
        <w:t>Художественное конструирование и дизайн.</w:t>
      </w:r>
      <w:r w:rsidRPr="00011BF1">
        <w:rPr>
          <w:rFonts w:ascii="Times New Roman" w:hAnsi="Times New Roman"/>
          <w:sz w:val="28"/>
          <w:szCs w:val="28"/>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i/>
          <w:sz w:val="28"/>
          <w:szCs w:val="28"/>
        </w:rPr>
        <w:t>Декоративно-прикладное искусство.</w:t>
      </w:r>
      <w:r w:rsidRPr="00011BF1">
        <w:rPr>
          <w:rFonts w:ascii="Times New Roman" w:hAnsi="Times New Roman"/>
          <w:sz w:val="28"/>
          <w:szCs w:val="28"/>
        </w:rPr>
        <w:t xml:space="preserve"> Истоки декоративно-прикладного искусства и </w:t>
      </w:r>
      <w:r w:rsidRPr="00011BF1">
        <w:rPr>
          <w:rFonts w:ascii="Times New Roman" w:hAnsi="Times New Roman"/>
          <w:sz w:val="28"/>
          <w:szCs w:val="28"/>
        </w:rPr>
        <w:lastRenderedPageBreak/>
        <w:t>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w:t>
      </w:r>
      <w:r w:rsidRPr="00011BF1">
        <w:rPr>
          <w:rFonts w:ascii="Cambria Math" w:hAnsi="Cambria Math" w:cs="Cambria Math"/>
          <w:sz w:val="28"/>
          <w:szCs w:val="28"/>
        </w:rPr>
        <w:t>ѐ</w:t>
      </w:r>
      <w:r w:rsidRPr="00011BF1">
        <w:rPr>
          <w:rFonts w:ascii="Times New Roman" w:hAnsi="Times New Roman"/>
          <w:sz w:val="28"/>
          <w:szCs w:val="28"/>
        </w:rPr>
        <w:t>том местных условий).</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Азбука искусства</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(обучение основам художественной грамоты). Как говорит искусство?</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i/>
          <w:sz w:val="28"/>
          <w:szCs w:val="28"/>
        </w:rPr>
        <w:t>Композиция.</w:t>
      </w:r>
      <w:r w:rsidRPr="00011BF1">
        <w:rPr>
          <w:rFonts w:ascii="Times New Roman" w:hAnsi="Times New Roman"/>
          <w:sz w:val="28"/>
          <w:szCs w:val="28"/>
        </w:rPr>
        <w:t xml:space="preserve">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Pr="00011BF1">
        <w:rPr>
          <w:rFonts w:ascii="Cambria Math" w:hAnsi="Cambria Math" w:cs="Cambria Math"/>
          <w:sz w:val="28"/>
          <w:szCs w:val="28"/>
        </w:rPr>
        <w:t>ѐ</w:t>
      </w:r>
      <w:r w:rsidRPr="00011BF1">
        <w:rPr>
          <w:rFonts w:ascii="Times New Roman" w:hAnsi="Times New Roman"/>
          <w:sz w:val="28"/>
          <w:szCs w:val="28"/>
        </w:rPr>
        <w:t xml:space="preserve">мное и светлое, </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спокойное и динамичное и т. д. Композиционный центр (зрительный центр композиции). Главное и второстепенное в композиции. Симметрия и асимметрия.</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i/>
          <w:sz w:val="28"/>
          <w:szCs w:val="28"/>
        </w:rPr>
        <w:t>Цвет.</w:t>
      </w:r>
      <w:r w:rsidRPr="00011BF1">
        <w:rPr>
          <w:rFonts w:ascii="Times New Roman" w:hAnsi="Times New Roman"/>
          <w:sz w:val="28"/>
          <w:szCs w:val="28"/>
        </w:rPr>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i/>
          <w:sz w:val="28"/>
          <w:szCs w:val="28"/>
        </w:rPr>
        <w:t>Линия.</w:t>
      </w:r>
      <w:r w:rsidRPr="00011BF1">
        <w:rPr>
          <w:rFonts w:ascii="Times New Roman" w:hAnsi="Times New Roman"/>
          <w:sz w:val="28"/>
          <w:szCs w:val="28"/>
        </w:rPr>
        <w:t xml:space="preserve">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i/>
          <w:sz w:val="28"/>
          <w:szCs w:val="28"/>
        </w:rPr>
        <w:t>Форма.</w:t>
      </w:r>
      <w:r w:rsidRPr="00011BF1">
        <w:rPr>
          <w:rFonts w:ascii="Times New Roman" w:hAnsi="Times New Roman"/>
          <w:sz w:val="28"/>
          <w:szCs w:val="28"/>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i/>
          <w:sz w:val="28"/>
          <w:szCs w:val="28"/>
        </w:rPr>
        <w:t>Объём.</w:t>
      </w:r>
      <w:r w:rsidRPr="00011BF1">
        <w:rPr>
          <w:rFonts w:ascii="Times New Roman" w:hAnsi="Times New Roman"/>
          <w:sz w:val="28"/>
          <w:szCs w:val="28"/>
        </w:rPr>
        <w:t xml:space="preserve"> Объём в пространстве и объём на плоскости. Способы передачи объёма. Выразительность объёмных композиций.</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i/>
          <w:sz w:val="28"/>
          <w:szCs w:val="28"/>
        </w:rPr>
        <w:t>Ритм</w:t>
      </w:r>
      <w:r w:rsidRPr="00011BF1">
        <w:rPr>
          <w:rFonts w:ascii="Times New Roman" w:hAnsi="Times New Roman"/>
          <w:sz w:val="28"/>
          <w:szCs w:val="28"/>
        </w:rPr>
        <w:t xml:space="preserve">. Виды ритма (спокойный, замедленный, порывистый, беспокойный и т. д.). Ритм линий, пятен, цвета. Роль ритма в эмоциональном звучании композиции в </w:t>
      </w:r>
      <w:r w:rsidRPr="00011BF1">
        <w:rPr>
          <w:rFonts w:ascii="Times New Roman" w:hAnsi="Times New Roman"/>
          <w:sz w:val="28"/>
          <w:szCs w:val="28"/>
        </w:rPr>
        <w:lastRenderedPageBreak/>
        <w:t>живописи и рисунке. Передача движения в композиции с помощью ритма элементов. Особая роль ритма в декоративно-прикладном искусстве.</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ЗНАЧИМЫЕ ТЕМЫ ИСКУССТВА.О ЧЁМ ГОВОРИТ ИСКУССТВО?</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i/>
          <w:sz w:val="28"/>
          <w:szCs w:val="28"/>
        </w:rPr>
        <w:t>Земля — наш общий дом.</w:t>
      </w:r>
      <w:r w:rsidRPr="00011BF1">
        <w:rPr>
          <w:rFonts w:ascii="Times New Roman" w:hAnsi="Times New Roman"/>
          <w:sz w:val="28"/>
          <w:szCs w:val="28"/>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Восприятие и эмоциональная оценка шедевров русского и зарубежного искусства, изображающих природу (например, А. К. Саврасов, И. И. Левитан, И. И. Шишкин, Н. К. Рерих, К. Моне, П. Сезанн, В. Ван Гог и др.).Знакомство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i/>
          <w:sz w:val="28"/>
          <w:szCs w:val="28"/>
        </w:rPr>
        <w:t>Родина моя — Россия.</w:t>
      </w:r>
      <w:r w:rsidRPr="00011BF1">
        <w:rPr>
          <w:rFonts w:ascii="Times New Roman" w:hAnsi="Times New Roman"/>
          <w:sz w:val="28"/>
          <w:szCs w:val="28"/>
        </w:rPr>
        <w:t xml:space="preserve"> Роль природных условий в характеристике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 </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i/>
          <w:sz w:val="28"/>
          <w:szCs w:val="28"/>
        </w:rPr>
        <w:t>Человек и человеческие взаимоотношения.</w:t>
      </w:r>
      <w:r w:rsidRPr="00011BF1">
        <w:rPr>
          <w:rFonts w:ascii="Times New Roman" w:hAnsi="Times New Roman"/>
          <w:sz w:val="28"/>
          <w:szCs w:val="28"/>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i/>
          <w:sz w:val="28"/>
          <w:szCs w:val="28"/>
        </w:rPr>
        <w:t>Искусство дарит людям красоту.</w:t>
      </w:r>
      <w:r w:rsidRPr="00011BF1">
        <w:rPr>
          <w:rFonts w:ascii="Times New Roman" w:hAnsi="Times New Roman"/>
          <w:sz w:val="28"/>
          <w:szCs w:val="28"/>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w:t>
      </w:r>
      <w:r w:rsidRPr="00011BF1">
        <w:rPr>
          <w:rFonts w:ascii="Times New Roman" w:hAnsi="Times New Roman"/>
          <w:sz w:val="28"/>
          <w:szCs w:val="28"/>
        </w:rPr>
        <w:lastRenderedPageBreak/>
        <w:t>оформление помещений и парков, транспорта и посуды, мебели и одежды, книг и игрушек.</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ОПЫТ ХУДОЖЕСТВЕННО-ТВОРЧЕСКОЙ ДЕЯТЕЛЬНОСТИ</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Овладение основами художественной грамоты: композицией, формой, ритмом, линией, цветом, объёмом, фактурой.</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Создание моделей предметов бытового окружения человека. Овладение элементарными навыками лепки и бумагопластики.</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Передача настроения в творческой работе с помощью цвета, тона, композиции, пространства, линии, штриха, пятна, объёма, фактуры материала.</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rsidR="00A52913" w:rsidRPr="00011BF1" w:rsidRDefault="00A52913" w:rsidP="00A52913">
      <w:pPr>
        <w:widowControl w:val="0"/>
        <w:spacing w:before="120"/>
        <w:jc w:val="both"/>
        <w:rPr>
          <w:rFonts w:ascii="Times New Roman" w:hAnsi="Times New Roman"/>
          <w:sz w:val="28"/>
          <w:szCs w:val="28"/>
        </w:rPr>
      </w:pPr>
      <w:r w:rsidRPr="00011BF1">
        <w:rPr>
          <w:rFonts w:ascii="Times New Roman" w:hAnsi="Times New Roman"/>
          <w:sz w:val="28"/>
          <w:szCs w:val="28"/>
        </w:rPr>
        <w:t xml:space="preserve">    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A52913" w:rsidRPr="00011BF1" w:rsidRDefault="00A52913" w:rsidP="00A52913">
      <w:pPr>
        <w:widowControl w:val="0"/>
        <w:spacing w:before="120"/>
        <w:jc w:val="both"/>
        <w:rPr>
          <w:rFonts w:ascii="Times New Roman" w:hAnsi="Times New Roman"/>
          <w:b/>
          <w:sz w:val="28"/>
          <w:szCs w:val="28"/>
        </w:rPr>
      </w:pPr>
    </w:p>
    <w:p w:rsidR="00F240FB" w:rsidRPr="00011BF1" w:rsidRDefault="00F240FB" w:rsidP="00A52913">
      <w:pPr>
        <w:jc w:val="center"/>
        <w:rPr>
          <w:rFonts w:ascii="Times New Roman" w:hAnsi="Times New Roman"/>
          <w:b/>
          <w:bCs/>
          <w:sz w:val="28"/>
          <w:szCs w:val="28"/>
        </w:rPr>
      </w:pPr>
    </w:p>
    <w:p w:rsidR="00A52913" w:rsidRPr="00011BF1" w:rsidRDefault="00A52913" w:rsidP="00A52913">
      <w:pPr>
        <w:jc w:val="center"/>
        <w:rPr>
          <w:rFonts w:ascii="Times New Roman" w:hAnsi="Times New Roman"/>
          <w:b/>
          <w:bCs/>
          <w:sz w:val="28"/>
          <w:szCs w:val="28"/>
        </w:rPr>
      </w:pPr>
      <w:r w:rsidRPr="00011BF1">
        <w:rPr>
          <w:rFonts w:ascii="Times New Roman" w:hAnsi="Times New Roman"/>
          <w:b/>
          <w:bCs/>
          <w:sz w:val="28"/>
          <w:szCs w:val="28"/>
        </w:rPr>
        <w:t>РАБОЧАЯ ПРОГРАММА ПО МУЗЫКЕ</w:t>
      </w:r>
    </w:p>
    <w:p w:rsidR="00A52913" w:rsidRPr="00011BF1" w:rsidRDefault="00A52913" w:rsidP="00A52913">
      <w:pPr>
        <w:pStyle w:val="25"/>
        <w:jc w:val="center"/>
        <w:rPr>
          <w:bCs/>
          <w:sz w:val="28"/>
          <w:szCs w:val="28"/>
        </w:rPr>
      </w:pPr>
      <w:r w:rsidRPr="00011BF1">
        <w:rPr>
          <w:bCs/>
          <w:sz w:val="28"/>
          <w:szCs w:val="28"/>
        </w:rPr>
        <w:t>ПОЯСНИТЕЛЬНАЯ ЗАПИСКА</w:t>
      </w:r>
    </w:p>
    <w:p w:rsidR="00A52913" w:rsidRPr="00011BF1" w:rsidRDefault="00A52913" w:rsidP="00D06F0A">
      <w:pPr>
        <w:pStyle w:val="body"/>
        <w:jc w:val="both"/>
        <w:rPr>
          <w:sz w:val="28"/>
          <w:szCs w:val="28"/>
        </w:rPr>
      </w:pPr>
      <w:r w:rsidRPr="00011BF1">
        <w:rPr>
          <w:sz w:val="28"/>
          <w:szCs w:val="28"/>
        </w:rPr>
        <w:t>Рабочая программа по музыке для начал</w:t>
      </w:r>
      <w:r w:rsidR="002E74C1" w:rsidRPr="00011BF1">
        <w:rPr>
          <w:sz w:val="28"/>
          <w:szCs w:val="28"/>
        </w:rPr>
        <w:t xml:space="preserve">ьной школы составлена на основе </w:t>
      </w:r>
      <w:r w:rsidRPr="00011BF1">
        <w:rPr>
          <w:sz w:val="28"/>
          <w:szCs w:val="28"/>
        </w:rPr>
        <w:t>федерального компонента государственного образовательного стандарта начального о</w:t>
      </w:r>
      <w:r w:rsidR="002E74C1" w:rsidRPr="00011BF1">
        <w:rPr>
          <w:sz w:val="28"/>
          <w:szCs w:val="28"/>
        </w:rPr>
        <w:t>бщего  образования по искусству.</w:t>
      </w:r>
    </w:p>
    <w:p w:rsidR="00A52913" w:rsidRPr="00011BF1" w:rsidRDefault="00A52913" w:rsidP="00D06F0A">
      <w:pPr>
        <w:pStyle w:val="body"/>
        <w:spacing w:before="0" w:beforeAutospacing="0" w:after="0" w:afterAutospacing="0"/>
        <w:jc w:val="both"/>
        <w:rPr>
          <w:i/>
          <w:iCs/>
          <w:sz w:val="28"/>
          <w:szCs w:val="28"/>
        </w:rPr>
      </w:pPr>
      <w:r w:rsidRPr="00011BF1">
        <w:rPr>
          <w:b/>
          <w:bCs/>
          <w:sz w:val="28"/>
          <w:szCs w:val="28"/>
        </w:rPr>
        <w:t xml:space="preserve">Цель: </w:t>
      </w:r>
      <w:r w:rsidRPr="00011BF1">
        <w:rPr>
          <w:bCs/>
          <w:sz w:val="28"/>
          <w:szCs w:val="28"/>
        </w:rPr>
        <w:t xml:space="preserve">воспитание </w:t>
      </w:r>
      <w:r w:rsidRPr="00011BF1">
        <w:rPr>
          <w:iCs/>
          <w:sz w:val="28"/>
          <w:szCs w:val="28"/>
        </w:rPr>
        <w:t>музыкальной культуры учащихся как неотъемлемой части духовной культуры</w:t>
      </w:r>
    </w:p>
    <w:p w:rsidR="00A52913" w:rsidRPr="00011BF1" w:rsidRDefault="00A52913" w:rsidP="00D06F0A">
      <w:pPr>
        <w:pStyle w:val="body"/>
        <w:spacing w:before="0" w:beforeAutospacing="0" w:after="0" w:afterAutospacing="0"/>
        <w:jc w:val="both"/>
        <w:rPr>
          <w:rStyle w:val="aff3"/>
          <w:sz w:val="28"/>
          <w:szCs w:val="28"/>
        </w:rPr>
      </w:pPr>
      <w:r w:rsidRPr="00011BF1">
        <w:rPr>
          <w:b/>
          <w:bCs/>
          <w:sz w:val="28"/>
          <w:szCs w:val="28"/>
        </w:rPr>
        <w:lastRenderedPageBreak/>
        <w:t xml:space="preserve">Задачи: </w:t>
      </w:r>
      <w:r w:rsidRPr="00011BF1">
        <w:rPr>
          <w:sz w:val="28"/>
          <w:szCs w:val="28"/>
        </w:rPr>
        <w:t>воспитание интереса и любви к музыкальному искусству, художественного вкуса, чувства музыки как основы музыкальной грамотности;  развитие активного, прочувствованного и осознанного восприятия школьниками лучших образцов мировой музыкальной культуры прошлого и настоящего и накопление на его основе тезауруса — багажа музыкальных впечатлений, интонационно-образного словаря, первоначальных знаний о музыке, опыта музицирования, хорового исполнительства, необходимых для ориентации ребенка в сложном мире музыкального искусства.</w:t>
      </w:r>
      <w:r w:rsidRPr="00011BF1">
        <w:rPr>
          <w:sz w:val="28"/>
          <w:szCs w:val="28"/>
        </w:rPr>
        <w:br/>
      </w:r>
      <w:r w:rsidRPr="00011BF1">
        <w:rPr>
          <w:rStyle w:val="aff3"/>
          <w:sz w:val="28"/>
          <w:szCs w:val="28"/>
        </w:rPr>
        <w:t xml:space="preserve">      Содержание программы. </w:t>
      </w:r>
      <w:r w:rsidRPr="00011BF1">
        <w:rPr>
          <w:sz w:val="28"/>
          <w:szCs w:val="28"/>
        </w:rPr>
        <w:t>Приоритетным в данной программе является введение ребенка в мир музыки через интонации, темы и образы русской музыкальной культуры — «от родного порога», по выражению народного художника России Б. М. Неменского. При этом произведения отечественного музыкального искусства рассматриваются в контексте мировой художественной культуры. Освоение образцов музыкального фольклора как синкретичного искусства разных народов мира (в котором находят отражение факты истории, отношение человека к родному краю, его природе, труду людей) предполагает изучение основных жанров фольклорных сочинений, народных обрядов, обычаев и традиций, изустных и письменных форм бытования музыки как истоков творчества композиторов-классиков. Включение в программу произведений духовной музыки базируется на культурологическом подходе, который дает возможность учащимся осваивать духовно-нравственные ценности как неотъемлемую часть мировой музыкальной культуры.</w:t>
      </w:r>
      <w:r w:rsidRPr="00011BF1">
        <w:rPr>
          <w:sz w:val="28"/>
          <w:szCs w:val="28"/>
        </w:rPr>
        <w:br/>
      </w:r>
      <w:r w:rsidRPr="00011BF1">
        <w:rPr>
          <w:rStyle w:val="aff3"/>
          <w:sz w:val="28"/>
          <w:szCs w:val="28"/>
        </w:rPr>
        <w:t>      </w:t>
      </w:r>
      <w:r w:rsidRPr="00011BF1">
        <w:rPr>
          <w:sz w:val="28"/>
          <w:szCs w:val="28"/>
        </w:rPr>
        <w:t>Программа направлена на постижение закономерностей возникновения и развития музыкального искусства в его связях с жизнью, разнообразия форм его проявления и бытования в окружающем мире, специфики воздействия на духовный мир человека на основе проникновения в интонационно-временную природу музыки, ее жанрово-стилистические особенности. Через опыт общения с музыкой как «искусством интонируемого смысла» (Б. В. Асафьев), с конкретным музыкальным произведением у детей формируется опыт творческой деятельности и эмоционально-ценностного отношения к музыке и жизни; осваиваются основные сферы музыкального искусства, виды музыкальной деятельности (исполнение, сочинение, слушание), интонация как носитель образного смысла музыкального произведения, принципы развития музыки (повтор, вариационность, контраст), особенности формы музыкальных сочинений (одночастная, двухчастная, трехчастная, куплетная, рондо, вариации), жанры музыки (песня, танец, марш, сюита, опера, балет, симфония, инструментальный концерт, кантата, соната, оперетта, мюзикл и др.), основные средства музыкальной выразительности и своеобразие, специфика их преломления в музыкальной речи композитора в конкретном произведении.</w:t>
      </w:r>
    </w:p>
    <w:p w:rsidR="00A52913" w:rsidRPr="00011BF1" w:rsidRDefault="00A52913" w:rsidP="00A52913">
      <w:pPr>
        <w:pStyle w:val="body"/>
        <w:jc w:val="both"/>
        <w:rPr>
          <w:sz w:val="28"/>
          <w:szCs w:val="28"/>
        </w:rPr>
      </w:pPr>
      <w:r w:rsidRPr="00011BF1">
        <w:rPr>
          <w:rStyle w:val="aff3"/>
          <w:sz w:val="28"/>
          <w:szCs w:val="28"/>
        </w:rPr>
        <w:t xml:space="preserve">      Урок музыки </w:t>
      </w:r>
      <w:r w:rsidRPr="00011BF1">
        <w:rPr>
          <w:sz w:val="28"/>
          <w:szCs w:val="28"/>
        </w:rPr>
        <w:t>в данной программе трактуется как урок искусства, нравственно-эстетическим стержнем которого является художественно-педагогическая идея. В ней раскрываются наиболее значимые для формирования личностных качеств ребенка «вечные темы» искусства: добро и зло, любовь и ненависть, жизнь и смерть, материнство, защита Отечества и другие, запечатленные в художественных образах.</w:t>
      </w:r>
    </w:p>
    <w:p w:rsidR="00A52913" w:rsidRPr="00011BF1" w:rsidRDefault="00A52913" w:rsidP="00A52913">
      <w:pPr>
        <w:pStyle w:val="body"/>
        <w:jc w:val="both"/>
        <w:rPr>
          <w:sz w:val="28"/>
          <w:szCs w:val="28"/>
        </w:rPr>
      </w:pPr>
      <w:r w:rsidRPr="00011BF1">
        <w:rPr>
          <w:rStyle w:val="aff3"/>
          <w:sz w:val="28"/>
          <w:szCs w:val="28"/>
        </w:rPr>
        <w:lastRenderedPageBreak/>
        <w:t xml:space="preserve">      Методы музыкального образования и воспитания </w:t>
      </w:r>
      <w:r w:rsidRPr="00011BF1">
        <w:rPr>
          <w:sz w:val="28"/>
          <w:szCs w:val="28"/>
        </w:rPr>
        <w:t>младших школьников отражают цель, задачи и содержание данной программы:</w:t>
      </w:r>
      <w:r w:rsidRPr="00011BF1">
        <w:rPr>
          <w:sz w:val="28"/>
          <w:szCs w:val="28"/>
        </w:rPr>
        <w:br/>
      </w:r>
      <w:r w:rsidRPr="00011BF1">
        <w:rPr>
          <w:rStyle w:val="aff3"/>
          <w:sz w:val="28"/>
          <w:szCs w:val="28"/>
        </w:rPr>
        <w:t>      </w:t>
      </w:r>
      <w:r w:rsidRPr="00011BF1">
        <w:rPr>
          <w:sz w:val="28"/>
          <w:szCs w:val="28"/>
        </w:rPr>
        <w:t>— метод художественного, нравственно-эстетического познания музыки;</w:t>
      </w:r>
      <w:r w:rsidRPr="00011BF1">
        <w:rPr>
          <w:sz w:val="28"/>
          <w:szCs w:val="28"/>
        </w:rPr>
        <w:br/>
      </w:r>
      <w:r w:rsidRPr="00011BF1">
        <w:rPr>
          <w:rStyle w:val="aff3"/>
          <w:sz w:val="28"/>
          <w:szCs w:val="28"/>
        </w:rPr>
        <w:t>      </w:t>
      </w:r>
      <w:r w:rsidRPr="00011BF1">
        <w:rPr>
          <w:sz w:val="28"/>
          <w:szCs w:val="28"/>
        </w:rPr>
        <w:t>— метод интонационно-стилевого постижения музыки;</w:t>
      </w:r>
      <w:r w:rsidRPr="00011BF1">
        <w:rPr>
          <w:sz w:val="28"/>
          <w:szCs w:val="28"/>
        </w:rPr>
        <w:br/>
      </w:r>
      <w:r w:rsidRPr="00011BF1">
        <w:rPr>
          <w:rStyle w:val="aff3"/>
          <w:sz w:val="28"/>
          <w:szCs w:val="28"/>
        </w:rPr>
        <w:t>      </w:t>
      </w:r>
      <w:r w:rsidRPr="00011BF1">
        <w:rPr>
          <w:sz w:val="28"/>
          <w:szCs w:val="28"/>
        </w:rPr>
        <w:t>— метод эмоциональной драматургии;</w:t>
      </w:r>
      <w:r w:rsidRPr="00011BF1">
        <w:rPr>
          <w:sz w:val="28"/>
          <w:szCs w:val="28"/>
        </w:rPr>
        <w:br/>
      </w:r>
      <w:r w:rsidRPr="00011BF1">
        <w:rPr>
          <w:rStyle w:val="aff3"/>
          <w:sz w:val="28"/>
          <w:szCs w:val="28"/>
        </w:rPr>
        <w:t>      </w:t>
      </w:r>
      <w:r w:rsidRPr="00011BF1">
        <w:rPr>
          <w:sz w:val="28"/>
          <w:szCs w:val="28"/>
        </w:rPr>
        <w:t>— метод концентричности организации музыкального материала;</w:t>
      </w:r>
      <w:r w:rsidRPr="00011BF1">
        <w:rPr>
          <w:sz w:val="28"/>
          <w:szCs w:val="28"/>
        </w:rPr>
        <w:br/>
      </w:r>
      <w:r w:rsidRPr="00011BF1">
        <w:rPr>
          <w:rStyle w:val="aff3"/>
          <w:sz w:val="28"/>
          <w:szCs w:val="28"/>
        </w:rPr>
        <w:t>      </w:t>
      </w:r>
      <w:r w:rsidRPr="00011BF1">
        <w:rPr>
          <w:sz w:val="28"/>
          <w:szCs w:val="28"/>
        </w:rPr>
        <w:t>— метод забегания вперед и возвращения к пройденному (перспективы и ретроспективы в обучении);</w:t>
      </w:r>
      <w:r w:rsidRPr="00011BF1">
        <w:rPr>
          <w:sz w:val="28"/>
          <w:szCs w:val="28"/>
        </w:rPr>
        <w:br/>
      </w:r>
      <w:r w:rsidRPr="00011BF1">
        <w:rPr>
          <w:rStyle w:val="aff3"/>
          <w:sz w:val="28"/>
          <w:szCs w:val="28"/>
        </w:rPr>
        <w:t>      </w:t>
      </w:r>
      <w:r w:rsidRPr="00011BF1">
        <w:rPr>
          <w:sz w:val="28"/>
          <w:szCs w:val="28"/>
        </w:rPr>
        <w:t>— метод создания «композиций» (в форме диалога, музыкальных ансамблей и др.);</w:t>
      </w:r>
      <w:r w:rsidRPr="00011BF1">
        <w:rPr>
          <w:sz w:val="28"/>
          <w:szCs w:val="28"/>
        </w:rPr>
        <w:br/>
      </w:r>
      <w:r w:rsidRPr="00011BF1">
        <w:rPr>
          <w:rStyle w:val="aff3"/>
          <w:sz w:val="28"/>
          <w:szCs w:val="28"/>
        </w:rPr>
        <w:t>      </w:t>
      </w:r>
      <w:r w:rsidRPr="00011BF1">
        <w:rPr>
          <w:sz w:val="28"/>
          <w:szCs w:val="28"/>
        </w:rPr>
        <w:t>— метод игры;</w:t>
      </w:r>
      <w:r w:rsidRPr="00011BF1">
        <w:rPr>
          <w:sz w:val="28"/>
          <w:szCs w:val="28"/>
        </w:rPr>
        <w:br/>
      </w:r>
      <w:r w:rsidRPr="00011BF1">
        <w:rPr>
          <w:rStyle w:val="aff3"/>
          <w:sz w:val="28"/>
          <w:szCs w:val="28"/>
        </w:rPr>
        <w:t>      </w:t>
      </w:r>
      <w:r w:rsidRPr="00011BF1">
        <w:rPr>
          <w:sz w:val="28"/>
          <w:szCs w:val="28"/>
        </w:rPr>
        <w:t xml:space="preserve">— метод художественного контекста (выхода за пределы музыки). </w:t>
      </w:r>
    </w:p>
    <w:p w:rsidR="00A52913" w:rsidRPr="00011BF1" w:rsidRDefault="00A52913" w:rsidP="00A52913">
      <w:pPr>
        <w:pStyle w:val="body"/>
        <w:jc w:val="both"/>
        <w:rPr>
          <w:sz w:val="28"/>
          <w:szCs w:val="28"/>
        </w:rPr>
      </w:pPr>
      <w:r w:rsidRPr="00011BF1">
        <w:rPr>
          <w:rStyle w:val="aff3"/>
          <w:sz w:val="28"/>
          <w:szCs w:val="28"/>
        </w:rPr>
        <w:t xml:space="preserve">Виды музыкальной деятельности </w:t>
      </w:r>
      <w:r w:rsidRPr="00011BF1">
        <w:rPr>
          <w:sz w:val="28"/>
          <w:szCs w:val="28"/>
        </w:rPr>
        <w:t>на уроках музыки по данной программе разнообразны и направлены на реализацию принципов развивающего обучения (Д. Б. Эльконин, В. В. Давыдов) в массовом музыкальном образовании и воспитании. Постижение одного и того же музыкального произведения подразумевает различные формы общения ребенка с музыкой. В сферу исполнительской деятельности учащихся входят: хоровое и ансамблевое пение; пластическое интонирование и музыкально-ритмические движения;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w:t>
      </w:r>
      <w:r w:rsidRPr="00011BF1">
        <w:rPr>
          <w:sz w:val="28"/>
          <w:szCs w:val="28"/>
        </w:rPr>
        <w:br/>
      </w:r>
      <w:r w:rsidRPr="00011BF1">
        <w:rPr>
          <w:rStyle w:val="aff3"/>
          <w:sz w:val="28"/>
          <w:szCs w:val="28"/>
        </w:rPr>
        <w:t>      </w:t>
      </w:r>
      <w:r w:rsidRPr="00011BF1">
        <w:rPr>
          <w:sz w:val="28"/>
          <w:szCs w:val="28"/>
        </w:rPr>
        <w:t>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эскизов костюмов и декораций к операм, балетам, музыкальным спектаклям; в составлении художественных коллажей, поэтических дневников, программ концертов; в подборе музыкальных «коллекций» в домашнюю фонотеку; в «создании» рисованных мультфильмов, озвученных знакомой музыкой, небольших литературных сочинений о музыке, музыкальных инструментах, музыкантах и др.</w:t>
      </w:r>
    </w:p>
    <w:p w:rsidR="00A52913" w:rsidRPr="00011BF1" w:rsidRDefault="00A52913" w:rsidP="00A52913">
      <w:pPr>
        <w:pStyle w:val="body"/>
        <w:jc w:val="both"/>
        <w:rPr>
          <w:sz w:val="28"/>
          <w:szCs w:val="28"/>
        </w:rPr>
      </w:pPr>
      <w:r w:rsidRPr="00011BF1">
        <w:rPr>
          <w:rStyle w:val="aff3"/>
          <w:sz w:val="28"/>
          <w:szCs w:val="28"/>
        </w:rPr>
        <w:t xml:space="preserve">      Урок музыки </w:t>
      </w:r>
      <w:r w:rsidRPr="00011BF1">
        <w:rPr>
          <w:sz w:val="28"/>
          <w:szCs w:val="28"/>
        </w:rPr>
        <w:t>в данной программе трактуется как урок искусства, нравственно-эстетическим стержнем которого является художественно-педагогическая идея. В ней раскрываются наиболее значимые для формирования личностных качеств ребенка «вечные темы» искусства: добро и зло, любовь и ненависть, жизнь и смерть, материнство, защита Отечества и другие, запечатленные в художественных образах. Художественно-педагогическая идея позволяет учителю и ребенку осмысливать музыку сквозь призму общечеловеческих ценностей, вести постоянный поиск ответа на вопрос: что есть истина, добро и красота в окружающем мире?</w:t>
      </w:r>
    </w:p>
    <w:p w:rsidR="00A52913" w:rsidRPr="00011BF1" w:rsidRDefault="00A52913" w:rsidP="00A52913">
      <w:pPr>
        <w:pStyle w:val="body"/>
        <w:jc w:val="both"/>
        <w:rPr>
          <w:sz w:val="28"/>
          <w:szCs w:val="28"/>
        </w:rPr>
      </w:pPr>
      <w:r w:rsidRPr="00011BF1">
        <w:rPr>
          <w:rStyle w:val="aff3"/>
          <w:sz w:val="28"/>
          <w:szCs w:val="28"/>
        </w:rPr>
        <w:t xml:space="preserve">      Методы музыкального образования и воспитания </w:t>
      </w:r>
      <w:r w:rsidRPr="00011BF1">
        <w:rPr>
          <w:sz w:val="28"/>
          <w:szCs w:val="28"/>
        </w:rPr>
        <w:t>младших школьников отражают цель, задачи и содержание данной программы:</w:t>
      </w:r>
      <w:r w:rsidRPr="00011BF1">
        <w:rPr>
          <w:sz w:val="28"/>
          <w:szCs w:val="28"/>
        </w:rPr>
        <w:br/>
      </w:r>
      <w:r w:rsidRPr="00011BF1">
        <w:rPr>
          <w:rStyle w:val="aff3"/>
          <w:sz w:val="28"/>
          <w:szCs w:val="28"/>
        </w:rPr>
        <w:t>      </w:t>
      </w:r>
      <w:r w:rsidRPr="00011BF1">
        <w:rPr>
          <w:sz w:val="28"/>
          <w:szCs w:val="28"/>
        </w:rPr>
        <w:t>— метод художественного, нравственно-эстетического познания музыки;</w:t>
      </w:r>
      <w:r w:rsidRPr="00011BF1">
        <w:rPr>
          <w:sz w:val="28"/>
          <w:szCs w:val="28"/>
        </w:rPr>
        <w:br/>
      </w:r>
      <w:r w:rsidRPr="00011BF1">
        <w:rPr>
          <w:rStyle w:val="aff3"/>
          <w:sz w:val="28"/>
          <w:szCs w:val="28"/>
        </w:rPr>
        <w:t>      </w:t>
      </w:r>
      <w:r w:rsidRPr="00011BF1">
        <w:rPr>
          <w:sz w:val="28"/>
          <w:szCs w:val="28"/>
        </w:rPr>
        <w:t>— метод интонационно-стилевого постижения музыки;</w:t>
      </w:r>
      <w:r w:rsidRPr="00011BF1">
        <w:rPr>
          <w:sz w:val="28"/>
          <w:szCs w:val="28"/>
        </w:rPr>
        <w:br/>
      </w:r>
      <w:r w:rsidRPr="00011BF1">
        <w:rPr>
          <w:rStyle w:val="aff3"/>
          <w:sz w:val="28"/>
          <w:szCs w:val="28"/>
        </w:rPr>
        <w:t>      </w:t>
      </w:r>
      <w:r w:rsidRPr="00011BF1">
        <w:rPr>
          <w:sz w:val="28"/>
          <w:szCs w:val="28"/>
        </w:rPr>
        <w:t>— метод эмоциональной драматургии;</w:t>
      </w:r>
      <w:r w:rsidRPr="00011BF1">
        <w:rPr>
          <w:sz w:val="28"/>
          <w:szCs w:val="28"/>
        </w:rPr>
        <w:br/>
      </w:r>
      <w:r w:rsidRPr="00011BF1">
        <w:rPr>
          <w:rStyle w:val="aff3"/>
          <w:sz w:val="28"/>
          <w:szCs w:val="28"/>
        </w:rPr>
        <w:lastRenderedPageBreak/>
        <w:t>      </w:t>
      </w:r>
      <w:r w:rsidRPr="00011BF1">
        <w:rPr>
          <w:sz w:val="28"/>
          <w:szCs w:val="28"/>
        </w:rPr>
        <w:t>— метод концентричности организации музыкального материала;</w:t>
      </w:r>
      <w:r w:rsidRPr="00011BF1">
        <w:rPr>
          <w:sz w:val="28"/>
          <w:szCs w:val="28"/>
        </w:rPr>
        <w:br/>
      </w:r>
      <w:r w:rsidRPr="00011BF1">
        <w:rPr>
          <w:rStyle w:val="aff3"/>
          <w:sz w:val="28"/>
          <w:szCs w:val="28"/>
        </w:rPr>
        <w:t>      </w:t>
      </w:r>
      <w:r w:rsidRPr="00011BF1">
        <w:rPr>
          <w:sz w:val="28"/>
          <w:szCs w:val="28"/>
        </w:rPr>
        <w:t>— метод забегания вперед и возвращения к пройденному (перспективы и ретроспективы в обучении);</w:t>
      </w:r>
      <w:r w:rsidRPr="00011BF1">
        <w:rPr>
          <w:sz w:val="28"/>
          <w:szCs w:val="28"/>
        </w:rPr>
        <w:br/>
      </w:r>
      <w:r w:rsidRPr="00011BF1">
        <w:rPr>
          <w:rStyle w:val="aff3"/>
          <w:sz w:val="28"/>
          <w:szCs w:val="28"/>
        </w:rPr>
        <w:t>      </w:t>
      </w:r>
      <w:r w:rsidRPr="00011BF1">
        <w:rPr>
          <w:sz w:val="28"/>
          <w:szCs w:val="28"/>
        </w:rPr>
        <w:t>— метод создания «композиций» (в форме диалога, музыкальных ансамблей и др.);</w:t>
      </w:r>
      <w:r w:rsidRPr="00011BF1">
        <w:rPr>
          <w:sz w:val="28"/>
          <w:szCs w:val="28"/>
        </w:rPr>
        <w:br/>
      </w:r>
      <w:r w:rsidRPr="00011BF1">
        <w:rPr>
          <w:rStyle w:val="aff3"/>
          <w:sz w:val="28"/>
          <w:szCs w:val="28"/>
        </w:rPr>
        <w:t>      </w:t>
      </w:r>
      <w:r w:rsidRPr="00011BF1">
        <w:rPr>
          <w:sz w:val="28"/>
          <w:szCs w:val="28"/>
        </w:rPr>
        <w:t>— метод игры;</w:t>
      </w:r>
      <w:r w:rsidRPr="00011BF1">
        <w:rPr>
          <w:sz w:val="28"/>
          <w:szCs w:val="28"/>
        </w:rPr>
        <w:br/>
      </w:r>
      <w:r w:rsidRPr="00011BF1">
        <w:rPr>
          <w:rStyle w:val="aff3"/>
          <w:sz w:val="28"/>
          <w:szCs w:val="28"/>
        </w:rPr>
        <w:t>      </w:t>
      </w:r>
      <w:r w:rsidRPr="00011BF1">
        <w:rPr>
          <w:sz w:val="28"/>
          <w:szCs w:val="28"/>
        </w:rPr>
        <w:t xml:space="preserve">— метод художественного контекста (выхода за пределы музыки). </w:t>
      </w:r>
    </w:p>
    <w:p w:rsidR="00A52913" w:rsidRPr="00011BF1" w:rsidRDefault="00A52913" w:rsidP="00A52913">
      <w:pPr>
        <w:pStyle w:val="body"/>
        <w:jc w:val="both"/>
        <w:rPr>
          <w:b/>
          <w:bCs/>
          <w:sz w:val="28"/>
          <w:szCs w:val="28"/>
        </w:rPr>
      </w:pPr>
      <w:r w:rsidRPr="00011BF1">
        <w:rPr>
          <w:rStyle w:val="aff3"/>
          <w:sz w:val="28"/>
          <w:szCs w:val="28"/>
        </w:rPr>
        <w:t xml:space="preserve">      Структуру программы </w:t>
      </w:r>
      <w:r w:rsidRPr="00011BF1">
        <w:rPr>
          <w:sz w:val="28"/>
          <w:szCs w:val="28"/>
        </w:rPr>
        <w:t>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 Занятия в I классе носят пропедевтический, вводный характер и предполагают знакомство детей с музыкой в широком жизненном контексте. В программе данного класса два раздела: «Музыка вокруг нас» и «Музыка и ты». В программе II—IV классов семь разделов: «Россия — Родина моя», «День, полный событий», «О России петь — что стремиться в храм», «Гори, гори ясно, чтобы не погасло!», «В музыкальном театре», «В концертном зале» и «Чтоб музыкантом быть, так надобно уменье...».</w:t>
      </w:r>
      <w:r w:rsidRPr="00011BF1">
        <w:rPr>
          <w:sz w:val="28"/>
          <w:szCs w:val="28"/>
        </w:rPr>
        <w:br/>
      </w:r>
      <w:r w:rsidRPr="00011BF1">
        <w:rPr>
          <w:rStyle w:val="aff3"/>
          <w:sz w:val="28"/>
          <w:szCs w:val="28"/>
        </w:rPr>
        <w:t>      </w:t>
      </w:r>
      <w:r w:rsidRPr="00011BF1">
        <w:rPr>
          <w:sz w:val="28"/>
          <w:szCs w:val="28"/>
        </w:rPr>
        <w:t>Отличительная особенность данной программы и всего УМК в целом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Зрительный ряд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«слышания»,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w:t>
      </w:r>
      <w:r w:rsidRPr="00011BF1">
        <w:rPr>
          <w:sz w:val="28"/>
          <w:szCs w:val="28"/>
        </w:rPr>
        <w:br/>
      </w:r>
      <w:r w:rsidRPr="00011BF1">
        <w:rPr>
          <w:rStyle w:val="aff3"/>
          <w:sz w:val="28"/>
          <w:szCs w:val="28"/>
        </w:rPr>
        <w:t>      </w:t>
      </w:r>
      <w:r w:rsidRPr="00011BF1">
        <w:rPr>
          <w:sz w:val="28"/>
          <w:szCs w:val="28"/>
        </w:rPr>
        <w:t>В учебниках и рабочих тетрадях проблемные вопросы и задания нацеливают учащихся на самостоятельную работу в классе и дома (при наличии у ребенка аудиокассеты — домашней фонотеки по программе), исполнение песен и основных тем сочинений крупных жанров, дирижирование, музыкальные игры.</w:t>
      </w:r>
      <w:r w:rsidRPr="00011BF1">
        <w:rPr>
          <w:sz w:val="28"/>
          <w:szCs w:val="28"/>
        </w:rPr>
        <w:br/>
      </w:r>
      <w:r w:rsidRPr="00011BF1">
        <w:rPr>
          <w:rStyle w:val="aff3"/>
          <w:sz w:val="28"/>
          <w:szCs w:val="28"/>
        </w:rPr>
        <w:t>      </w:t>
      </w:r>
      <w:r w:rsidRPr="00011BF1">
        <w:rPr>
          <w:sz w:val="28"/>
          <w:szCs w:val="28"/>
        </w:rPr>
        <w:t>Основные понятия и музыкальные термины (общие и частные) вводятся на страницах учебников и тетрадей, постепенно учащиеся начинают овладевать ими и использовать в своей музыкальной деятельности.</w:t>
      </w:r>
      <w:r w:rsidRPr="00011BF1">
        <w:rPr>
          <w:sz w:val="28"/>
          <w:szCs w:val="28"/>
        </w:rPr>
        <w:br/>
      </w:r>
      <w:r w:rsidRPr="00011BF1">
        <w:rPr>
          <w:rStyle w:val="aff3"/>
          <w:sz w:val="28"/>
          <w:szCs w:val="28"/>
        </w:rPr>
        <w:t>      </w:t>
      </w:r>
      <w:r w:rsidRPr="00011BF1">
        <w:rPr>
          <w:bCs/>
          <w:sz w:val="28"/>
          <w:szCs w:val="28"/>
        </w:rPr>
        <w:t>Данная программа не подразумевает жестко регламентированного, рецептурного разделения музыкального материала на учебные темы, уроки. Творческое планирование художественного материала в рамках урока, распределение его внутри четверти, учебного года в зависимости от интерпретации учителем той или иной художественно-педагогической идеи, особенностей и уровня музыкального развития учащихся каждого конкретного класса будут способствовать вариативности музыкальных занятий. Творческий подход учителя музыки к данной программе — залог успеха его музыкально-педагогической деятельности</w:t>
      </w:r>
      <w:r w:rsidRPr="00011BF1">
        <w:rPr>
          <w:b/>
          <w:bCs/>
          <w:sz w:val="28"/>
          <w:szCs w:val="28"/>
        </w:rPr>
        <w:t>.</w:t>
      </w:r>
    </w:p>
    <w:p w:rsidR="00A52913" w:rsidRPr="00011BF1" w:rsidRDefault="00A52913" w:rsidP="00A52913">
      <w:pPr>
        <w:pStyle w:val="2"/>
        <w:spacing w:before="360" w:after="0"/>
        <w:jc w:val="both"/>
        <w:rPr>
          <w:rFonts w:ascii="Times New Roman" w:hAnsi="Times New Roman"/>
          <w:i w:val="0"/>
          <w:iCs w:val="0"/>
        </w:rPr>
      </w:pPr>
      <w:r w:rsidRPr="00011BF1">
        <w:rPr>
          <w:rFonts w:ascii="Times New Roman" w:hAnsi="Times New Roman"/>
          <w:i w:val="0"/>
          <w:iCs w:val="0"/>
        </w:rPr>
        <w:lastRenderedPageBreak/>
        <w:t>ТРЕБОВАНИЯ К УРОВНЮ ПОДГОТОВКИ</w:t>
      </w:r>
      <w:r w:rsidRPr="00011BF1">
        <w:rPr>
          <w:rFonts w:ascii="Times New Roman" w:hAnsi="Times New Roman"/>
          <w:i w:val="0"/>
          <w:iCs w:val="0"/>
        </w:rPr>
        <w:br/>
        <w:t>ОКАНЧИВАЮЩИХ НАЧАЛЬНУЮ ШКОЛУ</w:t>
      </w:r>
    </w:p>
    <w:p w:rsidR="00A52913" w:rsidRPr="00011BF1" w:rsidRDefault="00A52913" w:rsidP="00A52913">
      <w:pPr>
        <w:spacing w:before="240"/>
        <w:ind w:firstLine="567"/>
        <w:jc w:val="both"/>
        <w:rPr>
          <w:rFonts w:ascii="Times New Roman" w:hAnsi="Times New Roman"/>
          <w:b/>
          <w:i/>
          <w:sz w:val="28"/>
          <w:szCs w:val="28"/>
        </w:rPr>
      </w:pPr>
      <w:r w:rsidRPr="00011BF1">
        <w:rPr>
          <w:rFonts w:ascii="Times New Roman" w:hAnsi="Times New Roman"/>
          <w:b/>
          <w:i/>
          <w:sz w:val="28"/>
          <w:szCs w:val="28"/>
        </w:rPr>
        <w:t>В результате изучения музыки ученик должен</w:t>
      </w:r>
    </w:p>
    <w:p w:rsidR="00A52913" w:rsidRPr="00011BF1" w:rsidRDefault="00A52913" w:rsidP="00A52913">
      <w:pPr>
        <w:spacing w:before="240"/>
        <w:ind w:firstLine="567"/>
        <w:jc w:val="both"/>
        <w:rPr>
          <w:rFonts w:ascii="Times New Roman" w:hAnsi="Times New Roman"/>
          <w:b/>
          <w:sz w:val="28"/>
          <w:szCs w:val="28"/>
        </w:rPr>
      </w:pPr>
      <w:r w:rsidRPr="00011BF1">
        <w:rPr>
          <w:rFonts w:ascii="Times New Roman" w:hAnsi="Times New Roman"/>
          <w:b/>
          <w:sz w:val="28"/>
          <w:szCs w:val="28"/>
        </w:rPr>
        <w:t>знать/понимать</w:t>
      </w:r>
    </w:p>
    <w:p w:rsidR="00A52913" w:rsidRPr="00011BF1" w:rsidRDefault="00A52913" w:rsidP="00604EBA">
      <w:pPr>
        <w:numPr>
          <w:ilvl w:val="0"/>
          <w:numId w:val="27"/>
        </w:numPr>
        <w:suppressAutoHyphens w:val="0"/>
        <w:spacing w:before="60" w:after="0" w:line="240" w:lineRule="auto"/>
        <w:jc w:val="both"/>
        <w:rPr>
          <w:rFonts w:ascii="Times New Roman" w:hAnsi="Times New Roman"/>
          <w:sz w:val="28"/>
          <w:szCs w:val="28"/>
        </w:rPr>
      </w:pPr>
      <w:r w:rsidRPr="00011BF1">
        <w:rPr>
          <w:rFonts w:ascii="Times New Roman" w:hAnsi="Times New Roman"/>
          <w:sz w:val="28"/>
          <w:szCs w:val="28"/>
        </w:rPr>
        <w:t>слова и мелодию Гимна России;</w:t>
      </w:r>
    </w:p>
    <w:p w:rsidR="00A52913" w:rsidRPr="00011BF1" w:rsidRDefault="00A52913" w:rsidP="00604EBA">
      <w:pPr>
        <w:numPr>
          <w:ilvl w:val="0"/>
          <w:numId w:val="27"/>
        </w:numPr>
        <w:suppressAutoHyphens w:val="0"/>
        <w:spacing w:before="60" w:after="0" w:line="240" w:lineRule="auto"/>
        <w:jc w:val="both"/>
        <w:rPr>
          <w:rFonts w:ascii="Times New Roman" w:hAnsi="Times New Roman"/>
          <w:sz w:val="28"/>
          <w:szCs w:val="28"/>
        </w:rPr>
      </w:pPr>
      <w:r w:rsidRPr="00011BF1">
        <w:rPr>
          <w:rFonts w:ascii="Times New Roman" w:hAnsi="Times New Roman"/>
          <w:sz w:val="28"/>
          <w:szCs w:val="28"/>
        </w:rPr>
        <w:t>смысл понятий: «композитор», «исполнитель», «слушатель»;</w:t>
      </w:r>
    </w:p>
    <w:p w:rsidR="00A52913" w:rsidRPr="00011BF1" w:rsidRDefault="00A52913" w:rsidP="00604EBA">
      <w:pPr>
        <w:numPr>
          <w:ilvl w:val="0"/>
          <w:numId w:val="27"/>
        </w:numPr>
        <w:suppressAutoHyphens w:val="0"/>
        <w:spacing w:before="60" w:after="0" w:line="240" w:lineRule="auto"/>
        <w:jc w:val="both"/>
        <w:rPr>
          <w:rFonts w:ascii="Times New Roman" w:hAnsi="Times New Roman"/>
          <w:sz w:val="28"/>
          <w:szCs w:val="28"/>
        </w:rPr>
      </w:pPr>
      <w:r w:rsidRPr="00011BF1">
        <w:rPr>
          <w:rFonts w:ascii="Times New Roman" w:hAnsi="Times New Roman"/>
          <w:sz w:val="28"/>
          <w:szCs w:val="28"/>
        </w:rPr>
        <w:t>названия изученных жанров и форм музыки;</w:t>
      </w:r>
    </w:p>
    <w:p w:rsidR="00A52913" w:rsidRPr="00011BF1" w:rsidRDefault="00A52913" w:rsidP="00604EBA">
      <w:pPr>
        <w:numPr>
          <w:ilvl w:val="0"/>
          <w:numId w:val="27"/>
        </w:numPr>
        <w:suppressAutoHyphens w:val="0"/>
        <w:spacing w:before="60" w:after="0" w:line="240" w:lineRule="auto"/>
        <w:jc w:val="both"/>
        <w:rPr>
          <w:rFonts w:ascii="Times New Roman" w:hAnsi="Times New Roman"/>
          <w:sz w:val="28"/>
          <w:szCs w:val="28"/>
        </w:rPr>
      </w:pPr>
      <w:r w:rsidRPr="00011BF1">
        <w:rPr>
          <w:rFonts w:ascii="Times New Roman" w:hAnsi="Times New Roman"/>
          <w:sz w:val="28"/>
          <w:szCs w:val="28"/>
        </w:rPr>
        <w:t>народные песни, музыкальные традиции родного края (праздники и обряды);</w:t>
      </w:r>
    </w:p>
    <w:p w:rsidR="00A52913" w:rsidRPr="00011BF1" w:rsidRDefault="00A52913" w:rsidP="00604EBA">
      <w:pPr>
        <w:numPr>
          <w:ilvl w:val="0"/>
          <w:numId w:val="27"/>
        </w:numPr>
        <w:suppressAutoHyphens w:val="0"/>
        <w:spacing w:before="60" w:after="0" w:line="240" w:lineRule="auto"/>
        <w:jc w:val="both"/>
        <w:rPr>
          <w:rFonts w:ascii="Times New Roman" w:hAnsi="Times New Roman"/>
          <w:sz w:val="28"/>
          <w:szCs w:val="28"/>
        </w:rPr>
      </w:pPr>
      <w:r w:rsidRPr="00011BF1">
        <w:rPr>
          <w:rFonts w:ascii="Times New Roman" w:hAnsi="Times New Roman"/>
          <w:sz w:val="28"/>
          <w:szCs w:val="28"/>
        </w:rPr>
        <w:t>названия изученных произведений и их авторов;</w:t>
      </w:r>
    </w:p>
    <w:p w:rsidR="00A52913" w:rsidRPr="00011BF1" w:rsidRDefault="00A52913" w:rsidP="00604EBA">
      <w:pPr>
        <w:numPr>
          <w:ilvl w:val="0"/>
          <w:numId w:val="27"/>
        </w:numPr>
        <w:suppressAutoHyphens w:val="0"/>
        <w:spacing w:before="60" w:after="0" w:line="240" w:lineRule="auto"/>
        <w:jc w:val="both"/>
        <w:rPr>
          <w:rFonts w:ascii="Times New Roman" w:hAnsi="Times New Roman"/>
          <w:sz w:val="28"/>
          <w:szCs w:val="28"/>
        </w:rPr>
      </w:pPr>
      <w:r w:rsidRPr="00011BF1">
        <w:rPr>
          <w:rFonts w:ascii="Times New Roman" w:hAnsi="Times New Roman"/>
          <w:sz w:val="28"/>
          <w:szCs w:val="28"/>
        </w:rPr>
        <w:t>наиболее популярные в России музыкальные инструменты; певческие голоса, виды оркестров и хоров;</w:t>
      </w:r>
    </w:p>
    <w:p w:rsidR="00A52913" w:rsidRPr="00011BF1" w:rsidRDefault="00A52913" w:rsidP="00A52913">
      <w:pPr>
        <w:spacing w:before="240"/>
        <w:ind w:firstLine="567"/>
        <w:jc w:val="both"/>
        <w:rPr>
          <w:rFonts w:ascii="Times New Roman" w:hAnsi="Times New Roman"/>
          <w:b/>
          <w:sz w:val="28"/>
          <w:szCs w:val="28"/>
        </w:rPr>
      </w:pPr>
      <w:r w:rsidRPr="00011BF1">
        <w:rPr>
          <w:rFonts w:ascii="Times New Roman" w:hAnsi="Times New Roman"/>
          <w:b/>
          <w:sz w:val="28"/>
          <w:szCs w:val="28"/>
        </w:rPr>
        <w:t>уметь</w:t>
      </w:r>
    </w:p>
    <w:p w:rsidR="00A52913" w:rsidRPr="00011BF1" w:rsidRDefault="00A52913" w:rsidP="00604EBA">
      <w:pPr>
        <w:numPr>
          <w:ilvl w:val="0"/>
          <w:numId w:val="27"/>
        </w:numPr>
        <w:suppressAutoHyphens w:val="0"/>
        <w:spacing w:before="60" w:after="0" w:line="240" w:lineRule="auto"/>
        <w:jc w:val="both"/>
        <w:rPr>
          <w:rFonts w:ascii="Times New Roman" w:hAnsi="Times New Roman"/>
          <w:sz w:val="28"/>
          <w:szCs w:val="28"/>
        </w:rPr>
      </w:pPr>
      <w:r w:rsidRPr="00011BF1">
        <w:rPr>
          <w:rFonts w:ascii="Times New Roman" w:hAnsi="Times New Roman"/>
          <w:sz w:val="28"/>
          <w:szCs w:val="28"/>
        </w:rPr>
        <w:t>узнавать изученные музыкальные произведения и называть имена их авторов;</w:t>
      </w:r>
    </w:p>
    <w:p w:rsidR="00A52913" w:rsidRPr="00011BF1" w:rsidRDefault="00A52913" w:rsidP="00604EBA">
      <w:pPr>
        <w:numPr>
          <w:ilvl w:val="0"/>
          <w:numId w:val="27"/>
        </w:numPr>
        <w:suppressAutoHyphens w:val="0"/>
        <w:spacing w:before="60" w:after="0" w:line="240" w:lineRule="auto"/>
        <w:jc w:val="both"/>
        <w:rPr>
          <w:rFonts w:ascii="Times New Roman" w:hAnsi="Times New Roman"/>
          <w:sz w:val="28"/>
          <w:szCs w:val="28"/>
        </w:rPr>
      </w:pPr>
      <w:r w:rsidRPr="00011BF1">
        <w:rPr>
          <w:rFonts w:ascii="Times New Roman" w:hAnsi="Times New Roman"/>
          <w:sz w:val="28"/>
          <w:szCs w:val="28"/>
        </w:rPr>
        <w:t>определять на слух основные жанры музыки (песня, танец и марш);</w:t>
      </w:r>
    </w:p>
    <w:p w:rsidR="00A52913" w:rsidRPr="00011BF1" w:rsidRDefault="00A52913" w:rsidP="00604EBA">
      <w:pPr>
        <w:numPr>
          <w:ilvl w:val="0"/>
          <w:numId w:val="27"/>
        </w:numPr>
        <w:suppressAutoHyphens w:val="0"/>
        <w:spacing w:before="60" w:after="0" w:line="240" w:lineRule="auto"/>
        <w:jc w:val="both"/>
        <w:rPr>
          <w:rFonts w:ascii="Times New Roman" w:hAnsi="Times New Roman"/>
          <w:sz w:val="28"/>
          <w:szCs w:val="28"/>
        </w:rPr>
      </w:pPr>
      <w:r w:rsidRPr="00011BF1">
        <w:rPr>
          <w:rFonts w:ascii="Times New Roman" w:hAnsi="Times New Roman"/>
          <w:sz w:val="28"/>
          <w:szCs w:val="28"/>
        </w:rPr>
        <w:t>определять и сравнивать характер, настроение и средства выразительности (мелодия, ритм, темп, тембр, динамика) в музыкальных произведениях (фрагментах);</w:t>
      </w:r>
    </w:p>
    <w:p w:rsidR="00A52913" w:rsidRPr="00011BF1" w:rsidRDefault="00A52913" w:rsidP="00604EBA">
      <w:pPr>
        <w:numPr>
          <w:ilvl w:val="0"/>
          <w:numId w:val="27"/>
        </w:numPr>
        <w:suppressAutoHyphens w:val="0"/>
        <w:spacing w:before="60" w:after="0" w:line="240" w:lineRule="auto"/>
        <w:jc w:val="both"/>
        <w:rPr>
          <w:rFonts w:ascii="Times New Roman" w:hAnsi="Times New Roman"/>
          <w:sz w:val="28"/>
          <w:szCs w:val="28"/>
        </w:rPr>
      </w:pPr>
      <w:r w:rsidRPr="00011BF1">
        <w:rPr>
          <w:rFonts w:ascii="Times New Roman" w:hAnsi="Times New Roman"/>
          <w:sz w:val="28"/>
          <w:szCs w:val="28"/>
        </w:rPr>
        <w:t>передавать настроение музыки и его изменение: в пении, музыкально-пластическом движении, игре на элементарных музыкальных инструментах;</w:t>
      </w:r>
    </w:p>
    <w:p w:rsidR="00A52913" w:rsidRPr="00011BF1" w:rsidRDefault="00A52913" w:rsidP="00604EBA">
      <w:pPr>
        <w:numPr>
          <w:ilvl w:val="0"/>
          <w:numId w:val="27"/>
        </w:numPr>
        <w:suppressAutoHyphens w:val="0"/>
        <w:spacing w:before="60" w:after="0" w:line="240" w:lineRule="auto"/>
        <w:jc w:val="both"/>
        <w:rPr>
          <w:rFonts w:ascii="Times New Roman" w:hAnsi="Times New Roman"/>
          <w:sz w:val="28"/>
          <w:szCs w:val="28"/>
        </w:rPr>
      </w:pPr>
      <w:r w:rsidRPr="00011BF1">
        <w:rPr>
          <w:rFonts w:ascii="Times New Roman" w:hAnsi="Times New Roman"/>
          <w:sz w:val="28"/>
          <w:szCs w:val="28"/>
        </w:rPr>
        <w:t>исполнять вокальные произведения с сопровождением и без сопровождения;</w:t>
      </w:r>
    </w:p>
    <w:p w:rsidR="00A52913" w:rsidRPr="00011BF1" w:rsidRDefault="00A52913" w:rsidP="00604EBA">
      <w:pPr>
        <w:numPr>
          <w:ilvl w:val="0"/>
          <w:numId w:val="27"/>
        </w:numPr>
        <w:suppressAutoHyphens w:val="0"/>
        <w:spacing w:before="60" w:after="0" w:line="240" w:lineRule="auto"/>
        <w:jc w:val="both"/>
        <w:rPr>
          <w:rFonts w:ascii="Times New Roman" w:hAnsi="Times New Roman"/>
          <w:sz w:val="28"/>
          <w:szCs w:val="28"/>
        </w:rPr>
      </w:pPr>
      <w:r w:rsidRPr="00011BF1">
        <w:rPr>
          <w:rFonts w:ascii="Times New Roman" w:hAnsi="Times New Roman"/>
          <w:sz w:val="28"/>
          <w:szCs w:val="28"/>
        </w:rPr>
        <w:t>исполнять несколько народных и композиторских песен (по выбору учащегося);</w:t>
      </w:r>
    </w:p>
    <w:p w:rsidR="00A52913" w:rsidRPr="00011BF1" w:rsidRDefault="00A52913" w:rsidP="00A52913">
      <w:pPr>
        <w:spacing w:before="240"/>
        <w:ind w:left="567"/>
        <w:jc w:val="both"/>
        <w:rPr>
          <w:rFonts w:ascii="Times New Roman" w:hAnsi="Times New Roman"/>
          <w:bCs/>
          <w:sz w:val="28"/>
          <w:szCs w:val="28"/>
        </w:rPr>
      </w:pPr>
      <w:r w:rsidRPr="00011BF1">
        <w:rPr>
          <w:rFonts w:ascii="Times New Roman" w:hAnsi="Times New Roman"/>
          <w:b/>
          <w:bCs/>
          <w:sz w:val="28"/>
          <w:szCs w:val="28"/>
        </w:rPr>
        <w:t xml:space="preserve">использовать приобретенные знания и умения в практической деятельности и повседневной жизни </w:t>
      </w:r>
      <w:r w:rsidRPr="00011BF1">
        <w:rPr>
          <w:rFonts w:ascii="Times New Roman" w:hAnsi="Times New Roman"/>
          <w:bCs/>
          <w:sz w:val="28"/>
          <w:szCs w:val="28"/>
        </w:rPr>
        <w:t>для:</w:t>
      </w:r>
    </w:p>
    <w:p w:rsidR="00A52913" w:rsidRPr="00011BF1" w:rsidRDefault="00A52913" w:rsidP="00604EBA">
      <w:pPr>
        <w:numPr>
          <w:ilvl w:val="0"/>
          <w:numId w:val="27"/>
        </w:numPr>
        <w:suppressAutoHyphens w:val="0"/>
        <w:spacing w:before="60" w:after="0" w:line="240" w:lineRule="auto"/>
        <w:jc w:val="both"/>
        <w:rPr>
          <w:rFonts w:ascii="Times New Roman" w:hAnsi="Times New Roman"/>
          <w:sz w:val="28"/>
          <w:szCs w:val="28"/>
        </w:rPr>
      </w:pPr>
      <w:r w:rsidRPr="00011BF1">
        <w:rPr>
          <w:rFonts w:ascii="Times New Roman" w:hAnsi="Times New Roman"/>
          <w:sz w:val="28"/>
          <w:szCs w:val="28"/>
        </w:rPr>
        <w:t>восприятия художественных образцов народной, классической и современной музыки;</w:t>
      </w:r>
    </w:p>
    <w:p w:rsidR="00A52913" w:rsidRPr="00011BF1" w:rsidRDefault="00A52913" w:rsidP="00604EBA">
      <w:pPr>
        <w:numPr>
          <w:ilvl w:val="0"/>
          <w:numId w:val="27"/>
        </w:numPr>
        <w:suppressAutoHyphens w:val="0"/>
        <w:spacing w:before="60" w:after="0" w:line="240" w:lineRule="auto"/>
        <w:jc w:val="both"/>
        <w:rPr>
          <w:rFonts w:ascii="Times New Roman" w:hAnsi="Times New Roman"/>
          <w:sz w:val="28"/>
          <w:szCs w:val="28"/>
        </w:rPr>
      </w:pPr>
      <w:r w:rsidRPr="00011BF1">
        <w:rPr>
          <w:rFonts w:ascii="Times New Roman" w:hAnsi="Times New Roman"/>
          <w:sz w:val="28"/>
          <w:szCs w:val="28"/>
        </w:rPr>
        <w:t>исполнения знакомых песен;</w:t>
      </w:r>
    </w:p>
    <w:p w:rsidR="00A52913" w:rsidRPr="00011BF1" w:rsidRDefault="00A52913" w:rsidP="00604EBA">
      <w:pPr>
        <w:numPr>
          <w:ilvl w:val="0"/>
          <w:numId w:val="27"/>
        </w:numPr>
        <w:suppressAutoHyphens w:val="0"/>
        <w:spacing w:before="60" w:after="0" w:line="240" w:lineRule="auto"/>
        <w:jc w:val="both"/>
        <w:rPr>
          <w:rFonts w:ascii="Times New Roman" w:hAnsi="Times New Roman"/>
          <w:sz w:val="28"/>
          <w:szCs w:val="28"/>
        </w:rPr>
      </w:pPr>
      <w:r w:rsidRPr="00011BF1">
        <w:rPr>
          <w:rFonts w:ascii="Times New Roman" w:hAnsi="Times New Roman"/>
          <w:sz w:val="28"/>
          <w:szCs w:val="28"/>
        </w:rPr>
        <w:t>участия в коллективном пении;</w:t>
      </w:r>
    </w:p>
    <w:p w:rsidR="00A52913" w:rsidRPr="00011BF1" w:rsidRDefault="00A52913" w:rsidP="00604EBA">
      <w:pPr>
        <w:numPr>
          <w:ilvl w:val="0"/>
          <w:numId w:val="27"/>
        </w:numPr>
        <w:suppressAutoHyphens w:val="0"/>
        <w:spacing w:before="60" w:after="0" w:line="240" w:lineRule="auto"/>
        <w:jc w:val="both"/>
        <w:rPr>
          <w:rFonts w:ascii="Times New Roman" w:hAnsi="Times New Roman"/>
          <w:sz w:val="28"/>
          <w:szCs w:val="28"/>
        </w:rPr>
      </w:pPr>
      <w:r w:rsidRPr="00011BF1">
        <w:rPr>
          <w:rFonts w:ascii="Times New Roman" w:hAnsi="Times New Roman"/>
          <w:sz w:val="28"/>
          <w:szCs w:val="28"/>
        </w:rPr>
        <w:t>музицирования на элементарных музыкальных инструментах;</w:t>
      </w:r>
    </w:p>
    <w:p w:rsidR="00A52913" w:rsidRPr="00011BF1" w:rsidRDefault="00A52913" w:rsidP="00604EBA">
      <w:pPr>
        <w:numPr>
          <w:ilvl w:val="0"/>
          <w:numId w:val="27"/>
        </w:numPr>
        <w:suppressAutoHyphens w:val="0"/>
        <w:spacing w:before="60" w:after="0" w:line="240" w:lineRule="auto"/>
        <w:jc w:val="both"/>
        <w:rPr>
          <w:rFonts w:ascii="Times New Roman" w:hAnsi="Times New Roman"/>
          <w:sz w:val="28"/>
          <w:szCs w:val="28"/>
        </w:rPr>
      </w:pPr>
      <w:r w:rsidRPr="00011BF1">
        <w:rPr>
          <w:rFonts w:ascii="Times New Roman" w:hAnsi="Times New Roman"/>
          <w:sz w:val="28"/>
          <w:szCs w:val="28"/>
        </w:rPr>
        <w:t>передачи музыкальных впечатлений пластическими, изобразительными средствами и др.</w:t>
      </w:r>
    </w:p>
    <w:p w:rsidR="00A52913" w:rsidRPr="00011BF1" w:rsidRDefault="00A52913" w:rsidP="00A52913">
      <w:pPr>
        <w:spacing w:before="60"/>
        <w:jc w:val="both"/>
        <w:rPr>
          <w:rFonts w:ascii="Times New Roman" w:hAnsi="Times New Roman"/>
          <w:sz w:val="28"/>
          <w:szCs w:val="28"/>
        </w:rPr>
      </w:pPr>
    </w:p>
    <w:p w:rsidR="00A52913" w:rsidRPr="00011BF1" w:rsidRDefault="00E67FC5" w:rsidP="00A52913">
      <w:pPr>
        <w:spacing w:after="0" w:line="240" w:lineRule="auto"/>
        <w:jc w:val="center"/>
        <w:rPr>
          <w:rFonts w:ascii="Times New Roman" w:eastAsia="Times New Roman" w:hAnsi="Times New Roman"/>
          <w:sz w:val="28"/>
          <w:szCs w:val="28"/>
          <w:lang w:eastAsia="ru-RU"/>
        </w:rPr>
      </w:pPr>
      <w:r w:rsidRPr="00011BF1">
        <w:rPr>
          <w:rFonts w:ascii="Times New Roman" w:eastAsia="Times New Roman" w:hAnsi="Times New Roman"/>
          <w:b/>
          <w:bCs/>
          <w:sz w:val="28"/>
          <w:szCs w:val="28"/>
          <w:lang w:eastAsia="ru-RU"/>
        </w:rPr>
        <w:t>2.2.</w:t>
      </w:r>
      <w:r w:rsidR="00A52913" w:rsidRPr="00011BF1">
        <w:rPr>
          <w:rFonts w:ascii="Times New Roman" w:eastAsia="Times New Roman" w:hAnsi="Times New Roman"/>
          <w:b/>
          <w:bCs/>
          <w:sz w:val="28"/>
          <w:szCs w:val="28"/>
          <w:lang w:eastAsia="ru-RU"/>
        </w:rPr>
        <w:t>3. ПРОГРАММА ДУХОВНО – НРАВСТВЕННОГО РАЗВИТИЯ</w:t>
      </w:r>
    </w:p>
    <w:p w:rsidR="00A52913" w:rsidRPr="00011BF1" w:rsidRDefault="00A52913" w:rsidP="00A52913">
      <w:pPr>
        <w:spacing w:after="0" w:line="240" w:lineRule="auto"/>
        <w:jc w:val="center"/>
        <w:rPr>
          <w:rFonts w:ascii="Times New Roman" w:eastAsia="Times New Roman" w:hAnsi="Times New Roman"/>
          <w:b/>
          <w:bCs/>
          <w:sz w:val="28"/>
          <w:szCs w:val="28"/>
          <w:lang w:eastAsia="ru-RU"/>
        </w:rPr>
      </w:pPr>
      <w:r w:rsidRPr="00011BF1">
        <w:rPr>
          <w:rFonts w:ascii="Times New Roman" w:eastAsia="Times New Roman" w:hAnsi="Times New Roman"/>
          <w:b/>
          <w:bCs/>
          <w:sz w:val="28"/>
          <w:szCs w:val="28"/>
          <w:lang w:eastAsia="ru-RU"/>
        </w:rPr>
        <w:t>И ВОСПИТАНИЯ ОБУЧАЮЩИХСЯ</w:t>
      </w:r>
    </w:p>
    <w:p w:rsidR="00A52913" w:rsidRPr="00011BF1" w:rsidRDefault="00A52913" w:rsidP="00A52913">
      <w:pPr>
        <w:spacing w:after="0" w:line="240" w:lineRule="auto"/>
        <w:jc w:val="center"/>
        <w:rPr>
          <w:rFonts w:ascii="Times New Roman" w:eastAsia="Times New Roman" w:hAnsi="Times New Roman"/>
          <w:b/>
          <w:bCs/>
          <w:sz w:val="28"/>
          <w:szCs w:val="28"/>
          <w:lang w:eastAsia="ru-RU"/>
        </w:rPr>
      </w:pPr>
      <w:r w:rsidRPr="00011BF1">
        <w:rPr>
          <w:rFonts w:ascii="Times New Roman" w:eastAsia="Times New Roman" w:hAnsi="Times New Roman"/>
          <w:b/>
          <w:bCs/>
          <w:sz w:val="28"/>
          <w:szCs w:val="28"/>
          <w:lang w:eastAsia="ru-RU"/>
        </w:rPr>
        <w:t>НА СТУПЕНИ НАЧАЛЬНОГО ОБЩЕГО ОБРАЗОВАНИЯ</w:t>
      </w:r>
    </w:p>
    <w:p w:rsidR="00A52913" w:rsidRPr="00011BF1" w:rsidRDefault="00A52913" w:rsidP="00A52913">
      <w:pPr>
        <w:jc w:val="center"/>
        <w:rPr>
          <w:rFonts w:ascii="Times New Roman" w:hAnsi="Times New Roman"/>
          <w:b/>
          <w:sz w:val="28"/>
          <w:szCs w:val="28"/>
        </w:rPr>
      </w:pPr>
      <w:r w:rsidRPr="00011BF1">
        <w:rPr>
          <w:rFonts w:ascii="Times New Roman" w:hAnsi="Times New Roman"/>
          <w:b/>
          <w:sz w:val="28"/>
          <w:szCs w:val="28"/>
        </w:rPr>
        <w:t>Пояснительная записка</w:t>
      </w:r>
    </w:p>
    <w:p w:rsidR="00A52913" w:rsidRPr="00011BF1" w:rsidRDefault="00A52913" w:rsidP="00A52913">
      <w:pPr>
        <w:jc w:val="both"/>
        <w:rPr>
          <w:rFonts w:ascii="Times New Roman" w:hAnsi="Times New Roman"/>
          <w:b/>
          <w:sz w:val="28"/>
          <w:szCs w:val="28"/>
        </w:rPr>
      </w:pPr>
      <w:r w:rsidRPr="00011BF1">
        <w:rPr>
          <w:rFonts w:ascii="Times New Roman" w:hAnsi="Times New Roman"/>
          <w:b/>
          <w:sz w:val="28"/>
          <w:szCs w:val="28"/>
        </w:rPr>
        <w:lastRenderedPageBreak/>
        <w:t xml:space="preserve">       Цель и задачи духовно-нравственного развития и воспитания      </w:t>
      </w:r>
    </w:p>
    <w:p w:rsidR="00A52913" w:rsidRPr="00011BF1" w:rsidRDefault="00A52913" w:rsidP="00A52913">
      <w:pPr>
        <w:jc w:val="both"/>
        <w:rPr>
          <w:rFonts w:ascii="Times New Roman" w:hAnsi="Times New Roman"/>
          <w:b/>
          <w:sz w:val="28"/>
          <w:szCs w:val="28"/>
        </w:rPr>
      </w:pPr>
      <w:r w:rsidRPr="00011BF1">
        <w:rPr>
          <w:rFonts w:ascii="Times New Roman" w:hAnsi="Times New Roman"/>
          <w:b/>
          <w:sz w:val="28"/>
          <w:szCs w:val="28"/>
        </w:rPr>
        <w:t xml:space="preserve">      обучающихся на ступени начального общего образования</w:t>
      </w:r>
    </w:p>
    <w:p w:rsidR="00A52913" w:rsidRPr="00011BF1" w:rsidRDefault="00A52913" w:rsidP="00A52913">
      <w:pPr>
        <w:jc w:val="both"/>
        <w:rPr>
          <w:rFonts w:ascii="Times New Roman" w:hAnsi="Times New Roman"/>
          <w:b/>
          <w:iCs/>
          <w:sz w:val="28"/>
          <w:szCs w:val="28"/>
        </w:rPr>
      </w:pPr>
      <w:r w:rsidRPr="00011BF1">
        <w:rPr>
          <w:rFonts w:ascii="Times New Roman" w:hAnsi="Times New Roman"/>
          <w:b/>
          <w:iCs/>
          <w:sz w:val="28"/>
          <w:szCs w:val="28"/>
        </w:rPr>
        <w:t>Цель</w:t>
      </w:r>
      <w:r w:rsidRPr="00011BF1">
        <w:rPr>
          <w:rFonts w:ascii="Times New Roman" w:hAnsi="Times New Roman"/>
          <w:iCs/>
          <w:sz w:val="28"/>
          <w:szCs w:val="28"/>
        </w:rPr>
        <w:t xml:space="preserve"> программы: </w:t>
      </w:r>
      <w:r w:rsidRPr="00011BF1">
        <w:rPr>
          <w:rFonts w:ascii="Times New Roman" w:hAnsi="Times New Roman"/>
          <w:bCs/>
          <w:iCs/>
          <w:sz w:val="28"/>
          <w:szCs w:val="28"/>
        </w:rPr>
        <w:t xml:space="preserve">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через формирование </w:t>
      </w:r>
      <w:r w:rsidRPr="00011BF1">
        <w:rPr>
          <w:rFonts w:ascii="Times New Roman" w:hAnsi="Times New Roman"/>
          <w:b/>
          <w:iCs/>
          <w:sz w:val="28"/>
          <w:szCs w:val="28"/>
        </w:rPr>
        <w:t>личностной, семейной, социальной  культуры.</w:t>
      </w:r>
    </w:p>
    <w:p w:rsidR="00A52913" w:rsidRPr="00011BF1" w:rsidRDefault="00A52913" w:rsidP="00A52913">
      <w:pPr>
        <w:jc w:val="both"/>
        <w:rPr>
          <w:rFonts w:ascii="Times New Roman" w:hAnsi="Times New Roman"/>
          <w:b/>
          <w:sz w:val="28"/>
          <w:szCs w:val="28"/>
        </w:rPr>
      </w:pPr>
      <w:r w:rsidRPr="00011BF1">
        <w:rPr>
          <w:rFonts w:ascii="Times New Roman" w:hAnsi="Times New Roman"/>
          <w:b/>
          <w:sz w:val="28"/>
          <w:szCs w:val="28"/>
        </w:rPr>
        <w:t>Задачи:</w:t>
      </w:r>
    </w:p>
    <w:p w:rsidR="00A52913" w:rsidRPr="00011BF1" w:rsidRDefault="00A52913" w:rsidP="00604EBA">
      <w:pPr>
        <w:numPr>
          <w:ilvl w:val="0"/>
          <w:numId w:val="28"/>
        </w:numPr>
        <w:suppressAutoHyphens w:val="0"/>
        <w:spacing w:after="0" w:line="240" w:lineRule="auto"/>
        <w:jc w:val="both"/>
        <w:rPr>
          <w:rFonts w:ascii="Times New Roman" w:hAnsi="Times New Roman"/>
          <w:sz w:val="28"/>
          <w:szCs w:val="28"/>
        </w:rPr>
      </w:pPr>
      <w:r w:rsidRPr="00011BF1">
        <w:rPr>
          <w:rFonts w:ascii="Times New Roman" w:hAnsi="Times New Roman"/>
          <w:sz w:val="28"/>
          <w:szCs w:val="28"/>
        </w:rPr>
        <w:t>Воспитание гражданственности, патриотизма, уважения к правам, свободам и обязанностям человека;</w:t>
      </w:r>
    </w:p>
    <w:p w:rsidR="00A52913" w:rsidRPr="00011BF1" w:rsidRDefault="00A52913" w:rsidP="00604EBA">
      <w:pPr>
        <w:numPr>
          <w:ilvl w:val="0"/>
          <w:numId w:val="28"/>
        </w:numPr>
        <w:suppressAutoHyphens w:val="0"/>
        <w:spacing w:after="0" w:line="240" w:lineRule="auto"/>
        <w:jc w:val="both"/>
        <w:rPr>
          <w:rFonts w:ascii="Times New Roman" w:hAnsi="Times New Roman"/>
          <w:sz w:val="28"/>
          <w:szCs w:val="28"/>
        </w:rPr>
      </w:pPr>
      <w:r w:rsidRPr="00011BF1">
        <w:rPr>
          <w:rFonts w:ascii="Times New Roman" w:hAnsi="Times New Roman"/>
          <w:sz w:val="28"/>
          <w:szCs w:val="28"/>
        </w:rPr>
        <w:t>Формирование способностей к самостоятельным поступкам и действиям, совершаемым на основе морального выбора, к принятию ответственности за их результаты;</w:t>
      </w:r>
    </w:p>
    <w:p w:rsidR="00A52913" w:rsidRPr="00011BF1" w:rsidRDefault="00A52913" w:rsidP="00604EBA">
      <w:pPr>
        <w:numPr>
          <w:ilvl w:val="0"/>
          <w:numId w:val="28"/>
        </w:numPr>
        <w:suppressAutoHyphens w:val="0"/>
        <w:spacing w:after="0" w:line="240" w:lineRule="auto"/>
        <w:jc w:val="both"/>
        <w:rPr>
          <w:rFonts w:ascii="Times New Roman" w:hAnsi="Times New Roman"/>
          <w:sz w:val="28"/>
          <w:szCs w:val="28"/>
        </w:rPr>
      </w:pPr>
      <w:r w:rsidRPr="00011BF1">
        <w:rPr>
          <w:rFonts w:ascii="Times New Roman" w:hAnsi="Times New Roman"/>
          <w:sz w:val="28"/>
          <w:szCs w:val="28"/>
        </w:rPr>
        <w:t>Формирование основ нравственного самосознания личности;</w:t>
      </w:r>
    </w:p>
    <w:p w:rsidR="00A52913" w:rsidRPr="00011BF1" w:rsidRDefault="00A52913" w:rsidP="00604EBA">
      <w:pPr>
        <w:numPr>
          <w:ilvl w:val="0"/>
          <w:numId w:val="28"/>
        </w:numPr>
        <w:suppressAutoHyphens w:val="0"/>
        <w:spacing w:after="0" w:line="240" w:lineRule="auto"/>
        <w:jc w:val="both"/>
        <w:rPr>
          <w:rFonts w:ascii="Times New Roman" w:hAnsi="Times New Roman"/>
          <w:sz w:val="28"/>
          <w:szCs w:val="28"/>
        </w:rPr>
      </w:pPr>
      <w:r w:rsidRPr="00011BF1">
        <w:rPr>
          <w:rFonts w:ascii="Times New Roman" w:hAnsi="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A52913" w:rsidRPr="00011BF1" w:rsidRDefault="00A52913" w:rsidP="00604EBA">
      <w:pPr>
        <w:numPr>
          <w:ilvl w:val="0"/>
          <w:numId w:val="28"/>
        </w:numPr>
        <w:suppressAutoHyphens w:val="0"/>
        <w:spacing w:after="0" w:line="240" w:lineRule="auto"/>
        <w:jc w:val="both"/>
        <w:rPr>
          <w:rFonts w:ascii="Times New Roman" w:hAnsi="Times New Roman"/>
          <w:sz w:val="28"/>
          <w:szCs w:val="28"/>
        </w:rPr>
      </w:pPr>
      <w:r w:rsidRPr="00011BF1">
        <w:rPr>
          <w:rFonts w:ascii="Times New Roman" w:hAnsi="Times New Roman"/>
          <w:sz w:val="28"/>
          <w:szCs w:val="28"/>
        </w:rPr>
        <w:t>Формирование толерантности и основ культуры межэтнического общения, уважения к языку, культурным и религиозным традициям, истории и образу жизни представителей народов России;</w:t>
      </w:r>
    </w:p>
    <w:p w:rsidR="00A52913" w:rsidRPr="00011BF1" w:rsidRDefault="00A52913" w:rsidP="00604EBA">
      <w:pPr>
        <w:numPr>
          <w:ilvl w:val="0"/>
          <w:numId w:val="28"/>
        </w:numPr>
        <w:suppressAutoHyphens w:val="0"/>
        <w:spacing w:after="0" w:line="240" w:lineRule="auto"/>
        <w:jc w:val="both"/>
        <w:rPr>
          <w:rFonts w:ascii="Times New Roman" w:hAnsi="Times New Roman"/>
          <w:sz w:val="28"/>
          <w:szCs w:val="28"/>
        </w:rPr>
      </w:pPr>
      <w:r w:rsidRPr="00011BF1">
        <w:rPr>
          <w:rFonts w:ascii="Times New Roman" w:hAnsi="Times New Roman"/>
          <w:sz w:val="28"/>
          <w:szCs w:val="28"/>
        </w:rPr>
        <w:t>Развитие доброжелательности, эмоциональной отзывчивости, понимания и сопереживания другим людям;</w:t>
      </w:r>
    </w:p>
    <w:p w:rsidR="00A52913" w:rsidRPr="00011BF1" w:rsidRDefault="00A52913" w:rsidP="00604EBA">
      <w:pPr>
        <w:numPr>
          <w:ilvl w:val="0"/>
          <w:numId w:val="28"/>
        </w:numPr>
        <w:suppressAutoHyphens w:val="0"/>
        <w:spacing w:after="0" w:line="240" w:lineRule="auto"/>
        <w:jc w:val="both"/>
        <w:rPr>
          <w:rFonts w:ascii="Times New Roman" w:hAnsi="Times New Roman"/>
          <w:sz w:val="28"/>
          <w:szCs w:val="28"/>
        </w:rPr>
      </w:pPr>
      <w:r w:rsidRPr="00011BF1">
        <w:rPr>
          <w:rFonts w:ascii="Times New Roman" w:hAnsi="Times New Roman"/>
          <w:sz w:val="28"/>
          <w:szCs w:val="28"/>
        </w:rPr>
        <w:t>Формирование у обучающегося уважительного отношения к родителям, осознанного, заботливого отношения к старшим и младшим;</w:t>
      </w:r>
    </w:p>
    <w:p w:rsidR="00A52913" w:rsidRPr="00011BF1" w:rsidRDefault="00A52913" w:rsidP="00604EBA">
      <w:pPr>
        <w:numPr>
          <w:ilvl w:val="0"/>
          <w:numId w:val="28"/>
        </w:numPr>
        <w:suppressAutoHyphens w:val="0"/>
        <w:spacing w:after="0" w:line="240" w:lineRule="auto"/>
        <w:jc w:val="both"/>
        <w:rPr>
          <w:rFonts w:ascii="Times New Roman" w:hAnsi="Times New Roman"/>
          <w:sz w:val="28"/>
          <w:szCs w:val="28"/>
        </w:rPr>
      </w:pPr>
      <w:r w:rsidRPr="00011BF1">
        <w:rPr>
          <w:rFonts w:ascii="Times New Roman" w:hAnsi="Times New Roman"/>
          <w:sz w:val="28"/>
          <w:szCs w:val="28"/>
        </w:rPr>
        <w:t>Воспитание ценностного отношения к природе, окружающей среде (экологического воспитание);</w:t>
      </w:r>
    </w:p>
    <w:p w:rsidR="00A52913" w:rsidRPr="00011BF1" w:rsidRDefault="00A52913" w:rsidP="00604EBA">
      <w:pPr>
        <w:numPr>
          <w:ilvl w:val="0"/>
          <w:numId w:val="28"/>
        </w:numPr>
        <w:suppressAutoHyphens w:val="0"/>
        <w:spacing w:after="0" w:line="240" w:lineRule="auto"/>
        <w:jc w:val="both"/>
        <w:rPr>
          <w:rFonts w:ascii="Times New Roman" w:hAnsi="Times New Roman"/>
          <w:sz w:val="28"/>
          <w:szCs w:val="28"/>
        </w:rPr>
      </w:pPr>
      <w:r w:rsidRPr="00011BF1">
        <w:rPr>
          <w:rFonts w:ascii="Times New Roman" w:hAnsi="Times New Roman"/>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A52913" w:rsidRPr="00011BF1" w:rsidRDefault="00A52913" w:rsidP="00A52913">
      <w:pPr>
        <w:jc w:val="both"/>
        <w:rPr>
          <w:rFonts w:ascii="Times New Roman" w:hAnsi="Times New Roman"/>
          <w:bCs/>
          <w:iCs/>
          <w:sz w:val="28"/>
          <w:szCs w:val="28"/>
        </w:rPr>
      </w:pPr>
    </w:p>
    <w:p w:rsidR="00162853" w:rsidRPr="00011BF1" w:rsidRDefault="00A52913" w:rsidP="00A52913">
      <w:pPr>
        <w:jc w:val="both"/>
        <w:rPr>
          <w:rFonts w:ascii="Times New Roman" w:hAnsi="Times New Roman"/>
          <w:b/>
          <w:sz w:val="28"/>
          <w:szCs w:val="28"/>
        </w:rPr>
      </w:pPr>
      <w:r w:rsidRPr="00011BF1">
        <w:rPr>
          <w:rFonts w:ascii="Times New Roman" w:hAnsi="Times New Roman"/>
          <w:b/>
          <w:sz w:val="28"/>
          <w:szCs w:val="28"/>
        </w:rPr>
        <w:t xml:space="preserve">     </w:t>
      </w:r>
    </w:p>
    <w:p w:rsidR="00162853" w:rsidRPr="00011BF1" w:rsidRDefault="00162853" w:rsidP="00A52913">
      <w:pPr>
        <w:jc w:val="both"/>
        <w:rPr>
          <w:rFonts w:ascii="Times New Roman" w:hAnsi="Times New Roman"/>
          <w:b/>
          <w:sz w:val="28"/>
          <w:szCs w:val="28"/>
        </w:rPr>
      </w:pPr>
    </w:p>
    <w:p w:rsidR="00A52913" w:rsidRPr="00011BF1" w:rsidRDefault="00A52913" w:rsidP="00A52913">
      <w:pPr>
        <w:jc w:val="both"/>
        <w:rPr>
          <w:rFonts w:ascii="Times New Roman" w:hAnsi="Times New Roman"/>
          <w:b/>
          <w:sz w:val="28"/>
          <w:szCs w:val="28"/>
        </w:rPr>
      </w:pPr>
      <w:r w:rsidRPr="00011BF1">
        <w:rPr>
          <w:rFonts w:ascii="Times New Roman" w:hAnsi="Times New Roman"/>
          <w:b/>
          <w:sz w:val="28"/>
          <w:szCs w:val="28"/>
        </w:rPr>
        <w:t xml:space="preserve">  Ценностные установки духовно-нравственного развития и воспитания обучающихся</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ab/>
      </w:r>
      <w:r w:rsidR="00162853" w:rsidRPr="00011BF1">
        <w:rPr>
          <w:rFonts w:ascii="Times New Roman" w:hAnsi="Times New Roman"/>
          <w:sz w:val="28"/>
          <w:szCs w:val="28"/>
        </w:rPr>
        <w:t>Ценностными источниками</w:t>
      </w:r>
      <w:r w:rsidRPr="00011BF1">
        <w:rPr>
          <w:rFonts w:ascii="Times New Roman" w:hAnsi="Times New Roman"/>
          <w:sz w:val="28"/>
          <w:szCs w:val="28"/>
        </w:rPr>
        <w:t xml:space="preserve"> духовно-нравственного развития и воспитания является:</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 </w:t>
      </w:r>
      <w:r w:rsidRPr="00011BF1">
        <w:rPr>
          <w:rFonts w:ascii="Times New Roman" w:hAnsi="Times New Roman"/>
          <w:i/>
          <w:sz w:val="28"/>
          <w:szCs w:val="28"/>
        </w:rPr>
        <w:t>патриотизм</w:t>
      </w:r>
      <w:r w:rsidRPr="00011BF1">
        <w:rPr>
          <w:rFonts w:ascii="Times New Roman" w:hAnsi="Times New Roman"/>
          <w:sz w:val="28"/>
          <w:szCs w:val="28"/>
        </w:rPr>
        <w:t xml:space="preserve"> – любовь к Родине, своему краю, своему народу, служению Отечеству;</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lastRenderedPageBreak/>
        <w:t xml:space="preserve">- </w:t>
      </w:r>
      <w:r w:rsidRPr="00011BF1">
        <w:rPr>
          <w:rFonts w:ascii="Times New Roman" w:hAnsi="Times New Roman"/>
          <w:i/>
          <w:sz w:val="28"/>
          <w:szCs w:val="28"/>
        </w:rPr>
        <w:t>социальная солидарность</w:t>
      </w:r>
      <w:r w:rsidRPr="00011BF1">
        <w:rPr>
          <w:rFonts w:ascii="Times New Roman" w:hAnsi="Times New Roman"/>
          <w:sz w:val="28"/>
          <w:szCs w:val="28"/>
        </w:rPr>
        <w:t xml:space="preserve">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и достоинство;</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 </w:t>
      </w:r>
      <w:r w:rsidRPr="00011BF1">
        <w:rPr>
          <w:rFonts w:ascii="Times New Roman" w:hAnsi="Times New Roman"/>
          <w:i/>
          <w:sz w:val="28"/>
          <w:szCs w:val="28"/>
        </w:rPr>
        <w:t>гражданственность</w:t>
      </w:r>
      <w:r w:rsidRPr="00011BF1">
        <w:rPr>
          <w:rFonts w:ascii="Times New Roman" w:hAnsi="Times New Roman"/>
          <w:sz w:val="28"/>
          <w:szCs w:val="28"/>
        </w:rPr>
        <w:t xml:space="preserve"> – долг перед Отечеством, правовое государство, гражданское общество, закон и правопорядок, поликультурный мир, свобода совести и вероисповедание, забота о благосостоянии общества;</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 </w:t>
      </w:r>
      <w:r w:rsidRPr="00011BF1">
        <w:rPr>
          <w:rFonts w:ascii="Times New Roman" w:hAnsi="Times New Roman"/>
          <w:i/>
          <w:sz w:val="28"/>
          <w:szCs w:val="28"/>
        </w:rPr>
        <w:t>семья</w:t>
      </w:r>
      <w:r w:rsidRPr="00011BF1">
        <w:rPr>
          <w:rFonts w:ascii="Times New Roman" w:hAnsi="Times New Roman"/>
          <w:sz w:val="28"/>
          <w:szCs w:val="28"/>
        </w:rPr>
        <w:t xml:space="preserve">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w:t>
      </w:r>
      <w:r w:rsidRPr="00011BF1">
        <w:rPr>
          <w:rFonts w:ascii="Times New Roman" w:hAnsi="Times New Roman"/>
          <w:i/>
          <w:sz w:val="28"/>
          <w:szCs w:val="28"/>
        </w:rPr>
        <w:t xml:space="preserve"> личность – </w:t>
      </w:r>
      <w:r w:rsidRPr="00011BF1">
        <w:rPr>
          <w:rFonts w:ascii="Times New Roman" w:hAnsi="Times New Roman"/>
          <w:sz w:val="28"/>
          <w:szCs w:val="28"/>
        </w:rPr>
        <w:t>саморазвитие и совершенствование, смысл жизни, внутренняя гармония к жизни и человечеству, мудрость, способность к личностному и нравственному выбору;</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 </w:t>
      </w:r>
      <w:r w:rsidRPr="00011BF1">
        <w:rPr>
          <w:rFonts w:ascii="Times New Roman" w:hAnsi="Times New Roman"/>
          <w:i/>
          <w:sz w:val="28"/>
          <w:szCs w:val="28"/>
        </w:rPr>
        <w:t>труд и творчество</w:t>
      </w:r>
      <w:r w:rsidRPr="00011BF1">
        <w:rPr>
          <w:rFonts w:ascii="Times New Roman" w:hAnsi="Times New Roman"/>
          <w:sz w:val="28"/>
          <w:szCs w:val="28"/>
        </w:rPr>
        <w:t xml:space="preserve"> – уважение к труду, творчеству и созидание, целеустремлённость и настойчивость, трудолюбие;</w:t>
      </w:r>
    </w:p>
    <w:p w:rsidR="00A52913" w:rsidRPr="00011BF1" w:rsidRDefault="00A52913" w:rsidP="00A52913">
      <w:pPr>
        <w:jc w:val="both"/>
        <w:rPr>
          <w:rFonts w:ascii="Times New Roman" w:hAnsi="Times New Roman"/>
          <w:sz w:val="28"/>
          <w:szCs w:val="28"/>
        </w:rPr>
      </w:pPr>
      <w:r w:rsidRPr="00011BF1">
        <w:rPr>
          <w:rFonts w:ascii="Times New Roman" w:hAnsi="Times New Roman"/>
          <w:i/>
          <w:sz w:val="28"/>
          <w:szCs w:val="28"/>
        </w:rPr>
        <w:t>- наука</w:t>
      </w:r>
      <w:r w:rsidRPr="00011BF1">
        <w:rPr>
          <w:rFonts w:ascii="Times New Roman" w:hAnsi="Times New Roman"/>
          <w:sz w:val="28"/>
          <w:szCs w:val="28"/>
        </w:rPr>
        <w:t xml:space="preserve"> – ценность знания, стремление к познанию и истине, научная картина мира;</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 </w:t>
      </w:r>
      <w:r w:rsidRPr="00011BF1">
        <w:rPr>
          <w:rFonts w:ascii="Times New Roman" w:hAnsi="Times New Roman"/>
          <w:i/>
          <w:sz w:val="28"/>
          <w:szCs w:val="28"/>
        </w:rPr>
        <w:t xml:space="preserve">традиционные религии </w:t>
      </w:r>
      <w:r w:rsidRPr="00011BF1">
        <w:rPr>
          <w:rFonts w:ascii="Times New Roman" w:hAnsi="Times New Roman"/>
          <w:sz w:val="28"/>
          <w:szCs w:val="28"/>
        </w:rPr>
        <w:t>– представление о вере, духовности, религиозной жизни человека, ценности религиозного мировоззрения, толерантности, формирование на основе межконфессионального диалога;</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 </w:t>
      </w:r>
      <w:r w:rsidRPr="00011BF1">
        <w:rPr>
          <w:rFonts w:ascii="Times New Roman" w:hAnsi="Times New Roman"/>
          <w:i/>
          <w:sz w:val="28"/>
          <w:szCs w:val="28"/>
        </w:rPr>
        <w:t>искусство и литература</w:t>
      </w:r>
      <w:r w:rsidRPr="00011BF1">
        <w:rPr>
          <w:rFonts w:ascii="Times New Roman" w:hAnsi="Times New Roman"/>
          <w:sz w:val="28"/>
          <w:szCs w:val="28"/>
        </w:rPr>
        <w:t xml:space="preserve"> – красота, гармония, духовный мир человека, нравственный выбор, смысл жизни, эстетическое развитие;</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 </w:t>
      </w:r>
      <w:r w:rsidRPr="00011BF1">
        <w:rPr>
          <w:rFonts w:ascii="Times New Roman" w:hAnsi="Times New Roman"/>
          <w:i/>
          <w:sz w:val="28"/>
          <w:szCs w:val="28"/>
        </w:rPr>
        <w:t>природа –</w:t>
      </w:r>
      <w:r w:rsidRPr="00011BF1">
        <w:rPr>
          <w:rFonts w:ascii="Times New Roman" w:hAnsi="Times New Roman"/>
          <w:sz w:val="28"/>
          <w:szCs w:val="28"/>
        </w:rPr>
        <w:t xml:space="preserve"> эволюция, родная земля, заповедная природа, планета Земля, экологическое сознание;</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xml:space="preserve">- </w:t>
      </w:r>
      <w:r w:rsidRPr="00011BF1">
        <w:rPr>
          <w:rFonts w:ascii="Times New Roman" w:hAnsi="Times New Roman"/>
          <w:i/>
          <w:sz w:val="28"/>
          <w:szCs w:val="28"/>
        </w:rPr>
        <w:t>человечество</w:t>
      </w:r>
      <w:r w:rsidRPr="00011BF1">
        <w:rPr>
          <w:rFonts w:ascii="Times New Roman" w:hAnsi="Times New Roman"/>
          <w:sz w:val="28"/>
          <w:szCs w:val="28"/>
        </w:rPr>
        <w:t xml:space="preserve"> – мир во всём мире, многообразие и уважение культур и народов, прогресс человечества, международное сотрудничество.</w:t>
      </w:r>
    </w:p>
    <w:p w:rsidR="00A52913" w:rsidRPr="00011BF1" w:rsidRDefault="00A52913" w:rsidP="00A52913">
      <w:pPr>
        <w:jc w:val="both"/>
        <w:rPr>
          <w:rFonts w:ascii="Times New Roman" w:hAnsi="Times New Roman"/>
          <w:sz w:val="28"/>
          <w:szCs w:val="28"/>
        </w:rPr>
      </w:pPr>
    </w:p>
    <w:p w:rsidR="00A52913" w:rsidRPr="00011BF1" w:rsidRDefault="00A52913" w:rsidP="00A52913">
      <w:pPr>
        <w:jc w:val="both"/>
        <w:rPr>
          <w:rFonts w:ascii="Times New Roman" w:hAnsi="Times New Roman"/>
          <w:b/>
          <w:sz w:val="28"/>
          <w:szCs w:val="28"/>
        </w:rPr>
      </w:pPr>
      <w:r w:rsidRPr="00011BF1">
        <w:rPr>
          <w:rFonts w:ascii="Times New Roman" w:hAnsi="Times New Roman"/>
          <w:b/>
          <w:sz w:val="28"/>
          <w:szCs w:val="28"/>
        </w:rPr>
        <w:t xml:space="preserve">    Основные направления и ценностные основы духовно-нравственного развития и воспитания на ступени начального общего образования.</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ab/>
        <w:t>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тесно связано с другими, раскрывает одну из существенных сторон духовно-нравственного развития личности гражданина России.</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ab/>
        <w:t xml:space="preserve">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w:t>
      </w:r>
      <w:r w:rsidR="00162853" w:rsidRPr="00011BF1">
        <w:rPr>
          <w:rFonts w:ascii="Times New Roman" w:hAnsi="Times New Roman"/>
          <w:sz w:val="28"/>
          <w:szCs w:val="28"/>
        </w:rPr>
        <w:t>их обучающимися</w:t>
      </w:r>
      <w:r w:rsidRPr="00011BF1">
        <w:rPr>
          <w:rFonts w:ascii="Times New Roman" w:hAnsi="Times New Roman"/>
          <w:sz w:val="28"/>
          <w:szCs w:val="28"/>
        </w:rPr>
        <w:t>.</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lastRenderedPageBreak/>
        <w:tab/>
        <w:t>Организация духовно-нравственного развития и воспитания обучающихся осуществляется по следующим направлениям:</w:t>
      </w:r>
    </w:p>
    <w:p w:rsidR="00A52913" w:rsidRPr="00011BF1" w:rsidRDefault="00A52913" w:rsidP="00A52913">
      <w:pPr>
        <w:jc w:val="both"/>
        <w:rPr>
          <w:rFonts w:ascii="Times New Roman" w:hAnsi="Times New Roman"/>
          <w:b/>
          <w:sz w:val="28"/>
          <w:szCs w:val="28"/>
        </w:rPr>
      </w:pPr>
      <w:r w:rsidRPr="00011BF1">
        <w:rPr>
          <w:rFonts w:ascii="Times New Roman" w:hAnsi="Times New Roman"/>
          <w:b/>
          <w:sz w:val="28"/>
          <w:szCs w:val="28"/>
        </w:rPr>
        <w:t>- Воспитание гражданственности, патриотизма, уважения к правам, свободам и обязанностям человека.</w:t>
      </w:r>
    </w:p>
    <w:p w:rsidR="00A52913" w:rsidRPr="00011BF1" w:rsidRDefault="00A52913" w:rsidP="00A52913">
      <w:pPr>
        <w:jc w:val="both"/>
        <w:rPr>
          <w:rFonts w:ascii="Times New Roman" w:hAnsi="Times New Roman"/>
          <w:i/>
          <w:sz w:val="28"/>
          <w:szCs w:val="28"/>
        </w:rPr>
      </w:pPr>
      <w:r w:rsidRPr="00011BF1">
        <w:rPr>
          <w:rFonts w:ascii="Times New Roman" w:hAnsi="Times New Roman"/>
          <w:sz w:val="28"/>
          <w:szCs w:val="28"/>
        </w:rPr>
        <w:t xml:space="preserve">Ценности: </w:t>
      </w:r>
      <w:r w:rsidRPr="00011BF1">
        <w:rPr>
          <w:rFonts w:ascii="Times New Roman" w:hAnsi="Times New Roman"/>
          <w:i/>
          <w:sz w:val="28"/>
          <w:szCs w:val="28"/>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A52913" w:rsidRPr="00011BF1" w:rsidRDefault="00A52913" w:rsidP="00A52913">
      <w:pPr>
        <w:jc w:val="both"/>
        <w:rPr>
          <w:rFonts w:ascii="Times New Roman" w:hAnsi="Times New Roman"/>
          <w:b/>
          <w:sz w:val="28"/>
          <w:szCs w:val="28"/>
        </w:rPr>
      </w:pPr>
      <w:r w:rsidRPr="00011BF1">
        <w:rPr>
          <w:rFonts w:ascii="Times New Roman" w:hAnsi="Times New Roman"/>
          <w:b/>
          <w:sz w:val="28"/>
          <w:szCs w:val="28"/>
        </w:rPr>
        <w:t>- Воспитание нравственных чувств и этического сознания.</w:t>
      </w:r>
    </w:p>
    <w:p w:rsidR="00A52913" w:rsidRPr="00011BF1" w:rsidRDefault="00A52913" w:rsidP="00A52913">
      <w:pPr>
        <w:jc w:val="both"/>
        <w:rPr>
          <w:rFonts w:ascii="Times New Roman" w:hAnsi="Times New Roman"/>
          <w:i/>
          <w:sz w:val="28"/>
          <w:szCs w:val="28"/>
        </w:rPr>
      </w:pPr>
      <w:r w:rsidRPr="00011BF1">
        <w:rPr>
          <w:rFonts w:ascii="Times New Roman" w:hAnsi="Times New Roman"/>
          <w:sz w:val="28"/>
          <w:szCs w:val="28"/>
        </w:rPr>
        <w:t xml:space="preserve">Ценности: </w:t>
      </w:r>
      <w:r w:rsidRPr="00011BF1">
        <w:rPr>
          <w:rFonts w:ascii="Times New Roman" w:hAnsi="Times New Roman"/>
          <w:i/>
          <w:sz w:val="28"/>
          <w:szCs w:val="28"/>
        </w:rPr>
        <w:t>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чувства долга, забота и помощь, мораль, честность, щедрость, забота о старших и младших, свобода совести и вероисповедования, толерантность, представление о вере, духовной культуре и светской  этике.</w:t>
      </w:r>
    </w:p>
    <w:p w:rsidR="00A52913" w:rsidRPr="00011BF1" w:rsidRDefault="00A52913" w:rsidP="00A52913">
      <w:pPr>
        <w:jc w:val="both"/>
        <w:rPr>
          <w:rFonts w:ascii="Times New Roman" w:hAnsi="Times New Roman"/>
          <w:b/>
          <w:sz w:val="28"/>
          <w:szCs w:val="28"/>
        </w:rPr>
      </w:pPr>
      <w:r w:rsidRPr="00011BF1">
        <w:rPr>
          <w:rFonts w:ascii="Times New Roman" w:hAnsi="Times New Roman"/>
          <w:b/>
          <w:sz w:val="28"/>
          <w:szCs w:val="28"/>
        </w:rPr>
        <w:t>- Воспитание трудолюбия, творческого отношения к учению, труду, жизни.</w:t>
      </w:r>
    </w:p>
    <w:p w:rsidR="00A52913" w:rsidRPr="00011BF1" w:rsidRDefault="00A52913" w:rsidP="00A52913">
      <w:pPr>
        <w:jc w:val="both"/>
        <w:rPr>
          <w:rFonts w:ascii="Times New Roman" w:hAnsi="Times New Roman"/>
          <w:i/>
          <w:sz w:val="28"/>
          <w:szCs w:val="28"/>
        </w:rPr>
      </w:pPr>
      <w:r w:rsidRPr="00011BF1">
        <w:rPr>
          <w:rFonts w:ascii="Times New Roman" w:hAnsi="Times New Roman"/>
          <w:sz w:val="28"/>
          <w:szCs w:val="28"/>
        </w:rPr>
        <w:t>Ценности:</w:t>
      </w:r>
      <w:r w:rsidRPr="00011BF1">
        <w:rPr>
          <w:rFonts w:ascii="Times New Roman" w:hAnsi="Times New Roman"/>
          <w:i/>
          <w:sz w:val="28"/>
          <w:szCs w:val="28"/>
        </w:rPr>
        <w:t xml:space="preserve"> уважение к труду, творчество и созидание, стремление к познанию и истине, целеустремлённость и настойчивость, бережливость, трудолюбие.</w:t>
      </w:r>
    </w:p>
    <w:p w:rsidR="00A52913" w:rsidRPr="00011BF1" w:rsidRDefault="00A52913" w:rsidP="00A52913">
      <w:pPr>
        <w:jc w:val="both"/>
        <w:rPr>
          <w:rFonts w:ascii="Times New Roman" w:hAnsi="Times New Roman"/>
          <w:b/>
          <w:sz w:val="28"/>
          <w:szCs w:val="28"/>
        </w:rPr>
      </w:pPr>
      <w:r w:rsidRPr="00011BF1">
        <w:rPr>
          <w:rFonts w:ascii="Times New Roman" w:hAnsi="Times New Roman"/>
          <w:b/>
          <w:sz w:val="28"/>
          <w:szCs w:val="28"/>
        </w:rPr>
        <w:t>- Формирование ценностного отношения к здоровью и здоровому образу жизни.</w:t>
      </w:r>
    </w:p>
    <w:p w:rsidR="00A52913" w:rsidRPr="00011BF1" w:rsidRDefault="00A52913" w:rsidP="00A52913">
      <w:pPr>
        <w:jc w:val="both"/>
        <w:rPr>
          <w:rFonts w:ascii="Times New Roman" w:hAnsi="Times New Roman"/>
          <w:i/>
          <w:sz w:val="28"/>
          <w:szCs w:val="28"/>
        </w:rPr>
      </w:pPr>
      <w:r w:rsidRPr="00011BF1">
        <w:rPr>
          <w:rFonts w:ascii="Times New Roman" w:hAnsi="Times New Roman"/>
          <w:sz w:val="28"/>
          <w:szCs w:val="28"/>
        </w:rPr>
        <w:t xml:space="preserve">Ценности: </w:t>
      </w:r>
      <w:r w:rsidRPr="00011BF1">
        <w:rPr>
          <w:rFonts w:ascii="Times New Roman" w:hAnsi="Times New Roman"/>
          <w:i/>
          <w:sz w:val="28"/>
          <w:szCs w:val="28"/>
        </w:rPr>
        <w:t>здоровье физическое и стремление к здоровому образу жизни, здоровье нравственное, психологическое, нервно-психическое и социально-психическое.</w:t>
      </w:r>
    </w:p>
    <w:p w:rsidR="00A52913" w:rsidRPr="00011BF1" w:rsidRDefault="00A52913" w:rsidP="00A52913">
      <w:pPr>
        <w:jc w:val="both"/>
        <w:rPr>
          <w:rFonts w:ascii="Times New Roman" w:hAnsi="Times New Roman"/>
          <w:b/>
          <w:sz w:val="28"/>
          <w:szCs w:val="28"/>
        </w:rPr>
      </w:pPr>
      <w:r w:rsidRPr="00011BF1">
        <w:rPr>
          <w:rFonts w:ascii="Times New Roman" w:hAnsi="Times New Roman"/>
          <w:b/>
          <w:sz w:val="28"/>
          <w:szCs w:val="28"/>
        </w:rPr>
        <w:t>- Воспитание ценностного отношения к природе, окружающей среде (экологическое воспитание)</w:t>
      </w:r>
    </w:p>
    <w:p w:rsidR="00A52913" w:rsidRPr="00011BF1" w:rsidRDefault="00A52913" w:rsidP="00A52913">
      <w:pPr>
        <w:jc w:val="both"/>
        <w:rPr>
          <w:rFonts w:ascii="Times New Roman" w:hAnsi="Times New Roman"/>
          <w:i/>
          <w:sz w:val="28"/>
          <w:szCs w:val="28"/>
        </w:rPr>
      </w:pPr>
      <w:r w:rsidRPr="00011BF1">
        <w:rPr>
          <w:rFonts w:ascii="Times New Roman" w:hAnsi="Times New Roman"/>
          <w:sz w:val="28"/>
          <w:szCs w:val="28"/>
        </w:rPr>
        <w:t xml:space="preserve">Ценности: </w:t>
      </w:r>
      <w:r w:rsidRPr="00011BF1">
        <w:rPr>
          <w:rFonts w:ascii="Times New Roman" w:hAnsi="Times New Roman"/>
          <w:i/>
          <w:sz w:val="28"/>
          <w:szCs w:val="28"/>
        </w:rPr>
        <w:t>родная земля, заповедная природа, планета Земля, экологическое сознание.</w:t>
      </w:r>
    </w:p>
    <w:p w:rsidR="00A52913" w:rsidRPr="00011BF1" w:rsidRDefault="00A52913" w:rsidP="00A52913">
      <w:pPr>
        <w:jc w:val="both"/>
        <w:rPr>
          <w:rFonts w:ascii="Times New Roman" w:hAnsi="Times New Roman"/>
          <w:b/>
          <w:sz w:val="28"/>
          <w:szCs w:val="28"/>
        </w:rPr>
      </w:pPr>
      <w:r w:rsidRPr="00011BF1">
        <w:rPr>
          <w:rFonts w:ascii="Times New Roman" w:hAnsi="Times New Roman"/>
          <w:b/>
          <w:sz w:val="28"/>
          <w:szCs w:val="28"/>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A52913" w:rsidRPr="00011BF1" w:rsidRDefault="00A52913" w:rsidP="00A52913">
      <w:pPr>
        <w:jc w:val="both"/>
        <w:rPr>
          <w:rFonts w:ascii="Times New Roman" w:hAnsi="Times New Roman"/>
          <w:i/>
          <w:sz w:val="28"/>
          <w:szCs w:val="28"/>
        </w:rPr>
      </w:pPr>
      <w:r w:rsidRPr="00011BF1">
        <w:rPr>
          <w:rFonts w:ascii="Times New Roman" w:hAnsi="Times New Roman"/>
          <w:sz w:val="28"/>
          <w:szCs w:val="28"/>
        </w:rPr>
        <w:t xml:space="preserve">Ценности: </w:t>
      </w:r>
      <w:r w:rsidRPr="00011BF1">
        <w:rPr>
          <w:rFonts w:ascii="Times New Roman" w:hAnsi="Times New Roman"/>
          <w:i/>
          <w:sz w:val="28"/>
          <w:szCs w:val="28"/>
        </w:rPr>
        <w:t>красота, гармония, духовный мир человека, эстетическое развитие, самовыражение в творчестве и искусстве.</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ab/>
        <w:t>Все направления духовно-нравственного развития и воспитания важны,  они дополняют друг друга и обеспечивают развитие личности на основе отечественных духовных, нравственных и культурных традиций.</w:t>
      </w:r>
    </w:p>
    <w:p w:rsidR="00A52913" w:rsidRPr="00011BF1" w:rsidRDefault="00A52913" w:rsidP="00A52913">
      <w:pPr>
        <w:jc w:val="both"/>
        <w:rPr>
          <w:rFonts w:ascii="Times New Roman" w:hAnsi="Times New Roman"/>
          <w:b/>
          <w:sz w:val="28"/>
          <w:szCs w:val="28"/>
        </w:rPr>
      </w:pPr>
    </w:p>
    <w:p w:rsidR="00A52913" w:rsidRPr="00011BF1" w:rsidRDefault="00A52913" w:rsidP="00A52913">
      <w:pPr>
        <w:jc w:val="both"/>
        <w:rPr>
          <w:rFonts w:ascii="Times New Roman" w:hAnsi="Times New Roman"/>
          <w:b/>
          <w:sz w:val="28"/>
          <w:szCs w:val="28"/>
        </w:rPr>
      </w:pPr>
      <w:r w:rsidRPr="00011BF1">
        <w:rPr>
          <w:rFonts w:ascii="Times New Roman" w:hAnsi="Times New Roman"/>
          <w:b/>
          <w:sz w:val="28"/>
          <w:szCs w:val="28"/>
        </w:rPr>
        <w:t xml:space="preserve">     Содержание духовно-нравственного развития и воспитания обучающихся на ступени начального общего образования</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ab/>
        <w:t xml:space="preserve">Обучающиеся на этой ступени образования требуют особого педагогического внимания. С поступлением в школу у ребёнка осуществляется переход к учебной </w:t>
      </w:r>
      <w:r w:rsidR="00162853" w:rsidRPr="00011BF1">
        <w:rPr>
          <w:rFonts w:ascii="Times New Roman" w:hAnsi="Times New Roman"/>
          <w:sz w:val="28"/>
          <w:szCs w:val="28"/>
        </w:rPr>
        <w:t>деятельности, освоение</w:t>
      </w:r>
      <w:r w:rsidRPr="00011BF1">
        <w:rPr>
          <w:rFonts w:ascii="Times New Roman" w:hAnsi="Times New Roman"/>
          <w:sz w:val="28"/>
          <w:szCs w:val="28"/>
        </w:rPr>
        <w:t xml:space="preserve"> новой социальной позиции, новой роли ученика, расширяется сфера его взаимодействия с окружающим миром, начинается формирование у ребёнка положительного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w:t>
      </w:r>
      <w:r w:rsidR="00162853" w:rsidRPr="00011BF1">
        <w:rPr>
          <w:rFonts w:ascii="Times New Roman" w:hAnsi="Times New Roman"/>
          <w:sz w:val="28"/>
          <w:szCs w:val="28"/>
        </w:rPr>
        <w:t>сферы, качеств</w:t>
      </w:r>
      <w:r w:rsidRPr="00011BF1">
        <w:rPr>
          <w:rFonts w:ascii="Times New Roman" w:hAnsi="Times New Roman"/>
          <w:sz w:val="28"/>
          <w:szCs w:val="28"/>
        </w:rPr>
        <w:t>, свойств личности обучающегося оказывают принципиально новые условия жизнедеятельности современного ребёнка, которые требуют учёта при формировании подходов к организации его духовно-нравственного развития и воспитания.</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ab/>
        <w:t>Современный ребёнок находится в беспредельном информационном и огромном социальном пространстве, не имеющем чётких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ab/>
        <w:t>В современных условиях осуществления ведущей деятельности ребёнка усиливается конфликт между характером усвоения ребёнком знаний и ценностей в школе (системность, последовательность, традиционность, культуросообразность) и вне школы (клиповость, хаотичность, смешение высокой культуры и бытовой, размывание границ между культурой и антикультурой), который меняет структуру мышления детей, их самосознание и миропонимание, ведёт к формированию эклектичного мировоззрения, потребительского отношения к жизни, морального релятивизма.</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ab/>
        <w:t>В реализации задачи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на основе базовых национальных ценностей, традиционных моральных норм, национальных духовных традиций народов России.</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lastRenderedPageBreak/>
        <w:tab/>
        <w:t>Организация уклада школьной жизни должна в полной мере учитывать равноуровневый, полисубъектный, многомерно-деятельностный характер современного пространства духовно-нравственного развития и воспитания, скреплённого базовыми национальными ценностями и духовными традициями, в котором, с одной стороны, поддерживается непрерывность детства, а с другой – обеспечивается морально-нравственная, социальная, культурная полноценность перехода ребёнка из дошкольного в младшие, а из него в средний школьный возраст.</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ab/>
        <w:t>Школе как социальному субъекту – носителю педагогической культуры, несомненно, принадлежит ведущая роль  в осуществлении духовно-нравственного развития и воспитания ребёнка. Уклад школьной жизни как уклад жизни обучающегося организуется педагогическим коллективом школы при активном и согласованном участии иных субъектов развития и воспитания (семьи, учреждения дополнительного образования, культуры и спорта, традиционных религиозных и общественных организаций).</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ab/>
        <w:t>В основе программы духовно-нравственного развития и воспитания обучающихся на ступени начального общего образования и организуемого в соответствии с ней уклада школьной жизни лежат следующие принципы:</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ab/>
      </w:r>
      <w:r w:rsidRPr="00011BF1">
        <w:rPr>
          <w:rFonts w:ascii="Times New Roman" w:hAnsi="Times New Roman"/>
          <w:b/>
          <w:sz w:val="28"/>
          <w:szCs w:val="28"/>
        </w:rPr>
        <w:t xml:space="preserve">Принцип ориентации на идеал. </w:t>
      </w:r>
      <w:r w:rsidRPr="00011BF1">
        <w:rPr>
          <w:rFonts w:ascii="Times New Roman" w:hAnsi="Times New Roman"/>
          <w:sz w:val="28"/>
          <w:szCs w:val="28"/>
        </w:rPr>
        <w:t>Воспитание всегда ориентировано на определённый идеал, который является собой высшей целью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Программа духовно-нравственного развития и воспитания обучающихся начальной школы направлена на достижение национального идеала.</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ab/>
      </w:r>
      <w:r w:rsidRPr="00011BF1">
        <w:rPr>
          <w:rFonts w:ascii="Times New Roman" w:hAnsi="Times New Roman"/>
          <w:b/>
          <w:sz w:val="28"/>
          <w:szCs w:val="28"/>
        </w:rPr>
        <w:t xml:space="preserve">Аксиологический принцип. </w:t>
      </w:r>
      <w:r w:rsidRPr="00011BF1">
        <w:rPr>
          <w:rFonts w:ascii="Times New Roman" w:hAnsi="Times New Roman"/>
          <w:sz w:val="28"/>
          <w:szCs w:val="28"/>
        </w:rPr>
        <w:t xml:space="preserve">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w:t>
      </w:r>
      <w:r w:rsidR="00162853" w:rsidRPr="00011BF1">
        <w:rPr>
          <w:rFonts w:ascii="Times New Roman" w:hAnsi="Times New Roman"/>
          <w:sz w:val="28"/>
          <w:szCs w:val="28"/>
        </w:rPr>
        <w:t>корпоративных) происходит</w:t>
      </w:r>
      <w:r w:rsidRPr="00011BF1">
        <w:rPr>
          <w:rFonts w:ascii="Times New Roman" w:hAnsi="Times New Roman"/>
          <w:sz w:val="28"/>
          <w:szCs w:val="28"/>
        </w:rPr>
        <w:t xml:space="preserve"> на основе национального воспитательного идеала, который в свою очередь, раскрывается в этой системе ценностей.</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ab/>
      </w:r>
      <w:r w:rsidRPr="00011BF1">
        <w:rPr>
          <w:rFonts w:ascii="Times New Roman" w:hAnsi="Times New Roman"/>
          <w:b/>
          <w:sz w:val="28"/>
          <w:szCs w:val="28"/>
        </w:rPr>
        <w:t xml:space="preserve">Принцип следования нравственному примеру. </w:t>
      </w:r>
      <w:r w:rsidRPr="00011BF1">
        <w:rPr>
          <w:rFonts w:ascii="Times New Roman" w:hAnsi="Times New Roman"/>
          <w:sz w:val="28"/>
          <w:szCs w:val="28"/>
        </w:rPr>
        <w:t xml:space="preserve">Следование примеру – ведущий метод нравственного воспитания. Пример – это возможная модель выстраивания отношений ребёнка с другими людьми и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w:t>
      </w:r>
      <w:r w:rsidRPr="00011BF1">
        <w:rPr>
          <w:rFonts w:ascii="Times New Roman" w:hAnsi="Times New Roman"/>
          <w:sz w:val="28"/>
          <w:szCs w:val="28"/>
        </w:rPr>
        <w:lastRenderedPageBreak/>
        <w:t>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ab/>
      </w:r>
      <w:r w:rsidRPr="00011BF1">
        <w:rPr>
          <w:rFonts w:ascii="Times New Roman" w:hAnsi="Times New Roman"/>
          <w:b/>
          <w:sz w:val="28"/>
          <w:szCs w:val="28"/>
        </w:rPr>
        <w:t xml:space="preserve">Принцип идентификации (персонификации). </w:t>
      </w:r>
      <w:r w:rsidRPr="00011BF1">
        <w:rPr>
          <w:rFonts w:ascii="Times New Roman" w:hAnsi="Times New Roman"/>
          <w:sz w:val="28"/>
          <w:szCs w:val="28"/>
        </w:rPr>
        <w:t>Идентификация – устойчивое отожествление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эмоционально-привлекательные образы людей (а также природных явлений, живых неживых существ в образе человека), неразрывно связанные с той ситуации, в которой они себя проявили. Персонифицированные идеалы являются действительными средствами нравственного воспитания ребёнка.</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ab/>
      </w:r>
      <w:r w:rsidRPr="00011BF1">
        <w:rPr>
          <w:rFonts w:ascii="Times New Roman" w:hAnsi="Times New Roman"/>
          <w:b/>
          <w:sz w:val="28"/>
          <w:szCs w:val="28"/>
        </w:rPr>
        <w:t xml:space="preserve">Принцип диалогического общения. </w:t>
      </w:r>
      <w:r w:rsidRPr="00011BF1">
        <w:rPr>
          <w:rFonts w:ascii="Times New Roman" w:hAnsi="Times New Roman"/>
          <w:sz w:val="28"/>
          <w:szCs w:val="28"/>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ребёнка со значимым другим. Содержанием этого педагогически организованного общения должно быть совместное освоение базовых национальных ценностей.</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ab/>
      </w:r>
      <w:r w:rsidRPr="00011BF1">
        <w:rPr>
          <w:rFonts w:ascii="Times New Roman" w:hAnsi="Times New Roman"/>
          <w:b/>
          <w:sz w:val="28"/>
          <w:szCs w:val="28"/>
        </w:rPr>
        <w:t xml:space="preserve">Принцип полисубъектности воспитания. </w:t>
      </w:r>
      <w:r w:rsidRPr="00011BF1">
        <w:rPr>
          <w:rFonts w:ascii="Times New Roman" w:hAnsi="Times New Roman"/>
          <w:sz w:val="28"/>
          <w:szCs w:val="28"/>
        </w:rPr>
        <w:t xml:space="preserve">В современных условиях процесс развития и воспитания личности имеет </w:t>
      </w:r>
      <w:r w:rsidR="00162853" w:rsidRPr="00011BF1">
        <w:rPr>
          <w:rFonts w:ascii="Times New Roman" w:hAnsi="Times New Roman"/>
          <w:sz w:val="28"/>
          <w:szCs w:val="28"/>
        </w:rPr>
        <w:t>полисубъектный, многомерно</w:t>
      </w:r>
      <w:r w:rsidRPr="00011BF1">
        <w:rPr>
          <w:rFonts w:ascii="Times New Roman" w:hAnsi="Times New Roman"/>
          <w:sz w:val="28"/>
          <w:szCs w:val="28"/>
        </w:rPr>
        <w:t xml:space="preserve">-деятельностный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w:t>
      </w:r>
      <w:r w:rsidRPr="00011BF1">
        <w:rPr>
          <w:rFonts w:ascii="Times New Roman" w:hAnsi="Times New Roman"/>
          <w:sz w:val="28"/>
          <w:szCs w:val="28"/>
        </w:rPr>
        <w:lastRenderedPageBreak/>
        <w:t>национальный воспитательный идеал и система базовых национальных ценностей, разделяемых всеми субъектами развития и воспитания обучающихся.</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ab/>
      </w:r>
      <w:r w:rsidRPr="00011BF1">
        <w:rPr>
          <w:rFonts w:ascii="Times New Roman" w:hAnsi="Times New Roman"/>
          <w:b/>
          <w:sz w:val="28"/>
          <w:szCs w:val="28"/>
        </w:rPr>
        <w:t xml:space="preserve">Принцип системно-деятельностной организации воспитания. </w:t>
      </w:r>
      <w:r w:rsidRPr="00011BF1">
        <w:rPr>
          <w:rFonts w:ascii="Times New Roman" w:hAnsi="Times New Roman"/>
          <w:sz w:val="28"/>
          <w:szCs w:val="28"/>
        </w:rPr>
        <w:t>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внешкольной, в том числе общественно полезной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Каждая из базовых ценностей превращается в воспитательную задачу. (Что есть Отечество? Семья? Милосердие? Закон? Честь?) Понимание – этот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обучающихся вместе с педагогами, родителями, иными субъектами культурной, гражданской жизни обращаются к содержанию:</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общеобразовательных дисциплин;</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произведений искусства;</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периодической литературы, публикаций, радио- и телепередач, отражающих современную жизнь;</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духовной культуры и фольклора народов России;</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истории, традиций и современной жизни своей Родины, своего края, своей семьи;</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жизненного опыта своих родителей и прародителей;</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общественно полезной и личностно значимой деятельности в рамках педагогически организованных социальных культурных практик;</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другие источников информации и научного знания.</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ab/>
        <w:t>Решение этих задач заложено в  предметных программах и учебниках. В их содержании гармонично сочетаются специальные и культурологические знания, отражающие многонациональный характер российского народа.</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ab/>
      </w:r>
      <w:r w:rsidRPr="00011BF1">
        <w:rPr>
          <w:rFonts w:ascii="Times New Roman" w:hAnsi="Times New Roman"/>
          <w:sz w:val="28"/>
          <w:szCs w:val="28"/>
        </w:rPr>
        <w:tab/>
        <w:t xml:space="preserve">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w:t>
      </w:r>
      <w:r w:rsidRPr="00011BF1">
        <w:rPr>
          <w:rFonts w:ascii="Times New Roman" w:hAnsi="Times New Roman"/>
          <w:b/>
          <w:sz w:val="28"/>
          <w:szCs w:val="28"/>
        </w:rPr>
        <w:t>педагог.</w:t>
      </w:r>
    </w:p>
    <w:p w:rsidR="00A52913" w:rsidRPr="00011BF1" w:rsidRDefault="00A52913" w:rsidP="00A52913">
      <w:pPr>
        <w:jc w:val="both"/>
        <w:rPr>
          <w:rFonts w:ascii="Times New Roman" w:hAnsi="Times New Roman"/>
          <w:b/>
          <w:sz w:val="28"/>
          <w:szCs w:val="28"/>
        </w:rPr>
      </w:pPr>
      <w:r w:rsidRPr="00011BF1">
        <w:rPr>
          <w:rFonts w:ascii="Times New Roman" w:hAnsi="Times New Roman"/>
          <w:sz w:val="28"/>
          <w:szCs w:val="28"/>
        </w:rPr>
        <w:tab/>
      </w:r>
      <w:r w:rsidRPr="00011BF1">
        <w:rPr>
          <w:rFonts w:ascii="Times New Roman" w:hAnsi="Times New Roman"/>
          <w:b/>
          <w:sz w:val="28"/>
          <w:szCs w:val="28"/>
        </w:rPr>
        <w:t>Виды деятельности и формы занятий с обучающимися на ступени начального общего образования</w:t>
      </w:r>
    </w:p>
    <w:p w:rsidR="00A52913" w:rsidRPr="00011BF1" w:rsidRDefault="00A52913" w:rsidP="00A52913">
      <w:pPr>
        <w:jc w:val="both"/>
        <w:rPr>
          <w:rFonts w:ascii="Times New Roman" w:hAnsi="Times New Roman"/>
          <w:b/>
          <w:i/>
          <w:sz w:val="28"/>
          <w:szCs w:val="28"/>
        </w:rPr>
      </w:pPr>
      <w:r w:rsidRPr="00011BF1">
        <w:rPr>
          <w:rFonts w:ascii="Times New Roman" w:hAnsi="Times New Roman"/>
          <w:b/>
          <w:sz w:val="28"/>
          <w:szCs w:val="28"/>
        </w:rPr>
        <w:lastRenderedPageBreak/>
        <w:tab/>
      </w:r>
      <w:r w:rsidRPr="00011BF1">
        <w:rPr>
          <w:rFonts w:ascii="Times New Roman" w:hAnsi="Times New Roman"/>
          <w:b/>
          <w:i/>
          <w:sz w:val="28"/>
          <w:szCs w:val="28"/>
        </w:rPr>
        <w:t>Воспитание гражданственности, патриотизма, уважения к правам, свободам и обязанностям человека: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A52913" w:rsidRPr="00011BF1" w:rsidTr="00DA0069">
        <w:tc>
          <w:tcPr>
            <w:tcW w:w="4785" w:type="dxa"/>
          </w:tcPr>
          <w:p w:rsidR="00A52913" w:rsidRPr="00011BF1" w:rsidRDefault="00A52913" w:rsidP="00DA0069">
            <w:pPr>
              <w:spacing w:after="0"/>
              <w:jc w:val="both"/>
              <w:rPr>
                <w:rFonts w:ascii="Times New Roman" w:hAnsi="Times New Roman"/>
                <w:b/>
                <w:sz w:val="28"/>
                <w:szCs w:val="28"/>
              </w:rPr>
            </w:pPr>
            <w:r w:rsidRPr="00011BF1">
              <w:rPr>
                <w:rFonts w:ascii="Times New Roman" w:hAnsi="Times New Roman"/>
                <w:b/>
                <w:sz w:val="28"/>
                <w:szCs w:val="28"/>
              </w:rPr>
              <w:t>Виды деятельности</w:t>
            </w:r>
          </w:p>
          <w:p w:rsidR="00A52913" w:rsidRPr="00011BF1" w:rsidRDefault="00A52913" w:rsidP="00DA0069">
            <w:pPr>
              <w:spacing w:after="0"/>
              <w:jc w:val="both"/>
              <w:rPr>
                <w:rFonts w:ascii="Times New Roman" w:hAnsi="Times New Roman"/>
                <w:b/>
                <w:sz w:val="28"/>
                <w:szCs w:val="28"/>
              </w:rPr>
            </w:pPr>
          </w:p>
        </w:tc>
        <w:tc>
          <w:tcPr>
            <w:tcW w:w="4786" w:type="dxa"/>
          </w:tcPr>
          <w:p w:rsidR="00A52913" w:rsidRPr="00011BF1" w:rsidRDefault="00A52913" w:rsidP="00DA0069">
            <w:pPr>
              <w:spacing w:after="0"/>
              <w:jc w:val="both"/>
              <w:rPr>
                <w:rFonts w:ascii="Times New Roman" w:hAnsi="Times New Roman"/>
                <w:b/>
                <w:sz w:val="28"/>
                <w:szCs w:val="28"/>
              </w:rPr>
            </w:pPr>
            <w:r w:rsidRPr="00011BF1">
              <w:rPr>
                <w:rFonts w:ascii="Times New Roman" w:hAnsi="Times New Roman"/>
                <w:b/>
                <w:sz w:val="28"/>
                <w:szCs w:val="28"/>
              </w:rPr>
              <w:t>Формы занятий</w:t>
            </w:r>
          </w:p>
        </w:tc>
      </w:tr>
      <w:tr w:rsidR="00A52913" w:rsidRPr="00011BF1" w:rsidTr="00DA0069">
        <w:tc>
          <w:tcPr>
            <w:tcW w:w="4785" w:type="dxa"/>
          </w:tcPr>
          <w:p w:rsidR="00A52913" w:rsidRPr="00011BF1" w:rsidRDefault="00A52913" w:rsidP="00DA0069">
            <w:pPr>
              <w:jc w:val="both"/>
              <w:rPr>
                <w:rFonts w:ascii="Times New Roman" w:hAnsi="Times New Roman"/>
                <w:b/>
                <w:sz w:val="28"/>
                <w:szCs w:val="28"/>
              </w:rPr>
            </w:pPr>
            <w:r w:rsidRPr="00011BF1">
              <w:rPr>
                <w:rFonts w:ascii="Times New Roman" w:hAnsi="Times New Roman"/>
                <w:sz w:val="28"/>
                <w:szCs w:val="28"/>
              </w:rPr>
              <w:t>1. Получение первоначальных представлений о конституции РФ, ознакомление с государственной символикой – Гербом, Флагом, гербом.</w:t>
            </w:r>
          </w:p>
        </w:tc>
        <w:tc>
          <w:tcPr>
            <w:tcW w:w="4786" w:type="dxa"/>
          </w:tcPr>
          <w:p w:rsidR="00A52913" w:rsidRPr="00011BF1" w:rsidRDefault="00A52913" w:rsidP="00DA0069">
            <w:pPr>
              <w:spacing w:after="120"/>
              <w:jc w:val="both"/>
              <w:rPr>
                <w:rFonts w:ascii="Times New Roman" w:hAnsi="Times New Roman"/>
                <w:sz w:val="28"/>
                <w:szCs w:val="28"/>
              </w:rPr>
            </w:pPr>
            <w:r w:rsidRPr="00011BF1">
              <w:rPr>
                <w:rFonts w:ascii="Times New Roman" w:hAnsi="Times New Roman"/>
                <w:sz w:val="28"/>
                <w:szCs w:val="28"/>
              </w:rPr>
              <w:t xml:space="preserve"> - Беседы, </w:t>
            </w:r>
          </w:p>
          <w:p w:rsidR="00A52913" w:rsidRPr="00011BF1" w:rsidRDefault="00A52913" w:rsidP="00DA0069">
            <w:pPr>
              <w:spacing w:after="120"/>
              <w:jc w:val="both"/>
              <w:rPr>
                <w:rFonts w:ascii="Times New Roman" w:hAnsi="Times New Roman"/>
                <w:sz w:val="28"/>
                <w:szCs w:val="28"/>
              </w:rPr>
            </w:pPr>
            <w:r w:rsidRPr="00011BF1">
              <w:rPr>
                <w:rFonts w:ascii="Times New Roman" w:hAnsi="Times New Roman"/>
                <w:sz w:val="28"/>
                <w:szCs w:val="28"/>
              </w:rPr>
              <w:t>- классные часы,</w:t>
            </w:r>
          </w:p>
          <w:p w:rsidR="00A52913" w:rsidRPr="00011BF1" w:rsidRDefault="00A52913" w:rsidP="00DA0069">
            <w:pPr>
              <w:spacing w:after="120"/>
              <w:jc w:val="both"/>
              <w:rPr>
                <w:rFonts w:ascii="Times New Roman" w:hAnsi="Times New Roman"/>
                <w:sz w:val="28"/>
                <w:szCs w:val="28"/>
              </w:rPr>
            </w:pPr>
            <w:r w:rsidRPr="00011BF1">
              <w:rPr>
                <w:rFonts w:ascii="Times New Roman" w:hAnsi="Times New Roman"/>
                <w:sz w:val="28"/>
                <w:szCs w:val="28"/>
              </w:rPr>
              <w:t xml:space="preserve">- чтение книг, </w:t>
            </w:r>
          </w:p>
          <w:p w:rsidR="00A52913" w:rsidRPr="00011BF1" w:rsidRDefault="00A52913" w:rsidP="00DA0069">
            <w:pPr>
              <w:spacing w:after="120"/>
              <w:jc w:val="both"/>
              <w:rPr>
                <w:rFonts w:ascii="Times New Roman" w:hAnsi="Times New Roman"/>
                <w:sz w:val="28"/>
                <w:szCs w:val="28"/>
              </w:rPr>
            </w:pPr>
            <w:r w:rsidRPr="00011BF1">
              <w:rPr>
                <w:rFonts w:ascii="Times New Roman" w:hAnsi="Times New Roman"/>
                <w:sz w:val="28"/>
                <w:szCs w:val="28"/>
              </w:rPr>
              <w:t>- изучение предметов (окружающий мир, литературное чтение)</w:t>
            </w:r>
          </w:p>
        </w:tc>
      </w:tr>
      <w:tr w:rsidR="00A52913" w:rsidRPr="00011BF1" w:rsidTr="00DA0069">
        <w:tc>
          <w:tcPr>
            <w:tcW w:w="4785" w:type="dxa"/>
          </w:tcPr>
          <w:p w:rsidR="00A52913" w:rsidRPr="00011BF1" w:rsidRDefault="00A52913" w:rsidP="00DA0069">
            <w:pPr>
              <w:jc w:val="both"/>
              <w:rPr>
                <w:rFonts w:ascii="Times New Roman" w:hAnsi="Times New Roman"/>
                <w:b/>
                <w:sz w:val="28"/>
                <w:szCs w:val="28"/>
              </w:rPr>
            </w:pPr>
            <w:r w:rsidRPr="00011BF1">
              <w:rPr>
                <w:rFonts w:ascii="Times New Roman" w:hAnsi="Times New Roman"/>
                <w:sz w:val="28"/>
                <w:szCs w:val="28"/>
              </w:rPr>
              <w:t>2. Ознакомление с героическими страницами истории России, жизнью замечательных людей, явивших примеры гражданского служения, исполнение патриотического долга, с обязанностями гражданина</w:t>
            </w:r>
          </w:p>
        </w:tc>
        <w:tc>
          <w:tcPr>
            <w:tcW w:w="4786" w:type="dxa"/>
          </w:tcPr>
          <w:p w:rsidR="00A52913" w:rsidRPr="00011BF1" w:rsidRDefault="00A52913" w:rsidP="00DA0069">
            <w:pPr>
              <w:spacing w:after="120"/>
              <w:jc w:val="both"/>
              <w:rPr>
                <w:rFonts w:ascii="Times New Roman" w:hAnsi="Times New Roman"/>
                <w:sz w:val="28"/>
                <w:szCs w:val="28"/>
              </w:rPr>
            </w:pPr>
            <w:r w:rsidRPr="00011BF1">
              <w:rPr>
                <w:rFonts w:ascii="Times New Roman" w:hAnsi="Times New Roman"/>
                <w:sz w:val="28"/>
                <w:szCs w:val="28"/>
              </w:rPr>
              <w:t xml:space="preserve">- Беседы, </w:t>
            </w:r>
          </w:p>
          <w:p w:rsidR="00A52913" w:rsidRPr="00011BF1" w:rsidRDefault="00A52913" w:rsidP="00DA0069">
            <w:pPr>
              <w:spacing w:after="0"/>
              <w:jc w:val="both"/>
              <w:rPr>
                <w:rFonts w:ascii="Times New Roman" w:hAnsi="Times New Roman"/>
                <w:sz w:val="28"/>
                <w:szCs w:val="28"/>
              </w:rPr>
            </w:pPr>
            <w:r w:rsidRPr="00011BF1">
              <w:rPr>
                <w:rFonts w:ascii="Times New Roman" w:hAnsi="Times New Roman"/>
                <w:sz w:val="28"/>
                <w:szCs w:val="28"/>
              </w:rPr>
              <w:t xml:space="preserve">- экскурсии, </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 просмотр кинофильмов, </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 путешествие по историческим и памятным местам, </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-сюжетно-ролевые игры гражданского и историко-патриотического содержания, </w:t>
            </w:r>
          </w:p>
          <w:p w:rsidR="00A52913" w:rsidRPr="00011BF1" w:rsidRDefault="00A52913" w:rsidP="00DA0069">
            <w:pPr>
              <w:jc w:val="both"/>
              <w:rPr>
                <w:rFonts w:ascii="Times New Roman" w:hAnsi="Times New Roman"/>
                <w:b/>
                <w:sz w:val="28"/>
                <w:szCs w:val="28"/>
              </w:rPr>
            </w:pPr>
            <w:r w:rsidRPr="00011BF1">
              <w:rPr>
                <w:rFonts w:ascii="Times New Roman" w:hAnsi="Times New Roman"/>
                <w:sz w:val="28"/>
                <w:szCs w:val="28"/>
              </w:rPr>
              <w:t>- изучение предметов (окружающий мир, литературное чтение)</w:t>
            </w:r>
          </w:p>
        </w:tc>
      </w:tr>
      <w:tr w:rsidR="00A52913" w:rsidRPr="00011BF1" w:rsidTr="00DA0069">
        <w:tc>
          <w:tcPr>
            <w:tcW w:w="4785" w:type="dxa"/>
          </w:tcPr>
          <w:p w:rsidR="00A52913" w:rsidRPr="00011BF1" w:rsidRDefault="00A52913" w:rsidP="00DA0069">
            <w:pPr>
              <w:jc w:val="both"/>
              <w:rPr>
                <w:rFonts w:ascii="Times New Roman" w:hAnsi="Times New Roman"/>
                <w:b/>
                <w:sz w:val="28"/>
                <w:szCs w:val="28"/>
              </w:rPr>
            </w:pPr>
            <w:r w:rsidRPr="00011BF1">
              <w:rPr>
                <w:rFonts w:ascii="Times New Roman" w:hAnsi="Times New Roman"/>
                <w:sz w:val="28"/>
                <w:szCs w:val="28"/>
              </w:rPr>
              <w:t>3. Ознакомление с историей и культурой родного края, народным творчеством, этнокультурными традициями, фольклором, особенностями быта народов России</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 Беседы, </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 сюжетно-ролевые игры, </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 просмотр кинофильмов, </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 уроки-путешествия, </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 творческие конкурсы, </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 фестивали, </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 тематические праздники, </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экскурсии, туристско-краеведческих экспедиции,</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изучение предметов (окружающий мир, литературное чтение)</w:t>
            </w:r>
          </w:p>
        </w:tc>
      </w:tr>
      <w:tr w:rsidR="00A52913" w:rsidRPr="00011BF1" w:rsidTr="00DA0069">
        <w:tc>
          <w:tcPr>
            <w:tcW w:w="4785"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lastRenderedPageBreak/>
              <w:t>4. Знакомство с важнейшими событиями в истории нашей страны, содержанием и значением государственных праздников</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 Беседы, </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классные часы,</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просмотр учебных фильмов,</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-мероприятия и события, посвящённые государственным праздникам,</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  - смотр строя и песни</w:t>
            </w:r>
          </w:p>
        </w:tc>
      </w:tr>
      <w:tr w:rsidR="00A52913" w:rsidRPr="00011BF1" w:rsidTr="00DA0069">
        <w:tc>
          <w:tcPr>
            <w:tcW w:w="4785"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5.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участие в социальных проектах,</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-мероприятия и события, проводимые ДЮО,</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-сюжетно-ролевые игры </w:t>
            </w:r>
          </w:p>
          <w:p w:rsidR="00A52913" w:rsidRPr="00011BF1" w:rsidRDefault="00A52913" w:rsidP="00DA0069">
            <w:pPr>
              <w:jc w:val="both"/>
              <w:rPr>
                <w:rFonts w:ascii="Times New Roman" w:hAnsi="Times New Roman"/>
                <w:sz w:val="28"/>
                <w:szCs w:val="28"/>
              </w:rPr>
            </w:pPr>
          </w:p>
        </w:tc>
      </w:tr>
      <w:tr w:rsidR="00A52913" w:rsidRPr="00011BF1" w:rsidTr="00DA0069">
        <w:tc>
          <w:tcPr>
            <w:tcW w:w="4785"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6. Знакомство с музеями, памятниками культуры, истории</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Экскурсии в музеи,</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 участие в творческих тематических выставках, посвященных подвигам Российской армии, </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встречи с ветеранами</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участие в городских программах</w:t>
            </w:r>
          </w:p>
        </w:tc>
      </w:tr>
      <w:tr w:rsidR="00A52913" w:rsidRPr="00011BF1" w:rsidTr="00DA0069">
        <w:tc>
          <w:tcPr>
            <w:tcW w:w="4785"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7.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Беседы,</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народные игры,</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участие в городских программах</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-организация национально-культурных праздников</w:t>
            </w:r>
          </w:p>
        </w:tc>
      </w:tr>
      <w:tr w:rsidR="00A52913" w:rsidRPr="00011BF1" w:rsidTr="00DA0069">
        <w:tc>
          <w:tcPr>
            <w:tcW w:w="4785"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8. Участие во встречах и беседах с выпускниками школы, ознакомление с биографией выпускников, явивших собой достойные примеры гражданственности и патриотизма</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встречи с интересными людьми,</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родители – выпускники школы</w:t>
            </w:r>
          </w:p>
        </w:tc>
      </w:tr>
    </w:tbl>
    <w:p w:rsidR="00A52913" w:rsidRPr="00011BF1" w:rsidRDefault="00A52913" w:rsidP="00A52913">
      <w:pPr>
        <w:jc w:val="both"/>
        <w:rPr>
          <w:rFonts w:ascii="Times New Roman" w:hAnsi="Times New Roman"/>
          <w:b/>
          <w:sz w:val="28"/>
          <w:szCs w:val="28"/>
        </w:rPr>
      </w:pPr>
    </w:p>
    <w:p w:rsidR="00A52913" w:rsidRPr="00011BF1" w:rsidRDefault="00A52913" w:rsidP="00A52913">
      <w:pPr>
        <w:jc w:val="both"/>
        <w:rPr>
          <w:rFonts w:ascii="Times New Roman" w:hAnsi="Times New Roman"/>
          <w:b/>
          <w:i/>
          <w:sz w:val="28"/>
          <w:szCs w:val="28"/>
        </w:rPr>
      </w:pPr>
      <w:r w:rsidRPr="00011BF1">
        <w:rPr>
          <w:rFonts w:ascii="Times New Roman" w:hAnsi="Times New Roman"/>
          <w:b/>
          <w:i/>
          <w:sz w:val="28"/>
          <w:szCs w:val="28"/>
        </w:rPr>
        <w:t>Воспитание нравственных чувств и  этического сознания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A52913" w:rsidRPr="00011BF1" w:rsidTr="00DA0069">
        <w:tc>
          <w:tcPr>
            <w:tcW w:w="4785" w:type="dxa"/>
          </w:tcPr>
          <w:p w:rsidR="00A52913" w:rsidRPr="00011BF1" w:rsidRDefault="00A52913" w:rsidP="00DA0069">
            <w:pPr>
              <w:jc w:val="both"/>
              <w:rPr>
                <w:rFonts w:ascii="Times New Roman" w:hAnsi="Times New Roman"/>
                <w:b/>
                <w:sz w:val="28"/>
                <w:szCs w:val="28"/>
              </w:rPr>
            </w:pPr>
            <w:r w:rsidRPr="00011BF1">
              <w:rPr>
                <w:rFonts w:ascii="Times New Roman" w:hAnsi="Times New Roman"/>
                <w:b/>
                <w:sz w:val="28"/>
                <w:szCs w:val="28"/>
              </w:rPr>
              <w:lastRenderedPageBreak/>
              <w:t>Виды деятельности</w:t>
            </w:r>
          </w:p>
          <w:p w:rsidR="00A52913" w:rsidRPr="00011BF1" w:rsidRDefault="00A52913" w:rsidP="00DA0069">
            <w:pPr>
              <w:jc w:val="both"/>
              <w:rPr>
                <w:rFonts w:ascii="Times New Roman" w:hAnsi="Times New Roman"/>
                <w:b/>
                <w:sz w:val="28"/>
                <w:szCs w:val="28"/>
              </w:rPr>
            </w:pPr>
          </w:p>
        </w:tc>
        <w:tc>
          <w:tcPr>
            <w:tcW w:w="4786" w:type="dxa"/>
          </w:tcPr>
          <w:p w:rsidR="00A52913" w:rsidRPr="00011BF1" w:rsidRDefault="00A52913" w:rsidP="00DA0069">
            <w:pPr>
              <w:jc w:val="both"/>
              <w:rPr>
                <w:rFonts w:ascii="Times New Roman" w:hAnsi="Times New Roman"/>
                <w:b/>
                <w:sz w:val="28"/>
                <w:szCs w:val="28"/>
              </w:rPr>
            </w:pPr>
            <w:r w:rsidRPr="00011BF1">
              <w:rPr>
                <w:rFonts w:ascii="Times New Roman" w:hAnsi="Times New Roman"/>
                <w:b/>
                <w:sz w:val="28"/>
                <w:szCs w:val="28"/>
              </w:rPr>
              <w:t>Формы занятий</w:t>
            </w:r>
          </w:p>
        </w:tc>
      </w:tr>
      <w:tr w:rsidR="00A52913" w:rsidRPr="00011BF1" w:rsidTr="00DA0069">
        <w:tc>
          <w:tcPr>
            <w:tcW w:w="4785" w:type="dxa"/>
          </w:tcPr>
          <w:p w:rsidR="00A52913" w:rsidRPr="00011BF1" w:rsidRDefault="00A52913" w:rsidP="00DA0069">
            <w:pPr>
              <w:jc w:val="both"/>
              <w:rPr>
                <w:rFonts w:ascii="Times New Roman" w:hAnsi="Times New Roman"/>
                <w:b/>
                <w:sz w:val="28"/>
                <w:szCs w:val="28"/>
              </w:rPr>
            </w:pPr>
            <w:r w:rsidRPr="00011BF1">
              <w:rPr>
                <w:rFonts w:ascii="Times New Roman" w:hAnsi="Times New Roman"/>
                <w:sz w:val="28"/>
                <w:szCs w:val="28"/>
              </w:rPr>
              <w:t>1.Получение первоначальных представлений о базовых ценностях отечественной культуры, традиционных моральных нормах российских народов</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 - Беседы, </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 экскурсии, </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 участие в творческой деятельности, </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 литературные гостиные, </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художественные выставки</w:t>
            </w:r>
          </w:p>
        </w:tc>
      </w:tr>
      <w:tr w:rsidR="00A52913" w:rsidRPr="00011BF1" w:rsidTr="00DA0069">
        <w:tc>
          <w:tcPr>
            <w:tcW w:w="4785"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2.Ознакомление (по желанию) с   традиционными религиозными культурами </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уроки курса «Основы религиозных культур и светской этики»,</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экскурсии в соборы, в места богослужения,</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-добровольное участие в религиозных праздниках,</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встречи с религиозными деятелями</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 участие в проектах по данной теме </w:t>
            </w:r>
          </w:p>
        </w:tc>
      </w:tr>
      <w:tr w:rsidR="00A52913" w:rsidRPr="00011BF1" w:rsidTr="00DA0069">
        <w:tc>
          <w:tcPr>
            <w:tcW w:w="4785"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3. Участие в уроках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уроки этики,</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игровые программы,</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внеурочные мероприятия</w:t>
            </w:r>
          </w:p>
        </w:tc>
      </w:tr>
      <w:tr w:rsidR="00A52913" w:rsidRPr="00011BF1" w:rsidTr="00DA0069">
        <w:tc>
          <w:tcPr>
            <w:tcW w:w="4785"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4. Ознакомление с основными правилами поведения в школе, общественных местах, обучение распознаванию хороших и плохих поступков</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беседы,</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классные часы,</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просмотр учебных фильмов,</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-изучение курса «Полезные привычки»</w:t>
            </w:r>
          </w:p>
        </w:tc>
      </w:tr>
      <w:tr w:rsidR="00A52913" w:rsidRPr="00011BF1" w:rsidTr="00DA0069">
        <w:tc>
          <w:tcPr>
            <w:tcW w:w="4785"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5. Усвоение первоначального опыта нравственных взаимоотношений в </w:t>
            </w:r>
            <w:r w:rsidRPr="00011BF1">
              <w:rPr>
                <w:rFonts w:ascii="Times New Roman" w:hAnsi="Times New Roman"/>
                <w:sz w:val="28"/>
                <w:szCs w:val="28"/>
              </w:rPr>
              <w:lastRenderedPageBreak/>
              <w:t xml:space="preserve">коллективе класса и ОУ – овладение навыками вежливого, приветливого, внимательного отношения к сверстникам, старшим и младшим детям, обучение дружной игре, взаимной поддержке, участию в коллективных играх, приобретение опыта совместной деятельности </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lastRenderedPageBreak/>
              <w:t>- беседы,</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lastRenderedPageBreak/>
              <w:t>- коллективные игры,</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коллективное обсуждение,</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-внеклассные мероприятия (праздники, проекты, походы, экскурсии)</w:t>
            </w:r>
          </w:p>
          <w:p w:rsidR="00A52913" w:rsidRPr="00011BF1" w:rsidRDefault="00A52913" w:rsidP="00DA0069">
            <w:pPr>
              <w:jc w:val="both"/>
              <w:rPr>
                <w:rFonts w:ascii="Times New Roman" w:hAnsi="Times New Roman"/>
                <w:sz w:val="28"/>
                <w:szCs w:val="28"/>
              </w:rPr>
            </w:pPr>
          </w:p>
        </w:tc>
      </w:tr>
      <w:tr w:rsidR="00A52913" w:rsidRPr="00011BF1" w:rsidTr="00DA0069">
        <w:tc>
          <w:tcPr>
            <w:tcW w:w="4785"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lastRenderedPageBreak/>
              <w:t>6. Участие в благотворительности, милосердии, в оказании помощи нуждающимся, заботе о животных, природе</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участие в благотворительных акциях,</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участие в акции милосердия,</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волонтёрское движение,</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шефство над памятниками ВОВ,</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шефство над ветеранами ВОВ,</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-проведение Дней старшего поколения,</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-социальные проекты</w:t>
            </w:r>
          </w:p>
          <w:p w:rsidR="00A52913" w:rsidRPr="00011BF1" w:rsidRDefault="00A52913" w:rsidP="00DA0069">
            <w:pPr>
              <w:jc w:val="both"/>
              <w:rPr>
                <w:rFonts w:ascii="Times New Roman" w:hAnsi="Times New Roman"/>
                <w:sz w:val="28"/>
                <w:szCs w:val="28"/>
              </w:rPr>
            </w:pPr>
          </w:p>
        </w:tc>
      </w:tr>
      <w:tr w:rsidR="00A52913" w:rsidRPr="00011BF1" w:rsidTr="00DA0069">
        <w:tc>
          <w:tcPr>
            <w:tcW w:w="4785"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7. Получение первоначальных представлений о нравственных взаимоотношениях в семье</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-беседы о семье, о родителях, прародителях,</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-праздники, соревнования «Моя дружная семья»,</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творческие мероприятия,</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выставки «Хобби моей семьи»</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составление генеалогического древа семьи,</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творческие работы («Моя семья», «Мои родители», «Бабушка и дедушка», «Военные реликвии моей семьи», «Что в имени моём…»)</w:t>
            </w:r>
          </w:p>
        </w:tc>
      </w:tr>
      <w:tr w:rsidR="00A52913" w:rsidRPr="00011BF1" w:rsidTr="00DA0069">
        <w:tc>
          <w:tcPr>
            <w:tcW w:w="4785"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8. Расширение опыта позитивного взаимоотношения в семье</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открытые семейные праздники,</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lastRenderedPageBreak/>
              <w:t>- семейные чаепития,</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семейные гостиные,</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творческие презентации,</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творческие проекты,</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-мероприятия, раскрывающие историю семьи, преемственность между поколениями</w:t>
            </w:r>
          </w:p>
        </w:tc>
      </w:tr>
    </w:tbl>
    <w:p w:rsidR="00A52913" w:rsidRPr="00011BF1" w:rsidRDefault="00A52913" w:rsidP="00A52913">
      <w:pPr>
        <w:jc w:val="both"/>
        <w:rPr>
          <w:rFonts w:ascii="Times New Roman" w:hAnsi="Times New Roman"/>
          <w:b/>
          <w:sz w:val="28"/>
          <w:szCs w:val="28"/>
        </w:rPr>
      </w:pPr>
    </w:p>
    <w:p w:rsidR="00A52913" w:rsidRPr="00011BF1" w:rsidRDefault="00A52913" w:rsidP="00A52913">
      <w:pPr>
        <w:jc w:val="both"/>
        <w:rPr>
          <w:rFonts w:ascii="Times New Roman" w:hAnsi="Times New Roman"/>
          <w:b/>
          <w:i/>
          <w:sz w:val="28"/>
          <w:szCs w:val="28"/>
        </w:rPr>
      </w:pPr>
      <w:r w:rsidRPr="00011BF1">
        <w:rPr>
          <w:rFonts w:ascii="Times New Roman" w:hAnsi="Times New Roman"/>
          <w:b/>
          <w:i/>
          <w:sz w:val="28"/>
          <w:szCs w:val="28"/>
        </w:rPr>
        <w:t>Воспитание трудолюбия, творческого отношения к учению, труду, жизни</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ab/>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A52913" w:rsidRPr="00011BF1" w:rsidRDefault="00A52913" w:rsidP="00A52913">
      <w:pPr>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A52913" w:rsidRPr="00011BF1" w:rsidTr="00DA0069">
        <w:tc>
          <w:tcPr>
            <w:tcW w:w="4785" w:type="dxa"/>
          </w:tcPr>
          <w:p w:rsidR="00A52913" w:rsidRPr="00011BF1" w:rsidRDefault="00A52913" w:rsidP="00DA0069">
            <w:pPr>
              <w:jc w:val="both"/>
              <w:rPr>
                <w:rFonts w:ascii="Times New Roman" w:hAnsi="Times New Roman"/>
                <w:b/>
                <w:sz w:val="28"/>
                <w:szCs w:val="28"/>
              </w:rPr>
            </w:pPr>
            <w:r w:rsidRPr="00011BF1">
              <w:rPr>
                <w:rFonts w:ascii="Times New Roman" w:hAnsi="Times New Roman"/>
                <w:b/>
                <w:sz w:val="28"/>
                <w:szCs w:val="28"/>
              </w:rPr>
              <w:t>Виды деятельности</w:t>
            </w:r>
          </w:p>
          <w:p w:rsidR="00A52913" w:rsidRPr="00011BF1" w:rsidRDefault="00A52913" w:rsidP="00DA0069">
            <w:pPr>
              <w:jc w:val="both"/>
              <w:rPr>
                <w:rFonts w:ascii="Times New Roman" w:hAnsi="Times New Roman"/>
                <w:b/>
                <w:sz w:val="28"/>
                <w:szCs w:val="28"/>
              </w:rPr>
            </w:pPr>
          </w:p>
        </w:tc>
        <w:tc>
          <w:tcPr>
            <w:tcW w:w="4786" w:type="dxa"/>
          </w:tcPr>
          <w:p w:rsidR="00A52913" w:rsidRPr="00011BF1" w:rsidRDefault="00A52913" w:rsidP="00DA0069">
            <w:pPr>
              <w:jc w:val="both"/>
              <w:rPr>
                <w:rFonts w:ascii="Times New Roman" w:hAnsi="Times New Roman"/>
                <w:b/>
                <w:sz w:val="28"/>
                <w:szCs w:val="28"/>
              </w:rPr>
            </w:pPr>
            <w:r w:rsidRPr="00011BF1">
              <w:rPr>
                <w:rFonts w:ascii="Times New Roman" w:hAnsi="Times New Roman"/>
                <w:b/>
                <w:sz w:val="28"/>
                <w:szCs w:val="28"/>
              </w:rPr>
              <w:t>Формы занятий</w:t>
            </w:r>
          </w:p>
        </w:tc>
      </w:tr>
      <w:tr w:rsidR="00A52913" w:rsidRPr="00011BF1" w:rsidTr="00DA0069">
        <w:tc>
          <w:tcPr>
            <w:tcW w:w="4785" w:type="dxa"/>
          </w:tcPr>
          <w:p w:rsidR="00A52913" w:rsidRPr="00011BF1" w:rsidRDefault="00A52913" w:rsidP="00DA0069">
            <w:pPr>
              <w:jc w:val="both"/>
              <w:rPr>
                <w:rFonts w:ascii="Times New Roman" w:hAnsi="Times New Roman"/>
                <w:b/>
                <w:sz w:val="28"/>
                <w:szCs w:val="28"/>
              </w:rPr>
            </w:pPr>
            <w:r w:rsidRPr="00011BF1">
              <w:rPr>
                <w:rFonts w:ascii="Times New Roman" w:hAnsi="Times New Roman"/>
                <w:sz w:val="28"/>
                <w:szCs w:val="28"/>
              </w:rPr>
              <w:t>1. Участие обучающихся в экскурсиях по городу, во время которых знакомятся с различными видами труда, профессиями в ходе экскурсий на производственные предприятия, встречи с представителями разных профессий</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 - экскурсии по городу,</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-экскурсии на производственные мероприятия,</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встречи с интересными людьми,</w:t>
            </w:r>
          </w:p>
          <w:p w:rsidR="00A52913" w:rsidRPr="00011BF1" w:rsidRDefault="00A52913" w:rsidP="00DA0069">
            <w:pPr>
              <w:jc w:val="both"/>
              <w:rPr>
                <w:rFonts w:ascii="Times New Roman" w:hAnsi="Times New Roman"/>
                <w:b/>
                <w:sz w:val="28"/>
                <w:szCs w:val="28"/>
              </w:rPr>
            </w:pPr>
            <w:r w:rsidRPr="00011BF1">
              <w:rPr>
                <w:rFonts w:ascii="Times New Roman" w:hAnsi="Times New Roman"/>
                <w:sz w:val="28"/>
                <w:szCs w:val="28"/>
              </w:rPr>
              <w:t>- круглые столы</w:t>
            </w:r>
          </w:p>
          <w:p w:rsidR="00A52913" w:rsidRPr="00011BF1" w:rsidRDefault="00A52913" w:rsidP="00DA0069">
            <w:pPr>
              <w:jc w:val="both"/>
              <w:rPr>
                <w:rFonts w:ascii="Times New Roman" w:hAnsi="Times New Roman"/>
                <w:b/>
                <w:sz w:val="28"/>
                <w:szCs w:val="28"/>
              </w:rPr>
            </w:pPr>
          </w:p>
        </w:tc>
      </w:tr>
      <w:tr w:rsidR="00A52913" w:rsidRPr="00011BF1" w:rsidTr="00DA0069">
        <w:tc>
          <w:tcPr>
            <w:tcW w:w="4785"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2. Знакомство с профессиями своих родителей, с трудовыми династиями</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-исследовательские работы,  проекты,</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уроки краеведения,</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творческие проекты «Труд наших родителей»,</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конкурсы рисунков, коллажей</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-фотовыставки</w:t>
            </w:r>
          </w:p>
        </w:tc>
      </w:tr>
      <w:tr w:rsidR="00A52913" w:rsidRPr="00011BF1" w:rsidTr="00DA0069">
        <w:tc>
          <w:tcPr>
            <w:tcW w:w="4785"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3. Получение первоначальных навыков сотрудничества, ролевого </w:t>
            </w:r>
            <w:r w:rsidRPr="00011BF1">
              <w:rPr>
                <w:rFonts w:ascii="Times New Roman" w:hAnsi="Times New Roman"/>
                <w:sz w:val="28"/>
                <w:szCs w:val="28"/>
              </w:rPr>
              <w:lastRenderedPageBreak/>
              <w:t>взаимодействия со сверстниками, старшими детьми, раскрывающих перед детьми широкий спектр профессиональной и трудовой деятельности</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lastRenderedPageBreak/>
              <w:t xml:space="preserve">- праздники труда, </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lastRenderedPageBreak/>
              <w:t xml:space="preserve">- ярмарки, </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 конкурсы «Все работы хороши», </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город мастеров,</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 профориентация </w:t>
            </w:r>
          </w:p>
        </w:tc>
      </w:tr>
      <w:tr w:rsidR="00A52913" w:rsidRPr="00011BF1" w:rsidTr="00DA0069">
        <w:tc>
          <w:tcPr>
            <w:tcW w:w="4785"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lastRenderedPageBreak/>
              <w:t>4.Приобретение опыта уважительного и творческого отношения к учебному труду</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презентация учебных и творческих достижений,</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шкатулка Творчества,</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портфолио ученика</w:t>
            </w:r>
          </w:p>
        </w:tc>
      </w:tr>
      <w:tr w:rsidR="00A52913" w:rsidRPr="00011BF1" w:rsidTr="00DA0069">
        <w:tc>
          <w:tcPr>
            <w:tcW w:w="4785"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5. Применение творческих знаний, полученных при изучении учебных предметов на практике</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тематические недели по предметам,</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 интеллектуальный марафон, </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олимпиады по предметам</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научно-практические конференции</w:t>
            </w:r>
          </w:p>
        </w:tc>
      </w:tr>
      <w:tr w:rsidR="00A52913" w:rsidRPr="00011BF1" w:rsidTr="00DA0069">
        <w:tc>
          <w:tcPr>
            <w:tcW w:w="4785"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6. Участие в общественно-полезной деятельности на базе ОУ в учебное и  внеучебное время</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субботники,</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санитарные пятницы,</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трудовые десанты,</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 озеленение кабинета, </w:t>
            </w:r>
          </w:p>
          <w:p w:rsidR="00A52913" w:rsidRPr="00011BF1" w:rsidRDefault="00A52913" w:rsidP="00563F0D">
            <w:pPr>
              <w:jc w:val="both"/>
              <w:rPr>
                <w:rFonts w:ascii="Times New Roman" w:hAnsi="Times New Roman"/>
                <w:sz w:val="28"/>
                <w:szCs w:val="28"/>
              </w:rPr>
            </w:pPr>
            <w:r w:rsidRPr="00011BF1">
              <w:rPr>
                <w:rFonts w:ascii="Times New Roman" w:hAnsi="Times New Roman"/>
                <w:sz w:val="28"/>
                <w:szCs w:val="28"/>
              </w:rPr>
              <w:t>- трудовые акции</w:t>
            </w:r>
          </w:p>
        </w:tc>
      </w:tr>
      <w:tr w:rsidR="00A52913" w:rsidRPr="00011BF1" w:rsidTr="00DA0069">
        <w:tc>
          <w:tcPr>
            <w:tcW w:w="4785"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7. Приобретение умений и навыков самообслуживания в школе и дома </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режим дня,</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 занятость в кружках, </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внешний вид ученика,</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уроки этикета,</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-дежурство в столовой (по желанию)</w:t>
            </w:r>
          </w:p>
        </w:tc>
      </w:tr>
      <w:tr w:rsidR="00A52913" w:rsidRPr="00011BF1" w:rsidTr="00DA0069">
        <w:tc>
          <w:tcPr>
            <w:tcW w:w="4785"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8. Участие во встречах и беседах с выпускниками своей школы, с войнами-выпускниками, служившими в рядах российской армии, с выпускниками, показавшими достойные примеры высокого профессионализма </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беседы,</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встречи,</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праздники</w:t>
            </w:r>
          </w:p>
        </w:tc>
      </w:tr>
    </w:tbl>
    <w:p w:rsidR="00A52913" w:rsidRPr="00011BF1" w:rsidRDefault="00A52913" w:rsidP="00A52913">
      <w:pPr>
        <w:jc w:val="both"/>
        <w:rPr>
          <w:rFonts w:ascii="Times New Roman" w:hAnsi="Times New Roman"/>
          <w:b/>
          <w:i/>
          <w:sz w:val="28"/>
          <w:szCs w:val="28"/>
        </w:rPr>
      </w:pPr>
    </w:p>
    <w:p w:rsidR="00A52913" w:rsidRPr="00011BF1" w:rsidRDefault="00A52913" w:rsidP="00A52913">
      <w:pPr>
        <w:jc w:val="both"/>
        <w:rPr>
          <w:rFonts w:ascii="Times New Roman" w:hAnsi="Times New Roman"/>
          <w:b/>
          <w:i/>
          <w:sz w:val="28"/>
          <w:szCs w:val="28"/>
        </w:rPr>
      </w:pPr>
      <w:r w:rsidRPr="00011BF1">
        <w:rPr>
          <w:rFonts w:ascii="Times New Roman" w:hAnsi="Times New Roman"/>
          <w:b/>
          <w:i/>
          <w:sz w:val="28"/>
          <w:szCs w:val="28"/>
        </w:rPr>
        <w:t xml:space="preserve">Воспитание ценностного отношения к природе, окружающей среде </w:t>
      </w:r>
    </w:p>
    <w:p w:rsidR="00A52913" w:rsidRPr="00011BF1" w:rsidRDefault="00A52913" w:rsidP="00A52913">
      <w:pPr>
        <w:jc w:val="both"/>
        <w:rPr>
          <w:rFonts w:ascii="Times New Roman" w:hAnsi="Times New Roman"/>
          <w:b/>
          <w:i/>
          <w:sz w:val="28"/>
          <w:szCs w:val="28"/>
        </w:rPr>
      </w:pPr>
      <w:r w:rsidRPr="00011BF1">
        <w:rPr>
          <w:rFonts w:ascii="Times New Roman" w:hAnsi="Times New Roman"/>
          <w:b/>
          <w:i/>
          <w:sz w:val="28"/>
          <w:szCs w:val="28"/>
        </w:rPr>
        <w:t>(экологическое воспитание)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A52913" w:rsidRPr="00011BF1" w:rsidTr="00DA0069">
        <w:tc>
          <w:tcPr>
            <w:tcW w:w="4785" w:type="dxa"/>
          </w:tcPr>
          <w:p w:rsidR="00A52913" w:rsidRPr="00011BF1" w:rsidRDefault="00A52913" w:rsidP="00DA0069">
            <w:pPr>
              <w:jc w:val="both"/>
              <w:rPr>
                <w:rFonts w:ascii="Times New Roman" w:hAnsi="Times New Roman"/>
                <w:b/>
                <w:sz w:val="28"/>
                <w:szCs w:val="28"/>
              </w:rPr>
            </w:pPr>
            <w:r w:rsidRPr="00011BF1">
              <w:rPr>
                <w:rFonts w:ascii="Times New Roman" w:hAnsi="Times New Roman"/>
                <w:b/>
                <w:sz w:val="28"/>
                <w:szCs w:val="28"/>
              </w:rPr>
              <w:t>Виды деятельности</w:t>
            </w:r>
          </w:p>
          <w:p w:rsidR="00A52913" w:rsidRPr="00011BF1" w:rsidRDefault="00A52913" w:rsidP="00DA0069">
            <w:pPr>
              <w:jc w:val="both"/>
              <w:rPr>
                <w:rFonts w:ascii="Times New Roman" w:hAnsi="Times New Roman"/>
                <w:b/>
                <w:sz w:val="28"/>
                <w:szCs w:val="28"/>
              </w:rPr>
            </w:pPr>
          </w:p>
        </w:tc>
        <w:tc>
          <w:tcPr>
            <w:tcW w:w="4786" w:type="dxa"/>
          </w:tcPr>
          <w:p w:rsidR="00A52913" w:rsidRPr="00011BF1" w:rsidRDefault="00A52913" w:rsidP="00DA0069">
            <w:pPr>
              <w:jc w:val="both"/>
              <w:rPr>
                <w:rFonts w:ascii="Times New Roman" w:hAnsi="Times New Roman"/>
                <w:b/>
                <w:sz w:val="28"/>
                <w:szCs w:val="28"/>
              </w:rPr>
            </w:pPr>
            <w:r w:rsidRPr="00011BF1">
              <w:rPr>
                <w:rFonts w:ascii="Times New Roman" w:hAnsi="Times New Roman"/>
                <w:b/>
                <w:sz w:val="28"/>
                <w:szCs w:val="28"/>
              </w:rPr>
              <w:t>Формы занятий</w:t>
            </w:r>
          </w:p>
        </w:tc>
      </w:tr>
      <w:tr w:rsidR="00A52913" w:rsidRPr="00011BF1" w:rsidTr="00DA0069">
        <w:tc>
          <w:tcPr>
            <w:tcW w:w="4785" w:type="dxa"/>
          </w:tcPr>
          <w:p w:rsidR="00A52913" w:rsidRPr="00011BF1" w:rsidRDefault="00A52913" w:rsidP="00DA0069">
            <w:pPr>
              <w:jc w:val="both"/>
              <w:rPr>
                <w:rFonts w:ascii="Times New Roman" w:hAnsi="Times New Roman"/>
                <w:b/>
                <w:sz w:val="28"/>
                <w:szCs w:val="28"/>
              </w:rPr>
            </w:pPr>
            <w:r w:rsidRPr="00011BF1">
              <w:rPr>
                <w:rFonts w:ascii="Times New Roman" w:hAnsi="Times New Roman"/>
                <w:sz w:val="28"/>
                <w:szCs w:val="28"/>
              </w:rPr>
              <w:t>1. Усвоение элементарных представлений об экокультурных ценностях, традиций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изучение предметов (окружающий мир, литературное чтение)</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беседы,</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 просмотр  фильмов </w:t>
            </w:r>
          </w:p>
          <w:p w:rsidR="00A52913" w:rsidRPr="00011BF1" w:rsidRDefault="00A52913" w:rsidP="00DA0069">
            <w:pPr>
              <w:jc w:val="both"/>
              <w:rPr>
                <w:rFonts w:ascii="Times New Roman" w:hAnsi="Times New Roman"/>
                <w:b/>
                <w:sz w:val="28"/>
                <w:szCs w:val="28"/>
              </w:rPr>
            </w:pPr>
            <w:r w:rsidRPr="00011BF1">
              <w:rPr>
                <w:rFonts w:ascii="Times New Roman" w:hAnsi="Times New Roman"/>
                <w:sz w:val="28"/>
                <w:szCs w:val="28"/>
              </w:rPr>
              <w:t xml:space="preserve">- классные часы </w:t>
            </w:r>
          </w:p>
          <w:p w:rsidR="00A52913" w:rsidRPr="00011BF1" w:rsidRDefault="00A52913" w:rsidP="00DA0069">
            <w:pPr>
              <w:jc w:val="both"/>
              <w:rPr>
                <w:rFonts w:ascii="Times New Roman" w:hAnsi="Times New Roman"/>
                <w:b/>
                <w:sz w:val="28"/>
                <w:szCs w:val="28"/>
              </w:rPr>
            </w:pPr>
          </w:p>
        </w:tc>
      </w:tr>
      <w:tr w:rsidR="00A52913" w:rsidRPr="00011BF1" w:rsidTr="00DA0069">
        <w:tc>
          <w:tcPr>
            <w:tcW w:w="4785"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2. Получение первоначального опыта эмоционально-чувственного непосредственного взаимодействия с природой, экологически грамотного поведения в природе </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экскурсии,</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прогулки,</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туристические походы,</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-путешествие по родному краю, стране</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-школьный праздник «Золотая осень»</w:t>
            </w:r>
          </w:p>
        </w:tc>
      </w:tr>
      <w:tr w:rsidR="00A52913" w:rsidRPr="00011BF1" w:rsidTr="00DA0069">
        <w:tc>
          <w:tcPr>
            <w:tcW w:w="4785"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3. Получение первоначального опыта участия в природоохранительной деятельности</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экологические акции,</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экологические социальные проекты,</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-экологические праздники и события,</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экологический марафон</w:t>
            </w:r>
          </w:p>
        </w:tc>
      </w:tr>
      <w:tr w:rsidR="00A52913" w:rsidRPr="00011BF1" w:rsidTr="00DA0069">
        <w:tc>
          <w:tcPr>
            <w:tcW w:w="4785"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4. Усвоение в семье позитивных образцов взаимодействия с природой, расширение опыта общения с природой, заботы о животных и растениях, участие вместе с родителями в экологической деятельности по месту жительства</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работа с семьёй</w:t>
            </w:r>
          </w:p>
        </w:tc>
      </w:tr>
    </w:tbl>
    <w:p w:rsidR="00A52913" w:rsidRPr="00011BF1" w:rsidRDefault="00A52913" w:rsidP="00A52913">
      <w:pPr>
        <w:jc w:val="both"/>
        <w:rPr>
          <w:rFonts w:ascii="Times New Roman" w:hAnsi="Times New Roman"/>
          <w:b/>
          <w:sz w:val="28"/>
          <w:szCs w:val="28"/>
        </w:rPr>
      </w:pPr>
    </w:p>
    <w:p w:rsidR="00A52913" w:rsidRPr="00011BF1" w:rsidRDefault="00A52913" w:rsidP="00A52913">
      <w:pPr>
        <w:jc w:val="both"/>
        <w:rPr>
          <w:rFonts w:ascii="Times New Roman" w:hAnsi="Times New Roman"/>
          <w:b/>
          <w:i/>
          <w:sz w:val="28"/>
          <w:szCs w:val="28"/>
        </w:rPr>
      </w:pPr>
      <w:r w:rsidRPr="00011BF1">
        <w:rPr>
          <w:rFonts w:ascii="Times New Roman" w:hAnsi="Times New Roman"/>
          <w:b/>
          <w:i/>
          <w:sz w:val="28"/>
          <w:szCs w:val="28"/>
        </w:rPr>
        <w:lastRenderedPageBreak/>
        <w:t xml:space="preserve">Воспитание ценностного отношения к прекрасному, формирование представлений об эстетических идеалах и ценностях </w:t>
      </w:r>
    </w:p>
    <w:p w:rsidR="00A52913" w:rsidRPr="00011BF1" w:rsidRDefault="00A52913" w:rsidP="00A52913">
      <w:pPr>
        <w:jc w:val="both"/>
        <w:rPr>
          <w:rFonts w:ascii="Times New Roman" w:hAnsi="Times New Roman"/>
          <w:b/>
          <w:i/>
          <w:sz w:val="28"/>
          <w:szCs w:val="28"/>
        </w:rPr>
      </w:pPr>
      <w:r w:rsidRPr="00011BF1">
        <w:rPr>
          <w:rFonts w:ascii="Times New Roman" w:hAnsi="Times New Roman"/>
          <w:b/>
          <w:i/>
          <w:sz w:val="28"/>
          <w:szCs w:val="28"/>
        </w:rPr>
        <w:t>(эстетическое воспитание)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A52913" w:rsidRPr="00011BF1" w:rsidTr="00DA0069">
        <w:tc>
          <w:tcPr>
            <w:tcW w:w="4785" w:type="dxa"/>
          </w:tcPr>
          <w:p w:rsidR="00A52913" w:rsidRPr="00011BF1" w:rsidRDefault="00A52913" w:rsidP="00DA0069">
            <w:pPr>
              <w:jc w:val="both"/>
              <w:rPr>
                <w:rFonts w:ascii="Times New Roman" w:hAnsi="Times New Roman"/>
                <w:b/>
                <w:sz w:val="28"/>
                <w:szCs w:val="28"/>
              </w:rPr>
            </w:pPr>
            <w:r w:rsidRPr="00011BF1">
              <w:rPr>
                <w:rFonts w:ascii="Times New Roman" w:hAnsi="Times New Roman"/>
                <w:b/>
                <w:sz w:val="28"/>
                <w:szCs w:val="28"/>
              </w:rPr>
              <w:t>Виды деятельности</w:t>
            </w:r>
          </w:p>
          <w:p w:rsidR="00A52913" w:rsidRPr="00011BF1" w:rsidRDefault="00A52913" w:rsidP="00DA0069">
            <w:pPr>
              <w:jc w:val="both"/>
              <w:rPr>
                <w:rFonts w:ascii="Times New Roman" w:hAnsi="Times New Roman"/>
                <w:b/>
                <w:sz w:val="28"/>
                <w:szCs w:val="28"/>
              </w:rPr>
            </w:pPr>
          </w:p>
        </w:tc>
        <w:tc>
          <w:tcPr>
            <w:tcW w:w="4786" w:type="dxa"/>
          </w:tcPr>
          <w:p w:rsidR="00A52913" w:rsidRPr="00011BF1" w:rsidRDefault="00A52913" w:rsidP="00DA0069">
            <w:pPr>
              <w:jc w:val="both"/>
              <w:rPr>
                <w:rFonts w:ascii="Times New Roman" w:hAnsi="Times New Roman"/>
                <w:b/>
                <w:sz w:val="28"/>
                <w:szCs w:val="28"/>
              </w:rPr>
            </w:pPr>
            <w:r w:rsidRPr="00011BF1">
              <w:rPr>
                <w:rFonts w:ascii="Times New Roman" w:hAnsi="Times New Roman"/>
                <w:b/>
                <w:sz w:val="28"/>
                <w:szCs w:val="28"/>
              </w:rPr>
              <w:t>Формы занятий</w:t>
            </w:r>
          </w:p>
        </w:tc>
      </w:tr>
      <w:tr w:rsidR="00A52913" w:rsidRPr="00011BF1" w:rsidTr="00DA0069">
        <w:tc>
          <w:tcPr>
            <w:tcW w:w="4785" w:type="dxa"/>
          </w:tcPr>
          <w:p w:rsidR="00A52913" w:rsidRPr="00011BF1" w:rsidRDefault="00A52913" w:rsidP="00DA0069">
            <w:pPr>
              <w:jc w:val="both"/>
              <w:rPr>
                <w:rFonts w:ascii="Times New Roman" w:hAnsi="Times New Roman"/>
                <w:b/>
                <w:sz w:val="28"/>
                <w:szCs w:val="28"/>
              </w:rPr>
            </w:pPr>
            <w:r w:rsidRPr="00011BF1">
              <w:rPr>
                <w:rFonts w:ascii="Times New Roman" w:hAnsi="Times New Roman"/>
                <w:sz w:val="28"/>
                <w:szCs w:val="28"/>
              </w:rPr>
              <w:t>1. Получение элементарных представлений об эстетических идеалах и художественных ценностях культуры России, культур народов России</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 -изучение предметов (ИЗО, музыка, технология),</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-встречи с представителями творческих профессий,</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-экскурсии на художественные производства,</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-знакомство с памятниками зодчества,</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посещение музея искусств,</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посещение выставок</w:t>
            </w:r>
          </w:p>
        </w:tc>
      </w:tr>
      <w:tr w:rsidR="00A52913" w:rsidRPr="00011BF1" w:rsidTr="00DA0069">
        <w:tc>
          <w:tcPr>
            <w:tcW w:w="4785"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2. Ознакомление с эстетическими идеалами, традициями художественной культуры родного края, с фольклором и народными художественными промыслами</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-занятия в кружках художественно-эстетического направления,</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-система экскурсионно-краеведческой деятельности,</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внеклассные мероприятия,</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-фестивали и конкурсы исполнителей народной музыки, художественных мастерских, театрализованных ярмарок,</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фестивали народного творчества,</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тематические выставки</w:t>
            </w:r>
          </w:p>
        </w:tc>
      </w:tr>
      <w:tr w:rsidR="00A52913" w:rsidRPr="00011BF1" w:rsidTr="00DA0069">
        <w:tc>
          <w:tcPr>
            <w:tcW w:w="4785"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3.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-уроки технологии, ИЗО,</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-занятия в студиях и кружках художественно-эстетического направления</w:t>
            </w:r>
          </w:p>
        </w:tc>
      </w:tr>
      <w:tr w:rsidR="00A52913" w:rsidRPr="00011BF1" w:rsidTr="00DA0069">
        <w:tc>
          <w:tcPr>
            <w:tcW w:w="4785"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lastRenderedPageBreak/>
              <w:t>4. 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посещение объектов художественной культуры</w:t>
            </w:r>
          </w:p>
        </w:tc>
        <w:tc>
          <w:tcPr>
            <w:tcW w:w="4786" w:type="dxa"/>
          </w:tcPr>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выставки семейного творчества,</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музыкальные вечера,</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экскурсии в музеи,</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xml:space="preserve">- участие в эстетическом оформлении кабинета к мероприятиям, к праздникам </w:t>
            </w:r>
          </w:p>
          <w:p w:rsidR="00A52913" w:rsidRPr="00011BF1" w:rsidRDefault="00A52913" w:rsidP="00DA0069">
            <w:pPr>
              <w:jc w:val="both"/>
              <w:rPr>
                <w:rFonts w:ascii="Times New Roman" w:hAnsi="Times New Roman"/>
                <w:sz w:val="28"/>
                <w:szCs w:val="28"/>
              </w:rPr>
            </w:pPr>
            <w:r w:rsidRPr="00011BF1">
              <w:rPr>
                <w:rFonts w:ascii="Times New Roman" w:hAnsi="Times New Roman"/>
                <w:sz w:val="28"/>
                <w:szCs w:val="28"/>
              </w:rPr>
              <w:t>- совместные праздники и проекты, образовательные события</w:t>
            </w:r>
          </w:p>
        </w:tc>
      </w:tr>
    </w:tbl>
    <w:p w:rsidR="00A52913" w:rsidRPr="00011BF1" w:rsidRDefault="00A52913" w:rsidP="00A52913">
      <w:pPr>
        <w:jc w:val="both"/>
        <w:rPr>
          <w:rFonts w:ascii="Times New Roman" w:hAnsi="Times New Roman"/>
          <w:b/>
          <w:sz w:val="28"/>
          <w:szCs w:val="28"/>
        </w:rPr>
      </w:pPr>
    </w:p>
    <w:p w:rsidR="00A52913" w:rsidRPr="00011BF1" w:rsidRDefault="00A52913" w:rsidP="00A52913">
      <w:pPr>
        <w:jc w:val="both"/>
        <w:rPr>
          <w:rFonts w:ascii="Times New Roman" w:hAnsi="Times New Roman"/>
          <w:b/>
          <w:sz w:val="28"/>
          <w:szCs w:val="28"/>
        </w:rPr>
      </w:pPr>
    </w:p>
    <w:p w:rsidR="00A52913" w:rsidRPr="00011BF1" w:rsidRDefault="00A52913" w:rsidP="00A52913">
      <w:pPr>
        <w:jc w:val="both"/>
        <w:rPr>
          <w:rFonts w:ascii="Times New Roman" w:hAnsi="Times New Roman"/>
          <w:b/>
          <w:sz w:val="28"/>
          <w:szCs w:val="28"/>
        </w:rPr>
      </w:pPr>
      <w:r w:rsidRPr="00011BF1">
        <w:rPr>
          <w:rFonts w:ascii="Times New Roman" w:hAnsi="Times New Roman"/>
          <w:b/>
          <w:sz w:val="28"/>
          <w:szCs w:val="28"/>
        </w:rPr>
        <w:t>Совместная деятельность образовательного учреждения, семьи и общественности по духовно-нравственному развитию и воспитанию обучающихся</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ab/>
        <w:t xml:space="preserve">Духовно-нравственное развитие и воспитание обучающихся на ступени начального общего образования </w:t>
      </w:r>
      <w:r w:rsidR="00162853" w:rsidRPr="00011BF1">
        <w:rPr>
          <w:rFonts w:ascii="Times New Roman" w:hAnsi="Times New Roman"/>
          <w:sz w:val="28"/>
          <w:szCs w:val="28"/>
        </w:rPr>
        <w:t>осуществляются образовательным</w:t>
      </w:r>
      <w:r w:rsidRPr="00011BF1">
        <w:rPr>
          <w:rFonts w:ascii="Times New Roman" w:hAnsi="Times New Roman"/>
          <w:sz w:val="28"/>
          <w:szCs w:val="28"/>
        </w:rPr>
        <w:t xml:space="preserve"> учреждением,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обучающихся.   Важным условием успешной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   Формы взаимодействия:</w:t>
      </w:r>
    </w:p>
    <w:p w:rsidR="00A52913" w:rsidRPr="00011BF1" w:rsidRDefault="00A52913" w:rsidP="00604EBA">
      <w:pPr>
        <w:numPr>
          <w:ilvl w:val="0"/>
          <w:numId w:val="32"/>
        </w:numPr>
        <w:suppressAutoHyphens w:val="0"/>
        <w:spacing w:after="0" w:line="240" w:lineRule="auto"/>
        <w:jc w:val="both"/>
        <w:rPr>
          <w:rFonts w:ascii="Times New Roman" w:hAnsi="Times New Roman"/>
          <w:sz w:val="28"/>
          <w:szCs w:val="28"/>
        </w:rPr>
      </w:pPr>
      <w:r w:rsidRPr="00011BF1">
        <w:rPr>
          <w:rFonts w:ascii="Times New Roman" w:hAnsi="Times New Roman"/>
          <w:sz w:val="28"/>
          <w:szCs w:val="28"/>
        </w:rPr>
        <w:t>участие представителей общественных организаций и объединений, традиционные религиозные организации с согласия обучающихся и их родителей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образования;</w:t>
      </w:r>
    </w:p>
    <w:p w:rsidR="00A52913" w:rsidRPr="00011BF1" w:rsidRDefault="00A52913" w:rsidP="00604EBA">
      <w:pPr>
        <w:numPr>
          <w:ilvl w:val="0"/>
          <w:numId w:val="32"/>
        </w:numPr>
        <w:suppressAutoHyphens w:val="0"/>
        <w:spacing w:after="0" w:line="240" w:lineRule="auto"/>
        <w:jc w:val="both"/>
        <w:rPr>
          <w:rFonts w:ascii="Times New Roman" w:hAnsi="Times New Roman"/>
          <w:sz w:val="28"/>
          <w:szCs w:val="28"/>
        </w:rPr>
      </w:pPr>
      <w:r w:rsidRPr="00011BF1">
        <w:rPr>
          <w:rFonts w:ascii="Times New Roman" w:hAnsi="Times New Roman"/>
          <w:sz w:val="28"/>
          <w:szCs w:val="28"/>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образования и одобренных педагогическим советом ОУ и Советом Учреждения ОУ;</w:t>
      </w:r>
    </w:p>
    <w:p w:rsidR="00A52913" w:rsidRPr="00011BF1" w:rsidRDefault="00A52913" w:rsidP="00604EBA">
      <w:pPr>
        <w:numPr>
          <w:ilvl w:val="0"/>
          <w:numId w:val="32"/>
        </w:numPr>
        <w:suppressAutoHyphens w:val="0"/>
        <w:spacing w:after="0" w:line="240" w:lineRule="auto"/>
        <w:jc w:val="both"/>
        <w:rPr>
          <w:rFonts w:ascii="Times New Roman" w:hAnsi="Times New Roman"/>
          <w:sz w:val="28"/>
          <w:szCs w:val="28"/>
        </w:rPr>
      </w:pPr>
      <w:r w:rsidRPr="00011BF1">
        <w:rPr>
          <w:rFonts w:ascii="Times New Roman" w:hAnsi="Times New Roman"/>
          <w:sz w:val="28"/>
          <w:szCs w:val="28"/>
        </w:rPr>
        <w:t>проведение совместных мероприятий по направлениям духовно-нравственного развития и воспитания в ОУ.</w:t>
      </w:r>
    </w:p>
    <w:p w:rsidR="00A52913" w:rsidRPr="00011BF1" w:rsidRDefault="00A52913" w:rsidP="00A52913">
      <w:pPr>
        <w:ind w:left="435"/>
        <w:jc w:val="both"/>
        <w:rPr>
          <w:rFonts w:ascii="Times New Roman" w:hAnsi="Times New Roman"/>
          <w:sz w:val="28"/>
          <w:szCs w:val="28"/>
        </w:rPr>
      </w:pPr>
    </w:p>
    <w:p w:rsidR="00A52913" w:rsidRPr="00011BF1" w:rsidRDefault="00A52913" w:rsidP="00A52913">
      <w:pPr>
        <w:jc w:val="both"/>
        <w:rPr>
          <w:rFonts w:ascii="Times New Roman" w:hAnsi="Times New Roman"/>
          <w:b/>
          <w:sz w:val="28"/>
          <w:szCs w:val="28"/>
        </w:rPr>
      </w:pPr>
      <w:r w:rsidRPr="00011BF1">
        <w:rPr>
          <w:rFonts w:ascii="Times New Roman" w:hAnsi="Times New Roman"/>
          <w:b/>
          <w:sz w:val="28"/>
          <w:szCs w:val="28"/>
        </w:rPr>
        <w:t>Повышение педагогической культуры родителей (законных представителей) обучающихся</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lastRenderedPageBreak/>
        <w:tab/>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обучающихся. Повышение педагогической культуры родителей (законных представителей) рассматривается как одно из важнейших направлений реализации программы духовно-нравственного развития и воспитания обучающихся на ступени начального общего образования.</w:t>
      </w:r>
    </w:p>
    <w:p w:rsidR="00A52913" w:rsidRPr="00011BF1" w:rsidRDefault="00A52913" w:rsidP="003F36B4">
      <w:pPr>
        <w:spacing w:after="0"/>
        <w:jc w:val="both"/>
        <w:rPr>
          <w:rFonts w:ascii="Times New Roman" w:hAnsi="Times New Roman"/>
          <w:sz w:val="28"/>
          <w:szCs w:val="28"/>
        </w:rPr>
      </w:pPr>
      <w:r w:rsidRPr="00011BF1">
        <w:rPr>
          <w:rFonts w:ascii="Times New Roman" w:hAnsi="Times New Roman"/>
          <w:sz w:val="28"/>
          <w:szCs w:val="28"/>
        </w:rPr>
        <w:tab/>
        <w:t>Необходимо восстановление с учётом современных реалий накопленных в нашей стране в советский период её истории позитивных традиций содержательного педагогического взаимодействия семьи и ОУ, систематического повышения педагогической культуры родителей.</w:t>
      </w:r>
    </w:p>
    <w:p w:rsidR="00A52913" w:rsidRPr="00011BF1" w:rsidRDefault="00A52913" w:rsidP="003F36B4">
      <w:pPr>
        <w:spacing w:after="0"/>
        <w:ind w:firstLine="708"/>
        <w:jc w:val="both"/>
        <w:rPr>
          <w:rFonts w:ascii="Times New Roman" w:hAnsi="Times New Roman"/>
          <w:sz w:val="28"/>
          <w:szCs w:val="28"/>
        </w:rPr>
      </w:pPr>
      <w:r w:rsidRPr="00011BF1">
        <w:rPr>
          <w:rFonts w:ascii="Times New Roman" w:hAnsi="Times New Roman"/>
          <w:sz w:val="28"/>
          <w:szCs w:val="28"/>
        </w:rPr>
        <w:t>Права и обязанности родителей (законных представителей) в современных условиях определены в статье 38, 43, Конституции Российской Федерации, в главе 12 Семейного кодекса Российской Федерации «Об образовании».</w:t>
      </w:r>
    </w:p>
    <w:p w:rsidR="00A52913" w:rsidRPr="00011BF1" w:rsidRDefault="00A52913" w:rsidP="00A52913">
      <w:pPr>
        <w:ind w:firstLine="708"/>
        <w:jc w:val="both"/>
        <w:rPr>
          <w:rFonts w:ascii="Times New Roman" w:hAnsi="Times New Roman"/>
          <w:sz w:val="28"/>
          <w:szCs w:val="28"/>
        </w:rPr>
      </w:pPr>
      <w:r w:rsidRPr="00011BF1">
        <w:rPr>
          <w:rFonts w:ascii="Times New Roman" w:hAnsi="Times New Roman"/>
          <w:sz w:val="28"/>
          <w:szCs w:val="28"/>
        </w:rPr>
        <w:tab/>
        <w:t>Система работы МОУ СОШ № 31 г. Твери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A52913" w:rsidRPr="00011BF1" w:rsidRDefault="00E67FC5" w:rsidP="00604EBA">
      <w:pPr>
        <w:pStyle w:val="af1"/>
        <w:numPr>
          <w:ilvl w:val="0"/>
          <w:numId w:val="29"/>
        </w:numPr>
        <w:spacing w:after="200" w:line="276" w:lineRule="auto"/>
        <w:jc w:val="both"/>
        <w:rPr>
          <w:sz w:val="28"/>
          <w:szCs w:val="28"/>
        </w:rPr>
      </w:pPr>
      <w:r w:rsidRPr="00011BF1">
        <w:rPr>
          <w:caps w:val="0"/>
          <w:sz w:val="28"/>
          <w:szCs w:val="28"/>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программ;</w:t>
      </w:r>
    </w:p>
    <w:p w:rsidR="00A52913" w:rsidRPr="00011BF1" w:rsidRDefault="00E67FC5" w:rsidP="00604EBA">
      <w:pPr>
        <w:pStyle w:val="af1"/>
        <w:numPr>
          <w:ilvl w:val="0"/>
          <w:numId w:val="29"/>
        </w:numPr>
        <w:spacing w:after="200" w:line="276" w:lineRule="auto"/>
        <w:jc w:val="both"/>
        <w:rPr>
          <w:sz w:val="28"/>
          <w:szCs w:val="28"/>
        </w:rPr>
      </w:pPr>
      <w:r w:rsidRPr="00011BF1">
        <w:rPr>
          <w:caps w:val="0"/>
          <w:sz w:val="28"/>
          <w:szCs w:val="28"/>
        </w:rPr>
        <w:t>сочетание педагогического просвещения с педагогическим самообразованием родителей;</w:t>
      </w:r>
    </w:p>
    <w:p w:rsidR="00A52913" w:rsidRPr="00011BF1" w:rsidRDefault="00E67FC5" w:rsidP="00604EBA">
      <w:pPr>
        <w:pStyle w:val="af1"/>
        <w:numPr>
          <w:ilvl w:val="0"/>
          <w:numId w:val="29"/>
        </w:numPr>
        <w:spacing w:after="200" w:line="276" w:lineRule="auto"/>
        <w:jc w:val="both"/>
        <w:rPr>
          <w:sz w:val="28"/>
          <w:szCs w:val="28"/>
        </w:rPr>
      </w:pPr>
      <w:r w:rsidRPr="00011BF1">
        <w:rPr>
          <w:caps w:val="0"/>
          <w:sz w:val="28"/>
          <w:szCs w:val="28"/>
        </w:rPr>
        <w:t>педагогическое внимание, уважение и требовательность к родителям;</w:t>
      </w:r>
    </w:p>
    <w:p w:rsidR="00A52913" w:rsidRPr="00011BF1" w:rsidRDefault="00E67FC5" w:rsidP="00604EBA">
      <w:pPr>
        <w:pStyle w:val="af1"/>
        <w:numPr>
          <w:ilvl w:val="0"/>
          <w:numId w:val="29"/>
        </w:numPr>
        <w:spacing w:after="200" w:line="276" w:lineRule="auto"/>
        <w:jc w:val="both"/>
        <w:rPr>
          <w:sz w:val="28"/>
          <w:szCs w:val="28"/>
        </w:rPr>
      </w:pPr>
      <w:r w:rsidRPr="00011BF1">
        <w:rPr>
          <w:caps w:val="0"/>
          <w:sz w:val="28"/>
          <w:szCs w:val="28"/>
        </w:rPr>
        <w:t>поддержка и индивидуальное сопровождение становления и развития педагогической культуры каждого из родителей;</w:t>
      </w:r>
    </w:p>
    <w:p w:rsidR="00A52913" w:rsidRPr="00011BF1" w:rsidRDefault="00E67FC5" w:rsidP="00604EBA">
      <w:pPr>
        <w:pStyle w:val="af1"/>
        <w:numPr>
          <w:ilvl w:val="0"/>
          <w:numId w:val="29"/>
        </w:numPr>
        <w:spacing w:after="200" w:line="276" w:lineRule="auto"/>
        <w:jc w:val="both"/>
        <w:rPr>
          <w:sz w:val="28"/>
          <w:szCs w:val="28"/>
        </w:rPr>
      </w:pPr>
      <w:r w:rsidRPr="00011BF1">
        <w:rPr>
          <w:caps w:val="0"/>
          <w:sz w:val="28"/>
          <w:szCs w:val="28"/>
        </w:rPr>
        <w:t>содействие родителям в решении индивидуальных проблем воспитания детей;</w:t>
      </w:r>
    </w:p>
    <w:p w:rsidR="00A52913" w:rsidRPr="00011BF1" w:rsidRDefault="00E67FC5" w:rsidP="00604EBA">
      <w:pPr>
        <w:pStyle w:val="af1"/>
        <w:numPr>
          <w:ilvl w:val="0"/>
          <w:numId w:val="29"/>
        </w:numPr>
        <w:spacing w:after="200" w:line="276" w:lineRule="auto"/>
        <w:jc w:val="both"/>
        <w:rPr>
          <w:sz w:val="28"/>
          <w:szCs w:val="28"/>
        </w:rPr>
      </w:pPr>
      <w:r w:rsidRPr="00011BF1">
        <w:rPr>
          <w:caps w:val="0"/>
          <w:sz w:val="28"/>
          <w:szCs w:val="28"/>
        </w:rPr>
        <w:t>опора на положительный опыт семейного воспитания.</w:t>
      </w:r>
    </w:p>
    <w:p w:rsidR="00A52913" w:rsidRPr="00011BF1" w:rsidRDefault="00A52913" w:rsidP="00A52913">
      <w:pPr>
        <w:jc w:val="both"/>
        <w:rPr>
          <w:rFonts w:ascii="Times New Roman" w:hAnsi="Times New Roman"/>
          <w:b/>
          <w:sz w:val="28"/>
          <w:szCs w:val="28"/>
        </w:rPr>
      </w:pPr>
      <w:r w:rsidRPr="00011BF1">
        <w:rPr>
          <w:rFonts w:ascii="Times New Roman" w:hAnsi="Times New Roman"/>
          <w:sz w:val="28"/>
          <w:szCs w:val="28"/>
        </w:rPr>
        <w:tab/>
      </w:r>
      <w:r w:rsidRPr="00011BF1">
        <w:rPr>
          <w:rFonts w:ascii="Times New Roman" w:hAnsi="Times New Roman"/>
          <w:b/>
          <w:sz w:val="28"/>
          <w:szCs w:val="28"/>
        </w:rPr>
        <w:t xml:space="preserve">     Планируемые результаты духовно-нравственного развития и воспитания обучающихся на ступени начального общего образования</w:t>
      </w:r>
    </w:p>
    <w:p w:rsidR="00A52913" w:rsidRPr="00011BF1" w:rsidRDefault="00A52913" w:rsidP="00A52913">
      <w:pPr>
        <w:jc w:val="both"/>
        <w:rPr>
          <w:rFonts w:ascii="Times New Roman" w:hAnsi="Times New Roman"/>
          <w:b/>
          <w:i/>
          <w:iCs/>
          <w:sz w:val="28"/>
          <w:szCs w:val="28"/>
        </w:rPr>
      </w:pPr>
      <w:r w:rsidRPr="00011BF1">
        <w:rPr>
          <w:rFonts w:ascii="Times New Roman" w:hAnsi="Times New Roman"/>
          <w:b/>
          <w:i/>
          <w:iCs/>
          <w:sz w:val="28"/>
          <w:szCs w:val="28"/>
        </w:rPr>
        <w:t>Основные направления, ценностные установки и планируемые результаты воспитательной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3132"/>
        <w:gridCol w:w="4143"/>
      </w:tblGrid>
      <w:tr w:rsidR="00A52913" w:rsidRPr="00011BF1" w:rsidTr="00DA0069">
        <w:tc>
          <w:tcPr>
            <w:tcW w:w="2272" w:type="dxa"/>
          </w:tcPr>
          <w:p w:rsidR="00A52913" w:rsidRPr="00011BF1" w:rsidRDefault="00A52913" w:rsidP="00DA0069">
            <w:pPr>
              <w:jc w:val="both"/>
              <w:rPr>
                <w:rFonts w:ascii="Times New Roman" w:hAnsi="Times New Roman"/>
                <w:b/>
                <w:iCs/>
                <w:sz w:val="28"/>
                <w:szCs w:val="28"/>
              </w:rPr>
            </w:pPr>
            <w:r w:rsidRPr="00011BF1">
              <w:rPr>
                <w:rFonts w:ascii="Times New Roman" w:hAnsi="Times New Roman"/>
                <w:b/>
                <w:iCs/>
                <w:sz w:val="28"/>
                <w:szCs w:val="28"/>
              </w:rPr>
              <w:lastRenderedPageBreak/>
              <w:t>Направление воспитания</w:t>
            </w:r>
          </w:p>
        </w:tc>
        <w:tc>
          <w:tcPr>
            <w:tcW w:w="3137" w:type="dxa"/>
          </w:tcPr>
          <w:p w:rsidR="00A52913" w:rsidRPr="00011BF1" w:rsidRDefault="00A52913" w:rsidP="00DA0069">
            <w:pPr>
              <w:jc w:val="both"/>
              <w:rPr>
                <w:rFonts w:ascii="Times New Roman" w:hAnsi="Times New Roman"/>
                <w:b/>
                <w:iCs/>
                <w:sz w:val="28"/>
                <w:szCs w:val="28"/>
              </w:rPr>
            </w:pPr>
            <w:r w:rsidRPr="00011BF1">
              <w:rPr>
                <w:rFonts w:ascii="Times New Roman" w:hAnsi="Times New Roman"/>
                <w:b/>
                <w:iCs/>
                <w:sz w:val="28"/>
                <w:szCs w:val="28"/>
              </w:rPr>
              <w:t>Ценностные установки</w:t>
            </w:r>
          </w:p>
        </w:tc>
        <w:tc>
          <w:tcPr>
            <w:tcW w:w="4162" w:type="dxa"/>
          </w:tcPr>
          <w:p w:rsidR="00A52913" w:rsidRPr="00011BF1" w:rsidRDefault="00A52913" w:rsidP="00DA0069">
            <w:pPr>
              <w:jc w:val="both"/>
              <w:rPr>
                <w:rFonts w:ascii="Times New Roman" w:hAnsi="Times New Roman"/>
                <w:b/>
                <w:iCs/>
                <w:sz w:val="28"/>
                <w:szCs w:val="28"/>
              </w:rPr>
            </w:pPr>
            <w:r w:rsidRPr="00011BF1">
              <w:rPr>
                <w:rFonts w:ascii="Times New Roman" w:hAnsi="Times New Roman"/>
                <w:b/>
                <w:iCs/>
                <w:sz w:val="28"/>
                <w:szCs w:val="28"/>
              </w:rPr>
              <w:t>Планируемые результаты воспитательной деятельности</w:t>
            </w:r>
          </w:p>
        </w:tc>
      </w:tr>
      <w:tr w:rsidR="00A52913" w:rsidRPr="00011BF1" w:rsidTr="00DA0069">
        <w:tc>
          <w:tcPr>
            <w:tcW w:w="2272" w:type="dxa"/>
          </w:tcPr>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t>Воспитание гражданственности, патриотизма, уважения к правам, свободам и обязанностям человека</w:t>
            </w:r>
          </w:p>
        </w:tc>
        <w:tc>
          <w:tcPr>
            <w:tcW w:w="3137" w:type="dxa"/>
          </w:tcPr>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4162" w:type="dxa"/>
          </w:tcPr>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t>1.Сформировано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t>2.Обучающиеся имеют элементарные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t>3.Обучающиеся имеют опыт ролевого взаимодействия и реализации гражданской, патриотической позиции.</w:t>
            </w:r>
          </w:p>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t>4.Обучающиеся имеют опыт социальной и межкультурной коммуникации.</w:t>
            </w:r>
          </w:p>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t>5. Обучающиеся имеют начальные представления о правах и обязанностях человека, семьянина, товарища.</w:t>
            </w:r>
          </w:p>
        </w:tc>
      </w:tr>
      <w:tr w:rsidR="00A52913" w:rsidRPr="00011BF1" w:rsidTr="00DA0069">
        <w:tc>
          <w:tcPr>
            <w:tcW w:w="2272" w:type="dxa"/>
          </w:tcPr>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t>Развитие нравственных чувств и этического сознания</w:t>
            </w:r>
          </w:p>
        </w:tc>
        <w:tc>
          <w:tcPr>
            <w:tcW w:w="3137" w:type="dxa"/>
          </w:tcPr>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t xml:space="preserve">Нравственный выбор; справедливость; милосердие; честь; достоинство; уважение равноправие, ответственность и чувство долга; забота и </w:t>
            </w:r>
            <w:r w:rsidRPr="00011BF1">
              <w:rPr>
                <w:rFonts w:ascii="Times New Roman" w:hAnsi="Times New Roman"/>
                <w:iCs/>
                <w:sz w:val="28"/>
                <w:szCs w:val="28"/>
              </w:rPr>
              <w:lastRenderedPageBreak/>
              <w:t>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
        </w:tc>
        <w:tc>
          <w:tcPr>
            <w:tcW w:w="4162" w:type="dxa"/>
          </w:tcPr>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lastRenderedPageBreak/>
              <w:t xml:space="preserve">1.Обучающиеся имеют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w:t>
            </w:r>
            <w:r w:rsidRPr="00011BF1">
              <w:rPr>
                <w:rFonts w:ascii="Times New Roman" w:hAnsi="Times New Roman"/>
                <w:iCs/>
                <w:sz w:val="28"/>
                <w:szCs w:val="28"/>
              </w:rPr>
              <w:lastRenderedPageBreak/>
              <w:t>носителями разных убеждений, представителями социальных групп.</w:t>
            </w:r>
          </w:p>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t>2.Обучающиеся имеют нравственно-этический опыт взаимодействия с людьми разного возраста.</w:t>
            </w:r>
          </w:p>
          <w:p w:rsidR="00A52913" w:rsidRPr="00011BF1" w:rsidRDefault="00A52913" w:rsidP="00563F0D">
            <w:pPr>
              <w:spacing w:after="0"/>
              <w:jc w:val="both"/>
              <w:rPr>
                <w:rFonts w:ascii="Times New Roman" w:hAnsi="Times New Roman"/>
                <w:iCs/>
                <w:sz w:val="28"/>
                <w:szCs w:val="28"/>
              </w:rPr>
            </w:pPr>
            <w:r w:rsidRPr="00011BF1">
              <w:rPr>
                <w:rFonts w:ascii="Times New Roman" w:hAnsi="Times New Roman"/>
                <w:iCs/>
                <w:sz w:val="28"/>
                <w:szCs w:val="28"/>
              </w:rPr>
              <w:t>3. Обучающиеся уважительно относятся к традиционным религиям.</w:t>
            </w:r>
          </w:p>
          <w:p w:rsidR="00A52913" w:rsidRPr="00011BF1" w:rsidRDefault="00563F0D" w:rsidP="00563F0D">
            <w:pPr>
              <w:spacing w:after="0"/>
              <w:jc w:val="both"/>
              <w:rPr>
                <w:rFonts w:ascii="Times New Roman" w:hAnsi="Times New Roman"/>
                <w:iCs/>
                <w:sz w:val="28"/>
                <w:szCs w:val="28"/>
              </w:rPr>
            </w:pPr>
            <w:r w:rsidRPr="00011BF1">
              <w:rPr>
                <w:rFonts w:ascii="Times New Roman" w:hAnsi="Times New Roman"/>
                <w:iCs/>
                <w:sz w:val="28"/>
                <w:szCs w:val="28"/>
              </w:rPr>
              <w:t>4.</w:t>
            </w:r>
            <w:r w:rsidR="00A52913" w:rsidRPr="00011BF1">
              <w:rPr>
                <w:rFonts w:ascii="Times New Roman" w:hAnsi="Times New Roman"/>
                <w:iCs/>
                <w:sz w:val="28"/>
                <w:szCs w:val="28"/>
              </w:rPr>
              <w:t xml:space="preserve">Обучающиеся неравнодушны к жизненным проблемам других людей, умеют сочувствовать человеку, оказавшемуся в трудной ситуации. </w:t>
            </w:r>
          </w:p>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t>5.Формируется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t>6. Обучающиеся знают традиции своей семьи и образовательного учреждения, бережно относятся к ним.</w:t>
            </w:r>
          </w:p>
        </w:tc>
      </w:tr>
      <w:tr w:rsidR="00A52913" w:rsidRPr="00011BF1" w:rsidTr="00DA0069">
        <w:tc>
          <w:tcPr>
            <w:tcW w:w="2272" w:type="dxa"/>
          </w:tcPr>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lastRenderedPageBreak/>
              <w:t>Воспитание трудолюбия, творческого  отношения к учению, труду, жизни</w:t>
            </w:r>
          </w:p>
        </w:tc>
        <w:tc>
          <w:tcPr>
            <w:tcW w:w="3137" w:type="dxa"/>
          </w:tcPr>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t>Уважение к труду; творчество и созидание; стремление к познанию и истине; целеустремленность и настойчивость, бережливость, трудолюбие</w:t>
            </w:r>
          </w:p>
        </w:tc>
        <w:tc>
          <w:tcPr>
            <w:tcW w:w="4162" w:type="dxa"/>
          </w:tcPr>
          <w:p w:rsidR="00A52913" w:rsidRPr="00011BF1" w:rsidRDefault="00A52913" w:rsidP="00563F0D">
            <w:pPr>
              <w:spacing w:after="0"/>
              <w:jc w:val="both"/>
              <w:rPr>
                <w:rFonts w:ascii="Times New Roman" w:hAnsi="Times New Roman"/>
                <w:iCs/>
                <w:sz w:val="28"/>
                <w:szCs w:val="28"/>
              </w:rPr>
            </w:pPr>
            <w:r w:rsidRPr="00011BF1">
              <w:rPr>
                <w:rFonts w:ascii="Times New Roman" w:hAnsi="Times New Roman"/>
                <w:iCs/>
                <w:sz w:val="28"/>
                <w:szCs w:val="28"/>
              </w:rPr>
              <w:t>1.Сформировано ценностное отношение к труду и творчеству.</w:t>
            </w:r>
          </w:p>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t>2. Обучающиеся имеют элементарные представления о различных профессиях.</w:t>
            </w:r>
          </w:p>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t>3. Обучающиеся обладают первоначальными навыками трудового творческого сотрудничества с людьми разного возраста.</w:t>
            </w:r>
          </w:p>
          <w:p w:rsidR="00A52913" w:rsidRPr="00011BF1" w:rsidRDefault="00563F0D" w:rsidP="00DA0069">
            <w:pPr>
              <w:jc w:val="both"/>
              <w:rPr>
                <w:rFonts w:ascii="Times New Roman" w:hAnsi="Times New Roman"/>
                <w:iCs/>
                <w:sz w:val="28"/>
                <w:szCs w:val="28"/>
              </w:rPr>
            </w:pPr>
            <w:r w:rsidRPr="00011BF1">
              <w:rPr>
                <w:rFonts w:ascii="Times New Roman" w:hAnsi="Times New Roman"/>
                <w:iCs/>
                <w:sz w:val="28"/>
                <w:szCs w:val="28"/>
              </w:rPr>
              <w:lastRenderedPageBreak/>
              <w:t>4.</w:t>
            </w:r>
            <w:r w:rsidR="00A52913" w:rsidRPr="00011BF1">
              <w:rPr>
                <w:rFonts w:ascii="Times New Roman" w:hAnsi="Times New Roman"/>
                <w:iCs/>
                <w:sz w:val="28"/>
                <w:szCs w:val="28"/>
              </w:rPr>
              <w:t>Обучающиеся осознают приоритет нравственных основ труда, творчества, создания нового.</w:t>
            </w:r>
          </w:p>
          <w:p w:rsidR="00A52913" w:rsidRPr="00011BF1" w:rsidRDefault="00563F0D" w:rsidP="00DA0069">
            <w:pPr>
              <w:jc w:val="both"/>
              <w:rPr>
                <w:rFonts w:ascii="Times New Roman" w:hAnsi="Times New Roman"/>
                <w:iCs/>
                <w:sz w:val="28"/>
                <w:szCs w:val="28"/>
              </w:rPr>
            </w:pPr>
            <w:r w:rsidRPr="00011BF1">
              <w:rPr>
                <w:rFonts w:ascii="Times New Roman" w:hAnsi="Times New Roman"/>
                <w:iCs/>
                <w:sz w:val="28"/>
                <w:szCs w:val="28"/>
              </w:rPr>
              <w:t>5.</w:t>
            </w:r>
            <w:r w:rsidR="00A52913" w:rsidRPr="00011BF1">
              <w:rPr>
                <w:rFonts w:ascii="Times New Roman" w:hAnsi="Times New Roman"/>
                <w:iCs/>
                <w:sz w:val="28"/>
                <w:szCs w:val="28"/>
              </w:rPr>
              <w:t>Обучающиеся имеют первоначальный опыт участия в различных видах деятельности.</w:t>
            </w:r>
          </w:p>
          <w:p w:rsidR="00A52913" w:rsidRPr="00011BF1" w:rsidRDefault="00563F0D" w:rsidP="00DA0069">
            <w:pPr>
              <w:jc w:val="both"/>
              <w:rPr>
                <w:rFonts w:ascii="Times New Roman" w:hAnsi="Times New Roman"/>
                <w:iCs/>
                <w:sz w:val="28"/>
                <w:szCs w:val="28"/>
              </w:rPr>
            </w:pPr>
            <w:r w:rsidRPr="00011BF1">
              <w:rPr>
                <w:rFonts w:ascii="Times New Roman" w:hAnsi="Times New Roman"/>
                <w:iCs/>
                <w:sz w:val="28"/>
                <w:szCs w:val="28"/>
              </w:rPr>
              <w:t>6.</w:t>
            </w:r>
            <w:r w:rsidR="00A52913" w:rsidRPr="00011BF1">
              <w:rPr>
                <w:rFonts w:ascii="Times New Roman" w:hAnsi="Times New Roman"/>
                <w:iCs/>
                <w:sz w:val="28"/>
                <w:szCs w:val="28"/>
              </w:rPr>
              <w:t>Обучающиеся мотивированы к самореализации в творчестве, познавательной, общественно полезной деятельности.</w:t>
            </w:r>
          </w:p>
        </w:tc>
      </w:tr>
      <w:tr w:rsidR="00A52913" w:rsidRPr="00011BF1" w:rsidTr="00DA0069">
        <w:tc>
          <w:tcPr>
            <w:tcW w:w="2272" w:type="dxa"/>
          </w:tcPr>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lastRenderedPageBreak/>
              <w:t>Формирование ценностного отношения к природе, окружающей среде (экологическое воспитание)</w:t>
            </w:r>
          </w:p>
        </w:tc>
        <w:tc>
          <w:tcPr>
            <w:tcW w:w="3137" w:type="dxa"/>
          </w:tcPr>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t>Родная земля; заповедная природа; планета Земля; экологическое сознание</w:t>
            </w:r>
          </w:p>
        </w:tc>
        <w:tc>
          <w:tcPr>
            <w:tcW w:w="4162" w:type="dxa"/>
          </w:tcPr>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t xml:space="preserve">1.Обучающиеся имеют первоначальный опыт эстетического, эмоционально-нравственного отношения к природе. </w:t>
            </w:r>
          </w:p>
          <w:p w:rsidR="00A52913" w:rsidRPr="00011BF1" w:rsidRDefault="00A52913" w:rsidP="00563F0D">
            <w:pPr>
              <w:spacing w:after="0"/>
              <w:jc w:val="both"/>
              <w:rPr>
                <w:rFonts w:ascii="Times New Roman" w:hAnsi="Times New Roman"/>
                <w:iCs/>
                <w:sz w:val="28"/>
                <w:szCs w:val="28"/>
              </w:rPr>
            </w:pPr>
            <w:r w:rsidRPr="00011BF1">
              <w:rPr>
                <w:rFonts w:ascii="Times New Roman" w:hAnsi="Times New Roman"/>
                <w:iCs/>
                <w:sz w:val="28"/>
                <w:szCs w:val="28"/>
              </w:rPr>
              <w:t>2. Обучающиеся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A52913" w:rsidRPr="00011BF1" w:rsidRDefault="00A52913" w:rsidP="00563F0D">
            <w:pPr>
              <w:spacing w:after="0"/>
              <w:jc w:val="both"/>
              <w:rPr>
                <w:rFonts w:ascii="Times New Roman" w:hAnsi="Times New Roman"/>
                <w:iCs/>
                <w:sz w:val="28"/>
                <w:szCs w:val="28"/>
              </w:rPr>
            </w:pPr>
            <w:r w:rsidRPr="00011BF1">
              <w:rPr>
                <w:rFonts w:ascii="Times New Roman" w:hAnsi="Times New Roman"/>
                <w:iCs/>
                <w:sz w:val="28"/>
                <w:szCs w:val="28"/>
              </w:rPr>
              <w:t>3.У обучающихся есть первоначальный опыт участия в природоохранной деятельности в школе.</w:t>
            </w:r>
          </w:p>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t>4. У обучающихся есть личный опыт участия в экологических инициативах, проектах.</w:t>
            </w:r>
          </w:p>
        </w:tc>
      </w:tr>
      <w:tr w:rsidR="00A52913" w:rsidRPr="00011BF1" w:rsidTr="00DA0069">
        <w:tc>
          <w:tcPr>
            <w:tcW w:w="2272" w:type="dxa"/>
          </w:tcPr>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t xml:space="preserve">Формирование ценностного отношения к прекрасному; формирование представлений об эстетических идеалах и ценностях </w:t>
            </w:r>
            <w:r w:rsidRPr="00011BF1">
              <w:rPr>
                <w:rFonts w:ascii="Times New Roman" w:hAnsi="Times New Roman"/>
                <w:iCs/>
                <w:sz w:val="28"/>
                <w:szCs w:val="28"/>
              </w:rPr>
              <w:lastRenderedPageBreak/>
              <w:t>(эстетическое воспитание)</w:t>
            </w:r>
          </w:p>
        </w:tc>
        <w:tc>
          <w:tcPr>
            <w:tcW w:w="3137" w:type="dxa"/>
          </w:tcPr>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lastRenderedPageBreak/>
              <w:t>Красота; гармония; духовный мир человека; эстетическое развитие, самовыражение в творчестве и искусстве</w:t>
            </w:r>
          </w:p>
        </w:tc>
        <w:tc>
          <w:tcPr>
            <w:tcW w:w="4162" w:type="dxa"/>
          </w:tcPr>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t>1.Обучающиеся имеют элементарные представления об эстетических и художественных ценностях отечественной культуры.</w:t>
            </w:r>
          </w:p>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t xml:space="preserve">2. Обучающиеся имеют первоначальный опыт эмоционального постижения </w:t>
            </w:r>
            <w:r w:rsidRPr="00011BF1">
              <w:rPr>
                <w:rFonts w:ascii="Times New Roman" w:hAnsi="Times New Roman"/>
                <w:iCs/>
                <w:sz w:val="28"/>
                <w:szCs w:val="28"/>
              </w:rPr>
              <w:lastRenderedPageBreak/>
              <w:t>народного творчества, этнокультурных традиций, фольклора народов России.</w:t>
            </w:r>
          </w:p>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t>3. У обучающихся есть первоначальный опыт эстетических переживаний. Отношения к окружающему миру и самому себе; самореализации в различных видах творческой деятельности.</w:t>
            </w:r>
          </w:p>
          <w:p w:rsidR="00A52913" w:rsidRPr="00011BF1" w:rsidRDefault="00A52913" w:rsidP="00DA0069">
            <w:pPr>
              <w:jc w:val="both"/>
              <w:rPr>
                <w:rFonts w:ascii="Times New Roman" w:hAnsi="Times New Roman"/>
                <w:iCs/>
                <w:sz w:val="28"/>
                <w:szCs w:val="28"/>
              </w:rPr>
            </w:pPr>
            <w:r w:rsidRPr="00011BF1">
              <w:rPr>
                <w:rFonts w:ascii="Times New Roman" w:hAnsi="Times New Roman"/>
                <w:iCs/>
                <w:sz w:val="28"/>
                <w:szCs w:val="28"/>
              </w:rPr>
              <w:t>4.Обучающиеся мотивированы к реализации эстетических ценностей в образовательном учреждении и семье.</w:t>
            </w:r>
          </w:p>
        </w:tc>
      </w:tr>
    </w:tbl>
    <w:p w:rsidR="00563F0D" w:rsidRPr="00011BF1" w:rsidRDefault="00563F0D" w:rsidP="00A52913">
      <w:pPr>
        <w:jc w:val="both"/>
        <w:rPr>
          <w:rFonts w:ascii="Times New Roman" w:hAnsi="Times New Roman"/>
          <w:iCs/>
          <w:sz w:val="28"/>
          <w:szCs w:val="28"/>
        </w:rPr>
      </w:pPr>
    </w:p>
    <w:p w:rsidR="00A52913" w:rsidRPr="00011BF1" w:rsidRDefault="00A52913" w:rsidP="00A52913">
      <w:pPr>
        <w:jc w:val="both"/>
        <w:rPr>
          <w:rFonts w:ascii="Times New Roman" w:hAnsi="Times New Roman"/>
          <w:iCs/>
          <w:sz w:val="28"/>
          <w:szCs w:val="28"/>
        </w:rPr>
      </w:pPr>
      <w:r w:rsidRPr="00011BF1">
        <w:rPr>
          <w:rFonts w:ascii="Times New Roman" w:hAnsi="Times New Roman"/>
          <w:iCs/>
          <w:sz w:val="28"/>
          <w:szCs w:val="28"/>
        </w:rPr>
        <w:t>Обучающиеся должны достигнуть:</w:t>
      </w:r>
    </w:p>
    <w:p w:rsidR="00A52913" w:rsidRPr="00011BF1" w:rsidRDefault="00A52913" w:rsidP="00604EBA">
      <w:pPr>
        <w:numPr>
          <w:ilvl w:val="0"/>
          <w:numId w:val="30"/>
        </w:numPr>
        <w:suppressAutoHyphens w:val="0"/>
        <w:spacing w:after="0" w:line="240" w:lineRule="auto"/>
        <w:jc w:val="both"/>
        <w:rPr>
          <w:rFonts w:ascii="Times New Roman" w:hAnsi="Times New Roman"/>
          <w:iCs/>
          <w:sz w:val="28"/>
          <w:szCs w:val="28"/>
        </w:rPr>
      </w:pPr>
      <w:r w:rsidRPr="00011BF1">
        <w:rPr>
          <w:rFonts w:ascii="Times New Roman" w:hAnsi="Times New Roman"/>
          <w:b/>
          <w:i/>
          <w:iCs/>
          <w:sz w:val="28"/>
          <w:szCs w:val="28"/>
        </w:rPr>
        <w:t>воспитательных результатов</w:t>
      </w:r>
      <w:r w:rsidRPr="00011BF1">
        <w:rPr>
          <w:rFonts w:ascii="Times New Roman" w:hAnsi="Times New Roman"/>
          <w:iCs/>
          <w:sz w:val="28"/>
          <w:szCs w:val="28"/>
        </w:rPr>
        <w:t xml:space="preserve"> – тех духовно-нравственных приобретений, которые получил школьник вследствие участия в той или иной деятельности;</w:t>
      </w:r>
    </w:p>
    <w:p w:rsidR="00A52913" w:rsidRPr="00011BF1" w:rsidRDefault="00A52913" w:rsidP="00604EBA">
      <w:pPr>
        <w:numPr>
          <w:ilvl w:val="0"/>
          <w:numId w:val="30"/>
        </w:numPr>
        <w:suppressAutoHyphens w:val="0"/>
        <w:spacing w:after="0" w:line="240" w:lineRule="auto"/>
        <w:jc w:val="both"/>
        <w:rPr>
          <w:rFonts w:ascii="Times New Roman" w:hAnsi="Times New Roman"/>
          <w:iCs/>
          <w:sz w:val="28"/>
          <w:szCs w:val="28"/>
        </w:rPr>
      </w:pPr>
      <w:r w:rsidRPr="00011BF1">
        <w:rPr>
          <w:rFonts w:ascii="Times New Roman" w:hAnsi="Times New Roman"/>
          <w:b/>
          <w:i/>
          <w:iCs/>
          <w:sz w:val="28"/>
          <w:szCs w:val="28"/>
        </w:rPr>
        <w:t>эффекта</w:t>
      </w:r>
      <w:r w:rsidRPr="00011BF1">
        <w:rPr>
          <w:rFonts w:ascii="Times New Roman" w:hAnsi="Times New Roman"/>
          <w:iCs/>
          <w:sz w:val="28"/>
          <w:szCs w:val="28"/>
        </w:rPr>
        <w:t xml:space="preserve"> – последствия  результата, того, к чему привело достижение результата (развитие обучающегося как личности, формирование компетентности, идентичности и т.д.)</w:t>
      </w:r>
    </w:p>
    <w:p w:rsidR="00A52913" w:rsidRPr="00011BF1" w:rsidRDefault="00A52913" w:rsidP="00A52913">
      <w:pPr>
        <w:jc w:val="both"/>
        <w:rPr>
          <w:rFonts w:ascii="Times New Roman" w:hAnsi="Times New Roman"/>
          <w:iCs/>
          <w:sz w:val="28"/>
          <w:szCs w:val="28"/>
        </w:rPr>
      </w:pPr>
      <w:r w:rsidRPr="00011BF1">
        <w:rPr>
          <w:rFonts w:ascii="Times New Roman" w:hAnsi="Times New Roman"/>
          <w:b/>
          <w:bCs/>
          <w:iCs/>
          <w:sz w:val="28"/>
          <w:szCs w:val="28"/>
        </w:rPr>
        <w:t>Воспитательные результаты и эффекты деятельности обучающихся распределяются по трем уровням:</w:t>
      </w:r>
    </w:p>
    <w:p w:rsidR="00A52913" w:rsidRPr="00011BF1" w:rsidRDefault="00A52913" w:rsidP="00604EBA">
      <w:pPr>
        <w:numPr>
          <w:ilvl w:val="0"/>
          <w:numId w:val="33"/>
        </w:numPr>
        <w:suppressAutoHyphens w:val="0"/>
        <w:spacing w:after="0" w:line="240" w:lineRule="auto"/>
        <w:jc w:val="both"/>
        <w:rPr>
          <w:rFonts w:ascii="Times New Roman" w:hAnsi="Times New Roman"/>
          <w:iCs/>
          <w:sz w:val="28"/>
          <w:szCs w:val="28"/>
        </w:rPr>
      </w:pPr>
      <w:r w:rsidRPr="00011BF1">
        <w:rPr>
          <w:rFonts w:ascii="Times New Roman" w:hAnsi="Times New Roman"/>
          <w:b/>
          <w:bCs/>
          <w:i/>
          <w:iCs/>
          <w:sz w:val="28"/>
          <w:szCs w:val="28"/>
        </w:rPr>
        <w:t>Первый уровень</w:t>
      </w:r>
      <w:r w:rsidRPr="00011BF1">
        <w:rPr>
          <w:rFonts w:ascii="Times New Roman" w:hAnsi="Times New Roman"/>
          <w:bCs/>
          <w:iCs/>
          <w:sz w:val="28"/>
          <w:szCs w:val="28"/>
        </w:rPr>
        <w:t xml:space="preserve"> результатов </w:t>
      </w:r>
      <w:r w:rsidRPr="00011BF1">
        <w:rPr>
          <w:rFonts w:ascii="Times New Roman" w:hAnsi="Times New Roman"/>
          <w:iCs/>
          <w:sz w:val="28"/>
          <w:szCs w:val="28"/>
        </w:rPr>
        <w:t xml:space="preserve">—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w:t>
      </w:r>
    </w:p>
    <w:p w:rsidR="00A52913" w:rsidRPr="00011BF1" w:rsidRDefault="00A52913" w:rsidP="00604EBA">
      <w:pPr>
        <w:numPr>
          <w:ilvl w:val="0"/>
          <w:numId w:val="33"/>
        </w:numPr>
        <w:suppressAutoHyphens w:val="0"/>
        <w:spacing w:after="0" w:line="240" w:lineRule="auto"/>
        <w:jc w:val="both"/>
        <w:rPr>
          <w:rFonts w:ascii="Times New Roman" w:hAnsi="Times New Roman"/>
          <w:iCs/>
          <w:sz w:val="28"/>
          <w:szCs w:val="28"/>
        </w:rPr>
      </w:pPr>
      <w:r w:rsidRPr="00011BF1">
        <w:rPr>
          <w:rFonts w:ascii="Times New Roman" w:hAnsi="Times New Roman"/>
          <w:b/>
          <w:bCs/>
          <w:i/>
          <w:iCs/>
          <w:sz w:val="28"/>
          <w:szCs w:val="28"/>
        </w:rPr>
        <w:t>Второй уровень</w:t>
      </w:r>
      <w:r w:rsidRPr="00011BF1">
        <w:rPr>
          <w:rFonts w:ascii="Times New Roman" w:hAnsi="Times New Roman"/>
          <w:bCs/>
          <w:iCs/>
          <w:sz w:val="28"/>
          <w:szCs w:val="28"/>
        </w:rPr>
        <w:t xml:space="preserve"> результатов </w:t>
      </w:r>
      <w:r w:rsidRPr="00011BF1">
        <w:rPr>
          <w:rFonts w:ascii="Times New Roman" w:hAnsi="Times New Roman"/>
          <w:iCs/>
          <w:sz w:val="28"/>
          <w:szCs w:val="28"/>
        </w:rPr>
        <w:t xml:space="preserve">— получение обучающимся опыта переживания и позитивного отношения к базовым ценностям общества, ценностного отношения к социальной реальности в целом. </w:t>
      </w:r>
    </w:p>
    <w:p w:rsidR="00A52913" w:rsidRPr="00011BF1" w:rsidRDefault="00A52913" w:rsidP="00604EBA">
      <w:pPr>
        <w:numPr>
          <w:ilvl w:val="0"/>
          <w:numId w:val="33"/>
        </w:numPr>
        <w:suppressAutoHyphens w:val="0"/>
        <w:spacing w:after="0" w:line="240" w:lineRule="auto"/>
        <w:jc w:val="both"/>
        <w:rPr>
          <w:rFonts w:ascii="Times New Roman" w:hAnsi="Times New Roman"/>
          <w:iCs/>
          <w:sz w:val="28"/>
          <w:szCs w:val="28"/>
        </w:rPr>
      </w:pPr>
      <w:r w:rsidRPr="00011BF1">
        <w:rPr>
          <w:rFonts w:ascii="Times New Roman" w:hAnsi="Times New Roman"/>
          <w:b/>
          <w:bCs/>
          <w:i/>
          <w:iCs/>
          <w:sz w:val="28"/>
          <w:szCs w:val="28"/>
        </w:rPr>
        <w:t>Третий уровень</w:t>
      </w:r>
      <w:r w:rsidRPr="00011BF1">
        <w:rPr>
          <w:rFonts w:ascii="Times New Roman" w:hAnsi="Times New Roman"/>
          <w:bCs/>
          <w:iCs/>
          <w:sz w:val="28"/>
          <w:szCs w:val="28"/>
        </w:rPr>
        <w:t xml:space="preserve"> результатов </w:t>
      </w:r>
      <w:r w:rsidRPr="00011BF1">
        <w:rPr>
          <w:rFonts w:ascii="Times New Roman" w:hAnsi="Times New Roman"/>
          <w:iCs/>
          <w:sz w:val="28"/>
          <w:szCs w:val="28"/>
        </w:rPr>
        <w:t xml:space="preserve">— получение обучающимся опыта самостоятельного общественного действия. </w:t>
      </w:r>
    </w:p>
    <w:p w:rsidR="00A52913" w:rsidRPr="00011BF1" w:rsidRDefault="00A52913" w:rsidP="00A52913">
      <w:pPr>
        <w:jc w:val="both"/>
        <w:rPr>
          <w:rFonts w:ascii="Times New Roman" w:hAnsi="Times New Roman"/>
          <w:iCs/>
          <w:sz w:val="28"/>
          <w:szCs w:val="28"/>
        </w:rPr>
      </w:pPr>
      <w:r w:rsidRPr="00011BF1">
        <w:rPr>
          <w:rFonts w:ascii="Times New Roman" w:hAnsi="Times New Roman"/>
          <w:b/>
          <w:iCs/>
          <w:sz w:val="28"/>
          <w:szCs w:val="28"/>
        </w:rPr>
        <w:t>Цель:</w:t>
      </w:r>
      <w:r w:rsidRPr="00011BF1">
        <w:rPr>
          <w:rFonts w:ascii="Times New Roman" w:hAnsi="Times New Roman"/>
          <w:iCs/>
          <w:sz w:val="28"/>
          <w:szCs w:val="28"/>
        </w:rPr>
        <w:t xml:space="preserve"> оценка уровня сформированности </w:t>
      </w:r>
      <w:r w:rsidRPr="00011BF1">
        <w:rPr>
          <w:rFonts w:ascii="Times New Roman" w:hAnsi="Times New Roman"/>
          <w:iCs/>
          <w:sz w:val="28"/>
          <w:szCs w:val="28"/>
        </w:rPr>
        <w:tab/>
        <w:t>духовно-нравственного развития  и воспитания младших школьников</w:t>
      </w:r>
    </w:p>
    <w:p w:rsidR="00A52913" w:rsidRPr="00011BF1" w:rsidRDefault="00A52913" w:rsidP="00A52913">
      <w:pPr>
        <w:jc w:val="both"/>
        <w:rPr>
          <w:rFonts w:ascii="Times New Roman" w:hAnsi="Times New Roman"/>
          <w:b/>
          <w:iCs/>
          <w:sz w:val="28"/>
          <w:szCs w:val="28"/>
        </w:rPr>
      </w:pPr>
      <w:r w:rsidRPr="00011BF1">
        <w:rPr>
          <w:rFonts w:ascii="Times New Roman" w:hAnsi="Times New Roman"/>
          <w:b/>
          <w:iCs/>
          <w:sz w:val="28"/>
          <w:szCs w:val="28"/>
        </w:rPr>
        <w:t>Задачи:</w:t>
      </w:r>
    </w:p>
    <w:p w:rsidR="00A52913" w:rsidRPr="00011BF1" w:rsidRDefault="00A52913" w:rsidP="00604EBA">
      <w:pPr>
        <w:numPr>
          <w:ilvl w:val="0"/>
          <w:numId w:val="31"/>
        </w:numPr>
        <w:suppressAutoHyphens w:val="0"/>
        <w:spacing w:after="0" w:line="240" w:lineRule="auto"/>
        <w:jc w:val="both"/>
        <w:rPr>
          <w:rFonts w:ascii="Times New Roman" w:hAnsi="Times New Roman"/>
          <w:iCs/>
          <w:sz w:val="28"/>
          <w:szCs w:val="28"/>
        </w:rPr>
      </w:pPr>
      <w:r w:rsidRPr="00011BF1">
        <w:rPr>
          <w:rFonts w:ascii="Times New Roman" w:hAnsi="Times New Roman"/>
          <w:iCs/>
          <w:sz w:val="28"/>
          <w:szCs w:val="28"/>
        </w:rPr>
        <w:lastRenderedPageBreak/>
        <w:t>Выработка комплекса показателей, обеспечивающих целостное представление об уровне сформированности духовно-нравственного развития школьников.</w:t>
      </w:r>
    </w:p>
    <w:p w:rsidR="00A52913" w:rsidRPr="00011BF1" w:rsidRDefault="00A52913" w:rsidP="00604EBA">
      <w:pPr>
        <w:numPr>
          <w:ilvl w:val="0"/>
          <w:numId w:val="31"/>
        </w:numPr>
        <w:suppressAutoHyphens w:val="0"/>
        <w:spacing w:after="0" w:line="240" w:lineRule="auto"/>
        <w:jc w:val="both"/>
        <w:rPr>
          <w:rFonts w:ascii="Times New Roman" w:hAnsi="Times New Roman"/>
          <w:iCs/>
          <w:sz w:val="28"/>
          <w:szCs w:val="28"/>
        </w:rPr>
      </w:pPr>
      <w:r w:rsidRPr="00011BF1">
        <w:rPr>
          <w:rFonts w:ascii="Times New Roman" w:hAnsi="Times New Roman"/>
          <w:iCs/>
          <w:sz w:val="28"/>
          <w:szCs w:val="28"/>
        </w:rPr>
        <w:t xml:space="preserve">Систематизация информации об уровне сформированности духовно-нравственного развития школьников. </w:t>
      </w:r>
    </w:p>
    <w:p w:rsidR="00A52913" w:rsidRPr="00011BF1" w:rsidRDefault="00A52913" w:rsidP="00604EBA">
      <w:pPr>
        <w:numPr>
          <w:ilvl w:val="0"/>
          <w:numId w:val="31"/>
        </w:numPr>
        <w:suppressAutoHyphens w:val="0"/>
        <w:spacing w:after="0" w:line="240" w:lineRule="auto"/>
        <w:jc w:val="both"/>
        <w:rPr>
          <w:rFonts w:ascii="Times New Roman" w:hAnsi="Times New Roman"/>
          <w:iCs/>
          <w:sz w:val="28"/>
          <w:szCs w:val="28"/>
        </w:rPr>
      </w:pPr>
      <w:r w:rsidRPr="00011BF1">
        <w:rPr>
          <w:rFonts w:ascii="Times New Roman" w:hAnsi="Times New Roman"/>
          <w:iCs/>
          <w:sz w:val="28"/>
          <w:szCs w:val="28"/>
        </w:rPr>
        <w:t>Обеспечение регулярного и наглядного представления информации об уровне сформированности духовно-нравственного развития школьников.</w:t>
      </w:r>
    </w:p>
    <w:p w:rsidR="00A52913" w:rsidRPr="00011BF1" w:rsidRDefault="00A52913" w:rsidP="00604EBA">
      <w:pPr>
        <w:numPr>
          <w:ilvl w:val="0"/>
          <w:numId w:val="31"/>
        </w:numPr>
        <w:suppressAutoHyphens w:val="0"/>
        <w:spacing w:after="0" w:line="240" w:lineRule="auto"/>
        <w:jc w:val="both"/>
        <w:rPr>
          <w:rFonts w:ascii="Times New Roman" w:hAnsi="Times New Roman"/>
          <w:iCs/>
          <w:sz w:val="28"/>
          <w:szCs w:val="28"/>
        </w:rPr>
      </w:pPr>
      <w:r w:rsidRPr="00011BF1">
        <w:rPr>
          <w:rFonts w:ascii="Times New Roman" w:hAnsi="Times New Roman"/>
          <w:iCs/>
          <w:sz w:val="28"/>
          <w:szCs w:val="28"/>
        </w:rPr>
        <w:t>Информационное обеспечение анализа и прогнозирования качественных и количественных показателей уровня сформированности духовно-нравственного развития школьников и  выработки управленческих решений.</w:t>
      </w:r>
    </w:p>
    <w:p w:rsidR="00A52913" w:rsidRPr="00011BF1" w:rsidRDefault="00A52913" w:rsidP="00A52913">
      <w:pPr>
        <w:jc w:val="both"/>
        <w:rPr>
          <w:rFonts w:ascii="Times New Roman" w:hAnsi="Times New Roman"/>
          <w:i/>
          <w:iCs/>
          <w:sz w:val="28"/>
          <w:szCs w:val="28"/>
        </w:rPr>
      </w:pPr>
      <w:r w:rsidRPr="00011BF1">
        <w:rPr>
          <w:rFonts w:ascii="Times New Roman" w:hAnsi="Times New Roman"/>
          <w:b/>
          <w:i/>
          <w:iCs/>
          <w:sz w:val="28"/>
          <w:szCs w:val="28"/>
        </w:rPr>
        <w:t>Субъекты</w:t>
      </w:r>
      <w:r w:rsidR="007633B0" w:rsidRPr="00011BF1">
        <w:rPr>
          <w:rFonts w:ascii="Times New Roman" w:hAnsi="Times New Roman"/>
          <w:b/>
          <w:i/>
          <w:iCs/>
          <w:sz w:val="28"/>
          <w:szCs w:val="28"/>
        </w:rPr>
        <w:t xml:space="preserve"> </w:t>
      </w:r>
      <w:r w:rsidRPr="00011BF1">
        <w:rPr>
          <w:rFonts w:ascii="Times New Roman" w:hAnsi="Times New Roman"/>
          <w:iCs/>
          <w:sz w:val="28"/>
          <w:szCs w:val="28"/>
        </w:rPr>
        <w:t>мониторинга − младшие школьники.</w:t>
      </w:r>
    </w:p>
    <w:p w:rsidR="00A52913" w:rsidRPr="00011BF1" w:rsidRDefault="00A52913" w:rsidP="00A52913">
      <w:pPr>
        <w:jc w:val="both"/>
        <w:rPr>
          <w:rFonts w:ascii="Times New Roman" w:hAnsi="Times New Roman"/>
          <w:i/>
          <w:iCs/>
          <w:sz w:val="28"/>
          <w:szCs w:val="28"/>
        </w:rPr>
      </w:pPr>
      <w:r w:rsidRPr="00011BF1">
        <w:rPr>
          <w:rFonts w:ascii="Times New Roman" w:hAnsi="Times New Roman"/>
          <w:b/>
          <w:i/>
          <w:iCs/>
          <w:sz w:val="28"/>
          <w:szCs w:val="28"/>
        </w:rPr>
        <w:t>Объект</w:t>
      </w:r>
      <w:r w:rsidRPr="00011BF1">
        <w:rPr>
          <w:rFonts w:ascii="Times New Roman" w:hAnsi="Times New Roman"/>
          <w:iCs/>
          <w:sz w:val="28"/>
          <w:szCs w:val="28"/>
        </w:rPr>
        <w:t xml:space="preserve">  - уровень сформированности духовно-нравственного развития школьников.</w:t>
      </w:r>
    </w:p>
    <w:p w:rsidR="00A52913" w:rsidRPr="00011BF1" w:rsidRDefault="00A52913" w:rsidP="00A52913">
      <w:pPr>
        <w:jc w:val="both"/>
        <w:rPr>
          <w:rFonts w:ascii="Times New Roman" w:hAnsi="Times New Roman"/>
          <w:iCs/>
          <w:sz w:val="28"/>
          <w:szCs w:val="28"/>
        </w:rPr>
      </w:pPr>
      <w:r w:rsidRPr="00011BF1">
        <w:rPr>
          <w:rFonts w:ascii="Times New Roman" w:hAnsi="Times New Roman"/>
          <w:b/>
          <w:i/>
          <w:iCs/>
          <w:sz w:val="28"/>
          <w:szCs w:val="28"/>
        </w:rPr>
        <w:t>Предметом</w:t>
      </w:r>
      <w:r w:rsidRPr="00011BF1">
        <w:rPr>
          <w:rFonts w:ascii="Times New Roman" w:hAnsi="Times New Roman"/>
          <w:iCs/>
          <w:sz w:val="28"/>
          <w:szCs w:val="28"/>
        </w:rPr>
        <w:t>- выступает процесс писихолого-педагогического сопровождения духовно-нравственного развития школьников.</w:t>
      </w:r>
    </w:p>
    <w:p w:rsidR="003F36B4" w:rsidRPr="00011BF1" w:rsidRDefault="00A52913" w:rsidP="00563F0D">
      <w:pPr>
        <w:spacing w:after="0"/>
        <w:ind w:left="360"/>
        <w:jc w:val="both"/>
        <w:rPr>
          <w:rFonts w:ascii="Times New Roman" w:hAnsi="Times New Roman"/>
          <w:iCs/>
          <w:sz w:val="28"/>
          <w:szCs w:val="28"/>
        </w:rPr>
      </w:pPr>
      <w:r w:rsidRPr="00011BF1">
        <w:rPr>
          <w:rFonts w:ascii="Times New Roman" w:hAnsi="Times New Roman"/>
          <w:iCs/>
          <w:sz w:val="28"/>
          <w:szCs w:val="28"/>
        </w:rPr>
        <w:t xml:space="preserve">Инструментарий мониторинга: </w:t>
      </w:r>
    </w:p>
    <w:p w:rsidR="00A52913" w:rsidRPr="00011BF1" w:rsidRDefault="00563F0D" w:rsidP="00604EBA">
      <w:pPr>
        <w:numPr>
          <w:ilvl w:val="0"/>
          <w:numId w:val="34"/>
        </w:numPr>
        <w:suppressAutoHyphens w:val="0"/>
        <w:spacing w:after="0" w:line="240" w:lineRule="auto"/>
        <w:jc w:val="both"/>
        <w:rPr>
          <w:rFonts w:ascii="Times New Roman" w:hAnsi="Times New Roman"/>
          <w:iCs/>
          <w:sz w:val="28"/>
          <w:szCs w:val="28"/>
        </w:rPr>
      </w:pPr>
      <w:r w:rsidRPr="00011BF1">
        <w:rPr>
          <w:rFonts w:ascii="Times New Roman" w:hAnsi="Times New Roman"/>
          <w:iCs/>
          <w:sz w:val="28"/>
          <w:szCs w:val="28"/>
        </w:rPr>
        <w:t>анкеты;</w:t>
      </w:r>
    </w:p>
    <w:p w:rsidR="00A52913" w:rsidRPr="00011BF1" w:rsidRDefault="00563F0D" w:rsidP="00604EBA">
      <w:pPr>
        <w:numPr>
          <w:ilvl w:val="0"/>
          <w:numId w:val="34"/>
        </w:numPr>
        <w:suppressAutoHyphens w:val="0"/>
        <w:spacing w:after="0" w:line="240" w:lineRule="auto"/>
        <w:jc w:val="both"/>
        <w:rPr>
          <w:rFonts w:ascii="Times New Roman" w:hAnsi="Times New Roman"/>
          <w:iCs/>
          <w:sz w:val="28"/>
          <w:szCs w:val="28"/>
        </w:rPr>
      </w:pPr>
      <w:r w:rsidRPr="00011BF1">
        <w:rPr>
          <w:rFonts w:ascii="Times New Roman" w:hAnsi="Times New Roman"/>
          <w:iCs/>
          <w:sz w:val="28"/>
          <w:szCs w:val="28"/>
        </w:rPr>
        <w:t>опросные листы;</w:t>
      </w:r>
    </w:p>
    <w:p w:rsidR="00A52913" w:rsidRPr="00011BF1" w:rsidRDefault="00563F0D" w:rsidP="00604EBA">
      <w:pPr>
        <w:numPr>
          <w:ilvl w:val="0"/>
          <w:numId w:val="34"/>
        </w:numPr>
        <w:suppressAutoHyphens w:val="0"/>
        <w:spacing w:after="0" w:line="240" w:lineRule="auto"/>
        <w:jc w:val="both"/>
        <w:rPr>
          <w:rFonts w:ascii="Times New Roman" w:hAnsi="Times New Roman"/>
          <w:iCs/>
          <w:sz w:val="28"/>
          <w:szCs w:val="28"/>
        </w:rPr>
      </w:pPr>
      <w:r w:rsidRPr="00011BF1">
        <w:rPr>
          <w:rFonts w:ascii="Times New Roman" w:hAnsi="Times New Roman"/>
          <w:iCs/>
          <w:sz w:val="28"/>
          <w:szCs w:val="28"/>
        </w:rPr>
        <w:t>тесты</w:t>
      </w:r>
    </w:p>
    <w:p w:rsidR="00A52913" w:rsidRPr="00011BF1" w:rsidRDefault="00A52913" w:rsidP="00A52913">
      <w:pPr>
        <w:ind w:left="360"/>
        <w:jc w:val="both"/>
        <w:rPr>
          <w:rFonts w:ascii="Times New Roman" w:hAnsi="Times New Roman"/>
          <w:iCs/>
          <w:sz w:val="28"/>
          <w:szCs w:val="28"/>
        </w:rPr>
      </w:pPr>
      <w:r w:rsidRPr="00011BF1">
        <w:rPr>
          <w:rFonts w:ascii="Times New Roman" w:hAnsi="Times New Roman"/>
          <w:iCs/>
          <w:sz w:val="28"/>
          <w:szCs w:val="28"/>
        </w:rPr>
        <w:t xml:space="preserve">Процедура мониторинга </w:t>
      </w:r>
    </w:p>
    <w:p w:rsidR="00A52913" w:rsidRPr="00011BF1" w:rsidRDefault="00A52913" w:rsidP="00604EBA">
      <w:pPr>
        <w:numPr>
          <w:ilvl w:val="0"/>
          <w:numId w:val="35"/>
        </w:numPr>
        <w:suppressAutoHyphens w:val="0"/>
        <w:spacing w:after="0" w:line="240" w:lineRule="auto"/>
        <w:jc w:val="both"/>
        <w:rPr>
          <w:rFonts w:ascii="Times New Roman" w:hAnsi="Times New Roman"/>
          <w:sz w:val="28"/>
          <w:szCs w:val="28"/>
        </w:rPr>
      </w:pPr>
      <w:r w:rsidRPr="00011BF1">
        <w:rPr>
          <w:rFonts w:ascii="Times New Roman" w:hAnsi="Times New Roman"/>
          <w:sz w:val="28"/>
          <w:szCs w:val="28"/>
        </w:rPr>
        <w:t>Мониторинг проводится педагогом-психологом и классным руководителем (после специального обучения) дважды в год сентябрь, апрель.</w:t>
      </w:r>
    </w:p>
    <w:p w:rsidR="00A52913" w:rsidRPr="00011BF1" w:rsidRDefault="00A52913" w:rsidP="00604EBA">
      <w:pPr>
        <w:numPr>
          <w:ilvl w:val="0"/>
          <w:numId w:val="35"/>
        </w:numPr>
        <w:suppressAutoHyphens w:val="0"/>
        <w:spacing w:after="0" w:line="240" w:lineRule="auto"/>
        <w:jc w:val="both"/>
        <w:rPr>
          <w:rFonts w:ascii="Times New Roman" w:hAnsi="Times New Roman"/>
          <w:sz w:val="28"/>
          <w:szCs w:val="28"/>
        </w:rPr>
      </w:pPr>
      <w:r w:rsidRPr="00011BF1">
        <w:rPr>
          <w:rFonts w:ascii="Times New Roman" w:hAnsi="Times New Roman"/>
          <w:sz w:val="28"/>
          <w:szCs w:val="28"/>
        </w:rPr>
        <w:t>Педагог-психолог проводит диагностику всех трех сфер по трем, представленным ниже  методикам.</w:t>
      </w:r>
    </w:p>
    <w:p w:rsidR="00A52913" w:rsidRPr="00011BF1" w:rsidRDefault="00A52913" w:rsidP="00604EBA">
      <w:pPr>
        <w:numPr>
          <w:ilvl w:val="0"/>
          <w:numId w:val="35"/>
        </w:numPr>
        <w:suppressAutoHyphens w:val="0"/>
        <w:spacing w:after="0" w:line="240" w:lineRule="auto"/>
        <w:jc w:val="both"/>
        <w:rPr>
          <w:rFonts w:ascii="Times New Roman" w:hAnsi="Times New Roman"/>
          <w:sz w:val="28"/>
          <w:szCs w:val="28"/>
        </w:rPr>
      </w:pPr>
      <w:r w:rsidRPr="00011BF1">
        <w:rPr>
          <w:rFonts w:ascii="Times New Roman" w:hAnsi="Times New Roman"/>
          <w:sz w:val="28"/>
          <w:szCs w:val="28"/>
        </w:rPr>
        <w:t>Классный руководитель выполняет диагностику нравственного уровня развития и воспитания младших школьников (субъективный тест).</w:t>
      </w:r>
    </w:p>
    <w:p w:rsidR="00A52913" w:rsidRPr="00011BF1" w:rsidRDefault="00A52913" w:rsidP="00A52913">
      <w:pPr>
        <w:jc w:val="both"/>
        <w:rPr>
          <w:rFonts w:ascii="Times New Roman" w:hAnsi="Times New Roman"/>
          <w:b/>
          <w:sz w:val="28"/>
          <w:szCs w:val="28"/>
        </w:rPr>
      </w:pPr>
      <w:r w:rsidRPr="00011BF1">
        <w:rPr>
          <w:rFonts w:ascii="Times New Roman" w:hAnsi="Times New Roman"/>
          <w:b/>
          <w:sz w:val="28"/>
          <w:szCs w:val="28"/>
        </w:rPr>
        <w:t>Мониторинг духовно нравственного развития и воспитания младших школьников направлен на выявление уровня следующих показателей:</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сформированность  личностной культуры, через диагностику личностной сферы учеников,  с использованием методики «Я - разный», диагностику проводит педагог-психолог,</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t>- сформированность социальной культуры, через диагностику нравственных представлений младших школьников (Адаптированный вариант теста «Размышляем о жизненном опыте» для младших школьников (составлен доктором педагогических наук Н.Е. Щурковой, адаптирован В.М. Ивановой, Т.В. Павловой, Е.Н. Степановым), диагностику проводит педагог-психолог,</w:t>
      </w:r>
    </w:p>
    <w:p w:rsidR="00A52913" w:rsidRPr="00011BF1" w:rsidRDefault="00A52913" w:rsidP="00A52913">
      <w:pPr>
        <w:jc w:val="both"/>
        <w:rPr>
          <w:rFonts w:ascii="Times New Roman" w:hAnsi="Times New Roman"/>
          <w:sz w:val="28"/>
          <w:szCs w:val="28"/>
        </w:rPr>
      </w:pPr>
      <w:r w:rsidRPr="00011BF1">
        <w:rPr>
          <w:rFonts w:ascii="Times New Roman" w:hAnsi="Times New Roman"/>
          <w:sz w:val="28"/>
          <w:szCs w:val="28"/>
        </w:rPr>
        <w:lastRenderedPageBreak/>
        <w:t>- сформированность семейной культуры, через диагностику семейных ценностей и представлений учеников, диагностику проводит педагог-психолог (анкета «Я и моя семья»).</w:t>
      </w:r>
    </w:p>
    <w:p w:rsidR="00A705B8" w:rsidRPr="00011BF1" w:rsidRDefault="00E67FC5" w:rsidP="00A705B8">
      <w:pPr>
        <w:spacing w:after="0" w:line="240" w:lineRule="auto"/>
        <w:jc w:val="center"/>
        <w:rPr>
          <w:rFonts w:ascii="Times New Roman" w:eastAsia="Times New Roman" w:hAnsi="Times New Roman"/>
          <w:sz w:val="28"/>
          <w:szCs w:val="28"/>
          <w:lang w:eastAsia="ru-RU"/>
        </w:rPr>
      </w:pPr>
      <w:r w:rsidRPr="00011BF1">
        <w:rPr>
          <w:rFonts w:ascii="Times New Roman" w:eastAsia="Times New Roman" w:hAnsi="Times New Roman"/>
          <w:b/>
          <w:bCs/>
          <w:sz w:val="28"/>
          <w:szCs w:val="28"/>
          <w:lang w:eastAsia="ru-RU"/>
        </w:rPr>
        <w:t>2.2.</w:t>
      </w:r>
      <w:r w:rsidR="00A705B8" w:rsidRPr="00011BF1">
        <w:rPr>
          <w:rFonts w:ascii="Times New Roman" w:eastAsia="Times New Roman" w:hAnsi="Times New Roman"/>
          <w:b/>
          <w:bCs/>
          <w:sz w:val="28"/>
          <w:szCs w:val="28"/>
          <w:lang w:eastAsia="ru-RU"/>
        </w:rPr>
        <w:t>4.ПРОГРАММА ФОРМИРОВАНИЯ ЭКОЛОГИЧЕСКОЙ КУЛЬТУРЫ, ЗДОРОВОГО И БЕЗОПАСНОГООБРАЗА  ЖИЗНИ</w:t>
      </w:r>
    </w:p>
    <w:p w:rsidR="00A705B8" w:rsidRPr="00011BF1" w:rsidRDefault="00A705B8" w:rsidP="00A705B8">
      <w:pPr>
        <w:spacing w:after="0" w:line="240" w:lineRule="auto"/>
        <w:ind w:firstLine="709"/>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Программа формирования экологической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как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
    <w:p w:rsidR="00A705B8" w:rsidRPr="00011BF1" w:rsidRDefault="00A705B8" w:rsidP="00A705B8">
      <w:pPr>
        <w:spacing w:after="0" w:line="240" w:lineRule="auto"/>
        <w:ind w:firstLine="709"/>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 </w:t>
      </w:r>
    </w:p>
    <w:p w:rsidR="00A705B8" w:rsidRPr="00011BF1" w:rsidRDefault="00A705B8" w:rsidP="00A705B8">
      <w:pPr>
        <w:spacing w:after="0" w:line="240" w:lineRule="auto"/>
        <w:ind w:firstLine="709"/>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неблагоприятные социальные, экономические и экологические условия;</w:t>
      </w:r>
    </w:p>
    <w:p w:rsidR="00A705B8" w:rsidRPr="00011BF1" w:rsidRDefault="00A705B8" w:rsidP="00A705B8">
      <w:pPr>
        <w:spacing w:after="0" w:line="240" w:lineRule="auto"/>
        <w:ind w:firstLine="709"/>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факторы риска, имеющие место в образовательном учреждении, которые приводят к дальнейшему ухудшению здоровья детей и подростков от первого к последнему году обучения;</w:t>
      </w:r>
    </w:p>
    <w:p w:rsidR="00A705B8" w:rsidRPr="00011BF1" w:rsidRDefault="00A705B8" w:rsidP="00A705B8">
      <w:pPr>
        <w:spacing w:after="0" w:line="240" w:lineRule="auto"/>
        <w:ind w:firstLine="709"/>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активно формируемые в младшем школьном возрасте комплексы знаний, установок, правил поведения, привычек;</w:t>
      </w:r>
    </w:p>
    <w:p w:rsidR="00A705B8" w:rsidRPr="00011BF1" w:rsidRDefault="00A705B8" w:rsidP="00A705B8">
      <w:pPr>
        <w:spacing w:after="0" w:line="240" w:lineRule="auto"/>
        <w:ind w:firstLine="709"/>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A705B8" w:rsidRPr="00011BF1" w:rsidRDefault="00A705B8" w:rsidP="00A705B8">
      <w:pPr>
        <w:shd w:val="clear" w:color="auto" w:fill="FFFFFF"/>
        <w:spacing w:after="0" w:line="240" w:lineRule="auto"/>
        <w:ind w:right="-113" w:firstLine="709"/>
        <w:jc w:val="both"/>
        <w:rPr>
          <w:rFonts w:ascii="Times New Roman" w:eastAsia="Times New Roman" w:hAnsi="Times New Roman"/>
          <w:color w:val="000000"/>
          <w:spacing w:val="-2"/>
          <w:sz w:val="28"/>
          <w:szCs w:val="28"/>
          <w:lang w:eastAsia="ru-RU"/>
        </w:rPr>
      </w:pPr>
      <w:r w:rsidRPr="00011BF1">
        <w:rPr>
          <w:rFonts w:ascii="Times New Roman" w:eastAsia="Times New Roman" w:hAnsi="Times New Roman"/>
          <w:color w:val="000000"/>
          <w:sz w:val="28"/>
          <w:szCs w:val="28"/>
          <w:lang w:eastAsia="ru-RU"/>
        </w:rPr>
        <w:t xml:space="preserve">Программа формирования экологической культуры, здорового и безопасного </w:t>
      </w:r>
      <w:r w:rsidRPr="00011BF1">
        <w:rPr>
          <w:rFonts w:ascii="Times New Roman" w:eastAsia="Times New Roman" w:hAnsi="Times New Roman"/>
          <w:sz w:val="28"/>
          <w:szCs w:val="28"/>
          <w:lang w:eastAsia="ru-RU"/>
        </w:rPr>
        <w:t>образа</w:t>
      </w:r>
      <w:r w:rsidRPr="00011BF1">
        <w:rPr>
          <w:rFonts w:ascii="Times New Roman" w:eastAsia="Times New Roman" w:hAnsi="Times New Roman"/>
          <w:color w:val="000000"/>
          <w:sz w:val="28"/>
          <w:szCs w:val="28"/>
          <w:lang w:eastAsia="ru-RU"/>
        </w:rPr>
        <w:t xml:space="preserve"> жизни, а также организация всей работы по ее реализации строится на основе научной обосн</w:t>
      </w:r>
      <w:r w:rsidRPr="00011BF1">
        <w:rPr>
          <w:rFonts w:ascii="Times New Roman" w:eastAsia="Times New Roman" w:hAnsi="Times New Roman"/>
          <w:color w:val="000000"/>
          <w:spacing w:val="-1"/>
          <w:sz w:val="28"/>
          <w:szCs w:val="28"/>
          <w:lang w:eastAsia="ru-RU"/>
        </w:rPr>
        <w:t>ованности, последовательности, возрастной и социокультур</w:t>
      </w:r>
      <w:r w:rsidRPr="00011BF1">
        <w:rPr>
          <w:rFonts w:ascii="Times New Roman" w:eastAsia="Times New Roman" w:hAnsi="Times New Roman"/>
          <w:color w:val="000000"/>
          <w:sz w:val="28"/>
          <w:szCs w:val="28"/>
          <w:lang w:eastAsia="ru-RU"/>
        </w:rPr>
        <w:t>ной адекватности, информационной безопасности и практич</w:t>
      </w:r>
      <w:r w:rsidRPr="00011BF1">
        <w:rPr>
          <w:rFonts w:ascii="Times New Roman" w:eastAsia="Times New Roman" w:hAnsi="Times New Roman"/>
          <w:color w:val="000000"/>
          <w:spacing w:val="-2"/>
          <w:sz w:val="28"/>
          <w:szCs w:val="28"/>
          <w:lang w:eastAsia="ru-RU"/>
        </w:rPr>
        <w:t>еской целесообразности.</w:t>
      </w:r>
    </w:p>
    <w:p w:rsidR="00A705B8" w:rsidRPr="00011BF1" w:rsidRDefault="00A705B8" w:rsidP="00A705B8">
      <w:pPr>
        <w:shd w:val="clear" w:color="auto" w:fill="FFFFFF"/>
        <w:spacing w:after="0" w:line="240" w:lineRule="auto"/>
        <w:ind w:right="-113" w:firstLine="709"/>
        <w:jc w:val="both"/>
        <w:rPr>
          <w:rFonts w:ascii="Times New Roman" w:eastAsia="Times New Roman" w:hAnsi="Times New Roman"/>
          <w:sz w:val="28"/>
          <w:szCs w:val="28"/>
          <w:lang w:eastAsia="ru-RU"/>
        </w:rPr>
      </w:pPr>
      <w:r w:rsidRPr="00011BF1">
        <w:rPr>
          <w:rFonts w:ascii="Times New Roman" w:eastAsia="Times New Roman" w:hAnsi="Times New Roman"/>
          <w:b/>
          <w:i/>
          <w:iCs/>
          <w:color w:val="000000"/>
          <w:spacing w:val="-4"/>
          <w:sz w:val="28"/>
          <w:szCs w:val="28"/>
          <w:lang w:eastAsia="ru-RU"/>
        </w:rPr>
        <w:t xml:space="preserve">Задачи </w:t>
      </w:r>
      <w:r w:rsidRPr="00011BF1">
        <w:rPr>
          <w:rFonts w:ascii="Times New Roman" w:eastAsia="Times New Roman" w:hAnsi="Times New Roman"/>
          <w:b/>
          <w:i/>
          <w:iCs/>
          <w:sz w:val="28"/>
          <w:szCs w:val="28"/>
          <w:lang w:eastAsia="ru-RU"/>
        </w:rPr>
        <w:t>программы</w:t>
      </w:r>
      <w:r w:rsidRPr="00011BF1">
        <w:rPr>
          <w:rFonts w:ascii="Times New Roman" w:eastAsia="Times New Roman" w:hAnsi="Times New Roman"/>
          <w:i/>
          <w:iCs/>
          <w:sz w:val="28"/>
          <w:szCs w:val="28"/>
          <w:lang w:eastAsia="ru-RU"/>
        </w:rPr>
        <w:t>:</w:t>
      </w:r>
    </w:p>
    <w:p w:rsidR="00A705B8" w:rsidRPr="00011BF1" w:rsidRDefault="00A705B8" w:rsidP="00A705B8">
      <w:pPr>
        <w:shd w:val="clear" w:color="auto" w:fill="FFFFFF"/>
        <w:spacing w:after="0" w:line="240" w:lineRule="auto"/>
        <w:ind w:right="-113" w:firstLine="709"/>
        <w:jc w:val="both"/>
        <w:rPr>
          <w:rFonts w:ascii="Times New Roman" w:eastAsia="Times New Roman" w:hAnsi="Times New Roman"/>
          <w:color w:val="000000"/>
          <w:sz w:val="28"/>
          <w:szCs w:val="28"/>
          <w:lang w:eastAsia="ru-RU"/>
        </w:rPr>
      </w:pPr>
      <w:r w:rsidRPr="00011BF1">
        <w:rPr>
          <w:rFonts w:ascii="Times New Roman" w:eastAsia="Times New Roman" w:hAnsi="Times New Roman"/>
          <w:sz w:val="28"/>
          <w:szCs w:val="28"/>
          <w:lang w:eastAsia="ru-RU"/>
        </w:rPr>
        <w:t>1) сформи</w:t>
      </w:r>
      <w:r w:rsidRPr="00011BF1">
        <w:rPr>
          <w:rFonts w:ascii="Times New Roman" w:eastAsia="Times New Roman" w:hAnsi="Times New Roman"/>
          <w:color w:val="000000"/>
          <w:sz w:val="28"/>
          <w:szCs w:val="28"/>
          <w:lang w:eastAsia="ru-RU"/>
        </w:rPr>
        <w:t>ровать представление о позитивных факторах, влияющих на здоровье:</w:t>
      </w:r>
    </w:p>
    <w:p w:rsidR="00A705B8" w:rsidRPr="00011BF1" w:rsidRDefault="00A705B8" w:rsidP="00A705B8">
      <w:pPr>
        <w:shd w:val="clear" w:color="auto" w:fill="FFFFFF"/>
        <w:spacing w:after="0" w:line="240" w:lineRule="auto"/>
        <w:ind w:right="-113" w:firstLine="709"/>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 о рациональной организации режима дня, учебы и отдыха, двигательной активности;</w:t>
      </w:r>
    </w:p>
    <w:p w:rsidR="00A705B8" w:rsidRPr="00011BF1" w:rsidRDefault="00A705B8" w:rsidP="00A705B8">
      <w:pPr>
        <w:shd w:val="clear" w:color="auto" w:fill="FFFFFF"/>
        <w:spacing w:after="0" w:line="240" w:lineRule="auto"/>
        <w:ind w:right="-113" w:firstLine="709"/>
        <w:jc w:val="both"/>
        <w:rPr>
          <w:rFonts w:ascii="Times New Roman" w:eastAsia="Times New Roman" w:hAnsi="Times New Roman"/>
          <w:color w:val="000000"/>
          <w:sz w:val="28"/>
          <w:szCs w:val="28"/>
          <w:lang w:eastAsia="ru-RU"/>
        </w:rPr>
      </w:pPr>
      <w:r w:rsidRPr="00011BF1">
        <w:rPr>
          <w:rFonts w:ascii="Times New Roman" w:eastAsia="Times New Roman" w:hAnsi="Times New Roman"/>
          <w:sz w:val="28"/>
          <w:szCs w:val="28"/>
          <w:lang w:eastAsia="ru-RU"/>
        </w:rPr>
        <w:t xml:space="preserve">- </w:t>
      </w:r>
      <w:r w:rsidRPr="00011BF1">
        <w:rPr>
          <w:rFonts w:ascii="Times New Roman" w:eastAsia="Times New Roman" w:hAnsi="Times New Roman"/>
          <w:color w:val="000000"/>
          <w:sz w:val="28"/>
          <w:szCs w:val="28"/>
          <w:lang w:eastAsia="ru-RU"/>
        </w:rPr>
        <w:t>правильном (здоровом) питании, его режиме, структуре, полезных продуктах;</w:t>
      </w:r>
    </w:p>
    <w:p w:rsidR="00A705B8" w:rsidRPr="00011BF1" w:rsidRDefault="00A705B8" w:rsidP="00A705B8">
      <w:pPr>
        <w:shd w:val="clear" w:color="auto" w:fill="FFFFFF"/>
        <w:spacing w:after="0" w:line="240" w:lineRule="auto"/>
        <w:ind w:right="-113" w:firstLine="709"/>
        <w:jc w:val="both"/>
        <w:rPr>
          <w:rFonts w:ascii="Times New Roman" w:eastAsia="Times New Roman" w:hAnsi="Times New Roman"/>
          <w:color w:val="000000"/>
          <w:spacing w:val="-14"/>
          <w:sz w:val="28"/>
          <w:szCs w:val="28"/>
          <w:lang w:eastAsia="ru-RU"/>
        </w:rPr>
      </w:pPr>
      <w:r w:rsidRPr="00011BF1">
        <w:rPr>
          <w:rFonts w:ascii="Times New Roman" w:eastAsia="Times New Roman" w:hAnsi="Times New Roman"/>
          <w:sz w:val="28"/>
          <w:szCs w:val="28"/>
          <w:lang w:eastAsia="ru-RU"/>
        </w:rPr>
        <w:lastRenderedPageBreak/>
        <w:t xml:space="preserve">- </w:t>
      </w:r>
      <w:r w:rsidRPr="00011BF1">
        <w:rPr>
          <w:rFonts w:ascii="Times New Roman" w:eastAsia="Times New Roman" w:hAnsi="Times New Roman"/>
          <w:color w:val="000000"/>
          <w:sz w:val="28"/>
          <w:szCs w:val="28"/>
          <w:lang w:eastAsia="ru-RU"/>
        </w:rPr>
        <w:t>влиянии позитивных и негативных эмоций на здоровье, в том числе получаемых от общения с компьютером, просмотра телепередач, участия в азартных игр</w:t>
      </w:r>
      <w:r w:rsidRPr="00011BF1">
        <w:rPr>
          <w:rFonts w:ascii="Times New Roman" w:eastAsia="Times New Roman" w:hAnsi="Times New Roman"/>
          <w:color w:val="000000"/>
          <w:spacing w:val="-14"/>
          <w:sz w:val="28"/>
          <w:szCs w:val="28"/>
          <w:lang w:eastAsia="ru-RU"/>
        </w:rPr>
        <w:t>ах;</w:t>
      </w:r>
    </w:p>
    <w:p w:rsidR="00A705B8" w:rsidRPr="00011BF1" w:rsidRDefault="00A705B8" w:rsidP="00A705B8">
      <w:pPr>
        <w:shd w:val="clear" w:color="auto" w:fill="FFFFFF"/>
        <w:spacing w:after="0" w:line="240" w:lineRule="auto"/>
        <w:ind w:right="-113" w:firstLine="709"/>
        <w:jc w:val="both"/>
        <w:rPr>
          <w:rFonts w:ascii="Times New Roman" w:eastAsia="Times New Roman" w:hAnsi="Times New Roman"/>
          <w:color w:val="000000"/>
          <w:sz w:val="28"/>
          <w:szCs w:val="28"/>
          <w:lang w:eastAsia="ru-RU"/>
        </w:rPr>
      </w:pPr>
      <w:r w:rsidRPr="00011BF1">
        <w:rPr>
          <w:rFonts w:ascii="Times New Roman" w:eastAsia="Times New Roman" w:hAnsi="Times New Roman"/>
          <w:color w:val="000000"/>
          <w:spacing w:val="-14"/>
          <w:sz w:val="28"/>
          <w:szCs w:val="28"/>
          <w:lang w:eastAsia="ru-RU"/>
        </w:rPr>
        <w:t>-</w:t>
      </w:r>
      <w:r w:rsidRPr="00011BF1">
        <w:rPr>
          <w:rFonts w:ascii="Times New Roman" w:eastAsia="Times New Roman" w:hAnsi="Times New Roman"/>
          <w:color w:val="000000"/>
          <w:sz w:val="28"/>
          <w:szCs w:val="28"/>
          <w:lang w:eastAsia="ru-RU"/>
        </w:rPr>
        <w:t>об основных компонентах культуры здоровья и здорового образа жизни;</w:t>
      </w:r>
    </w:p>
    <w:p w:rsidR="00A705B8" w:rsidRPr="00011BF1" w:rsidRDefault="00A705B8" w:rsidP="00A705B8">
      <w:pPr>
        <w:shd w:val="clear" w:color="auto" w:fill="FFFFFF"/>
        <w:spacing w:after="0" w:line="240" w:lineRule="auto"/>
        <w:ind w:right="-113" w:firstLine="709"/>
        <w:jc w:val="both"/>
        <w:rPr>
          <w:rFonts w:ascii="Times New Roman" w:eastAsia="Times New Roman" w:hAnsi="Times New Roman"/>
          <w:color w:val="000000"/>
          <w:sz w:val="28"/>
          <w:szCs w:val="28"/>
          <w:lang w:eastAsia="ru-RU"/>
        </w:rPr>
      </w:pPr>
      <w:r w:rsidRPr="00011BF1">
        <w:rPr>
          <w:rFonts w:ascii="Times New Roman" w:eastAsia="Times New Roman" w:hAnsi="Times New Roman"/>
          <w:color w:val="000000"/>
          <w:sz w:val="28"/>
          <w:szCs w:val="28"/>
          <w:lang w:eastAsia="ru-RU"/>
        </w:rPr>
        <w:t>2) научить обучающихся:</w:t>
      </w:r>
    </w:p>
    <w:p w:rsidR="00A705B8" w:rsidRPr="00011BF1" w:rsidRDefault="00A705B8" w:rsidP="00A705B8">
      <w:pPr>
        <w:shd w:val="clear" w:color="auto" w:fill="FFFFFF"/>
        <w:spacing w:after="0" w:line="240" w:lineRule="auto"/>
        <w:ind w:right="-113" w:firstLine="709"/>
        <w:jc w:val="both"/>
        <w:rPr>
          <w:rFonts w:ascii="Times New Roman" w:eastAsia="Times New Roman" w:hAnsi="Times New Roman"/>
          <w:color w:val="000000"/>
          <w:sz w:val="28"/>
          <w:szCs w:val="28"/>
          <w:lang w:eastAsia="ru-RU"/>
        </w:rPr>
      </w:pPr>
      <w:r w:rsidRPr="00011BF1">
        <w:rPr>
          <w:rFonts w:ascii="Times New Roman" w:eastAsia="Times New Roman" w:hAnsi="Times New Roman"/>
          <w:color w:val="000000"/>
          <w:sz w:val="28"/>
          <w:szCs w:val="28"/>
          <w:lang w:eastAsia="ru-RU"/>
        </w:rPr>
        <w:t>- делать осознанный выбор поступков, поведения, позволяющих сохранять и укреплять здоровье;</w:t>
      </w:r>
    </w:p>
    <w:p w:rsidR="00A705B8" w:rsidRPr="00011BF1" w:rsidRDefault="00A705B8" w:rsidP="00A705B8">
      <w:pPr>
        <w:shd w:val="clear" w:color="auto" w:fill="FFFFFF"/>
        <w:spacing w:after="0" w:line="240" w:lineRule="auto"/>
        <w:ind w:right="-113" w:firstLine="709"/>
        <w:jc w:val="both"/>
        <w:rPr>
          <w:rFonts w:ascii="Times New Roman" w:eastAsia="Times New Roman" w:hAnsi="Times New Roman"/>
          <w:color w:val="000000"/>
          <w:sz w:val="28"/>
          <w:szCs w:val="28"/>
          <w:lang w:eastAsia="ru-RU"/>
        </w:rPr>
      </w:pPr>
      <w:r w:rsidRPr="00011BF1">
        <w:rPr>
          <w:rFonts w:ascii="Times New Roman" w:eastAsia="Times New Roman" w:hAnsi="Times New Roman"/>
          <w:color w:val="000000"/>
          <w:sz w:val="28"/>
          <w:szCs w:val="28"/>
          <w:lang w:eastAsia="ru-RU"/>
        </w:rPr>
        <w:t>- выполнять правила личной гигиены и развить готовность на основе ее использования самостоятельно поддерживать свое здоровье;</w:t>
      </w:r>
    </w:p>
    <w:p w:rsidR="00A705B8" w:rsidRPr="00011BF1" w:rsidRDefault="00A705B8" w:rsidP="00A705B8">
      <w:pPr>
        <w:shd w:val="clear" w:color="auto" w:fill="FFFFFF"/>
        <w:spacing w:after="0" w:line="240" w:lineRule="auto"/>
        <w:ind w:right="-113" w:firstLine="709"/>
        <w:jc w:val="both"/>
        <w:rPr>
          <w:rFonts w:ascii="Times New Roman" w:eastAsia="Times New Roman" w:hAnsi="Times New Roman"/>
          <w:color w:val="000000"/>
          <w:sz w:val="28"/>
          <w:szCs w:val="28"/>
          <w:lang w:eastAsia="ru-RU"/>
        </w:rPr>
      </w:pPr>
      <w:r w:rsidRPr="00011BF1">
        <w:rPr>
          <w:rFonts w:ascii="Times New Roman" w:eastAsia="Times New Roman" w:hAnsi="Times New Roman"/>
          <w:color w:val="000000"/>
          <w:sz w:val="28"/>
          <w:szCs w:val="28"/>
          <w:lang w:eastAsia="ru-RU"/>
        </w:rPr>
        <w:t>- составлять, анализировать и контролировать свой режим дня;</w:t>
      </w:r>
    </w:p>
    <w:p w:rsidR="00A705B8" w:rsidRPr="00011BF1" w:rsidRDefault="00A705B8" w:rsidP="00A705B8">
      <w:pPr>
        <w:shd w:val="clear" w:color="auto" w:fill="FFFFFF"/>
        <w:spacing w:after="0" w:line="240" w:lineRule="auto"/>
        <w:ind w:right="-113" w:firstLine="709"/>
        <w:jc w:val="both"/>
        <w:rPr>
          <w:rFonts w:ascii="Times New Roman" w:eastAsia="Times New Roman" w:hAnsi="Times New Roman"/>
          <w:color w:val="000000"/>
          <w:sz w:val="28"/>
          <w:szCs w:val="28"/>
          <w:lang w:eastAsia="ru-RU"/>
        </w:rPr>
      </w:pPr>
      <w:r w:rsidRPr="00011BF1">
        <w:rPr>
          <w:rFonts w:ascii="Times New Roman" w:eastAsia="Times New Roman" w:hAnsi="Times New Roman"/>
          <w:sz w:val="28"/>
          <w:szCs w:val="28"/>
          <w:lang w:eastAsia="ru-RU"/>
        </w:rPr>
        <w:t xml:space="preserve">- </w:t>
      </w:r>
      <w:r w:rsidRPr="00011BF1">
        <w:rPr>
          <w:rFonts w:ascii="Times New Roman" w:eastAsia="Times New Roman" w:hAnsi="Times New Roman"/>
          <w:color w:val="000000"/>
          <w:sz w:val="28"/>
          <w:szCs w:val="28"/>
          <w:lang w:eastAsia="ru-RU"/>
        </w:rPr>
        <w:t>элементарным навыкам эмоциональной разгрузки (релаксации);</w:t>
      </w:r>
    </w:p>
    <w:p w:rsidR="00A705B8" w:rsidRPr="00011BF1" w:rsidRDefault="00A705B8" w:rsidP="00A705B8">
      <w:pPr>
        <w:shd w:val="clear" w:color="auto" w:fill="FFFFFF"/>
        <w:spacing w:after="0" w:line="240" w:lineRule="auto"/>
        <w:ind w:right="-113" w:firstLine="709"/>
        <w:jc w:val="both"/>
        <w:rPr>
          <w:rFonts w:ascii="Times New Roman" w:eastAsia="Times New Roman" w:hAnsi="Times New Roman"/>
          <w:color w:val="000000"/>
          <w:sz w:val="28"/>
          <w:szCs w:val="28"/>
          <w:lang w:eastAsia="ru-RU"/>
        </w:rPr>
      </w:pPr>
      <w:r w:rsidRPr="00011BF1">
        <w:rPr>
          <w:rFonts w:ascii="Times New Roman" w:eastAsia="Times New Roman" w:hAnsi="Times New Roman"/>
          <w:color w:val="000000"/>
          <w:sz w:val="28"/>
          <w:szCs w:val="28"/>
          <w:lang w:eastAsia="ru-RU"/>
        </w:rPr>
        <w:t xml:space="preserve">- бережному отношению к природе;  </w:t>
      </w:r>
    </w:p>
    <w:p w:rsidR="00A705B8" w:rsidRPr="00011BF1" w:rsidRDefault="00A705B8" w:rsidP="00A705B8">
      <w:pPr>
        <w:shd w:val="clear" w:color="auto" w:fill="FFFFFF"/>
        <w:spacing w:after="0" w:line="240" w:lineRule="auto"/>
        <w:ind w:right="-113" w:firstLine="709"/>
        <w:jc w:val="both"/>
        <w:rPr>
          <w:rFonts w:ascii="Times New Roman" w:eastAsia="Times New Roman" w:hAnsi="Times New Roman"/>
          <w:color w:val="000000"/>
          <w:sz w:val="28"/>
          <w:szCs w:val="28"/>
          <w:lang w:eastAsia="ru-RU"/>
        </w:rPr>
      </w:pPr>
      <w:r w:rsidRPr="00011BF1">
        <w:rPr>
          <w:rFonts w:ascii="Times New Roman" w:eastAsia="Times New Roman" w:hAnsi="Times New Roman"/>
          <w:color w:val="000000"/>
          <w:sz w:val="28"/>
          <w:szCs w:val="28"/>
          <w:lang w:eastAsia="ru-RU"/>
        </w:rPr>
        <w:t xml:space="preserve">3) с учетом принципа информационной безопасности дать представление о негативных факторах риска здоровью детей (сниженная двигательная активность, инфекционные заболевания, переутомления и т. п.), о существовании причин возникновения зависимости от табака, алкоголя, наркотиков и других психоактивных веществ, их пагубном влиянии на здоровье; </w:t>
      </w:r>
    </w:p>
    <w:p w:rsidR="00A705B8" w:rsidRPr="00011BF1" w:rsidRDefault="00A705B8" w:rsidP="00A705B8">
      <w:pPr>
        <w:shd w:val="clear" w:color="auto" w:fill="FFFFFF"/>
        <w:spacing w:after="0" w:line="240" w:lineRule="auto"/>
        <w:ind w:right="-113" w:firstLine="709"/>
        <w:jc w:val="both"/>
        <w:rPr>
          <w:rFonts w:ascii="Times New Roman" w:eastAsia="Times New Roman" w:hAnsi="Times New Roman"/>
          <w:color w:val="000000"/>
          <w:sz w:val="28"/>
          <w:szCs w:val="28"/>
          <w:lang w:eastAsia="ru-RU"/>
        </w:rPr>
      </w:pPr>
      <w:r w:rsidRPr="00011BF1">
        <w:rPr>
          <w:rFonts w:ascii="Times New Roman" w:eastAsia="Times New Roman" w:hAnsi="Times New Roman"/>
          <w:color w:val="000000"/>
          <w:sz w:val="28"/>
          <w:szCs w:val="28"/>
          <w:lang w:eastAsia="ru-RU"/>
        </w:rPr>
        <w:t>4) 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A705B8" w:rsidRPr="00011BF1" w:rsidRDefault="00A705B8" w:rsidP="00A705B8">
      <w:pPr>
        <w:shd w:val="clear" w:color="auto" w:fill="FFFFFF"/>
        <w:spacing w:after="0" w:line="240" w:lineRule="auto"/>
        <w:ind w:right="-113" w:firstLine="709"/>
        <w:jc w:val="both"/>
        <w:rPr>
          <w:rFonts w:ascii="Times New Roman" w:eastAsia="Times New Roman" w:hAnsi="Times New Roman"/>
          <w:color w:val="000000"/>
          <w:sz w:val="28"/>
          <w:szCs w:val="28"/>
          <w:lang w:eastAsia="ru-RU"/>
        </w:rPr>
      </w:pPr>
      <w:r w:rsidRPr="00011BF1">
        <w:rPr>
          <w:rFonts w:ascii="Times New Roman" w:eastAsia="Times New Roman" w:hAnsi="Times New Roman"/>
          <w:color w:val="000000"/>
          <w:sz w:val="28"/>
          <w:szCs w:val="28"/>
          <w:lang w:eastAsia="ru-RU"/>
        </w:rPr>
        <w:t>5) сформировать умения безопасного поведения в окружающей среде и простейших умений поведения в экстремальных (чрезвычайных) ситуациях.</w:t>
      </w:r>
    </w:p>
    <w:p w:rsidR="00A705B8" w:rsidRPr="00011BF1" w:rsidRDefault="00A705B8" w:rsidP="00A705B8">
      <w:pPr>
        <w:shd w:val="clear" w:color="auto" w:fill="FFFFFF"/>
        <w:spacing w:after="0" w:line="240" w:lineRule="auto"/>
        <w:ind w:right="-113" w:firstLine="709"/>
        <w:jc w:val="both"/>
        <w:rPr>
          <w:rFonts w:ascii="Times New Roman" w:eastAsia="Times New Roman" w:hAnsi="Times New Roman"/>
          <w:b/>
          <w:bCs/>
          <w:i/>
          <w:iCs/>
          <w:color w:val="000000"/>
          <w:sz w:val="28"/>
          <w:szCs w:val="28"/>
          <w:lang w:eastAsia="ru-RU"/>
        </w:rPr>
      </w:pPr>
    </w:p>
    <w:p w:rsidR="00A705B8" w:rsidRPr="00011BF1" w:rsidRDefault="00A705B8" w:rsidP="00A705B8">
      <w:pPr>
        <w:shd w:val="clear" w:color="auto" w:fill="FFFFFF"/>
        <w:spacing w:after="0" w:line="240" w:lineRule="auto"/>
        <w:ind w:right="-113" w:firstLine="709"/>
        <w:jc w:val="both"/>
        <w:rPr>
          <w:rFonts w:ascii="Times New Roman" w:eastAsia="Times New Roman" w:hAnsi="Times New Roman"/>
          <w:b/>
          <w:bCs/>
          <w:i/>
          <w:iCs/>
          <w:color w:val="000000"/>
          <w:sz w:val="28"/>
          <w:szCs w:val="28"/>
          <w:lang w:eastAsia="ru-RU"/>
        </w:rPr>
      </w:pPr>
      <w:r w:rsidRPr="00011BF1">
        <w:rPr>
          <w:rFonts w:ascii="Times New Roman" w:eastAsia="Times New Roman" w:hAnsi="Times New Roman"/>
          <w:b/>
          <w:bCs/>
          <w:i/>
          <w:iCs/>
          <w:color w:val="000000"/>
          <w:sz w:val="28"/>
          <w:szCs w:val="28"/>
          <w:lang w:eastAsia="ru-RU"/>
        </w:rPr>
        <w:t>Формирование экологической культуры, здорового и безопасного образа жизни</w:t>
      </w:r>
    </w:p>
    <w:tbl>
      <w:tblPr>
        <w:tblW w:w="9747" w:type="dxa"/>
        <w:tblCellMar>
          <w:left w:w="0" w:type="dxa"/>
          <w:right w:w="0" w:type="dxa"/>
        </w:tblCellMar>
        <w:tblLook w:val="04A0" w:firstRow="1" w:lastRow="0" w:firstColumn="1" w:lastColumn="0" w:noHBand="0" w:noVBand="1"/>
      </w:tblPr>
      <w:tblGrid>
        <w:gridCol w:w="2875"/>
        <w:gridCol w:w="6872"/>
      </w:tblGrid>
      <w:tr w:rsidR="00A705B8" w:rsidRPr="00011BF1" w:rsidTr="00DA0069">
        <w:tc>
          <w:tcPr>
            <w:tcW w:w="2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05B8" w:rsidRPr="00011BF1" w:rsidRDefault="00A705B8" w:rsidP="00DA0069">
            <w:pPr>
              <w:spacing w:after="0" w:line="240" w:lineRule="auto"/>
              <w:ind w:right="-113"/>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Здоровьесберегающая инфраструктура</w:t>
            </w:r>
          </w:p>
        </w:tc>
        <w:tc>
          <w:tcPr>
            <w:tcW w:w="6945"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A705B8" w:rsidRPr="00011BF1" w:rsidRDefault="00A705B8" w:rsidP="00DA0069">
            <w:pPr>
              <w:spacing w:after="0" w:line="240" w:lineRule="auto"/>
              <w:ind w:right="176" w:firstLine="709"/>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 состояние и содержание здания и помещений ОУ соответствует санитарным и гигиеническим нормам, нормам пожарной безопасности, требованиям охраны здоровья и охраны труда обучающихся;</w:t>
            </w:r>
          </w:p>
          <w:p w:rsidR="00A705B8" w:rsidRPr="00011BF1" w:rsidRDefault="00A705B8" w:rsidP="00DA0069">
            <w:pPr>
              <w:spacing w:after="0" w:line="240" w:lineRule="auto"/>
              <w:ind w:right="176" w:firstLine="709"/>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 имеется столовая и помещения для хранения и приготовления пищи;</w:t>
            </w:r>
          </w:p>
          <w:p w:rsidR="00A705B8" w:rsidRPr="00011BF1" w:rsidRDefault="00A705B8" w:rsidP="00DA0069">
            <w:pPr>
              <w:spacing w:after="0" w:line="240" w:lineRule="auto"/>
              <w:ind w:right="176" w:firstLine="709"/>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 учащиеся обеспечиваются бесплатным  горячим питанием;</w:t>
            </w:r>
          </w:p>
          <w:p w:rsidR="00A705B8" w:rsidRPr="00011BF1" w:rsidRDefault="00A705B8" w:rsidP="00DA0069">
            <w:pPr>
              <w:spacing w:after="0" w:line="240" w:lineRule="auto"/>
              <w:ind w:right="176" w:firstLine="709"/>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 кабинеты, физкультурный зал,  спортплощадка УО оснащены игровым и спортивным оборудованием и инвентарём;</w:t>
            </w:r>
          </w:p>
          <w:p w:rsidR="00A705B8" w:rsidRPr="00011BF1" w:rsidRDefault="00A705B8" w:rsidP="00DA0069">
            <w:pPr>
              <w:spacing w:after="0" w:line="240" w:lineRule="auto"/>
              <w:ind w:right="176" w:firstLine="709"/>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 имеется лицензированный  медицинский кабинет;</w:t>
            </w:r>
          </w:p>
          <w:p w:rsidR="00A705B8" w:rsidRPr="00011BF1" w:rsidRDefault="00A705B8" w:rsidP="00DA0069">
            <w:pPr>
              <w:spacing w:after="0" w:line="240" w:lineRule="auto"/>
              <w:ind w:right="176" w:firstLine="709"/>
              <w:jc w:val="both"/>
              <w:rPr>
                <w:rFonts w:ascii="Times New Roman" w:eastAsia="Times New Roman" w:hAnsi="Times New Roman"/>
                <w:color w:val="000000"/>
                <w:sz w:val="28"/>
                <w:szCs w:val="28"/>
                <w:lang w:eastAsia="ru-RU"/>
              </w:rPr>
            </w:pPr>
            <w:r w:rsidRPr="00011BF1">
              <w:rPr>
                <w:rFonts w:ascii="Times New Roman" w:eastAsia="Times New Roman" w:hAnsi="Times New Roman"/>
                <w:color w:val="000000"/>
                <w:sz w:val="28"/>
                <w:szCs w:val="28"/>
                <w:lang w:eastAsia="ru-RU"/>
              </w:rPr>
              <w:t>- в школе работают квалифицированные специалисты.</w:t>
            </w:r>
          </w:p>
        </w:tc>
      </w:tr>
      <w:tr w:rsidR="00A705B8" w:rsidRPr="00011BF1" w:rsidTr="00DA0069">
        <w:tc>
          <w:tcPr>
            <w:tcW w:w="2802"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705B8" w:rsidRPr="00011BF1" w:rsidRDefault="00A705B8" w:rsidP="00DA0069">
            <w:pPr>
              <w:spacing w:after="0" w:line="240" w:lineRule="auto"/>
              <w:ind w:right="-113"/>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Рациональная организация учебной и внеурочной  деятельности обучающихся</w:t>
            </w:r>
          </w:p>
        </w:tc>
        <w:tc>
          <w:tcPr>
            <w:tcW w:w="6945" w:type="dxa"/>
            <w:tcBorders>
              <w:top w:val="nil"/>
              <w:left w:val="nil"/>
              <w:bottom w:val="single" w:sz="4" w:space="0" w:color="auto"/>
              <w:right w:val="single" w:sz="4" w:space="0" w:color="auto"/>
            </w:tcBorders>
            <w:tcMar>
              <w:top w:w="0" w:type="dxa"/>
              <w:left w:w="108" w:type="dxa"/>
              <w:bottom w:w="0" w:type="dxa"/>
              <w:right w:w="108" w:type="dxa"/>
            </w:tcMar>
          </w:tcPr>
          <w:p w:rsidR="00A705B8" w:rsidRPr="00011BF1" w:rsidRDefault="00A705B8" w:rsidP="00DA0069">
            <w:pPr>
              <w:spacing w:after="0" w:line="240" w:lineRule="auto"/>
              <w:ind w:right="176" w:firstLine="709"/>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 соблюдаются гигиенические нормы и требования к организации и объёму учебной и внеучебной нагрузки;</w:t>
            </w:r>
          </w:p>
          <w:p w:rsidR="00A705B8" w:rsidRPr="00011BF1" w:rsidRDefault="00A705B8" w:rsidP="00DA0069">
            <w:pPr>
              <w:spacing w:after="0" w:line="240" w:lineRule="auto"/>
              <w:ind w:right="176" w:firstLine="709"/>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 используются методы и методики обучения, адекватные возрастным возможностям и особенностям обучающихся;</w:t>
            </w:r>
          </w:p>
          <w:p w:rsidR="00A705B8" w:rsidRPr="00011BF1" w:rsidRDefault="00A705B8" w:rsidP="00DA0069">
            <w:pPr>
              <w:spacing w:after="0" w:line="240" w:lineRule="auto"/>
              <w:ind w:right="176" w:firstLine="709"/>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lastRenderedPageBreak/>
              <w:t>- соблюдаются все требования к использованию технических средств обучения;</w:t>
            </w:r>
          </w:p>
          <w:p w:rsidR="00A705B8" w:rsidRPr="00011BF1" w:rsidRDefault="00A705B8" w:rsidP="00DA0069">
            <w:pPr>
              <w:spacing w:after="0" w:line="240" w:lineRule="auto"/>
              <w:ind w:right="176" w:firstLine="709"/>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 осуществляется  принцип индивидуализации обучения.</w:t>
            </w:r>
          </w:p>
        </w:tc>
      </w:tr>
      <w:tr w:rsidR="00A705B8" w:rsidRPr="00011BF1" w:rsidTr="00DA0069">
        <w:tc>
          <w:tcPr>
            <w:tcW w:w="2802"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705B8" w:rsidRPr="00011BF1" w:rsidRDefault="00A705B8" w:rsidP="00DA0069">
            <w:pPr>
              <w:spacing w:after="0" w:line="240" w:lineRule="auto"/>
              <w:ind w:right="-113"/>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lastRenderedPageBreak/>
              <w:t>Эффективная организация физкультурно-оздоровительной работы</w:t>
            </w:r>
          </w:p>
        </w:tc>
        <w:tc>
          <w:tcPr>
            <w:tcW w:w="6945" w:type="dxa"/>
            <w:tcBorders>
              <w:top w:val="nil"/>
              <w:left w:val="nil"/>
              <w:bottom w:val="single" w:sz="4" w:space="0" w:color="auto"/>
              <w:right w:val="single" w:sz="4" w:space="0" w:color="auto"/>
            </w:tcBorders>
            <w:tcMar>
              <w:top w:w="0" w:type="dxa"/>
              <w:left w:w="108" w:type="dxa"/>
              <w:bottom w:w="0" w:type="dxa"/>
              <w:right w:w="108" w:type="dxa"/>
            </w:tcMar>
          </w:tcPr>
          <w:p w:rsidR="00A705B8" w:rsidRPr="00011BF1" w:rsidRDefault="00A705B8" w:rsidP="00DA0069">
            <w:pPr>
              <w:spacing w:after="0" w:line="240" w:lineRule="auto"/>
              <w:ind w:right="176" w:firstLine="709"/>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 введен 3 час уроков физкультуры</w:t>
            </w:r>
          </w:p>
          <w:p w:rsidR="00A705B8" w:rsidRPr="00011BF1" w:rsidRDefault="00A705B8" w:rsidP="00DA0069">
            <w:pPr>
              <w:spacing w:after="0" w:line="240" w:lineRule="auto"/>
              <w:ind w:right="176" w:firstLine="709"/>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 проводятся физкультминутки на уроках, способствующие эмоциональной разгрузке и повышению двигательной активности;</w:t>
            </w:r>
          </w:p>
          <w:p w:rsidR="00A705B8" w:rsidRPr="00011BF1" w:rsidRDefault="00A705B8" w:rsidP="00DA0069">
            <w:pPr>
              <w:spacing w:after="0" w:line="240" w:lineRule="auto"/>
              <w:ind w:right="176" w:firstLine="709"/>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 организуется работа спортивных секций: футбол, легкая атлетика, баскетбол, пионербол;</w:t>
            </w:r>
          </w:p>
          <w:p w:rsidR="00A705B8" w:rsidRPr="00011BF1" w:rsidRDefault="00A705B8" w:rsidP="00DA0069">
            <w:pPr>
              <w:spacing w:after="0" w:line="240" w:lineRule="auto"/>
              <w:ind w:right="176" w:firstLine="709"/>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 регулярно проводятся спортивно – оздоровительные мероприятия: соревнования, дни здоровья, конкурсы, спортивные праздники, походы.</w:t>
            </w:r>
          </w:p>
        </w:tc>
      </w:tr>
      <w:tr w:rsidR="00A705B8" w:rsidRPr="00011BF1" w:rsidTr="00DA0069">
        <w:tc>
          <w:tcPr>
            <w:tcW w:w="2802"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705B8" w:rsidRPr="00011BF1" w:rsidRDefault="00A705B8" w:rsidP="00DA0069">
            <w:pPr>
              <w:spacing w:after="0" w:line="240" w:lineRule="auto"/>
              <w:ind w:right="-113"/>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Реализация дополнительных образовательных программ</w:t>
            </w:r>
          </w:p>
        </w:tc>
        <w:tc>
          <w:tcPr>
            <w:tcW w:w="6945" w:type="dxa"/>
            <w:tcBorders>
              <w:top w:val="nil"/>
              <w:left w:val="nil"/>
              <w:bottom w:val="single" w:sz="4" w:space="0" w:color="auto"/>
              <w:right w:val="single" w:sz="4" w:space="0" w:color="auto"/>
            </w:tcBorders>
            <w:tcMar>
              <w:top w:w="0" w:type="dxa"/>
              <w:left w:w="108" w:type="dxa"/>
              <w:bottom w:w="0" w:type="dxa"/>
              <w:right w:w="108" w:type="dxa"/>
            </w:tcMar>
          </w:tcPr>
          <w:p w:rsidR="00A705B8" w:rsidRPr="00011BF1" w:rsidRDefault="00A705B8" w:rsidP="00DA0069">
            <w:pPr>
              <w:spacing w:after="0" w:line="240" w:lineRule="auto"/>
              <w:ind w:right="176" w:firstLine="709"/>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 xml:space="preserve">- в летний период организуется работа летних оздоровительных  лагерей </w:t>
            </w:r>
          </w:p>
        </w:tc>
      </w:tr>
      <w:tr w:rsidR="00A705B8" w:rsidRPr="00011BF1" w:rsidTr="00DA0069">
        <w:tc>
          <w:tcPr>
            <w:tcW w:w="2802"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705B8" w:rsidRPr="00011BF1" w:rsidRDefault="00A705B8" w:rsidP="00DA0069">
            <w:pPr>
              <w:spacing w:after="0" w:line="240" w:lineRule="auto"/>
              <w:ind w:right="-113"/>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Просветительская работа с родителями (законными представителями)</w:t>
            </w:r>
          </w:p>
        </w:tc>
        <w:tc>
          <w:tcPr>
            <w:tcW w:w="6945" w:type="dxa"/>
            <w:tcBorders>
              <w:top w:val="nil"/>
              <w:left w:val="nil"/>
              <w:bottom w:val="single" w:sz="4" w:space="0" w:color="auto"/>
              <w:right w:val="single" w:sz="4" w:space="0" w:color="auto"/>
            </w:tcBorders>
            <w:tcMar>
              <w:top w:w="0" w:type="dxa"/>
              <w:left w:w="108" w:type="dxa"/>
              <w:bottom w:w="0" w:type="dxa"/>
              <w:right w:w="108" w:type="dxa"/>
            </w:tcMar>
          </w:tcPr>
          <w:p w:rsidR="00A705B8" w:rsidRPr="00011BF1" w:rsidRDefault="00A705B8" w:rsidP="00DA0069">
            <w:pPr>
              <w:spacing w:after="0" w:line="240" w:lineRule="auto"/>
              <w:ind w:right="176" w:firstLine="709"/>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 проводятся общешкольные и классные родительские собрания по вопросам роста и развития ребёнка, его здоровья, факторам, положительно и отрицательно влияющим на здоровье детей;</w:t>
            </w:r>
          </w:p>
          <w:p w:rsidR="00A705B8" w:rsidRPr="00011BF1" w:rsidRDefault="00A705B8" w:rsidP="00DA0069">
            <w:pPr>
              <w:spacing w:after="0" w:line="240" w:lineRule="auto"/>
              <w:ind w:right="176" w:firstLine="709"/>
              <w:jc w:val="both"/>
              <w:rPr>
                <w:rFonts w:ascii="Times New Roman" w:eastAsia="Times New Roman" w:hAnsi="Times New Roman"/>
                <w:sz w:val="28"/>
                <w:szCs w:val="28"/>
                <w:lang w:eastAsia="ru-RU"/>
              </w:rPr>
            </w:pPr>
            <w:r w:rsidRPr="00011BF1">
              <w:rPr>
                <w:rFonts w:ascii="Times New Roman" w:eastAsia="Times New Roman" w:hAnsi="Times New Roman"/>
                <w:color w:val="000000"/>
                <w:sz w:val="28"/>
                <w:szCs w:val="28"/>
                <w:lang w:eastAsia="ru-RU"/>
              </w:rPr>
              <w:t>- организуется совместная работа педагогов и родителей по проведению спортивных соревнований, дней здоровья, занятий по профилактике вредных привычек, походов.</w:t>
            </w:r>
          </w:p>
        </w:tc>
      </w:tr>
    </w:tbl>
    <w:p w:rsidR="00A705B8" w:rsidRPr="00011BF1" w:rsidRDefault="00A705B8" w:rsidP="00A705B8">
      <w:pPr>
        <w:spacing w:after="0" w:line="240" w:lineRule="auto"/>
        <w:jc w:val="both"/>
        <w:rPr>
          <w:rFonts w:ascii="Times New Roman" w:hAnsi="Times New Roman"/>
          <w:sz w:val="28"/>
          <w:szCs w:val="28"/>
        </w:rPr>
      </w:pPr>
    </w:p>
    <w:p w:rsidR="00A705B8" w:rsidRPr="00011BF1" w:rsidRDefault="00A705B8" w:rsidP="00A705B8">
      <w:pPr>
        <w:spacing w:after="0" w:line="240" w:lineRule="auto"/>
        <w:jc w:val="both"/>
        <w:rPr>
          <w:rFonts w:ascii="Times New Roman" w:eastAsia="Times New Roman" w:hAnsi="Times New Roman"/>
          <w:b/>
          <w:bCs/>
          <w:sz w:val="28"/>
          <w:szCs w:val="28"/>
          <w:lang w:eastAsia="ru-RU"/>
        </w:rPr>
      </w:pPr>
    </w:p>
    <w:p w:rsidR="00A705B8" w:rsidRPr="00011BF1" w:rsidRDefault="00A705B8" w:rsidP="00A705B8">
      <w:pPr>
        <w:spacing w:after="0" w:line="240" w:lineRule="auto"/>
        <w:jc w:val="both"/>
        <w:rPr>
          <w:rFonts w:ascii="Times New Roman" w:eastAsia="Times New Roman" w:hAnsi="Times New Roman"/>
          <w:b/>
          <w:bCs/>
          <w:sz w:val="28"/>
          <w:szCs w:val="28"/>
          <w:lang w:eastAsia="ru-RU"/>
        </w:rPr>
      </w:pPr>
    </w:p>
    <w:p w:rsidR="00A705B8" w:rsidRPr="00011BF1" w:rsidRDefault="00A705B8" w:rsidP="00A705B8">
      <w:pPr>
        <w:spacing w:after="0" w:line="240" w:lineRule="auto"/>
        <w:jc w:val="both"/>
        <w:rPr>
          <w:rFonts w:ascii="Times New Roman" w:eastAsia="Times New Roman" w:hAnsi="Times New Roman"/>
          <w:b/>
          <w:bCs/>
          <w:sz w:val="28"/>
          <w:szCs w:val="28"/>
          <w:lang w:eastAsia="ru-RU"/>
        </w:rPr>
      </w:pPr>
    </w:p>
    <w:p w:rsidR="003F36B4" w:rsidRPr="00011BF1" w:rsidRDefault="003F36B4" w:rsidP="00B0345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11" w:name="_Toc413974297"/>
    </w:p>
    <w:p w:rsidR="003F36B4" w:rsidRPr="00011BF1" w:rsidRDefault="003F36B4" w:rsidP="00B0345B">
      <w:pPr>
        <w:tabs>
          <w:tab w:val="left" w:pos="0"/>
          <w:tab w:val="right" w:leader="dot" w:pos="9639"/>
        </w:tabs>
        <w:spacing w:before="120" w:after="120" w:line="240" w:lineRule="auto"/>
        <w:jc w:val="center"/>
        <w:outlineLvl w:val="2"/>
        <w:rPr>
          <w:rFonts w:ascii="Times New Roman" w:hAnsi="Times New Roman" w:cs="Times New Roman"/>
          <w:b/>
          <w:sz w:val="28"/>
          <w:szCs w:val="28"/>
        </w:rPr>
      </w:pPr>
    </w:p>
    <w:p w:rsidR="003F36B4" w:rsidRPr="00011BF1" w:rsidRDefault="003F36B4" w:rsidP="00B0345B">
      <w:pPr>
        <w:tabs>
          <w:tab w:val="left" w:pos="0"/>
          <w:tab w:val="right" w:leader="dot" w:pos="9639"/>
        </w:tabs>
        <w:spacing w:before="120" w:after="120" w:line="240" w:lineRule="auto"/>
        <w:jc w:val="center"/>
        <w:outlineLvl w:val="2"/>
        <w:rPr>
          <w:rFonts w:ascii="Times New Roman" w:hAnsi="Times New Roman" w:cs="Times New Roman"/>
          <w:b/>
          <w:sz w:val="28"/>
          <w:szCs w:val="28"/>
        </w:rPr>
      </w:pPr>
    </w:p>
    <w:p w:rsidR="003F36B4" w:rsidRPr="00011BF1" w:rsidRDefault="003F36B4" w:rsidP="00B0345B">
      <w:pPr>
        <w:tabs>
          <w:tab w:val="left" w:pos="0"/>
          <w:tab w:val="right" w:leader="dot" w:pos="9639"/>
        </w:tabs>
        <w:spacing w:before="120" w:after="120" w:line="240" w:lineRule="auto"/>
        <w:jc w:val="center"/>
        <w:outlineLvl w:val="2"/>
        <w:rPr>
          <w:rFonts w:ascii="Times New Roman" w:hAnsi="Times New Roman" w:cs="Times New Roman"/>
          <w:b/>
          <w:sz w:val="28"/>
          <w:szCs w:val="28"/>
        </w:rPr>
      </w:pPr>
    </w:p>
    <w:p w:rsidR="003F36B4" w:rsidRPr="00011BF1" w:rsidRDefault="003F36B4" w:rsidP="00B0345B">
      <w:pPr>
        <w:tabs>
          <w:tab w:val="left" w:pos="0"/>
          <w:tab w:val="right" w:leader="dot" w:pos="9639"/>
        </w:tabs>
        <w:spacing w:before="120" w:after="120" w:line="240" w:lineRule="auto"/>
        <w:jc w:val="center"/>
        <w:outlineLvl w:val="2"/>
        <w:rPr>
          <w:rFonts w:ascii="Times New Roman" w:hAnsi="Times New Roman" w:cs="Times New Roman"/>
          <w:b/>
          <w:sz w:val="28"/>
          <w:szCs w:val="28"/>
        </w:rPr>
      </w:pPr>
    </w:p>
    <w:p w:rsidR="006357C1" w:rsidRPr="00011BF1" w:rsidRDefault="003F36B4" w:rsidP="00411733">
      <w:pPr>
        <w:suppressAutoHyphens w:val="0"/>
        <w:spacing w:after="0" w:line="240" w:lineRule="auto"/>
        <w:rPr>
          <w:rFonts w:ascii="Times New Roman" w:hAnsi="Times New Roman" w:cs="Times New Roman"/>
          <w:b/>
          <w:sz w:val="28"/>
          <w:szCs w:val="28"/>
        </w:rPr>
      </w:pPr>
      <w:r w:rsidRPr="00011BF1">
        <w:rPr>
          <w:rFonts w:ascii="Times New Roman" w:hAnsi="Times New Roman" w:cs="Times New Roman"/>
          <w:b/>
          <w:sz w:val="28"/>
          <w:szCs w:val="28"/>
        </w:rPr>
        <w:br w:type="page"/>
      </w:r>
      <w:r w:rsidR="00AA7267" w:rsidRPr="00011BF1">
        <w:rPr>
          <w:rFonts w:ascii="Times New Roman" w:hAnsi="Times New Roman" w:cs="Times New Roman"/>
          <w:b/>
          <w:sz w:val="28"/>
          <w:szCs w:val="28"/>
        </w:rPr>
        <w:lastRenderedPageBreak/>
        <w:t>2.2.5</w:t>
      </w:r>
      <w:r w:rsidR="0058478A" w:rsidRPr="00011BF1">
        <w:rPr>
          <w:rFonts w:ascii="Times New Roman" w:hAnsi="Times New Roman" w:cs="Times New Roman"/>
          <w:b/>
          <w:sz w:val="28"/>
          <w:szCs w:val="28"/>
        </w:rPr>
        <w:t>. Направления</w:t>
      </w:r>
      <w:r w:rsidR="005B0956" w:rsidRPr="00011BF1">
        <w:rPr>
          <w:rFonts w:ascii="Times New Roman" w:hAnsi="Times New Roman" w:cs="Times New Roman"/>
          <w:b/>
          <w:sz w:val="28"/>
          <w:szCs w:val="28"/>
        </w:rPr>
        <w:t xml:space="preserve"> и содержание программы </w:t>
      </w:r>
      <w:bookmarkEnd w:id="11"/>
      <w:r w:rsidR="009341FE" w:rsidRPr="00011BF1">
        <w:rPr>
          <w:rFonts w:ascii="Times New Roman" w:hAnsi="Times New Roman" w:cs="Times New Roman"/>
          <w:b/>
          <w:sz w:val="28"/>
          <w:szCs w:val="28"/>
        </w:rPr>
        <w:t>коррекционной работы</w:t>
      </w:r>
    </w:p>
    <w:p w:rsidR="00A336DF" w:rsidRPr="00011BF1"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011BF1">
        <w:rPr>
          <w:rFonts w:ascii="Times New Roman" w:hAnsi="Times New Roman" w:cs="Times New Roman"/>
          <w:sz w:val="28"/>
          <w:szCs w:val="28"/>
        </w:rPr>
        <w:t xml:space="preserve">Коррекционно-развивающая область </w:t>
      </w:r>
      <w:r w:rsidRPr="00011BF1">
        <w:rPr>
          <w:rFonts w:ascii="Times New Roman" w:hAnsi="Times New Roman" w:cs="Times New Roman"/>
          <w:iCs/>
          <w:sz w:val="28"/>
          <w:szCs w:val="28"/>
        </w:rPr>
        <w:t>является обязательной частью внеурочной деятельности,</w:t>
      </w:r>
      <w:r w:rsidRPr="00011BF1">
        <w:rPr>
          <w:rFonts w:ascii="Times New Roman" w:hAnsi="Times New Roman" w:cs="Times New Roman"/>
          <w:sz w:val="28"/>
          <w:szCs w:val="28"/>
        </w:rPr>
        <w:t xml:space="preserve"> поддерживающей процесс освоения содержания АООП НОО. </w:t>
      </w:r>
    </w:p>
    <w:p w:rsidR="00A336DF" w:rsidRPr="00011BF1"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011BF1">
        <w:rPr>
          <w:rFonts w:ascii="Times New Roman" w:hAnsi="Times New Roman" w:cs="Times New Roman"/>
          <w:bCs/>
          <w:iCs/>
          <w:sz w:val="28"/>
          <w:szCs w:val="28"/>
        </w:rPr>
        <w:t>Содержание коррекционно-развивающей работы для каждого обучающегося</w:t>
      </w:r>
      <w:r w:rsidRPr="00011BF1">
        <w:rPr>
          <w:rFonts w:ascii="Times New Roman" w:hAnsi="Times New Roman" w:cs="Times New Roman"/>
          <w:sz w:val="28"/>
          <w:szCs w:val="28"/>
        </w:rPr>
        <w:t xml:space="preserve"> определяется с учетом его особых образовательных потребно</w:t>
      </w:r>
      <w:r w:rsidR="00A3487B" w:rsidRPr="00011BF1">
        <w:rPr>
          <w:rFonts w:ascii="Times New Roman" w:hAnsi="Times New Roman" w:cs="Times New Roman"/>
          <w:sz w:val="28"/>
          <w:szCs w:val="28"/>
        </w:rPr>
        <w:t>стей на основе рекомендаций психолого-медико-педагогической комиссии, индивидуальной программы реабилитации</w:t>
      </w:r>
      <w:r w:rsidRPr="00011BF1">
        <w:rPr>
          <w:rFonts w:ascii="Times New Roman" w:hAnsi="Times New Roman" w:cs="Times New Roman"/>
          <w:sz w:val="28"/>
          <w:szCs w:val="28"/>
        </w:rPr>
        <w:t xml:space="preserve">. </w:t>
      </w:r>
    </w:p>
    <w:p w:rsidR="00A336DF" w:rsidRPr="00011BF1"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011BF1">
        <w:rPr>
          <w:rFonts w:ascii="Times New Roman" w:hAnsi="Times New Roman" w:cs="Times New Roman"/>
          <w:sz w:val="28"/>
          <w:szCs w:val="28"/>
        </w:rPr>
        <w:t>Программа коррекционной работы должна обеспечивать осуществление специальной поддержки освоения АООП НОО.</w:t>
      </w:r>
    </w:p>
    <w:p w:rsidR="00A336DF" w:rsidRPr="00011BF1"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011BF1">
        <w:rPr>
          <w:rFonts w:ascii="Times New Roman" w:hAnsi="Times New Roman" w:cs="Times New Roman"/>
          <w:sz w:val="28"/>
          <w:szCs w:val="28"/>
        </w:rPr>
        <w:t>Специальная поддержка освоения АООП НОО осуществляется в ходе всего учебно-образовательного процесса.</w:t>
      </w:r>
    </w:p>
    <w:p w:rsidR="00A336DF" w:rsidRPr="00011BF1"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011BF1">
        <w:rPr>
          <w:rFonts w:ascii="Times New Roman" w:hAnsi="Times New Roman" w:cs="Times New Roman"/>
          <w:sz w:val="28"/>
          <w:szCs w:val="28"/>
        </w:rPr>
        <w:t>Основными образовательными направлениями в специальной поддержке освоения АООП НОО являются:</w:t>
      </w:r>
    </w:p>
    <w:p w:rsidR="00A336DF" w:rsidRPr="00011BF1"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011BF1">
        <w:rPr>
          <w:rFonts w:ascii="Times New Roman" w:hAnsi="Times New Roman" w:cs="Times New Roman"/>
          <w:sz w:val="28"/>
          <w:szCs w:val="28"/>
        </w:rPr>
        <w:t>коррекционная помощь в овладении базовым содержанием обучения;</w:t>
      </w:r>
    </w:p>
    <w:p w:rsidR="00A336DF" w:rsidRPr="00011BF1"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011BF1">
        <w:rPr>
          <w:rFonts w:ascii="Times New Roman" w:hAnsi="Times New Roman" w:cs="Times New Roman"/>
          <w:sz w:val="28"/>
          <w:szCs w:val="28"/>
        </w:rPr>
        <w:t>коррекция нарушений устной речи, коррекция и профилактика нарушений чтения и письма;</w:t>
      </w:r>
    </w:p>
    <w:p w:rsidR="00A336DF" w:rsidRPr="00011BF1"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011BF1">
        <w:rPr>
          <w:rFonts w:ascii="Times New Roman" w:hAnsi="Times New Roman" w:cs="Times New Roman"/>
          <w:sz w:val="28"/>
          <w:szCs w:val="28"/>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A336DF" w:rsidRPr="00011BF1"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011BF1">
        <w:rPr>
          <w:rFonts w:ascii="Times New Roman" w:hAnsi="Times New Roman" w:cs="Times New Roman"/>
          <w:sz w:val="28"/>
          <w:szCs w:val="28"/>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A336DF" w:rsidRPr="00011BF1"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011BF1">
        <w:rPr>
          <w:rFonts w:ascii="Times New Roman" w:hAnsi="Times New Roman" w:cs="Times New Roman"/>
          <w:sz w:val="28"/>
          <w:szCs w:val="28"/>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F13801" w:rsidRPr="00011BF1" w:rsidRDefault="00A336DF" w:rsidP="00B63D9C">
      <w:pPr>
        <w:tabs>
          <w:tab w:val="left" w:pos="0"/>
          <w:tab w:val="right" w:leader="dot" w:pos="9639"/>
        </w:tabs>
        <w:spacing w:before="120" w:after="120" w:line="360" w:lineRule="auto"/>
        <w:ind w:firstLine="709"/>
        <w:jc w:val="both"/>
        <w:outlineLvl w:val="2"/>
        <w:rPr>
          <w:rFonts w:ascii="Times New Roman" w:hAnsi="Times New Roman" w:cs="Times New Roman"/>
          <w:sz w:val="28"/>
          <w:szCs w:val="28"/>
        </w:rPr>
      </w:pPr>
      <w:r w:rsidRPr="00011BF1">
        <w:rPr>
          <w:rFonts w:ascii="Times New Roman" w:hAnsi="Times New Roman" w:cs="Times New Roman"/>
          <w:sz w:val="28"/>
          <w:szCs w:val="28"/>
        </w:rPr>
        <w:lastRenderedPageBreak/>
        <w:t xml:space="preserve">Программа коррекционной работы может предусматривать вариативные формы специального сопровождения обучающихся с ТНР.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w:t>
      </w:r>
      <w:r w:rsidR="00A3487B" w:rsidRPr="00011BF1">
        <w:rPr>
          <w:rFonts w:ascii="Times New Roman" w:hAnsi="Times New Roman" w:cs="Times New Roman"/>
          <w:sz w:val="28"/>
          <w:szCs w:val="28"/>
        </w:rPr>
        <w:t xml:space="preserve">работа по </w:t>
      </w:r>
      <w:r w:rsidRPr="00011BF1">
        <w:rPr>
          <w:rFonts w:ascii="Times New Roman" w:hAnsi="Times New Roman" w:cs="Times New Roman"/>
          <w:sz w:val="28"/>
          <w:szCs w:val="28"/>
        </w:rPr>
        <w:t>формированию полноценной речемыслительной деятельности.</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bookmarkStart w:id="12" w:name="_Toc413974298"/>
      <w:r w:rsidRPr="00011BF1">
        <w:rPr>
          <w:rStyle w:val="Zag11"/>
          <w:rFonts w:ascii="Times New Roman" w:eastAsia="@Arial Unicode MS" w:hAnsi="Times New Roman" w:cs="Times New Roman"/>
          <w:sz w:val="28"/>
          <w:szCs w:val="28"/>
          <w:lang w:val="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011BF1">
        <w:rPr>
          <w:rStyle w:val="Zag11"/>
          <w:rFonts w:ascii="Times New Roman" w:eastAsia="@Arial Unicode MS" w:hAnsi="Times New Roman" w:cs="Times New Roman"/>
          <w:sz w:val="28"/>
          <w:szCs w:val="28"/>
          <w:vertAlign w:val="superscript"/>
          <w:lang w:val="ru-RU"/>
        </w:rPr>
        <w:t>1</w:t>
      </w:r>
      <w:r w:rsidRPr="00011BF1">
        <w:rPr>
          <w:rStyle w:val="Zag11"/>
          <w:rFonts w:ascii="Times New Roman" w:eastAsia="@Arial Unicode MS" w:hAnsi="Times New Roman" w:cs="Times New Roman"/>
          <w:sz w:val="28"/>
          <w:szCs w:val="28"/>
          <w:lang w:val="ru-RU"/>
        </w:rPr>
        <w:t xml:space="preserve">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b/>
          <w:bCs/>
          <w:sz w:val="28"/>
          <w:szCs w:val="28"/>
          <w:lang w:val="ru-RU"/>
        </w:rPr>
      </w:pPr>
      <w:r w:rsidRPr="00011BF1">
        <w:rPr>
          <w:rStyle w:val="Zag11"/>
          <w:rFonts w:ascii="Times New Roman" w:eastAsia="@Arial Unicode MS" w:hAnsi="Times New Roman" w:cs="Times New Roman"/>
          <w:sz w:val="28"/>
          <w:szCs w:val="28"/>
          <w:lang w:val="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3F36B4" w:rsidRPr="00011BF1" w:rsidRDefault="003F36B4" w:rsidP="00AA7267">
      <w:pPr>
        <w:pStyle w:val="Osnova"/>
        <w:tabs>
          <w:tab w:val="left" w:leader="dot" w:pos="624"/>
        </w:tabs>
        <w:spacing w:line="240" w:lineRule="auto"/>
        <w:ind w:firstLine="0"/>
        <w:rPr>
          <w:rStyle w:val="Zag11"/>
          <w:rFonts w:ascii="Times New Roman" w:eastAsia="@Arial Unicode MS" w:hAnsi="Times New Roman" w:cs="Times New Roman"/>
          <w:b/>
          <w:bCs/>
          <w:sz w:val="28"/>
          <w:szCs w:val="28"/>
          <w:lang w:val="ru-RU"/>
        </w:rPr>
      </w:pP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b/>
          <w:bCs/>
          <w:sz w:val="28"/>
          <w:szCs w:val="28"/>
          <w:lang w:val="ru-RU"/>
        </w:rPr>
        <w:t>Задачи программы</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Своевременное выявление детей с трудностями адаптации, обусловленными ограниченными возможностями здоровья;</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определение особых образовательных потребностей детей с ограниченными возможностями здоровья, детей-инвалидов;</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r w:rsidRPr="00011BF1">
        <w:rPr>
          <w:rStyle w:val="Zag11"/>
          <w:rFonts w:ascii="Times New Roman" w:eastAsia="@Arial Unicode MS" w:hAnsi="Times New Roman" w:cs="Times New Roman"/>
          <w:sz w:val="28"/>
          <w:szCs w:val="28"/>
          <w:vertAlign w:val="superscript"/>
          <w:lang w:val="ru-RU"/>
        </w:rPr>
        <w:t>2</w:t>
      </w:r>
      <w:r w:rsidRPr="00011BF1">
        <w:rPr>
          <w:rStyle w:val="Zag11"/>
          <w:rFonts w:ascii="Times New Roman" w:eastAsia="@Arial Unicode MS" w:hAnsi="Times New Roman" w:cs="Times New Roman"/>
          <w:sz w:val="28"/>
          <w:szCs w:val="28"/>
          <w:lang w:val="ru-RU"/>
        </w:rPr>
        <w:t>;</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lastRenderedPageBreak/>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реализация системы мероприятий по социальной адаптации детей с ограниченными возможностями здоровья;</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Содержание программы коррекционной работы определяют следующие принципы:</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xml:space="preserve">— </w:t>
      </w:r>
      <w:r w:rsidRPr="00011BF1">
        <w:rPr>
          <w:rStyle w:val="Zag11"/>
          <w:rFonts w:ascii="Times New Roman" w:eastAsia="@Arial Unicode MS" w:hAnsi="Times New Roman" w:cs="Times New Roman"/>
          <w:i/>
          <w:iCs/>
          <w:sz w:val="28"/>
          <w:szCs w:val="28"/>
          <w:lang w:val="ru-RU"/>
        </w:rPr>
        <w:t>Соблюдение интересов ребёнка</w:t>
      </w:r>
      <w:r w:rsidRPr="00011BF1">
        <w:rPr>
          <w:rStyle w:val="Zag11"/>
          <w:rFonts w:ascii="Times New Roman" w:eastAsia="@Arial Unicode MS" w:hAnsi="Times New Roman" w:cs="Times New Roman"/>
          <w:sz w:val="28"/>
          <w:szCs w:val="28"/>
          <w:lang w:val="ru-RU"/>
        </w:rPr>
        <w:t>. Принцип определяет позицию специалиста, который призван решать проблему ребёнка с максимальной пользой и в интересах ребёнка.</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w:t>
      </w:r>
      <w:r w:rsidRPr="00011BF1">
        <w:rPr>
          <w:rStyle w:val="Zag11"/>
          <w:rFonts w:ascii="Times New Roman" w:eastAsia="@Arial Unicode MS" w:hAnsi="Times New Roman" w:cs="Times New Roman"/>
          <w:i/>
          <w:iCs/>
          <w:sz w:val="28"/>
          <w:szCs w:val="28"/>
          <w:lang w:val="ru-RU"/>
        </w:rPr>
        <w:t xml:space="preserve"> Системность</w:t>
      </w:r>
      <w:r w:rsidRPr="00011BF1">
        <w:rPr>
          <w:rStyle w:val="Zag11"/>
          <w:rFonts w:ascii="Times New Roman" w:eastAsia="@Arial Unicode MS" w:hAnsi="Times New Roman" w:cs="Times New Roman"/>
          <w:sz w:val="28"/>
          <w:szCs w:val="28"/>
          <w:lang w:val="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xml:space="preserve">— </w:t>
      </w:r>
      <w:r w:rsidRPr="00011BF1">
        <w:rPr>
          <w:rStyle w:val="Zag11"/>
          <w:rFonts w:ascii="Times New Roman" w:eastAsia="@Arial Unicode MS" w:hAnsi="Times New Roman" w:cs="Times New Roman"/>
          <w:i/>
          <w:iCs/>
          <w:sz w:val="28"/>
          <w:szCs w:val="28"/>
          <w:lang w:val="ru-RU"/>
        </w:rPr>
        <w:t>Непрерывность</w:t>
      </w:r>
      <w:r w:rsidRPr="00011BF1">
        <w:rPr>
          <w:rStyle w:val="Zag11"/>
          <w:rFonts w:ascii="Times New Roman" w:eastAsia="@Arial Unicode MS" w:hAnsi="Times New Roman" w:cs="Times New Roman"/>
          <w:sz w:val="28"/>
          <w:szCs w:val="28"/>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w:t>
      </w:r>
      <w:r w:rsidRPr="00011BF1">
        <w:rPr>
          <w:rStyle w:val="Zag11"/>
          <w:rFonts w:ascii="Times New Roman" w:eastAsia="@Arial Unicode MS" w:hAnsi="Times New Roman" w:cs="Times New Roman"/>
          <w:i/>
          <w:iCs/>
          <w:sz w:val="28"/>
          <w:szCs w:val="28"/>
          <w:lang w:val="ru-RU"/>
        </w:rPr>
        <w:t xml:space="preserve"> Вариативность</w:t>
      </w:r>
      <w:r w:rsidRPr="00011BF1">
        <w:rPr>
          <w:rStyle w:val="Zag11"/>
          <w:rFonts w:ascii="Times New Roman" w:eastAsia="@Arial Unicode MS" w:hAnsi="Times New Roman" w:cs="Times New Roman"/>
          <w:sz w:val="28"/>
          <w:szCs w:val="28"/>
          <w:lang w:val="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b/>
          <w:bCs/>
          <w:sz w:val="28"/>
          <w:szCs w:val="28"/>
          <w:lang w:val="ru-RU"/>
        </w:rPr>
      </w:pPr>
      <w:r w:rsidRPr="00011BF1">
        <w:rPr>
          <w:rStyle w:val="Zag11"/>
          <w:rFonts w:ascii="Times New Roman" w:eastAsia="@Arial Unicode MS" w:hAnsi="Times New Roman" w:cs="Times New Roman"/>
          <w:sz w:val="28"/>
          <w:szCs w:val="28"/>
          <w:lang w:val="ru-RU"/>
        </w:rPr>
        <w:t>—</w:t>
      </w:r>
      <w:r w:rsidRPr="00011BF1">
        <w:rPr>
          <w:rStyle w:val="Zag11"/>
          <w:rFonts w:ascii="Times New Roman" w:eastAsia="@Arial Unicode MS" w:hAnsi="Times New Roman" w:cs="Times New Roman"/>
          <w:i/>
          <w:iCs/>
          <w:sz w:val="28"/>
          <w:szCs w:val="28"/>
          <w:lang w:val="ru-RU"/>
        </w:rPr>
        <w:t>Рекомендательный характер оказания помощи</w:t>
      </w:r>
      <w:r w:rsidRPr="00011BF1">
        <w:rPr>
          <w:rStyle w:val="Zag11"/>
          <w:rFonts w:ascii="Times New Roman" w:eastAsia="@Arial Unicode MS" w:hAnsi="Times New Roman" w:cs="Times New Roman"/>
          <w:sz w:val="28"/>
          <w:szCs w:val="28"/>
          <w:lang w:val="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b/>
          <w:bCs/>
          <w:sz w:val="28"/>
          <w:szCs w:val="28"/>
          <w:lang w:val="ru-RU"/>
        </w:rPr>
        <w:t>Направления работы</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lastRenderedPageBreak/>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AA7267" w:rsidRPr="00011BF1" w:rsidRDefault="00AA7267" w:rsidP="003F36B4">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xml:space="preserve">— </w:t>
      </w:r>
      <w:r w:rsidRPr="00011BF1">
        <w:rPr>
          <w:rStyle w:val="Zag11"/>
          <w:rFonts w:ascii="Times New Roman" w:eastAsia="@Arial Unicode MS" w:hAnsi="Times New Roman" w:cs="Times New Roman"/>
          <w:i/>
          <w:iCs/>
          <w:sz w:val="28"/>
          <w:szCs w:val="28"/>
          <w:lang w:val="ru-RU"/>
        </w:rPr>
        <w:t>диагностическая работа</w:t>
      </w:r>
      <w:r w:rsidRPr="00011BF1">
        <w:rPr>
          <w:rStyle w:val="Zag11"/>
          <w:rFonts w:ascii="Times New Roman" w:eastAsia="@Arial Unicode MS" w:hAnsi="Times New Roman" w:cs="Times New Roman"/>
          <w:sz w:val="28"/>
          <w:szCs w:val="28"/>
          <w:lang w:val="ru-RU"/>
        </w:rPr>
        <w:t xml:space="preserve"> обеспечивает </w:t>
      </w:r>
      <w:r w:rsidR="003F36B4" w:rsidRPr="00011BF1">
        <w:rPr>
          <w:rStyle w:val="Zag11"/>
          <w:rFonts w:ascii="Times New Roman" w:eastAsia="@Arial Unicode MS" w:hAnsi="Times New Roman" w:cs="Times New Roman"/>
          <w:sz w:val="28"/>
          <w:szCs w:val="28"/>
          <w:lang w:val="ru-RU"/>
        </w:rPr>
        <w:t xml:space="preserve">изучение социальной ситуации развития и условий семейного воспитания </w:t>
      </w:r>
      <w:r w:rsidR="009341FE" w:rsidRPr="00011BF1">
        <w:rPr>
          <w:rStyle w:val="Zag11"/>
          <w:rFonts w:ascii="Times New Roman" w:eastAsia="@Arial Unicode MS" w:hAnsi="Times New Roman" w:cs="Times New Roman"/>
          <w:sz w:val="28"/>
          <w:szCs w:val="28"/>
          <w:lang w:val="ru-RU"/>
        </w:rPr>
        <w:t>ребенка; изучение</w:t>
      </w:r>
      <w:r w:rsidR="003F36B4" w:rsidRPr="00011BF1">
        <w:rPr>
          <w:rStyle w:val="Zag11"/>
          <w:rFonts w:ascii="Times New Roman" w:eastAsia="@Arial Unicode MS" w:hAnsi="Times New Roman" w:cs="Times New Roman"/>
          <w:sz w:val="28"/>
          <w:szCs w:val="28"/>
          <w:lang w:val="ru-RU"/>
        </w:rPr>
        <w:t xml:space="preserve"> адаптивных возможностей ребёнка с ограниченными возможностями здоровья; системный разносторонний контроль </w:t>
      </w:r>
      <w:r w:rsidRPr="00011BF1">
        <w:rPr>
          <w:rStyle w:val="Zag11"/>
          <w:rFonts w:ascii="Times New Roman" w:eastAsia="@Arial Unicode MS" w:hAnsi="Times New Roman" w:cs="Times New Roman"/>
          <w:sz w:val="28"/>
          <w:szCs w:val="28"/>
          <w:lang w:val="ru-RU"/>
        </w:rPr>
        <w:t>и подготовку рекомендаций по оказанию им психолого-медико-педагогической помощи в условиях образовательного учреждения;</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xml:space="preserve">— </w:t>
      </w:r>
      <w:r w:rsidRPr="00011BF1">
        <w:rPr>
          <w:rStyle w:val="Zag11"/>
          <w:rFonts w:ascii="Times New Roman" w:eastAsia="@Arial Unicode MS" w:hAnsi="Times New Roman" w:cs="Times New Roman"/>
          <w:i/>
          <w:iCs/>
          <w:sz w:val="28"/>
          <w:szCs w:val="28"/>
          <w:lang w:val="ru-RU"/>
        </w:rPr>
        <w:t>коррекционно-развивающая работа</w:t>
      </w:r>
      <w:r w:rsidRPr="00011BF1">
        <w:rPr>
          <w:rStyle w:val="Zag11"/>
          <w:rFonts w:ascii="Times New Roman" w:eastAsia="@Arial Unicode MS" w:hAnsi="Times New Roman" w:cs="Times New Roman"/>
          <w:sz w:val="28"/>
          <w:szCs w:val="28"/>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xml:space="preserve">— </w:t>
      </w:r>
      <w:r w:rsidRPr="00011BF1">
        <w:rPr>
          <w:rStyle w:val="Zag11"/>
          <w:rFonts w:ascii="Times New Roman" w:eastAsia="@Arial Unicode MS" w:hAnsi="Times New Roman" w:cs="Times New Roman"/>
          <w:i/>
          <w:iCs/>
          <w:sz w:val="28"/>
          <w:szCs w:val="28"/>
          <w:lang w:val="ru-RU"/>
        </w:rPr>
        <w:t>консультативная работа</w:t>
      </w:r>
      <w:r w:rsidRPr="00011BF1">
        <w:rPr>
          <w:rStyle w:val="Zag11"/>
          <w:rFonts w:ascii="Times New Roman" w:eastAsia="@Arial Unicode MS" w:hAnsi="Times New Roman" w:cs="Times New Roman"/>
          <w:sz w:val="28"/>
          <w:szCs w:val="28"/>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xml:space="preserve">— </w:t>
      </w:r>
      <w:r w:rsidRPr="00011BF1">
        <w:rPr>
          <w:rStyle w:val="Zag11"/>
          <w:rFonts w:ascii="Times New Roman" w:eastAsia="@Arial Unicode MS" w:hAnsi="Times New Roman" w:cs="Times New Roman"/>
          <w:i/>
          <w:iCs/>
          <w:sz w:val="28"/>
          <w:szCs w:val="28"/>
          <w:lang w:val="ru-RU"/>
        </w:rPr>
        <w:t>информационно-просветительская работа</w:t>
      </w:r>
      <w:r w:rsidRPr="00011BF1">
        <w:rPr>
          <w:rStyle w:val="Zag11"/>
          <w:rFonts w:ascii="Times New Roman" w:eastAsia="@Arial Unicode MS" w:hAnsi="Times New Roman" w:cs="Times New Roman"/>
          <w:sz w:val="28"/>
          <w:szCs w:val="28"/>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b/>
          <w:bCs/>
          <w:sz w:val="28"/>
          <w:szCs w:val="28"/>
          <w:lang w:val="ru-RU"/>
        </w:rPr>
      </w:pPr>
      <w:r w:rsidRPr="00011BF1">
        <w:rPr>
          <w:rStyle w:val="Zag11"/>
          <w:rFonts w:ascii="Times New Roman" w:eastAsia="@Arial Unicode MS" w:hAnsi="Times New Roman" w:cs="Times New Roman"/>
          <w:sz w:val="28"/>
          <w:szCs w:val="28"/>
          <w:lang w:val="ru-RU"/>
        </w:rPr>
        <w:t>имеющими, так и не имеющими недостатки в развитии), их родителями (законными представителями), педагогическими работниками.</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i/>
          <w:iCs/>
          <w:sz w:val="28"/>
          <w:szCs w:val="28"/>
          <w:lang w:val="ru-RU"/>
        </w:rPr>
      </w:pPr>
      <w:r w:rsidRPr="00011BF1">
        <w:rPr>
          <w:rStyle w:val="Zag11"/>
          <w:rFonts w:ascii="Times New Roman" w:eastAsia="@Arial Unicode MS" w:hAnsi="Times New Roman" w:cs="Times New Roman"/>
          <w:b/>
          <w:bCs/>
          <w:sz w:val="28"/>
          <w:szCs w:val="28"/>
          <w:lang w:val="ru-RU"/>
        </w:rPr>
        <w:t>Характеристика содержания</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i/>
          <w:iCs/>
          <w:sz w:val="28"/>
          <w:szCs w:val="28"/>
          <w:lang w:val="ru-RU"/>
        </w:rPr>
        <w:t>Диагностическая работа включает:</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комплексный сбор сведений о ребёнке на основании диагностической информации от специалистов разного профиля;</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изучение развития эмоционально-волевой сферы и личностных особенностей обучающихся;</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изучение социальной ситуации развития и условий семейного воспитания ребёнка;</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изучение адаптивных возможностей и уровня социализации ребёнка с ограниченными возможностями здоровья;</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системный разносторонний контроль специалистов за уровнем и динамикой развития ребёнка;</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i/>
          <w:iCs/>
          <w:sz w:val="28"/>
          <w:szCs w:val="28"/>
          <w:lang w:val="ru-RU"/>
        </w:rPr>
      </w:pPr>
      <w:r w:rsidRPr="00011BF1">
        <w:rPr>
          <w:rStyle w:val="Zag11"/>
          <w:rFonts w:ascii="Times New Roman" w:eastAsia="@Arial Unicode MS" w:hAnsi="Times New Roman" w:cs="Times New Roman"/>
          <w:sz w:val="28"/>
          <w:szCs w:val="28"/>
          <w:lang w:val="ru-RU"/>
        </w:rPr>
        <w:t>— анализ успешности коррекционно-развивающей работы.</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i/>
          <w:iCs/>
          <w:sz w:val="28"/>
          <w:szCs w:val="28"/>
          <w:lang w:val="ru-RU"/>
        </w:rPr>
        <w:t>Коррекционно-развивающая работа включает:</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lastRenderedPageBreak/>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коррекцию и развитие высших психических функций;</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развитие эмоционально-волевой и личностной сфер ребёнка и психокоррекцию его поведения;</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i/>
          <w:iCs/>
          <w:sz w:val="28"/>
          <w:szCs w:val="28"/>
          <w:lang w:val="ru-RU"/>
        </w:rPr>
      </w:pPr>
      <w:r w:rsidRPr="00011BF1">
        <w:rPr>
          <w:rStyle w:val="Zag11"/>
          <w:rFonts w:ascii="Times New Roman" w:eastAsia="@Arial Unicode MS" w:hAnsi="Times New Roman" w:cs="Times New Roman"/>
          <w:sz w:val="28"/>
          <w:szCs w:val="28"/>
          <w:lang w:val="ru-RU"/>
        </w:rPr>
        <w:t>— социальную защиту ребёнка в случаях неблагоприятных условий жизни при психотравмирующих обстоятельствах.</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i/>
          <w:iCs/>
          <w:sz w:val="28"/>
          <w:szCs w:val="28"/>
          <w:lang w:val="ru-RU"/>
        </w:rPr>
        <w:t>Консультативная работа включает:</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i/>
          <w:iCs/>
          <w:sz w:val="28"/>
          <w:szCs w:val="28"/>
          <w:lang w:val="ru-RU"/>
        </w:rPr>
      </w:pPr>
      <w:r w:rsidRPr="00011BF1">
        <w:rPr>
          <w:rStyle w:val="Zag11"/>
          <w:rFonts w:ascii="Times New Roman" w:eastAsia="@Arial Unicode MS" w:hAnsi="Times New Roman" w:cs="Times New Roman"/>
          <w:sz w:val="28"/>
          <w:szCs w:val="28"/>
          <w:lang w:val="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i/>
          <w:iCs/>
          <w:sz w:val="28"/>
          <w:szCs w:val="28"/>
          <w:lang w:val="ru-RU"/>
        </w:rPr>
        <w:t>Информационно-просветительская работа предусматривает:</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b/>
          <w:bCs/>
          <w:sz w:val="28"/>
          <w:szCs w:val="28"/>
          <w:lang w:val="ru-RU"/>
        </w:rPr>
      </w:pPr>
      <w:r w:rsidRPr="00011BF1">
        <w:rPr>
          <w:rStyle w:val="Zag11"/>
          <w:rFonts w:ascii="Times New Roman" w:eastAsia="@Arial Unicode MS" w:hAnsi="Times New Roman" w:cs="Times New Roman"/>
          <w:sz w:val="28"/>
          <w:szCs w:val="28"/>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AA7267" w:rsidRPr="00011BF1" w:rsidRDefault="00AA7267" w:rsidP="00AA7267">
      <w:pPr>
        <w:pStyle w:val="Osnova"/>
        <w:tabs>
          <w:tab w:val="left" w:leader="dot" w:pos="624"/>
          <w:tab w:val="center" w:pos="4680"/>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b/>
          <w:bCs/>
          <w:sz w:val="28"/>
          <w:szCs w:val="28"/>
          <w:lang w:val="ru-RU"/>
        </w:rPr>
        <w:t>Этапы реализации программы</w:t>
      </w:r>
      <w:r w:rsidRPr="00011BF1">
        <w:rPr>
          <w:rStyle w:val="Zag11"/>
          <w:rFonts w:ascii="Times New Roman" w:eastAsia="@Arial Unicode MS" w:hAnsi="Times New Roman" w:cs="Times New Roman"/>
          <w:b/>
          <w:bCs/>
          <w:sz w:val="28"/>
          <w:szCs w:val="28"/>
          <w:lang w:val="ru-RU"/>
        </w:rPr>
        <w:tab/>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i/>
          <w:iCs/>
          <w:sz w:val="28"/>
          <w:szCs w:val="28"/>
          <w:lang w:val="ru-RU"/>
        </w:rPr>
      </w:pPr>
      <w:r w:rsidRPr="00011BF1">
        <w:rPr>
          <w:rStyle w:val="Zag11"/>
          <w:rFonts w:ascii="Times New Roman" w:eastAsia="@Arial Unicode MS" w:hAnsi="Times New Roman" w:cs="Times New Roman"/>
          <w:sz w:val="28"/>
          <w:szCs w:val="28"/>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i/>
          <w:iCs/>
          <w:sz w:val="28"/>
          <w:szCs w:val="28"/>
          <w:lang w:val="ru-RU"/>
        </w:rPr>
      </w:pPr>
      <w:r w:rsidRPr="00011BF1">
        <w:rPr>
          <w:rStyle w:val="Zag11"/>
          <w:rFonts w:ascii="Times New Roman" w:eastAsia="@Arial Unicode MS" w:hAnsi="Times New Roman" w:cs="Times New Roman"/>
          <w:i/>
          <w:iCs/>
          <w:sz w:val="28"/>
          <w:szCs w:val="28"/>
          <w:lang w:val="ru-RU"/>
        </w:rPr>
        <w:t>Этап сбора и анализа информации</w:t>
      </w:r>
      <w:r w:rsidRPr="00011BF1">
        <w:rPr>
          <w:rStyle w:val="Zag11"/>
          <w:rFonts w:ascii="Times New Roman" w:eastAsia="@Arial Unicode MS" w:hAnsi="Times New Roman" w:cs="Times New Roman"/>
          <w:sz w:val="28"/>
          <w:szCs w:val="28"/>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i/>
          <w:iCs/>
          <w:sz w:val="28"/>
          <w:szCs w:val="28"/>
          <w:lang w:val="ru-RU"/>
        </w:rPr>
      </w:pPr>
      <w:r w:rsidRPr="00011BF1">
        <w:rPr>
          <w:rStyle w:val="Zag11"/>
          <w:rFonts w:ascii="Times New Roman" w:eastAsia="@Arial Unicode MS" w:hAnsi="Times New Roman" w:cs="Times New Roman"/>
          <w:i/>
          <w:iCs/>
          <w:sz w:val="28"/>
          <w:szCs w:val="28"/>
          <w:lang w:val="ru-RU"/>
        </w:rPr>
        <w:t>Этап планирования, организации, координации</w:t>
      </w:r>
      <w:r w:rsidRPr="00011BF1">
        <w:rPr>
          <w:rStyle w:val="Zag11"/>
          <w:rFonts w:ascii="Times New Roman" w:eastAsia="@Arial Unicode MS" w:hAnsi="Times New Roman" w:cs="Times New Roman"/>
          <w:sz w:val="28"/>
          <w:szCs w:val="28"/>
          <w:lang w:val="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i/>
          <w:iCs/>
          <w:sz w:val="28"/>
          <w:szCs w:val="28"/>
          <w:lang w:val="ru-RU"/>
        </w:rPr>
      </w:pPr>
      <w:r w:rsidRPr="00011BF1">
        <w:rPr>
          <w:rStyle w:val="Zag11"/>
          <w:rFonts w:ascii="Times New Roman" w:eastAsia="@Arial Unicode MS" w:hAnsi="Times New Roman" w:cs="Times New Roman"/>
          <w:i/>
          <w:iCs/>
          <w:sz w:val="28"/>
          <w:szCs w:val="28"/>
          <w:lang w:val="ru-RU"/>
        </w:rPr>
        <w:t xml:space="preserve">Этап диагностики коррекционно-развивающей образовательной среды </w:t>
      </w:r>
      <w:r w:rsidRPr="00011BF1">
        <w:rPr>
          <w:rStyle w:val="Zag11"/>
          <w:rFonts w:ascii="Times New Roman" w:eastAsia="@Arial Unicode MS" w:hAnsi="Times New Roman" w:cs="Times New Roman"/>
          <w:sz w:val="28"/>
          <w:szCs w:val="28"/>
          <w:lang w:val="ru-RU"/>
        </w:rPr>
        <w:t xml:space="preserve">(контрольно-диагностическая деятельность). Результатом является констатация </w:t>
      </w:r>
      <w:r w:rsidRPr="00011BF1">
        <w:rPr>
          <w:rStyle w:val="Zag11"/>
          <w:rFonts w:ascii="Times New Roman" w:eastAsia="@Arial Unicode MS" w:hAnsi="Times New Roman" w:cs="Times New Roman"/>
          <w:sz w:val="28"/>
          <w:szCs w:val="28"/>
          <w:lang w:val="ru-RU"/>
        </w:rPr>
        <w:lastRenderedPageBreak/>
        <w:t>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b/>
          <w:bCs/>
          <w:sz w:val="28"/>
          <w:szCs w:val="28"/>
          <w:lang w:val="ru-RU"/>
        </w:rPr>
      </w:pPr>
      <w:r w:rsidRPr="00011BF1">
        <w:rPr>
          <w:rStyle w:val="Zag11"/>
          <w:rFonts w:ascii="Times New Roman" w:eastAsia="@Arial Unicode MS" w:hAnsi="Times New Roman" w:cs="Times New Roman"/>
          <w:i/>
          <w:iCs/>
          <w:sz w:val="28"/>
          <w:szCs w:val="28"/>
          <w:lang w:val="ru-RU"/>
        </w:rPr>
        <w:t>Этап регуляции и корректировки</w:t>
      </w:r>
      <w:r w:rsidRPr="00011BF1">
        <w:rPr>
          <w:rStyle w:val="Zag11"/>
          <w:rFonts w:ascii="Times New Roman" w:eastAsia="@Arial Unicode MS" w:hAnsi="Times New Roman" w:cs="Times New Roman"/>
          <w:sz w:val="28"/>
          <w:szCs w:val="28"/>
          <w:lang w:val="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b/>
          <w:bCs/>
          <w:sz w:val="28"/>
          <w:szCs w:val="28"/>
          <w:lang w:val="ru-RU"/>
        </w:rPr>
        <w:t>Механизм реализации программы</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xml:space="preserve">Одним из основных механизмов реализации коррекционной работы является оптимально выстроенное </w:t>
      </w:r>
      <w:r w:rsidRPr="00011BF1">
        <w:rPr>
          <w:rStyle w:val="Zag11"/>
          <w:rFonts w:ascii="Times New Roman" w:eastAsia="@Arial Unicode MS" w:hAnsi="Times New Roman" w:cs="Times New Roman"/>
          <w:i/>
          <w:iCs/>
          <w:sz w:val="28"/>
          <w:szCs w:val="28"/>
          <w:lang w:val="ru-RU"/>
        </w:rPr>
        <w:t>взаимодействие специалистов образовательного учреждения</w:t>
      </w:r>
      <w:r w:rsidRPr="00011BF1">
        <w:rPr>
          <w:rStyle w:val="Zag11"/>
          <w:rFonts w:ascii="Times New Roman" w:eastAsia="@Arial Unicode MS" w:hAnsi="Times New Roman" w:cs="Times New Roman"/>
          <w:sz w:val="28"/>
          <w:szCs w:val="28"/>
          <w:lang w:val="ru-RU"/>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комплексность в определении и решении проблем ребёнка, предоставлении ему квалифицированной помощи специалистов разного профиля;</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многоаспектный анализ личностного и познавательного развития ребёнка;</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011BF1">
        <w:rPr>
          <w:rStyle w:val="Zag11"/>
          <w:rFonts w:ascii="Times New Roman" w:eastAsia="@Arial Unicode MS" w:hAnsi="Times New Roman" w:cs="Times New Roman"/>
          <w:sz w:val="28"/>
          <w:szCs w:val="28"/>
          <w:lang w:val="ru-RU"/>
        </w:rPr>
        <w:noBreakHyphen/>
        <w:t>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xml:space="preserve">В качестве ещё одного механизма реализации коррекционной работы следует обозначить </w:t>
      </w:r>
      <w:r w:rsidRPr="00011BF1">
        <w:rPr>
          <w:rStyle w:val="Zag11"/>
          <w:rFonts w:ascii="Times New Roman" w:eastAsia="@Arial Unicode MS" w:hAnsi="Times New Roman" w:cs="Times New Roman"/>
          <w:i/>
          <w:iCs/>
          <w:sz w:val="28"/>
          <w:szCs w:val="28"/>
          <w:lang w:val="ru-RU"/>
        </w:rPr>
        <w:t>социальное</w:t>
      </w:r>
      <w:r w:rsidRPr="00011BF1">
        <w:rPr>
          <w:rStyle w:val="Zag11"/>
          <w:rFonts w:ascii="Times New Roman" w:eastAsia="@Arial Unicode MS" w:hAnsi="Times New Roman" w:cs="Times New Roman"/>
          <w:sz w:val="28"/>
          <w:szCs w:val="28"/>
          <w:lang w:val="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b/>
          <w:bCs/>
          <w:sz w:val="28"/>
          <w:szCs w:val="28"/>
          <w:lang w:val="ru-RU"/>
        </w:rPr>
      </w:pPr>
      <w:r w:rsidRPr="00011BF1">
        <w:rPr>
          <w:rStyle w:val="Zag11"/>
          <w:rFonts w:ascii="Times New Roman" w:eastAsia="@Arial Unicode MS" w:hAnsi="Times New Roman" w:cs="Times New Roman"/>
          <w:sz w:val="28"/>
          <w:szCs w:val="28"/>
          <w:lang w:val="ru-RU"/>
        </w:rPr>
        <w:t>— сотрудничество с родительской общественностью.</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i/>
          <w:iCs/>
          <w:sz w:val="28"/>
          <w:szCs w:val="28"/>
          <w:lang w:val="ru-RU"/>
        </w:rPr>
      </w:pPr>
      <w:r w:rsidRPr="00011BF1">
        <w:rPr>
          <w:rStyle w:val="Zag11"/>
          <w:rFonts w:ascii="Times New Roman" w:eastAsia="@Arial Unicode MS" w:hAnsi="Times New Roman" w:cs="Times New Roman"/>
          <w:b/>
          <w:bCs/>
          <w:sz w:val="28"/>
          <w:szCs w:val="28"/>
          <w:lang w:val="ru-RU"/>
        </w:rPr>
        <w:t>Требования к условиям реализации программы</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i/>
          <w:iCs/>
          <w:sz w:val="28"/>
          <w:szCs w:val="28"/>
          <w:lang w:val="ru-RU"/>
        </w:rPr>
        <w:t>Психолого-педагогическое обеспечение:</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lastRenderedPageBreak/>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i/>
          <w:iCs/>
          <w:sz w:val="28"/>
          <w:szCs w:val="28"/>
          <w:lang w:val="ru-RU"/>
        </w:rPr>
      </w:pPr>
      <w:r w:rsidRPr="00011BF1">
        <w:rPr>
          <w:rStyle w:val="Zag11"/>
          <w:rFonts w:ascii="Times New Roman" w:eastAsia="@Arial Unicode MS" w:hAnsi="Times New Roman" w:cs="Times New Roman"/>
          <w:sz w:val="28"/>
          <w:szCs w:val="28"/>
          <w:lang w:val="ru-RU"/>
        </w:rPr>
        <w:t>— развитие системы обучения и воспитания детей, имеющих сложные нарушения психического и (или) физического развития</w:t>
      </w:r>
      <w:r w:rsidRPr="00011BF1">
        <w:rPr>
          <w:rStyle w:val="Zag11"/>
          <w:rFonts w:ascii="Times New Roman" w:eastAsia="@Arial Unicode MS" w:hAnsi="Times New Roman" w:cs="Times New Roman"/>
          <w:sz w:val="28"/>
          <w:szCs w:val="28"/>
          <w:vertAlign w:val="superscript"/>
          <w:lang w:val="ru-RU"/>
        </w:rPr>
        <w:t>1</w:t>
      </w:r>
      <w:r w:rsidRPr="00011BF1">
        <w:rPr>
          <w:rStyle w:val="Zag11"/>
          <w:rFonts w:ascii="Times New Roman" w:eastAsia="@Arial Unicode MS" w:hAnsi="Times New Roman" w:cs="Times New Roman"/>
          <w:sz w:val="28"/>
          <w:szCs w:val="28"/>
          <w:lang w:val="ru-RU"/>
        </w:rPr>
        <w:t>.</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i/>
          <w:iCs/>
          <w:sz w:val="28"/>
          <w:szCs w:val="28"/>
          <w:lang w:val="ru-RU"/>
        </w:rPr>
        <w:t>Программно</w:t>
      </w:r>
      <w:r w:rsidRPr="00011BF1">
        <w:rPr>
          <w:rStyle w:val="Zag11"/>
          <w:rFonts w:ascii="Times New Roman" w:eastAsia="@Arial Unicode MS" w:hAnsi="Times New Roman" w:cs="Times New Roman"/>
          <w:i/>
          <w:iCs/>
          <w:sz w:val="28"/>
          <w:szCs w:val="28"/>
          <w:lang w:val="ru-RU"/>
        </w:rPr>
        <w:noBreakHyphen/>
        <w:t>методическое обеспечение</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В процессе реализации программы коррекционной работы могут быть использованы коррекционно</w:t>
      </w:r>
      <w:r w:rsidRPr="00011BF1">
        <w:rPr>
          <w:rStyle w:val="Zag11"/>
          <w:rFonts w:ascii="Times New Roman" w:eastAsia="@Arial Unicode MS" w:hAnsi="Times New Roman" w:cs="Times New Roman"/>
          <w:sz w:val="28"/>
          <w:szCs w:val="28"/>
          <w:lang w:val="ru-RU"/>
        </w:rPr>
        <w:noBreakHyphen/>
        <w:t xml:space="preserve">развивающие программы, диагностический и коррекционно-развивающий </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i/>
          <w:iCs/>
          <w:sz w:val="28"/>
          <w:szCs w:val="28"/>
          <w:lang w:val="ru-RU"/>
        </w:rPr>
      </w:pPr>
      <w:r w:rsidRPr="00011BF1">
        <w:rPr>
          <w:rStyle w:val="Zag11"/>
          <w:rFonts w:ascii="Times New Roman" w:eastAsia="@Arial Unicode MS" w:hAnsi="Times New Roman" w:cs="Times New Roman"/>
          <w:sz w:val="28"/>
          <w:szCs w:val="28"/>
          <w:lang w:val="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i/>
          <w:iCs/>
          <w:sz w:val="28"/>
          <w:szCs w:val="28"/>
          <w:lang w:val="ru-RU"/>
        </w:rPr>
        <w:t>Кадровое обеспечение</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w:t>
      </w:r>
      <w:r w:rsidRPr="00011BF1">
        <w:rPr>
          <w:rStyle w:val="Zag11"/>
          <w:rFonts w:ascii="Times New Roman" w:eastAsia="@Arial Unicode MS" w:hAnsi="Times New Roman" w:cs="Times New Roman"/>
          <w:sz w:val="28"/>
          <w:szCs w:val="28"/>
          <w:lang w:val="ru-RU"/>
        </w:rPr>
        <w:noBreakHyphen/>
        <w:t>дефектологи, учителя</w:t>
      </w:r>
      <w:r w:rsidRPr="00011BF1">
        <w:rPr>
          <w:rStyle w:val="Zag11"/>
          <w:rFonts w:ascii="Times New Roman" w:eastAsia="@Arial Unicode MS" w:hAnsi="Times New Roman" w:cs="Times New Roman"/>
          <w:sz w:val="28"/>
          <w:szCs w:val="28"/>
          <w:lang w:val="ru-RU"/>
        </w:rPr>
        <w:noBreakHyphen/>
        <w:t>логопеды, педагоги</w:t>
      </w:r>
      <w:r w:rsidRPr="00011BF1">
        <w:rPr>
          <w:rStyle w:val="Zag11"/>
          <w:rFonts w:ascii="Times New Roman" w:eastAsia="@Arial Unicode MS" w:hAnsi="Times New Roman" w:cs="Times New Roman"/>
          <w:sz w:val="28"/>
          <w:szCs w:val="28"/>
          <w:lang w:val="ru-RU"/>
        </w:rPr>
        <w:noBreakHyphen/>
        <w:t xml:space="preserve">психологи, социальные педагоги и др.) и медицинских работников. Уровень квалификации работников </w:t>
      </w:r>
      <w:r w:rsidRPr="00011BF1">
        <w:rPr>
          <w:rStyle w:val="Zag11"/>
          <w:rFonts w:ascii="Times New Roman" w:eastAsia="@Arial Unicode MS" w:hAnsi="Times New Roman" w:cs="Times New Roman"/>
          <w:sz w:val="28"/>
          <w:szCs w:val="28"/>
          <w:lang w:val="ru-RU"/>
        </w:rPr>
        <w:lastRenderedPageBreak/>
        <w:t>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i/>
          <w:iCs/>
          <w:sz w:val="28"/>
          <w:szCs w:val="28"/>
          <w:lang w:val="ru-RU"/>
        </w:rPr>
      </w:pPr>
      <w:r w:rsidRPr="00011BF1">
        <w:rPr>
          <w:rStyle w:val="Zag11"/>
          <w:rFonts w:ascii="Times New Roman" w:eastAsia="@Arial Unicode MS" w:hAnsi="Times New Roman" w:cs="Times New Roman"/>
          <w:sz w:val="28"/>
          <w:szCs w:val="28"/>
          <w:lang w:val="ru-RU"/>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i/>
          <w:iCs/>
          <w:sz w:val="28"/>
          <w:szCs w:val="28"/>
          <w:lang w:val="ru-RU"/>
        </w:rPr>
        <w:t>Материально-техническое обеспечение</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i/>
          <w:iCs/>
          <w:sz w:val="28"/>
          <w:szCs w:val="28"/>
          <w:lang w:val="ru-RU"/>
        </w:rPr>
      </w:pPr>
      <w:r w:rsidRPr="00011BF1">
        <w:rPr>
          <w:rStyle w:val="Zag11"/>
          <w:rFonts w:ascii="Times New Roman" w:eastAsia="@Arial Unicode MS" w:hAnsi="Times New Roman" w:cs="Times New Roman"/>
          <w:sz w:val="28"/>
          <w:szCs w:val="28"/>
          <w:lang w:val="ru-RU"/>
        </w:rPr>
        <w:t>Материально-техническое обеспечение заключается в создании надлежащей материально</w:t>
      </w:r>
      <w:r w:rsidRPr="00011BF1">
        <w:rPr>
          <w:rStyle w:val="Zag11"/>
          <w:rFonts w:ascii="Times New Roman" w:eastAsia="@Arial Unicode MS" w:hAnsi="Times New Roman" w:cs="Times New Roman"/>
          <w:sz w:val="28"/>
          <w:szCs w:val="28"/>
          <w:lang w:val="ru-RU"/>
        </w:rPr>
        <w:noBreakHyphen/>
        <w:t>технической базы, позволяющей обеспечить адаптивную и коррекционно</w:t>
      </w:r>
      <w:r w:rsidRPr="00011BF1">
        <w:rPr>
          <w:rStyle w:val="Zag11"/>
          <w:rFonts w:ascii="Times New Roman" w:eastAsia="@Arial Unicode MS" w:hAnsi="Times New Roman" w:cs="Times New Roman"/>
          <w:sz w:val="28"/>
          <w:szCs w:val="28"/>
          <w:lang w:val="ru-RU"/>
        </w:rPr>
        <w:noBreakHyphen/>
        <w:t>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w:t>
      </w:r>
      <w:r w:rsidRPr="00011BF1">
        <w:rPr>
          <w:rStyle w:val="Zag11"/>
          <w:rFonts w:ascii="Times New Roman" w:eastAsia="@Arial Unicode MS" w:hAnsi="Times New Roman" w:cs="Times New Roman"/>
          <w:sz w:val="28"/>
          <w:szCs w:val="28"/>
          <w:lang w:val="ru-RU"/>
        </w:rPr>
        <w:noBreakHyphen/>
        <w:t>бытового и санитарно-гигиенического обслуживания).</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i/>
          <w:iCs/>
          <w:sz w:val="28"/>
          <w:szCs w:val="28"/>
          <w:lang w:val="ru-RU"/>
        </w:rPr>
        <w:t>Информационное обеспечение</w:t>
      </w:r>
    </w:p>
    <w:p w:rsidR="00AA7267" w:rsidRPr="00011BF1" w:rsidRDefault="00AA7267" w:rsidP="00AA7267">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011BF1">
        <w:rPr>
          <w:rStyle w:val="Zag11"/>
          <w:rFonts w:ascii="Times New Roman" w:eastAsia="@Arial Unicode MS" w:hAnsi="Times New Roman" w:cs="Times New Roman"/>
          <w:sz w:val="28"/>
          <w:szCs w:val="28"/>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011BF1">
        <w:rPr>
          <w:rStyle w:val="Zag11"/>
          <w:rFonts w:ascii="Times New Roman" w:eastAsia="@Arial Unicode MS" w:hAnsi="Times New Roman" w:cs="Times New Roman"/>
          <w:sz w:val="28"/>
          <w:szCs w:val="28"/>
          <w:lang w:val="ru-RU"/>
        </w:rPr>
        <w:noBreakHyphen/>
        <w:t>коммуникационных технологий.</w:t>
      </w:r>
    </w:p>
    <w:p w:rsidR="006206F2" w:rsidRPr="00011BF1" w:rsidRDefault="00AA7267" w:rsidP="006206F2">
      <w:pPr>
        <w:tabs>
          <w:tab w:val="left" w:pos="0"/>
          <w:tab w:val="right" w:leader="dot" w:pos="9639"/>
        </w:tabs>
        <w:spacing w:before="240" w:after="120" w:line="240" w:lineRule="auto"/>
        <w:outlineLvl w:val="1"/>
        <w:rPr>
          <w:rStyle w:val="Zag11"/>
          <w:rFonts w:ascii="Times New Roman" w:eastAsia="@Arial Unicode MS" w:hAnsi="Times New Roman"/>
          <w:sz w:val="28"/>
          <w:szCs w:val="28"/>
        </w:rPr>
      </w:pPr>
      <w:r w:rsidRPr="00011BF1">
        <w:rPr>
          <w:rStyle w:val="Zag11"/>
          <w:rFonts w:ascii="Times New Roman" w:eastAsia="@Arial Unicode MS" w:hAnsi="Times New Roman"/>
          <w:sz w:val="28"/>
          <w:szCs w:val="28"/>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bookmarkStart w:id="13" w:name="_Toc67587774"/>
    </w:p>
    <w:p w:rsidR="006206F2" w:rsidRPr="00011BF1" w:rsidRDefault="006206F2" w:rsidP="006206F2">
      <w:pPr>
        <w:tabs>
          <w:tab w:val="left" w:pos="0"/>
          <w:tab w:val="right" w:leader="dot" w:pos="9639"/>
        </w:tabs>
        <w:spacing w:before="240" w:after="120" w:line="240" w:lineRule="auto"/>
        <w:outlineLvl w:val="1"/>
        <w:rPr>
          <w:rFonts w:ascii="Times New Roman" w:eastAsia="Times New Roman" w:hAnsi="Times New Roman" w:cs="Times New Roman"/>
          <w:b/>
          <w:color w:val="000000" w:themeColor="text1"/>
          <w:kern w:val="0"/>
          <w:sz w:val="28"/>
          <w:szCs w:val="28"/>
          <w:lang w:eastAsia="ru-RU"/>
        </w:rPr>
      </w:pPr>
    </w:p>
    <w:p w:rsidR="006206F2" w:rsidRPr="00011BF1" w:rsidRDefault="006206F2" w:rsidP="006206F2">
      <w:pPr>
        <w:tabs>
          <w:tab w:val="left" w:pos="0"/>
          <w:tab w:val="right" w:leader="dot" w:pos="9639"/>
        </w:tabs>
        <w:spacing w:before="240" w:after="120" w:line="240" w:lineRule="auto"/>
        <w:outlineLvl w:val="1"/>
        <w:rPr>
          <w:rFonts w:ascii="Times New Roman" w:eastAsia="Times New Roman" w:hAnsi="Times New Roman" w:cs="Times New Roman"/>
          <w:b/>
          <w:color w:val="000000" w:themeColor="text1"/>
          <w:kern w:val="0"/>
          <w:sz w:val="28"/>
          <w:szCs w:val="28"/>
          <w:lang w:eastAsia="ru-RU"/>
        </w:rPr>
      </w:pPr>
    </w:p>
    <w:p w:rsidR="006206F2" w:rsidRPr="00011BF1" w:rsidRDefault="006206F2" w:rsidP="006206F2">
      <w:pPr>
        <w:tabs>
          <w:tab w:val="left" w:pos="0"/>
          <w:tab w:val="right" w:leader="dot" w:pos="9639"/>
        </w:tabs>
        <w:spacing w:before="240" w:after="120" w:line="240" w:lineRule="auto"/>
        <w:outlineLvl w:val="1"/>
        <w:rPr>
          <w:rFonts w:ascii="Times New Roman" w:eastAsia="@Arial Unicode MS" w:hAnsi="Times New Roman"/>
          <w:sz w:val="28"/>
          <w:szCs w:val="28"/>
        </w:rPr>
      </w:pPr>
      <w:r w:rsidRPr="00011BF1">
        <w:rPr>
          <w:rFonts w:ascii="Times New Roman" w:eastAsia="Times New Roman" w:hAnsi="Times New Roman" w:cs="Times New Roman"/>
          <w:b/>
          <w:color w:val="000000" w:themeColor="text1"/>
          <w:kern w:val="0"/>
          <w:sz w:val="28"/>
          <w:szCs w:val="28"/>
          <w:lang w:eastAsia="ru-RU"/>
        </w:rPr>
        <w:t xml:space="preserve"> Программы коррекционно-развивающей области АОП НОО</w:t>
      </w:r>
    </w:p>
    <w:p w:rsidR="006206F2" w:rsidRPr="00011BF1" w:rsidRDefault="006206F2" w:rsidP="006206F2">
      <w:pPr>
        <w:keepNext/>
        <w:keepLines/>
        <w:suppressAutoHyphens w:val="0"/>
        <w:spacing w:before="40" w:after="0" w:line="259" w:lineRule="auto"/>
        <w:outlineLvl w:val="1"/>
        <w:rPr>
          <w:rFonts w:ascii="Times New Roman" w:eastAsia="Times New Roman" w:hAnsi="Times New Roman" w:cs="Times New Roman"/>
          <w:b/>
          <w:color w:val="000000" w:themeColor="text1"/>
          <w:kern w:val="0"/>
          <w:sz w:val="28"/>
          <w:szCs w:val="28"/>
          <w:lang w:eastAsia="ru-RU"/>
        </w:rPr>
      </w:pPr>
    </w:p>
    <w:p w:rsidR="006206F2" w:rsidRPr="00011BF1" w:rsidRDefault="006206F2" w:rsidP="006206F2">
      <w:pPr>
        <w:keepNext/>
        <w:keepLines/>
        <w:suppressAutoHyphens w:val="0"/>
        <w:spacing w:before="40" w:after="0" w:line="259" w:lineRule="auto"/>
        <w:outlineLvl w:val="1"/>
        <w:rPr>
          <w:rFonts w:ascii="Times New Roman" w:eastAsia="Times New Roman" w:hAnsi="Times New Roman" w:cs="Times New Roman"/>
          <w:b/>
          <w:color w:val="auto"/>
          <w:kern w:val="0"/>
          <w:sz w:val="28"/>
          <w:szCs w:val="28"/>
          <w:lang w:eastAsia="ru-RU"/>
        </w:rPr>
      </w:pPr>
      <w:r w:rsidRPr="00011BF1">
        <w:rPr>
          <w:rFonts w:ascii="Times New Roman" w:eastAsia="Times New Roman" w:hAnsi="Times New Roman" w:cs="Times New Roman"/>
          <w:b/>
          <w:color w:val="auto"/>
          <w:kern w:val="0"/>
          <w:sz w:val="28"/>
          <w:szCs w:val="28"/>
          <w:lang w:eastAsia="ru-RU"/>
        </w:rPr>
        <w:t>Пр</w:t>
      </w:r>
      <w:r w:rsidRPr="00011BF1">
        <w:rPr>
          <w:rFonts w:ascii="Times New Roman" w:eastAsia="Times New Roman" w:hAnsi="Times New Roman" w:cs="Times New Roman"/>
          <w:b/>
          <w:color w:val="auto"/>
          <w:spacing w:val="1"/>
          <w:kern w:val="0"/>
          <w:sz w:val="28"/>
          <w:szCs w:val="28"/>
          <w:lang w:eastAsia="ru-RU"/>
        </w:rPr>
        <w:t>о</w:t>
      </w:r>
      <w:r w:rsidRPr="00011BF1">
        <w:rPr>
          <w:rFonts w:ascii="Times New Roman" w:eastAsia="Times New Roman" w:hAnsi="Times New Roman" w:cs="Times New Roman"/>
          <w:b/>
          <w:color w:val="auto"/>
          <w:kern w:val="0"/>
          <w:sz w:val="28"/>
          <w:szCs w:val="28"/>
          <w:lang w:eastAsia="ru-RU"/>
        </w:rPr>
        <w:t>грам</w:t>
      </w:r>
      <w:r w:rsidRPr="00011BF1">
        <w:rPr>
          <w:rFonts w:ascii="Times New Roman" w:eastAsia="Times New Roman" w:hAnsi="Times New Roman" w:cs="Times New Roman"/>
          <w:b/>
          <w:color w:val="auto"/>
          <w:spacing w:val="-1"/>
          <w:kern w:val="0"/>
          <w:sz w:val="28"/>
          <w:szCs w:val="28"/>
          <w:lang w:eastAsia="ru-RU"/>
        </w:rPr>
        <w:t>м</w:t>
      </w:r>
      <w:r w:rsidRPr="00011BF1">
        <w:rPr>
          <w:rFonts w:ascii="Times New Roman" w:eastAsia="Times New Roman" w:hAnsi="Times New Roman" w:cs="Times New Roman"/>
          <w:b/>
          <w:color w:val="auto"/>
          <w:kern w:val="0"/>
          <w:sz w:val="28"/>
          <w:szCs w:val="28"/>
          <w:lang w:eastAsia="ru-RU"/>
        </w:rPr>
        <w:t xml:space="preserve">а </w:t>
      </w:r>
      <w:r w:rsidRPr="00011BF1">
        <w:rPr>
          <w:rFonts w:ascii="Times New Roman" w:eastAsia="Times New Roman" w:hAnsi="Times New Roman" w:cs="Times New Roman"/>
          <w:b/>
          <w:color w:val="auto"/>
          <w:spacing w:val="-1"/>
          <w:kern w:val="0"/>
          <w:sz w:val="28"/>
          <w:szCs w:val="28"/>
          <w:lang w:eastAsia="ru-RU"/>
        </w:rPr>
        <w:t>л</w:t>
      </w:r>
      <w:r w:rsidRPr="00011BF1">
        <w:rPr>
          <w:rFonts w:ascii="Times New Roman" w:eastAsia="Times New Roman" w:hAnsi="Times New Roman" w:cs="Times New Roman"/>
          <w:b/>
          <w:color w:val="auto"/>
          <w:spacing w:val="1"/>
          <w:kern w:val="0"/>
          <w:sz w:val="28"/>
          <w:szCs w:val="28"/>
          <w:lang w:eastAsia="ru-RU"/>
        </w:rPr>
        <w:t>о</w:t>
      </w:r>
      <w:r w:rsidRPr="00011BF1">
        <w:rPr>
          <w:rFonts w:ascii="Times New Roman" w:eastAsia="Times New Roman" w:hAnsi="Times New Roman" w:cs="Times New Roman"/>
          <w:b/>
          <w:color w:val="auto"/>
          <w:kern w:val="0"/>
          <w:sz w:val="28"/>
          <w:szCs w:val="28"/>
          <w:lang w:eastAsia="ru-RU"/>
        </w:rPr>
        <w:t>г</w:t>
      </w:r>
      <w:r w:rsidRPr="00011BF1">
        <w:rPr>
          <w:rFonts w:ascii="Times New Roman" w:eastAsia="Times New Roman" w:hAnsi="Times New Roman" w:cs="Times New Roman"/>
          <w:b/>
          <w:color w:val="auto"/>
          <w:spacing w:val="1"/>
          <w:kern w:val="0"/>
          <w:sz w:val="28"/>
          <w:szCs w:val="28"/>
          <w:lang w:eastAsia="ru-RU"/>
        </w:rPr>
        <w:t>о</w:t>
      </w:r>
      <w:r w:rsidRPr="00011BF1">
        <w:rPr>
          <w:rFonts w:ascii="Times New Roman" w:eastAsia="Times New Roman" w:hAnsi="Times New Roman" w:cs="Times New Roman"/>
          <w:b/>
          <w:color w:val="auto"/>
          <w:kern w:val="0"/>
          <w:sz w:val="28"/>
          <w:szCs w:val="28"/>
          <w:lang w:eastAsia="ru-RU"/>
        </w:rPr>
        <w:t>п</w:t>
      </w:r>
      <w:r w:rsidRPr="00011BF1">
        <w:rPr>
          <w:rFonts w:ascii="Times New Roman" w:eastAsia="Times New Roman" w:hAnsi="Times New Roman" w:cs="Times New Roman"/>
          <w:b/>
          <w:color w:val="auto"/>
          <w:spacing w:val="-1"/>
          <w:w w:val="101"/>
          <w:kern w:val="0"/>
          <w:sz w:val="28"/>
          <w:szCs w:val="28"/>
          <w:lang w:eastAsia="ru-RU"/>
        </w:rPr>
        <w:t>е</w:t>
      </w:r>
      <w:r w:rsidRPr="00011BF1">
        <w:rPr>
          <w:rFonts w:ascii="Times New Roman" w:eastAsia="Times New Roman" w:hAnsi="Times New Roman" w:cs="Times New Roman"/>
          <w:b/>
          <w:color w:val="auto"/>
          <w:kern w:val="0"/>
          <w:sz w:val="28"/>
          <w:szCs w:val="28"/>
          <w:lang w:eastAsia="ru-RU"/>
        </w:rPr>
        <w:t>д</w:t>
      </w:r>
      <w:r w:rsidRPr="00011BF1">
        <w:rPr>
          <w:rFonts w:ascii="Times New Roman" w:eastAsia="Times New Roman" w:hAnsi="Times New Roman" w:cs="Times New Roman"/>
          <w:b/>
          <w:color w:val="auto"/>
          <w:spacing w:val="-1"/>
          <w:kern w:val="0"/>
          <w:sz w:val="28"/>
          <w:szCs w:val="28"/>
          <w:lang w:eastAsia="ru-RU"/>
        </w:rPr>
        <w:t>и</w:t>
      </w:r>
      <w:r w:rsidRPr="00011BF1">
        <w:rPr>
          <w:rFonts w:ascii="Times New Roman" w:eastAsia="Times New Roman" w:hAnsi="Times New Roman" w:cs="Times New Roman"/>
          <w:b/>
          <w:color w:val="auto"/>
          <w:kern w:val="0"/>
          <w:sz w:val="28"/>
          <w:szCs w:val="28"/>
          <w:lang w:eastAsia="ru-RU"/>
        </w:rPr>
        <w:t>ч</w:t>
      </w:r>
      <w:r w:rsidRPr="00011BF1">
        <w:rPr>
          <w:rFonts w:ascii="Times New Roman" w:eastAsia="Times New Roman" w:hAnsi="Times New Roman" w:cs="Times New Roman"/>
          <w:b/>
          <w:color w:val="auto"/>
          <w:w w:val="101"/>
          <w:kern w:val="0"/>
          <w:sz w:val="28"/>
          <w:szCs w:val="28"/>
          <w:lang w:eastAsia="ru-RU"/>
        </w:rPr>
        <w:t>ес</w:t>
      </w:r>
      <w:r w:rsidRPr="00011BF1">
        <w:rPr>
          <w:rFonts w:ascii="Times New Roman" w:eastAsia="Times New Roman" w:hAnsi="Times New Roman" w:cs="Times New Roman"/>
          <w:b/>
          <w:color w:val="auto"/>
          <w:kern w:val="0"/>
          <w:sz w:val="28"/>
          <w:szCs w:val="28"/>
          <w:lang w:eastAsia="ru-RU"/>
        </w:rPr>
        <w:t>кого</w:t>
      </w:r>
      <w:r w:rsidRPr="00011BF1">
        <w:rPr>
          <w:rFonts w:ascii="Times New Roman" w:eastAsia="Times New Roman" w:hAnsi="Times New Roman" w:cs="Times New Roman"/>
          <w:b/>
          <w:color w:val="auto"/>
          <w:spacing w:val="-1"/>
          <w:kern w:val="0"/>
          <w:sz w:val="28"/>
          <w:szCs w:val="28"/>
          <w:lang w:eastAsia="ru-RU"/>
        </w:rPr>
        <w:t xml:space="preserve"> </w:t>
      </w:r>
      <w:r w:rsidRPr="00011BF1">
        <w:rPr>
          <w:rFonts w:ascii="Times New Roman" w:eastAsia="Times New Roman" w:hAnsi="Times New Roman" w:cs="Times New Roman"/>
          <w:b/>
          <w:color w:val="auto"/>
          <w:w w:val="101"/>
          <w:kern w:val="0"/>
          <w:sz w:val="28"/>
          <w:szCs w:val="28"/>
          <w:lang w:eastAsia="ru-RU"/>
        </w:rPr>
        <w:t>с</w:t>
      </w:r>
      <w:r w:rsidRPr="00011BF1">
        <w:rPr>
          <w:rFonts w:ascii="Times New Roman" w:eastAsia="Times New Roman" w:hAnsi="Times New Roman" w:cs="Times New Roman"/>
          <w:b/>
          <w:color w:val="auto"/>
          <w:kern w:val="0"/>
          <w:sz w:val="28"/>
          <w:szCs w:val="28"/>
          <w:lang w:eastAsia="ru-RU"/>
        </w:rPr>
        <w:t>оп</w:t>
      </w:r>
      <w:r w:rsidRPr="00011BF1">
        <w:rPr>
          <w:rFonts w:ascii="Times New Roman" w:eastAsia="Times New Roman" w:hAnsi="Times New Roman" w:cs="Times New Roman"/>
          <w:b/>
          <w:color w:val="auto"/>
          <w:spacing w:val="-1"/>
          <w:kern w:val="0"/>
          <w:sz w:val="28"/>
          <w:szCs w:val="28"/>
          <w:lang w:eastAsia="ru-RU"/>
        </w:rPr>
        <w:t>р</w:t>
      </w:r>
      <w:r w:rsidRPr="00011BF1">
        <w:rPr>
          <w:rFonts w:ascii="Times New Roman" w:eastAsia="Times New Roman" w:hAnsi="Times New Roman" w:cs="Times New Roman"/>
          <w:b/>
          <w:color w:val="auto"/>
          <w:kern w:val="0"/>
          <w:sz w:val="28"/>
          <w:szCs w:val="28"/>
          <w:lang w:eastAsia="ru-RU"/>
        </w:rPr>
        <w:t>ово</w:t>
      </w:r>
      <w:r w:rsidRPr="00011BF1">
        <w:rPr>
          <w:rFonts w:ascii="Times New Roman" w:eastAsia="Times New Roman" w:hAnsi="Times New Roman" w:cs="Times New Roman"/>
          <w:b/>
          <w:color w:val="auto"/>
          <w:spacing w:val="-2"/>
          <w:kern w:val="0"/>
          <w:sz w:val="28"/>
          <w:szCs w:val="28"/>
          <w:lang w:eastAsia="ru-RU"/>
        </w:rPr>
        <w:t>ж</w:t>
      </w:r>
      <w:r w:rsidRPr="00011BF1">
        <w:rPr>
          <w:rFonts w:ascii="Times New Roman" w:eastAsia="Times New Roman" w:hAnsi="Times New Roman" w:cs="Times New Roman"/>
          <w:b/>
          <w:color w:val="auto"/>
          <w:kern w:val="0"/>
          <w:sz w:val="28"/>
          <w:szCs w:val="28"/>
          <w:lang w:eastAsia="ru-RU"/>
        </w:rPr>
        <w:t>д</w:t>
      </w:r>
      <w:r w:rsidRPr="00011BF1">
        <w:rPr>
          <w:rFonts w:ascii="Times New Roman" w:eastAsia="Times New Roman" w:hAnsi="Times New Roman" w:cs="Times New Roman"/>
          <w:b/>
          <w:color w:val="auto"/>
          <w:w w:val="101"/>
          <w:kern w:val="0"/>
          <w:sz w:val="28"/>
          <w:szCs w:val="28"/>
          <w:lang w:eastAsia="ru-RU"/>
        </w:rPr>
        <w:t>е</w:t>
      </w:r>
      <w:r w:rsidRPr="00011BF1">
        <w:rPr>
          <w:rFonts w:ascii="Times New Roman" w:eastAsia="Times New Roman" w:hAnsi="Times New Roman" w:cs="Times New Roman"/>
          <w:b/>
          <w:color w:val="auto"/>
          <w:spacing w:val="-1"/>
          <w:kern w:val="0"/>
          <w:sz w:val="28"/>
          <w:szCs w:val="28"/>
          <w:lang w:eastAsia="ru-RU"/>
        </w:rPr>
        <w:t>н</w:t>
      </w:r>
      <w:r w:rsidRPr="00011BF1">
        <w:rPr>
          <w:rFonts w:ascii="Times New Roman" w:eastAsia="Times New Roman" w:hAnsi="Times New Roman" w:cs="Times New Roman"/>
          <w:b/>
          <w:color w:val="auto"/>
          <w:kern w:val="0"/>
          <w:sz w:val="28"/>
          <w:szCs w:val="28"/>
          <w:lang w:eastAsia="ru-RU"/>
        </w:rPr>
        <w:t>ия</w:t>
      </w:r>
      <w:bookmarkEnd w:id="13"/>
    </w:p>
    <w:p w:rsidR="00D12A7D" w:rsidRPr="00011BF1" w:rsidRDefault="00D12A7D" w:rsidP="00D12A7D">
      <w:pPr>
        <w:spacing w:after="0" w:line="240" w:lineRule="auto"/>
        <w:jc w:val="center"/>
        <w:rPr>
          <w:rFonts w:ascii="Times New Roman" w:hAnsi="Times New Roman"/>
          <w:b/>
          <w:sz w:val="28"/>
          <w:szCs w:val="28"/>
        </w:rPr>
      </w:pPr>
      <w:r w:rsidRPr="00011BF1">
        <w:rPr>
          <w:rFonts w:ascii="Times New Roman" w:hAnsi="Times New Roman"/>
          <w:b/>
          <w:sz w:val="28"/>
          <w:szCs w:val="28"/>
        </w:rPr>
        <w:t>Пояснительная записка</w:t>
      </w:r>
    </w:p>
    <w:p w:rsidR="00D12A7D" w:rsidRPr="00011BF1" w:rsidRDefault="00D12A7D" w:rsidP="00D12A7D">
      <w:pPr>
        <w:spacing w:after="0" w:line="240" w:lineRule="auto"/>
        <w:jc w:val="center"/>
        <w:rPr>
          <w:rFonts w:ascii="Times New Roman" w:hAnsi="Times New Roman"/>
          <w:b/>
          <w:sz w:val="28"/>
          <w:szCs w:val="28"/>
        </w:rPr>
      </w:pPr>
    </w:p>
    <w:p w:rsidR="00D12A7D" w:rsidRPr="00011BF1" w:rsidRDefault="00D12A7D" w:rsidP="00D12A7D">
      <w:pPr>
        <w:keepNext/>
        <w:widowControl w:val="0"/>
        <w:autoSpaceDN w:val="0"/>
        <w:spacing w:after="0" w:line="240" w:lineRule="auto"/>
        <w:ind w:firstLine="709"/>
        <w:jc w:val="both"/>
        <w:textAlignment w:val="baseline"/>
        <w:rPr>
          <w:rFonts w:ascii="Times New Roman" w:eastAsia="Andale Sans UI" w:hAnsi="Times New Roman"/>
          <w:kern w:val="3"/>
          <w:sz w:val="28"/>
          <w:szCs w:val="28"/>
          <w:lang w:val="de-DE" w:eastAsia="ja-JP" w:bidi="fa-IR"/>
        </w:rPr>
      </w:pPr>
      <w:r w:rsidRPr="00011BF1">
        <w:rPr>
          <w:rFonts w:ascii="Times New Roman" w:eastAsia="Andale Sans UI" w:hAnsi="Times New Roman"/>
          <w:kern w:val="3"/>
          <w:sz w:val="28"/>
          <w:szCs w:val="28"/>
          <w:lang w:val="de-DE" w:eastAsia="ja-JP" w:bidi="fa-IR"/>
        </w:rPr>
        <w:t>Данная</w:t>
      </w:r>
      <w:r w:rsidRPr="00011BF1">
        <w:rPr>
          <w:rFonts w:ascii="Times New Roman" w:eastAsia="Andale Sans UI" w:hAnsi="Times New Roman"/>
          <w:kern w:val="3"/>
          <w:sz w:val="28"/>
          <w:szCs w:val="28"/>
          <w:lang w:eastAsia="ja-JP" w:bidi="fa-IR"/>
        </w:rPr>
        <w:t xml:space="preserve"> </w:t>
      </w:r>
      <w:r w:rsidRPr="00011BF1">
        <w:rPr>
          <w:rFonts w:ascii="Times New Roman" w:eastAsia="Andale Sans UI" w:hAnsi="Times New Roman"/>
          <w:kern w:val="3"/>
          <w:sz w:val="28"/>
          <w:szCs w:val="28"/>
          <w:lang w:val="de-DE" w:eastAsia="ja-JP" w:bidi="fa-IR"/>
        </w:rPr>
        <w:t>рабочая</w:t>
      </w:r>
      <w:r w:rsidRPr="00011BF1">
        <w:rPr>
          <w:rFonts w:ascii="Times New Roman" w:eastAsia="Andale Sans UI" w:hAnsi="Times New Roman"/>
          <w:kern w:val="3"/>
          <w:sz w:val="28"/>
          <w:szCs w:val="28"/>
          <w:lang w:eastAsia="ja-JP" w:bidi="fa-IR"/>
        </w:rPr>
        <w:t xml:space="preserve"> </w:t>
      </w:r>
      <w:r w:rsidRPr="00011BF1">
        <w:rPr>
          <w:rFonts w:ascii="Times New Roman" w:eastAsia="Andale Sans UI" w:hAnsi="Times New Roman"/>
          <w:kern w:val="3"/>
          <w:sz w:val="28"/>
          <w:szCs w:val="28"/>
          <w:lang w:val="de-DE" w:eastAsia="ja-JP" w:bidi="fa-IR"/>
        </w:rPr>
        <w:t>программа</w:t>
      </w:r>
      <w:r w:rsidRPr="00011BF1">
        <w:rPr>
          <w:rFonts w:ascii="Times New Roman" w:eastAsia="Andale Sans UI" w:hAnsi="Times New Roman"/>
          <w:kern w:val="3"/>
          <w:sz w:val="28"/>
          <w:szCs w:val="28"/>
          <w:lang w:eastAsia="ja-JP" w:bidi="fa-IR"/>
        </w:rPr>
        <w:t xml:space="preserve"> коррекционных логопедических занятий </w:t>
      </w:r>
      <w:r w:rsidRPr="00011BF1">
        <w:rPr>
          <w:rFonts w:ascii="Times New Roman" w:eastAsia="Andale Sans UI" w:hAnsi="Times New Roman"/>
          <w:kern w:val="3"/>
          <w:sz w:val="28"/>
          <w:szCs w:val="28"/>
          <w:lang w:val="de-DE" w:eastAsia="ja-JP" w:bidi="fa-IR"/>
        </w:rPr>
        <w:t>разработана</w:t>
      </w:r>
      <w:r w:rsidRPr="00011BF1">
        <w:rPr>
          <w:rFonts w:ascii="Times New Roman" w:eastAsia="Andale Sans UI" w:hAnsi="Times New Roman"/>
          <w:kern w:val="3"/>
          <w:sz w:val="28"/>
          <w:szCs w:val="28"/>
          <w:lang w:eastAsia="ja-JP" w:bidi="fa-IR"/>
        </w:rPr>
        <w:t xml:space="preserve"> в соответствии с положениями Федерального закона от 29 декабря </w:t>
      </w:r>
      <w:r w:rsidRPr="00011BF1">
        <w:rPr>
          <w:rFonts w:ascii="Times New Roman" w:hAnsi="Times New Roman"/>
          <w:sz w:val="28"/>
          <w:szCs w:val="28"/>
        </w:rPr>
        <w:t xml:space="preserve">2012 г. № 273 – ФЗ «Закон об образовании в Российской Федерации» </w:t>
      </w:r>
      <w:r w:rsidRPr="00011BF1">
        <w:rPr>
          <w:rFonts w:ascii="Times New Roman" w:eastAsia="Andale Sans UI" w:hAnsi="Times New Roman"/>
          <w:kern w:val="3"/>
          <w:sz w:val="28"/>
          <w:szCs w:val="28"/>
          <w:lang w:eastAsia="ja-JP" w:bidi="fa-IR"/>
        </w:rPr>
        <w:t xml:space="preserve">на основе </w:t>
      </w:r>
      <w:r w:rsidRPr="00011BF1">
        <w:rPr>
          <w:rFonts w:ascii="Times New Roman" w:eastAsia="Andale Sans UI" w:hAnsi="Times New Roman"/>
          <w:kern w:val="3"/>
          <w:sz w:val="28"/>
          <w:szCs w:val="28"/>
          <w:lang w:val="de-DE" w:eastAsia="ja-JP" w:bidi="fa-IR"/>
        </w:rPr>
        <w:t>следующих</w:t>
      </w:r>
      <w:r w:rsidRPr="00011BF1">
        <w:rPr>
          <w:rFonts w:ascii="Times New Roman" w:eastAsia="Andale Sans UI" w:hAnsi="Times New Roman"/>
          <w:kern w:val="3"/>
          <w:sz w:val="28"/>
          <w:szCs w:val="28"/>
          <w:lang w:eastAsia="ja-JP" w:bidi="fa-IR"/>
        </w:rPr>
        <w:t xml:space="preserve"> </w:t>
      </w:r>
      <w:r w:rsidRPr="00011BF1">
        <w:rPr>
          <w:rFonts w:ascii="Times New Roman" w:eastAsia="Andale Sans UI" w:hAnsi="Times New Roman"/>
          <w:kern w:val="3"/>
          <w:sz w:val="28"/>
          <w:szCs w:val="28"/>
          <w:lang w:val="de-DE" w:eastAsia="ja-JP" w:bidi="fa-IR"/>
        </w:rPr>
        <w:t>нормативных</w:t>
      </w:r>
      <w:r w:rsidRPr="00011BF1">
        <w:rPr>
          <w:rFonts w:ascii="Times New Roman" w:eastAsia="Andale Sans UI" w:hAnsi="Times New Roman"/>
          <w:kern w:val="3"/>
          <w:sz w:val="28"/>
          <w:szCs w:val="28"/>
          <w:lang w:eastAsia="ja-JP" w:bidi="fa-IR"/>
        </w:rPr>
        <w:t xml:space="preserve"> </w:t>
      </w:r>
      <w:r w:rsidRPr="00011BF1">
        <w:rPr>
          <w:rFonts w:ascii="Times New Roman" w:eastAsia="Andale Sans UI" w:hAnsi="Times New Roman"/>
          <w:kern w:val="3"/>
          <w:sz w:val="28"/>
          <w:szCs w:val="28"/>
          <w:lang w:val="de-DE" w:eastAsia="ja-JP" w:bidi="fa-IR"/>
        </w:rPr>
        <w:t>документов:</w:t>
      </w:r>
    </w:p>
    <w:p w:rsidR="00D12A7D" w:rsidRPr="00011BF1" w:rsidRDefault="00D12A7D" w:rsidP="00D12A7D">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011BF1">
        <w:rPr>
          <w:rFonts w:ascii="Times New Roman" w:hAnsi="Times New Roman"/>
          <w:sz w:val="28"/>
          <w:szCs w:val="28"/>
        </w:rPr>
        <w:t>- Федеральный государственный образовательный стандарт начального общего образования обучающихся с ограниченными возможностями здоровья, утв. приказом Минобрн</w:t>
      </w:r>
      <w:r w:rsidR="00C06D17">
        <w:rPr>
          <w:rFonts w:ascii="Times New Roman" w:hAnsi="Times New Roman"/>
          <w:sz w:val="28"/>
          <w:szCs w:val="28"/>
        </w:rPr>
        <w:t>ауки России от 19.12.2014 № 1599;</w:t>
      </w:r>
    </w:p>
    <w:p w:rsidR="00D12A7D" w:rsidRPr="00011BF1" w:rsidRDefault="00D12A7D" w:rsidP="00D12A7D">
      <w:pPr>
        <w:widowControl w:val="0"/>
        <w:autoSpaceDE w:val="0"/>
        <w:autoSpaceDN w:val="0"/>
        <w:adjustRightInd w:val="0"/>
        <w:spacing w:after="0" w:line="240" w:lineRule="auto"/>
        <w:ind w:firstLine="709"/>
        <w:jc w:val="both"/>
        <w:textAlignment w:val="baseline"/>
        <w:rPr>
          <w:rFonts w:ascii="Times New Roman" w:hAnsi="Times New Roman"/>
          <w:bCs/>
          <w:sz w:val="28"/>
          <w:szCs w:val="28"/>
          <w:shd w:val="clear" w:color="auto" w:fill="FFFFFF"/>
        </w:rPr>
      </w:pPr>
      <w:r w:rsidRPr="00011BF1">
        <w:rPr>
          <w:rFonts w:ascii="Times New Roman" w:hAnsi="Times New Roman"/>
          <w:bCs/>
          <w:sz w:val="28"/>
          <w:szCs w:val="28"/>
          <w:shd w:val="clear" w:color="auto" w:fill="FFFFFF"/>
        </w:rPr>
        <w:t xml:space="preserve">- Приказ Министерства Образования и науки Российской Федерации  </w:t>
      </w:r>
      <w:r w:rsidRPr="00011BF1">
        <w:rPr>
          <w:rFonts w:ascii="Times New Roman" w:eastAsia="Andale Sans UI" w:hAnsi="Times New Roman"/>
          <w:bCs/>
          <w:kern w:val="3"/>
          <w:sz w:val="28"/>
          <w:szCs w:val="28"/>
          <w:lang w:val="de-DE" w:eastAsia="ja-JP" w:bidi="fa-IR"/>
        </w:rPr>
        <w:t>от 30 августа 2013 г. N 1015</w:t>
      </w:r>
      <w:r w:rsidRPr="00011BF1">
        <w:rPr>
          <w:rFonts w:ascii="Times New Roman" w:hAnsi="Times New Roman"/>
          <w:bCs/>
          <w:sz w:val="28"/>
          <w:szCs w:val="28"/>
          <w:shd w:val="clear" w:color="auto" w:fill="FFFFFF"/>
        </w:rPr>
        <w:t xml:space="preserve">« Об утверждении Порядка организации и осуществления образовательной деятельности по </w:t>
      </w:r>
      <w:r w:rsidRPr="00011BF1">
        <w:rPr>
          <w:rFonts w:ascii="Times New Roman" w:eastAsia="Andale Sans UI" w:hAnsi="Times New Roman"/>
          <w:bCs/>
          <w:kern w:val="3"/>
          <w:sz w:val="28"/>
          <w:szCs w:val="28"/>
          <w:lang w:val="de-DE" w:eastAsia="ja-JP" w:bidi="fa-IR"/>
        </w:rPr>
        <w:t>основным</w:t>
      </w:r>
      <w:r w:rsidRPr="00011BF1">
        <w:rPr>
          <w:rFonts w:ascii="Times New Roman" w:hAnsi="Times New Roman"/>
          <w:bCs/>
          <w:sz w:val="28"/>
          <w:szCs w:val="28"/>
          <w:shd w:val="clear" w:color="auto" w:fill="FFFFFF"/>
        </w:rPr>
        <w:t xml:space="preserve"> образовательным программам начального общего, основного общего и среднего общего образования»;</w:t>
      </w:r>
    </w:p>
    <w:p w:rsidR="00D12A7D" w:rsidRPr="00011BF1" w:rsidRDefault="00D12A7D" w:rsidP="00D12A7D">
      <w:pPr>
        <w:spacing w:after="0" w:line="240" w:lineRule="auto"/>
        <w:ind w:firstLine="709"/>
        <w:jc w:val="both"/>
        <w:rPr>
          <w:rFonts w:ascii="Times New Roman" w:hAnsi="Times New Roman"/>
          <w:b/>
          <w:sz w:val="28"/>
          <w:szCs w:val="28"/>
        </w:rPr>
      </w:pPr>
    </w:p>
    <w:p w:rsidR="00D12A7D" w:rsidRPr="00011BF1" w:rsidRDefault="00D12A7D" w:rsidP="00D12A7D">
      <w:pPr>
        <w:shd w:val="clear" w:color="auto" w:fill="FFFFFF"/>
        <w:spacing w:after="15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Актуальность данной программы обусловлена тем, что в настоящее время наблюдается неблагополучная тенденция к увеличению количества неуспевающих школьников, не справляющихся с учебной программой. Наиболее многочисленную группу риска составляют дети с ОВЗ, обучающиеся по адаптированным программам.</w:t>
      </w:r>
    </w:p>
    <w:p w:rsidR="00D12A7D" w:rsidRPr="00011BF1" w:rsidRDefault="00D12A7D" w:rsidP="00D12A7D">
      <w:pPr>
        <w:shd w:val="clear" w:color="auto" w:fill="FFFFFF"/>
        <w:spacing w:after="150" w:line="240" w:lineRule="auto"/>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Опираясь на исследования А.В.Ястребовой, Л.Ф.Спировой, Т.Б.Бессоновой и многих других, с уверенностью можно сказать, что одной из распространённых причин неуспеваемости учащихся начальных классов являются разнообразные нарушения устной речи, которые нередко затрудняют овладение правильным чтением и грамотным письмом. Следует отметить, что нарушения письменной речи у детей являются столь комплексной, наукоёмкой проблемой, что требуется воздействие не только специалистов-логопедов, но и психологов, а также медиков и социологов.</w:t>
      </w:r>
    </w:p>
    <w:p w:rsidR="00D12A7D" w:rsidRPr="00011BF1" w:rsidRDefault="00D12A7D" w:rsidP="00D12A7D">
      <w:pPr>
        <w:spacing w:before="100" w:beforeAutospacing="1" w:after="100" w:afterAutospacing="1" w:line="240" w:lineRule="auto"/>
        <w:rPr>
          <w:rFonts w:ascii="Times New Roman" w:eastAsia="Times New Roman" w:hAnsi="Times New Roman"/>
          <w:sz w:val="28"/>
          <w:szCs w:val="28"/>
          <w:lang w:eastAsia="ru-RU"/>
        </w:rPr>
      </w:pPr>
      <w:r w:rsidRPr="00011BF1">
        <w:rPr>
          <w:rFonts w:ascii="Times New Roman" w:eastAsia="Times New Roman" w:hAnsi="Times New Roman"/>
          <w:b/>
          <w:bCs/>
          <w:i/>
          <w:iCs/>
          <w:sz w:val="28"/>
          <w:szCs w:val="28"/>
          <w:lang w:eastAsia="ru-RU"/>
        </w:rPr>
        <w:t>Цель программы:</w:t>
      </w:r>
      <w:r w:rsidRPr="00011BF1">
        <w:rPr>
          <w:rFonts w:ascii="Times New Roman" w:eastAsia="Times New Roman" w:hAnsi="Times New Roman"/>
          <w:sz w:val="28"/>
          <w:szCs w:val="28"/>
          <w:lang w:eastAsia="ru-RU"/>
        </w:rPr>
        <w:t xml:space="preserve"> коррекция нарушений устной и письменной речи и комплексная подготовка детей, имеющих трудности в обучении, к овладению школьно-значимыми универсальными учебными действиями.</w:t>
      </w:r>
    </w:p>
    <w:p w:rsidR="00D12A7D" w:rsidRPr="00011BF1" w:rsidRDefault="00D12A7D" w:rsidP="00D12A7D">
      <w:pPr>
        <w:spacing w:after="0" w:line="240" w:lineRule="auto"/>
        <w:ind w:firstLine="709"/>
        <w:jc w:val="both"/>
        <w:rPr>
          <w:rFonts w:ascii="Times New Roman" w:hAnsi="Times New Roman"/>
          <w:b/>
          <w:sz w:val="28"/>
          <w:szCs w:val="28"/>
        </w:rPr>
      </w:pPr>
      <w:r w:rsidRPr="00011BF1">
        <w:rPr>
          <w:rFonts w:ascii="Times New Roman" w:hAnsi="Times New Roman"/>
          <w:b/>
          <w:sz w:val="28"/>
          <w:szCs w:val="28"/>
        </w:rPr>
        <w:t>Задачи программы:</w:t>
      </w:r>
    </w:p>
    <w:p w:rsidR="00D12A7D" w:rsidRPr="00011BF1" w:rsidRDefault="00D12A7D" w:rsidP="00D12A7D">
      <w:pPr>
        <w:spacing w:after="0" w:line="240" w:lineRule="auto"/>
        <w:ind w:firstLine="709"/>
        <w:jc w:val="both"/>
        <w:rPr>
          <w:rFonts w:ascii="Times New Roman" w:hAnsi="Times New Roman"/>
          <w:b/>
          <w:sz w:val="28"/>
          <w:szCs w:val="28"/>
        </w:rPr>
      </w:pPr>
    </w:p>
    <w:p w:rsidR="00D12A7D" w:rsidRPr="00011BF1" w:rsidRDefault="00011BF1" w:rsidP="00604EBA">
      <w:pPr>
        <w:pStyle w:val="af1"/>
        <w:numPr>
          <w:ilvl w:val="0"/>
          <w:numId w:val="45"/>
        </w:numPr>
        <w:spacing w:line="240" w:lineRule="auto"/>
        <w:ind w:left="0" w:firstLine="709"/>
        <w:jc w:val="both"/>
        <w:rPr>
          <w:sz w:val="28"/>
          <w:szCs w:val="28"/>
        </w:rPr>
      </w:pPr>
      <w:r w:rsidRPr="00011BF1">
        <w:rPr>
          <w:caps w:val="0"/>
          <w:sz w:val="28"/>
          <w:szCs w:val="28"/>
        </w:rPr>
        <w:t>Обеспечить высокий уровень речевого развития личности учащихся;</w:t>
      </w:r>
    </w:p>
    <w:p w:rsidR="00D12A7D" w:rsidRPr="00011BF1" w:rsidRDefault="00011BF1" w:rsidP="00604EBA">
      <w:pPr>
        <w:pStyle w:val="af1"/>
        <w:numPr>
          <w:ilvl w:val="0"/>
          <w:numId w:val="45"/>
        </w:numPr>
        <w:spacing w:line="240" w:lineRule="auto"/>
        <w:ind w:left="0" w:firstLine="709"/>
        <w:jc w:val="both"/>
        <w:rPr>
          <w:sz w:val="28"/>
          <w:szCs w:val="28"/>
        </w:rPr>
      </w:pPr>
      <w:r w:rsidRPr="00011BF1">
        <w:rPr>
          <w:caps w:val="0"/>
          <w:sz w:val="28"/>
          <w:szCs w:val="28"/>
        </w:rPr>
        <w:t>Активизировать мыслительную и речевую деятельность через определенные методы обучения;</w:t>
      </w:r>
    </w:p>
    <w:p w:rsidR="00D12A7D" w:rsidRPr="00011BF1" w:rsidRDefault="00011BF1" w:rsidP="00604EBA">
      <w:pPr>
        <w:pStyle w:val="af1"/>
        <w:numPr>
          <w:ilvl w:val="0"/>
          <w:numId w:val="45"/>
        </w:numPr>
        <w:spacing w:line="240" w:lineRule="auto"/>
        <w:ind w:left="0" w:firstLine="709"/>
        <w:jc w:val="both"/>
        <w:rPr>
          <w:sz w:val="28"/>
          <w:szCs w:val="28"/>
        </w:rPr>
      </w:pPr>
      <w:r w:rsidRPr="00011BF1">
        <w:rPr>
          <w:caps w:val="0"/>
          <w:sz w:val="28"/>
          <w:szCs w:val="28"/>
        </w:rPr>
        <w:t>Создать в образовательном учреждении благоприятные условия для интеллектуального, нравственного и эмоционального развития личности.</w:t>
      </w:r>
    </w:p>
    <w:p w:rsidR="00D12A7D" w:rsidRPr="00011BF1" w:rsidRDefault="00D12A7D" w:rsidP="00D12A7D">
      <w:pPr>
        <w:spacing w:after="0" w:line="240" w:lineRule="auto"/>
        <w:ind w:firstLine="709"/>
        <w:jc w:val="both"/>
        <w:rPr>
          <w:rFonts w:ascii="Times New Roman" w:hAnsi="Times New Roman"/>
          <w:sz w:val="28"/>
          <w:szCs w:val="28"/>
        </w:rPr>
      </w:pPr>
    </w:p>
    <w:p w:rsidR="00D12A7D" w:rsidRPr="00011BF1" w:rsidRDefault="00D12A7D" w:rsidP="00D12A7D">
      <w:pPr>
        <w:spacing w:after="0" w:line="240" w:lineRule="auto"/>
        <w:ind w:firstLine="709"/>
        <w:jc w:val="both"/>
        <w:rPr>
          <w:rFonts w:ascii="Times New Roman" w:hAnsi="Times New Roman"/>
          <w:sz w:val="28"/>
          <w:szCs w:val="28"/>
        </w:rPr>
      </w:pPr>
      <w:r w:rsidRPr="00011BF1">
        <w:rPr>
          <w:rFonts w:ascii="Times New Roman" w:hAnsi="Times New Roman"/>
          <w:sz w:val="28"/>
          <w:szCs w:val="28"/>
        </w:rPr>
        <w:t>Содержание программы коррекционно – развивающей работы определяют следующие принципы:</w:t>
      </w:r>
    </w:p>
    <w:p w:rsidR="00D12A7D" w:rsidRPr="00011BF1" w:rsidRDefault="00011BF1" w:rsidP="00604EBA">
      <w:pPr>
        <w:pStyle w:val="af1"/>
        <w:numPr>
          <w:ilvl w:val="0"/>
          <w:numId w:val="62"/>
        </w:numPr>
        <w:spacing w:line="240" w:lineRule="auto"/>
        <w:jc w:val="both"/>
        <w:rPr>
          <w:sz w:val="28"/>
          <w:szCs w:val="28"/>
        </w:rPr>
      </w:pPr>
      <w:r w:rsidRPr="00011BF1">
        <w:rPr>
          <w:caps w:val="0"/>
          <w:sz w:val="28"/>
          <w:szCs w:val="28"/>
        </w:rPr>
        <w:lastRenderedPageBreak/>
        <w:t>Соблюдение интересов ребенка. Принцип определяет позицию специалиста, который призван решать проблему ребенка с максимальной пользой и в интересах ребенка;</w:t>
      </w:r>
    </w:p>
    <w:p w:rsidR="00D12A7D" w:rsidRPr="00011BF1" w:rsidRDefault="00011BF1" w:rsidP="00604EBA">
      <w:pPr>
        <w:pStyle w:val="af1"/>
        <w:numPr>
          <w:ilvl w:val="0"/>
          <w:numId w:val="62"/>
        </w:numPr>
        <w:spacing w:line="240" w:lineRule="auto"/>
        <w:jc w:val="both"/>
        <w:rPr>
          <w:sz w:val="28"/>
          <w:szCs w:val="28"/>
        </w:rPr>
      </w:pPr>
      <w:r w:rsidRPr="00011BF1">
        <w:rPr>
          <w:caps w:val="0"/>
          <w:sz w:val="28"/>
          <w:szCs w:val="28"/>
        </w:rPr>
        <w:t xml:space="preserve">Системность. Принцип обеспечивает единство диагностики коррекции и развития, т.е. Системный подход к анализу особенностей развития и коррекции нарушений,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участия в данном процессе всех участников образовательного процесса. </w:t>
      </w:r>
    </w:p>
    <w:p w:rsidR="00D12A7D" w:rsidRPr="00011BF1" w:rsidRDefault="00011BF1" w:rsidP="00604EBA">
      <w:pPr>
        <w:pStyle w:val="af1"/>
        <w:numPr>
          <w:ilvl w:val="0"/>
          <w:numId w:val="62"/>
        </w:numPr>
        <w:spacing w:line="240" w:lineRule="auto"/>
        <w:jc w:val="both"/>
        <w:rPr>
          <w:sz w:val="28"/>
          <w:szCs w:val="28"/>
        </w:rPr>
      </w:pPr>
      <w:r w:rsidRPr="00011BF1">
        <w:rPr>
          <w:caps w:val="0"/>
          <w:sz w:val="28"/>
          <w:szCs w:val="28"/>
        </w:rPr>
        <w:t>Непрерывность. Принцип гарантирует ребенку и его родителям (законным представителям) непрерывность помощи до полного решения проблемы или определенного подхода к ее решению.</w:t>
      </w:r>
    </w:p>
    <w:p w:rsidR="00D12A7D" w:rsidRPr="00011BF1" w:rsidRDefault="00D12A7D" w:rsidP="00D12A7D">
      <w:pPr>
        <w:spacing w:after="0" w:line="240" w:lineRule="auto"/>
        <w:ind w:left="709"/>
        <w:jc w:val="both"/>
        <w:rPr>
          <w:rFonts w:ascii="Times New Roman" w:hAnsi="Times New Roman"/>
          <w:sz w:val="28"/>
          <w:szCs w:val="28"/>
        </w:rPr>
      </w:pPr>
    </w:p>
    <w:p w:rsidR="00D12A7D" w:rsidRPr="00011BF1" w:rsidRDefault="00D12A7D" w:rsidP="00D12A7D">
      <w:pPr>
        <w:spacing w:after="0" w:line="240" w:lineRule="auto"/>
        <w:ind w:firstLine="709"/>
        <w:jc w:val="both"/>
        <w:rPr>
          <w:rFonts w:ascii="Times New Roman" w:hAnsi="Times New Roman"/>
          <w:b/>
          <w:sz w:val="28"/>
          <w:szCs w:val="28"/>
        </w:rPr>
      </w:pPr>
      <w:r w:rsidRPr="00011BF1">
        <w:rPr>
          <w:rFonts w:ascii="Times New Roman" w:hAnsi="Times New Roman"/>
          <w:b/>
          <w:sz w:val="28"/>
          <w:szCs w:val="28"/>
        </w:rPr>
        <w:t>Направление работы:</w:t>
      </w:r>
    </w:p>
    <w:p w:rsidR="00D12A7D" w:rsidRPr="00011BF1" w:rsidRDefault="00D12A7D" w:rsidP="00D12A7D">
      <w:pPr>
        <w:spacing w:after="0" w:line="240" w:lineRule="auto"/>
        <w:ind w:firstLine="709"/>
        <w:jc w:val="both"/>
        <w:rPr>
          <w:rFonts w:ascii="Times New Roman" w:hAnsi="Times New Roman"/>
          <w:b/>
          <w:sz w:val="28"/>
          <w:szCs w:val="28"/>
        </w:rPr>
      </w:pPr>
    </w:p>
    <w:p w:rsidR="00D12A7D" w:rsidRPr="00011BF1" w:rsidRDefault="00011BF1" w:rsidP="00604EBA">
      <w:pPr>
        <w:pStyle w:val="af1"/>
        <w:numPr>
          <w:ilvl w:val="0"/>
          <w:numId w:val="61"/>
        </w:numPr>
        <w:spacing w:line="240" w:lineRule="auto"/>
        <w:jc w:val="both"/>
        <w:rPr>
          <w:sz w:val="28"/>
          <w:szCs w:val="28"/>
        </w:rPr>
      </w:pPr>
      <w:r w:rsidRPr="00011BF1">
        <w:rPr>
          <w:caps w:val="0"/>
          <w:sz w:val="28"/>
          <w:szCs w:val="28"/>
        </w:rPr>
        <w:t xml:space="preserve">Диагностическая работа обеспечивает своевременное выявление детей, нуждающихся в логопедической помощи. Проведение их комплексного обследования и подготовку рекомендаций по оказанию им помощи в условиях </w:t>
      </w:r>
      <w:r w:rsidR="00C06D17" w:rsidRPr="00011BF1">
        <w:rPr>
          <w:caps w:val="0"/>
          <w:sz w:val="28"/>
          <w:szCs w:val="28"/>
        </w:rPr>
        <w:t>ОУ</w:t>
      </w:r>
      <w:r w:rsidR="00D12A7D" w:rsidRPr="00011BF1">
        <w:rPr>
          <w:sz w:val="28"/>
          <w:szCs w:val="28"/>
        </w:rPr>
        <w:t>.</w:t>
      </w:r>
    </w:p>
    <w:p w:rsidR="00D12A7D" w:rsidRPr="00011BF1" w:rsidRDefault="00011BF1" w:rsidP="00604EBA">
      <w:pPr>
        <w:pStyle w:val="af1"/>
        <w:numPr>
          <w:ilvl w:val="0"/>
          <w:numId w:val="61"/>
        </w:numPr>
        <w:spacing w:line="240" w:lineRule="auto"/>
        <w:jc w:val="both"/>
        <w:rPr>
          <w:sz w:val="28"/>
          <w:szCs w:val="28"/>
        </w:rPr>
      </w:pPr>
      <w:r w:rsidRPr="00011BF1">
        <w:rPr>
          <w:caps w:val="0"/>
          <w:sz w:val="28"/>
          <w:szCs w:val="28"/>
        </w:rPr>
        <w:t>Коррекционно – развивающая работа обеспечивает своевременную помощь и коррекцию недостатков устной и письменной речи; способствует формированию универсальных учебных действий у обучающихся (личностных, познавательных, коммуникативных)</w:t>
      </w:r>
      <w:r w:rsidR="00D12A7D" w:rsidRPr="00011BF1">
        <w:rPr>
          <w:sz w:val="28"/>
          <w:szCs w:val="28"/>
        </w:rPr>
        <w:t>.</w:t>
      </w:r>
    </w:p>
    <w:p w:rsidR="00D12A7D" w:rsidRPr="00011BF1" w:rsidRDefault="00011BF1" w:rsidP="00604EBA">
      <w:pPr>
        <w:pStyle w:val="af1"/>
        <w:numPr>
          <w:ilvl w:val="0"/>
          <w:numId w:val="61"/>
        </w:numPr>
        <w:spacing w:line="240" w:lineRule="auto"/>
        <w:jc w:val="both"/>
        <w:rPr>
          <w:sz w:val="28"/>
          <w:szCs w:val="28"/>
        </w:rPr>
      </w:pPr>
      <w:r w:rsidRPr="00011BF1">
        <w:rPr>
          <w:caps w:val="0"/>
          <w:sz w:val="28"/>
          <w:szCs w:val="28"/>
        </w:rPr>
        <w:t xml:space="preserve">Консультативная работа. Обеспечивает непрерывность специального сопровождения детей по вопросам оказания логопедической помощи. </w:t>
      </w:r>
    </w:p>
    <w:p w:rsidR="00D12A7D" w:rsidRPr="00011BF1" w:rsidRDefault="00011BF1" w:rsidP="00604EBA">
      <w:pPr>
        <w:pStyle w:val="af1"/>
        <w:numPr>
          <w:ilvl w:val="0"/>
          <w:numId w:val="61"/>
        </w:numPr>
        <w:spacing w:line="240" w:lineRule="auto"/>
        <w:jc w:val="both"/>
        <w:rPr>
          <w:sz w:val="28"/>
          <w:szCs w:val="28"/>
        </w:rPr>
      </w:pPr>
      <w:r w:rsidRPr="00011BF1">
        <w:rPr>
          <w:caps w:val="0"/>
          <w:sz w:val="28"/>
          <w:szCs w:val="28"/>
        </w:rPr>
        <w:t>Информационно – просветительская работа направлена на разъяснительную деятельность по вопросам, связанных с особенностями логопедической работы для детей; со всеми участниками  образовательного процесса – обучающимися, их родителями (законными представителями), учителями начальных классов.</w:t>
      </w:r>
    </w:p>
    <w:p w:rsidR="00D12A7D" w:rsidRPr="00011BF1" w:rsidRDefault="00D12A7D" w:rsidP="00D12A7D">
      <w:pPr>
        <w:spacing w:before="100" w:beforeAutospacing="1" w:after="100" w:afterAutospacing="1" w:line="240" w:lineRule="auto"/>
        <w:ind w:left="360"/>
        <w:jc w:val="both"/>
        <w:rPr>
          <w:rFonts w:ascii="Times New Roman" w:eastAsia="Times New Roman" w:hAnsi="Times New Roman"/>
          <w:bCs/>
          <w:sz w:val="28"/>
          <w:szCs w:val="28"/>
          <w:lang w:eastAsia="ru-RU"/>
        </w:rPr>
      </w:pPr>
      <w:r w:rsidRPr="00011BF1">
        <w:rPr>
          <w:rFonts w:ascii="Times New Roman" w:eastAsia="Times New Roman" w:hAnsi="Times New Roman"/>
          <w:b/>
          <w:bCs/>
          <w:sz w:val="28"/>
          <w:szCs w:val="28"/>
          <w:lang w:eastAsia="ru-RU"/>
        </w:rPr>
        <w:t>Целевая аудитория</w:t>
      </w:r>
      <w:r w:rsidRPr="00011BF1">
        <w:rPr>
          <w:rFonts w:ascii="Times New Roman" w:eastAsia="Times New Roman" w:hAnsi="Times New Roman"/>
          <w:bCs/>
          <w:sz w:val="28"/>
          <w:szCs w:val="28"/>
          <w:lang w:eastAsia="ru-RU"/>
        </w:rPr>
        <w:t xml:space="preserve"> - обучающиеся 2-4 классов с нарушением речи, испытывающие трудности в освоении основной общеобразовательной программы начального общего образования и нуждающиеся в организации специальных условий обучения с учетом особых образовательных потребностей.</w:t>
      </w:r>
    </w:p>
    <w:p w:rsidR="00D12A7D" w:rsidRPr="00011BF1" w:rsidRDefault="00D12A7D" w:rsidP="00D12A7D">
      <w:pPr>
        <w:spacing w:before="100" w:beforeAutospacing="1" w:after="100" w:afterAutospacing="1" w:line="240" w:lineRule="auto"/>
        <w:ind w:left="360"/>
        <w:jc w:val="both"/>
        <w:rPr>
          <w:rFonts w:ascii="Times New Roman" w:eastAsia="Times New Roman" w:hAnsi="Times New Roman"/>
          <w:sz w:val="28"/>
          <w:szCs w:val="28"/>
          <w:lang w:eastAsia="ru-RU"/>
        </w:rPr>
      </w:pPr>
      <w:r w:rsidRPr="00011BF1">
        <w:rPr>
          <w:rFonts w:ascii="Times New Roman" w:eastAsia="Times New Roman" w:hAnsi="Times New Roman"/>
          <w:sz w:val="28"/>
          <w:szCs w:val="28"/>
          <w:lang w:eastAsia="ru-RU"/>
        </w:rPr>
        <w:t>Дети данной категории испытывают стойкие трудности при усвоении программы начального обучения общеобразовательной школы вследствие недостаточной сформированности речевой функции и психологических предпосылок к овладению полноценной учебной деятельностью.</w:t>
      </w:r>
    </w:p>
    <w:p w:rsidR="00D12A7D" w:rsidRPr="00011BF1" w:rsidRDefault="00D12A7D" w:rsidP="00D12A7D">
      <w:pPr>
        <w:spacing w:after="0" w:line="240" w:lineRule="auto"/>
        <w:ind w:firstLine="709"/>
        <w:jc w:val="both"/>
        <w:rPr>
          <w:rFonts w:ascii="Times New Roman" w:hAnsi="Times New Roman"/>
          <w:b/>
          <w:sz w:val="28"/>
          <w:szCs w:val="28"/>
        </w:rPr>
      </w:pPr>
      <w:r w:rsidRPr="00011BF1">
        <w:rPr>
          <w:rFonts w:ascii="Times New Roman" w:hAnsi="Times New Roman"/>
          <w:b/>
          <w:sz w:val="28"/>
          <w:szCs w:val="28"/>
        </w:rPr>
        <w:t>Характеристика содержания</w:t>
      </w:r>
    </w:p>
    <w:p w:rsidR="00D12A7D" w:rsidRPr="00011BF1" w:rsidRDefault="00D12A7D" w:rsidP="00D12A7D">
      <w:pPr>
        <w:spacing w:after="0" w:line="240" w:lineRule="auto"/>
        <w:ind w:firstLine="709"/>
        <w:jc w:val="both"/>
        <w:rPr>
          <w:rFonts w:ascii="Times New Roman" w:hAnsi="Times New Roman"/>
          <w:b/>
          <w:sz w:val="28"/>
          <w:szCs w:val="28"/>
        </w:rPr>
      </w:pPr>
    </w:p>
    <w:p w:rsidR="00D12A7D" w:rsidRPr="00011BF1" w:rsidRDefault="00D12A7D" w:rsidP="00D12A7D">
      <w:pPr>
        <w:spacing w:after="0" w:line="240" w:lineRule="auto"/>
        <w:ind w:firstLine="709"/>
        <w:jc w:val="both"/>
        <w:rPr>
          <w:rFonts w:ascii="Times New Roman" w:hAnsi="Times New Roman"/>
          <w:sz w:val="28"/>
          <w:szCs w:val="28"/>
        </w:rPr>
      </w:pPr>
      <w:r w:rsidRPr="00011BF1">
        <w:rPr>
          <w:rFonts w:ascii="Times New Roman" w:hAnsi="Times New Roman"/>
          <w:sz w:val="28"/>
          <w:szCs w:val="28"/>
        </w:rPr>
        <w:t xml:space="preserve">Диагностическая работа включает: </w:t>
      </w:r>
    </w:p>
    <w:p w:rsidR="00D12A7D" w:rsidRPr="00011BF1" w:rsidRDefault="00011BF1" w:rsidP="00604EBA">
      <w:pPr>
        <w:pStyle w:val="af1"/>
        <w:numPr>
          <w:ilvl w:val="0"/>
          <w:numId w:val="46"/>
        </w:numPr>
        <w:spacing w:line="240" w:lineRule="auto"/>
        <w:ind w:left="0" w:firstLine="709"/>
        <w:jc w:val="both"/>
        <w:rPr>
          <w:sz w:val="28"/>
          <w:szCs w:val="28"/>
        </w:rPr>
      </w:pPr>
      <w:r w:rsidRPr="00011BF1">
        <w:rPr>
          <w:caps w:val="0"/>
          <w:sz w:val="28"/>
          <w:szCs w:val="28"/>
        </w:rPr>
        <w:t>Своевременное выявление детей, нуждающихся в логопедической помощи (с 1 – 15 сентября и 15 -30 мая).</w:t>
      </w:r>
    </w:p>
    <w:p w:rsidR="00D12A7D" w:rsidRPr="00011BF1" w:rsidRDefault="00011BF1" w:rsidP="00604EBA">
      <w:pPr>
        <w:pStyle w:val="af1"/>
        <w:numPr>
          <w:ilvl w:val="0"/>
          <w:numId w:val="46"/>
        </w:numPr>
        <w:spacing w:line="240" w:lineRule="auto"/>
        <w:ind w:left="0" w:firstLine="709"/>
        <w:jc w:val="both"/>
        <w:rPr>
          <w:sz w:val="28"/>
          <w:szCs w:val="28"/>
        </w:rPr>
      </w:pPr>
      <w:r w:rsidRPr="00011BF1">
        <w:rPr>
          <w:caps w:val="0"/>
          <w:sz w:val="28"/>
          <w:szCs w:val="28"/>
        </w:rPr>
        <w:lastRenderedPageBreak/>
        <w:t xml:space="preserve">Системный контроль за уровнем и динамикой развития речи детей. </w:t>
      </w:r>
    </w:p>
    <w:p w:rsidR="00D12A7D" w:rsidRPr="00011BF1" w:rsidRDefault="00D12A7D" w:rsidP="00D12A7D">
      <w:pPr>
        <w:spacing w:after="0" w:line="240" w:lineRule="auto"/>
        <w:ind w:firstLine="709"/>
        <w:jc w:val="both"/>
        <w:rPr>
          <w:rFonts w:ascii="Times New Roman" w:hAnsi="Times New Roman"/>
          <w:sz w:val="28"/>
          <w:szCs w:val="28"/>
        </w:rPr>
      </w:pPr>
    </w:p>
    <w:p w:rsidR="00D12A7D" w:rsidRPr="00011BF1" w:rsidRDefault="00D12A7D" w:rsidP="00D12A7D">
      <w:pPr>
        <w:spacing w:after="0" w:line="240" w:lineRule="auto"/>
        <w:ind w:firstLine="709"/>
        <w:jc w:val="both"/>
        <w:rPr>
          <w:rFonts w:ascii="Times New Roman" w:hAnsi="Times New Roman"/>
          <w:sz w:val="28"/>
          <w:szCs w:val="28"/>
        </w:rPr>
      </w:pPr>
      <w:r w:rsidRPr="00011BF1">
        <w:rPr>
          <w:rFonts w:ascii="Times New Roman" w:hAnsi="Times New Roman"/>
          <w:sz w:val="28"/>
          <w:szCs w:val="28"/>
        </w:rPr>
        <w:t>Коррекционно – развивающая работа включает:</w:t>
      </w:r>
    </w:p>
    <w:p w:rsidR="00D12A7D" w:rsidRPr="00011BF1" w:rsidRDefault="00011BF1" w:rsidP="00604EBA">
      <w:pPr>
        <w:pStyle w:val="af1"/>
        <w:numPr>
          <w:ilvl w:val="0"/>
          <w:numId w:val="46"/>
        </w:numPr>
        <w:spacing w:line="240" w:lineRule="auto"/>
        <w:ind w:left="0" w:firstLine="709"/>
        <w:jc w:val="both"/>
        <w:rPr>
          <w:sz w:val="28"/>
          <w:szCs w:val="28"/>
        </w:rPr>
      </w:pPr>
      <w:r w:rsidRPr="00011BF1">
        <w:rPr>
          <w:caps w:val="0"/>
          <w:sz w:val="28"/>
          <w:szCs w:val="28"/>
        </w:rPr>
        <w:t>Выбор оптимальных методов и приемов обучения.</w:t>
      </w:r>
    </w:p>
    <w:p w:rsidR="00D12A7D" w:rsidRPr="00011BF1" w:rsidRDefault="00011BF1" w:rsidP="00604EBA">
      <w:pPr>
        <w:pStyle w:val="af1"/>
        <w:numPr>
          <w:ilvl w:val="0"/>
          <w:numId w:val="46"/>
        </w:numPr>
        <w:spacing w:line="240" w:lineRule="auto"/>
        <w:ind w:left="0" w:firstLine="709"/>
        <w:jc w:val="both"/>
        <w:rPr>
          <w:sz w:val="28"/>
          <w:szCs w:val="28"/>
        </w:rPr>
      </w:pPr>
      <w:r w:rsidRPr="00011BF1">
        <w:rPr>
          <w:caps w:val="0"/>
          <w:sz w:val="28"/>
          <w:szCs w:val="28"/>
        </w:rPr>
        <w:t>Организацию проведения индивидуальных и групповых коррекционно – развивающих занятий, необходимых для преодоления недостатков устной и письменной речи.</w:t>
      </w:r>
    </w:p>
    <w:p w:rsidR="00D12A7D" w:rsidRPr="00011BF1" w:rsidRDefault="00D12A7D" w:rsidP="00D12A7D">
      <w:pPr>
        <w:spacing w:after="0" w:line="240" w:lineRule="auto"/>
        <w:ind w:firstLine="709"/>
        <w:jc w:val="both"/>
        <w:rPr>
          <w:rFonts w:ascii="Times New Roman" w:hAnsi="Times New Roman"/>
          <w:sz w:val="28"/>
          <w:szCs w:val="28"/>
        </w:rPr>
      </w:pPr>
    </w:p>
    <w:p w:rsidR="00D12A7D" w:rsidRPr="00011BF1" w:rsidRDefault="00D12A7D" w:rsidP="00D12A7D">
      <w:pPr>
        <w:spacing w:after="0" w:line="240" w:lineRule="auto"/>
        <w:ind w:firstLine="709"/>
        <w:jc w:val="both"/>
        <w:rPr>
          <w:rFonts w:ascii="Times New Roman" w:hAnsi="Times New Roman"/>
          <w:sz w:val="28"/>
          <w:szCs w:val="28"/>
        </w:rPr>
      </w:pPr>
      <w:r w:rsidRPr="00011BF1">
        <w:rPr>
          <w:rFonts w:ascii="Times New Roman" w:hAnsi="Times New Roman"/>
          <w:sz w:val="28"/>
          <w:szCs w:val="28"/>
        </w:rPr>
        <w:t>Консультативная работа включает:</w:t>
      </w:r>
    </w:p>
    <w:p w:rsidR="00D12A7D" w:rsidRPr="00011BF1" w:rsidRDefault="00011BF1" w:rsidP="00604EBA">
      <w:pPr>
        <w:pStyle w:val="af1"/>
        <w:numPr>
          <w:ilvl w:val="0"/>
          <w:numId w:val="46"/>
        </w:numPr>
        <w:spacing w:line="240" w:lineRule="auto"/>
        <w:ind w:left="0" w:firstLine="709"/>
        <w:jc w:val="both"/>
        <w:rPr>
          <w:sz w:val="28"/>
          <w:szCs w:val="28"/>
        </w:rPr>
      </w:pPr>
      <w:r w:rsidRPr="00011BF1">
        <w:rPr>
          <w:caps w:val="0"/>
          <w:sz w:val="28"/>
          <w:szCs w:val="28"/>
        </w:rPr>
        <w:t>Выработку рекомендаций по основным направлениям работы.</w:t>
      </w:r>
    </w:p>
    <w:p w:rsidR="00D12A7D" w:rsidRPr="00011BF1" w:rsidRDefault="00D12A7D" w:rsidP="00D12A7D">
      <w:pPr>
        <w:spacing w:after="0" w:line="240" w:lineRule="auto"/>
        <w:ind w:firstLine="709"/>
        <w:jc w:val="both"/>
        <w:rPr>
          <w:rFonts w:ascii="Times New Roman" w:hAnsi="Times New Roman"/>
          <w:sz w:val="28"/>
          <w:szCs w:val="28"/>
        </w:rPr>
      </w:pPr>
      <w:r w:rsidRPr="00011BF1">
        <w:rPr>
          <w:rFonts w:ascii="Times New Roman" w:hAnsi="Times New Roman"/>
          <w:sz w:val="28"/>
          <w:szCs w:val="28"/>
        </w:rPr>
        <w:t>Информационно – просветительская работа предусматривает:</w:t>
      </w:r>
    </w:p>
    <w:p w:rsidR="00D12A7D" w:rsidRPr="00011BF1" w:rsidRDefault="00011BF1" w:rsidP="00604EBA">
      <w:pPr>
        <w:pStyle w:val="af1"/>
        <w:numPr>
          <w:ilvl w:val="0"/>
          <w:numId w:val="46"/>
        </w:numPr>
        <w:spacing w:line="240" w:lineRule="auto"/>
        <w:ind w:left="0" w:firstLine="709"/>
        <w:jc w:val="both"/>
        <w:rPr>
          <w:sz w:val="28"/>
          <w:szCs w:val="28"/>
        </w:rPr>
      </w:pPr>
      <w:r w:rsidRPr="00011BF1">
        <w:rPr>
          <w:caps w:val="0"/>
          <w:sz w:val="28"/>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педагогическом работникам, - вопросов связанных с особенностью логопедической работы.</w:t>
      </w:r>
    </w:p>
    <w:p w:rsidR="00D12A7D" w:rsidRPr="00011BF1" w:rsidRDefault="00011BF1" w:rsidP="00604EBA">
      <w:pPr>
        <w:pStyle w:val="af1"/>
        <w:numPr>
          <w:ilvl w:val="0"/>
          <w:numId w:val="46"/>
        </w:numPr>
        <w:spacing w:line="240" w:lineRule="auto"/>
        <w:ind w:left="0" w:firstLine="709"/>
        <w:jc w:val="both"/>
        <w:rPr>
          <w:sz w:val="28"/>
          <w:szCs w:val="28"/>
        </w:rPr>
      </w:pPr>
      <w:r w:rsidRPr="00011BF1">
        <w:rPr>
          <w:caps w:val="0"/>
          <w:sz w:val="28"/>
          <w:szCs w:val="28"/>
        </w:rPr>
        <w:t>Проведение тематических выступлений для педагогов, логопедов и родителей по разъяснению причин, методов и особенностей логопедической работы.</w:t>
      </w:r>
    </w:p>
    <w:p w:rsidR="00D12A7D" w:rsidRPr="00011BF1" w:rsidRDefault="00D12A7D" w:rsidP="00D12A7D">
      <w:pPr>
        <w:spacing w:after="0" w:line="240" w:lineRule="auto"/>
        <w:ind w:left="709"/>
        <w:jc w:val="both"/>
        <w:rPr>
          <w:rFonts w:ascii="Times New Roman" w:hAnsi="Times New Roman"/>
          <w:sz w:val="28"/>
          <w:szCs w:val="28"/>
        </w:rPr>
      </w:pPr>
    </w:p>
    <w:p w:rsidR="00D12A7D" w:rsidRPr="00011BF1" w:rsidRDefault="00D12A7D" w:rsidP="00D12A7D">
      <w:pPr>
        <w:spacing w:after="0" w:line="240" w:lineRule="auto"/>
        <w:ind w:firstLine="709"/>
        <w:jc w:val="both"/>
        <w:rPr>
          <w:rFonts w:ascii="Times New Roman" w:hAnsi="Times New Roman"/>
          <w:b/>
          <w:sz w:val="28"/>
          <w:szCs w:val="28"/>
        </w:rPr>
      </w:pPr>
      <w:r w:rsidRPr="00011BF1">
        <w:rPr>
          <w:rFonts w:ascii="Times New Roman" w:hAnsi="Times New Roman"/>
          <w:b/>
          <w:sz w:val="28"/>
          <w:szCs w:val="28"/>
        </w:rPr>
        <w:t>Этапы реализации программы:</w:t>
      </w:r>
    </w:p>
    <w:p w:rsidR="00D12A7D" w:rsidRPr="00011BF1" w:rsidRDefault="00D12A7D" w:rsidP="00D12A7D">
      <w:pPr>
        <w:spacing w:after="0" w:line="240" w:lineRule="auto"/>
        <w:ind w:firstLine="709"/>
        <w:jc w:val="both"/>
        <w:rPr>
          <w:rFonts w:ascii="Times New Roman" w:hAnsi="Times New Roman"/>
          <w:b/>
          <w:sz w:val="28"/>
          <w:szCs w:val="28"/>
        </w:rPr>
      </w:pPr>
    </w:p>
    <w:p w:rsidR="00D12A7D" w:rsidRPr="00011BF1" w:rsidRDefault="00D12A7D" w:rsidP="00D12A7D">
      <w:pPr>
        <w:spacing w:after="0" w:line="240" w:lineRule="auto"/>
        <w:ind w:firstLine="709"/>
        <w:jc w:val="both"/>
        <w:rPr>
          <w:rFonts w:ascii="Times New Roman" w:hAnsi="Times New Roman"/>
          <w:b/>
          <w:i/>
          <w:sz w:val="28"/>
          <w:szCs w:val="28"/>
        </w:rPr>
      </w:pPr>
      <w:r w:rsidRPr="00011BF1">
        <w:rPr>
          <w:rFonts w:ascii="Times New Roman" w:hAnsi="Times New Roman"/>
          <w:b/>
          <w:i/>
          <w:sz w:val="28"/>
          <w:szCs w:val="28"/>
        </w:rPr>
        <w:t>Коррекционно – развивающая работа реализуется поэтапно:</w:t>
      </w:r>
    </w:p>
    <w:p w:rsidR="00D12A7D" w:rsidRPr="00011BF1" w:rsidRDefault="00D12A7D" w:rsidP="00D12A7D">
      <w:pPr>
        <w:spacing w:after="0" w:line="240" w:lineRule="auto"/>
        <w:ind w:firstLine="709"/>
        <w:jc w:val="both"/>
        <w:rPr>
          <w:rFonts w:ascii="Times New Roman" w:hAnsi="Times New Roman"/>
          <w:b/>
          <w:i/>
          <w:sz w:val="28"/>
          <w:szCs w:val="28"/>
        </w:rPr>
      </w:pPr>
    </w:p>
    <w:p w:rsidR="00D12A7D" w:rsidRPr="00011BF1" w:rsidRDefault="00011BF1" w:rsidP="00604EBA">
      <w:pPr>
        <w:pStyle w:val="af1"/>
        <w:numPr>
          <w:ilvl w:val="0"/>
          <w:numId w:val="46"/>
        </w:numPr>
        <w:spacing w:line="240" w:lineRule="auto"/>
        <w:ind w:left="0" w:firstLine="709"/>
        <w:jc w:val="both"/>
        <w:rPr>
          <w:sz w:val="28"/>
          <w:szCs w:val="28"/>
        </w:rPr>
      </w:pPr>
      <w:r w:rsidRPr="00011BF1">
        <w:rPr>
          <w:b/>
          <w:i/>
          <w:caps w:val="0"/>
          <w:sz w:val="28"/>
          <w:szCs w:val="28"/>
        </w:rPr>
        <w:t>Этап сбора и анализа информации</w:t>
      </w:r>
      <w:r w:rsidRPr="00011BF1">
        <w:rPr>
          <w:caps w:val="0"/>
          <w:sz w:val="28"/>
          <w:szCs w:val="28"/>
        </w:rPr>
        <w:t xml:space="preserve"> (информационно – аналитическая деятельность). Результатом данного этапа является оценка контингента обучающихся, нуждающихся в логопедической помощи</w:t>
      </w:r>
      <w:r w:rsidR="00D12A7D" w:rsidRPr="00011BF1">
        <w:rPr>
          <w:sz w:val="28"/>
          <w:szCs w:val="28"/>
        </w:rPr>
        <w:t>.</w:t>
      </w:r>
    </w:p>
    <w:p w:rsidR="00D12A7D" w:rsidRPr="00011BF1" w:rsidRDefault="00D12A7D" w:rsidP="00D12A7D">
      <w:pPr>
        <w:spacing w:after="0" w:line="240" w:lineRule="auto"/>
        <w:ind w:left="709"/>
        <w:jc w:val="both"/>
        <w:rPr>
          <w:rFonts w:ascii="Times New Roman" w:hAnsi="Times New Roman"/>
          <w:sz w:val="28"/>
          <w:szCs w:val="28"/>
        </w:rPr>
      </w:pPr>
    </w:p>
    <w:p w:rsidR="00D12A7D" w:rsidRPr="00011BF1" w:rsidRDefault="00011BF1" w:rsidP="00604EBA">
      <w:pPr>
        <w:pStyle w:val="af1"/>
        <w:numPr>
          <w:ilvl w:val="0"/>
          <w:numId w:val="46"/>
        </w:numPr>
        <w:spacing w:line="240" w:lineRule="auto"/>
        <w:ind w:left="0" w:firstLine="709"/>
        <w:jc w:val="both"/>
        <w:rPr>
          <w:sz w:val="28"/>
          <w:szCs w:val="28"/>
        </w:rPr>
      </w:pPr>
      <w:r w:rsidRPr="00011BF1">
        <w:rPr>
          <w:b/>
          <w:i/>
          <w:caps w:val="0"/>
          <w:sz w:val="28"/>
          <w:szCs w:val="28"/>
        </w:rPr>
        <w:t xml:space="preserve">Этап планирования и организации коррекционно – развивающей деятельности. </w:t>
      </w:r>
      <w:r w:rsidRPr="00011BF1">
        <w:rPr>
          <w:caps w:val="0"/>
          <w:sz w:val="28"/>
          <w:szCs w:val="28"/>
        </w:rPr>
        <w:t xml:space="preserve">Результатом работы является организованный образовательный процесс, имеющий коррекционно – развивающую направленность. Логопедическая работа (в зависимости от логопедического заключения) проводится в три этапа. Для детей, имеющих дефекты произношения фонем, работа проводится по постановке и автоматизации поставленных звуков. Для детей имеющих диагноз фонетико – фонематическое недоразвитие речи (ффнр), фонематическое недоразвитие (фнр) и общее недоразвитие (онр </w:t>
      </w:r>
      <w:r w:rsidRPr="00011BF1">
        <w:rPr>
          <w:caps w:val="0"/>
          <w:sz w:val="28"/>
          <w:szCs w:val="28"/>
          <w:lang w:val="en-US"/>
        </w:rPr>
        <w:t>iii</w:t>
      </w:r>
      <w:r w:rsidRPr="00011BF1">
        <w:rPr>
          <w:caps w:val="0"/>
          <w:sz w:val="28"/>
          <w:szCs w:val="28"/>
        </w:rPr>
        <w:t xml:space="preserve">ур.) Работа проводится по первому этапу. Для детей, имеющих онр </w:t>
      </w:r>
      <w:r w:rsidRPr="00011BF1">
        <w:rPr>
          <w:caps w:val="0"/>
          <w:sz w:val="28"/>
          <w:szCs w:val="28"/>
          <w:lang w:val="en-US"/>
        </w:rPr>
        <w:t>iii</w:t>
      </w:r>
      <w:r w:rsidRPr="00011BF1">
        <w:rPr>
          <w:caps w:val="0"/>
          <w:sz w:val="28"/>
          <w:szCs w:val="28"/>
        </w:rPr>
        <w:t>ур. Далее работа продолжается по второму и третьему этапу.</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Fonts w:ascii="Times New Roman" w:hAnsi="Times New Roman" w:cs="Times New Roman"/>
          <w:color w:val="auto"/>
          <w:sz w:val="28"/>
          <w:szCs w:val="28"/>
        </w:rPr>
        <w:t>Отклонения в речевом развитии детей, обучающихся в обще</w:t>
      </w:r>
      <w:r w:rsidRPr="00011BF1">
        <w:rPr>
          <w:rFonts w:ascii="Times New Roman" w:hAnsi="Times New Roman" w:cs="Times New Roman"/>
          <w:color w:val="auto"/>
          <w:sz w:val="28"/>
          <w:szCs w:val="28"/>
        </w:rPr>
        <w:softHyphen/>
        <w:t>образовательных учебных заведениях, имеют различную структуру и степень выраженности. Одни из них касаются только произношения звуков (преимущественно искаженное произношение фонем); другие затрагивают процесс фонемообразования и, как правило, сопровождаются нарушениями чтения и письма; третьи - выражаются в недоразвитии как звуковой, так и смысловой сторон речи и всех ее компонентов.</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Fonts w:ascii="Times New Roman" w:hAnsi="Times New Roman" w:cs="Times New Roman"/>
          <w:color w:val="auto"/>
          <w:sz w:val="28"/>
          <w:szCs w:val="28"/>
        </w:rPr>
        <w:t xml:space="preserve">Наличие у школьников даже слабо выраженных отклонений в фонематическом и лексико-грамматическом развитии является серьезным </w:t>
      </w:r>
      <w:r w:rsidRPr="00011BF1">
        <w:rPr>
          <w:rFonts w:ascii="Times New Roman" w:hAnsi="Times New Roman" w:cs="Times New Roman"/>
          <w:color w:val="auto"/>
          <w:sz w:val="28"/>
          <w:szCs w:val="28"/>
        </w:rPr>
        <w:lastRenderedPageBreak/>
        <w:t>препятствием в усвоении программы общеобразовательной школы.</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Fonts w:ascii="Times New Roman" w:hAnsi="Times New Roman" w:cs="Times New Roman"/>
          <w:color w:val="auto"/>
          <w:sz w:val="28"/>
          <w:szCs w:val="28"/>
        </w:rPr>
        <w:t>Учащихся, имеющих отклонения в формировании фонетико</w:t>
      </w:r>
      <w:r w:rsidRPr="00011BF1">
        <w:rPr>
          <w:rFonts w:ascii="Times New Roman" w:hAnsi="Times New Roman" w:cs="Times New Roman"/>
          <w:color w:val="auto"/>
          <w:sz w:val="28"/>
          <w:szCs w:val="28"/>
        </w:rPr>
        <w:softHyphen/>
        <w:t xml:space="preserve">фонематических и лексико-грамматических средств языка, можно разделить условно на </w:t>
      </w:r>
      <w:r w:rsidRPr="00011BF1">
        <w:rPr>
          <w:rStyle w:val="afd"/>
          <w:rFonts w:ascii="Times New Roman" w:hAnsi="Times New Roman" w:cs="Times New Roman"/>
          <w:color w:val="auto"/>
          <w:sz w:val="28"/>
          <w:szCs w:val="28"/>
        </w:rPr>
        <w:t>три группы.</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Fonts w:ascii="Times New Roman" w:hAnsi="Times New Roman" w:cs="Times New Roman"/>
          <w:color w:val="auto"/>
          <w:sz w:val="28"/>
          <w:szCs w:val="28"/>
        </w:rPr>
        <w:t>Совершенно очевидно, что каждая из этих групп не может быть единообразной, но вместе с тем, выделение основного признака речевого дефекта, наиболее типичного для каждой группы, придает им определенную однородность.</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Style w:val="afd"/>
          <w:rFonts w:ascii="Times New Roman" w:hAnsi="Times New Roman" w:cs="Times New Roman"/>
          <w:color w:val="auto"/>
          <w:sz w:val="28"/>
          <w:szCs w:val="28"/>
        </w:rPr>
        <w:t xml:space="preserve">Первую группу </w:t>
      </w:r>
      <w:r w:rsidRPr="00011BF1">
        <w:rPr>
          <w:rFonts w:ascii="Times New Roman" w:hAnsi="Times New Roman" w:cs="Times New Roman"/>
          <w:color w:val="auto"/>
          <w:sz w:val="28"/>
          <w:szCs w:val="28"/>
        </w:rPr>
        <w:t>составляют школьники, у которых имеет ме</w:t>
      </w:r>
      <w:r w:rsidRPr="00011BF1">
        <w:rPr>
          <w:rStyle w:val="TrebuchetMS10pt"/>
          <w:rFonts w:ascii="Times New Roman" w:hAnsi="Times New Roman" w:cs="Times New Roman"/>
          <w:color w:val="auto"/>
          <w:sz w:val="28"/>
          <w:szCs w:val="28"/>
        </w:rPr>
        <w:t xml:space="preserve">сто несформированность всей звуковой стороны речи-произношение, фонематические процессы (фонетико-фонематическое недоразвитие). Типичным для произношения учащихся этой группы являются замены и смешения фонем, сходных по звучанию или артикуляции (шипящих-свистящих; звонких-глухих; </w:t>
      </w:r>
      <w:r w:rsidRPr="00011BF1">
        <w:rPr>
          <w:rStyle w:val="TrebuchetMS10pt0pt"/>
          <w:color w:val="auto"/>
          <w:sz w:val="28"/>
          <w:szCs w:val="28"/>
        </w:rPr>
        <w:t>Р-Л</w:t>
      </w:r>
      <w:r w:rsidRPr="00011BF1">
        <w:rPr>
          <w:rStyle w:val="TrebuchetMS10pt"/>
          <w:rFonts w:ascii="Times New Roman" w:hAnsi="Times New Roman" w:cs="Times New Roman"/>
          <w:color w:val="auto"/>
          <w:sz w:val="28"/>
          <w:szCs w:val="28"/>
        </w:rPr>
        <w:t xml:space="preserve">; твердых- мягких). Причем, у школьников этой группы замены и смешения могут охватывать не все перечисленные звуки. В большинстве случаев нарушение распространяется лишь на какую-либо пару звуков, например, </w:t>
      </w:r>
      <w:r w:rsidRPr="00011BF1">
        <w:rPr>
          <w:rStyle w:val="TrebuchetMS10pt0pt"/>
          <w:color w:val="auto"/>
          <w:sz w:val="28"/>
          <w:szCs w:val="28"/>
        </w:rPr>
        <w:t>С-Ш, Ж-3, Щ-Ч, Ч-Т, Ч-Ц, Д-Т</w:t>
      </w:r>
      <w:r w:rsidRPr="00011BF1">
        <w:rPr>
          <w:rStyle w:val="TrebuchetMS10pt"/>
          <w:rFonts w:ascii="Times New Roman" w:hAnsi="Times New Roman" w:cs="Times New Roman"/>
          <w:color w:val="auto"/>
          <w:sz w:val="28"/>
          <w:szCs w:val="28"/>
        </w:rPr>
        <w:t xml:space="preserve"> и т.д. Чаще всего неусвоен</w:t>
      </w:r>
      <w:r w:rsidRPr="00011BF1">
        <w:rPr>
          <w:rStyle w:val="TrebuchetMS10pt"/>
          <w:rFonts w:ascii="Times New Roman" w:hAnsi="Times New Roman" w:cs="Times New Roman"/>
          <w:color w:val="auto"/>
          <w:sz w:val="28"/>
          <w:szCs w:val="28"/>
        </w:rPr>
        <w:softHyphen/>
        <w:t xml:space="preserve">ными оказываются свистящие и шипящие звуки, </w:t>
      </w:r>
      <w:r w:rsidRPr="00011BF1">
        <w:rPr>
          <w:rStyle w:val="TrebuchetMS10pt0pt"/>
          <w:color w:val="auto"/>
          <w:sz w:val="28"/>
          <w:szCs w:val="28"/>
          <w:lang w:val="en-US"/>
        </w:rPr>
        <w:t>P</w:t>
      </w:r>
      <w:r w:rsidRPr="00011BF1">
        <w:rPr>
          <w:rStyle w:val="TrebuchetMS10pt0pt"/>
          <w:color w:val="auto"/>
          <w:sz w:val="28"/>
          <w:szCs w:val="28"/>
        </w:rPr>
        <w:t>-</w:t>
      </w:r>
      <w:r w:rsidRPr="00011BF1">
        <w:rPr>
          <w:rStyle w:val="TrebuchetMS10pt0pt"/>
          <w:color w:val="auto"/>
          <w:sz w:val="28"/>
          <w:szCs w:val="28"/>
          <w:lang w:val="en-US"/>
        </w:rPr>
        <w:t>JI</w:t>
      </w:r>
      <w:r w:rsidRPr="00011BF1">
        <w:rPr>
          <w:rStyle w:val="TrebuchetMS10pt0pt"/>
          <w:color w:val="auto"/>
          <w:sz w:val="28"/>
          <w:szCs w:val="28"/>
        </w:rPr>
        <w:t>,</w:t>
      </w:r>
      <w:r w:rsidRPr="00011BF1">
        <w:rPr>
          <w:rStyle w:val="TrebuchetMS10pt"/>
          <w:rFonts w:ascii="Times New Roman" w:hAnsi="Times New Roman" w:cs="Times New Roman"/>
          <w:color w:val="auto"/>
          <w:sz w:val="28"/>
          <w:szCs w:val="28"/>
        </w:rPr>
        <w:t xml:space="preserve"> звонкие и глухие. В некоторых случаях при отсутствии выраженных дефектов отдельных звуков отмечается недостаточная четкость их произнесения.</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Style w:val="TrebuchetMS10pt"/>
          <w:rFonts w:ascii="Times New Roman" w:hAnsi="Times New Roman" w:cs="Times New Roman"/>
          <w:color w:val="auto"/>
          <w:sz w:val="28"/>
          <w:szCs w:val="28"/>
        </w:rPr>
        <w:t>Недочеты произношения, выражающиеся в смешении и заме</w:t>
      </w:r>
      <w:r w:rsidRPr="00011BF1">
        <w:rPr>
          <w:rStyle w:val="TrebuchetMS10pt"/>
          <w:rFonts w:ascii="Times New Roman" w:hAnsi="Times New Roman" w:cs="Times New Roman"/>
          <w:color w:val="auto"/>
          <w:sz w:val="28"/>
          <w:szCs w:val="28"/>
        </w:rPr>
        <w:softHyphen/>
        <w:t>нах звуков (в отличии от недостатков, выражающихся в искаженном произнесении отдельных звуков), следует относить к фонематическим дефектам.</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Style w:val="TrebuchetMS10pt"/>
          <w:rFonts w:ascii="Times New Roman" w:hAnsi="Times New Roman" w:cs="Times New Roman"/>
          <w:color w:val="auto"/>
          <w:sz w:val="28"/>
          <w:szCs w:val="28"/>
        </w:rPr>
        <w:t>Школьники рассматриваемой группы, особенно учащиеся первых двух классов, имеют выраженные отклонения не только в звукопроизношении, но и в дифференциации звуков. Эти дети испытывают затруднения (порой значительные) в восприятии на слух близких звуков, определении их акустического (например: звонкие и глухие звуки) и артикуляционного (например: свистящие-шипящие звуки) сходства и различия, не учитывают смысло-различительного значения этих звуков в словах (например: бочка - дочка, басня - башня). Все это осложняет формирование устойчивых представле</w:t>
      </w:r>
      <w:r w:rsidRPr="00011BF1">
        <w:rPr>
          <w:rStyle w:val="TrebuchetMS10pt"/>
          <w:rFonts w:ascii="Times New Roman" w:hAnsi="Times New Roman" w:cs="Times New Roman"/>
          <w:color w:val="auto"/>
          <w:sz w:val="28"/>
          <w:szCs w:val="28"/>
        </w:rPr>
        <w:softHyphen/>
        <w:t>ний о звуковом составе слова.</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Style w:val="TrebuchetMS10pt"/>
          <w:rFonts w:ascii="Times New Roman" w:hAnsi="Times New Roman" w:cs="Times New Roman"/>
          <w:color w:val="auto"/>
          <w:sz w:val="28"/>
          <w:szCs w:val="28"/>
        </w:rPr>
        <w:t>Такой уровень недоразвития звуковой стороны речи препятствует овладению навыками анализа и синтеза звуковою состава слова и нередко служит причиной появления вторичного (по отношению к устной форме речи) дефекта, проявляющегося в специфических нарушениях чтения и письма. Эти учащиеся комплектуются в спе</w:t>
      </w:r>
      <w:r w:rsidRPr="00011BF1">
        <w:rPr>
          <w:rStyle w:val="TrebuchetMS10pt"/>
          <w:rFonts w:ascii="Times New Roman" w:hAnsi="Times New Roman" w:cs="Times New Roman"/>
          <w:color w:val="auto"/>
          <w:sz w:val="28"/>
          <w:szCs w:val="28"/>
        </w:rPr>
        <w:softHyphen/>
        <w:t>циальные группы: учащиеся с нарушениями чтения и письма, обусловленными фонетико-фонематическим недоразвитием; либо фонематическим недоразвитием (в тех случаях, когда устранены дефекты произношения).</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Style w:val="Verdana"/>
          <w:rFonts w:ascii="Times New Roman" w:eastAsia="Arial" w:hAnsi="Times New Roman"/>
          <w:color w:val="auto"/>
          <w:sz w:val="28"/>
          <w:szCs w:val="28"/>
        </w:rPr>
        <w:t xml:space="preserve">Вторую группу </w:t>
      </w:r>
      <w:r w:rsidRPr="00011BF1">
        <w:rPr>
          <w:rStyle w:val="TrebuchetMS10pt"/>
          <w:rFonts w:ascii="Times New Roman" w:hAnsi="Times New Roman" w:cs="Times New Roman"/>
          <w:color w:val="auto"/>
          <w:sz w:val="28"/>
          <w:szCs w:val="28"/>
        </w:rPr>
        <w:t>составляют учащиеся, у которых, наряду с нарушениями произношения звуков, имеется недоразвитие фонематических процессов и лексико-грамматических средств языка - общее недоразвитие речи. Эти отклонения даже при известной сглаженности проявлений приводят к тому, что дети испытывают большие трудности в овладении чтением и письмом, ведущие к стойкой неуспеваемости по родному языку и другим предметам.</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Style w:val="TrebuchetMS10pt"/>
          <w:rFonts w:ascii="Times New Roman" w:hAnsi="Times New Roman" w:cs="Times New Roman"/>
          <w:color w:val="auto"/>
          <w:sz w:val="28"/>
          <w:szCs w:val="28"/>
        </w:rPr>
        <w:t xml:space="preserve">Несмотря на то, что эта группа учащихся в общеобразовательной школе немногочисленна, она требует особого внимания учителя-логопеда, так как она весьма неоднородна как по степени тяжести, так и по выраженности проявлений общего недоразвития речи. Преимущественно в общеобразовательную школу </w:t>
      </w:r>
      <w:r w:rsidRPr="00011BF1">
        <w:rPr>
          <w:rStyle w:val="TrebuchetMS10pt"/>
          <w:rFonts w:ascii="Times New Roman" w:hAnsi="Times New Roman" w:cs="Times New Roman"/>
          <w:color w:val="auto"/>
          <w:sz w:val="28"/>
          <w:szCs w:val="28"/>
        </w:rPr>
        <w:lastRenderedPageBreak/>
        <w:t xml:space="preserve">поступают дети </w:t>
      </w:r>
      <w:r w:rsidRPr="00011BF1">
        <w:rPr>
          <w:rStyle w:val="TrebuchetMS10pt"/>
          <w:rFonts w:ascii="Times New Roman" w:hAnsi="Times New Roman" w:cs="Times New Roman"/>
          <w:color w:val="auto"/>
          <w:sz w:val="28"/>
          <w:szCs w:val="28"/>
          <w:lang w:val="en-US"/>
        </w:rPr>
        <w:t>III</w:t>
      </w:r>
      <w:r w:rsidRPr="00011BF1">
        <w:rPr>
          <w:rStyle w:val="TrebuchetMS10pt"/>
          <w:rFonts w:ascii="Times New Roman" w:hAnsi="Times New Roman" w:cs="Times New Roman"/>
          <w:color w:val="auto"/>
          <w:sz w:val="28"/>
          <w:szCs w:val="28"/>
        </w:rPr>
        <w:t xml:space="preserve"> уровня (по классификации Р.Е.Левиной).</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Style w:val="ArialUnicodeMS"/>
          <w:rFonts w:ascii="Times New Roman" w:hAnsi="Times New Roman" w:cs="Times New Roman"/>
          <w:color w:val="auto"/>
          <w:sz w:val="28"/>
          <w:szCs w:val="28"/>
        </w:rPr>
        <w:t>Своеобразие проявлений общего недоразвития речи у этих учащихся состоит в том, что ошибки в использовании лексикограмматических средств (отдельные проявления аграмматизма, семантические ошибки), наблюдаются на фоне правильно составленных предложений, текста. Иными словами, одна и та же грамматическая категория или форма в разных условиях может упот</w:t>
      </w:r>
      <w:r w:rsidRPr="00011BF1">
        <w:rPr>
          <w:rStyle w:val="ArialUnicodeMS"/>
          <w:rFonts w:ascii="Times New Roman" w:hAnsi="Times New Roman" w:cs="Times New Roman"/>
          <w:color w:val="auto"/>
          <w:sz w:val="28"/>
          <w:szCs w:val="28"/>
        </w:rPr>
        <w:softHyphen/>
        <w:t>ребляться правильно и неправильно в зависимости от условий, в которых протекает устная речь детей, т.е. условий их коммуникации и предъявляемых к ней требований.</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Style w:val="ArialUnicodeMS"/>
          <w:rFonts w:ascii="Times New Roman" w:hAnsi="Times New Roman" w:cs="Times New Roman"/>
          <w:color w:val="auto"/>
          <w:sz w:val="28"/>
          <w:szCs w:val="28"/>
        </w:rPr>
        <w:t>Звуковая сторона речи учащихся 2-3 классов с общим недо</w:t>
      </w:r>
      <w:r w:rsidRPr="00011BF1">
        <w:rPr>
          <w:rStyle w:val="ArialUnicodeMS"/>
          <w:rFonts w:ascii="Times New Roman" w:hAnsi="Times New Roman" w:cs="Times New Roman"/>
          <w:color w:val="auto"/>
          <w:sz w:val="28"/>
          <w:szCs w:val="28"/>
        </w:rPr>
        <w:softHyphen/>
        <w:t>развитием также является недостаточно сформированной. Несмотря на то, что у этих школьников наблюдаются лишь отдельные недочеты в произношении звуков, они испытывают затруднения в различении акустически близких звуков, в последовательном про</w:t>
      </w:r>
      <w:r w:rsidRPr="00011BF1">
        <w:rPr>
          <w:rStyle w:val="ArialUnicodeMS"/>
          <w:rFonts w:ascii="Times New Roman" w:hAnsi="Times New Roman" w:cs="Times New Roman"/>
          <w:color w:val="auto"/>
          <w:sz w:val="28"/>
          <w:szCs w:val="28"/>
        </w:rPr>
        <w:softHyphen/>
        <w:t>изношении слогов в многосложных незнакомых словах, со стечени</w:t>
      </w:r>
      <w:r w:rsidRPr="00011BF1">
        <w:rPr>
          <w:rStyle w:val="ArialUnicodeMS"/>
          <w:rFonts w:ascii="Times New Roman" w:hAnsi="Times New Roman" w:cs="Times New Roman"/>
          <w:color w:val="auto"/>
          <w:sz w:val="28"/>
          <w:szCs w:val="28"/>
        </w:rPr>
        <w:softHyphen/>
        <w:t>ем согласных звуков (второстительные - второстепенные, транстит - транспорт).</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Style w:val="ArialUnicodeMS"/>
          <w:rFonts w:ascii="Times New Roman" w:hAnsi="Times New Roman" w:cs="Times New Roman"/>
          <w:color w:val="auto"/>
          <w:sz w:val="28"/>
          <w:szCs w:val="28"/>
        </w:rPr>
        <w:t>Анализ речевой деятельности учащихся 2, 3 классов говорит о том, что они отдают предпочтение диалогическим формам речи. Под влиянием обучения развивается монологическая, контекстная речь. Это выражается в увеличении объема высказываний и количества сложноподчиненных конструкций; кроме того, речь становится более свободной. Однако указанное развитие монологической речи носит замедленный характер. Дети более или менее свободно строят связные высказывания в пределах близкой им тематики и испытывают затруднения при продуцировании связных высказыва</w:t>
      </w:r>
      <w:r w:rsidRPr="00011BF1">
        <w:rPr>
          <w:rStyle w:val="ArialUnicodeMS"/>
          <w:rFonts w:ascii="Times New Roman" w:hAnsi="Times New Roman" w:cs="Times New Roman"/>
          <w:color w:val="auto"/>
          <w:sz w:val="28"/>
          <w:szCs w:val="28"/>
        </w:rPr>
        <w:softHyphen/>
        <w:t>ний в ситуации учебной деятельности: формулировании выводов, обобщений, доказательств, воспроизведении содержания учебных текстов.</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Style w:val="ArialUnicodeMS"/>
          <w:rFonts w:ascii="Times New Roman" w:hAnsi="Times New Roman" w:cs="Times New Roman"/>
          <w:color w:val="auto"/>
          <w:sz w:val="28"/>
          <w:szCs w:val="28"/>
        </w:rPr>
        <w:t>Указанные затруднения выражаются в стремлении к дословности изложения, застревании на отдельных словах и мыслях, повторении отдельных частей предложений. В ходе изложения, дока</w:t>
      </w:r>
      <w:r w:rsidRPr="00011BF1">
        <w:rPr>
          <w:rStyle w:val="ArialUnicodeMS"/>
          <w:rFonts w:ascii="Times New Roman" w:hAnsi="Times New Roman" w:cs="Times New Roman"/>
          <w:color w:val="auto"/>
          <w:sz w:val="28"/>
          <w:szCs w:val="28"/>
        </w:rPr>
        <w:softHyphen/>
        <w:t>зательства и т.п. дети отмечают не самые существенные признаки. Кроме того, ими нарушается синтаксическая связь между словами, что находит свое выражение в незаконченности предложений, изменениях порядка слов. Нередки случаи употребления слов в несвойственном им значении, что, по-видимому, объясняется не только бедностью словаря, но главным образом, нечетким пониманием значения используемых слов, неумением уловить их стилистическую окраску.</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Style w:val="ArialUnicodeMS"/>
          <w:rFonts w:ascii="Times New Roman" w:hAnsi="Times New Roman" w:cs="Times New Roman"/>
          <w:color w:val="auto"/>
          <w:sz w:val="28"/>
          <w:szCs w:val="28"/>
        </w:rPr>
        <w:t>Подобные сглаженные отклонения в развитии устной речи описанной группы детей в совокупности создают серьезные препятствия при обучении их грамотному письму и правильному чтению. Именно поэтому у них наиболее ярко проявляются не дефекты устной речи, а нарушения чтения и письма.</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Style w:val="ArialUnicodeMS"/>
          <w:rFonts w:ascii="Times New Roman" w:hAnsi="Times New Roman" w:cs="Times New Roman"/>
          <w:color w:val="auto"/>
          <w:sz w:val="28"/>
          <w:szCs w:val="28"/>
        </w:rPr>
        <w:t>Письменные работы этой группы детей изобилуют разнообразными ошибками - специфическими, орфографическими и синтаксическими. Причем количество специфических ошибок у детей с общим недоразвитием речи значительно больше, чем у детей с фонетико-фонематическим и фонематическим недоразвитием. В этих случаях наряду с ошибками, которые являются следствием недостаточного развития фонематических процессов, имеется целый ряд ошибок, связанных с недоразвитием лексико-грамматических средств языка (ошибки предложно-падежного управления, согласования и т.д.). Наличие подобных ошибок свидетельствует о том, что процесс овладения грамматическими закономерностями языка у рассматриваемой группы детей еще не закончен.</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Style w:val="ArialUnicodeMS"/>
          <w:rFonts w:ascii="Times New Roman" w:hAnsi="Times New Roman" w:cs="Times New Roman"/>
          <w:color w:val="auto"/>
          <w:sz w:val="28"/>
          <w:szCs w:val="28"/>
        </w:rPr>
        <w:lastRenderedPageBreak/>
        <w:t>Среди учащихся общеобразовательной школы встречаются также дети с аномалиями строения и подвижности артикуляционного аппарата (дизартрия, ринолалия); дети, страдающие заиканием.</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Style w:val="ArialUnicodeMS"/>
          <w:rFonts w:ascii="Times New Roman" w:hAnsi="Times New Roman" w:cs="Times New Roman"/>
          <w:color w:val="auto"/>
          <w:sz w:val="28"/>
          <w:szCs w:val="28"/>
        </w:rPr>
        <w:t xml:space="preserve">У этих детей также необходимо выявить уровень сформированности языковых средств (произношение, фонематические процессы, словарь, грамматический строй). В соответствии с выявленным уровнем они могут быть отнесены либо к I, либо ко II, либо к </w:t>
      </w:r>
      <w:r w:rsidRPr="00011BF1">
        <w:rPr>
          <w:rStyle w:val="ArialUnicodeMS"/>
          <w:rFonts w:ascii="Times New Roman" w:hAnsi="Times New Roman" w:cs="Times New Roman"/>
          <w:color w:val="auto"/>
          <w:sz w:val="28"/>
          <w:szCs w:val="28"/>
          <w:lang w:val="en-US"/>
        </w:rPr>
        <w:t>III</w:t>
      </w:r>
      <w:r w:rsidRPr="00011BF1">
        <w:rPr>
          <w:rStyle w:val="ArialUnicodeMS"/>
          <w:rFonts w:ascii="Times New Roman" w:hAnsi="Times New Roman" w:cs="Times New Roman"/>
          <w:color w:val="auto"/>
          <w:sz w:val="28"/>
          <w:szCs w:val="28"/>
        </w:rPr>
        <w:t xml:space="preserve"> группе.</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Style w:val="ArialUnicodeMS"/>
          <w:rFonts w:ascii="Times New Roman" w:hAnsi="Times New Roman" w:cs="Times New Roman"/>
          <w:color w:val="auto"/>
          <w:sz w:val="28"/>
          <w:szCs w:val="28"/>
        </w:rPr>
        <w:t xml:space="preserve"> Основной контингент, который должен быть выявлен учителем-логопедом общеобразовательных школ прежде других, составляют дети, недостатки речи которых препятствуют их успешному обучению, т.е. учащиеся второй и третьей групп. Именно этим детям в целях предупреждения у них неуспеваемости логопедическая помощь должна быть оказана в </w:t>
      </w:r>
      <w:r w:rsidRPr="00011BF1">
        <w:rPr>
          <w:rFonts w:ascii="Times New Roman" w:hAnsi="Times New Roman" w:cs="Times New Roman"/>
          <w:color w:val="auto"/>
          <w:sz w:val="28"/>
          <w:szCs w:val="28"/>
        </w:rPr>
        <w:t>первую очередь.</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Fonts w:ascii="Times New Roman" w:hAnsi="Times New Roman" w:cs="Times New Roman"/>
          <w:color w:val="auto"/>
          <w:sz w:val="28"/>
          <w:szCs w:val="28"/>
        </w:rPr>
        <w:t>При организации логопедических занятий со школьниками, имеющими дефекты звукопроизношения и недостаточное развитие фонематических процессов, наряду с устранением произношения необходимо предусмотреть работу по воспитанию фонематических представлений, формированию навыков анализа и синтеза звукового состава слова. Такая работа должна проводиться последовательно по дифференциации смешиваемых оппозиционных звуков и отработке навыков анализа и синтеза звуко-буквенного состава слова, что позволит восполнить пробелы в развитии звуковой стороны речи.</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Fonts w:ascii="Times New Roman" w:hAnsi="Times New Roman" w:cs="Times New Roman"/>
          <w:color w:val="auto"/>
          <w:sz w:val="28"/>
          <w:szCs w:val="28"/>
        </w:rPr>
        <w:t>Эффективная помощь учащимся с ОНР, у которых недостатки произношения фонем составляют лишь одно из проявлений речевого недоразвития, возможна лишь в случае взаимосвязанной работы в нескольких направлениях, а именно: коррекции произношения, формирование полноценных фонематических представлений, развитие навыков анализа и синтеза звукового состава слова, уточнение и обогащение лексического запаса, овладение синтаксическими конструкциями (разной сложности), развитие связной речи, осуществляемой в определенной последовательности.</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Style w:val="2f0"/>
          <w:rFonts w:ascii="Times New Roman" w:hAnsi="Times New Roman" w:cs="Times New Roman"/>
          <w:color w:val="auto"/>
          <w:sz w:val="28"/>
          <w:szCs w:val="28"/>
        </w:rPr>
        <w:t>Поскольку нарушения чтения и письма являются вторичными проявлениями уровня несформированности устной речи, то логопедические заключения должны отражать причинно-следственную зависимость первичного и вторичного дефекта, а именно:</w:t>
      </w:r>
    </w:p>
    <w:p w:rsidR="00D12A7D" w:rsidRPr="00011BF1" w:rsidRDefault="00D12A7D" w:rsidP="00604EBA">
      <w:pPr>
        <w:pStyle w:val="64"/>
        <w:numPr>
          <w:ilvl w:val="0"/>
          <w:numId w:val="51"/>
        </w:numPr>
        <w:shd w:val="clear" w:color="auto" w:fill="auto"/>
        <w:tabs>
          <w:tab w:val="left" w:pos="747"/>
        </w:tabs>
        <w:spacing w:before="0" w:after="0" w:line="240" w:lineRule="auto"/>
        <w:ind w:firstLine="709"/>
        <w:rPr>
          <w:rFonts w:ascii="Times New Roman" w:hAnsi="Times New Roman" w:cs="Times New Roman"/>
          <w:color w:val="auto"/>
          <w:sz w:val="28"/>
          <w:szCs w:val="28"/>
        </w:rPr>
      </w:pPr>
      <w:r w:rsidRPr="00011BF1">
        <w:rPr>
          <w:rFonts w:ascii="Times New Roman" w:hAnsi="Times New Roman" w:cs="Times New Roman"/>
          <w:color w:val="auto"/>
          <w:sz w:val="28"/>
          <w:szCs w:val="28"/>
        </w:rPr>
        <w:t>нарушения чтения и письма, обусловленные ОНР:</w:t>
      </w:r>
    </w:p>
    <w:p w:rsidR="00D12A7D" w:rsidRPr="00011BF1" w:rsidRDefault="00D12A7D" w:rsidP="00604EBA">
      <w:pPr>
        <w:pStyle w:val="64"/>
        <w:numPr>
          <w:ilvl w:val="0"/>
          <w:numId w:val="51"/>
        </w:numPr>
        <w:shd w:val="clear" w:color="auto" w:fill="auto"/>
        <w:tabs>
          <w:tab w:val="left" w:pos="747"/>
        </w:tabs>
        <w:spacing w:before="0" w:after="0" w:line="240" w:lineRule="auto"/>
        <w:ind w:firstLine="709"/>
        <w:rPr>
          <w:rFonts w:ascii="Times New Roman" w:hAnsi="Times New Roman" w:cs="Times New Roman"/>
          <w:color w:val="auto"/>
          <w:sz w:val="28"/>
          <w:szCs w:val="28"/>
        </w:rPr>
      </w:pPr>
      <w:r w:rsidRPr="00011BF1">
        <w:rPr>
          <w:rFonts w:ascii="Times New Roman" w:hAnsi="Times New Roman" w:cs="Times New Roman"/>
          <w:color w:val="auto"/>
          <w:sz w:val="28"/>
          <w:szCs w:val="28"/>
        </w:rPr>
        <w:t>нарушения чтения и письма, обусловленные ФФН:</w:t>
      </w:r>
    </w:p>
    <w:p w:rsidR="00D12A7D" w:rsidRPr="00011BF1" w:rsidRDefault="00D12A7D" w:rsidP="00604EBA">
      <w:pPr>
        <w:pStyle w:val="64"/>
        <w:numPr>
          <w:ilvl w:val="0"/>
          <w:numId w:val="51"/>
        </w:numPr>
        <w:shd w:val="clear" w:color="auto" w:fill="auto"/>
        <w:tabs>
          <w:tab w:val="left" w:pos="747"/>
        </w:tabs>
        <w:spacing w:before="0" w:after="0" w:line="240" w:lineRule="auto"/>
        <w:ind w:firstLine="709"/>
        <w:rPr>
          <w:rFonts w:ascii="Times New Roman" w:hAnsi="Times New Roman" w:cs="Times New Roman"/>
          <w:color w:val="auto"/>
          <w:sz w:val="28"/>
          <w:szCs w:val="28"/>
        </w:rPr>
      </w:pPr>
      <w:r w:rsidRPr="00011BF1">
        <w:rPr>
          <w:rFonts w:ascii="Times New Roman" w:hAnsi="Times New Roman" w:cs="Times New Roman"/>
          <w:color w:val="auto"/>
          <w:sz w:val="28"/>
          <w:szCs w:val="28"/>
        </w:rPr>
        <w:t>нарушения чтения и письма, обусловленные Фонематическим недоразвитием.</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Style w:val="2f0"/>
          <w:rFonts w:ascii="Times New Roman" w:hAnsi="Times New Roman" w:cs="Times New Roman"/>
          <w:color w:val="auto"/>
          <w:sz w:val="28"/>
          <w:szCs w:val="28"/>
        </w:rPr>
        <w:t>В случаях сложных дефектов речи (дизартрия, ринолалия, алалия) логопедические заключения о нарушениях чтения и письма при ФФН и ОНР дополняются данными о форме речевой патологии .</w:t>
      </w:r>
    </w:p>
    <w:p w:rsidR="00D12A7D" w:rsidRPr="00011BF1" w:rsidRDefault="00D12A7D" w:rsidP="00D12A7D">
      <w:pPr>
        <w:pStyle w:val="64"/>
        <w:shd w:val="clear" w:color="auto" w:fill="auto"/>
        <w:spacing w:before="0" w:after="0" w:line="240" w:lineRule="auto"/>
        <w:ind w:firstLine="709"/>
        <w:rPr>
          <w:rStyle w:val="2f0"/>
          <w:rFonts w:ascii="Times New Roman" w:hAnsi="Times New Roman" w:cs="Times New Roman"/>
          <w:color w:val="auto"/>
          <w:sz w:val="28"/>
          <w:szCs w:val="28"/>
        </w:rPr>
      </w:pPr>
      <w:r w:rsidRPr="00011BF1">
        <w:rPr>
          <w:rStyle w:val="2f0"/>
          <w:rFonts w:ascii="Times New Roman" w:hAnsi="Times New Roman" w:cs="Times New Roman"/>
          <w:color w:val="auto"/>
          <w:sz w:val="28"/>
          <w:szCs w:val="28"/>
        </w:rPr>
        <w:t>Обязательными подтверждениями правильности логопедического заключения в случаях нарушения чтения и письма являются письменные работы и результаты обследования чтения.</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p>
    <w:p w:rsidR="00D12A7D" w:rsidRPr="00011BF1" w:rsidRDefault="00D12A7D" w:rsidP="00604EBA">
      <w:pPr>
        <w:pStyle w:val="af1"/>
        <w:numPr>
          <w:ilvl w:val="0"/>
          <w:numId w:val="46"/>
        </w:numPr>
        <w:spacing w:line="240" w:lineRule="auto"/>
        <w:ind w:left="0" w:firstLine="709"/>
        <w:jc w:val="both"/>
        <w:rPr>
          <w:sz w:val="28"/>
          <w:szCs w:val="28"/>
        </w:rPr>
      </w:pPr>
      <w:r w:rsidRPr="00011BF1">
        <w:rPr>
          <w:b/>
          <w:i/>
          <w:caps w:val="0"/>
          <w:sz w:val="28"/>
          <w:szCs w:val="28"/>
        </w:rPr>
        <w:t>Этап регуляции и корректировки.</w:t>
      </w:r>
      <w:r w:rsidRPr="00011BF1">
        <w:rPr>
          <w:caps w:val="0"/>
          <w:sz w:val="28"/>
          <w:szCs w:val="28"/>
        </w:rPr>
        <w:t xml:space="preserve"> Результатом является внесение необходимых изменений и корректировка методов и приемов работы.</w:t>
      </w:r>
    </w:p>
    <w:p w:rsidR="00D12A7D" w:rsidRPr="00011BF1" w:rsidRDefault="00D12A7D" w:rsidP="00D12A7D">
      <w:pPr>
        <w:spacing w:after="0" w:line="240" w:lineRule="auto"/>
        <w:ind w:left="709"/>
        <w:jc w:val="both"/>
        <w:rPr>
          <w:rFonts w:ascii="Times New Roman" w:hAnsi="Times New Roman"/>
          <w:sz w:val="28"/>
          <w:szCs w:val="28"/>
        </w:rPr>
      </w:pPr>
    </w:p>
    <w:p w:rsidR="00D12A7D" w:rsidRPr="00011BF1" w:rsidRDefault="00D12A7D" w:rsidP="00D12A7D">
      <w:pPr>
        <w:spacing w:after="0" w:line="240" w:lineRule="auto"/>
        <w:ind w:firstLine="709"/>
        <w:jc w:val="center"/>
        <w:rPr>
          <w:rFonts w:ascii="Times New Roman" w:hAnsi="Times New Roman"/>
          <w:b/>
          <w:sz w:val="28"/>
          <w:szCs w:val="28"/>
        </w:rPr>
      </w:pPr>
      <w:r w:rsidRPr="00011BF1">
        <w:rPr>
          <w:rFonts w:ascii="Times New Roman" w:hAnsi="Times New Roman"/>
          <w:b/>
          <w:sz w:val="28"/>
          <w:szCs w:val="28"/>
        </w:rPr>
        <w:lastRenderedPageBreak/>
        <w:t>Требования к условиям реализации программы:</w:t>
      </w:r>
    </w:p>
    <w:p w:rsidR="00D12A7D" w:rsidRPr="00011BF1" w:rsidRDefault="00D12A7D" w:rsidP="00D12A7D">
      <w:pPr>
        <w:spacing w:after="0" w:line="240" w:lineRule="auto"/>
        <w:ind w:firstLine="709"/>
        <w:jc w:val="center"/>
        <w:rPr>
          <w:rFonts w:ascii="Times New Roman" w:hAnsi="Times New Roman"/>
          <w:b/>
          <w:sz w:val="28"/>
          <w:szCs w:val="28"/>
        </w:rPr>
      </w:pPr>
    </w:p>
    <w:p w:rsidR="00D12A7D" w:rsidRPr="00011BF1" w:rsidRDefault="00D12A7D" w:rsidP="00D12A7D">
      <w:pPr>
        <w:pStyle w:val="af1"/>
        <w:spacing w:line="240" w:lineRule="auto"/>
        <w:ind w:left="0" w:firstLine="709"/>
        <w:jc w:val="both"/>
        <w:rPr>
          <w:sz w:val="28"/>
          <w:szCs w:val="28"/>
        </w:rPr>
      </w:pPr>
      <w:r w:rsidRPr="00011BF1">
        <w:rPr>
          <w:caps w:val="0"/>
          <w:sz w:val="28"/>
          <w:szCs w:val="28"/>
        </w:rPr>
        <w:t>Психолого – педагогическое обеспечение</w:t>
      </w:r>
    </w:p>
    <w:p w:rsidR="00D12A7D" w:rsidRPr="00011BF1" w:rsidRDefault="00D12A7D" w:rsidP="00604EBA">
      <w:pPr>
        <w:pStyle w:val="af1"/>
        <w:numPr>
          <w:ilvl w:val="0"/>
          <w:numId w:val="46"/>
        </w:numPr>
        <w:spacing w:line="240" w:lineRule="auto"/>
        <w:ind w:left="0" w:firstLine="709"/>
        <w:jc w:val="both"/>
        <w:rPr>
          <w:sz w:val="28"/>
          <w:szCs w:val="28"/>
        </w:rPr>
      </w:pPr>
      <w:r w:rsidRPr="00011BF1">
        <w:rPr>
          <w:caps w:val="0"/>
          <w:sz w:val="28"/>
          <w:szCs w:val="28"/>
        </w:rPr>
        <w:t>Обеспечение психолого – педагогических условий (коррекционно – развивающая направленность в логопедической работы;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эффективности образовательного процесса).</w:t>
      </w:r>
    </w:p>
    <w:p w:rsidR="00D12A7D" w:rsidRPr="00011BF1" w:rsidRDefault="00D12A7D" w:rsidP="00604EBA">
      <w:pPr>
        <w:pStyle w:val="af1"/>
        <w:numPr>
          <w:ilvl w:val="0"/>
          <w:numId w:val="46"/>
        </w:numPr>
        <w:spacing w:line="240" w:lineRule="auto"/>
        <w:ind w:left="0" w:firstLine="709"/>
        <w:jc w:val="both"/>
        <w:rPr>
          <w:sz w:val="28"/>
          <w:szCs w:val="28"/>
        </w:rPr>
      </w:pPr>
      <w:r w:rsidRPr="00011BF1">
        <w:rPr>
          <w:caps w:val="0"/>
          <w:sz w:val="28"/>
          <w:szCs w:val="28"/>
        </w:rPr>
        <w:t>Обеспечение специализированных условий (использование специальных методов и приемов, средств обучения, ориентированных на особые образовательные потребности детей; индивидуальное обучение с учетом специфики речевого нарушения; комплексное воздействие на обучающегося, осуществляемое на индивидуальных и групповых коррекционно – развивающих занятиях</w:t>
      </w:r>
      <w:r w:rsidRPr="00011BF1">
        <w:rPr>
          <w:sz w:val="28"/>
          <w:szCs w:val="28"/>
        </w:rPr>
        <w:t>).</w:t>
      </w:r>
    </w:p>
    <w:p w:rsidR="00D12A7D" w:rsidRPr="00011BF1" w:rsidRDefault="00D12A7D" w:rsidP="00604EBA">
      <w:pPr>
        <w:pStyle w:val="af1"/>
        <w:numPr>
          <w:ilvl w:val="0"/>
          <w:numId w:val="46"/>
        </w:numPr>
        <w:spacing w:line="240" w:lineRule="auto"/>
        <w:ind w:left="0" w:firstLine="709"/>
        <w:jc w:val="both"/>
        <w:rPr>
          <w:sz w:val="28"/>
          <w:szCs w:val="28"/>
        </w:rPr>
      </w:pPr>
      <w:r w:rsidRPr="00011BF1">
        <w:rPr>
          <w:caps w:val="0"/>
          <w:sz w:val="28"/>
          <w:szCs w:val="28"/>
        </w:rPr>
        <w:t>Обеспечение здоровьесберегающих условий (профилактика умственных и психологических перегрузов обучающихся; соблюдение санитарно – гигиенических ном и правил).</w:t>
      </w:r>
    </w:p>
    <w:p w:rsidR="00D12A7D" w:rsidRPr="00011BF1" w:rsidRDefault="00D12A7D" w:rsidP="00D12A7D">
      <w:pPr>
        <w:spacing w:after="0" w:line="240" w:lineRule="auto"/>
        <w:ind w:left="709"/>
        <w:jc w:val="both"/>
        <w:rPr>
          <w:rFonts w:ascii="Times New Roman" w:hAnsi="Times New Roman"/>
          <w:sz w:val="28"/>
          <w:szCs w:val="28"/>
        </w:rPr>
      </w:pPr>
    </w:p>
    <w:p w:rsidR="00D12A7D" w:rsidRPr="00011BF1" w:rsidRDefault="00D12A7D" w:rsidP="00D12A7D">
      <w:pPr>
        <w:pStyle w:val="2c"/>
        <w:shd w:val="clear" w:color="auto" w:fill="auto"/>
        <w:spacing w:before="0" w:line="240" w:lineRule="auto"/>
        <w:rPr>
          <w:rFonts w:ascii="Times New Roman" w:hAnsi="Times New Roman"/>
          <w:b w:val="0"/>
          <w:sz w:val="28"/>
          <w:szCs w:val="28"/>
        </w:rPr>
      </w:pPr>
      <w:r w:rsidRPr="00011BF1">
        <w:rPr>
          <w:rFonts w:ascii="Times New Roman" w:hAnsi="Times New Roman"/>
          <w:sz w:val="28"/>
          <w:szCs w:val="28"/>
        </w:rPr>
        <w:t>Результаты изучения курса</w:t>
      </w:r>
    </w:p>
    <w:p w:rsidR="00D12A7D" w:rsidRPr="00011BF1" w:rsidRDefault="00D12A7D" w:rsidP="00D12A7D">
      <w:pPr>
        <w:pStyle w:val="2c"/>
        <w:shd w:val="clear" w:color="auto" w:fill="auto"/>
        <w:spacing w:before="0" w:line="240" w:lineRule="auto"/>
        <w:ind w:firstLine="709"/>
        <w:rPr>
          <w:rFonts w:ascii="Times New Roman" w:hAnsi="Times New Roman"/>
          <w:b w:val="0"/>
          <w:sz w:val="28"/>
          <w:szCs w:val="28"/>
        </w:rPr>
      </w:pPr>
    </w:p>
    <w:p w:rsidR="00D12A7D" w:rsidRPr="00011BF1" w:rsidRDefault="00D12A7D" w:rsidP="00D12A7D">
      <w:pPr>
        <w:pStyle w:val="1f0"/>
        <w:shd w:val="clear" w:color="auto" w:fill="auto"/>
        <w:spacing w:line="240" w:lineRule="auto"/>
        <w:ind w:firstLine="709"/>
        <w:rPr>
          <w:sz w:val="28"/>
          <w:szCs w:val="28"/>
        </w:rPr>
      </w:pPr>
      <w:r w:rsidRPr="00011BF1">
        <w:rPr>
          <w:sz w:val="28"/>
          <w:szCs w:val="28"/>
        </w:rPr>
        <w:t>Программа обеспечивает достижение выпускниками начальной школы следующих личностных, метапредметных и предметных результатов.</w:t>
      </w:r>
    </w:p>
    <w:p w:rsidR="00D12A7D" w:rsidRPr="00011BF1" w:rsidRDefault="00D12A7D" w:rsidP="00D12A7D">
      <w:pPr>
        <w:pStyle w:val="1f0"/>
        <w:shd w:val="clear" w:color="auto" w:fill="auto"/>
        <w:spacing w:line="240" w:lineRule="auto"/>
        <w:ind w:firstLine="709"/>
        <w:rPr>
          <w:sz w:val="28"/>
          <w:szCs w:val="28"/>
        </w:rPr>
      </w:pPr>
    </w:p>
    <w:p w:rsidR="00D12A7D" w:rsidRPr="00011BF1" w:rsidRDefault="00D12A7D" w:rsidP="00D12A7D">
      <w:pPr>
        <w:pStyle w:val="2c"/>
        <w:shd w:val="clear" w:color="auto" w:fill="auto"/>
        <w:spacing w:before="0" w:line="240" w:lineRule="auto"/>
        <w:ind w:firstLine="709"/>
        <w:rPr>
          <w:rFonts w:ascii="Times New Roman" w:hAnsi="Times New Roman"/>
          <w:b w:val="0"/>
          <w:sz w:val="28"/>
          <w:szCs w:val="28"/>
        </w:rPr>
      </w:pPr>
      <w:r w:rsidRPr="00011BF1">
        <w:rPr>
          <w:rFonts w:ascii="Times New Roman" w:hAnsi="Times New Roman"/>
          <w:sz w:val="28"/>
          <w:szCs w:val="28"/>
        </w:rPr>
        <w:t>Личностные результаты</w:t>
      </w:r>
    </w:p>
    <w:p w:rsidR="00D12A7D" w:rsidRPr="00011BF1" w:rsidRDefault="00D12A7D" w:rsidP="00604EBA">
      <w:pPr>
        <w:pStyle w:val="1f0"/>
        <w:widowControl w:val="0"/>
        <w:numPr>
          <w:ilvl w:val="0"/>
          <w:numId w:val="60"/>
        </w:numPr>
        <w:shd w:val="clear" w:color="auto" w:fill="auto"/>
        <w:spacing w:line="240" w:lineRule="auto"/>
        <w:ind w:left="426"/>
        <w:jc w:val="both"/>
        <w:rPr>
          <w:sz w:val="28"/>
          <w:szCs w:val="28"/>
        </w:rPr>
      </w:pPr>
      <w:r w:rsidRPr="00011BF1">
        <w:rPr>
          <w:sz w:val="28"/>
          <w:szCs w:val="28"/>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D12A7D" w:rsidRPr="00011BF1" w:rsidRDefault="00D12A7D" w:rsidP="00604EBA">
      <w:pPr>
        <w:pStyle w:val="1f0"/>
        <w:widowControl w:val="0"/>
        <w:numPr>
          <w:ilvl w:val="0"/>
          <w:numId w:val="60"/>
        </w:numPr>
        <w:shd w:val="clear" w:color="auto" w:fill="auto"/>
        <w:spacing w:line="240" w:lineRule="auto"/>
        <w:ind w:left="426"/>
        <w:jc w:val="both"/>
        <w:rPr>
          <w:sz w:val="28"/>
          <w:szCs w:val="28"/>
        </w:rPr>
      </w:pPr>
      <w:r w:rsidRPr="00011BF1">
        <w:rPr>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D12A7D" w:rsidRPr="00011BF1" w:rsidRDefault="00D12A7D" w:rsidP="00604EBA">
      <w:pPr>
        <w:pStyle w:val="1f0"/>
        <w:widowControl w:val="0"/>
        <w:numPr>
          <w:ilvl w:val="0"/>
          <w:numId w:val="60"/>
        </w:numPr>
        <w:shd w:val="clear" w:color="auto" w:fill="auto"/>
        <w:spacing w:line="240" w:lineRule="auto"/>
        <w:ind w:left="426"/>
        <w:jc w:val="both"/>
        <w:rPr>
          <w:sz w:val="28"/>
          <w:szCs w:val="28"/>
        </w:rPr>
      </w:pPr>
      <w:r w:rsidRPr="00011BF1">
        <w:rPr>
          <w:sz w:val="28"/>
          <w:szCs w:val="28"/>
        </w:rPr>
        <w:t>Развитие самостоятельности и личной ответственности за свои поступки на основе представлений о нравственных нормах.</w:t>
      </w:r>
    </w:p>
    <w:p w:rsidR="00D12A7D" w:rsidRPr="00011BF1" w:rsidRDefault="00D12A7D" w:rsidP="00604EBA">
      <w:pPr>
        <w:pStyle w:val="1f0"/>
        <w:widowControl w:val="0"/>
        <w:numPr>
          <w:ilvl w:val="0"/>
          <w:numId w:val="60"/>
        </w:numPr>
        <w:shd w:val="clear" w:color="auto" w:fill="auto"/>
        <w:spacing w:line="240" w:lineRule="auto"/>
        <w:ind w:left="426"/>
        <w:jc w:val="both"/>
        <w:rPr>
          <w:sz w:val="28"/>
          <w:szCs w:val="28"/>
        </w:rPr>
      </w:pPr>
      <w:r w:rsidRPr="00011BF1">
        <w:rPr>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 Понимание значимости позитивного стиля общения, основанного на миролюбии, терпении, сдержанности и доброжелательности.</w:t>
      </w:r>
    </w:p>
    <w:p w:rsidR="00D12A7D" w:rsidRPr="00011BF1" w:rsidRDefault="00D12A7D" w:rsidP="00604EBA">
      <w:pPr>
        <w:pStyle w:val="1f0"/>
        <w:widowControl w:val="0"/>
        <w:numPr>
          <w:ilvl w:val="0"/>
          <w:numId w:val="60"/>
        </w:numPr>
        <w:shd w:val="clear" w:color="auto" w:fill="auto"/>
        <w:spacing w:line="240" w:lineRule="auto"/>
        <w:ind w:left="426"/>
        <w:jc w:val="both"/>
        <w:rPr>
          <w:sz w:val="28"/>
          <w:szCs w:val="28"/>
        </w:rPr>
      </w:pPr>
      <w:r w:rsidRPr="00011BF1">
        <w:rPr>
          <w:sz w:val="28"/>
          <w:szCs w:val="28"/>
        </w:rPr>
        <w:t>Формирование эстетических потребностей, ценностей и чувств.</w:t>
      </w:r>
    </w:p>
    <w:p w:rsidR="00D12A7D" w:rsidRPr="00011BF1" w:rsidRDefault="00D12A7D" w:rsidP="00604EBA">
      <w:pPr>
        <w:pStyle w:val="1f0"/>
        <w:widowControl w:val="0"/>
        <w:numPr>
          <w:ilvl w:val="0"/>
          <w:numId w:val="60"/>
        </w:numPr>
        <w:shd w:val="clear" w:color="auto" w:fill="auto"/>
        <w:spacing w:line="240" w:lineRule="auto"/>
        <w:ind w:left="426"/>
        <w:jc w:val="both"/>
        <w:rPr>
          <w:sz w:val="28"/>
          <w:szCs w:val="28"/>
        </w:rPr>
      </w:pPr>
      <w:r w:rsidRPr="00011BF1">
        <w:rPr>
          <w:sz w:val="28"/>
          <w:szCs w:val="28"/>
        </w:rPr>
        <w:t>Развитие навыков сотрудничества со взрослыми и сверстниками в разных социальных ситуациях, умения не создавать конфликтов и находить вы</w:t>
      </w:r>
      <w:r w:rsidRPr="00011BF1">
        <w:rPr>
          <w:sz w:val="28"/>
          <w:szCs w:val="28"/>
        </w:rPr>
        <w:softHyphen/>
        <w:t>ходы из спорных ситуаций.</w:t>
      </w:r>
    </w:p>
    <w:p w:rsidR="00D12A7D" w:rsidRPr="00011BF1" w:rsidRDefault="00D12A7D" w:rsidP="00D12A7D">
      <w:pPr>
        <w:pStyle w:val="1f0"/>
        <w:shd w:val="clear" w:color="auto" w:fill="auto"/>
        <w:spacing w:line="240" w:lineRule="auto"/>
        <w:rPr>
          <w:sz w:val="28"/>
          <w:szCs w:val="28"/>
        </w:rPr>
      </w:pPr>
    </w:p>
    <w:p w:rsidR="00D12A7D" w:rsidRPr="00011BF1" w:rsidRDefault="00D12A7D" w:rsidP="00D12A7D">
      <w:pPr>
        <w:pStyle w:val="2c"/>
        <w:shd w:val="clear" w:color="auto" w:fill="auto"/>
        <w:spacing w:before="0" w:line="240" w:lineRule="auto"/>
        <w:ind w:firstLine="709"/>
        <w:rPr>
          <w:rFonts w:ascii="Times New Roman" w:hAnsi="Times New Roman"/>
          <w:b w:val="0"/>
          <w:sz w:val="28"/>
          <w:szCs w:val="28"/>
        </w:rPr>
      </w:pPr>
      <w:r w:rsidRPr="00011BF1">
        <w:rPr>
          <w:rFonts w:ascii="Times New Roman" w:hAnsi="Times New Roman"/>
          <w:sz w:val="28"/>
          <w:szCs w:val="28"/>
        </w:rPr>
        <w:t>Метапредметные результаты</w:t>
      </w:r>
    </w:p>
    <w:p w:rsidR="00D12A7D" w:rsidRPr="00011BF1" w:rsidRDefault="00D12A7D" w:rsidP="00604EBA">
      <w:pPr>
        <w:pStyle w:val="1f0"/>
        <w:widowControl w:val="0"/>
        <w:numPr>
          <w:ilvl w:val="0"/>
          <w:numId w:val="47"/>
        </w:numPr>
        <w:shd w:val="clear" w:color="auto" w:fill="auto"/>
        <w:tabs>
          <w:tab w:val="left" w:pos="558"/>
        </w:tabs>
        <w:spacing w:line="240" w:lineRule="auto"/>
        <w:ind w:firstLine="709"/>
        <w:jc w:val="both"/>
        <w:rPr>
          <w:sz w:val="28"/>
          <w:szCs w:val="28"/>
        </w:rPr>
      </w:pPr>
      <w:r w:rsidRPr="00011BF1">
        <w:rPr>
          <w:sz w:val="28"/>
          <w:szCs w:val="28"/>
        </w:rPr>
        <w:lastRenderedPageBreak/>
        <w:t>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12A7D" w:rsidRPr="00011BF1" w:rsidRDefault="00D12A7D" w:rsidP="00604EBA">
      <w:pPr>
        <w:pStyle w:val="1f0"/>
        <w:widowControl w:val="0"/>
        <w:numPr>
          <w:ilvl w:val="0"/>
          <w:numId w:val="47"/>
        </w:numPr>
        <w:shd w:val="clear" w:color="auto" w:fill="auto"/>
        <w:tabs>
          <w:tab w:val="left" w:pos="572"/>
        </w:tabs>
        <w:spacing w:line="240" w:lineRule="auto"/>
        <w:ind w:firstLine="709"/>
        <w:jc w:val="both"/>
        <w:rPr>
          <w:sz w:val="28"/>
          <w:szCs w:val="28"/>
        </w:rPr>
      </w:pPr>
      <w:r w:rsidRPr="00011BF1">
        <w:rPr>
          <w:sz w:val="28"/>
          <w:szCs w:val="28"/>
        </w:rPr>
        <w:t>Способность принимать и сохранять цели и задачи учебной деятель</w:t>
      </w:r>
      <w:r w:rsidRPr="00011BF1">
        <w:rPr>
          <w:sz w:val="28"/>
          <w:szCs w:val="28"/>
        </w:rPr>
        <w:softHyphen/>
        <w:t>ности, находить средства её осуществления.</w:t>
      </w:r>
    </w:p>
    <w:p w:rsidR="00D12A7D" w:rsidRPr="00011BF1" w:rsidRDefault="00D12A7D" w:rsidP="00604EBA">
      <w:pPr>
        <w:pStyle w:val="1f0"/>
        <w:widowControl w:val="0"/>
        <w:numPr>
          <w:ilvl w:val="0"/>
          <w:numId w:val="47"/>
        </w:numPr>
        <w:shd w:val="clear" w:color="auto" w:fill="auto"/>
        <w:tabs>
          <w:tab w:val="left" w:pos="558"/>
        </w:tabs>
        <w:spacing w:line="240" w:lineRule="auto"/>
        <w:ind w:firstLine="709"/>
        <w:jc w:val="both"/>
        <w:rPr>
          <w:sz w:val="28"/>
          <w:szCs w:val="28"/>
        </w:rPr>
      </w:pPr>
      <w:r w:rsidRPr="00011BF1">
        <w:rPr>
          <w:sz w:val="28"/>
          <w:szCs w:val="28"/>
        </w:rPr>
        <w:t>Умение включаться в обсуждение проблем творческого и поискового характера, усваивать способы их решения.</w:t>
      </w:r>
    </w:p>
    <w:p w:rsidR="00D12A7D" w:rsidRPr="00011BF1" w:rsidRDefault="00D12A7D" w:rsidP="00D12A7D">
      <w:pPr>
        <w:spacing w:after="0" w:line="240" w:lineRule="auto"/>
        <w:ind w:firstLine="709"/>
        <w:jc w:val="both"/>
        <w:rPr>
          <w:rFonts w:ascii="Times New Roman" w:eastAsia="Times New Roman" w:hAnsi="Times New Roman"/>
          <w:sz w:val="28"/>
          <w:szCs w:val="28"/>
        </w:rPr>
      </w:pPr>
      <w:r w:rsidRPr="00011BF1">
        <w:rPr>
          <w:rFonts w:ascii="Times New Roman" w:eastAsia="Times New Roman" w:hAnsi="Times New Roman"/>
          <w:sz w:val="28"/>
          <w:szCs w:val="28"/>
        </w:rPr>
        <w:t>способность конструктивно действовать даже в ситуациях неуспеха.</w:t>
      </w:r>
    </w:p>
    <w:p w:rsidR="00D12A7D" w:rsidRPr="00011BF1" w:rsidRDefault="00D12A7D" w:rsidP="00604EBA">
      <w:pPr>
        <w:numPr>
          <w:ilvl w:val="0"/>
          <w:numId w:val="18"/>
        </w:numPr>
        <w:suppressAutoHyphens w:val="0"/>
        <w:spacing w:after="0" w:line="240" w:lineRule="auto"/>
        <w:ind w:left="0" w:firstLine="709"/>
        <w:jc w:val="both"/>
        <w:rPr>
          <w:rFonts w:ascii="Times New Roman" w:eastAsia="Times New Roman" w:hAnsi="Times New Roman"/>
          <w:sz w:val="28"/>
          <w:szCs w:val="28"/>
        </w:rPr>
      </w:pPr>
      <w:r w:rsidRPr="00011BF1">
        <w:rPr>
          <w:rFonts w:ascii="Times New Roman" w:eastAsia="Times New Roman" w:hAnsi="Times New Roman"/>
          <w:sz w:val="28"/>
          <w:szCs w:val="28"/>
        </w:rPr>
        <w:t>Освоение начальных форм самонаблюдения в процессе познавательной деятельности.</w:t>
      </w:r>
    </w:p>
    <w:p w:rsidR="00D12A7D" w:rsidRPr="00011BF1" w:rsidRDefault="00D12A7D" w:rsidP="00604EBA">
      <w:pPr>
        <w:numPr>
          <w:ilvl w:val="0"/>
          <w:numId w:val="18"/>
        </w:numPr>
        <w:suppressAutoHyphens w:val="0"/>
        <w:spacing w:after="0" w:line="240" w:lineRule="auto"/>
        <w:ind w:left="0" w:firstLine="709"/>
        <w:jc w:val="both"/>
        <w:rPr>
          <w:rFonts w:ascii="Times New Roman" w:eastAsia="Times New Roman" w:hAnsi="Times New Roman"/>
          <w:sz w:val="28"/>
          <w:szCs w:val="28"/>
        </w:rPr>
      </w:pPr>
      <w:r w:rsidRPr="00011BF1">
        <w:rPr>
          <w:rFonts w:ascii="Times New Roman" w:eastAsia="Times New Roman" w:hAnsi="Times New Roman"/>
          <w:sz w:val="28"/>
          <w:szCs w:val="28"/>
        </w:rPr>
        <w:t>Умение создавать и использовать знаково-символические модели для решения учебных и практических задач.</w:t>
      </w:r>
    </w:p>
    <w:p w:rsidR="00D12A7D" w:rsidRPr="00011BF1" w:rsidRDefault="00D12A7D" w:rsidP="00604EBA">
      <w:pPr>
        <w:pStyle w:val="af1"/>
        <w:numPr>
          <w:ilvl w:val="0"/>
          <w:numId w:val="48"/>
        </w:numPr>
        <w:spacing w:line="240" w:lineRule="auto"/>
        <w:jc w:val="both"/>
        <w:rPr>
          <w:sz w:val="28"/>
          <w:szCs w:val="28"/>
        </w:rPr>
      </w:pPr>
      <w:r w:rsidRPr="00011BF1">
        <w:rPr>
          <w:caps w:val="0"/>
          <w:sz w:val="28"/>
          <w:szCs w:val="28"/>
        </w:rPr>
        <w:t>Использование различных способов поиска (в справочных источниках и открытом учебном информационном пространстве — интернете), сбора, обработки, анализа, организации, передачи и интерпретации информации в соответствии с коммуникативными и познавательными задачами.</w:t>
      </w:r>
    </w:p>
    <w:p w:rsidR="00D12A7D" w:rsidRPr="00011BF1" w:rsidRDefault="00D12A7D" w:rsidP="00604EBA">
      <w:pPr>
        <w:numPr>
          <w:ilvl w:val="0"/>
          <w:numId w:val="48"/>
        </w:numPr>
        <w:suppressAutoHyphens w:val="0"/>
        <w:spacing w:after="0" w:line="240" w:lineRule="auto"/>
        <w:ind w:firstLine="709"/>
        <w:jc w:val="both"/>
        <w:rPr>
          <w:rFonts w:ascii="Times New Roman" w:eastAsia="Times New Roman" w:hAnsi="Times New Roman"/>
          <w:sz w:val="28"/>
          <w:szCs w:val="28"/>
        </w:rPr>
      </w:pPr>
      <w:r w:rsidRPr="00011BF1">
        <w:rPr>
          <w:rFonts w:ascii="Times New Roman" w:eastAsia="Times New Roman" w:hAnsi="Times New Roman"/>
          <w:sz w:val="28"/>
          <w:szCs w:val="28"/>
        </w:rPr>
        <w:t>Овладение навыками смыслового чтения текстов различных стилей и жанров в соответствии с целями и задачами. Осознанное выстраивание ре</w:t>
      </w:r>
      <w:r w:rsidRPr="00011BF1">
        <w:rPr>
          <w:rFonts w:ascii="Times New Roman" w:eastAsia="Times New Roman" w:hAnsi="Times New Roman"/>
          <w:sz w:val="28"/>
          <w:szCs w:val="28"/>
        </w:rPr>
        <w:softHyphen/>
        <w:t>чевого высказывания в соответствии с задачами коммуникации, составление текстов в устной и письменной форме.</w:t>
      </w:r>
    </w:p>
    <w:p w:rsidR="00D12A7D" w:rsidRPr="00011BF1" w:rsidRDefault="00D12A7D" w:rsidP="00604EBA">
      <w:pPr>
        <w:numPr>
          <w:ilvl w:val="0"/>
          <w:numId w:val="48"/>
        </w:numPr>
        <w:suppressAutoHyphens w:val="0"/>
        <w:spacing w:after="0" w:line="240" w:lineRule="auto"/>
        <w:ind w:firstLine="709"/>
        <w:jc w:val="both"/>
        <w:rPr>
          <w:rFonts w:ascii="Times New Roman" w:eastAsia="Times New Roman" w:hAnsi="Times New Roman"/>
          <w:sz w:val="28"/>
          <w:szCs w:val="28"/>
        </w:rPr>
      </w:pPr>
      <w:r w:rsidRPr="00011BF1">
        <w:rPr>
          <w:rFonts w:ascii="Times New Roman" w:eastAsia="Times New Roman" w:hAnsi="Times New Roman"/>
          <w:sz w:val="28"/>
          <w:szCs w:val="28"/>
        </w:rPr>
        <w:t>Овладение следующими логическими действиями:</w:t>
      </w:r>
    </w:p>
    <w:p w:rsidR="00D12A7D" w:rsidRPr="00011BF1" w:rsidRDefault="00D12A7D" w:rsidP="00604EBA">
      <w:pPr>
        <w:numPr>
          <w:ilvl w:val="0"/>
          <w:numId w:val="49"/>
        </w:numPr>
        <w:suppressAutoHyphens w:val="0"/>
        <w:spacing w:after="0" w:line="240" w:lineRule="auto"/>
        <w:ind w:firstLine="709"/>
        <w:jc w:val="both"/>
        <w:rPr>
          <w:rFonts w:ascii="Times New Roman" w:eastAsia="Times New Roman" w:hAnsi="Times New Roman"/>
          <w:sz w:val="28"/>
          <w:szCs w:val="28"/>
        </w:rPr>
      </w:pPr>
      <w:r w:rsidRPr="00011BF1">
        <w:rPr>
          <w:rFonts w:ascii="Times New Roman" w:eastAsia="Times New Roman" w:hAnsi="Times New Roman"/>
          <w:sz w:val="28"/>
          <w:szCs w:val="28"/>
        </w:rPr>
        <w:t>сравнение;</w:t>
      </w:r>
    </w:p>
    <w:p w:rsidR="00D12A7D" w:rsidRPr="00011BF1" w:rsidRDefault="00D12A7D" w:rsidP="00604EBA">
      <w:pPr>
        <w:numPr>
          <w:ilvl w:val="0"/>
          <w:numId w:val="49"/>
        </w:numPr>
        <w:suppressAutoHyphens w:val="0"/>
        <w:spacing w:after="0" w:line="240" w:lineRule="auto"/>
        <w:ind w:firstLine="709"/>
        <w:jc w:val="both"/>
        <w:rPr>
          <w:rFonts w:ascii="Times New Roman" w:eastAsia="Times New Roman" w:hAnsi="Times New Roman"/>
          <w:sz w:val="28"/>
          <w:szCs w:val="28"/>
        </w:rPr>
      </w:pPr>
      <w:r w:rsidRPr="00011BF1">
        <w:rPr>
          <w:rFonts w:ascii="Times New Roman" w:eastAsia="Times New Roman" w:hAnsi="Times New Roman"/>
          <w:sz w:val="28"/>
          <w:szCs w:val="28"/>
        </w:rPr>
        <w:t>анализ;</w:t>
      </w:r>
    </w:p>
    <w:p w:rsidR="00D12A7D" w:rsidRPr="00011BF1" w:rsidRDefault="00D12A7D" w:rsidP="00604EBA">
      <w:pPr>
        <w:numPr>
          <w:ilvl w:val="0"/>
          <w:numId w:val="49"/>
        </w:numPr>
        <w:suppressAutoHyphens w:val="0"/>
        <w:spacing w:after="0" w:line="240" w:lineRule="auto"/>
        <w:ind w:firstLine="709"/>
        <w:jc w:val="both"/>
        <w:rPr>
          <w:rFonts w:ascii="Times New Roman" w:eastAsia="Times New Roman" w:hAnsi="Times New Roman"/>
          <w:sz w:val="28"/>
          <w:szCs w:val="28"/>
        </w:rPr>
      </w:pPr>
      <w:r w:rsidRPr="00011BF1">
        <w:rPr>
          <w:rFonts w:ascii="Times New Roman" w:eastAsia="Times New Roman" w:hAnsi="Times New Roman"/>
          <w:sz w:val="28"/>
          <w:szCs w:val="28"/>
        </w:rPr>
        <w:t>синтез;</w:t>
      </w:r>
    </w:p>
    <w:p w:rsidR="00D12A7D" w:rsidRPr="00011BF1" w:rsidRDefault="00D12A7D" w:rsidP="00604EBA">
      <w:pPr>
        <w:numPr>
          <w:ilvl w:val="0"/>
          <w:numId w:val="49"/>
        </w:numPr>
        <w:suppressAutoHyphens w:val="0"/>
        <w:spacing w:after="0" w:line="240" w:lineRule="auto"/>
        <w:ind w:firstLine="709"/>
        <w:jc w:val="both"/>
        <w:rPr>
          <w:rFonts w:ascii="Times New Roman" w:eastAsia="Times New Roman" w:hAnsi="Times New Roman"/>
          <w:sz w:val="28"/>
          <w:szCs w:val="28"/>
        </w:rPr>
      </w:pPr>
      <w:r w:rsidRPr="00011BF1">
        <w:rPr>
          <w:rFonts w:ascii="Times New Roman" w:eastAsia="Times New Roman" w:hAnsi="Times New Roman"/>
          <w:sz w:val="28"/>
          <w:szCs w:val="28"/>
        </w:rPr>
        <w:t>классификация и обобщение по родовидовым признакам;</w:t>
      </w:r>
    </w:p>
    <w:p w:rsidR="00D12A7D" w:rsidRPr="00011BF1" w:rsidRDefault="00D12A7D" w:rsidP="00604EBA">
      <w:pPr>
        <w:numPr>
          <w:ilvl w:val="0"/>
          <w:numId w:val="49"/>
        </w:numPr>
        <w:suppressAutoHyphens w:val="0"/>
        <w:spacing w:after="0" w:line="240" w:lineRule="auto"/>
        <w:ind w:firstLine="709"/>
        <w:jc w:val="both"/>
        <w:rPr>
          <w:rFonts w:ascii="Times New Roman" w:eastAsia="Times New Roman" w:hAnsi="Times New Roman"/>
          <w:sz w:val="28"/>
          <w:szCs w:val="28"/>
        </w:rPr>
      </w:pPr>
      <w:r w:rsidRPr="00011BF1">
        <w:rPr>
          <w:rFonts w:ascii="Times New Roman" w:eastAsia="Times New Roman" w:hAnsi="Times New Roman"/>
          <w:sz w:val="28"/>
          <w:szCs w:val="28"/>
        </w:rPr>
        <w:t>установление аналогий и причинно-следственных связей;</w:t>
      </w:r>
    </w:p>
    <w:p w:rsidR="00D12A7D" w:rsidRPr="00011BF1" w:rsidRDefault="00D12A7D" w:rsidP="00604EBA">
      <w:pPr>
        <w:numPr>
          <w:ilvl w:val="0"/>
          <w:numId w:val="49"/>
        </w:numPr>
        <w:suppressAutoHyphens w:val="0"/>
        <w:spacing w:after="0" w:line="240" w:lineRule="auto"/>
        <w:ind w:firstLine="709"/>
        <w:jc w:val="both"/>
        <w:rPr>
          <w:rFonts w:ascii="Times New Roman" w:eastAsia="Times New Roman" w:hAnsi="Times New Roman"/>
          <w:sz w:val="28"/>
          <w:szCs w:val="28"/>
        </w:rPr>
      </w:pPr>
      <w:r w:rsidRPr="00011BF1">
        <w:rPr>
          <w:rFonts w:ascii="Times New Roman" w:eastAsia="Times New Roman" w:hAnsi="Times New Roman"/>
          <w:sz w:val="28"/>
          <w:szCs w:val="28"/>
        </w:rPr>
        <w:t>построение рассуждений;</w:t>
      </w:r>
    </w:p>
    <w:p w:rsidR="00D12A7D" w:rsidRPr="00011BF1" w:rsidRDefault="00D12A7D" w:rsidP="00604EBA">
      <w:pPr>
        <w:numPr>
          <w:ilvl w:val="0"/>
          <w:numId w:val="49"/>
        </w:numPr>
        <w:suppressAutoHyphens w:val="0"/>
        <w:spacing w:after="0" w:line="240" w:lineRule="auto"/>
        <w:ind w:firstLine="709"/>
        <w:jc w:val="both"/>
        <w:rPr>
          <w:rFonts w:ascii="Times New Roman" w:eastAsia="Times New Roman" w:hAnsi="Times New Roman"/>
          <w:sz w:val="28"/>
          <w:szCs w:val="28"/>
        </w:rPr>
      </w:pPr>
      <w:r w:rsidRPr="00011BF1">
        <w:rPr>
          <w:rFonts w:ascii="Times New Roman" w:eastAsia="Times New Roman" w:hAnsi="Times New Roman"/>
          <w:sz w:val="28"/>
          <w:szCs w:val="28"/>
        </w:rPr>
        <w:t>отнесение к известным понятиям.</w:t>
      </w:r>
    </w:p>
    <w:p w:rsidR="00D12A7D" w:rsidRPr="00011BF1" w:rsidRDefault="00D12A7D" w:rsidP="00604EBA">
      <w:pPr>
        <w:numPr>
          <w:ilvl w:val="0"/>
          <w:numId w:val="48"/>
        </w:numPr>
        <w:suppressAutoHyphens w:val="0"/>
        <w:spacing w:after="0" w:line="240" w:lineRule="auto"/>
        <w:ind w:firstLine="709"/>
        <w:jc w:val="both"/>
        <w:rPr>
          <w:rFonts w:ascii="Times New Roman" w:eastAsia="Times New Roman" w:hAnsi="Times New Roman"/>
          <w:sz w:val="28"/>
          <w:szCs w:val="28"/>
        </w:rPr>
      </w:pPr>
      <w:r w:rsidRPr="00011BF1">
        <w:rPr>
          <w:rFonts w:ascii="Times New Roman" w:eastAsia="Times New Roman" w:hAnsi="Times New Roman"/>
          <w:sz w:val="28"/>
          <w:szCs w:val="28"/>
        </w:rPr>
        <w:t>Готовность слушать собеседника и вести диалог, признавать возможность существования различных точек зрения и права каждого иметь свою. Умение излагать своё мнение и аргументировать свою точку зрения и оценку событий. Умение активно использовать диалог и монолог как речевые средства для решения коммуникативных и познавательных задач.</w:t>
      </w:r>
    </w:p>
    <w:p w:rsidR="00D12A7D" w:rsidRPr="00011BF1" w:rsidRDefault="00D12A7D" w:rsidP="00604EBA">
      <w:pPr>
        <w:numPr>
          <w:ilvl w:val="0"/>
          <w:numId w:val="48"/>
        </w:numPr>
        <w:suppressAutoHyphens w:val="0"/>
        <w:spacing w:after="0" w:line="240" w:lineRule="auto"/>
        <w:ind w:firstLine="709"/>
        <w:jc w:val="both"/>
        <w:rPr>
          <w:rFonts w:ascii="Times New Roman" w:eastAsia="Times New Roman" w:hAnsi="Times New Roman"/>
          <w:sz w:val="28"/>
          <w:szCs w:val="28"/>
        </w:rPr>
      </w:pPr>
      <w:r w:rsidRPr="00011BF1">
        <w:rPr>
          <w:rFonts w:ascii="Times New Roman" w:eastAsia="Times New Roman" w:hAnsi="Times New Roman"/>
          <w:sz w:val="28"/>
          <w:szCs w:val="28"/>
        </w:rPr>
        <w:t>Определение общей цели совместной деятельности и путей её достижения; умение договариваться о распределении функций и ролей, осуществлять взаимный контроль, адекватно оценивать собственное поведение.</w:t>
      </w:r>
    </w:p>
    <w:p w:rsidR="00D12A7D" w:rsidRPr="00011BF1" w:rsidRDefault="00D12A7D" w:rsidP="00D12A7D">
      <w:pPr>
        <w:spacing w:after="0" w:line="240" w:lineRule="auto"/>
        <w:ind w:firstLine="709"/>
        <w:jc w:val="both"/>
        <w:rPr>
          <w:rFonts w:ascii="Times New Roman" w:eastAsia="Times New Roman" w:hAnsi="Times New Roman"/>
          <w:b/>
          <w:sz w:val="28"/>
          <w:szCs w:val="28"/>
        </w:rPr>
      </w:pPr>
      <w:r w:rsidRPr="00011BF1">
        <w:rPr>
          <w:rFonts w:ascii="Times New Roman" w:eastAsia="Times New Roman" w:hAnsi="Times New Roman"/>
          <w:b/>
          <w:sz w:val="28"/>
          <w:szCs w:val="28"/>
        </w:rPr>
        <w:t>Предметные результаты</w:t>
      </w:r>
    </w:p>
    <w:p w:rsidR="00D12A7D" w:rsidRPr="00011BF1" w:rsidRDefault="00D12A7D" w:rsidP="00604EBA">
      <w:pPr>
        <w:numPr>
          <w:ilvl w:val="0"/>
          <w:numId w:val="50"/>
        </w:numPr>
        <w:suppressAutoHyphens w:val="0"/>
        <w:spacing w:after="0" w:line="240" w:lineRule="auto"/>
        <w:ind w:firstLine="709"/>
        <w:jc w:val="both"/>
        <w:rPr>
          <w:rFonts w:ascii="Times New Roman" w:eastAsia="Times New Roman" w:hAnsi="Times New Roman"/>
          <w:sz w:val="28"/>
          <w:szCs w:val="28"/>
        </w:rPr>
      </w:pPr>
      <w:r w:rsidRPr="00011BF1">
        <w:rPr>
          <w:rFonts w:ascii="Times New Roman" w:eastAsia="Times New Roman" w:hAnsi="Times New Roman"/>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12A7D" w:rsidRPr="00011BF1" w:rsidRDefault="00D12A7D" w:rsidP="00604EBA">
      <w:pPr>
        <w:numPr>
          <w:ilvl w:val="0"/>
          <w:numId w:val="50"/>
        </w:numPr>
        <w:suppressAutoHyphens w:val="0"/>
        <w:spacing w:after="0" w:line="240" w:lineRule="auto"/>
        <w:ind w:firstLine="709"/>
        <w:jc w:val="both"/>
        <w:rPr>
          <w:rFonts w:ascii="Times New Roman" w:eastAsia="Times New Roman" w:hAnsi="Times New Roman"/>
          <w:sz w:val="28"/>
          <w:szCs w:val="28"/>
        </w:rPr>
      </w:pPr>
      <w:r w:rsidRPr="00011BF1">
        <w:rPr>
          <w:rFonts w:ascii="Times New Roman" w:eastAsia="Times New Roman" w:hAnsi="Times New Roman"/>
          <w:sz w:val="28"/>
          <w:szCs w:val="28"/>
        </w:rPr>
        <w:t>Понимание обучающимися того, что язык представляет собой явление национальной культуры и основное средство человеческого общения и взаимопонимания, осознание значения русского языка как государственного языка Российской Федерации, языка межнационального общения.</w:t>
      </w:r>
    </w:p>
    <w:p w:rsidR="00D12A7D" w:rsidRPr="00011BF1" w:rsidRDefault="00D12A7D" w:rsidP="00604EBA">
      <w:pPr>
        <w:numPr>
          <w:ilvl w:val="0"/>
          <w:numId w:val="50"/>
        </w:numPr>
        <w:suppressAutoHyphens w:val="0"/>
        <w:spacing w:after="0" w:line="240" w:lineRule="auto"/>
        <w:ind w:firstLine="709"/>
        <w:jc w:val="both"/>
        <w:rPr>
          <w:rFonts w:ascii="Times New Roman" w:eastAsia="Times New Roman" w:hAnsi="Times New Roman"/>
          <w:sz w:val="28"/>
          <w:szCs w:val="28"/>
        </w:rPr>
      </w:pPr>
      <w:r w:rsidRPr="00011BF1">
        <w:rPr>
          <w:rFonts w:ascii="Times New Roman" w:eastAsia="Times New Roman" w:hAnsi="Times New Roman"/>
          <w:sz w:val="28"/>
          <w:szCs w:val="28"/>
        </w:rPr>
        <w:lastRenderedPageBreak/>
        <w:t>Первоначальное усвоение главных понятий курса русского языка (фонетических, лексических, грамматических), представляющих основные еди</w:t>
      </w:r>
      <w:r w:rsidRPr="00011BF1">
        <w:rPr>
          <w:rFonts w:ascii="Times New Roman" w:eastAsia="Times New Roman" w:hAnsi="Times New Roman"/>
          <w:sz w:val="28"/>
          <w:szCs w:val="28"/>
        </w:rPr>
        <w:softHyphen/>
        <w:t>ницы языка и отражающих существенные связи, отношение и функции.</w:t>
      </w:r>
    </w:p>
    <w:p w:rsidR="00D12A7D" w:rsidRPr="00011BF1" w:rsidRDefault="00D12A7D" w:rsidP="00604EBA">
      <w:pPr>
        <w:numPr>
          <w:ilvl w:val="0"/>
          <w:numId w:val="50"/>
        </w:numPr>
        <w:suppressAutoHyphens w:val="0"/>
        <w:spacing w:after="0" w:line="240" w:lineRule="auto"/>
        <w:ind w:firstLine="709"/>
        <w:jc w:val="both"/>
        <w:rPr>
          <w:rFonts w:ascii="Times New Roman" w:eastAsia="Times New Roman" w:hAnsi="Times New Roman"/>
          <w:sz w:val="28"/>
          <w:szCs w:val="28"/>
        </w:rPr>
      </w:pPr>
      <w:r w:rsidRPr="00011BF1">
        <w:rPr>
          <w:rFonts w:ascii="Times New Roman" w:eastAsia="Times New Roman" w:hAnsi="Times New Roman"/>
          <w:sz w:val="28"/>
          <w:szCs w:val="28"/>
        </w:rPr>
        <w:t>Понимание слова как двусторонней единицы языка, как взаимосвязи значения и звучания слова. Практическое усвоение заместительной (знаковой) функции языка.</w:t>
      </w:r>
    </w:p>
    <w:p w:rsidR="00D12A7D" w:rsidRPr="00011BF1" w:rsidRDefault="00D12A7D" w:rsidP="00604EBA">
      <w:pPr>
        <w:numPr>
          <w:ilvl w:val="0"/>
          <w:numId w:val="50"/>
        </w:numPr>
        <w:suppressAutoHyphens w:val="0"/>
        <w:spacing w:after="0" w:line="240" w:lineRule="auto"/>
        <w:ind w:firstLine="709"/>
        <w:jc w:val="both"/>
        <w:rPr>
          <w:rFonts w:ascii="Times New Roman" w:eastAsia="Times New Roman" w:hAnsi="Times New Roman"/>
          <w:sz w:val="28"/>
          <w:szCs w:val="28"/>
        </w:rPr>
      </w:pPr>
      <w:r w:rsidRPr="00011BF1">
        <w:rPr>
          <w:rFonts w:ascii="Times New Roman" w:hAnsi="Times New Roman"/>
          <w:sz w:val="28"/>
          <w:szCs w:val="28"/>
        </w:rPr>
        <w:t>Овладение первоначальными представлениями о нормах русского и родного литературного языка (орфоэпических, лексических, грамматических)</w:t>
      </w:r>
      <w:r w:rsidRPr="00011BF1">
        <w:rPr>
          <w:rFonts w:ascii="Times New Roman" w:eastAsia="Times New Roman" w:hAnsi="Times New Roman"/>
          <w:sz w:val="28"/>
          <w:szCs w:val="28"/>
        </w:rPr>
        <w:t xml:space="preserve">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D12A7D" w:rsidRPr="00011BF1" w:rsidRDefault="00D12A7D" w:rsidP="00604EBA">
      <w:pPr>
        <w:numPr>
          <w:ilvl w:val="0"/>
          <w:numId w:val="50"/>
        </w:numPr>
        <w:suppressAutoHyphens w:val="0"/>
        <w:spacing w:after="0" w:line="240" w:lineRule="auto"/>
        <w:ind w:firstLine="709"/>
        <w:jc w:val="both"/>
        <w:rPr>
          <w:rFonts w:ascii="Times New Roman" w:eastAsia="Times New Roman" w:hAnsi="Times New Roman"/>
          <w:sz w:val="28"/>
          <w:szCs w:val="28"/>
        </w:rPr>
      </w:pPr>
      <w:r w:rsidRPr="00011BF1">
        <w:rPr>
          <w:rFonts w:ascii="Times New Roman" w:eastAsia="Times New Roman" w:hAnsi="Times New Roman"/>
          <w:sz w:val="28"/>
          <w:szCs w:val="28"/>
        </w:rPr>
        <w:t>Формирование позитивного отношения к правильной устной и письменной речи как показателям общей культуры и гражданской позиции че</w:t>
      </w:r>
      <w:r w:rsidRPr="00011BF1">
        <w:rPr>
          <w:rFonts w:ascii="Times New Roman" w:eastAsia="Times New Roman" w:hAnsi="Times New Roman"/>
          <w:sz w:val="28"/>
          <w:szCs w:val="28"/>
        </w:rPr>
        <w:softHyphen/>
        <w:t>ловека.</w:t>
      </w:r>
    </w:p>
    <w:p w:rsidR="00D12A7D" w:rsidRPr="00011BF1" w:rsidRDefault="00D12A7D" w:rsidP="00604EBA">
      <w:pPr>
        <w:numPr>
          <w:ilvl w:val="0"/>
          <w:numId w:val="18"/>
        </w:numPr>
        <w:suppressAutoHyphens w:val="0"/>
        <w:spacing w:after="0" w:line="240" w:lineRule="auto"/>
        <w:ind w:left="0" w:firstLine="709"/>
        <w:jc w:val="both"/>
        <w:rPr>
          <w:rFonts w:ascii="Times New Roman" w:eastAsia="Times New Roman" w:hAnsi="Times New Roman"/>
          <w:sz w:val="28"/>
          <w:szCs w:val="28"/>
        </w:rPr>
      </w:pPr>
      <w:r w:rsidRPr="00011BF1">
        <w:rPr>
          <w:rFonts w:ascii="Times New Roman" w:eastAsia="Times New Roman" w:hAnsi="Times New Roman"/>
          <w:sz w:val="28"/>
          <w:szCs w:val="28"/>
        </w:rPr>
        <w:t>Овладение учебными действиями с языковыми единицами и умение использовать приобретённые знания для решения познавательных, практических и коммуникативных задач.</w:t>
      </w:r>
    </w:p>
    <w:p w:rsidR="00D12A7D" w:rsidRPr="00011BF1" w:rsidRDefault="00D12A7D" w:rsidP="00D12A7D">
      <w:pPr>
        <w:pStyle w:val="1f0"/>
        <w:shd w:val="clear" w:color="auto" w:fill="auto"/>
        <w:tabs>
          <w:tab w:val="left" w:pos="558"/>
        </w:tabs>
        <w:spacing w:line="240" w:lineRule="auto"/>
        <w:ind w:firstLine="709"/>
        <w:rPr>
          <w:sz w:val="28"/>
          <w:szCs w:val="28"/>
        </w:rPr>
      </w:pPr>
    </w:p>
    <w:p w:rsidR="00D12A7D" w:rsidRPr="00011BF1" w:rsidRDefault="00D12A7D" w:rsidP="00D12A7D">
      <w:pPr>
        <w:pStyle w:val="64"/>
        <w:shd w:val="clear" w:color="auto" w:fill="auto"/>
        <w:spacing w:before="0" w:after="0" w:line="240" w:lineRule="auto"/>
        <w:ind w:firstLine="0"/>
        <w:rPr>
          <w:rStyle w:val="2f0"/>
          <w:rFonts w:ascii="Times New Roman" w:hAnsi="Times New Roman" w:cs="Times New Roman"/>
          <w:color w:val="auto"/>
          <w:sz w:val="28"/>
          <w:szCs w:val="28"/>
        </w:rPr>
      </w:pPr>
    </w:p>
    <w:p w:rsidR="00D12A7D" w:rsidRPr="00011BF1" w:rsidRDefault="00D12A7D" w:rsidP="00D12A7D">
      <w:pPr>
        <w:pStyle w:val="64"/>
        <w:shd w:val="clear" w:color="auto" w:fill="auto"/>
        <w:spacing w:before="0" w:after="0" w:line="240" w:lineRule="auto"/>
        <w:ind w:firstLine="0"/>
        <w:jc w:val="center"/>
        <w:rPr>
          <w:rFonts w:ascii="Times New Roman" w:hAnsi="Times New Roman" w:cs="Times New Roman"/>
          <w:b/>
          <w:color w:val="auto"/>
          <w:sz w:val="28"/>
          <w:szCs w:val="28"/>
        </w:rPr>
      </w:pPr>
      <w:r w:rsidRPr="00011BF1">
        <w:rPr>
          <w:rStyle w:val="2f0"/>
          <w:rFonts w:ascii="Times New Roman" w:hAnsi="Times New Roman" w:cs="Times New Roman"/>
          <w:b/>
          <w:color w:val="auto"/>
          <w:sz w:val="28"/>
          <w:szCs w:val="28"/>
        </w:rPr>
        <w:t>СОДЕРЖАНИЕ И ПРИЕМЫ КОРРЕКЦИИ НАРУШЕНИЯ УСТНОЙ И ПИСЬМЕННОЙ РЕЧИ</w:t>
      </w:r>
    </w:p>
    <w:p w:rsidR="00D12A7D" w:rsidRPr="00011BF1" w:rsidRDefault="00D12A7D" w:rsidP="00D12A7D">
      <w:pPr>
        <w:pStyle w:val="123"/>
        <w:keepNext/>
        <w:keepLines/>
        <w:shd w:val="clear" w:color="auto" w:fill="auto"/>
        <w:spacing w:after="0" w:line="240" w:lineRule="auto"/>
        <w:ind w:firstLine="709"/>
        <w:jc w:val="both"/>
        <w:rPr>
          <w:rFonts w:ascii="Times New Roman" w:hAnsi="Times New Roman" w:cs="Times New Roman"/>
          <w:sz w:val="28"/>
          <w:szCs w:val="28"/>
        </w:rPr>
      </w:pPr>
    </w:p>
    <w:p w:rsidR="00D12A7D" w:rsidRPr="00011BF1" w:rsidRDefault="00D12A7D" w:rsidP="00D12A7D">
      <w:pPr>
        <w:pStyle w:val="133"/>
        <w:shd w:val="clear" w:color="auto" w:fill="auto"/>
        <w:spacing w:line="240" w:lineRule="auto"/>
        <w:ind w:firstLine="709"/>
        <w:jc w:val="center"/>
        <w:rPr>
          <w:rStyle w:val="1395pt"/>
          <w:b/>
          <w:sz w:val="28"/>
          <w:szCs w:val="28"/>
        </w:rPr>
      </w:pPr>
      <w:r w:rsidRPr="00011BF1">
        <w:rPr>
          <w:rStyle w:val="1310pt"/>
          <w:rFonts w:ascii="Times New Roman" w:hAnsi="Times New Roman" w:cs="Times New Roman"/>
          <w:b/>
          <w:color w:val="auto"/>
          <w:sz w:val="28"/>
          <w:szCs w:val="28"/>
        </w:rPr>
        <w:t xml:space="preserve">НОРМАЛИЗАЦИЯ ЗВУКОВОЙ СТОРОНЫ РЕЧИ </w:t>
      </w:r>
      <w:r w:rsidRPr="00011BF1">
        <w:rPr>
          <w:rStyle w:val="1395pt"/>
          <w:b/>
          <w:sz w:val="28"/>
          <w:szCs w:val="28"/>
        </w:rPr>
        <w:t>(I этап)</w:t>
      </w:r>
    </w:p>
    <w:p w:rsidR="00D12A7D" w:rsidRPr="00011BF1" w:rsidRDefault="00D12A7D" w:rsidP="00D12A7D">
      <w:pPr>
        <w:pStyle w:val="133"/>
        <w:shd w:val="clear" w:color="auto" w:fill="auto"/>
        <w:spacing w:line="240" w:lineRule="auto"/>
        <w:ind w:firstLine="709"/>
        <w:rPr>
          <w:b/>
          <w:sz w:val="28"/>
          <w:szCs w:val="28"/>
        </w:rPr>
      </w:pPr>
    </w:p>
    <w:p w:rsidR="00D12A7D" w:rsidRPr="00011BF1" w:rsidRDefault="00D12A7D" w:rsidP="00D12A7D">
      <w:pPr>
        <w:keepNext/>
        <w:keepLines/>
        <w:spacing w:after="0" w:line="240" w:lineRule="auto"/>
        <w:ind w:firstLine="709"/>
        <w:jc w:val="both"/>
        <w:rPr>
          <w:rFonts w:ascii="Times New Roman" w:hAnsi="Times New Roman" w:cs="Times New Roman"/>
          <w:bCs/>
          <w:color w:val="auto"/>
          <w:sz w:val="28"/>
          <w:szCs w:val="28"/>
        </w:rPr>
      </w:pPr>
      <w:bookmarkStart w:id="14" w:name="bookmark4"/>
      <w:r w:rsidRPr="00011BF1">
        <w:rPr>
          <w:rFonts w:ascii="Times New Roman" w:hAnsi="Times New Roman" w:cs="Times New Roman"/>
          <w:color w:val="auto"/>
          <w:sz w:val="28"/>
          <w:szCs w:val="28"/>
        </w:rPr>
        <w:t>Методические рекомендации</w:t>
      </w:r>
      <w:bookmarkEnd w:id="14"/>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Style w:val="54"/>
          <w:rFonts w:ascii="Times New Roman" w:hAnsi="Times New Roman" w:cs="Times New Roman"/>
          <w:color w:val="auto"/>
          <w:sz w:val="28"/>
          <w:szCs w:val="28"/>
        </w:rPr>
        <w:t>Основная задача логопеда любого типа общеобразовательной школы — предупреждение и преодоление неуспеваемости, обусловленной различной тяжестью недоразвития устной речи. Именно поэтому основное внимание логопед должен уделять учащимся первых классов (дети 6-7-летнего возраста) с фонетико-фонематическим и общим недоразвитием речи. Чем раньше будет начато коррекционно-развивающее обучение, тем выше будет его результат.</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Style w:val="54"/>
          <w:rFonts w:ascii="Times New Roman" w:hAnsi="Times New Roman" w:cs="Times New Roman"/>
          <w:color w:val="auto"/>
          <w:sz w:val="28"/>
          <w:szCs w:val="28"/>
        </w:rPr>
        <w:t>Общая задача при коррекционно-развивающем обучении — своевремен</w:t>
      </w:r>
      <w:r w:rsidRPr="00011BF1">
        <w:rPr>
          <w:rStyle w:val="54"/>
          <w:rFonts w:ascii="Times New Roman" w:hAnsi="Times New Roman" w:cs="Times New Roman"/>
          <w:color w:val="auto"/>
          <w:sz w:val="28"/>
          <w:szCs w:val="28"/>
        </w:rPr>
        <w:softHyphen/>
        <w:t>ная и целенаправленная работа по восполнению пробелов в развитии устной речи — как звуковой, так и смысловой ее сторон. В связи с этим главной зада</w:t>
      </w:r>
      <w:r w:rsidRPr="00011BF1">
        <w:rPr>
          <w:rStyle w:val="54"/>
          <w:rFonts w:ascii="Times New Roman" w:hAnsi="Times New Roman" w:cs="Times New Roman"/>
          <w:color w:val="auto"/>
          <w:sz w:val="28"/>
          <w:szCs w:val="28"/>
        </w:rPr>
        <w:softHyphen/>
        <w:t>чей начального этапа коррекционного обучения является нормализация звуковой стороны речи. Это значит, что для группы детей как с фонетико-фонематическим, так и фонематическим недоразвитием необходимо сформировать:</w:t>
      </w:r>
    </w:p>
    <w:p w:rsidR="00D12A7D" w:rsidRPr="00011BF1" w:rsidRDefault="00D12A7D" w:rsidP="00604EBA">
      <w:pPr>
        <w:pStyle w:val="64"/>
        <w:numPr>
          <w:ilvl w:val="0"/>
          <w:numId w:val="52"/>
        </w:numPr>
        <w:shd w:val="clear" w:color="auto" w:fill="auto"/>
        <w:tabs>
          <w:tab w:val="left" w:pos="298"/>
        </w:tabs>
        <w:spacing w:before="0" w:after="0" w:line="240" w:lineRule="auto"/>
        <w:ind w:firstLine="709"/>
        <w:rPr>
          <w:rFonts w:ascii="Times New Roman" w:hAnsi="Times New Roman" w:cs="Times New Roman"/>
          <w:color w:val="auto"/>
          <w:sz w:val="28"/>
          <w:szCs w:val="28"/>
        </w:rPr>
      </w:pPr>
      <w:r w:rsidRPr="00011BF1">
        <w:rPr>
          <w:rStyle w:val="54"/>
          <w:rFonts w:ascii="Times New Roman" w:hAnsi="Times New Roman" w:cs="Times New Roman"/>
          <w:color w:val="auto"/>
          <w:sz w:val="28"/>
          <w:szCs w:val="28"/>
        </w:rPr>
        <w:t>полноценные фонематические процессы;</w:t>
      </w:r>
    </w:p>
    <w:p w:rsidR="00D12A7D" w:rsidRPr="00011BF1" w:rsidRDefault="00D12A7D" w:rsidP="00604EBA">
      <w:pPr>
        <w:pStyle w:val="64"/>
        <w:numPr>
          <w:ilvl w:val="0"/>
          <w:numId w:val="52"/>
        </w:numPr>
        <w:shd w:val="clear" w:color="auto" w:fill="auto"/>
        <w:tabs>
          <w:tab w:val="left" w:pos="303"/>
        </w:tabs>
        <w:spacing w:before="0" w:after="0" w:line="240" w:lineRule="auto"/>
        <w:ind w:firstLine="709"/>
        <w:rPr>
          <w:rFonts w:ascii="Times New Roman" w:hAnsi="Times New Roman" w:cs="Times New Roman"/>
          <w:color w:val="auto"/>
          <w:sz w:val="28"/>
          <w:szCs w:val="28"/>
        </w:rPr>
      </w:pPr>
      <w:r w:rsidRPr="00011BF1">
        <w:rPr>
          <w:rStyle w:val="54"/>
          <w:rFonts w:ascii="Times New Roman" w:hAnsi="Times New Roman" w:cs="Times New Roman"/>
          <w:color w:val="auto"/>
          <w:sz w:val="28"/>
          <w:szCs w:val="28"/>
        </w:rPr>
        <w:t>представления о звуко-буквенном составе слова;</w:t>
      </w:r>
    </w:p>
    <w:p w:rsidR="00D12A7D" w:rsidRPr="00011BF1" w:rsidRDefault="00D12A7D" w:rsidP="00604EBA">
      <w:pPr>
        <w:pStyle w:val="64"/>
        <w:numPr>
          <w:ilvl w:val="0"/>
          <w:numId w:val="52"/>
        </w:numPr>
        <w:shd w:val="clear" w:color="auto" w:fill="auto"/>
        <w:tabs>
          <w:tab w:val="left" w:pos="303"/>
        </w:tabs>
        <w:spacing w:before="0" w:after="0" w:line="240" w:lineRule="auto"/>
        <w:ind w:left="20" w:firstLine="709"/>
        <w:rPr>
          <w:rFonts w:ascii="Times New Roman" w:hAnsi="Times New Roman" w:cs="Times New Roman"/>
          <w:color w:val="auto"/>
          <w:sz w:val="28"/>
          <w:szCs w:val="28"/>
        </w:rPr>
      </w:pPr>
      <w:r w:rsidRPr="00011BF1">
        <w:rPr>
          <w:rStyle w:val="54"/>
          <w:rFonts w:ascii="Times New Roman" w:hAnsi="Times New Roman" w:cs="Times New Roman"/>
          <w:color w:val="auto"/>
          <w:sz w:val="28"/>
          <w:szCs w:val="28"/>
        </w:rPr>
        <w:t>навыки анализа и синтеза звуко-слогового состава слова, а также скорректировать дефекты произношения (если таковые имеются).</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Style w:val="54"/>
          <w:rFonts w:ascii="Times New Roman" w:hAnsi="Times New Roman" w:cs="Times New Roman"/>
          <w:color w:val="auto"/>
          <w:sz w:val="28"/>
          <w:szCs w:val="28"/>
        </w:rPr>
        <w:t>Что касается детей с общим недоразвитием речи, то данное содержание составляет лишь I этап коррекционного обучения.</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Style w:val="54"/>
          <w:rFonts w:ascii="Times New Roman" w:hAnsi="Times New Roman" w:cs="Times New Roman"/>
          <w:color w:val="auto"/>
          <w:sz w:val="28"/>
          <w:szCs w:val="28"/>
        </w:rPr>
        <w:t xml:space="preserve">Таким образом, общее содержание и последовательность коррекционного обучения детей с ФФН и I этапа коррекционной работы детей с ОНР могут быть примерно одинаковыми. Вместе с тем количество занятий по каждой теме </w:t>
      </w:r>
      <w:r w:rsidRPr="00011BF1">
        <w:rPr>
          <w:rStyle w:val="54"/>
          <w:rFonts w:ascii="Times New Roman" w:hAnsi="Times New Roman" w:cs="Times New Roman"/>
          <w:color w:val="auto"/>
          <w:sz w:val="28"/>
          <w:szCs w:val="28"/>
        </w:rPr>
        <w:lastRenderedPageBreak/>
        <w:t>определяется составом конкретной группы. Принципиальное различие при планировании логопедических занятий заключается в подборе речевого материала, соответствующего общему развитию ребенка и лингвистической структуре дефекта.</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Style w:val="54"/>
          <w:rFonts w:ascii="Times New Roman" w:hAnsi="Times New Roman" w:cs="Times New Roman"/>
          <w:color w:val="auto"/>
          <w:sz w:val="28"/>
          <w:szCs w:val="28"/>
        </w:rPr>
        <w:t>Реализация этого содержания определяется количеством занятий в зави</w:t>
      </w:r>
      <w:r w:rsidRPr="00011BF1">
        <w:rPr>
          <w:rStyle w:val="54"/>
          <w:rFonts w:ascii="Times New Roman" w:hAnsi="Times New Roman" w:cs="Times New Roman"/>
          <w:color w:val="auto"/>
          <w:sz w:val="28"/>
          <w:szCs w:val="28"/>
        </w:rPr>
        <w:softHyphen/>
        <w:t>симости от степени недоразвития звуковой стороны речи. Поскольку коррек</w:t>
      </w:r>
      <w:r w:rsidRPr="00011BF1">
        <w:rPr>
          <w:rStyle w:val="54"/>
          <w:rFonts w:ascii="Times New Roman" w:hAnsi="Times New Roman" w:cs="Times New Roman"/>
          <w:color w:val="auto"/>
          <w:sz w:val="28"/>
          <w:szCs w:val="28"/>
        </w:rPr>
        <w:softHyphen/>
        <w:t>ционное обучение осуществляется в группах фронтально, то целесообразно предусмотреть примерную структуру занятий, особенно 10-15 первых.</w:t>
      </w:r>
    </w:p>
    <w:p w:rsidR="00D12A7D" w:rsidRPr="00011BF1" w:rsidRDefault="00D12A7D" w:rsidP="00D12A7D">
      <w:pPr>
        <w:pStyle w:val="64"/>
        <w:shd w:val="clear" w:color="auto" w:fill="auto"/>
        <w:spacing w:before="0" w:after="0" w:line="240" w:lineRule="auto"/>
        <w:ind w:firstLine="709"/>
        <w:rPr>
          <w:rFonts w:ascii="Times New Roman" w:hAnsi="Times New Roman" w:cs="Times New Roman"/>
          <w:color w:val="auto"/>
          <w:sz w:val="28"/>
          <w:szCs w:val="28"/>
        </w:rPr>
      </w:pPr>
      <w:r w:rsidRPr="00011BF1">
        <w:rPr>
          <w:rStyle w:val="54"/>
          <w:rFonts w:ascii="Times New Roman" w:hAnsi="Times New Roman" w:cs="Times New Roman"/>
          <w:color w:val="auto"/>
          <w:sz w:val="28"/>
          <w:szCs w:val="28"/>
        </w:rPr>
        <w:t>Основными задачами этих занятий являются развитие фонематического слуха, постановка и закрепление звуков, формирование психологических предпосылок (внимания, памяти, умения переключаться с одного вида деятельности на другой, умения слушать и слышать логопеда, темпа работы и т.д.) к полноценной учебной деятельности. Эти занятия могут иметь следующую структуру:</w:t>
      </w:r>
    </w:p>
    <w:p w:rsidR="00D12A7D" w:rsidRPr="00011BF1" w:rsidRDefault="00D12A7D" w:rsidP="00604EBA">
      <w:pPr>
        <w:pStyle w:val="144"/>
        <w:widowControl w:val="0"/>
        <w:numPr>
          <w:ilvl w:val="0"/>
          <w:numId w:val="53"/>
        </w:numPr>
        <w:shd w:val="clear" w:color="auto" w:fill="auto"/>
        <w:tabs>
          <w:tab w:val="left" w:pos="601"/>
        </w:tabs>
        <w:spacing w:line="240" w:lineRule="auto"/>
        <w:ind w:firstLine="709"/>
        <w:rPr>
          <w:sz w:val="28"/>
          <w:szCs w:val="28"/>
        </w:rPr>
      </w:pPr>
      <w:r w:rsidRPr="00011BF1">
        <w:rPr>
          <w:sz w:val="28"/>
          <w:szCs w:val="28"/>
        </w:rPr>
        <w:t>15 минут — фронтальная часть занятий, направленная на формирование фонематического слуха детей, их внимания к звуковой стороне речи (работа строится на правильно произносимых звуках) и на восполнение пробелов в формировании психологических предпосылок к полноценному обучению;</w:t>
      </w:r>
    </w:p>
    <w:p w:rsidR="00D12A7D" w:rsidRPr="00011BF1" w:rsidRDefault="00D12A7D" w:rsidP="00604EBA">
      <w:pPr>
        <w:pStyle w:val="144"/>
        <w:widowControl w:val="0"/>
        <w:numPr>
          <w:ilvl w:val="0"/>
          <w:numId w:val="53"/>
        </w:numPr>
        <w:shd w:val="clear" w:color="auto" w:fill="auto"/>
        <w:tabs>
          <w:tab w:val="left" w:pos="582"/>
        </w:tabs>
        <w:spacing w:line="240" w:lineRule="auto"/>
        <w:ind w:firstLine="709"/>
        <w:rPr>
          <w:sz w:val="28"/>
          <w:szCs w:val="28"/>
        </w:rPr>
      </w:pPr>
      <w:r w:rsidRPr="00011BF1">
        <w:rPr>
          <w:sz w:val="28"/>
          <w:szCs w:val="28"/>
        </w:rPr>
        <w:t>5 минут — подготовка артикуляционного аппарата (комплекс упражне</w:t>
      </w:r>
      <w:r w:rsidRPr="00011BF1">
        <w:rPr>
          <w:sz w:val="28"/>
          <w:szCs w:val="28"/>
        </w:rPr>
        <w:softHyphen/>
        <w:t>ний определяется конкретным составом группы);</w:t>
      </w:r>
    </w:p>
    <w:p w:rsidR="00D12A7D" w:rsidRPr="00011BF1" w:rsidRDefault="00D12A7D" w:rsidP="00604EBA">
      <w:pPr>
        <w:pStyle w:val="144"/>
        <w:widowControl w:val="0"/>
        <w:numPr>
          <w:ilvl w:val="0"/>
          <w:numId w:val="53"/>
        </w:numPr>
        <w:shd w:val="clear" w:color="auto" w:fill="auto"/>
        <w:tabs>
          <w:tab w:val="left" w:pos="591"/>
        </w:tabs>
        <w:spacing w:line="240" w:lineRule="auto"/>
        <w:ind w:firstLine="709"/>
        <w:rPr>
          <w:sz w:val="28"/>
          <w:szCs w:val="28"/>
        </w:rPr>
      </w:pPr>
      <w:r w:rsidRPr="00011BF1">
        <w:rPr>
          <w:sz w:val="28"/>
          <w:szCs w:val="28"/>
        </w:rPr>
        <w:t>20 минут — уточнение и постановка (вызывание) неправильно произносимых звуков индивидуально и в подгруппах (2-3 человека) в зависимости от этапа работы над звуком.</w:t>
      </w:r>
    </w:p>
    <w:p w:rsidR="00D12A7D" w:rsidRPr="00011BF1" w:rsidRDefault="00D12A7D" w:rsidP="00D12A7D">
      <w:pPr>
        <w:pStyle w:val="144"/>
        <w:shd w:val="clear" w:color="auto" w:fill="auto"/>
        <w:spacing w:line="240" w:lineRule="auto"/>
        <w:ind w:firstLine="709"/>
        <w:rPr>
          <w:sz w:val="28"/>
          <w:szCs w:val="28"/>
        </w:rPr>
      </w:pPr>
      <w:r w:rsidRPr="00011BF1">
        <w:rPr>
          <w:sz w:val="28"/>
          <w:szCs w:val="28"/>
        </w:rPr>
        <w:t>В ходе фронтальной части занятия формируются фонематические процессы и уточняются представления о звуко-слоговом составе слова. Кроме того, с детьми, имеющими ОНР, методом устного опережения осуществляется работа по уточнению и активизации имеющихся у детей словарного запаса и моделей простых синтаксических конструкций.</w:t>
      </w:r>
    </w:p>
    <w:p w:rsidR="00D12A7D" w:rsidRPr="00011BF1" w:rsidRDefault="00D12A7D" w:rsidP="00D12A7D">
      <w:pPr>
        <w:pStyle w:val="144"/>
        <w:shd w:val="clear" w:color="auto" w:fill="auto"/>
        <w:spacing w:line="240" w:lineRule="auto"/>
        <w:ind w:firstLine="709"/>
        <w:rPr>
          <w:sz w:val="28"/>
          <w:szCs w:val="28"/>
        </w:rPr>
      </w:pPr>
      <w:r w:rsidRPr="00011BF1">
        <w:rPr>
          <w:sz w:val="28"/>
          <w:szCs w:val="28"/>
        </w:rPr>
        <w:t>Необходимость такого подхода обусловлена основным принципом коррекцион</w:t>
      </w:r>
      <w:r w:rsidRPr="00011BF1">
        <w:rPr>
          <w:sz w:val="28"/>
          <w:szCs w:val="28"/>
        </w:rPr>
        <w:softHyphen/>
        <w:t>ного обучения детей с ОНР, а именно: одновременная работа над всеми компонен</w:t>
      </w:r>
      <w:r w:rsidRPr="00011BF1">
        <w:rPr>
          <w:sz w:val="28"/>
          <w:szCs w:val="28"/>
        </w:rPr>
        <w:softHyphen/>
        <w:t xml:space="preserve">тами речевой системы. В занятия I этапа избирательно включаются элементы материала II и </w:t>
      </w:r>
      <w:r w:rsidRPr="00011BF1">
        <w:rPr>
          <w:sz w:val="28"/>
          <w:szCs w:val="28"/>
          <w:lang w:val="en-US"/>
        </w:rPr>
        <w:t>III</w:t>
      </w:r>
      <w:r w:rsidRPr="00011BF1">
        <w:rPr>
          <w:sz w:val="28"/>
          <w:szCs w:val="28"/>
        </w:rPr>
        <w:t xml:space="preserve"> этапов. Таким образом, фронтальная часть занятий включает работу по:</w:t>
      </w:r>
    </w:p>
    <w:p w:rsidR="00D12A7D" w:rsidRPr="00011BF1" w:rsidRDefault="00D12A7D" w:rsidP="00604EBA">
      <w:pPr>
        <w:pStyle w:val="144"/>
        <w:widowControl w:val="0"/>
        <w:numPr>
          <w:ilvl w:val="0"/>
          <w:numId w:val="54"/>
        </w:numPr>
        <w:shd w:val="clear" w:color="auto" w:fill="auto"/>
        <w:tabs>
          <w:tab w:val="left" w:pos="303"/>
        </w:tabs>
        <w:spacing w:line="240" w:lineRule="auto"/>
        <w:ind w:firstLine="709"/>
        <w:rPr>
          <w:sz w:val="28"/>
          <w:szCs w:val="28"/>
        </w:rPr>
      </w:pPr>
      <w:r w:rsidRPr="00011BF1">
        <w:rPr>
          <w:sz w:val="28"/>
          <w:szCs w:val="28"/>
        </w:rPr>
        <w:t>развитию фонематических процессов;</w:t>
      </w:r>
    </w:p>
    <w:p w:rsidR="00D12A7D" w:rsidRPr="00011BF1" w:rsidRDefault="00D12A7D" w:rsidP="00604EBA">
      <w:pPr>
        <w:pStyle w:val="144"/>
        <w:widowControl w:val="0"/>
        <w:numPr>
          <w:ilvl w:val="0"/>
          <w:numId w:val="54"/>
        </w:numPr>
        <w:shd w:val="clear" w:color="auto" w:fill="auto"/>
        <w:tabs>
          <w:tab w:val="left" w:pos="294"/>
        </w:tabs>
        <w:spacing w:line="240" w:lineRule="auto"/>
        <w:ind w:firstLine="709"/>
        <w:rPr>
          <w:sz w:val="28"/>
          <w:szCs w:val="28"/>
        </w:rPr>
      </w:pPr>
      <w:r w:rsidRPr="00011BF1">
        <w:rPr>
          <w:sz w:val="28"/>
          <w:szCs w:val="28"/>
        </w:rPr>
        <w:t>формированию навыков анализа и синтеза звуко-буквенного и слогового состава слова с использованием изученных к этому времени в классе букв и отработанных слов-терминов;</w:t>
      </w:r>
    </w:p>
    <w:p w:rsidR="00D12A7D" w:rsidRPr="00011BF1" w:rsidRDefault="00D12A7D" w:rsidP="00604EBA">
      <w:pPr>
        <w:pStyle w:val="144"/>
        <w:widowControl w:val="0"/>
        <w:numPr>
          <w:ilvl w:val="0"/>
          <w:numId w:val="54"/>
        </w:numPr>
        <w:shd w:val="clear" w:color="auto" w:fill="auto"/>
        <w:tabs>
          <w:tab w:val="left" w:pos="298"/>
        </w:tabs>
        <w:spacing w:line="240" w:lineRule="auto"/>
        <w:ind w:firstLine="709"/>
        <w:rPr>
          <w:sz w:val="28"/>
          <w:szCs w:val="28"/>
        </w:rPr>
      </w:pPr>
      <w:r w:rsidRPr="00011BF1">
        <w:rPr>
          <w:sz w:val="28"/>
          <w:szCs w:val="28"/>
        </w:rPr>
        <w:t>формированию готовности к восприятию определенных орфограмм, правописа</w:t>
      </w:r>
      <w:r w:rsidRPr="00011BF1">
        <w:rPr>
          <w:sz w:val="28"/>
          <w:szCs w:val="28"/>
        </w:rPr>
        <w:softHyphen/>
        <w:t>ние которых основано на полноценных представлениях о звуковом составе слова;</w:t>
      </w:r>
    </w:p>
    <w:p w:rsidR="00D12A7D" w:rsidRPr="00011BF1" w:rsidRDefault="00D12A7D" w:rsidP="00604EBA">
      <w:pPr>
        <w:pStyle w:val="144"/>
        <w:widowControl w:val="0"/>
        <w:numPr>
          <w:ilvl w:val="0"/>
          <w:numId w:val="54"/>
        </w:numPr>
        <w:shd w:val="clear" w:color="auto" w:fill="auto"/>
        <w:tabs>
          <w:tab w:val="left" w:pos="294"/>
        </w:tabs>
        <w:spacing w:line="240" w:lineRule="auto"/>
        <w:ind w:firstLine="709"/>
        <w:rPr>
          <w:sz w:val="28"/>
          <w:szCs w:val="28"/>
        </w:rPr>
      </w:pPr>
      <w:r w:rsidRPr="00011BF1">
        <w:rPr>
          <w:sz w:val="28"/>
          <w:szCs w:val="28"/>
        </w:rPr>
        <w:t>закреплению звуко-буквенных связей;</w:t>
      </w:r>
    </w:p>
    <w:p w:rsidR="00D12A7D" w:rsidRPr="00011BF1" w:rsidRDefault="00D12A7D" w:rsidP="00604EBA">
      <w:pPr>
        <w:pStyle w:val="144"/>
        <w:widowControl w:val="0"/>
        <w:numPr>
          <w:ilvl w:val="0"/>
          <w:numId w:val="54"/>
        </w:numPr>
        <w:shd w:val="clear" w:color="auto" w:fill="auto"/>
        <w:tabs>
          <w:tab w:val="left" w:pos="294"/>
        </w:tabs>
        <w:spacing w:line="240" w:lineRule="auto"/>
        <w:ind w:firstLine="709"/>
        <w:rPr>
          <w:sz w:val="28"/>
          <w:szCs w:val="28"/>
        </w:rPr>
      </w:pPr>
      <w:r w:rsidRPr="00011BF1">
        <w:rPr>
          <w:sz w:val="28"/>
          <w:szCs w:val="28"/>
        </w:rPr>
        <w:t>автоматизации поставленных звуков.</w:t>
      </w:r>
    </w:p>
    <w:p w:rsidR="00D12A7D" w:rsidRPr="00011BF1" w:rsidRDefault="00D12A7D" w:rsidP="00D12A7D">
      <w:pPr>
        <w:pStyle w:val="144"/>
        <w:shd w:val="clear" w:color="auto" w:fill="auto"/>
        <w:spacing w:line="240" w:lineRule="auto"/>
        <w:ind w:firstLine="709"/>
        <w:rPr>
          <w:sz w:val="28"/>
          <w:szCs w:val="28"/>
        </w:rPr>
      </w:pPr>
      <w:r w:rsidRPr="00011BF1">
        <w:rPr>
          <w:sz w:val="28"/>
          <w:szCs w:val="28"/>
        </w:rPr>
        <w:t>Содержание фронтальной части занятий I этапа реализуется в такой последовательности:</w:t>
      </w:r>
    </w:p>
    <w:p w:rsidR="00D12A7D" w:rsidRPr="00011BF1" w:rsidRDefault="00D12A7D" w:rsidP="00604EBA">
      <w:pPr>
        <w:pStyle w:val="144"/>
        <w:widowControl w:val="0"/>
        <w:numPr>
          <w:ilvl w:val="0"/>
          <w:numId w:val="54"/>
        </w:numPr>
        <w:shd w:val="clear" w:color="auto" w:fill="auto"/>
        <w:tabs>
          <w:tab w:val="left" w:pos="303"/>
        </w:tabs>
        <w:spacing w:line="240" w:lineRule="auto"/>
        <w:ind w:firstLine="709"/>
        <w:rPr>
          <w:sz w:val="28"/>
          <w:szCs w:val="28"/>
        </w:rPr>
      </w:pPr>
      <w:r w:rsidRPr="00011BF1">
        <w:rPr>
          <w:sz w:val="28"/>
          <w:szCs w:val="28"/>
        </w:rPr>
        <w:t>Речь. Предложение.</w:t>
      </w:r>
    </w:p>
    <w:p w:rsidR="00D12A7D" w:rsidRPr="00011BF1" w:rsidRDefault="00D12A7D" w:rsidP="00604EBA">
      <w:pPr>
        <w:pStyle w:val="144"/>
        <w:widowControl w:val="0"/>
        <w:numPr>
          <w:ilvl w:val="0"/>
          <w:numId w:val="54"/>
        </w:numPr>
        <w:shd w:val="clear" w:color="auto" w:fill="auto"/>
        <w:tabs>
          <w:tab w:val="left" w:pos="308"/>
        </w:tabs>
        <w:spacing w:line="240" w:lineRule="auto"/>
        <w:ind w:firstLine="709"/>
        <w:rPr>
          <w:sz w:val="28"/>
          <w:szCs w:val="28"/>
        </w:rPr>
      </w:pPr>
      <w:r w:rsidRPr="00011BF1">
        <w:rPr>
          <w:sz w:val="28"/>
          <w:szCs w:val="28"/>
        </w:rPr>
        <w:t>Предложение. Слово.</w:t>
      </w:r>
    </w:p>
    <w:p w:rsidR="00D12A7D" w:rsidRPr="00011BF1" w:rsidRDefault="00D12A7D" w:rsidP="00604EBA">
      <w:pPr>
        <w:pStyle w:val="144"/>
        <w:widowControl w:val="0"/>
        <w:numPr>
          <w:ilvl w:val="0"/>
          <w:numId w:val="54"/>
        </w:numPr>
        <w:shd w:val="clear" w:color="auto" w:fill="auto"/>
        <w:tabs>
          <w:tab w:val="left" w:pos="294"/>
        </w:tabs>
        <w:spacing w:line="240" w:lineRule="auto"/>
        <w:ind w:firstLine="709"/>
        <w:rPr>
          <w:sz w:val="28"/>
          <w:szCs w:val="28"/>
        </w:rPr>
      </w:pPr>
      <w:r w:rsidRPr="00011BF1">
        <w:rPr>
          <w:sz w:val="28"/>
          <w:szCs w:val="28"/>
        </w:rPr>
        <w:t>Звуки речи.</w:t>
      </w:r>
    </w:p>
    <w:p w:rsidR="00D12A7D" w:rsidRPr="00011BF1" w:rsidRDefault="00D12A7D" w:rsidP="00604EBA">
      <w:pPr>
        <w:pStyle w:val="144"/>
        <w:widowControl w:val="0"/>
        <w:numPr>
          <w:ilvl w:val="0"/>
          <w:numId w:val="54"/>
        </w:numPr>
        <w:shd w:val="clear" w:color="auto" w:fill="auto"/>
        <w:tabs>
          <w:tab w:val="left" w:pos="303"/>
        </w:tabs>
        <w:spacing w:line="240" w:lineRule="auto"/>
        <w:ind w:firstLine="709"/>
        <w:rPr>
          <w:sz w:val="28"/>
          <w:szCs w:val="28"/>
        </w:rPr>
      </w:pPr>
      <w:r w:rsidRPr="00011BF1">
        <w:rPr>
          <w:sz w:val="28"/>
          <w:szCs w:val="28"/>
        </w:rPr>
        <w:lastRenderedPageBreak/>
        <w:t>Гласные звуки (и пройденные в классе буквы).</w:t>
      </w:r>
    </w:p>
    <w:p w:rsidR="00D12A7D" w:rsidRPr="00011BF1" w:rsidRDefault="00D12A7D" w:rsidP="00604EBA">
      <w:pPr>
        <w:pStyle w:val="144"/>
        <w:widowControl w:val="0"/>
        <w:numPr>
          <w:ilvl w:val="0"/>
          <w:numId w:val="54"/>
        </w:numPr>
        <w:shd w:val="clear" w:color="auto" w:fill="auto"/>
        <w:tabs>
          <w:tab w:val="left" w:pos="289"/>
        </w:tabs>
        <w:spacing w:line="240" w:lineRule="auto"/>
        <w:ind w:firstLine="709"/>
        <w:rPr>
          <w:sz w:val="28"/>
          <w:szCs w:val="28"/>
        </w:rPr>
      </w:pPr>
      <w:r w:rsidRPr="00011BF1">
        <w:rPr>
          <w:sz w:val="28"/>
          <w:szCs w:val="28"/>
        </w:rPr>
        <w:t>Деление слов на слоги.</w:t>
      </w:r>
    </w:p>
    <w:p w:rsidR="00D12A7D" w:rsidRPr="00011BF1" w:rsidRDefault="00D12A7D" w:rsidP="00604EBA">
      <w:pPr>
        <w:pStyle w:val="144"/>
        <w:widowControl w:val="0"/>
        <w:numPr>
          <w:ilvl w:val="0"/>
          <w:numId w:val="54"/>
        </w:numPr>
        <w:shd w:val="clear" w:color="auto" w:fill="auto"/>
        <w:tabs>
          <w:tab w:val="left" w:pos="294"/>
        </w:tabs>
        <w:spacing w:line="240" w:lineRule="auto"/>
        <w:ind w:firstLine="709"/>
        <w:rPr>
          <w:sz w:val="28"/>
          <w:szCs w:val="28"/>
        </w:rPr>
      </w:pPr>
      <w:r w:rsidRPr="00011BF1">
        <w:rPr>
          <w:sz w:val="28"/>
          <w:szCs w:val="28"/>
        </w:rPr>
        <w:t>Ударение.</w:t>
      </w:r>
    </w:p>
    <w:p w:rsidR="00D12A7D" w:rsidRPr="00011BF1" w:rsidRDefault="00D12A7D" w:rsidP="00604EBA">
      <w:pPr>
        <w:pStyle w:val="144"/>
        <w:widowControl w:val="0"/>
        <w:numPr>
          <w:ilvl w:val="0"/>
          <w:numId w:val="54"/>
        </w:numPr>
        <w:shd w:val="clear" w:color="auto" w:fill="auto"/>
        <w:tabs>
          <w:tab w:val="left" w:pos="294"/>
        </w:tabs>
        <w:spacing w:line="240" w:lineRule="auto"/>
        <w:ind w:firstLine="709"/>
        <w:rPr>
          <w:sz w:val="28"/>
          <w:szCs w:val="28"/>
        </w:rPr>
      </w:pPr>
      <w:r w:rsidRPr="00011BF1">
        <w:rPr>
          <w:sz w:val="28"/>
          <w:szCs w:val="28"/>
        </w:rPr>
        <w:t>Согласные звуки (и пройденные в классе буквы).</w:t>
      </w:r>
    </w:p>
    <w:p w:rsidR="00D12A7D" w:rsidRPr="00011BF1" w:rsidRDefault="00D12A7D" w:rsidP="00604EBA">
      <w:pPr>
        <w:pStyle w:val="144"/>
        <w:widowControl w:val="0"/>
        <w:numPr>
          <w:ilvl w:val="0"/>
          <w:numId w:val="54"/>
        </w:numPr>
        <w:shd w:val="clear" w:color="auto" w:fill="auto"/>
        <w:tabs>
          <w:tab w:val="left" w:pos="289"/>
        </w:tabs>
        <w:spacing w:line="240" w:lineRule="auto"/>
        <w:ind w:firstLine="709"/>
        <w:rPr>
          <w:sz w:val="28"/>
          <w:szCs w:val="28"/>
        </w:rPr>
      </w:pPr>
      <w:r w:rsidRPr="00011BF1">
        <w:rPr>
          <w:sz w:val="28"/>
          <w:szCs w:val="28"/>
        </w:rPr>
        <w:t>Твердые и мягкие согласные.</w:t>
      </w:r>
    </w:p>
    <w:p w:rsidR="00D12A7D" w:rsidRPr="00011BF1" w:rsidRDefault="00D12A7D" w:rsidP="00604EBA">
      <w:pPr>
        <w:pStyle w:val="144"/>
        <w:widowControl w:val="0"/>
        <w:numPr>
          <w:ilvl w:val="0"/>
          <w:numId w:val="54"/>
        </w:numPr>
        <w:shd w:val="clear" w:color="auto" w:fill="auto"/>
        <w:tabs>
          <w:tab w:val="left" w:pos="294"/>
        </w:tabs>
        <w:spacing w:line="240" w:lineRule="auto"/>
        <w:ind w:firstLine="709"/>
        <w:rPr>
          <w:sz w:val="28"/>
          <w:szCs w:val="28"/>
        </w:rPr>
      </w:pPr>
      <w:r w:rsidRPr="00011BF1">
        <w:rPr>
          <w:sz w:val="28"/>
          <w:szCs w:val="28"/>
        </w:rPr>
        <w:t>Звонкие и глухие согласные.</w:t>
      </w:r>
    </w:p>
    <w:p w:rsidR="00D12A7D" w:rsidRPr="00011BF1" w:rsidRDefault="00D12A7D" w:rsidP="00604EBA">
      <w:pPr>
        <w:pStyle w:val="144"/>
        <w:widowControl w:val="0"/>
        <w:numPr>
          <w:ilvl w:val="0"/>
          <w:numId w:val="54"/>
        </w:numPr>
        <w:shd w:val="clear" w:color="auto" w:fill="auto"/>
        <w:tabs>
          <w:tab w:val="left" w:pos="298"/>
        </w:tabs>
        <w:spacing w:line="240" w:lineRule="auto"/>
        <w:ind w:firstLine="709"/>
        <w:rPr>
          <w:sz w:val="28"/>
          <w:szCs w:val="28"/>
        </w:rPr>
      </w:pPr>
      <w:r w:rsidRPr="00011BF1">
        <w:rPr>
          <w:sz w:val="28"/>
          <w:szCs w:val="28"/>
        </w:rPr>
        <w:t>Звуки П и П’. Буква П.</w:t>
      </w:r>
    </w:p>
    <w:p w:rsidR="00D12A7D" w:rsidRPr="00011BF1" w:rsidRDefault="00D12A7D" w:rsidP="00604EBA">
      <w:pPr>
        <w:pStyle w:val="144"/>
        <w:widowControl w:val="0"/>
        <w:numPr>
          <w:ilvl w:val="0"/>
          <w:numId w:val="54"/>
        </w:numPr>
        <w:shd w:val="clear" w:color="auto" w:fill="auto"/>
        <w:tabs>
          <w:tab w:val="left" w:pos="294"/>
        </w:tabs>
        <w:spacing w:line="240" w:lineRule="auto"/>
        <w:ind w:firstLine="709"/>
        <w:rPr>
          <w:sz w:val="28"/>
          <w:szCs w:val="28"/>
        </w:rPr>
      </w:pPr>
      <w:r w:rsidRPr="00011BF1">
        <w:rPr>
          <w:sz w:val="28"/>
          <w:szCs w:val="28"/>
        </w:rPr>
        <w:t>Звуки Б и Б’. Буква Б.</w:t>
      </w:r>
    </w:p>
    <w:p w:rsidR="00D12A7D" w:rsidRPr="00011BF1" w:rsidRDefault="00D12A7D" w:rsidP="00604EBA">
      <w:pPr>
        <w:pStyle w:val="144"/>
        <w:widowControl w:val="0"/>
        <w:numPr>
          <w:ilvl w:val="0"/>
          <w:numId w:val="54"/>
        </w:numPr>
        <w:shd w:val="clear" w:color="auto" w:fill="auto"/>
        <w:tabs>
          <w:tab w:val="left" w:pos="289"/>
        </w:tabs>
        <w:spacing w:line="240" w:lineRule="auto"/>
        <w:ind w:firstLine="709"/>
        <w:rPr>
          <w:sz w:val="28"/>
          <w:szCs w:val="28"/>
        </w:rPr>
      </w:pPr>
      <w:r w:rsidRPr="00011BF1">
        <w:rPr>
          <w:sz w:val="28"/>
          <w:szCs w:val="28"/>
        </w:rPr>
        <w:t>Дифференциация Б-П (Б’-П’).</w:t>
      </w:r>
    </w:p>
    <w:p w:rsidR="00D12A7D" w:rsidRPr="00011BF1" w:rsidRDefault="00D12A7D" w:rsidP="00604EBA">
      <w:pPr>
        <w:pStyle w:val="144"/>
        <w:widowControl w:val="0"/>
        <w:numPr>
          <w:ilvl w:val="0"/>
          <w:numId w:val="54"/>
        </w:numPr>
        <w:shd w:val="clear" w:color="auto" w:fill="auto"/>
        <w:tabs>
          <w:tab w:val="left" w:pos="294"/>
        </w:tabs>
        <w:spacing w:line="240" w:lineRule="auto"/>
        <w:ind w:firstLine="709"/>
        <w:rPr>
          <w:sz w:val="28"/>
          <w:szCs w:val="28"/>
        </w:rPr>
      </w:pPr>
      <w:r w:rsidRPr="00011BF1">
        <w:rPr>
          <w:sz w:val="28"/>
          <w:szCs w:val="28"/>
        </w:rPr>
        <w:t>Звуки Т и Г. Буква Т.</w:t>
      </w:r>
    </w:p>
    <w:p w:rsidR="00D12A7D" w:rsidRPr="00011BF1" w:rsidRDefault="00D12A7D" w:rsidP="00604EBA">
      <w:pPr>
        <w:pStyle w:val="144"/>
        <w:widowControl w:val="0"/>
        <w:numPr>
          <w:ilvl w:val="0"/>
          <w:numId w:val="54"/>
        </w:numPr>
        <w:shd w:val="clear" w:color="auto" w:fill="auto"/>
        <w:tabs>
          <w:tab w:val="left" w:pos="294"/>
        </w:tabs>
        <w:spacing w:line="240" w:lineRule="auto"/>
        <w:ind w:firstLine="709"/>
        <w:rPr>
          <w:sz w:val="28"/>
          <w:szCs w:val="28"/>
        </w:rPr>
      </w:pPr>
      <w:r w:rsidRPr="00011BF1">
        <w:rPr>
          <w:sz w:val="28"/>
          <w:szCs w:val="28"/>
        </w:rPr>
        <w:t>Звуки Д и Д’. Буква Д.</w:t>
      </w:r>
    </w:p>
    <w:p w:rsidR="00D12A7D" w:rsidRPr="00011BF1" w:rsidRDefault="00D12A7D" w:rsidP="00604EBA">
      <w:pPr>
        <w:pStyle w:val="144"/>
        <w:widowControl w:val="0"/>
        <w:numPr>
          <w:ilvl w:val="0"/>
          <w:numId w:val="55"/>
        </w:numPr>
        <w:shd w:val="clear" w:color="auto" w:fill="auto"/>
        <w:tabs>
          <w:tab w:val="left" w:pos="294"/>
        </w:tabs>
        <w:spacing w:line="240" w:lineRule="auto"/>
        <w:ind w:left="20" w:firstLine="709"/>
        <w:rPr>
          <w:sz w:val="28"/>
          <w:szCs w:val="28"/>
        </w:rPr>
      </w:pPr>
      <w:r w:rsidRPr="00011BF1">
        <w:rPr>
          <w:sz w:val="28"/>
          <w:szCs w:val="28"/>
        </w:rPr>
        <w:t>Дифференциация Т-Д (Т’-Д’).</w:t>
      </w:r>
    </w:p>
    <w:p w:rsidR="00D12A7D" w:rsidRPr="00011BF1" w:rsidRDefault="00D12A7D" w:rsidP="00604EBA">
      <w:pPr>
        <w:pStyle w:val="144"/>
        <w:widowControl w:val="0"/>
        <w:numPr>
          <w:ilvl w:val="0"/>
          <w:numId w:val="55"/>
        </w:numPr>
        <w:shd w:val="clear" w:color="auto" w:fill="auto"/>
        <w:tabs>
          <w:tab w:val="left" w:pos="294"/>
        </w:tabs>
        <w:spacing w:line="240" w:lineRule="auto"/>
        <w:ind w:left="20" w:firstLine="709"/>
        <w:rPr>
          <w:sz w:val="28"/>
          <w:szCs w:val="28"/>
        </w:rPr>
      </w:pPr>
      <w:r w:rsidRPr="00011BF1">
        <w:rPr>
          <w:rStyle w:val="14MicrosoftSansSerif95pt"/>
          <w:sz w:val="28"/>
          <w:szCs w:val="28"/>
        </w:rPr>
        <w:t>Звуки К и К’. Буква К.</w:t>
      </w:r>
    </w:p>
    <w:p w:rsidR="00D12A7D" w:rsidRPr="00011BF1" w:rsidRDefault="00D12A7D" w:rsidP="00604EBA">
      <w:pPr>
        <w:pStyle w:val="144"/>
        <w:widowControl w:val="0"/>
        <w:numPr>
          <w:ilvl w:val="0"/>
          <w:numId w:val="55"/>
        </w:numPr>
        <w:shd w:val="clear" w:color="auto" w:fill="auto"/>
        <w:tabs>
          <w:tab w:val="left" w:pos="294"/>
        </w:tabs>
        <w:spacing w:line="240" w:lineRule="auto"/>
        <w:ind w:firstLine="709"/>
        <w:rPr>
          <w:sz w:val="28"/>
          <w:szCs w:val="28"/>
        </w:rPr>
      </w:pPr>
      <w:r w:rsidRPr="00011BF1">
        <w:rPr>
          <w:rStyle w:val="14MicrosoftSansSerif95pt"/>
          <w:sz w:val="28"/>
          <w:szCs w:val="28"/>
        </w:rPr>
        <w:t>Звуки Г и Г. Буква Г.</w:t>
      </w:r>
    </w:p>
    <w:p w:rsidR="00D12A7D" w:rsidRPr="00011BF1" w:rsidRDefault="00D12A7D" w:rsidP="00604EBA">
      <w:pPr>
        <w:pStyle w:val="144"/>
        <w:widowControl w:val="0"/>
        <w:numPr>
          <w:ilvl w:val="0"/>
          <w:numId w:val="55"/>
        </w:numPr>
        <w:shd w:val="clear" w:color="auto" w:fill="auto"/>
        <w:tabs>
          <w:tab w:val="left" w:pos="289"/>
        </w:tabs>
        <w:spacing w:line="240" w:lineRule="auto"/>
        <w:ind w:firstLine="709"/>
        <w:rPr>
          <w:sz w:val="28"/>
          <w:szCs w:val="28"/>
        </w:rPr>
      </w:pPr>
      <w:r w:rsidRPr="00011BF1">
        <w:rPr>
          <w:rStyle w:val="14MicrosoftSansSerif95pt"/>
          <w:sz w:val="28"/>
          <w:szCs w:val="28"/>
        </w:rPr>
        <w:t>Дифференциация К-Г (К’-Г).</w:t>
      </w:r>
    </w:p>
    <w:p w:rsidR="00D12A7D" w:rsidRPr="00011BF1" w:rsidRDefault="00D12A7D" w:rsidP="00604EBA">
      <w:pPr>
        <w:pStyle w:val="144"/>
        <w:widowControl w:val="0"/>
        <w:numPr>
          <w:ilvl w:val="0"/>
          <w:numId w:val="55"/>
        </w:numPr>
        <w:shd w:val="clear" w:color="auto" w:fill="auto"/>
        <w:tabs>
          <w:tab w:val="left" w:pos="298"/>
        </w:tabs>
        <w:spacing w:line="240" w:lineRule="auto"/>
        <w:ind w:firstLine="709"/>
        <w:rPr>
          <w:sz w:val="28"/>
          <w:szCs w:val="28"/>
        </w:rPr>
      </w:pPr>
      <w:r w:rsidRPr="00011BF1">
        <w:rPr>
          <w:rStyle w:val="14MicrosoftSansSerif95pt"/>
          <w:sz w:val="28"/>
          <w:szCs w:val="28"/>
        </w:rPr>
        <w:t>Звуки С и С’. Буква С.</w:t>
      </w:r>
    </w:p>
    <w:p w:rsidR="00D12A7D" w:rsidRPr="00011BF1" w:rsidRDefault="00D12A7D" w:rsidP="00604EBA">
      <w:pPr>
        <w:pStyle w:val="144"/>
        <w:widowControl w:val="0"/>
        <w:numPr>
          <w:ilvl w:val="0"/>
          <w:numId w:val="55"/>
        </w:numPr>
        <w:shd w:val="clear" w:color="auto" w:fill="auto"/>
        <w:tabs>
          <w:tab w:val="left" w:pos="294"/>
        </w:tabs>
        <w:spacing w:line="240" w:lineRule="auto"/>
        <w:ind w:firstLine="709"/>
        <w:rPr>
          <w:sz w:val="28"/>
          <w:szCs w:val="28"/>
        </w:rPr>
      </w:pPr>
      <w:r w:rsidRPr="00011BF1">
        <w:rPr>
          <w:rStyle w:val="14MicrosoftSansSerif95pt"/>
          <w:sz w:val="28"/>
          <w:szCs w:val="28"/>
        </w:rPr>
        <w:t>Звуки 3 и 3’. Буква 3.</w:t>
      </w:r>
    </w:p>
    <w:p w:rsidR="00D12A7D" w:rsidRPr="00011BF1" w:rsidRDefault="00D12A7D" w:rsidP="00604EBA">
      <w:pPr>
        <w:pStyle w:val="144"/>
        <w:widowControl w:val="0"/>
        <w:numPr>
          <w:ilvl w:val="0"/>
          <w:numId w:val="55"/>
        </w:numPr>
        <w:shd w:val="clear" w:color="auto" w:fill="auto"/>
        <w:tabs>
          <w:tab w:val="left" w:pos="284"/>
        </w:tabs>
        <w:spacing w:line="240" w:lineRule="auto"/>
        <w:ind w:firstLine="709"/>
        <w:rPr>
          <w:sz w:val="28"/>
          <w:szCs w:val="28"/>
        </w:rPr>
      </w:pPr>
      <w:r w:rsidRPr="00011BF1">
        <w:rPr>
          <w:rStyle w:val="14MicrosoftSansSerif95pt"/>
          <w:sz w:val="28"/>
          <w:szCs w:val="28"/>
        </w:rPr>
        <w:t>Дифференциация С-3 (С’-З’).</w:t>
      </w:r>
    </w:p>
    <w:p w:rsidR="00D12A7D" w:rsidRPr="00011BF1" w:rsidRDefault="00D12A7D" w:rsidP="00604EBA">
      <w:pPr>
        <w:pStyle w:val="144"/>
        <w:widowControl w:val="0"/>
        <w:numPr>
          <w:ilvl w:val="0"/>
          <w:numId w:val="55"/>
        </w:numPr>
        <w:shd w:val="clear" w:color="auto" w:fill="auto"/>
        <w:tabs>
          <w:tab w:val="left" w:pos="294"/>
        </w:tabs>
        <w:spacing w:line="240" w:lineRule="auto"/>
        <w:ind w:firstLine="709"/>
        <w:rPr>
          <w:sz w:val="28"/>
          <w:szCs w:val="28"/>
        </w:rPr>
      </w:pPr>
      <w:r w:rsidRPr="00011BF1">
        <w:rPr>
          <w:rStyle w:val="14MicrosoftSansSerif95pt"/>
          <w:sz w:val="28"/>
          <w:szCs w:val="28"/>
        </w:rPr>
        <w:t>Звук и буква Ш.</w:t>
      </w:r>
    </w:p>
    <w:p w:rsidR="00D12A7D" w:rsidRPr="00011BF1" w:rsidRDefault="00D12A7D" w:rsidP="00604EBA">
      <w:pPr>
        <w:pStyle w:val="144"/>
        <w:widowControl w:val="0"/>
        <w:numPr>
          <w:ilvl w:val="0"/>
          <w:numId w:val="55"/>
        </w:numPr>
        <w:shd w:val="clear" w:color="auto" w:fill="auto"/>
        <w:tabs>
          <w:tab w:val="left" w:pos="294"/>
        </w:tabs>
        <w:spacing w:line="240" w:lineRule="auto"/>
        <w:ind w:firstLine="709"/>
        <w:rPr>
          <w:sz w:val="28"/>
          <w:szCs w:val="28"/>
        </w:rPr>
      </w:pPr>
      <w:r w:rsidRPr="00011BF1">
        <w:rPr>
          <w:rStyle w:val="14MicrosoftSansSerif95pt"/>
          <w:sz w:val="28"/>
          <w:szCs w:val="28"/>
        </w:rPr>
        <w:t>Звук и буква Ж.</w:t>
      </w:r>
    </w:p>
    <w:p w:rsidR="00D12A7D" w:rsidRPr="00011BF1" w:rsidRDefault="00D12A7D" w:rsidP="00604EBA">
      <w:pPr>
        <w:pStyle w:val="144"/>
        <w:widowControl w:val="0"/>
        <w:numPr>
          <w:ilvl w:val="0"/>
          <w:numId w:val="55"/>
        </w:numPr>
        <w:shd w:val="clear" w:color="auto" w:fill="auto"/>
        <w:tabs>
          <w:tab w:val="left" w:pos="284"/>
        </w:tabs>
        <w:spacing w:line="240" w:lineRule="auto"/>
        <w:ind w:firstLine="709"/>
        <w:rPr>
          <w:sz w:val="28"/>
          <w:szCs w:val="28"/>
        </w:rPr>
      </w:pPr>
      <w:r w:rsidRPr="00011BF1">
        <w:rPr>
          <w:rStyle w:val="14MicrosoftSansSerif95pt"/>
          <w:sz w:val="28"/>
          <w:szCs w:val="28"/>
        </w:rPr>
        <w:t>Дифференциация Ш-Ж.</w:t>
      </w:r>
    </w:p>
    <w:p w:rsidR="00D12A7D" w:rsidRPr="00011BF1" w:rsidRDefault="00D12A7D" w:rsidP="00604EBA">
      <w:pPr>
        <w:pStyle w:val="144"/>
        <w:widowControl w:val="0"/>
        <w:numPr>
          <w:ilvl w:val="0"/>
          <w:numId w:val="55"/>
        </w:numPr>
        <w:shd w:val="clear" w:color="auto" w:fill="auto"/>
        <w:tabs>
          <w:tab w:val="left" w:pos="284"/>
        </w:tabs>
        <w:spacing w:line="240" w:lineRule="auto"/>
        <w:ind w:firstLine="709"/>
        <w:rPr>
          <w:sz w:val="28"/>
          <w:szCs w:val="28"/>
        </w:rPr>
      </w:pPr>
      <w:r w:rsidRPr="00011BF1">
        <w:rPr>
          <w:rStyle w:val="14MicrosoftSansSerif95pt"/>
          <w:sz w:val="28"/>
          <w:szCs w:val="28"/>
        </w:rPr>
        <w:t>Дифференциация С-Ш.</w:t>
      </w:r>
    </w:p>
    <w:p w:rsidR="00D12A7D" w:rsidRPr="00011BF1" w:rsidRDefault="00D12A7D" w:rsidP="00604EBA">
      <w:pPr>
        <w:pStyle w:val="144"/>
        <w:widowControl w:val="0"/>
        <w:numPr>
          <w:ilvl w:val="0"/>
          <w:numId w:val="55"/>
        </w:numPr>
        <w:shd w:val="clear" w:color="auto" w:fill="auto"/>
        <w:tabs>
          <w:tab w:val="left" w:pos="289"/>
        </w:tabs>
        <w:spacing w:line="240" w:lineRule="auto"/>
        <w:ind w:firstLine="709"/>
        <w:rPr>
          <w:sz w:val="28"/>
          <w:szCs w:val="28"/>
        </w:rPr>
      </w:pPr>
      <w:r w:rsidRPr="00011BF1">
        <w:rPr>
          <w:rStyle w:val="14MicrosoftSansSerif95pt"/>
          <w:sz w:val="28"/>
          <w:szCs w:val="28"/>
        </w:rPr>
        <w:t>Дифференциация Р-Л (Л’-Р’).</w:t>
      </w:r>
    </w:p>
    <w:p w:rsidR="00D12A7D" w:rsidRPr="00011BF1" w:rsidRDefault="00D12A7D" w:rsidP="00604EBA">
      <w:pPr>
        <w:pStyle w:val="144"/>
        <w:widowControl w:val="0"/>
        <w:numPr>
          <w:ilvl w:val="0"/>
          <w:numId w:val="55"/>
        </w:numPr>
        <w:shd w:val="clear" w:color="auto" w:fill="auto"/>
        <w:tabs>
          <w:tab w:val="left" w:pos="294"/>
        </w:tabs>
        <w:spacing w:line="240" w:lineRule="auto"/>
        <w:ind w:firstLine="709"/>
        <w:rPr>
          <w:sz w:val="28"/>
          <w:szCs w:val="28"/>
        </w:rPr>
      </w:pPr>
      <w:r w:rsidRPr="00011BF1">
        <w:rPr>
          <w:rStyle w:val="14MicrosoftSansSerif95pt"/>
          <w:sz w:val="28"/>
          <w:szCs w:val="28"/>
        </w:rPr>
        <w:t>Звук и буква Ч.</w:t>
      </w:r>
    </w:p>
    <w:p w:rsidR="00D12A7D" w:rsidRPr="00011BF1" w:rsidRDefault="00D12A7D" w:rsidP="00604EBA">
      <w:pPr>
        <w:pStyle w:val="144"/>
        <w:widowControl w:val="0"/>
        <w:numPr>
          <w:ilvl w:val="0"/>
          <w:numId w:val="55"/>
        </w:numPr>
        <w:shd w:val="clear" w:color="auto" w:fill="auto"/>
        <w:tabs>
          <w:tab w:val="left" w:pos="289"/>
        </w:tabs>
        <w:spacing w:line="240" w:lineRule="auto"/>
        <w:ind w:firstLine="709"/>
        <w:rPr>
          <w:sz w:val="28"/>
          <w:szCs w:val="28"/>
        </w:rPr>
      </w:pPr>
      <w:r w:rsidRPr="00011BF1">
        <w:rPr>
          <w:rStyle w:val="14MicrosoftSansSerif95pt"/>
          <w:sz w:val="28"/>
          <w:szCs w:val="28"/>
        </w:rPr>
        <w:t>Дифференциация Ч-Т.</w:t>
      </w:r>
    </w:p>
    <w:p w:rsidR="00D12A7D" w:rsidRPr="00011BF1" w:rsidRDefault="00D12A7D" w:rsidP="00604EBA">
      <w:pPr>
        <w:pStyle w:val="144"/>
        <w:widowControl w:val="0"/>
        <w:numPr>
          <w:ilvl w:val="0"/>
          <w:numId w:val="55"/>
        </w:numPr>
        <w:shd w:val="clear" w:color="auto" w:fill="auto"/>
        <w:tabs>
          <w:tab w:val="left" w:pos="294"/>
        </w:tabs>
        <w:spacing w:line="240" w:lineRule="auto"/>
        <w:ind w:firstLine="709"/>
        <w:rPr>
          <w:sz w:val="28"/>
          <w:szCs w:val="28"/>
        </w:rPr>
      </w:pPr>
      <w:r w:rsidRPr="00011BF1">
        <w:rPr>
          <w:rStyle w:val="14MicrosoftSansSerif95pt"/>
          <w:sz w:val="28"/>
          <w:szCs w:val="28"/>
        </w:rPr>
        <w:t>Звук и буква Щ.</w:t>
      </w:r>
    </w:p>
    <w:p w:rsidR="00D12A7D" w:rsidRPr="00011BF1" w:rsidRDefault="00D12A7D" w:rsidP="00604EBA">
      <w:pPr>
        <w:pStyle w:val="144"/>
        <w:widowControl w:val="0"/>
        <w:numPr>
          <w:ilvl w:val="0"/>
          <w:numId w:val="55"/>
        </w:numPr>
        <w:shd w:val="clear" w:color="auto" w:fill="auto"/>
        <w:tabs>
          <w:tab w:val="left" w:pos="289"/>
        </w:tabs>
        <w:spacing w:line="240" w:lineRule="auto"/>
        <w:ind w:firstLine="709"/>
        <w:rPr>
          <w:sz w:val="28"/>
          <w:szCs w:val="28"/>
        </w:rPr>
      </w:pPr>
      <w:r w:rsidRPr="00011BF1">
        <w:rPr>
          <w:rStyle w:val="14MicrosoftSansSerif95pt"/>
          <w:sz w:val="28"/>
          <w:szCs w:val="28"/>
        </w:rPr>
        <w:t>Дифференциация Щ-С’.</w:t>
      </w:r>
    </w:p>
    <w:p w:rsidR="00D12A7D" w:rsidRPr="00011BF1" w:rsidRDefault="00D12A7D" w:rsidP="00604EBA">
      <w:pPr>
        <w:pStyle w:val="144"/>
        <w:widowControl w:val="0"/>
        <w:numPr>
          <w:ilvl w:val="0"/>
          <w:numId w:val="55"/>
        </w:numPr>
        <w:shd w:val="clear" w:color="auto" w:fill="auto"/>
        <w:tabs>
          <w:tab w:val="left" w:pos="289"/>
        </w:tabs>
        <w:spacing w:line="240" w:lineRule="auto"/>
        <w:ind w:firstLine="709"/>
        <w:rPr>
          <w:sz w:val="28"/>
          <w:szCs w:val="28"/>
        </w:rPr>
      </w:pPr>
      <w:r w:rsidRPr="00011BF1">
        <w:rPr>
          <w:rStyle w:val="14MicrosoftSansSerif95pt"/>
          <w:sz w:val="28"/>
          <w:szCs w:val="28"/>
        </w:rPr>
        <w:t>Дифференциация Щ-Ч.</w:t>
      </w:r>
    </w:p>
    <w:p w:rsidR="00D12A7D" w:rsidRPr="00011BF1" w:rsidRDefault="00D12A7D" w:rsidP="00604EBA">
      <w:pPr>
        <w:pStyle w:val="144"/>
        <w:widowControl w:val="0"/>
        <w:numPr>
          <w:ilvl w:val="0"/>
          <w:numId w:val="55"/>
        </w:numPr>
        <w:shd w:val="clear" w:color="auto" w:fill="auto"/>
        <w:tabs>
          <w:tab w:val="left" w:pos="294"/>
        </w:tabs>
        <w:spacing w:line="240" w:lineRule="auto"/>
        <w:ind w:firstLine="709"/>
        <w:rPr>
          <w:sz w:val="28"/>
          <w:szCs w:val="28"/>
        </w:rPr>
      </w:pPr>
      <w:r w:rsidRPr="00011BF1">
        <w:rPr>
          <w:rStyle w:val="14MicrosoftSansSerif95pt"/>
          <w:sz w:val="28"/>
          <w:szCs w:val="28"/>
        </w:rPr>
        <w:t>Звук и буква Ц.</w:t>
      </w:r>
    </w:p>
    <w:p w:rsidR="00D12A7D" w:rsidRPr="00011BF1" w:rsidRDefault="00D12A7D" w:rsidP="00604EBA">
      <w:pPr>
        <w:pStyle w:val="144"/>
        <w:widowControl w:val="0"/>
        <w:numPr>
          <w:ilvl w:val="0"/>
          <w:numId w:val="55"/>
        </w:numPr>
        <w:shd w:val="clear" w:color="auto" w:fill="auto"/>
        <w:tabs>
          <w:tab w:val="left" w:pos="289"/>
        </w:tabs>
        <w:spacing w:line="240" w:lineRule="auto"/>
        <w:ind w:firstLine="709"/>
        <w:rPr>
          <w:sz w:val="28"/>
          <w:szCs w:val="28"/>
        </w:rPr>
      </w:pPr>
      <w:r w:rsidRPr="00011BF1">
        <w:rPr>
          <w:rStyle w:val="14MicrosoftSansSerif95pt"/>
          <w:sz w:val="28"/>
          <w:szCs w:val="28"/>
        </w:rPr>
        <w:t>Дифференциация Ц-Т.</w:t>
      </w:r>
    </w:p>
    <w:p w:rsidR="00D12A7D" w:rsidRPr="00011BF1" w:rsidRDefault="00D12A7D" w:rsidP="00604EBA">
      <w:pPr>
        <w:pStyle w:val="144"/>
        <w:widowControl w:val="0"/>
        <w:numPr>
          <w:ilvl w:val="0"/>
          <w:numId w:val="55"/>
        </w:numPr>
        <w:shd w:val="clear" w:color="auto" w:fill="auto"/>
        <w:tabs>
          <w:tab w:val="left" w:pos="289"/>
        </w:tabs>
        <w:spacing w:line="240" w:lineRule="auto"/>
        <w:ind w:firstLine="709"/>
        <w:rPr>
          <w:sz w:val="28"/>
          <w:szCs w:val="28"/>
        </w:rPr>
      </w:pPr>
      <w:r w:rsidRPr="00011BF1">
        <w:rPr>
          <w:rStyle w:val="14MicrosoftSansSerif95pt"/>
          <w:sz w:val="28"/>
          <w:szCs w:val="28"/>
        </w:rPr>
        <w:t>Дифференциация Ц-Ч.</w:t>
      </w:r>
    </w:p>
    <w:p w:rsidR="00D12A7D" w:rsidRPr="00011BF1" w:rsidRDefault="00D12A7D" w:rsidP="00D12A7D">
      <w:pPr>
        <w:pStyle w:val="144"/>
        <w:shd w:val="clear" w:color="auto" w:fill="auto"/>
        <w:spacing w:line="240" w:lineRule="auto"/>
        <w:ind w:firstLine="709"/>
        <w:rPr>
          <w:sz w:val="28"/>
          <w:szCs w:val="28"/>
        </w:rPr>
      </w:pPr>
      <w:r w:rsidRPr="00011BF1">
        <w:rPr>
          <w:rStyle w:val="14MicrosoftSansSerif95pt"/>
          <w:sz w:val="28"/>
          <w:szCs w:val="28"/>
        </w:rPr>
        <w:t>Данный вариант последовательности изучения тем на 1 этапе коррекционного обучения школьников с ФФН и ОНР является примерным и определяется конкретным составом группы, т.е. зависит от того, каков уровень сформированности  звуковой стороны речи у детей.</w:t>
      </w:r>
    </w:p>
    <w:p w:rsidR="00D12A7D" w:rsidRPr="00011BF1" w:rsidRDefault="00D12A7D" w:rsidP="00D12A7D">
      <w:pPr>
        <w:pStyle w:val="144"/>
        <w:shd w:val="clear" w:color="auto" w:fill="auto"/>
        <w:spacing w:line="240" w:lineRule="auto"/>
        <w:ind w:firstLine="709"/>
        <w:rPr>
          <w:sz w:val="28"/>
          <w:szCs w:val="28"/>
        </w:rPr>
      </w:pPr>
      <w:r w:rsidRPr="00011BF1">
        <w:rPr>
          <w:rStyle w:val="14MicrosoftSansSerif95pt"/>
          <w:sz w:val="28"/>
          <w:szCs w:val="28"/>
        </w:rPr>
        <w:t>По мере устранения дефектов звукопроизношения фронтальная работа занимает все больше времени. Работа при этом осуществляется при строго обязательном индивидуальном подходе к каждому ученику, с учетом его психофизических особенностей, выраженности речевого дефекта, степени отработанности каждого звука.</w:t>
      </w:r>
    </w:p>
    <w:p w:rsidR="00D12A7D" w:rsidRPr="00011BF1" w:rsidRDefault="00D12A7D" w:rsidP="00D12A7D">
      <w:pPr>
        <w:pStyle w:val="144"/>
        <w:shd w:val="clear" w:color="auto" w:fill="auto"/>
        <w:spacing w:line="240" w:lineRule="auto"/>
        <w:ind w:firstLine="709"/>
        <w:rPr>
          <w:sz w:val="28"/>
          <w:szCs w:val="28"/>
        </w:rPr>
      </w:pPr>
      <w:r w:rsidRPr="00011BF1">
        <w:rPr>
          <w:rStyle w:val="14MicrosoftSansSerif95pt"/>
          <w:sz w:val="28"/>
          <w:szCs w:val="28"/>
        </w:rPr>
        <w:t>При завершении 1 этапа коррекционного обучения следует провести проверку усвоения учащимися содержания материалов данного этапа.</w:t>
      </w:r>
    </w:p>
    <w:p w:rsidR="00D12A7D" w:rsidRPr="00011BF1" w:rsidRDefault="00D12A7D" w:rsidP="00D12A7D">
      <w:pPr>
        <w:pStyle w:val="144"/>
        <w:shd w:val="clear" w:color="auto" w:fill="auto"/>
        <w:spacing w:line="240" w:lineRule="auto"/>
        <w:ind w:firstLine="709"/>
        <w:rPr>
          <w:sz w:val="28"/>
          <w:szCs w:val="28"/>
        </w:rPr>
      </w:pPr>
      <w:r w:rsidRPr="00011BF1">
        <w:rPr>
          <w:rStyle w:val="14MicrosoftSansSerif95pt"/>
          <w:sz w:val="28"/>
          <w:szCs w:val="28"/>
        </w:rPr>
        <w:t>К этому времени у учащихся должны быть:</w:t>
      </w:r>
    </w:p>
    <w:p w:rsidR="00D12A7D" w:rsidRPr="00011BF1" w:rsidRDefault="00D12A7D" w:rsidP="00604EBA">
      <w:pPr>
        <w:pStyle w:val="144"/>
        <w:widowControl w:val="0"/>
        <w:numPr>
          <w:ilvl w:val="0"/>
          <w:numId w:val="55"/>
        </w:numPr>
        <w:shd w:val="clear" w:color="auto" w:fill="auto"/>
        <w:tabs>
          <w:tab w:val="left" w:pos="294"/>
        </w:tabs>
        <w:spacing w:line="240" w:lineRule="auto"/>
        <w:ind w:firstLine="709"/>
        <w:rPr>
          <w:sz w:val="28"/>
          <w:szCs w:val="28"/>
        </w:rPr>
      </w:pPr>
      <w:r w:rsidRPr="00011BF1">
        <w:rPr>
          <w:rStyle w:val="14MicrosoftSansSerif95pt"/>
          <w:sz w:val="28"/>
          <w:szCs w:val="28"/>
        </w:rPr>
        <w:t>сформирована направленность внимания на звуковую сторону речи;</w:t>
      </w:r>
    </w:p>
    <w:p w:rsidR="00D12A7D" w:rsidRPr="00011BF1" w:rsidRDefault="00D12A7D" w:rsidP="00604EBA">
      <w:pPr>
        <w:pStyle w:val="144"/>
        <w:widowControl w:val="0"/>
        <w:numPr>
          <w:ilvl w:val="0"/>
          <w:numId w:val="55"/>
        </w:numPr>
        <w:shd w:val="clear" w:color="auto" w:fill="auto"/>
        <w:tabs>
          <w:tab w:val="left" w:pos="298"/>
        </w:tabs>
        <w:spacing w:line="240" w:lineRule="auto"/>
        <w:ind w:firstLine="709"/>
        <w:rPr>
          <w:sz w:val="28"/>
          <w:szCs w:val="28"/>
        </w:rPr>
      </w:pPr>
      <w:r w:rsidRPr="00011BF1">
        <w:rPr>
          <w:rStyle w:val="14MicrosoftSansSerif95pt"/>
          <w:sz w:val="28"/>
          <w:szCs w:val="28"/>
        </w:rPr>
        <w:t>восполнены основные пробелы в формировании фонематических процессов;</w:t>
      </w:r>
    </w:p>
    <w:p w:rsidR="00D12A7D" w:rsidRPr="00011BF1" w:rsidRDefault="00D12A7D" w:rsidP="00604EBA">
      <w:pPr>
        <w:pStyle w:val="144"/>
        <w:widowControl w:val="0"/>
        <w:numPr>
          <w:ilvl w:val="0"/>
          <w:numId w:val="55"/>
        </w:numPr>
        <w:shd w:val="clear" w:color="auto" w:fill="auto"/>
        <w:tabs>
          <w:tab w:val="left" w:pos="289"/>
        </w:tabs>
        <w:spacing w:line="240" w:lineRule="auto"/>
        <w:ind w:firstLine="709"/>
        <w:rPr>
          <w:sz w:val="28"/>
          <w:szCs w:val="28"/>
        </w:rPr>
      </w:pPr>
      <w:r w:rsidRPr="00011BF1">
        <w:rPr>
          <w:rStyle w:val="14MicrosoftSansSerif95pt"/>
          <w:sz w:val="28"/>
          <w:szCs w:val="28"/>
        </w:rPr>
        <w:t xml:space="preserve">уточнены первоначальные представления о звуко-буквенном, </w:t>
      </w:r>
      <w:r w:rsidRPr="00011BF1">
        <w:rPr>
          <w:rStyle w:val="14MicrosoftSansSerif95pt"/>
          <w:sz w:val="28"/>
          <w:szCs w:val="28"/>
        </w:rPr>
        <w:lastRenderedPageBreak/>
        <w:t>слоговом составе слова;</w:t>
      </w:r>
    </w:p>
    <w:p w:rsidR="00D12A7D" w:rsidRPr="00011BF1" w:rsidRDefault="00D12A7D" w:rsidP="00604EBA">
      <w:pPr>
        <w:pStyle w:val="144"/>
        <w:widowControl w:val="0"/>
        <w:numPr>
          <w:ilvl w:val="0"/>
          <w:numId w:val="55"/>
        </w:numPr>
        <w:shd w:val="clear" w:color="auto" w:fill="auto"/>
        <w:tabs>
          <w:tab w:val="left" w:pos="303"/>
        </w:tabs>
        <w:spacing w:line="240" w:lineRule="auto"/>
        <w:ind w:firstLine="709"/>
        <w:rPr>
          <w:sz w:val="28"/>
          <w:szCs w:val="28"/>
        </w:rPr>
      </w:pPr>
      <w:r w:rsidRPr="00011BF1">
        <w:rPr>
          <w:rStyle w:val="14MicrosoftSansSerif95pt"/>
          <w:sz w:val="28"/>
          <w:szCs w:val="28"/>
        </w:rPr>
        <w:t>поставлены и отдифференцированы все звуки;</w:t>
      </w:r>
    </w:p>
    <w:p w:rsidR="00D12A7D" w:rsidRPr="00011BF1" w:rsidRDefault="00D12A7D" w:rsidP="00604EBA">
      <w:pPr>
        <w:pStyle w:val="144"/>
        <w:widowControl w:val="0"/>
        <w:numPr>
          <w:ilvl w:val="0"/>
          <w:numId w:val="55"/>
        </w:numPr>
        <w:shd w:val="clear" w:color="auto" w:fill="auto"/>
        <w:tabs>
          <w:tab w:val="left" w:pos="289"/>
        </w:tabs>
        <w:spacing w:line="240" w:lineRule="auto"/>
        <w:ind w:firstLine="709"/>
        <w:rPr>
          <w:sz w:val="28"/>
          <w:szCs w:val="28"/>
        </w:rPr>
      </w:pPr>
      <w:r w:rsidRPr="00011BF1">
        <w:rPr>
          <w:rStyle w:val="14MicrosoftSansSerif95pt"/>
          <w:sz w:val="28"/>
          <w:szCs w:val="28"/>
        </w:rPr>
        <w:t>уточнен и активизирован имеющийся словарный запас и уточнены конструкции простого предложения (с небольшим распространением);</w:t>
      </w:r>
    </w:p>
    <w:p w:rsidR="00D12A7D" w:rsidRPr="00011BF1" w:rsidRDefault="00D12A7D" w:rsidP="00604EBA">
      <w:pPr>
        <w:pStyle w:val="153"/>
        <w:widowControl w:val="0"/>
        <w:numPr>
          <w:ilvl w:val="0"/>
          <w:numId w:val="55"/>
        </w:numPr>
        <w:shd w:val="clear" w:color="auto" w:fill="auto"/>
        <w:tabs>
          <w:tab w:val="left" w:pos="303"/>
        </w:tabs>
        <w:spacing w:line="240" w:lineRule="auto"/>
        <w:ind w:firstLine="709"/>
        <w:rPr>
          <w:rFonts w:ascii="Times New Roman" w:hAnsi="Times New Roman"/>
          <w:b/>
          <w:i/>
          <w:sz w:val="28"/>
          <w:szCs w:val="28"/>
        </w:rPr>
      </w:pPr>
      <w:r w:rsidRPr="00011BF1">
        <w:rPr>
          <w:rStyle w:val="1595pt"/>
          <w:rFonts w:ascii="Times New Roman" w:hAnsi="Times New Roman"/>
          <w:sz w:val="28"/>
          <w:szCs w:val="28"/>
        </w:rPr>
        <w:t xml:space="preserve">введены в активный словарь необходимые на данном этапе обучения слова- термины: - </w:t>
      </w:r>
      <w:r w:rsidRPr="00011BF1">
        <w:rPr>
          <w:rFonts w:ascii="Times New Roman" w:hAnsi="Times New Roman"/>
          <w:sz w:val="28"/>
          <w:szCs w:val="28"/>
        </w:rPr>
        <w:t>звук, слог, слияние, слово, гласные, согласные, твердые</w:t>
      </w:r>
      <w:r w:rsidRPr="00011BF1">
        <w:rPr>
          <w:rStyle w:val="1595pt"/>
          <w:rFonts w:ascii="Times New Roman" w:hAnsi="Times New Roman"/>
          <w:sz w:val="28"/>
          <w:szCs w:val="28"/>
        </w:rPr>
        <w:t xml:space="preserve"> — </w:t>
      </w:r>
      <w:r w:rsidRPr="00011BF1">
        <w:rPr>
          <w:rFonts w:ascii="Times New Roman" w:hAnsi="Times New Roman"/>
          <w:sz w:val="28"/>
          <w:szCs w:val="28"/>
        </w:rPr>
        <w:t>мягкие согласные, звонкие</w:t>
      </w:r>
      <w:r w:rsidRPr="00011BF1">
        <w:rPr>
          <w:rStyle w:val="1595pt"/>
          <w:rFonts w:ascii="Times New Roman" w:hAnsi="Times New Roman"/>
          <w:sz w:val="28"/>
          <w:szCs w:val="28"/>
        </w:rPr>
        <w:t xml:space="preserve"> — </w:t>
      </w:r>
      <w:r w:rsidRPr="00011BF1">
        <w:rPr>
          <w:rFonts w:ascii="Times New Roman" w:hAnsi="Times New Roman"/>
          <w:sz w:val="28"/>
          <w:szCs w:val="28"/>
        </w:rPr>
        <w:t>глухие согласные, предложения</w:t>
      </w:r>
      <w:r w:rsidRPr="00011BF1">
        <w:rPr>
          <w:rStyle w:val="1595pt"/>
          <w:rFonts w:ascii="Times New Roman" w:hAnsi="Times New Roman"/>
          <w:sz w:val="28"/>
          <w:szCs w:val="28"/>
        </w:rPr>
        <w:t xml:space="preserve"> и т.д.</w:t>
      </w:r>
    </w:p>
    <w:p w:rsidR="00D12A7D" w:rsidRPr="00011BF1" w:rsidRDefault="00D12A7D" w:rsidP="00604EBA">
      <w:pPr>
        <w:pStyle w:val="144"/>
        <w:widowControl w:val="0"/>
        <w:numPr>
          <w:ilvl w:val="0"/>
          <w:numId w:val="55"/>
        </w:numPr>
        <w:shd w:val="clear" w:color="auto" w:fill="auto"/>
        <w:tabs>
          <w:tab w:val="left" w:pos="308"/>
        </w:tabs>
        <w:spacing w:line="240" w:lineRule="auto"/>
        <w:ind w:firstLine="709"/>
        <w:rPr>
          <w:rStyle w:val="14MicrosoftSansSerif95pt"/>
          <w:sz w:val="28"/>
          <w:szCs w:val="28"/>
        </w:rPr>
      </w:pPr>
      <w:r w:rsidRPr="00011BF1">
        <w:rPr>
          <w:rStyle w:val="14MicrosoftSansSerif95pt"/>
          <w:sz w:val="28"/>
          <w:szCs w:val="28"/>
        </w:rPr>
        <w:t xml:space="preserve">сформированы навыки учебного конструирования элементарного высказывания с адекватным использованием вышеперечисленных учебных терминов. </w:t>
      </w:r>
    </w:p>
    <w:p w:rsidR="00D12A7D" w:rsidRPr="00011BF1" w:rsidRDefault="00D12A7D" w:rsidP="00D12A7D">
      <w:pPr>
        <w:pStyle w:val="144"/>
        <w:shd w:val="clear" w:color="auto" w:fill="auto"/>
        <w:spacing w:line="240" w:lineRule="auto"/>
        <w:ind w:firstLine="709"/>
        <w:rPr>
          <w:b/>
          <w:sz w:val="28"/>
          <w:szCs w:val="28"/>
        </w:rPr>
      </w:pPr>
      <w:r w:rsidRPr="00011BF1">
        <w:rPr>
          <w:rStyle w:val="14MicrosoftSansSerif95pt"/>
          <w:sz w:val="28"/>
          <w:szCs w:val="28"/>
        </w:rPr>
        <w:t>Таким образом, упорядочение представлений о звуковой стороне речи и овладение навыками анализа и синтеза звуко-буквенного состава слова создают необходимые предпосылки для формирования и закрепления навыков правиль</w:t>
      </w:r>
      <w:r w:rsidRPr="00011BF1">
        <w:rPr>
          <w:rStyle w:val="14MicrosoftSansSerif95pt"/>
          <w:sz w:val="28"/>
          <w:szCs w:val="28"/>
        </w:rPr>
        <w:softHyphen/>
        <w:t>ного письма и чтения, развития языкового чутья, предупреждения общей и функциональной неграмотности.</w:t>
      </w:r>
    </w:p>
    <w:p w:rsidR="00D12A7D" w:rsidRPr="00011BF1" w:rsidRDefault="00D12A7D" w:rsidP="00D12A7D">
      <w:pPr>
        <w:pStyle w:val="2c"/>
        <w:shd w:val="clear" w:color="auto" w:fill="auto"/>
        <w:spacing w:before="0" w:line="240" w:lineRule="auto"/>
        <w:rPr>
          <w:rFonts w:ascii="Times New Roman" w:hAnsi="Times New Roman"/>
          <w:b w:val="0"/>
          <w:sz w:val="28"/>
          <w:szCs w:val="28"/>
        </w:rPr>
      </w:pPr>
    </w:p>
    <w:p w:rsidR="00D12A7D" w:rsidRPr="00011BF1" w:rsidRDefault="00D12A7D" w:rsidP="00D12A7D">
      <w:pPr>
        <w:pStyle w:val="2c"/>
        <w:shd w:val="clear" w:color="auto" w:fill="auto"/>
        <w:spacing w:before="0" w:line="240" w:lineRule="auto"/>
        <w:rPr>
          <w:rStyle w:val="212pt"/>
          <w:rFonts w:ascii="Times New Roman" w:hAnsi="Times New Roman"/>
          <w:b w:val="0"/>
          <w:sz w:val="28"/>
          <w:szCs w:val="28"/>
        </w:rPr>
      </w:pPr>
      <w:r w:rsidRPr="00011BF1">
        <w:rPr>
          <w:rFonts w:ascii="Times New Roman" w:hAnsi="Times New Roman"/>
          <w:sz w:val="28"/>
          <w:szCs w:val="28"/>
        </w:rPr>
        <w:t xml:space="preserve">ВОСПОЛНЕНИЕ ПРОБЕЛОВ В РАЗВИТИИ ЛЕКСИКО-ГРАММАТИЧЕСКИХ СРЕДСТВ ЯЗЫКА И ДАЛЬНЕЙШЕЕ ИХ СОВЕРШЕНСТВОВАНИЕ </w:t>
      </w:r>
      <w:r w:rsidRPr="00011BF1">
        <w:rPr>
          <w:rStyle w:val="2Arial12pt1pt"/>
          <w:rFonts w:ascii="Times New Roman" w:hAnsi="Times New Roman" w:cs="Times New Roman"/>
          <w:color w:val="auto"/>
          <w:sz w:val="28"/>
          <w:szCs w:val="28"/>
        </w:rPr>
        <w:t>(</w:t>
      </w:r>
      <w:r w:rsidRPr="00011BF1">
        <w:rPr>
          <w:rStyle w:val="2Arial12pt1pt"/>
          <w:rFonts w:ascii="Times New Roman" w:hAnsi="Times New Roman" w:cs="Times New Roman"/>
          <w:color w:val="auto"/>
          <w:sz w:val="28"/>
          <w:szCs w:val="28"/>
          <w:lang w:val="en-US"/>
        </w:rPr>
        <w:t>II</w:t>
      </w:r>
      <w:r w:rsidRPr="00011BF1">
        <w:rPr>
          <w:rStyle w:val="212pt"/>
          <w:rFonts w:ascii="Times New Roman" w:hAnsi="Times New Roman"/>
          <w:sz w:val="28"/>
          <w:szCs w:val="28"/>
        </w:rPr>
        <w:t>этап)</w:t>
      </w:r>
    </w:p>
    <w:p w:rsidR="00D12A7D" w:rsidRPr="00011BF1" w:rsidRDefault="00D12A7D" w:rsidP="00D12A7D">
      <w:pPr>
        <w:pStyle w:val="2c"/>
        <w:shd w:val="clear" w:color="auto" w:fill="auto"/>
        <w:spacing w:before="0" w:line="240" w:lineRule="auto"/>
        <w:rPr>
          <w:rFonts w:ascii="Times New Roman" w:hAnsi="Times New Roman"/>
          <w:b w:val="0"/>
          <w:sz w:val="28"/>
          <w:szCs w:val="28"/>
        </w:rPr>
      </w:pPr>
    </w:p>
    <w:p w:rsidR="00D12A7D" w:rsidRPr="00011BF1" w:rsidRDefault="00D12A7D" w:rsidP="00D12A7D">
      <w:pPr>
        <w:keepNext/>
        <w:keepLines/>
        <w:spacing w:after="0" w:line="240" w:lineRule="auto"/>
        <w:ind w:firstLine="709"/>
        <w:jc w:val="both"/>
        <w:rPr>
          <w:rFonts w:ascii="Times New Roman" w:hAnsi="Times New Roman"/>
          <w:b/>
          <w:sz w:val="28"/>
          <w:szCs w:val="28"/>
        </w:rPr>
      </w:pPr>
      <w:r w:rsidRPr="00011BF1">
        <w:rPr>
          <w:rFonts w:ascii="Times New Roman" w:hAnsi="Times New Roman"/>
          <w:b/>
          <w:sz w:val="28"/>
          <w:szCs w:val="28"/>
        </w:rPr>
        <w:t>Методические рекомендации</w:t>
      </w:r>
    </w:p>
    <w:p w:rsidR="00D12A7D" w:rsidRPr="00011BF1" w:rsidRDefault="00D12A7D" w:rsidP="00D12A7D">
      <w:pPr>
        <w:spacing w:after="0" w:line="240" w:lineRule="auto"/>
        <w:ind w:firstLine="709"/>
        <w:jc w:val="both"/>
        <w:rPr>
          <w:rFonts w:ascii="Times New Roman" w:hAnsi="Times New Roman"/>
          <w:sz w:val="28"/>
          <w:szCs w:val="28"/>
        </w:rPr>
      </w:pPr>
      <w:r w:rsidRPr="00011BF1">
        <w:rPr>
          <w:rFonts w:ascii="Times New Roman" w:hAnsi="Times New Roman"/>
          <w:sz w:val="28"/>
          <w:szCs w:val="28"/>
        </w:rPr>
        <w:t>Содержанием занятий этого этапа является:</w:t>
      </w:r>
    </w:p>
    <w:p w:rsidR="00D12A7D" w:rsidRPr="00011BF1" w:rsidRDefault="00D12A7D" w:rsidP="00604EBA">
      <w:pPr>
        <w:widowControl w:val="0"/>
        <w:numPr>
          <w:ilvl w:val="0"/>
          <w:numId w:val="56"/>
        </w:numPr>
        <w:tabs>
          <w:tab w:val="left" w:pos="289"/>
        </w:tabs>
        <w:suppressAutoHyphens w:val="0"/>
        <w:spacing w:after="0" w:line="240" w:lineRule="auto"/>
        <w:ind w:firstLine="709"/>
        <w:jc w:val="both"/>
        <w:rPr>
          <w:rFonts w:ascii="Times New Roman" w:hAnsi="Times New Roman"/>
          <w:sz w:val="28"/>
          <w:szCs w:val="28"/>
        </w:rPr>
      </w:pPr>
      <w:r w:rsidRPr="00011BF1">
        <w:rPr>
          <w:rFonts w:ascii="Times New Roman" w:hAnsi="Times New Roman"/>
          <w:sz w:val="28"/>
          <w:szCs w:val="28"/>
        </w:rPr>
        <w:t>уточнение значений слов, имеющихся в словарном запасе детей, и дальнейшее обогащение его как путем накопления новых слов, так и в процессе развития умения активно пользоваться различными способами словообразования;</w:t>
      </w:r>
    </w:p>
    <w:p w:rsidR="00D12A7D" w:rsidRPr="00011BF1" w:rsidRDefault="00D12A7D" w:rsidP="00604EBA">
      <w:pPr>
        <w:widowControl w:val="0"/>
        <w:numPr>
          <w:ilvl w:val="0"/>
          <w:numId w:val="56"/>
        </w:numPr>
        <w:tabs>
          <w:tab w:val="left" w:pos="284"/>
        </w:tabs>
        <w:suppressAutoHyphens w:val="0"/>
        <w:spacing w:after="0" w:line="240" w:lineRule="auto"/>
        <w:ind w:firstLine="709"/>
        <w:jc w:val="both"/>
        <w:rPr>
          <w:rFonts w:ascii="Times New Roman" w:hAnsi="Times New Roman"/>
          <w:sz w:val="28"/>
          <w:szCs w:val="28"/>
        </w:rPr>
      </w:pPr>
      <w:r w:rsidRPr="00011BF1">
        <w:rPr>
          <w:rFonts w:ascii="Times New Roman" w:hAnsi="Times New Roman"/>
          <w:sz w:val="28"/>
          <w:szCs w:val="28"/>
        </w:rPr>
        <w:t>уточнение значений используемых детьми синтаксических конструкций; дальнейшее развитие и совершенствование грамматического оформления связ</w:t>
      </w:r>
      <w:r w:rsidRPr="00011BF1">
        <w:rPr>
          <w:rFonts w:ascii="Times New Roman" w:hAnsi="Times New Roman"/>
          <w:sz w:val="28"/>
          <w:szCs w:val="28"/>
        </w:rPr>
        <w:softHyphen/>
        <w:t>ной речи путем овладения словосочетаниями, связью слов в предложении, моделями различных синтаксических конструкций.</w:t>
      </w:r>
    </w:p>
    <w:p w:rsidR="00D12A7D" w:rsidRPr="00011BF1" w:rsidRDefault="00D12A7D" w:rsidP="00D12A7D">
      <w:pPr>
        <w:spacing w:after="0" w:line="240" w:lineRule="auto"/>
        <w:ind w:firstLine="709"/>
        <w:jc w:val="both"/>
        <w:rPr>
          <w:rFonts w:ascii="Times New Roman" w:hAnsi="Times New Roman"/>
          <w:sz w:val="28"/>
          <w:szCs w:val="28"/>
        </w:rPr>
      </w:pPr>
      <w:r w:rsidRPr="00011BF1">
        <w:rPr>
          <w:rFonts w:ascii="Times New Roman" w:hAnsi="Times New Roman"/>
          <w:sz w:val="28"/>
          <w:szCs w:val="28"/>
        </w:rPr>
        <w:t>Реализация содержания II этапа коррекционного обучения осуществляется на фронтальных занятиях.</w:t>
      </w:r>
    </w:p>
    <w:p w:rsidR="00D12A7D" w:rsidRPr="00011BF1" w:rsidRDefault="00D12A7D" w:rsidP="00D12A7D">
      <w:pPr>
        <w:spacing w:after="0" w:line="240" w:lineRule="auto"/>
        <w:ind w:firstLine="709"/>
        <w:jc w:val="both"/>
        <w:rPr>
          <w:rFonts w:ascii="Times New Roman" w:hAnsi="Times New Roman"/>
          <w:sz w:val="28"/>
          <w:szCs w:val="28"/>
        </w:rPr>
      </w:pPr>
      <w:r w:rsidRPr="00011BF1">
        <w:rPr>
          <w:rFonts w:ascii="Times New Roman" w:hAnsi="Times New Roman"/>
          <w:sz w:val="28"/>
          <w:szCs w:val="28"/>
        </w:rPr>
        <w:t>Поскольку в течение I этапа в процессе работы по упорядочению представлений детей о звуковой стороне речи была создана основа для целенаправленного усвоения лексико-грамматических средств языка, то на II этапе главная задача заключается в формировании у детей полноценных представлений о морфологическом составе слова и синонимии родного языка.</w:t>
      </w:r>
    </w:p>
    <w:p w:rsidR="00D12A7D" w:rsidRPr="00011BF1" w:rsidRDefault="00D12A7D" w:rsidP="00D12A7D">
      <w:pPr>
        <w:spacing w:after="0" w:line="240" w:lineRule="auto"/>
        <w:ind w:firstLine="709"/>
        <w:jc w:val="both"/>
        <w:rPr>
          <w:rFonts w:ascii="Times New Roman" w:hAnsi="Times New Roman"/>
          <w:sz w:val="28"/>
          <w:szCs w:val="28"/>
        </w:rPr>
      </w:pPr>
      <w:r w:rsidRPr="00011BF1">
        <w:rPr>
          <w:rFonts w:ascii="Times New Roman" w:hAnsi="Times New Roman"/>
          <w:sz w:val="28"/>
          <w:szCs w:val="28"/>
        </w:rPr>
        <w:t>В процессе работы над развитием морфологических обобщений у детей формируются умения и навыки образования слов посредством различных аффиксов, активного и адекватного их использования в целях общения в разных учебных ситуациях.</w:t>
      </w:r>
    </w:p>
    <w:p w:rsidR="00D12A7D" w:rsidRPr="00011BF1" w:rsidRDefault="00D12A7D" w:rsidP="00D12A7D">
      <w:pPr>
        <w:spacing w:after="0" w:line="240" w:lineRule="auto"/>
        <w:ind w:firstLine="709"/>
        <w:jc w:val="both"/>
        <w:rPr>
          <w:rFonts w:ascii="Times New Roman" w:hAnsi="Times New Roman"/>
          <w:sz w:val="28"/>
          <w:szCs w:val="28"/>
        </w:rPr>
      </w:pPr>
      <w:r w:rsidRPr="00011BF1">
        <w:rPr>
          <w:rFonts w:ascii="Times New Roman" w:hAnsi="Times New Roman"/>
          <w:sz w:val="28"/>
          <w:szCs w:val="28"/>
        </w:rPr>
        <w:t>Кроме того, на логопедических занятиях отрабатываются умения устанавливать связи между формой слова и его значением.</w:t>
      </w:r>
    </w:p>
    <w:p w:rsidR="00D12A7D" w:rsidRPr="00011BF1" w:rsidRDefault="00D12A7D" w:rsidP="00D12A7D">
      <w:pPr>
        <w:spacing w:after="0" w:line="240" w:lineRule="auto"/>
        <w:ind w:firstLine="709"/>
        <w:jc w:val="both"/>
        <w:rPr>
          <w:rFonts w:ascii="Times New Roman" w:hAnsi="Times New Roman"/>
          <w:sz w:val="28"/>
          <w:szCs w:val="28"/>
        </w:rPr>
      </w:pPr>
      <w:r w:rsidRPr="00011BF1">
        <w:rPr>
          <w:rFonts w:ascii="Times New Roman" w:hAnsi="Times New Roman"/>
          <w:sz w:val="28"/>
          <w:szCs w:val="28"/>
        </w:rPr>
        <w:t xml:space="preserve">Так как изучение морфологического состава "слова не предусмотрено программой обучения родному языку учащихся 1-го класса, то вся работа по формированию у детей первоначальных морфологических представлений осуществляется пропедевтически, в чисто практическом плане, что и составляет </w:t>
      </w:r>
      <w:r w:rsidRPr="00011BF1">
        <w:rPr>
          <w:rFonts w:ascii="Times New Roman" w:hAnsi="Times New Roman"/>
          <w:sz w:val="28"/>
          <w:szCs w:val="28"/>
        </w:rPr>
        <w:lastRenderedPageBreak/>
        <w:t>специфику коррекционного обучения первоклассников в условиях логопедического пункта при общеобразовательной школе.</w:t>
      </w:r>
    </w:p>
    <w:p w:rsidR="00D12A7D" w:rsidRPr="00011BF1" w:rsidRDefault="00D12A7D" w:rsidP="00D12A7D">
      <w:pPr>
        <w:spacing w:after="0" w:line="240" w:lineRule="auto"/>
        <w:ind w:firstLine="709"/>
        <w:jc w:val="both"/>
        <w:rPr>
          <w:rFonts w:ascii="Times New Roman" w:hAnsi="Times New Roman"/>
          <w:sz w:val="28"/>
          <w:szCs w:val="28"/>
        </w:rPr>
      </w:pPr>
      <w:r w:rsidRPr="00011BF1">
        <w:rPr>
          <w:rFonts w:ascii="Times New Roman" w:hAnsi="Times New Roman"/>
          <w:sz w:val="28"/>
          <w:szCs w:val="28"/>
        </w:rPr>
        <w:t>Последовательность работы по восполнению пробелов может быть такой:</w:t>
      </w:r>
    </w:p>
    <w:p w:rsidR="00D12A7D" w:rsidRPr="00011BF1" w:rsidRDefault="00D12A7D" w:rsidP="00604EBA">
      <w:pPr>
        <w:widowControl w:val="0"/>
        <w:numPr>
          <w:ilvl w:val="0"/>
          <w:numId w:val="56"/>
        </w:numPr>
        <w:tabs>
          <w:tab w:val="left" w:pos="303"/>
        </w:tabs>
        <w:suppressAutoHyphens w:val="0"/>
        <w:spacing w:after="0" w:line="240" w:lineRule="auto"/>
        <w:ind w:firstLine="709"/>
        <w:jc w:val="both"/>
        <w:rPr>
          <w:rFonts w:ascii="Times New Roman" w:hAnsi="Times New Roman"/>
          <w:sz w:val="28"/>
          <w:szCs w:val="28"/>
        </w:rPr>
      </w:pPr>
      <w:r w:rsidRPr="00011BF1">
        <w:rPr>
          <w:rFonts w:ascii="Times New Roman" w:hAnsi="Times New Roman"/>
          <w:sz w:val="28"/>
          <w:szCs w:val="28"/>
        </w:rPr>
        <w:t>практическое овладение навыками образования слов при помощи суффиксов и адекватного их употребления;</w:t>
      </w:r>
    </w:p>
    <w:p w:rsidR="00D12A7D" w:rsidRPr="00011BF1" w:rsidRDefault="00D12A7D" w:rsidP="00604EBA">
      <w:pPr>
        <w:widowControl w:val="0"/>
        <w:numPr>
          <w:ilvl w:val="0"/>
          <w:numId w:val="57"/>
        </w:numPr>
        <w:tabs>
          <w:tab w:val="left" w:pos="303"/>
        </w:tabs>
        <w:suppressAutoHyphens w:val="0"/>
        <w:spacing w:after="0" w:line="240" w:lineRule="auto"/>
        <w:ind w:left="300" w:firstLine="709"/>
        <w:jc w:val="both"/>
        <w:rPr>
          <w:rFonts w:ascii="Times New Roman" w:hAnsi="Times New Roman"/>
          <w:sz w:val="28"/>
          <w:szCs w:val="28"/>
        </w:rPr>
      </w:pPr>
      <w:r w:rsidRPr="00011BF1">
        <w:rPr>
          <w:rFonts w:ascii="Times New Roman" w:hAnsi="Times New Roman"/>
          <w:sz w:val="28"/>
          <w:szCs w:val="28"/>
        </w:rPr>
        <w:t>практическое овладение навыками образования слов при помощи приставок и адекватного их употребления ;</w:t>
      </w:r>
      <w:r w:rsidRPr="00011BF1">
        <w:rPr>
          <w:rStyle w:val="MicrosoftSansSerif"/>
          <w:rFonts w:ascii="Times New Roman" w:hAnsi="Times New Roman" w:cs="Times New Roman"/>
          <w:color w:val="auto"/>
          <w:sz w:val="28"/>
          <w:szCs w:val="28"/>
        </w:rPr>
        <w:t>понятие о родственных словах (в практическом плане);</w:t>
      </w:r>
    </w:p>
    <w:p w:rsidR="00D12A7D" w:rsidRPr="00011BF1" w:rsidRDefault="00D12A7D" w:rsidP="00604EBA">
      <w:pPr>
        <w:widowControl w:val="0"/>
        <w:numPr>
          <w:ilvl w:val="0"/>
          <w:numId w:val="57"/>
        </w:numPr>
        <w:tabs>
          <w:tab w:val="left" w:pos="303"/>
        </w:tabs>
        <w:suppressAutoHyphens w:val="0"/>
        <w:spacing w:after="0" w:line="240" w:lineRule="auto"/>
        <w:ind w:firstLine="709"/>
        <w:jc w:val="both"/>
        <w:rPr>
          <w:rFonts w:ascii="Times New Roman" w:hAnsi="Times New Roman"/>
          <w:sz w:val="28"/>
          <w:szCs w:val="28"/>
        </w:rPr>
      </w:pPr>
      <w:r w:rsidRPr="00011BF1">
        <w:rPr>
          <w:rStyle w:val="MicrosoftSansSerif"/>
          <w:rFonts w:ascii="Times New Roman" w:hAnsi="Times New Roman" w:cs="Times New Roman"/>
          <w:color w:val="auto"/>
          <w:sz w:val="28"/>
          <w:szCs w:val="28"/>
        </w:rPr>
        <w:t>понятие о предлогах и способах их использования; дифференциация предлогов и приставок;</w:t>
      </w:r>
    </w:p>
    <w:p w:rsidR="00D12A7D" w:rsidRPr="00011BF1" w:rsidRDefault="00D12A7D" w:rsidP="00604EBA">
      <w:pPr>
        <w:widowControl w:val="0"/>
        <w:numPr>
          <w:ilvl w:val="0"/>
          <w:numId w:val="57"/>
        </w:numPr>
        <w:tabs>
          <w:tab w:val="left" w:pos="298"/>
        </w:tabs>
        <w:suppressAutoHyphens w:val="0"/>
        <w:spacing w:after="0" w:line="240" w:lineRule="auto"/>
        <w:ind w:firstLine="709"/>
        <w:jc w:val="both"/>
        <w:rPr>
          <w:rFonts w:ascii="Times New Roman" w:hAnsi="Times New Roman"/>
          <w:sz w:val="28"/>
          <w:szCs w:val="28"/>
        </w:rPr>
      </w:pPr>
      <w:r w:rsidRPr="00011BF1">
        <w:rPr>
          <w:rStyle w:val="MicrosoftSansSerif"/>
          <w:rFonts w:ascii="Times New Roman" w:hAnsi="Times New Roman" w:cs="Times New Roman"/>
          <w:color w:val="auto"/>
          <w:sz w:val="28"/>
          <w:szCs w:val="28"/>
        </w:rPr>
        <w:t>практическое овладение навыком подбора антонимов, синонимов и способов их употребления;</w:t>
      </w:r>
    </w:p>
    <w:p w:rsidR="00D12A7D" w:rsidRPr="00011BF1" w:rsidRDefault="00D12A7D" w:rsidP="00604EBA">
      <w:pPr>
        <w:widowControl w:val="0"/>
        <w:numPr>
          <w:ilvl w:val="0"/>
          <w:numId w:val="57"/>
        </w:numPr>
        <w:tabs>
          <w:tab w:val="left" w:pos="298"/>
        </w:tabs>
        <w:suppressAutoHyphens w:val="0"/>
        <w:spacing w:after="0" w:line="240" w:lineRule="auto"/>
        <w:ind w:firstLine="709"/>
        <w:jc w:val="both"/>
        <w:rPr>
          <w:rFonts w:ascii="Times New Roman" w:hAnsi="Times New Roman"/>
          <w:sz w:val="28"/>
          <w:szCs w:val="28"/>
        </w:rPr>
      </w:pPr>
      <w:r w:rsidRPr="00011BF1">
        <w:rPr>
          <w:rStyle w:val="MicrosoftSansSerif"/>
          <w:rFonts w:ascii="Times New Roman" w:hAnsi="Times New Roman" w:cs="Times New Roman"/>
          <w:color w:val="auto"/>
          <w:sz w:val="28"/>
          <w:szCs w:val="28"/>
        </w:rPr>
        <w:t>понятие о многозначности слов.</w:t>
      </w:r>
    </w:p>
    <w:p w:rsidR="00D12A7D" w:rsidRPr="00011BF1" w:rsidRDefault="00D12A7D" w:rsidP="00D12A7D">
      <w:pPr>
        <w:pStyle w:val="64"/>
        <w:shd w:val="clear" w:color="auto" w:fill="auto"/>
        <w:spacing w:before="0" w:after="0" w:line="240" w:lineRule="auto"/>
        <w:ind w:firstLine="709"/>
        <w:rPr>
          <w:rStyle w:val="MicrosoftSansSerif"/>
          <w:rFonts w:ascii="Times New Roman" w:hAnsi="Times New Roman" w:cs="Times New Roman"/>
          <w:color w:val="auto"/>
          <w:sz w:val="28"/>
          <w:szCs w:val="28"/>
        </w:rPr>
      </w:pPr>
      <w:r w:rsidRPr="00011BF1">
        <w:rPr>
          <w:rStyle w:val="MicrosoftSansSerif"/>
          <w:rFonts w:ascii="Times New Roman" w:hAnsi="Times New Roman" w:cs="Times New Roman"/>
          <w:color w:val="auto"/>
          <w:sz w:val="28"/>
          <w:szCs w:val="28"/>
        </w:rPr>
        <w:t>На основе многократного выполнения различных заданий в контексте вышеназванных тем осуществляется формирование и расширение семантических значений слов, относящихся к разным частям речи, валентности слов.</w:t>
      </w:r>
    </w:p>
    <w:p w:rsidR="00D12A7D" w:rsidRPr="00011BF1" w:rsidRDefault="00D12A7D" w:rsidP="00D12A7D">
      <w:pPr>
        <w:spacing w:after="0" w:line="240" w:lineRule="auto"/>
        <w:ind w:firstLine="709"/>
        <w:jc w:val="both"/>
        <w:rPr>
          <w:rFonts w:ascii="Times New Roman" w:hAnsi="Times New Roman"/>
          <w:sz w:val="28"/>
          <w:szCs w:val="28"/>
        </w:rPr>
      </w:pPr>
      <w:r w:rsidRPr="00011BF1">
        <w:rPr>
          <w:rStyle w:val="MicrosoftSansSerif"/>
          <w:rFonts w:ascii="Times New Roman" w:hAnsi="Times New Roman" w:cs="Times New Roman"/>
          <w:color w:val="auto"/>
          <w:sz w:val="28"/>
          <w:szCs w:val="28"/>
        </w:rPr>
        <w:t>Поскольку одной из самых сложных грамматических категорий русского языка является ударение и именно оно — основа овладения правилом правописания безударных гласных, отработка его постановки занимает одно из основных направлений логопедической работы. При этом важно научить ребенка не только правильно ставить ударение, но и уметь на материале большого числа родственных слов анализировать, сопоставлять и выделять слова с ударением в определенной позиции.</w:t>
      </w:r>
    </w:p>
    <w:p w:rsidR="00D12A7D" w:rsidRPr="00011BF1" w:rsidRDefault="00D12A7D" w:rsidP="00D12A7D">
      <w:pPr>
        <w:spacing w:after="0" w:line="240" w:lineRule="auto"/>
        <w:ind w:firstLine="709"/>
        <w:jc w:val="both"/>
        <w:rPr>
          <w:rFonts w:ascii="Times New Roman" w:hAnsi="Times New Roman"/>
          <w:sz w:val="28"/>
          <w:szCs w:val="28"/>
        </w:rPr>
      </w:pPr>
      <w:r w:rsidRPr="00011BF1">
        <w:rPr>
          <w:rStyle w:val="MicrosoftSansSerif"/>
          <w:rFonts w:ascii="Times New Roman" w:hAnsi="Times New Roman" w:cs="Times New Roman"/>
          <w:color w:val="auto"/>
          <w:sz w:val="28"/>
          <w:szCs w:val="28"/>
        </w:rPr>
        <w:t>В процессе работы по формированию полноценных морфологических пред</w:t>
      </w:r>
      <w:r w:rsidRPr="00011BF1">
        <w:rPr>
          <w:rStyle w:val="MicrosoftSansSerif"/>
          <w:rFonts w:ascii="Times New Roman" w:hAnsi="Times New Roman" w:cs="Times New Roman"/>
          <w:color w:val="auto"/>
          <w:sz w:val="28"/>
          <w:szCs w:val="28"/>
        </w:rPr>
        <w:softHyphen/>
        <w:t>ставлений должны быть сформированы предпосылки к осознанному усвоению таких важнейших тем программы обучения русскому языку, как безударные гласные в корне, родовые и падежные окончания различных частей речи и т.д.</w:t>
      </w:r>
    </w:p>
    <w:p w:rsidR="00D12A7D" w:rsidRPr="00011BF1" w:rsidRDefault="00D12A7D" w:rsidP="00D12A7D">
      <w:pPr>
        <w:spacing w:after="0" w:line="240" w:lineRule="auto"/>
        <w:ind w:firstLine="709"/>
        <w:jc w:val="both"/>
        <w:rPr>
          <w:rFonts w:ascii="Times New Roman" w:hAnsi="Times New Roman"/>
          <w:sz w:val="28"/>
          <w:szCs w:val="28"/>
        </w:rPr>
      </w:pPr>
      <w:r w:rsidRPr="00011BF1">
        <w:rPr>
          <w:rStyle w:val="MicrosoftSansSerif"/>
          <w:rFonts w:ascii="Times New Roman" w:hAnsi="Times New Roman" w:cs="Times New Roman"/>
          <w:color w:val="auto"/>
          <w:sz w:val="28"/>
          <w:szCs w:val="28"/>
        </w:rPr>
        <w:t>В процессе логопедических занятий по развитию устной речи постоянно осуществляется работа, направленная на овладение моделями различных пред</w:t>
      </w:r>
      <w:r w:rsidRPr="00011BF1">
        <w:rPr>
          <w:rStyle w:val="MicrosoftSansSerif"/>
          <w:rFonts w:ascii="Times New Roman" w:hAnsi="Times New Roman" w:cs="Times New Roman"/>
          <w:color w:val="auto"/>
          <w:sz w:val="28"/>
          <w:szCs w:val="28"/>
        </w:rPr>
        <w:softHyphen/>
        <w:t>ложений. Наиболее эффективно и углубленно можно провести эту работу при прохождении темы: «Образование слов при помощи приставок», так как значе</w:t>
      </w:r>
      <w:r w:rsidRPr="00011BF1">
        <w:rPr>
          <w:rStyle w:val="MicrosoftSansSerif"/>
          <w:rFonts w:ascii="Times New Roman" w:hAnsi="Times New Roman" w:cs="Times New Roman"/>
          <w:color w:val="auto"/>
          <w:sz w:val="28"/>
          <w:szCs w:val="28"/>
        </w:rPr>
        <w:softHyphen/>
        <w:t>ние каждого вновь образованного посредством приставки слова уточняется прежде всего в словосочетании и предложении.</w:t>
      </w:r>
    </w:p>
    <w:p w:rsidR="00D12A7D" w:rsidRPr="00011BF1" w:rsidRDefault="00D12A7D" w:rsidP="00D12A7D">
      <w:pPr>
        <w:spacing w:after="0" w:line="240" w:lineRule="auto"/>
        <w:ind w:firstLine="709"/>
        <w:jc w:val="both"/>
        <w:rPr>
          <w:rFonts w:ascii="Times New Roman" w:hAnsi="Times New Roman"/>
          <w:sz w:val="28"/>
          <w:szCs w:val="28"/>
        </w:rPr>
      </w:pPr>
      <w:r w:rsidRPr="00011BF1">
        <w:rPr>
          <w:rStyle w:val="MicrosoftSansSerif"/>
          <w:rFonts w:ascii="Times New Roman" w:hAnsi="Times New Roman" w:cs="Times New Roman"/>
          <w:color w:val="auto"/>
          <w:sz w:val="28"/>
          <w:szCs w:val="28"/>
        </w:rPr>
        <w:t>В течение II этапа обязательно осуществляется активная работа по разви</w:t>
      </w:r>
      <w:r w:rsidRPr="00011BF1">
        <w:rPr>
          <w:rStyle w:val="MicrosoftSansSerif"/>
          <w:rFonts w:ascii="Times New Roman" w:hAnsi="Times New Roman" w:cs="Times New Roman"/>
          <w:color w:val="auto"/>
          <w:sz w:val="28"/>
          <w:szCs w:val="28"/>
        </w:rPr>
        <w:softHyphen/>
        <w:t>тию и совершенствованию навыков чтения и письма.</w:t>
      </w:r>
    </w:p>
    <w:p w:rsidR="00D12A7D" w:rsidRPr="00011BF1" w:rsidRDefault="00D12A7D" w:rsidP="00D12A7D">
      <w:pPr>
        <w:spacing w:after="0" w:line="240" w:lineRule="auto"/>
        <w:ind w:firstLine="709"/>
        <w:jc w:val="both"/>
        <w:rPr>
          <w:rFonts w:ascii="Times New Roman" w:hAnsi="Times New Roman"/>
          <w:sz w:val="28"/>
          <w:szCs w:val="28"/>
        </w:rPr>
      </w:pPr>
      <w:r w:rsidRPr="00011BF1">
        <w:rPr>
          <w:rStyle w:val="MicrosoftSansSerif"/>
          <w:rFonts w:ascii="Times New Roman" w:hAnsi="Times New Roman" w:cs="Times New Roman"/>
          <w:color w:val="auto"/>
          <w:sz w:val="28"/>
          <w:szCs w:val="28"/>
        </w:rPr>
        <w:t>Таким образом, на II этапе коррекционного обучения дети накапливают опыт различения и выделения морфемных частей слова, расширяют запас однокоренных слов, совершенствуют навык выбора проверочных слов.</w:t>
      </w:r>
    </w:p>
    <w:p w:rsidR="00D12A7D" w:rsidRPr="00011BF1" w:rsidRDefault="00D12A7D" w:rsidP="00D12A7D">
      <w:pPr>
        <w:spacing w:after="0" w:line="240" w:lineRule="auto"/>
        <w:ind w:firstLine="709"/>
        <w:jc w:val="both"/>
        <w:rPr>
          <w:rFonts w:ascii="Times New Roman" w:hAnsi="Times New Roman"/>
          <w:sz w:val="28"/>
          <w:szCs w:val="28"/>
        </w:rPr>
      </w:pPr>
      <w:r w:rsidRPr="00011BF1">
        <w:rPr>
          <w:rStyle w:val="MicrosoftSansSerif"/>
          <w:rFonts w:ascii="Times New Roman" w:hAnsi="Times New Roman" w:cs="Times New Roman"/>
          <w:color w:val="auto"/>
          <w:sz w:val="28"/>
          <w:szCs w:val="28"/>
        </w:rPr>
        <w:t>Привлечение внимания к звуковой стороне и морфемному составу слова вооружает детей средствами, с помощью которых они самостоятельно расширяют запас слов, накапливают звуковые и морфологические обобщения, что обеспечивает полноценное восприятие всех явлений языка, представляющих единство смысла, функции и формального их выражения.</w:t>
      </w:r>
    </w:p>
    <w:p w:rsidR="00D12A7D" w:rsidRPr="00011BF1" w:rsidRDefault="00D12A7D" w:rsidP="00D12A7D">
      <w:pPr>
        <w:spacing w:after="0" w:line="240" w:lineRule="auto"/>
        <w:ind w:firstLine="709"/>
        <w:jc w:val="both"/>
        <w:rPr>
          <w:rFonts w:ascii="Times New Roman" w:hAnsi="Times New Roman"/>
          <w:sz w:val="28"/>
          <w:szCs w:val="28"/>
        </w:rPr>
      </w:pPr>
      <w:r w:rsidRPr="00011BF1">
        <w:rPr>
          <w:rStyle w:val="MicrosoftSansSerif"/>
          <w:rFonts w:ascii="Times New Roman" w:hAnsi="Times New Roman" w:cs="Times New Roman"/>
          <w:color w:val="auto"/>
          <w:sz w:val="28"/>
          <w:szCs w:val="28"/>
        </w:rPr>
        <w:t>Итак, по истечении II этапа коррекционного обучения учащиеся должны в практическом плане научиться;</w:t>
      </w:r>
    </w:p>
    <w:p w:rsidR="00D12A7D" w:rsidRPr="00011BF1" w:rsidRDefault="00D12A7D" w:rsidP="00604EBA">
      <w:pPr>
        <w:widowControl w:val="0"/>
        <w:numPr>
          <w:ilvl w:val="0"/>
          <w:numId w:val="57"/>
        </w:numPr>
        <w:tabs>
          <w:tab w:val="left" w:pos="294"/>
        </w:tabs>
        <w:suppressAutoHyphens w:val="0"/>
        <w:spacing w:after="0" w:line="240" w:lineRule="auto"/>
        <w:ind w:firstLine="709"/>
        <w:jc w:val="both"/>
        <w:rPr>
          <w:rFonts w:ascii="Times New Roman" w:hAnsi="Times New Roman"/>
          <w:sz w:val="28"/>
          <w:szCs w:val="28"/>
        </w:rPr>
      </w:pPr>
      <w:r w:rsidRPr="00011BF1">
        <w:rPr>
          <w:rStyle w:val="MicrosoftSansSerif"/>
          <w:rFonts w:ascii="Times New Roman" w:hAnsi="Times New Roman" w:cs="Times New Roman"/>
          <w:color w:val="auto"/>
          <w:sz w:val="28"/>
          <w:szCs w:val="28"/>
        </w:rPr>
        <w:t xml:space="preserve">ориентироваться в морфологическом составе слова, т.е. уметь определять, посредством каких частей слова, стоящих перед или после общей части </w:t>
      </w:r>
      <w:r w:rsidRPr="00011BF1">
        <w:rPr>
          <w:rStyle w:val="MicrosoftSansSerif"/>
          <w:rFonts w:ascii="Times New Roman" w:hAnsi="Times New Roman" w:cs="Times New Roman"/>
          <w:color w:val="auto"/>
          <w:sz w:val="28"/>
          <w:szCs w:val="28"/>
        </w:rPr>
        <w:lastRenderedPageBreak/>
        <w:t>родственных слов, образуются новые слова и изменяются их значения;</w:t>
      </w:r>
    </w:p>
    <w:p w:rsidR="00D12A7D" w:rsidRPr="00011BF1" w:rsidRDefault="00D12A7D" w:rsidP="00604EBA">
      <w:pPr>
        <w:widowControl w:val="0"/>
        <w:numPr>
          <w:ilvl w:val="0"/>
          <w:numId w:val="57"/>
        </w:numPr>
        <w:tabs>
          <w:tab w:val="left" w:pos="294"/>
        </w:tabs>
        <w:suppressAutoHyphens w:val="0"/>
        <w:spacing w:after="0" w:line="240" w:lineRule="auto"/>
        <w:ind w:firstLine="709"/>
        <w:jc w:val="both"/>
        <w:rPr>
          <w:rFonts w:ascii="Times New Roman" w:hAnsi="Times New Roman"/>
          <w:sz w:val="28"/>
          <w:szCs w:val="28"/>
        </w:rPr>
      </w:pPr>
      <w:r w:rsidRPr="00011BF1">
        <w:rPr>
          <w:rStyle w:val="MicrosoftSansSerif"/>
          <w:rFonts w:ascii="Times New Roman" w:hAnsi="Times New Roman" w:cs="Times New Roman"/>
          <w:color w:val="auto"/>
          <w:sz w:val="28"/>
          <w:szCs w:val="28"/>
        </w:rPr>
        <w:t>активно пользоваться различными способами словообразования;</w:t>
      </w:r>
    </w:p>
    <w:p w:rsidR="00D12A7D" w:rsidRPr="00011BF1" w:rsidRDefault="00D12A7D" w:rsidP="00604EBA">
      <w:pPr>
        <w:widowControl w:val="0"/>
        <w:numPr>
          <w:ilvl w:val="0"/>
          <w:numId w:val="57"/>
        </w:numPr>
        <w:tabs>
          <w:tab w:val="left" w:pos="303"/>
        </w:tabs>
        <w:suppressAutoHyphens w:val="0"/>
        <w:spacing w:after="0" w:line="240" w:lineRule="auto"/>
        <w:ind w:firstLine="709"/>
        <w:jc w:val="both"/>
        <w:rPr>
          <w:rFonts w:ascii="Times New Roman" w:hAnsi="Times New Roman"/>
          <w:sz w:val="28"/>
          <w:szCs w:val="28"/>
        </w:rPr>
      </w:pPr>
      <w:r w:rsidRPr="00011BF1">
        <w:rPr>
          <w:rStyle w:val="MicrosoftSansSerif"/>
          <w:rFonts w:ascii="Times New Roman" w:hAnsi="Times New Roman" w:cs="Times New Roman"/>
          <w:color w:val="auto"/>
          <w:sz w:val="28"/>
          <w:szCs w:val="28"/>
        </w:rPr>
        <w:t>правильно использовать новые слова в предложениях различных синтаксических конструкций (т.е. устанавливать связь между формой и значением);</w:t>
      </w:r>
    </w:p>
    <w:p w:rsidR="00D12A7D" w:rsidRPr="00011BF1" w:rsidRDefault="00D12A7D" w:rsidP="00604EBA">
      <w:pPr>
        <w:widowControl w:val="0"/>
        <w:numPr>
          <w:ilvl w:val="0"/>
          <w:numId w:val="57"/>
        </w:numPr>
        <w:tabs>
          <w:tab w:val="left" w:pos="303"/>
        </w:tabs>
        <w:suppressAutoHyphens w:val="0"/>
        <w:spacing w:after="0" w:line="240" w:lineRule="auto"/>
        <w:ind w:firstLine="709"/>
        <w:jc w:val="both"/>
        <w:rPr>
          <w:rFonts w:ascii="Times New Roman" w:hAnsi="Times New Roman"/>
          <w:sz w:val="28"/>
          <w:szCs w:val="28"/>
        </w:rPr>
      </w:pPr>
      <w:r w:rsidRPr="00011BF1">
        <w:rPr>
          <w:rStyle w:val="MicrosoftSansSerif"/>
          <w:rFonts w:ascii="Times New Roman" w:hAnsi="Times New Roman" w:cs="Times New Roman"/>
          <w:color w:val="auto"/>
          <w:sz w:val="28"/>
          <w:szCs w:val="28"/>
        </w:rPr>
        <w:t>передавать суть выполняемых упражнений, последовательность производимых умственных действий в развернутом высказывании.</w:t>
      </w:r>
    </w:p>
    <w:p w:rsidR="00D12A7D" w:rsidRPr="00011BF1" w:rsidRDefault="00D12A7D" w:rsidP="00D12A7D">
      <w:pPr>
        <w:pStyle w:val="221"/>
        <w:keepNext/>
        <w:keepLines/>
        <w:shd w:val="clear" w:color="auto" w:fill="auto"/>
        <w:spacing w:after="0" w:line="240" w:lineRule="auto"/>
        <w:ind w:firstLine="709"/>
        <w:jc w:val="both"/>
        <w:rPr>
          <w:rFonts w:ascii="Times New Roman" w:hAnsi="Times New Roman"/>
          <w:sz w:val="28"/>
          <w:szCs w:val="28"/>
        </w:rPr>
      </w:pPr>
    </w:p>
    <w:p w:rsidR="00D12A7D" w:rsidRPr="00011BF1" w:rsidRDefault="00D12A7D" w:rsidP="00D12A7D">
      <w:pPr>
        <w:pStyle w:val="2c"/>
        <w:shd w:val="clear" w:color="auto" w:fill="auto"/>
        <w:spacing w:before="0" w:line="240" w:lineRule="auto"/>
        <w:ind w:firstLine="709"/>
        <w:rPr>
          <w:rStyle w:val="20pt"/>
          <w:rFonts w:ascii="Times New Roman" w:hAnsi="Times New Roman"/>
          <w:b w:val="0"/>
          <w:i w:val="0"/>
          <w:color w:val="auto"/>
          <w:sz w:val="28"/>
          <w:szCs w:val="28"/>
        </w:rPr>
      </w:pPr>
      <w:r w:rsidRPr="00011BF1">
        <w:rPr>
          <w:rFonts w:ascii="Times New Roman" w:hAnsi="Times New Roman"/>
          <w:i/>
          <w:sz w:val="28"/>
          <w:szCs w:val="28"/>
        </w:rPr>
        <w:t xml:space="preserve">СОВЕРШЕНСТВОВАНИЕ РЕЧЕВОГО РАЗВИТИЯ </w:t>
      </w:r>
      <w:r w:rsidRPr="00011BF1">
        <w:rPr>
          <w:rStyle w:val="20pt"/>
          <w:rFonts w:ascii="Times New Roman" w:hAnsi="Times New Roman"/>
          <w:color w:val="auto"/>
          <w:sz w:val="28"/>
          <w:szCs w:val="28"/>
        </w:rPr>
        <w:t>(</w:t>
      </w:r>
      <w:r w:rsidRPr="00011BF1">
        <w:rPr>
          <w:rStyle w:val="20pt"/>
          <w:rFonts w:ascii="Times New Roman" w:hAnsi="Times New Roman"/>
          <w:color w:val="auto"/>
          <w:sz w:val="28"/>
          <w:szCs w:val="28"/>
          <w:lang w:val="en-US"/>
        </w:rPr>
        <w:t>III</w:t>
      </w:r>
      <w:r w:rsidRPr="00011BF1">
        <w:rPr>
          <w:rStyle w:val="20pt"/>
          <w:rFonts w:ascii="Times New Roman" w:hAnsi="Times New Roman"/>
          <w:color w:val="auto"/>
          <w:sz w:val="28"/>
          <w:szCs w:val="28"/>
        </w:rPr>
        <w:t xml:space="preserve"> этап)</w:t>
      </w:r>
    </w:p>
    <w:p w:rsidR="00D12A7D" w:rsidRPr="00011BF1" w:rsidRDefault="00D12A7D" w:rsidP="00D12A7D">
      <w:pPr>
        <w:pStyle w:val="2c"/>
        <w:shd w:val="clear" w:color="auto" w:fill="auto"/>
        <w:spacing w:before="0" w:line="240" w:lineRule="auto"/>
        <w:ind w:firstLine="709"/>
        <w:rPr>
          <w:rFonts w:ascii="Times New Roman" w:hAnsi="Times New Roman"/>
          <w:b w:val="0"/>
          <w:i/>
          <w:sz w:val="28"/>
          <w:szCs w:val="28"/>
        </w:rPr>
      </w:pPr>
    </w:p>
    <w:p w:rsidR="00D12A7D" w:rsidRPr="00011BF1" w:rsidRDefault="00D12A7D" w:rsidP="00D12A7D">
      <w:pPr>
        <w:pStyle w:val="2e"/>
        <w:keepNext/>
        <w:keepLines/>
        <w:shd w:val="clear" w:color="auto" w:fill="auto"/>
        <w:spacing w:before="0" w:line="240" w:lineRule="auto"/>
        <w:ind w:firstLine="709"/>
        <w:jc w:val="both"/>
        <w:rPr>
          <w:sz w:val="28"/>
          <w:szCs w:val="28"/>
        </w:rPr>
      </w:pPr>
      <w:r w:rsidRPr="00011BF1">
        <w:rPr>
          <w:sz w:val="28"/>
          <w:szCs w:val="28"/>
        </w:rPr>
        <w:t>Методические рекомендации</w:t>
      </w:r>
    </w:p>
    <w:p w:rsidR="00D12A7D" w:rsidRPr="00011BF1" w:rsidRDefault="00D12A7D" w:rsidP="00D12A7D">
      <w:pPr>
        <w:spacing w:after="0" w:line="240" w:lineRule="auto"/>
        <w:ind w:firstLine="709"/>
        <w:jc w:val="both"/>
        <w:rPr>
          <w:rFonts w:ascii="Times New Roman" w:hAnsi="Times New Roman"/>
          <w:sz w:val="28"/>
          <w:szCs w:val="28"/>
        </w:rPr>
      </w:pPr>
      <w:r w:rsidRPr="00011BF1">
        <w:rPr>
          <w:rStyle w:val="MicrosoftSansSerif"/>
          <w:rFonts w:ascii="Times New Roman" w:hAnsi="Times New Roman" w:cs="Times New Roman"/>
          <w:color w:val="auto"/>
          <w:sz w:val="28"/>
          <w:szCs w:val="28"/>
        </w:rPr>
        <w:t xml:space="preserve">Основной задачей </w:t>
      </w:r>
      <w:r w:rsidRPr="00011BF1">
        <w:rPr>
          <w:rStyle w:val="MicrosoftSansSerif"/>
          <w:rFonts w:ascii="Times New Roman" w:hAnsi="Times New Roman" w:cs="Times New Roman"/>
          <w:color w:val="auto"/>
          <w:sz w:val="28"/>
          <w:szCs w:val="28"/>
          <w:lang w:val="en-US"/>
        </w:rPr>
        <w:t>III</w:t>
      </w:r>
      <w:r w:rsidRPr="00011BF1">
        <w:rPr>
          <w:rStyle w:val="MicrosoftSansSerif"/>
          <w:rFonts w:ascii="Times New Roman" w:hAnsi="Times New Roman" w:cs="Times New Roman"/>
          <w:color w:val="auto"/>
          <w:sz w:val="28"/>
          <w:szCs w:val="28"/>
        </w:rPr>
        <w:t xml:space="preserve"> этапа является развитие и совершенствование умений и навыков построения связного высказывания и реализация его в разных ситуациях общения.</w:t>
      </w:r>
    </w:p>
    <w:p w:rsidR="00D12A7D" w:rsidRPr="00011BF1" w:rsidRDefault="00D12A7D" w:rsidP="00D12A7D">
      <w:pPr>
        <w:spacing w:after="0" w:line="240" w:lineRule="auto"/>
        <w:ind w:firstLine="709"/>
        <w:jc w:val="both"/>
        <w:rPr>
          <w:rFonts w:ascii="Times New Roman" w:hAnsi="Times New Roman"/>
          <w:sz w:val="28"/>
          <w:szCs w:val="28"/>
        </w:rPr>
      </w:pPr>
      <w:r w:rsidRPr="00011BF1">
        <w:rPr>
          <w:rStyle w:val="MicrosoftSansSerif"/>
          <w:rFonts w:ascii="Times New Roman" w:hAnsi="Times New Roman" w:cs="Times New Roman"/>
          <w:color w:val="auto"/>
          <w:sz w:val="28"/>
          <w:szCs w:val="28"/>
        </w:rPr>
        <w:t xml:space="preserve">Иными словами в процессе </w:t>
      </w:r>
      <w:r w:rsidRPr="00011BF1">
        <w:rPr>
          <w:rStyle w:val="MicrosoftSansSerif"/>
          <w:rFonts w:ascii="Times New Roman" w:hAnsi="Times New Roman" w:cs="Times New Roman"/>
          <w:color w:val="auto"/>
          <w:sz w:val="28"/>
          <w:szCs w:val="28"/>
          <w:lang w:val="en-US"/>
        </w:rPr>
        <w:t>III</w:t>
      </w:r>
      <w:r w:rsidRPr="00011BF1">
        <w:rPr>
          <w:rStyle w:val="MicrosoftSansSerif"/>
          <w:rFonts w:ascii="Times New Roman" w:hAnsi="Times New Roman" w:cs="Times New Roman"/>
          <w:color w:val="auto"/>
          <w:sz w:val="28"/>
          <w:szCs w:val="28"/>
        </w:rPr>
        <w:t xml:space="preserve"> этапа отрабатываются и, главным образом, совершенствуются лексико-грамматические средства языка и адекватное исполь</w:t>
      </w:r>
      <w:r w:rsidRPr="00011BF1">
        <w:rPr>
          <w:rStyle w:val="MicrosoftSansSerif"/>
          <w:rFonts w:ascii="Times New Roman" w:hAnsi="Times New Roman" w:cs="Times New Roman"/>
          <w:color w:val="auto"/>
          <w:sz w:val="28"/>
          <w:szCs w:val="28"/>
        </w:rPr>
        <w:softHyphen/>
        <w:t>зование их в различных ситуациях коммуникативной деятельности. Основными целями построения связного высказывания являются:</w:t>
      </w:r>
    </w:p>
    <w:p w:rsidR="00D12A7D" w:rsidRPr="00011BF1" w:rsidRDefault="00D12A7D" w:rsidP="00604EBA">
      <w:pPr>
        <w:widowControl w:val="0"/>
        <w:numPr>
          <w:ilvl w:val="0"/>
          <w:numId w:val="58"/>
        </w:numPr>
        <w:tabs>
          <w:tab w:val="left" w:pos="303"/>
        </w:tabs>
        <w:suppressAutoHyphens w:val="0"/>
        <w:spacing w:after="0" w:line="240" w:lineRule="auto"/>
        <w:ind w:firstLine="709"/>
        <w:jc w:val="both"/>
        <w:rPr>
          <w:rFonts w:ascii="Times New Roman" w:hAnsi="Times New Roman"/>
          <w:sz w:val="28"/>
          <w:szCs w:val="28"/>
        </w:rPr>
      </w:pPr>
      <w:r w:rsidRPr="00011BF1">
        <w:rPr>
          <w:rStyle w:val="MicrosoftSansSerif"/>
          <w:rFonts w:ascii="Times New Roman" w:hAnsi="Times New Roman" w:cs="Times New Roman"/>
          <w:color w:val="auto"/>
          <w:sz w:val="28"/>
          <w:szCs w:val="28"/>
        </w:rPr>
        <w:t>программирование смысловой структуры высказывания;</w:t>
      </w:r>
    </w:p>
    <w:p w:rsidR="00D12A7D" w:rsidRPr="00011BF1" w:rsidRDefault="00D12A7D" w:rsidP="00604EBA">
      <w:pPr>
        <w:widowControl w:val="0"/>
        <w:numPr>
          <w:ilvl w:val="0"/>
          <w:numId w:val="58"/>
        </w:numPr>
        <w:tabs>
          <w:tab w:val="left" w:pos="289"/>
        </w:tabs>
        <w:suppressAutoHyphens w:val="0"/>
        <w:spacing w:after="0" w:line="240" w:lineRule="auto"/>
        <w:ind w:firstLine="709"/>
        <w:jc w:val="both"/>
        <w:rPr>
          <w:rFonts w:ascii="Times New Roman" w:hAnsi="Times New Roman"/>
          <w:sz w:val="28"/>
          <w:szCs w:val="28"/>
        </w:rPr>
      </w:pPr>
      <w:r w:rsidRPr="00011BF1">
        <w:rPr>
          <w:rStyle w:val="MicrosoftSansSerif"/>
          <w:rFonts w:ascii="Times New Roman" w:hAnsi="Times New Roman" w:cs="Times New Roman"/>
          <w:color w:val="auto"/>
          <w:sz w:val="28"/>
          <w:szCs w:val="28"/>
        </w:rPr>
        <w:t>установление связности и последовательности высказывания;</w:t>
      </w:r>
    </w:p>
    <w:p w:rsidR="00D12A7D" w:rsidRPr="00011BF1" w:rsidRDefault="00D12A7D" w:rsidP="00604EBA">
      <w:pPr>
        <w:widowControl w:val="0"/>
        <w:numPr>
          <w:ilvl w:val="0"/>
          <w:numId w:val="58"/>
        </w:numPr>
        <w:tabs>
          <w:tab w:val="left" w:pos="294"/>
        </w:tabs>
        <w:suppressAutoHyphens w:val="0"/>
        <w:spacing w:after="0" w:line="240" w:lineRule="auto"/>
        <w:ind w:firstLine="709"/>
        <w:jc w:val="both"/>
        <w:rPr>
          <w:rFonts w:ascii="Times New Roman" w:hAnsi="Times New Roman"/>
          <w:sz w:val="28"/>
          <w:szCs w:val="28"/>
        </w:rPr>
      </w:pPr>
      <w:r w:rsidRPr="00011BF1">
        <w:rPr>
          <w:rStyle w:val="MicrosoftSansSerif"/>
          <w:rFonts w:ascii="Times New Roman" w:hAnsi="Times New Roman" w:cs="Times New Roman"/>
          <w:color w:val="auto"/>
          <w:sz w:val="28"/>
          <w:szCs w:val="28"/>
        </w:rPr>
        <w:t>отбор языковых средств.</w:t>
      </w:r>
    </w:p>
    <w:p w:rsidR="00D12A7D" w:rsidRPr="00011BF1" w:rsidRDefault="00D12A7D" w:rsidP="00D12A7D">
      <w:pPr>
        <w:spacing w:after="0" w:line="240" w:lineRule="auto"/>
        <w:ind w:firstLine="709"/>
        <w:jc w:val="both"/>
        <w:rPr>
          <w:rFonts w:ascii="Times New Roman" w:hAnsi="Times New Roman"/>
          <w:sz w:val="28"/>
          <w:szCs w:val="28"/>
        </w:rPr>
      </w:pPr>
      <w:r w:rsidRPr="00011BF1">
        <w:rPr>
          <w:rStyle w:val="MicrosoftSansSerif"/>
          <w:rFonts w:ascii="Times New Roman" w:hAnsi="Times New Roman" w:cs="Times New Roman"/>
          <w:color w:val="auto"/>
          <w:sz w:val="28"/>
          <w:szCs w:val="28"/>
        </w:rPr>
        <w:t>Современный подход к реализации содержания данного раздела должен опи</w:t>
      </w:r>
      <w:r w:rsidRPr="00011BF1">
        <w:rPr>
          <w:rStyle w:val="MicrosoftSansSerif"/>
          <w:rFonts w:ascii="Times New Roman" w:hAnsi="Times New Roman" w:cs="Times New Roman"/>
          <w:color w:val="auto"/>
          <w:sz w:val="28"/>
          <w:szCs w:val="28"/>
        </w:rPr>
        <w:softHyphen/>
        <w:t xml:space="preserve">раться на лингвистические понятия — </w:t>
      </w:r>
      <w:r w:rsidRPr="00011BF1">
        <w:rPr>
          <w:rStyle w:val="MicrosoftSansSerif10pt"/>
          <w:rFonts w:ascii="Times New Roman" w:eastAsia="Arial Unicode MS" w:hAnsi="Times New Roman"/>
          <w:color w:val="auto"/>
          <w:sz w:val="28"/>
          <w:szCs w:val="28"/>
        </w:rPr>
        <w:t>речь, речевая деятельность, текст, стили и типы речи,</w:t>
      </w:r>
      <w:r w:rsidRPr="00011BF1">
        <w:rPr>
          <w:rStyle w:val="MicrosoftSansSerif"/>
          <w:rFonts w:ascii="Times New Roman" w:hAnsi="Times New Roman" w:cs="Times New Roman"/>
          <w:color w:val="auto"/>
          <w:sz w:val="28"/>
          <w:szCs w:val="28"/>
        </w:rPr>
        <w:t xml:space="preserve"> а также на организацию максимально активного общения детей на логопедических занятиях с логопедом и друг с другом. С этой целью необхо</w:t>
      </w:r>
      <w:r w:rsidRPr="00011BF1">
        <w:rPr>
          <w:rStyle w:val="MicrosoftSansSerif"/>
          <w:rFonts w:ascii="Times New Roman" w:hAnsi="Times New Roman" w:cs="Times New Roman"/>
          <w:color w:val="auto"/>
          <w:sz w:val="28"/>
          <w:szCs w:val="28"/>
        </w:rPr>
        <w:softHyphen/>
        <w:t>димо использовать специфические приемы, адекватные задачам и условиям общения, учить правилам речевого поведения.</w:t>
      </w:r>
    </w:p>
    <w:p w:rsidR="00D12A7D" w:rsidRPr="00011BF1" w:rsidRDefault="00D12A7D" w:rsidP="00D12A7D">
      <w:pPr>
        <w:spacing w:after="0" w:line="240" w:lineRule="auto"/>
        <w:ind w:firstLine="709"/>
        <w:jc w:val="both"/>
        <w:rPr>
          <w:rFonts w:ascii="Times New Roman" w:hAnsi="Times New Roman"/>
          <w:sz w:val="28"/>
          <w:szCs w:val="28"/>
        </w:rPr>
      </w:pPr>
      <w:r w:rsidRPr="00011BF1">
        <w:rPr>
          <w:rStyle w:val="MicrosoftSansSerif"/>
          <w:rFonts w:ascii="Times New Roman" w:hAnsi="Times New Roman" w:cs="Times New Roman"/>
          <w:color w:val="auto"/>
          <w:sz w:val="28"/>
          <w:szCs w:val="28"/>
        </w:rPr>
        <w:t xml:space="preserve">Первоначальное содержание работы </w:t>
      </w:r>
      <w:r w:rsidRPr="00011BF1">
        <w:rPr>
          <w:rStyle w:val="MicrosoftSansSerif"/>
          <w:rFonts w:ascii="Times New Roman" w:hAnsi="Times New Roman" w:cs="Times New Roman"/>
          <w:color w:val="auto"/>
          <w:sz w:val="28"/>
          <w:szCs w:val="28"/>
          <w:lang w:val="en-US"/>
        </w:rPr>
        <w:t>III</w:t>
      </w:r>
      <w:r w:rsidRPr="00011BF1">
        <w:rPr>
          <w:rStyle w:val="MicrosoftSansSerif"/>
          <w:rFonts w:ascii="Times New Roman" w:hAnsi="Times New Roman" w:cs="Times New Roman"/>
          <w:color w:val="auto"/>
          <w:sz w:val="28"/>
          <w:szCs w:val="28"/>
        </w:rPr>
        <w:t xml:space="preserve"> этапа — отработка и совершенство</w:t>
      </w:r>
      <w:r w:rsidRPr="00011BF1">
        <w:rPr>
          <w:rStyle w:val="MicrosoftSansSerif"/>
          <w:rFonts w:ascii="Times New Roman" w:hAnsi="Times New Roman" w:cs="Times New Roman"/>
          <w:color w:val="auto"/>
          <w:sz w:val="28"/>
          <w:szCs w:val="28"/>
        </w:rPr>
        <w:softHyphen/>
        <w:t>вание предложений различных синтаксических конструкций, что подводит детей к созданию различных видов текстов. При этом главное внимание уделяется развитию умений и навыков создавать и активно реализовывать в разных ситуациях сложные учебные тексты: высказывания типа рассуждений, доказательств и т.п. Практически формирование текстовых умений начи</w:t>
      </w:r>
      <w:r w:rsidRPr="00011BF1">
        <w:rPr>
          <w:rStyle w:val="MicrosoftSansSerif"/>
          <w:rFonts w:ascii="Times New Roman" w:hAnsi="Times New Roman" w:cs="Times New Roman"/>
          <w:color w:val="auto"/>
          <w:sz w:val="28"/>
          <w:szCs w:val="28"/>
        </w:rPr>
        <w:softHyphen/>
        <w:t>нается в процессе восполнения пробелов в развитии звуковой стороны речи (I этап) и лексико-грамматических средств языка (II этап).</w:t>
      </w:r>
    </w:p>
    <w:p w:rsidR="00D12A7D" w:rsidRPr="00011BF1" w:rsidRDefault="00D12A7D" w:rsidP="00D12A7D">
      <w:pPr>
        <w:spacing w:after="0" w:line="240" w:lineRule="auto"/>
        <w:ind w:firstLine="709"/>
        <w:jc w:val="both"/>
        <w:rPr>
          <w:rFonts w:ascii="Times New Roman" w:hAnsi="Times New Roman"/>
          <w:sz w:val="28"/>
          <w:szCs w:val="28"/>
        </w:rPr>
      </w:pPr>
      <w:r w:rsidRPr="00011BF1">
        <w:rPr>
          <w:rStyle w:val="MicrosoftSansSerif"/>
          <w:rFonts w:ascii="Times New Roman" w:hAnsi="Times New Roman" w:cs="Times New Roman"/>
          <w:color w:val="auto"/>
          <w:sz w:val="28"/>
          <w:szCs w:val="28"/>
        </w:rPr>
        <w:t xml:space="preserve">В начале </w:t>
      </w:r>
      <w:r w:rsidRPr="00011BF1">
        <w:rPr>
          <w:rStyle w:val="MicrosoftSansSerif"/>
          <w:rFonts w:ascii="Times New Roman" w:hAnsi="Times New Roman" w:cs="Times New Roman"/>
          <w:color w:val="auto"/>
          <w:sz w:val="28"/>
          <w:szCs w:val="28"/>
          <w:lang w:val="en-US"/>
        </w:rPr>
        <w:t>III</w:t>
      </w:r>
      <w:r w:rsidRPr="00011BF1">
        <w:rPr>
          <w:rStyle w:val="MicrosoftSansSerif"/>
          <w:rFonts w:ascii="Times New Roman" w:hAnsi="Times New Roman" w:cs="Times New Roman"/>
          <w:color w:val="auto"/>
          <w:sz w:val="28"/>
          <w:szCs w:val="28"/>
        </w:rPr>
        <w:t xml:space="preserve"> этапа проводится работа по совершенствованию различных видов синтаксических конструкций — построение, переконструирование предложений: составление предложений при помощи различных приемов (по опорным словам, по иллюстрации); распространение, сокращение предложений; восстановление деформированных предложений; составление из двух простых предложений сложных и наоборот и др. По мере совершенствования умений составляются предложения различных синтаксических конструкций, создаются условия для активной работы по построению текста (устного дискурса), что предполагает </w:t>
      </w:r>
      <w:r w:rsidRPr="00011BF1">
        <w:rPr>
          <w:rStyle w:val="Candara10pt"/>
          <w:rFonts w:ascii="Times New Roman" w:hAnsi="Times New Roman" w:cs="Times New Roman"/>
          <w:color w:val="auto"/>
          <w:sz w:val="28"/>
          <w:szCs w:val="28"/>
        </w:rPr>
        <w:t xml:space="preserve">формирование умений и навыков правильно определять содержание текста, его логическое построение и языковое оформление. Основным содержанием этой работы является развитие умений и навыков построения текста различных стилей и типов: определение темы и основной мысли текста, </w:t>
      </w:r>
      <w:r w:rsidRPr="00011BF1">
        <w:rPr>
          <w:rStyle w:val="Candara10pt"/>
          <w:rFonts w:ascii="Times New Roman" w:hAnsi="Times New Roman" w:cs="Times New Roman"/>
          <w:color w:val="auto"/>
          <w:sz w:val="28"/>
          <w:szCs w:val="28"/>
        </w:rPr>
        <w:lastRenderedPageBreak/>
        <w:t>последовательности, связности предложений и смысловой зависимости между ними. Наряду с этим — отдельные задания по совершенствованию практических представлений детей о тексте.</w:t>
      </w:r>
    </w:p>
    <w:p w:rsidR="00D12A7D" w:rsidRPr="00011BF1" w:rsidRDefault="00D12A7D" w:rsidP="00D12A7D">
      <w:pPr>
        <w:spacing w:after="0" w:line="240" w:lineRule="auto"/>
        <w:ind w:firstLine="709"/>
        <w:jc w:val="both"/>
        <w:rPr>
          <w:rFonts w:ascii="Times New Roman" w:hAnsi="Times New Roman"/>
          <w:sz w:val="28"/>
          <w:szCs w:val="28"/>
        </w:rPr>
      </w:pPr>
      <w:r w:rsidRPr="00011BF1">
        <w:rPr>
          <w:rStyle w:val="Candara10pt"/>
          <w:rFonts w:ascii="Times New Roman" w:hAnsi="Times New Roman" w:cs="Times New Roman"/>
          <w:color w:val="auto"/>
          <w:sz w:val="28"/>
          <w:szCs w:val="28"/>
        </w:rPr>
        <w:t xml:space="preserve">Особенностью работы над этим разделом является направленность внимания детей на развитие предпосылок к составлению учебных развернутых самостоятельных высказываний (доказательство, рассуждение). С этой целью на логопедических занятиях отрабатываются различные виды высказываний по ходу учебной работы, по ее завершении, учебные диалоги, которые постепенно становятся все более развернутыми по сравнению с аналогичными высказываниями на I и II этапах. Такие виды высказывания, как рассуждение и доказательство, имеют большое значение как для продуктивной учебной деятельности ребенка в классе, так и для предупреждения функциональной неграмотности. Кроме того, в процессе работы на </w:t>
      </w:r>
      <w:r w:rsidRPr="00011BF1">
        <w:rPr>
          <w:rStyle w:val="Candara10pt"/>
          <w:rFonts w:ascii="Times New Roman" w:hAnsi="Times New Roman" w:cs="Times New Roman"/>
          <w:color w:val="auto"/>
          <w:sz w:val="28"/>
          <w:szCs w:val="28"/>
          <w:lang w:val="en-US"/>
        </w:rPr>
        <w:t>III</w:t>
      </w:r>
      <w:r w:rsidRPr="00011BF1">
        <w:rPr>
          <w:rStyle w:val="Candara10pt"/>
          <w:rFonts w:ascii="Times New Roman" w:hAnsi="Times New Roman" w:cs="Times New Roman"/>
          <w:color w:val="auto"/>
          <w:sz w:val="28"/>
          <w:szCs w:val="28"/>
        </w:rPr>
        <w:t xml:space="preserve"> этапе большое значение придается формированию у детей коммуникативных умений и навыков. С этой целью на логопедических занятиях важно развивать у детей речевую активность (инициативные формы речи), т.е. не просто отвечать на вопросы (кратко или развернуто), но и формулировать вопросы по разным темам изучаемого материала, а также учить вести диалоги по учебной теме. Таким образом, в процессе занятий отрабатываются умения и навыки:</w:t>
      </w:r>
    </w:p>
    <w:p w:rsidR="00D12A7D" w:rsidRPr="00011BF1" w:rsidRDefault="00D12A7D" w:rsidP="00604EBA">
      <w:pPr>
        <w:widowControl w:val="0"/>
        <w:numPr>
          <w:ilvl w:val="0"/>
          <w:numId w:val="59"/>
        </w:numPr>
        <w:tabs>
          <w:tab w:val="left" w:pos="294"/>
        </w:tabs>
        <w:suppressAutoHyphens w:val="0"/>
        <w:spacing w:after="0" w:line="240" w:lineRule="auto"/>
        <w:ind w:firstLine="709"/>
        <w:jc w:val="both"/>
        <w:rPr>
          <w:rFonts w:ascii="Times New Roman" w:hAnsi="Times New Roman"/>
          <w:sz w:val="28"/>
          <w:szCs w:val="28"/>
        </w:rPr>
      </w:pPr>
      <w:r w:rsidRPr="00011BF1">
        <w:rPr>
          <w:rStyle w:val="Candara10pt"/>
          <w:rFonts w:ascii="Times New Roman" w:hAnsi="Times New Roman" w:cs="Times New Roman"/>
          <w:color w:val="auto"/>
          <w:sz w:val="28"/>
          <w:szCs w:val="28"/>
        </w:rPr>
        <w:t>самостоятельно формулировать и задавать вопросы в разных видах учебной деятельности: в коллективных формах учебной работы; в работе парами;</w:t>
      </w:r>
    </w:p>
    <w:p w:rsidR="00D12A7D" w:rsidRPr="00011BF1" w:rsidRDefault="00D12A7D" w:rsidP="00604EBA">
      <w:pPr>
        <w:widowControl w:val="0"/>
        <w:numPr>
          <w:ilvl w:val="0"/>
          <w:numId w:val="59"/>
        </w:numPr>
        <w:tabs>
          <w:tab w:val="left" w:pos="294"/>
        </w:tabs>
        <w:suppressAutoHyphens w:val="0"/>
        <w:spacing w:after="0" w:line="240" w:lineRule="auto"/>
        <w:ind w:firstLine="709"/>
        <w:jc w:val="both"/>
        <w:rPr>
          <w:rFonts w:ascii="Times New Roman" w:hAnsi="Times New Roman"/>
          <w:sz w:val="28"/>
          <w:szCs w:val="28"/>
        </w:rPr>
      </w:pPr>
      <w:r w:rsidRPr="00011BF1">
        <w:rPr>
          <w:rStyle w:val="Candara10pt"/>
          <w:rFonts w:ascii="Times New Roman" w:hAnsi="Times New Roman" w:cs="Times New Roman"/>
          <w:color w:val="auto"/>
          <w:sz w:val="28"/>
          <w:szCs w:val="28"/>
        </w:rPr>
        <w:t>сравнивать, обобщать и делать выводы, доказывать и рассуждать.</w:t>
      </w:r>
    </w:p>
    <w:p w:rsidR="00D12A7D" w:rsidRPr="00011BF1" w:rsidRDefault="00D12A7D" w:rsidP="00D12A7D">
      <w:pPr>
        <w:spacing w:after="0" w:line="240" w:lineRule="auto"/>
        <w:ind w:firstLine="709"/>
        <w:jc w:val="both"/>
        <w:rPr>
          <w:rFonts w:ascii="Times New Roman" w:hAnsi="Times New Roman"/>
          <w:sz w:val="28"/>
          <w:szCs w:val="28"/>
        </w:rPr>
      </w:pPr>
      <w:r w:rsidRPr="00011BF1">
        <w:rPr>
          <w:rStyle w:val="Candara10pt"/>
          <w:rFonts w:ascii="Times New Roman" w:hAnsi="Times New Roman" w:cs="Times New Roman"/>
          <w:color w:val="auto"/>
          <w:sz w:val="28"/>
          <w:szCs w:val="28"/>
        </w:rPr>
        <w:t>В этих формах работы развиваются и совершенствуются различные виды коммуникативной деятельности детей.</w:t>
      </w:r>
    </w:p>
    <w:p w:rsidR="00D12A7D" w:rsidRPr="00011BF1" w:rsidRDefault="00D12A7D" w:rsidP="00D12A7D">
      <w:pPr>
        <w:spacing w:after="0" w:line="240" w:lineRule="auto"/>
        <w:ind w:firstLine="709"/>
        <w:jc w:val="both"/>
        <w:rPr>
          <w:rFonts w:ascii="Times New Roman" w:hAnsi="Times New Roman"/>
          <w:sz w:val="28"/>
          <w:szCs w:val="28"/>
        </w:rPr>
      </w:pPr>
      <w:r w:rsidRPr="00011BF1">
        <w:rPr>
          <w:rStyle w:val="Candara10pt"/>
          <w:rFonts w:ascii="Times New Roman" w:hAnsi="Times New Roman" w:cs="Times New Roman"/>
          <w:color w:val="auto"/>
          <w:sz w:val="28"/>
          <w:szCs w:val="28"/>
        </w:rPr>
        <w:t>В процессе работы над текстом усложняется и сама коммуникативная дея</w:t>
      </w:r>
      <w:r w:rsidRPr="00011BF1">
        <w:rPr>
          <w:rStyle w:val="Candara10pt"/>
          <w:rFonts w:ascii="Times New Roman" w:hAnsi="Times New Roman" w:cs="Times New Roman"/>
          <w:color w:val="auto"/>
          <w:sz w:val="28"/>
          <w:szCs w:val="28"/>
        </w:rPr>
        <w:softHyphen/>
        <w:t>тельность детей с ОНР: совершенствуются умения и навыки осуществлять в процессе диалога такие высказывания, как сообщение, побуждение к действию, получение информации, обсуждение, обобщение, доказательство, рассуждение.</w:t>
      </w:r>
    </w:p>
    <w:p w:rsidR="00D12A7D" w:rsidRPr="00011BF1" w:rsidRDefault="00D12A7D" w:rsidP="00D12A7D">
      <w:pPr>
        <w:spacing w:after="0" w:line="240" w:lineRule="auto"/>
        <w:ind w:firstLine="709"/>
        <w:jc w:val="both"/>
        <w:rPr>
          <w:rFonts w:ascii="Times New Roman" w:hAnsi="Times New Roman"/>
          <w:sz w:val="28"/>
          <w:szCs w:val="28"/>
        </w:rPr>
      </w:pPr>
      <w:r w:rsidRPr="00011BF1">
        <w:rPr>
          <w:rStyle w:val="Candara10pt"/>
          <w:rFonts w:ascii="Times New Roman" w:hAnsi="Times New Roman" w:cs="Times New Roman"/>
          <w:color w:val="auto"/>
          <w:sz w:val="28"/>
          <w:szCs w:val="28"/>
        </w:rPr>
        <w:t>Чтобы овладеть рассуждением, ученик должен научиться вскрывать при</w:t>
      </w:r>
      <w:r w:rsidRPr="00011BF1">
        <w:rPr>
          <w:rStyle w:val="Candara10pt"/>
          <w:rFonts w:ascii="Times New Roman" w:hAnsi="Times New Roman" w:cs="Times New Roman"/>
          <w:color w:val="auto"/>
          <w:sz w:val="28"/>
          <w:szCs w:val="28"/>
        </w:rPr>
        <w:softHyphen/>
        <w:t>чинно-следственные отношения между явлениями и фактами действительности. Это умение формируется постепенно, в определенной последовательности. На первых порах целесообразно как можно чаще предлагать детям повторять вслед за логопедом или учеником формулировки заданий, обобщающих выводов и т.д. Позже следует систематически упражнять учащихся в свободных вы</w:t>
      </w:r>
      <w:r w:rsidRPr="00011BF1">
        <w:rPr>
          <w:rStyle w:val="Candara10pt"/>
          <w:rFonts w:ascii="Times New Roman" w:hAnsi="Times New Roman" w:cs="Times New Roman"/>
          <w:color w:val="auto"/>
          <w:sz w:val="28"/>
          <w:szCs w:val="28"/>
        </w:rPr>
        <w:softHyphen/>
        <w:t>сказываниях, постоянно побуждая их к этому путем моделирования ситуаций, способствующих речевой активности детей. При этом логопед должен естест</w:t>
      </w:r>
      <w:r w:rsidRPr="00011BF1">
        <w:rPr>
          <w:rStyle w:val="Candara10pt"/>
          <w:rFonts w:ascii="Times New Roman" w:hAnsi="Times New Roman" w:cs="Times New Roman"/>
          <w:color w:val="auto"/>
          <w:sz w:val="28"/>
          <w:szCs w:val="28"/>
        </w:rPr>
        <w:softHyphen/>
        <w:t>венно регулировать и стимулировать последовательность, логичность, связность и развернутость высказываний. Достигается это различными способами, и прежде всего — системой вопросов. Кроме того, необходимо постоянно привлекать внимание детей к собственной речи в процессе формулирования заданий, выводов, доказательств, обобщений, рассуждений и т.д. Следует также формировать у них контрольно-оценочные действия путем организации проверки правильности выполнения тех или иных заданий, в процессе которой дети также обучаются построению связных высказываний. Последовательность высказывания определяется последовательностью учебной работы, а связность — порядком выполнения учебных действий.</w:t>
      </w:r>
    </w:p>
    <w:p w:rsidR="00D12A7D" w:rsidRPr="00011BF1" w:rsidRDefault="00D12A7D" w:rsidP="00D12A7D">
      <w:pPr>
        <w:spacing w:after="0" w:line="240" w:lineRule="auto"/>
        <w:ind w:firstLine="709"/>
        <w:jc w:val="both"/>
        <w:rPr>
          <w:rFonts w:ascii="Times New Roman" w:hAnsi="Times New Roman"/>
          <w:sz w:val="28"/>
          <w:szCs w:val="28"/>
        </w:rPr>
      </w:pPr>
      <w:r w:rsidRPr="00011BF1">
        <w:rPr>
          <w:rStyle w:val="Candara10pt"/>
          <w:rFonts w:ascii="Times New Roman" w:hAnsi="Times New Roman" w:cs="Times New Roman"/>
          <w:color w:val="auto"/>
          <w:sz w:val="28"/>
          <w:szCs w:val="28"/>
        </w:rPr>
        <w:lastRenderedPageBreak/>
        <w:t>Особое место в системе работы над развитием связной речи занимает составление плана развернутого высказывания, работе над которым немало места и времени отводится и в программе по изучению родного языка. Однако при обучении детей с ОНР ей надо уделять значительно больше времени и места, особенно при формировании связной речи. В ходе коррекционных занятий с такими детьми работа над планом должна быть использована не только как средство для развития речи (внешней и внутренней), но и как способ организации их учебной деятельности.</w:t>
      </w:r>
    </w:p>
    <w:p w:rsidR="00D12A7D" w:rsidRPr="00011BF1" w:rsidRDefault="00D12A7D" w:rsidP="00D12A7D">
      <w:pPr>
        <w:spacing w:after="0" w:line="240" w:lineRule="auto"/>
        <w:ind w:firstLine="709"/>
        <w:jc w:val="both"/>
        <w:rPr>
          <w:rStyle w:val="Candara10pt"/>
          <w:rFonts w:ascii="Times New Roman" w:hAnsi="Times New Roman" w:cs="Times New Roman"/>
          <w:color w:val="auto"/>
          <w:sz w:val="28"/>
          <w:szCs w:val="28"/>
        </w:rPr>
      </w:pPr>
      <w:r w:rsidRPr="00011BF1">
        <w:rPr>
          <w:rStyle w:val="Candara10pt"/>
          <w:rFonts w:ascii="Times New Roman" w:hAnsi="Times New Roman" w:cs="Times New Roman"/>
          <w:color w:val="auto"/>
          <w:sz w:val="28"/>
          <w:szCs w:val="28"/>
        </w:rPr>
        <w:t xml:space="preserve">В процессе этой работы дети учатся определять тему высказывания, отделять главное от второстепенного, строить собственные сообщения в логической последовательности. При этом большое внимание следует уделять развитию у них различных приемов мыслительной обработки материала: деление текста по смыслу на отдельные части, выделение смысловых опорных пунктов, составление плана пересказа, изложения. </w:t>
      </w:r>
    </w:p>
    <w:p w:rsidR="00D12A7D" w:rsidRPr="00011BF1" w:rsidRDefault="00D12A7D" w:rsidP="00D12A7D">
      <w:pPr>
        <w:spacing w:after="0" w:line="240" w:lineRule="auto"/>
        <w:ind w:firstLine="709"/>
        <w:jc w:val="both"/>
        <w:rPr>
          <w:rStyle w:val="Candara10pt"/>
          <w:rFonts w:ascii="Times New Roman" w:hAnsi="Times New Roman" w:cs="Times New Roman"/>
          <w:color w:val="auto"/>
          <w:sz w:val="28"/>
          <w:szCs w:val="28"/>
        </w:rPr>
      </w:pPr>
    </w:p>
    <w:p w:rsidR="00D12A7D" w:rsidRPr="00011BF1" w:rsidRDefault="00D12A7D" w:rsidP="00D12A7D">
      <w:pPr>
        <w:spacing w:after="0" w:line="360" w:lineRule="auto"/>
        <w:jc w:val="center"/>
        <w:rPr>
          <w:rFonts w:ascii="Times New Roman" w:hAnsi="Times New Roman"/>
          <w:b/>
          <w:sz w:val="28"/>
          <w:szCs w:val="28"/>
        </w:rPr>
      </w:pPr>
      <w:r w:rsidRPr="00011BF1">
        <w:rPr>
          <w:rFonts w:ascii="Times New Roman" w:hAnsi="Times New Roman"/>
          <w:b/>
          <w:sz w:val="28"/>
          <w:szCs w:val="28"/>
        </w:rPr>
        <w:t>План работы</w:t>
      </w:r>
    </w:p>
    <w:p w:rsidR="00D12A7D" w:rsidRPr="00011BF1" w:rsidRDefault="00D12A7D" w:rsidP="00D12A7D">
      <w:pPr>
        <w:pStyle w:val="22"/>
        <w:spacing w:after="0" w:line="360" w:lineRule="auto"/>
        <w:rPr>
          <w:b/>
          <w:sz w:val="28"/>
          <w:szCs w:val="28"/>
        </w:rPr>
      </w:pPr>
      <w:r w:rsidRPr="00011BF1">
        <w:rPr>
          <w:b/>
          <w:sz w:val="28"/>
          <w:szCs w:val="28"/>
          <w:lang w:val="en-US"/>
        </w:rPr>
        <w:t>I</w:t>
      </w:r>
      <w:r w:rsidRPr="00011BF1">
        <w:rPr>
          <w:b/>
          <w:sz w:val="28"/>
          <w:szCs w:val="28"/>
        </w:rPr>
        <w:t xml:space="preserve"> этап коррекционно-развивающего обучения учащихся, имеющих недостатки чтения и письма, обусловленные фонетико-фонематическим недоразвитием речи и общее недоразвитие речи</w:t>
      </w:r>
    </w:p>
    <w:p w:rsidR="00D12A7D" w:rsidRPr="00011BF1" w:rsidRDefault="00D12A7D" w:rsidP="00D12A7D">
      <w:pPr>
        <w:pStyle w:val="ad"/>
        <w:spacing w:line="360" w:lineRule="auto"/>
        <w:rPr>
          <w:sz w:val="28"/>
          <w:szCs w:val="28"/>
        </w:rPr>
      </w:pPr>
      <w:r w:rsidRPr="00011BF1">
        <w:rPr>
          <w:sz w:val="28"/>
          <w:szCs w:val="28"/>
        </w:rPr>
        <w:t>(2класс)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924"/>
        <w:gridCol w:w="4860"/>
        <w:gridCol w:w="1440"/>
      </w:tblGrid>
      <w:tr w:rsidR="00D12A7D" w:rsidRPr="00011BF1" w:rsidTr="00D12A7D">
        <w:tc>
          <w:tcPr>
            <w:tcW w:w="704" w:type="dxa"/>
            <w:vAlign w:val="center"/>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w:t>
            </w:r>
          </w:p>
        </w:tc>
        <w:tc>
          <w:tcPr>
            <w:tcW w:w="1924" w:type="dxa"/>
            <w:vAlign w:val="center"/>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Дата</w:t>
            </w:r>
          </w:p>
        </w:tc>
        <w:tc>
          <w:tcPr>
            <w:tcW w:w="4860" w:type="dxa"/>
            <w:vAlign w:val="center"/>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Темы фронтальных занятий</w:t>
            </w:r>
          </w:p>
        </w:tc>
        <w:tc>
          <w:tcPr>
            <w:tcW w:w="1440" w:type="dxa"/>
            <w:vAlign w:val="center"/>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Кол-во часов</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Обследование речи учащихся.</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3</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Организационное занятие:                                    психотерапевтическая беседа. Правила посещения кабинета.</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3</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 xml:space="preserve">Речь. Предложения. </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4</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 xml:space="preserve">Предложения. Слово. </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5</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Звуки речи.</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6</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Гласные звуки.</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3</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7</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Дифференциация Ё-Ю</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8</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Деление слов на слоги.</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9</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Деление слов на слоги (перенос слов по слогам).</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10</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Ударение.</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4</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11</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 xml:space="preserve">Согласные звуки. </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12</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Согласные звуки твердые и мягкие.</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13</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Согласные звуки звонкие и глухие.</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14</w:t>
            </w:r>
          </w:p>
        </w:tc>
        <w:tc>
          <w:tcPr>
            <w:tcW w:w="1924" w:type="dxa"/>
          </w:tcPr>
          <w:p w:rsidR="00D12A7D" w:rsidRPr="00011BF1" w:rsidRDefault="00D12A7D" w:rsidP="00D12A7D">
            <w:pPr>
              <w:spacing w:after="0"/>
              <w:rPr>
                <w:rFonts w:ascii="Times New Roman" w:hAnsi="Times New Roman"/>
                <w:sz w:val="28"/>
                <w:szCs w:val="28"/>
                <w:u w:val="single"/>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Дифференциация П-Б (п-б)</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2-5</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15</w:t>
            </w:r>
          </w:p>
        </w:tc>
        <w:tc>
          <w:tcPr>
            <w:tcW w:w="1924" w:type="dxa"/>
          </w:tcPr>
          <w:p w:rsidR="00D12A7D" w:rsidRPr="00011BF1" w:rsidRDefault="00D12A7D" w:rsidP="00D12A7D">
            <w:pPr>
              <w:spacing w:after="0"/>
              <w:rPr>
                <w:rFonts w:ascii="Times New Roman" w:hAnsi="Times New Roman"/>
                <w:sz w:val="28"/>
                <w:szCs w:val="28"/>
                <w:u w:val="single"/>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Дифференциация Т-Д (т-д)</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lastRenderedPageBreak/>
              <w:t>16</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Дифференциация  К-Г (к-г)</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17</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Дифференциация  С-З (с-з)</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3</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18</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Дифференциация  Ш-Ж</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19</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Дифференциация  С-Ш</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20</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 xml:space="preserve">Дифференциация  З-Ж </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21</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Дифференциация  Р-Л (р-л).</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22</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Звук и буква Ч</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23</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Дифференциация Ч-Т (ч-т)</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24</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 xml:space="preserve">Дифференциация Щ-С </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25</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Дифференциация Щ-Ч</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26</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Дифференциация Ц-С</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27</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Дифференциация Ц-Т</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28</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Дифференциация Ц-Ч</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29</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Дифференциация звонких и глухих согласных.</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6</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30</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Дифференциация Ф-В</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r>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31</w:t>
            </w: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Дифференциация С-Ч</w:t>
            </w:r>
          </w:p>
        </w:tc>
        <w:tc>
          <w:tcPr>
            <w:tcW w:w="1440"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r>
      <w:tr w:rsidR="00D12A7D" w:rsidRPr="00011BF1" w:rsidTr="00D12A7D">
        <w:tc>
          <w:tcPr>
            <w:tcW w:w="704" w:type="dxa"/>
          </w:tcPr>
          <w:p w:rsidR="00D12A7D" w:rsidRPr="00011BF1" w:rsidRDefault="00D12A7D" w:rsidP="00D12A7D">
            <w:pPr>
              <w:spacing w:after="0"/>
              <w:rPr>
                <w:rFonts w:ascii="Times New Roman" w:hAnsi="Times New Roman"/>
                <w:sz w:val="28"/>
                <w:szCs w:val="28"/>
              </w:rPr>
            </w:pPr>
          </w:p>
        </w:tc>
        <w:tc>
          <w:tcPr>
            <w:tcW w:w="1924" w:type="dxa"/>
          </w:tcPr>
          <w:p w:rsidR="00D12A7D" w:rsidRPr="00011BF1" w:rsidRDefault="00D12A7D" w:rsidP="00D12A7D">
            <w:pPr>
              <w:spacing w:after="0"/>
              <w:rPr>
                <w:rFonts w:ascii="Times New Roman" w:hAnsi="Times New Roman"/>
                <w:sz w:val="28"/>
                <w:szCs w:val="28"/>
              </w:rPr>
            </w:pPr>
          </w:p>
        </w:tc>
        <w:tc>
          <w:tcPr>
            <w:tcW w:w="4860" w:type="dxa"/>
          </w:tcPr>
          <w:p w:rsidR="00D12A7D" w:rsidRPr="00011BF1" w:rsidRDefault="00D12A7D" w:rsidP="00D12A7D">
            <w:pPr>
              <w:pStyle w:val="1"/>
              <w:spacing w:after="0"/>
              <w:rPr>
                <w:sz w:val="28"/>
                <w:szCs w:val="28"/>
              </w:rPr>
            </w:pPr>
            <w:r w:rsidRPr="00011BF1">
              <w:rPr>
                <w:sz w:val="28"/>
                <w:szCs w:val="28"/>
              </w:rPr>
              <w:t>ИТОГО</w:t>
            </w:r>
          </w:p>
        </w:tc>
        <w:tc>
          <w:tcPr>
            <w:tcW w:w="1440" w:type="dxa"/>
          </w:tcPr>
          <w:p w:rsidR="00D12A7D" w:rsidRPr="00011BF1" w:rsidRDefault="00D12A7D" w:rsidP="00D12A7D">
            <w:pPr>
              <w:spacing w:after="0"/>
              <w:jc w:val="center"/>
              <w:rPr>
                <w:rFonts w:ascii="Times New Roman" w:hAnsi="Times New Roman"/>
                <w:i/>
                <w:sz w:val="28"/>
                <w:szCs w:val="28"/>
              </w:rPr>
            </w:pPr>
            <w:r w:rsidRPr="00011BF1">
              <w:rPr>
                <w:rFonts w:ascii="Times New Roman" w:hAnsi="Times New Roman"/>
                <w:i/>
                <w:sz w:val="28"/>
                <w:szCs w:val="28"/>
              </w:rPr>
              <w:t>56 часов</w:t>
            </w:r>
          </w:p>
        </w:tc>
      </w:tr>
    </w:tbl>
    <w:p w:rsidR="00D12A7D" w:rsidRPr="00011BF1" w:rsidRDefault="00D12A7D" w:rsidP="00D12A7D">
      <w:pPr>
        <w:jc w:val="center"/>
        <w:rPr>
          <w:rFonts w:ascii="Times New Roman" w:hAnsi="Times New Roman"/>
          <w:b/>
          <w:sz w:val="28"/>
          <w:szCs w:val="28"/>
        </w:rPr>
      </w:pPr>
    </w:p>
    <w:p w:rsidR="00D12A7D" w:rsidRPr="00011BF1" w:rsidRDefault="00D12A7D" w:rsidP="00D12A7D">
      <w:pPr>
        <w:jc w:val="center"/>
        <w:rPr>
          <w:rFonts w:ascii="Times New Roman" w:hAnsi="Times New Roman"/>
          <w:b/>
          <w:sz w:val="28"/>
          <w:szCs w:val="28"/>
        </w:rPr>
      </w:pPr>
      <w:r w:rsidRPr="00011BF1">
        <w:rPr>
          <w:rFonts w:ascii="Times New Roman" w:hAnsi="Times New Roman"/>
          <w:b/>
          <w:sz w:val="28"/>
          <w:szCs w:val="28"/>
        </w:rPr>
        <w:t>План работы</w:t>
      </w:r>
    </w:p>
    <w:p w:rsidR="00D12A7D" w:rsidRPr="00011BF1" w:rsidRDefault="00D12A7D" w:rsidP="00D12A7D">
      <w:pPr>
        <w:jc w:val="center"/>
        <w:rPr>
          <w:rFonts w:ascii="Times New Roman" w:hAnsi="Times New Roman"/>
          <w:b/>
          <w:sz w:val="28"/>
          <w:szCs w:val="28"/>
        </w:rPr>
      </w:pPr>
      <w:r w:rsidRPr="00011BF1">
        <w:rPr>
          <w:rFonts w:ascii="Times New Roman" w:hAnsi="Times New Roman"/>
          <w:b/>
          <w:sz w:val="28"/>
          <w:szCs w:val="28"/>
          <w:lang w:val="en-US"/>
        </w:rPr>
        <w:t>II</w:t>
      </w:r>
      <w:r w:rsidRPr="00011BF1">
        <w:rPr>
          <w:rFonts w:ascii="Times New Roman" w:hAnsi="Times New Roman"/>
          <w:b/>
          <w:sz w:val="28"/>
          <w:szCs w:val="28"/>
        </w:rPr>
        <w:t xml:space="preserve"> этап коррекционно-развивающего обучения учащихся, имеющих недостатки чтения и письма, обусловленные общим недоразвитием речи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247"/>
        <w:gridCol w:w="6662"/>
        <w:gridCol w:w="1276"/>
      </w:tblGrid>
      <w:tr w:rsidR="00D12A7D" w:rsidRPr="00011BF1" w:rsidTr="00D12A7D">
        <w:tc>
          <w:tcPr>
            <w:tcW w:w="704"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w:t>
            </w:r>
          </w:p>
        </w:tc>
        <w:tc>
          <w:tcPr>
            <w:tcW w:w="1247"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Дата</w:t>
            </w:r>
          </w:p>
        </w:tc>
        <w:tc>
          <w:tcPr>
            <w:tcW w:w="6662"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 xml:space="preserve">Темы фронтальных занятий </w:t>
            </w:r>
          </w:p>
        </w:tc>
        <w:tc>
          <w:tcPr>
            <w:tcW w:w="1276"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 xml:space="preserve">Количество </w:t>
            </w:r>
          </w:p>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часов</w:t>
            </w:r>
          </w:p>
        </w:tc>
      </w:tr>
      <w:tr w:rsidR="00D12A7D" w:rsidRPr="00011BF1" w:rsidTr="00D12A7D">
        <w:tc>
          <w:tcPr>
            <w:tcW w:w="704"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1</w:t>
            </w:r>
          </w:p>
        </w:tc>
        <w:tc>
          <w:tcPr>
            <w:tcW w:w="1247" w:type="dxa"/>
          </w:tcPr>
          <w:p w:rsidR="00D12A7D" w:rsidRPr="00011BF1" w:rsidRDefault="00D12A7D" w:rsidP="00D12A7D">
            <w:pPr>
              <w:spacing w:after="0"/>
              <w:rPr>
                <w:rFonts w:ascii="Times New Roman" w:hAnsi="Times New Roman"/>
                <w:b/>
                <w:sz w:val="28"/>
                <w:szCs w:val="28"/>
              </w:rPr>
            </w:pPr>
          </w:p>
        </w:tc>
        <w:tc>
          <w:tcPr>
            <w:tcW w:w="6662"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Повторение</w:t>
            </w:r>
          </w:p>
        </w:tc>
        <w:tc>
          <w:tcPr>
            <w:tcW w:w="1276"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4</w:t>
            </w:r>
          </w:p>
        </w:tc>
      </w:tr>
      <w:tr w:rsidR="00D12A7D" w:rsidRPr="00011BF1" w:rsidTr="00D12A7D">
        <w:tc>
          <w:tcPr>
            <w:tcW w:w="704"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2</w:t>
            </w:r>
          </w:p>
        </w:tc>
        <w:tc>
          <w:tcPr>
            <w:tcW w:w="1247" w:type="dxa"/>
          </w:tcPr>
          <w:p w:rsidR="00D12A7D" w:rsidRPr="00011BF1" w:rsidRDefault="00D12A7D" w:rsidP="00D12A7D">
            <w:pPr>
              <w:spacing w:after="0"/>
              <w:rPr>
                <w:rFonts w:ascii="Times New Roman" w:hAnsi="Times New Roman"/>
                <w:b/>
                <w:sz w:val="28"/>
                <w:szCs w:val="28"/>
              </w:rPr>
            </w:pPr>
          </w:p>
        </w:tc>
        <w:tc>
          <w:tcPr>
            <w:tcW w:w="6662"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Тема:Уточнение представлений о составе слова</w:t>
            </w:r>
          </w:p>
        </w:tc>
        <w:tc>
          <w:tcPr>
            <w:tcW w:w="1276"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r>
      <w:tr w:rsidR="00D12A7D" w:rsidRPr="00011BF1" w:rsidTr="00D12A7D">
        <w:tc>
          <w:tcPr>
            <w:tcW w:w="8613" w:type="dxa"/>
            <w:gridSpan w:val="3"/>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Всего:</w:t>
            </w:r>
          </w:p>
        </w:tc>
        <w:tc>
          <w:tcPr>
            <w:tcW w:w="1276"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5</w:t>
            </w:r>
          </w:p>
        </w:tc>
      </w:tr>
      <w:tr w:rsidR="00D12A7D" w:rsidRPr="00011BF1" w:rsidTr="00D12A7D">
        <w:trPr>
          <w:trHeight w:val="945"/>
        </w:trPr>
        <w:tc>
          <w:tcPr>
            <w:tcW w:w="9889" w:type="dxa"/>
            <w:gridSpan w:val="4"/>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Тема: Практическое овладение учащимися умениями и навыками образования слов при помощи суффиксов и адекватного их употребления:</w:t>
            </w:r>
          </w:p>
        </w:tc>
      </w:tr>
      <w:tr w:rsidR="00D12A7D" w:rsidRPr="00011BF1" w:rsidTr="00D12A7D">
        <w:trPr>
          <w:trHeight w:val="540"/>
        </w:trPr>
        <w:tc>
          <w:tcPr>
            <w:tcW w:w="704"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3</w:t>
            </w:r>
          </w:p>
        </w:tc>
        <w:tc>
          <w:tcPr>
            <w:tcW w:w="1247" w:type="dxa"/>
          </w:tcPr>
          <w:p w:rsidR="00D12A7D" w:rsidRPr="00011BF1" w:rsidRDefault="00D12A7D" w:rsidP="00D12A7D">
            <w:pPr>
              <w:spacing w:after="0"/>
              <w:rPr>
                <w:rFonts w:ascii="Times New Roman" w:hAnsi="Times New Roman"/>
                <w:b/>
                <w:sz w:val="28"/>
                <w:szCs w:val="28"/>
              </w:rPr>
            </w:pPr>
          </w:p>
        </w:tc>
        <w:tc>
          <w:tcPr>
            <w:tcW w:w="6662"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 xml:space="preserve">- уменьшительно-ласкательные (оценочные) </w:t>
            </w:r>
            <w:r w:rsidRPr="00011BF1">
              <w:rPr>
                <w:rFonts w:ascii="Times New Roman" w:hAnsi="Times New Roman"/>
                <w:i/>
                <w:sz w:val="28"/>
                <w:szCs w:val="28"/>
              </w:rPr>
              <w:t>–ик, –ек, –ок,       –чик, –очк, –ушк, –ышк, –к, -еньк, –оньк, –чик, -щик</w:t>
            </w:r>
          </w:p>
        </w:tc>
        <w:tc>
          <w:tcPr>
            <w:tcW w:w="1276"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w:t>
            </w:r>
          </w:p>
          <w:p w:rsidR="00D12A7D" w:rsidRPr="00011BF1" w:rsidRDefault="00D12A7D" w:rsidP="00D12A7D">
            <w:pPr>
              <w:spacing w:after="0"/>
              <w:jc w:val="center"/>
              <w:rPr>
                <w:rFonts w:ascii="Times New Roman" w:hAnsi="Times New Roman"/>
                <w:sz w:val="28"/>
                <w:szCs w:val="28"/>
              </w:rPr>
            </w:pPr>
          </w:p>
        </w:tc>
      </w:tr>
      <w:tr w:rsidR="00D12A7D" w:rsidRPr="00011BF1" w:rsidTr="00D12A7D">
        <w:trPr>
          <w:trHeight w:val="345"/>
        </w:trPr>
        <w:tc>
          <w:tcPr>
            <w:tcW w:w="704"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4</w:t>
            </w:r>
          </w:p>
        </w:tc>
        <w:tc>
          <w:tcPr>
            <w:tcW w:w="1247" w:type="dxa"/>
          </w:tcPr>
          <w:p w:rsidR="00D12A7D" w:rsidRPr="00011BF1" w:rsidRDefault="00D12A7D" w:rsidP="00D12A7D">
            <w:pPr>
              <w:spacing w:after="0"/>
              <w:rPr>
                <w:rFonts w:ascii="Times New Roman" w:hAnsi="Times New Roman"/>
                <w:b/>
                <w:sz w:val="28"/>
                <w:szCs w:val="28"/>
              </w:rPr>
            </w:pPr>
          </w:p>
        </w:tc>
        <w:tc>
          <w:tcPr>
            <w:tcW w:w="6662" w:type="dxa"/>
          </w:tcPr>
          <w:p w:rsidR="00D12A7D" w:rsidRPr="00011BF1" w:rsidRDefault="00D12A7D" w:rsidP="00D12A7D">
            <w:pPr>
              <w:spacing w:after="0"/>
              <w:rPr>
                <w:rFonts w:ascii="Times New Roman" w:hAnsi="Times New Roman"/>
                <w:sz w:val="28"/>
                <w:szCs w:val="28"/>
              </w:rPr>
            </w:pPr>
            <w:r w:rsidRPr="00011BF1">
              <w:rPr>
                <w:rFonts w:ascii="Times New Roman" w:hAnsi="Times New Roman"/>
                <w:i/>
                <w:sz w:val="28"/>
                <w:szCs w:val="28"/>
              </w:rPr>
              <w:t>-</w:t>
            </w:r>
            <w:r w:rsidRPr="00011BF1">
              <w:rPr>
                <w:rFonts w:ascii="Times New Roman" w:hAnsi="Times New Roman"/>
                <w:sz w:val="28"/>
                <w:szCs w:val="28"/>
              </w:rPr>
              <w:t xml:space="preserve"> с увеличительным значением: </w:t>
            </w:r>
            <w:r w:rsidRPr="00011BF1">
              <w:rPr>
                <w:rFonts w:ascii="Times New Roman" w:hAnsi="Times New Roman"/>
                <w:i/>
                <w:sz w:val="28"/>
                <w:szCs w:val="28"/>
              </w:rPr>
              <w:t>-ущ, –ющ, –ищ</w:t>
            </w:r>
          </w:p>
        </w:tc>
        <w:tc>
          <w:tcPr>
            <w:tcW w:w="1276"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r>
      <w:tr w:rsidR="00D12A7D" w:rsidRPr="00011BF1" w:rsidTr="00D12A7D">
        <w:trPr>
          <w:trHeight w:val="525"/>
        </w:trPr>
        <w:tc>
          <w:tcPr>
            <w:tcW w:w="704"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5</w:t>
            </w:r>
          </w:p>
        </w:tc>
        <w:tc>
          <w:tcPr>
            <w:tcW w:w="1247" w:type="dxa"/>
          </w:tcPr>
          <w:p w:rsidR="00D12A7D" w:rsidRPr="00011BF1" w:rsidRDefault="00D12A7D" w:rsidP="00D12A7D">
            <w:pPr>
              <w:spacing w:after="0"/>
              <w:rPr>
                <w:rFonts w:ascii="Times New Roman" w:hAnsi="Times New Roman"/>
                <w:b/>
                <w:sz w:val="28"/>
                <w:szCs w:val="28"/>
              </w:rPr>
            </w:pPr>
          </w:p>
        </w:tc>
        <w:tc>
          <w:tcPr>
            <w:tcW w:w="6662" w:type="dxa"/>
          </w:tcPr>
          <w:p w:rsidR="00D12A7D" w:rsidRPr="00011BF1" w:rsidRDefault="00D12A7D" w:rsidP="00D12A7D">
            <w:pPr>
              <w:spacing w:after="0"/>
              <w:rPr>
                <w:rFonts w:ascii="Times New Roman" w:hAnsi="Times New Roman"/>
                <w:i/>
                <w:sz w:val="28"/>
                <w:szCs w:val="28"/>
              </w:rPr>
            </w:pPr>
            <w:r w:rsidRPr="00011BF1">
              <w:rPr>
                <w:rFonts w:ascii="Times New Roman" w:hAnsi="Times New Roman"/>
                <w:sz w:val="28"/>
                <w:szCs w:val="28"/>
              </w:rPr>
              <w:t xml:space="preserve">- название родителей и их детенышей: </w:t>
            </w:r>
            <w:r w:rsidRPr="00011BF1">
              <w:rPr>
                <w:rFonts w:ascii="Times New Roman" w:hAnsi="Times New Roman"/>
                <w:i/>
                <w:sz w:val="28"/>
                <w:szCs w:val="28"/>
              </w:rPr>
              <w:t>-онок, –енок, –еныш, -ат, –ят</w:t>
            </w:r>
          </w:p>
        </w:tc>
        <w:tc>
          <w:tcPr>
            <w:tcW w:w="1276"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p w:rsidR="00D12A7D" w:rsidRPr="00011BF1" w:rsidRDefault="00D12A7D" w:rsidP="00D12A7D">
            <w:pPr>
              <w:spacing w:after="0"/>
              <w:jc w:val="center"/>
              <w:rPr>
                <w:rFonts w:ascii="Times New Roman" w:hAnsi="Times New Roman"/>
                <w:sz w:val="28"/>
                <w:szCs w:val="28"/>
              </w:rPr>
            </w:pPr>
          </w:p>
        </w:tc>
      </w:tr>
      <w:tr w:rsidR="00D12A7D" w:rsidRPr="00011BF1" w:rsidTr="00D12A7D">
        <w:trPr>
          <w:trHeight w:val="855"/>
        </w:trPr>
        <w:tc>
          <w:tcPr>
            <w:tcW w:w="704"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lastRenderedPageBreak/>
              <w:t>6</w:t>
            </w:r>
          </w:p>
        </w:tc>
        <w:tc>
          <w:tcPr>
            <w:tcW w:w="1247" w:type="dxa"/>
          </w:tcPr>
          <w:p w:rsidR="00D12A7D" w:rsidRPr="00011BF1" w:rsidRDefault="00D12A7D" w:rsidP="00D12A7D">
            <w:pPr>
              <w:spacing w:after="0"/>
              <w:rPr>
                <w:rFonts w:ascii="Times New Roman" w:hAnsi="Times New Roman"/>
                <w:b/>
                <w:sz w:val="28"/>
                <w:szCs w:val="28"/>
              </w:rPr>
            </w:pPr>
          </w:p>
        </w:tc>
        <w:tc>
          <w:tcPr>
            <w:tcW w:w="6662"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 xml:space="preserve">- лиц мужского и женского рода по профессии, их деятельности: </w:t>
            </w:r>
            <w:r w:rsidRPr="00011BF1">
              <w:rPr>
                <w:rFonts w:ascii="Times New Roman" w:hAnsi="Times New Roman"/>
                <w:i/>
                <w:sz w:val="28"/>
                <w:szCs w:val="28"/>
              </w:rPr>
              <w:t>-ник, –чик, –щик, –ист, –тель, –арь, –ер, –ниц, –их, –ин</w:t>
            </w:r>
          </w:p>
        </w:tc>
        <w:tc>
          <w:tcPr>
            <w:tcW w:w="1276" w:type="dxa"/>
          </w:tcPr>
          <w:p w:rsidR="00D12A7D" w:rsidRPr="00011BF1" w:rsidRDefault="00D12A7D" w:rsidP="00D12A7D">
            <w:pPr>
              <w:spacing w:after="0"/>
              <w:jc w:val="center"/>
              <w:rPr>
                <w:rFonts w:ascii="Times New Roman" w:hAnsi="Times New Roman"/>
                <w:sz w:val="28"/>
                <w:szCs w:val="28"/>
              </w:rPr>
            </w:pPr>
          </w:p>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w:t>
            </w:r>
          </w:p>
          <w:p w:rsidR="00D12A7D" w:rsidRPr="00011BF1" w:rsidRDefault="00D12A7D" w:rsidP="00D12A7D">
            <w:pPr>
              <w:spacing w:after="0"/>
              <w:jc w:val="center"/>
              <w:rPr>
                <w:rFonts w:ascii="Times New Roman" w:hAnsi="Times New Roman"/>
                <w:sz w:val="28"/>
                <w:szCs w:val="28"/>
              </w:rPr>
            </w:pPr>
          </w:p>
        </w:tc>
      </w:tr>
      <w:tr w:rsidR="00D12A7D" w:rsidRPr="00011BF1" w:rsidTr="00D12A7D">
        <w:trPr>
          <w:trHeight w:val="540"/>
        </w:trPr>
        <w:tc>
          <w:tcPr>
            <w:tcW w:w="704"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7</w:t>
            </w:r>
          </w:p>
        </w:tc>
        <w:tc>
          <w:tcPr>
            <w:tcW w:w="1247" w:type="dxa"/>
          </w:tcPr>
          <w:p w:rsidR="00D12A7D" w:rsidRPr="00011BF1" w:rsidRDefault="00D12A7D" w:rsidP="00D12A7D">
            <w:pPr>
              <w:spacing w:after="0"/>
              <w:rPr>
                <w:rFonts w:ascii="Times New Roman" w:hAnsi="Times New Roman"/>
                <w:b/>
                <w:sz w:val="28"/>
                <w:szCs w:val="28"/>
              </w:rPr>
            </w:pPr>
          </w:p>
        </w:tc>
        <w:tc>
          <w:tcPr>
            <w:tcW w:w="6662"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 xml:space="preserve">- образование прилагательных от существительных при помощи суффиксов: </w:t>
            </w:r>
            <w:r w:rsidRPr="00011BF1">
              <w:rPr>
                <w:rFonts w:ascii="Times New Roman" w:hAnsi="Times New Roman"/>
                <w:i/>
                <w:sz w:val="28"/>
                <w:szCs w:val="28"/>
              </w:rPr>
              <w:t>-ск, –н, -ан, –ян, –ов, –ев, –ин</w:t>
            </w:r>
          </w:p>
        </w:tc>
        <w:tc>
          <w:tcPr>
            <w:tcW w:w="1276"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w:t>
            </w:r>
          </w:p>
        </w:tc>
      </w:tr>
      <w:tr w:rsidR="00D12A7D" w:rsidRPr="00011BF1" w:rsidTr="00D12A7D">
        <w:trPr>
          <w:trHeight w:val="270"/>
        </w:trPr>
        <w:tc>
          <w:tcPr>
            <w:tcW w:w="8613" w:type="dxa"/>
            <w:gridSpan w:val="3"/>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Всего:</w:t>
            </w:r>
          </w:p>
        </w:tc>
        <w:tc>
          <w:tcPr>
            <w:tcW w:w="1276"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8</w:t>
            </w:r>
          </w:p>
        </w:tc>
      </w:tr>
      <w:tr w:rsidR="00D12A7D" w:rsidRPr="00011BF1" w:rsidTr="00D12A7D">
        <w:trPr>
          <w:trHeight w:val="900"/>
        </w:trPr>
        <w:tc>
          <w:tcPr>
            <w:tcW w:w="9889" w:type="dxa"/>
            <w:gridSpan w:val="4"/>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Тема: Практическое овладение учащимися умениями и навыками образования слов при помощи приставок и адекватного их употребления</w:t>
            </w:r>
          </w:p>
        </w:tc>
      </w:tr>
      <w:tr w:rsidR="00D12A7D" w:rsidRPr="00011BF1" w:rsidTr="00D12A7D">
        <w:trPr>
          <w:trHeight w:val="330"/>
        </w:trPr>
        <w:tc>
          <w:tcPr>
            <w:tcW w:w="704"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8</w:t>
            </w:r>
          </w:p>
        </w:tc>
        <w:tc>
          <w:tcPr>
            <w:tcW w:w="1247" w:type="dxa"/>
          </w:tcPr>
          <w:p w:rsidR="00D12A7D" w:rsidRPr="00011BF1" w:rsidRDefault="00D12A7D" w:rsidP="00D12A7D">
            <w:pPr>
              <w:spacing w:after="0"/>
              <w:rPr>
                <w:rFonts w:ascii="Times New Roman" w:hAnsi="Times New Roman"/>
                <w:b/>
                <w:sz w:val="28"/>
                <w:szCs w:val="28"/>
              </w:rPr>
            </w:pPr>
          </w:p>
        </w:tc>
        <w:tc>
          <w:tcPr>
            <w:tcW w:w="6662" w:type="dxa"/>
          </w:tcPr>
          <w:p w:rsidR="00D12A7D" w:rsidRPr="00011BF1" w:rsidRDefault="00D12A7D" w:rsidP="00D12A7D">
            <w:pPr>
              <w:spacing w:after="0"/>
              <w:rPr>
                <w:rFonts w:ascii="Times New Roman" w:hAnsi="Times New Roman"/>
                <w:b/>
                <w:sz w:val="28"/>
                <w:szCs w:val="28"/>
              </w:rPr>
            </w:pPr>
            <w:r w:rsidRPr="00011BF1">
              <w:rPr>
                <w:rFonts w:ascii="Times New Roman" w:hAnsi="Times New Roman"/>
                <w:sz w:val="28"/>
                <w:szCs w:val="28"/>
              </w:rPr>
              <w:t>- приставка. Ее роль в изменении значения слов.</w:t>
            </w:r>
          </w:p>
        </w:tc>
        <w:tc>
          <w:tcPr>
            <w:tcW w:w="1276"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r>
      <w:tr w:rsidR="00D12A7D" w:rsidRPr="00011BF1" w:rsidTr="00D12A7D">
        <w:trPr>
          <w:trHeight w:val="540"/>
        </w:trPr>
        <w:tc>
          <w:tcPr>
            <w:tcW w:w="704"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9</w:t>
            </w:r>
          </w:p>
        </w:tc>
        <w:tc>
          <w:tcPr>
            <w:tcW w:w="1247" w:type="dxa"/>
          </w:tcPr>
          <w:p w:rsidR="00D12A7D" w:rsidRPr="00011BF1" w:rsidRDefault="00D12A7D" w:rsidP="00D12A7D">
            <w:pPr>
              <w:spacing w:after="0"/>
              <w:rPr>
                <w:rFonts w:ascii="Times New Roman" w:hAnsi="Times New Roman"/>
                <w:b/>
                <w:sz w:val="28"/>
                <w:szCs w:val="28"/>
              </w:rPr>
            </w:pPr>
          </w:p>
        </w:tc>
        <w:tc>
          <w:tcPr>
            <w:tcW w:w="6662"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 образование слов при помощи приставок от глагольных основ</w:t>
            </w:r>
          </w:p>
        </w:tc>
        <w:tc>
          <w:tcPr>
            <w:tcW w:w="1276"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r>
      <w:tr w:rsidR="00D12A7D" w:rsidRPr="00011BF1" w:rsidTr="00D12A7D">
        <w:trPr>
          <w:trHeight w:val="510"/>
        </w:trPr>
        <w:tc>
          <w:tcPr>
            <w:tcW w:w="704"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10</w:t>
            </w:r>
          </w:p>
        </w:tc>
        <w:tc>
          <w:tcPr>
            <w:tcW w:w="1247" w:type="dxa"/>
          </w:tcPr>
          <w:p w:rsidR="00D12A7D" w:rsidRPr="00011BF1" w:rsidRDefault="00D12A7D" w:rsidP="00D12A7D">
            <w:pPr>
              <w:spacing w:after="0"/>
              <w:rPr>
                <w:rFonts w:ascii="Times New Roman" w:hAnsi="Times New Roman"/>
                <w:b/>
                <w:sz w:val="28"/>
                <w:szCs w:val="28"/>
              </w:rPr>
            </w:pPr>
          </w:p>
        </w:tc>
        <w:tc>
          <w:tcPr>
            <w:tcW w:w="6662"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 xml:space="preserve">- приставки с пространственным значением: </w:t>
            </w:r>
            <w:r w:rsidRPr="00011BF1">
              <w:rPr>
                <w:rFonts w:ascii="Times New Roman" w:hAnsi="Times New Roman"/>
                <w:i/>
                <w:sz w:val="28"/>
                <w:szCs w:val="28"/>
              </w:rPr>
              <w:t>В-, Вы-, Под, Подо-, С-, Обо-</w:t>
            </w:r>
          </w:p>
        </w:tc>
        <w:tc>
          <w:tcPr>
            <w:tcW w:w="1276"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r>
      <w:tr w:rsidR="00D12A7D" w:rsidRPr="00011BF1" w:rsidTr="00D12A7D">
        <w:trPr>
          <w:trHeight w:val="495"/>
        </w:trPr>
        <w:tc>
          <w:tcPr>
            <w:tcW w:w="704"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11</w:t>
            </w:r>
          </w:p>
        </w:tc>
        <w:tc>
          <w:tcPr>
            <w:tcW w:w="1247" w:type="dxa"/>
          </w:tcPr>
          <w:p w:rsidR="00D12A7D" w:rsidRPr="00011BF1" w:rsidRDefault="00D12A7D" w:rsidP="00D12A7D">
            <w:pPr>
              <w:spacing w:after="0"/>
              <w:rPr>
                <w:rFonts w:ascii="Times New Roman" w:hAnsi="Times New Roman"/>
                <w:b/>
                <w:sz w:val="28"/>
                <w:szCs w:val="28"/>
              </w:rPr>
            </w:pPr>
          </w:p>
        </w:tc>
        <w:tc>
          <w:tcPr>
            <w:tcW w:w="6662" w:type="dxa"/>
          </w:tcPr>
          <w:p w:rsidR="00D12A7D" w:rsidRPr="00011BF1" w:rsidRDefault="00D12A7D" w:rsidP="00604EBA">
            <w:pPr>
              <w:numPr>
                <w:ilvl w:val="0"/>
                <w:numId w:val="63"/>
              </w:numPr>
              <w:suppressAutoHyphens w:val="0"/>
              <w:spacing w:after="0" w:line="240" w:lineRule="auto"/>
              <w:rPr>
                <w:rFonts w:ascii="Times New Roman" w:hAnsi="Times New Roman"/>
                <w:sz w:val="28"/>
                <w:szCs w:val="28"/>
              </w:rPr>
            </w:pPr>
            <w:r w:rsidRPr="00011BF1">
              <w:rPr>
                <w:rFonts w:ascii="Times New Roman" w:hAnsi="Times New Roman"/>
                <w:sz w:val="28"/>
                <w:szCs w:val="28"/>
              </w:rPr>
              <w:t xml:space="preserve">приставки с временным значением: </w:t>
            </w:r>
            <w:r w:rsidRPr="00011BF1">
              <w:rPr>
                <w:rFonts w:ascii="Times New Roman" w:hAnsi="Times New Roman"/>
                <w:i/>
                <w:sz w:val="28"/>
                <w:szCs w:val="28"/>
              </w:rPr>
              <w:t>За-, По-.</w:t>
            </w:r>
          </w:p>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Близкие и противоположные по значению</w:t>
            </w:r>
            <w:r w:rsidRPr="00011BF1">
              <w:rPr>
                <w:rFonts w:ascii="Times New Roman" w:hAnsi="Times New Roman"/>
                <w:i/>
                <w:sz w:val="28"/>
                <w:szCs w:val="28"/>
              </w:rPr>
              <w:t>: До, Недо-, При-, От-.</w:t>
            </w:r>
          </w:p>
        </w:tc>
        <w:tc>
          <w:tcPr>
            <w:tcW w:w="1276"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w:t>
            </w:r>
          </w:p>
        </w:tc>
      </w:tr>
      <w:tr w:rsidR="00D12A7D" w:rsidRPr="00011BF1" w:rsidTr="00D12A7D">
        <w:trPr>
          <w:trHeight w:val="465"/>
        </w:trPr>
        <w:tc>
          <w:tcPr>
            <w:tcW w:w="704"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12</w:t>
            </w:r>
          </w:p>
        </w:tc>
        <w:tc>
          <w:tcPr>
            <w:tcW w:w="1247" w:type="dxa"/>
          </w:tcPr>
          <w:p w:rsidR="00D12A7D" w:rsidRPr="00011BF1" w:rsidRDefault="00D12A7D" w:rsidP="00D12A7D">
            <w:pPr>
              <w:spacing w:after="0"/>
              <w:rPr>
                <w:rFonts w:ascii="Times New Roman" w:hAnsi="Times New Roman"/>
                <w:b/>
                <w:sz w:val="28"/>
                <w:szCs w:val="28"/>
              </w:rPr>
            </w:pPr>
          </w:p>
        </w:tc>
        <w:tc>
          <w:tcPr>
            <w:tcW w:w="6662"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 xml:space="preserve">- приставки полноты и неполноты действия: </w:t>
            </w:r>
            <w:r w:rsidRPr="00011BF1">
              <w:rPr>
                <w:rFonts w:ascii="Times New Roman" w:hAnsi="Times New Roman"/>
                <w:i/>
                <w:sz w:val="28"/>
                <w:szCs w:val="28"/>
              </w:rPr>
              <w:t>При-, Пре-, Недо-Пере-.</w:t>
            </w:r>
          </w:p>
        </w:tc>
        <w:tc>
          <w:tcPr>
            <w:tcW w:w="1276"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r>
      <w:tr w:rsidR="00D12A7D" w:rsidRPr="00011BF1" w:rsidTr="00D12A7D">
        <w:trPr>
          <w:trHeight w:val="270"/>
        </w:trPr>
        <w:tc>
          <w:tcPr>
            <w:tcW w:w="704"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13</w:t>
            </w:r>
          </w:p>
        </w:tc>
        <w:tc>
          <w:tcPr>
            <w:tcW w:w="1247" w:type="dxa"/>
          </w:tcPr>
          <w:p w:rsidR="00D12A7D" w:rsidRPr="00011BF1" w:rsidRDefault="00D12A7D" w:rsidP="00D12A7D">
            <w:pPr>
              <w:spacing w:after="0"/>
              <w:rPr>
                <w:rFonts w:ascii="Times New Roman" w:hAnsi="Times New Roman"/>
                <w:b/>
                <w:sz w:val="28"/>
                <w:szCs w:val="28"/>
              </w:rPr>
            </w:pPr>
          </w:p>
        </w:tc>
        <w:tc>
          <w:tcPr>
            <w:tcW w:w="6662"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 xml:space="preserve">- полноты и результативности действия: </w:t>
            </w:r>
            <w:r w:rsidRPr="00011BF1">
              <w:rPr>
                <w:rFonts w:ascii="Times New Roman" w:hAnsi="Times New Roman"/>
                <w:i/>
                <w:sz w:val="28"/>
                <w:szCs w:val="28"/>
              </w:rPr>
              <w:t>В-, Вз-, Воз-, До-, За-</w:t>
            </w:r>
          </w:p>
        </w:tc>
        <w:tc>
          <w:tcPr>
            <w:tcW w:w="1276"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r>
      <w:tr w:rsidR="00D12A7D" w:rsidRPr="00011BF1" w:rsidTr="00D12A7D">
        <w:trPr>
          <w:trHeight w:val="405"/>
        </w:trPr>
        <w:tc>
          <w:tcPr>
            <w:tcW w:w="8613" w:type="dxa"/>
            <w:gridSpan w:val="3"/>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Всего:</w:t>
            </w:r>
          </w:p>
        </w:tc>
        <w:tc>
          <w:tcPr>
            <w:tcW w:w="1276"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7</w:t>
            </w:r>
          </w:p>
        </w:tc>
      </w:tr>
    </w:tbl>
    <w:p w:rsidR="00D12A7D" w:rsidRPr="00011BF1" w:rsidRDefault="00D12A7D" w:rsidP="00D12A7D">
      <w:pPr>
        <w:rPr>
          <w:rFonts w:ascii="Times New Roman" w:hAnsi="Times New Roman"/>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58"/>
        <w:gridCol w:w="6766"/>
        <w:gridCol w:w="1543"/>
      </w:tblGrid>
      <w:tr w:rsidR="00D12A7D" w:rsidRPr="00011BF1" w:rsidTr="00D12A7D">
        <w:trPr>
          <w:trHeight w:val="300"/>
        </w:trPr>
        <w:tc>
          <w:tcPr>
            <w:tcW w:w="9571" w:type="dxa"/>
            <w:gridSpan w:val="4"/>
          </w:tcPr>
          <w:p w:rsidR="00D12A7D" w:rsidRPr="00011BF1" w:rsidRDefault="00D12A7D" w:rsidP="00D12A7D">
            <w:pPr>
              <w:jc w:val="center"/>
              <w:rPr>
                <w:rFonts w:ascii="Times New Roman" w:hAnsi="Times New Roman"/>
                <w:b/>
                <w:sz w:val="28"/>
                <w:szCs w:val="28"/>
              </w:rPr>
            </w:pPr>
            <w:r w:rsidRPr="00011BF1">
              <w:rPr>
                <w:rFonts w:ascii="Times New Roman" w:hAnsi="Times New Roman"/>
                <w:sz w:val="28"/>
                <w:szCs w:val="28"/>
              </w:rPr>
              <w:t>Тема:Однокоренные слова.</w:t>
            </w:r>
          </w:p>
        </w:tc>
      </w:tr>
      <w:tr w:rsidR="00D12A7D" w:rsidRPr="00011BF1" w:rsidTr="00D12A7D">
        <w:trPr>
          <w:trHeight w:val="525"/>
        </w:trPr>
        <w:tc>
          <w:tcPr>
            <w:tcW w:w="704"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14</w:t>
            </w:r>
          </w:p>
        </w:tc>
        <w:tc>
          <w:tcPr>
            <w:tcW w:w="558" w:type="dxa"/>
          </w:tcPr>
          <w:p w:rsidR="00D12A7D" w:rsidRPr="00011BF1" w:rsidRDefault="00D12A7D" w:rsidP="00D12A7D">
            <w:pPr>
              <w:spacing w:after="0"/>
              <w:rPr>
                <w:rFonts w:ascii="Times New Roman" w:hAnsi="Times New Roman"/>
                <w:b/>
                <w:sz w:val="28"/>
                <w:szCs w:val="28"/>
              </w:rPr>
            </w:pPr>
          </w:p>
        </w:tc>
        <w:tc>
          <w:tcPr>
            <w:tcW w:w="6766"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 xml:space="preserve">- однокоренные слова. Корень слова. Родственные и не родственные слова. </w:t>
            </w:r>
          </w:p>
        </w:tc>
        <w:tc>
          <w:tcPr>
            <w:tcW w:w="1543" w:type="dxa"/>
          </w:tcPr>
          <w:p w:rsidR="00D12A7D" w:rsidRPr="00011BF1" w:rsidRDefault="00D12A7D" w:rsidP="00D12A7D">
            <w:pPr>
              <w:spacing w:after="0"/>
              <w:jc w:val="center"/>
              <w:rPr>
                <w:rFonts w:ascii="Times New Roman" w:hAnsi="Times New Roman"/>
                <w:sz w:val="28"/>
                <w:szCs w:val="28"/>
              </w:rPr>
            </w:pPr>
          </w:p>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w:t>
            </w:r>
          </w:p>
        </w:tc>
      </w:tr>
      <w:tr w:rsidR="00D12A7D" w:rsidRPr="00011BF1" w:rsidTr="00D12A7D">
        <w:trPr>
          <w:trHeight w:val="705"/>
        </w:trPr>
        <w:tc>
          <w:tcPr>
            <w:tcW w:w="704"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15</w:t>
            </w:r>
          </w:p>
        </w:tc>
        <w:tc>
          <w:tcPr>
            <w:tcW w:w="558" w:type="dxa"/>
          </w:tcPr>
          <w:p w:rsidR="00D12A7D" w:rsidRPr="00011BF1" w:rsidRDefault="00D12A7D" w:rsidP="00D12A7D">
            <w:pPr>
              <w:spacing w:after="0"/>
              <w:rPr>
                <w:rFonts w:ascii="Times New Roman" w:hAnsi="Times New Roman"/>
                <w:b/>
                <w:sz w:val="28"/>
                <w:szCs w:val="28"/>
              </w:rPr>
            </w:pPr>
          </w:p>
        </w:tc>
        <w:tc>
          <w:tcPr>
            <w:tcW w:w="6766"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 практическое овладение навыками подбора проверочных однокоренных слов к словам с безударными гласными в корне слова.</w:t>
            </w:r>
          </w:p>
        </w:tc>
        <w:tc>
          <w:tcPr>
            <w:tcW w:w="1543"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w:t>
            </w:r>
          </w:p>
          <w:p w:rsidR="00D12A7D" w:rsidRPr="00011BF1" w:rsidRDefault="00D12A7D" w:rsidP="00D12A7D">
            <w:pPr>
              <w:spacing w:after="0"/>
              <w:jc w:val="center"/>
              <w:rPr>
                <w:rFonts w:ascii="Times New Roman" w:hAnsi="Times New Roman"/>
                <w:sz w:val="28"/>
                <w:szCs w:val="28"/>
              </w:rPr>
            </w:pPr>
          </w:p>
        </w:tc>
      </w:tr>
      <w:tr w:rsidR="00D12A7D" w:rsidRPr="00011BF1" w:rsidTr="00D12A7D">
        <w:trPr>
          <w:trHeight w:val="765"/>
        </w:trPr>
        <w:tc>
          <w:tcPr>
            <w:tcW w:w="704"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16</w:t>
            </w:r>
          </w:p>
        </w:tc>
        <w:tc>
          <w:tcPr>
            <w:tcW w:w="558" w:type="dxa"/>
          </w:tcPr>
          <w:p w:rsidR="00D12A7D" w:rsidRPr="00011BF1" w:rsidRDefault="00D12A7D" w:rsidP="00D12A7D">
            <w:pPr>
              <w:spacing w:after="0"/>
              <w:rPr>
                <w:rFonts w:ascii="Times New Roman" w:hAnsi="Times New Roman"/>
                <w:b/>
                <w:sz w:val="28"/>
                <w:szCs w:val="28"/>
              </w:rPr>
            </w:pPr>
          </w:p>
        </w:tc>
        <w:tc>
          <w:tcPr>
            <w:tcW w:w="6766"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 практическое овладение навыками подбора проверочных однокоренных слов со звонкими и глухими согласными в корне слова.</w:t>
            </w:r>
          </w:p>
        </w:tc>
        <w:tc>
          <w:tcPr>
            <w:tcW w:w="1543"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2</w:t>
            </w:r>
          </w:p>
        </w:tc>
      </w:tr>
      <w:tr w:rsidR="00D12A7D" w:rsidRPr="00011BF1" w:rsidTr="00D12A7D">
        <w:trPr>
          <w:trHeight w:val="450"/>
        </w:trPr>
        <w:tc>
          <w:tcPr>
            <w:tcW w:w="8028" w:type="dxa"/>
            <w:gridSpan w:val="3"/>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 xml:space="preserve">Всего: </w:t>
            </w:r>
          </w:p>
        </w:tc>
        <w:tc>
          <w:tcPr>
            <w:tcW w:w="1543"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6</w:t>
            </w:r>
          </w:p>
        </w:tc>
      </w:tr>
      <w:tr w:rsidR="00D12A7D" w:rsidRPr="00011BF1" w:rsidTr="00D12A7D">
        <w:tc>
          <w:tcPr>
            <w:tcW w:w="704"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17</w:t>
            </w:r>
          </w:p>
        </w:tc>
        <w:tc>
          <w:tcPr>
            <w:tcW w:w="558" w:type="dxa"/>
          </w:tcPr>
          <w:p w:rsidR="00D12A7D" w:rsidRPr="00011BF1" w:rsidRDefault="00D12A7D" w:rsidP="00D12A7D">
            <w:pPr>
              <w:spacing w:after="0"/>
              <w:rPr>
                <w:rFonts w:ascii="Times New Roman" w:hAnsi="Times New Roman"/>
                <w:b/>
                <w:sz w:val="28"/>
                <w:szCs w:val="28"/>
              </w:rPr>
            </w:pPr>
          </w:p>
        </w:tc>
        <w:tc>
          <w:tcPr>
            <w:tcW w:w="6766"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Тема</w:t>
            </w:r>
            <w:r w:rsidRPr="00011BF1">
              <w:rPr>
                <w:rFonts w:ascii="Times New Roman" w:hAnsi="Times New Roman"/>
                <w:b/>
                <w:sz w:val="28"/>
                <w:szCs w:val="28"/>
              </w:rPr>
              <w:t xml:space="preserve">: </w:t>
            </w:r>
            <w:r w:rsidRPr="00011BF1">
              <w:rPr>
                <w:rFonts w:ascii="Times New Roman" w:hAnsi="Times New Roman"/>
                <w:sz w:val="28"/>
                <w:szCs w:val="28"/>
              </w:rPr>
              <w:t>Понятие о предлогах и способах их использования, дифференциация предлогов и приставок.</w:t>
            </w:r>
          </w:p>
        </w:tc>
        <w:tc>
          <w:tcPr>
            <w:tcW w:w="1543" w:type="dxa"/>
          </w:tcPr>
          <w:p w:rsidR="00D12A7D" w:rsidRPr="00011BF1" w:rsidRDefault="00D12A7D" w:rsidP="00D12A7D">
            <w:pPr>
              <w:spacing w:after="0"/>
              <w:jc w:val="center"/>
              <w:rPr>
                <w:rFonts w:ascii="Times New Roman" w:hAnsi="Times New Roman"/>
                <w:sz w:val="28"/>
                <w:szCs w:val="28"/>
              </w:rPr>
            </w:pPr>
          </w:p>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3</w:t>
            </w:r>
          </w:p>
        </w:tc>
      </w:tr>
      <w:tr w:rsidR="00D12A7D" w:rsidRPr="00011BF1" w:rsidTr="00D12A7D">
        <w:trPr>
          <w:trHeight w:val="855"/>
        </w:trPr>
        <w:tc>
          <w:tcPr>
            <w:tcW w:w="704"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18</w:t>
            </w:r>
          </w:p>
        </w:tc>
        <w:tc>
          <w:tcPr>
            <w:tcW w:w="558" w:type="dxa"/>
          </w:tcPr>
          <w:p w:rsidR="00D12A7D" w:rsidRPr="00011BF1" w:rsidRDefault="00D12A7D" w:rsidP="00D12A7D">
            <w:pPr>
              <w:spacing w:after="0"/>
              <w:rPr>
                <w:rFonts w:ascii="Times New Roman" w:hAnsi="Times New Roman"/>
                <w:b/>
                <w:sz w:val="28"/>
                <w:szCs w:val="28"/>
              </w:rPr>
            </w:pPr>
          </w:p>
        </w:tc>
        <w:tc>
          <w:tcPr>
            <w:tcW w:w="6766" w:type="dxa"/>
          </w:tcPr>
          <w:p w:rsidR="00D12A7D" w:rsidRPr="00011BF1" w:rsidRDefault="00D12A7D" w:rsidP="00D12A7D">
            <w:pPr>
              <w:spacing w:after="0"/>
              <w:rPr>
                <w:rFonts w:ascii="Times New Roman" w:hAnsi="Times New Roman"/>
                <w:b/>
                <w:sz w:val="28"/>
                <w:szCs w:val="28"/>
              </w:rPr>
            </w:pPr>
            <w:r w:rsidRPr="00011BF1">
              <w:rPr>
                <w:rFonts w:ascii="Times New Roman" w:hAnsi="Times New Roman"/>
                <w:sz w:val="28"/>
                <w:szCs w:val="28"/>
              </w:rPr>
              <w:t>Тема:Практическое овладение учащимися умениями и навыками подбора антонимов, синонимов и способы их употребления.</w:t>
            </w:r>
          </w:p>
        </w:tc>
        <w:tc>
          <w:tcPr>
            <w:tcW w:w="1543" w:type="dxa"/>
          </w:tcPr>
          <w:p w:rsidR="00D12A7D" w:rsidRPr="00011BF1" w:rsidRDefault="00D12A7D" w:rsidP="00D12A7D">
            <w:pPr>
              <w:spacing w:after="0"/>
              <w:jc w:val="center"/>
              <w:rPr>
                <w:rFonts w:ascii="Times New Roman" w:hAnsi="Times New Roman"/>
                <w:sz w:val="28"/>
                <w:szCs w:val="28"/>
              </w:rPr>
            </w:pPr>
          </w:p>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3</w:t>
            </w:r>
          </w:p>
        </w:tc>
      </w:tr>
      <w:tr w:rsidR="00D12A7D" w:rsidRPr="00011BF1" w:rsidTr="00D12A7D">
        <w:trPr>
          <w:trHeight w:val="570"/>
        </w:trPr>
        <w:tc>
          <w:tcPr>
            <w:tcW w:w="704"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lastRenderedPageBreak/>
              <w:t>19</w:t>
            </w:r>
          </w:p>
        </w:tc>
        <w:tc>
          <w:tcPr>
            <w:tcW w:w="558" w:type="dxa"/>
          </w:tcPr>
          <w:p w:rsidR="00D12A7D" w:rsidRPr="00011BF1" w:rsidRDefault="00D12A7D" w:rsidP="00D12A7D">
            <w:pPr>
              <w:spacing w:after="0"/>
              <w:rPr>
                <w:rFonts w:ascii="Times New Roman" w:hAnsi="Times New Roman"/>
                <w:b/>
                <w:sz w:val="28"/>
                <w:szCs w:val="28"/>
              </w:rPr>
            </w:pPr>
          </w:p>
        </w:tc>
        <w:tc>
          <w:tcPr>
            <w:tcW w:w="6766"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 понятие о многозначности слова.</w:t>
            </w:r>
          </w:p>
        </w:tc>
        <w:tc>
          <w:tcPr>
            <w:tcW w:w="1543"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r>
      <w:tr w:rsidR="00D12A7D" w:rsidRPr="00011BF1" w:rsidTr="00D12A7D">
        <w:tc>
          <w:tcPr>
            <w:tcW w:w="704"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20</w:t>
            </w:r>
          </w:p>
        </w:tc>
        <w:tc>
          <w:tcPr>
            <w:tcW w:w="558" w:type="dxa"/>
          </w:tcPr>
          <w:p w:rsidR="00D12A7D" w:rsidRPr="00011BF1" w:rsidRDefault="00D12A7D" w:rsidP="00D12A7D">
            <w:pPr>
              <w:spacing w:after="0"/>
              <w:rPr>
                <w:rFonts w:ascii="Times New Roman" w:hAnsi="Times New Roman"/>
                <w:b/>
                <w:sz w:val="28"/>
                <w:szCs w:val="28"/>
              </w:rPr>
            </w:pPr>
          </w:p>
        </w:tc>
        <w:tc>
          <w:tcPr>
            <w:tcW w:w="6766" w:type="dxa"/>
          </w:tcPr>
          <w:p w:rsidR="00D12A7D" w:rsidRPr="00011BF1" w:rsidRDefault="00D12A7D" w:rsidP="00D12A7D">
            <w:pPr>
              <w:spacing w:after="0"/>
              <w:rPr>
                <w:rFonts w:ascii="Times New Roman" w:hAnsi="Times New Roman"/>
                <w:b/>
                <w:sz w:val="28"/>
                <w:szCs w:val="28"/>
              </w:rPr>
            </w:pPr>
            <w:r w:rsidRPr="00011BF1">
              <w:rPr>
                <w:rFonts w:ascii="Times New Roman" w:hAnsi="Times New Roman"/>
                <w:sz w:val="28"/>
                <w:szCs w:val="28"/>
              </w:rPr>
              <w:t>Тема</w:t>
            </w:r>
            <w:r w:rsidRPr="00011BF1">
              <w:rPr>
                <w:rFonts w:ascii="Times New Roman" w:hAnsi="Times New Roman"/>
                <w:b/>
                <w:sz w:val="28"/>
                <w:szCs w:val="28"/>
              </w:rPr>
              <w:t xml:space="preserve">: </w:t>
            </w:r>
            <w:r w:rsidRPr="00011BF1">
              <w:rPr>
                <w:rFonts w:ascii="Times New Roman" w:hAnsi="Times New Roman"/>
                <w:sz w:val="28"/>
                <w:szCs w:val="28"/>
              </w:rPr>
              <w:t>Окончание. Согласование существительных с прилагательными в роде числе и падеже.</w:t>
            </w:r>
          </w:p>
        </w:tc>
        <w:tc>
          <w:tcPr>
            <w:tcW w:w="1543"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r>
      <w:tr w:rsidR="00D12A7D" w:rsidRPr="00011BF1" w:rsidTr="00D12A7D">
        <w:tc>
          <w:tcPr>
            <w:tcW w:w="704"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21</w:t>
            </w:r>
          </w:p>
        </w:tc>
        <w:tc>
          <w:tcPr>
            <w:tcW w:w="558" w:type="dxa"/>
          </w:tcPr>
          <w:p w:rsidR="00D12A7D" w:rsidRPr="00011BF1" w:rsidRDefault="00D12A7D" w:rsidP="00D12A7D">
            <w:pPr>
              <w:spacing w:after="0"/>
              <w:rPr>
                <w:rFonts w:ascii="Times New Roman" w:hAnsi="Times New Roman"/>
                <w:b/>
                <w:sz w:val="28"/>
                <w:szCs w:val="28"/>
              </w:rPr>
            </w:pPr>
          </w:p>
        </w:tc>
        <w:tc>
          <w:tcPr>
            <w:tcW w:w="6766"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Тема:Морфологический разбор. Разбор слова по составу (разные части речи)</w:t>
            </w:r>
          </w:p>
        </w:tc>
        <w:tc>
          <w:tcPr>
            <w:tcW w:w="1543"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r>
      <w:tr w:rsidR="00D12A7D" w:rsidRPr="00011BF1" w:rsidTr="00D12A7D">
        <w:tc>
          <w:tcPr>
            <w:tcW w:w="8028" w:type="dxa"/>
            <w:gridSpan w:val="3"/>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Всего:</w:t>
            </w:r>
          </w:p>
        </w:tc>
        <w:tc>
          <w:tcPr>
            <w:tcW w:w="1543"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9</w:t>
            </w:r>
          </w:p>
        </w:tc>
      </w:tr>
      <w:tr w:rsidR="00D12A7D" w:rsidRPr="00011BF1" w:rsidTr="00D12A7D">
        <w:tc>
          <w:tcPr>
            <w:tcW w:w="8028" w:type="dxa"/>
            <w:gridSpan w:val="3"/>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 xml:space="preserve">Итого </w:t>
            </w:r>
          </w:p>
        </w:tc>
        <w:tc>
          <w:tcPr>
            <w:tcW w:w="1543"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35</w:t>
            </w:r>
          </w:p>
        </w:tc>
      </w:tr>
    </w:tbl>
    <w:p w:rsidR="00D12A7D" w:rsidRPr="00011BF1" w:rsidRDefault="00D12A7D" w:rsidP="00D12A7D">
      <w:pPr>
        <w:spacing w:after="0"/>
        <w:jc w:val="center"/>
        <w:rPr>
          <w:rFonts w:ascii="Times New Roman" w:hAnsi="Times New Roman"/>
          <w:sz w:val="28"/>
          <w:szCs w:val="28"/>
        </w:rPr>
      </w:pPr>
    </w:p>
    <w:p w:rsidR="00D12A7D" w:rsidRPr="00011BF1" w:rsidRDefault="00D12A7D" w:rsidP="00D12A7D">
      <w:pPr>
        <w:pStyle w:val="1"/>
        <w:rPr>
          <w:sz w:val="28"/>
          <w:szCs w:val="28"/>
        </w:rPr>
      </w:pPr>
      <w:r w:rsidRPr="00011BF1">
        <w:rPr>
          <w:sz w:val="28"/>
          <w:szCs w:val="28"/>
        </w:rPr>
        <w:t>План работы</w:t>
      </w:r>
    </w:p>
    <w:p w:rsidR="00D12A7D" w:rsidRPr="00011BF1" w:rsidRDefault="00D12A7D" w:rsidP="00D12A7D">
      <w:pPr>
        <w:pStyle w:val="22"/>
        <w:spacing w:after="0" w:line="240" w:lineRule="auto"/>
        <w:jc w:val="center"/>
        <w:rPr>
          <w:b/>
          <w:sz w:val="28"/>
          <w:szCs w:val="28"/>
        </w:rPr>
      </w:pPr>
      <w:r w:rsidRPr="00011BF1">
        <w:rPr>
          <w:b/>
          <w:sz w:val="28"/>
          <w:szCs w:val="28"/>
          <w:lang w:val="en-US"/>
        </w:rPr>
        <w:t>III</w:t>
      </w:r>
      <w:r w:rsidRPr="00011BF1">
        <w:rPr>
          <w:b/>
          <w:sz w:val="28"/>
          <w:szCs w:val="28"/>
        </w:rPr>
        <w:t xml:space="preserve">  этап коррекционно-развивающего обучения учащихся,</w:t>
      </w:r>
    </w:p>
    <w:p w:rsidR="00D12A7D" w:rsidRPr="00011BF1" w:rsidRDefault="00D12A7D" w:rsidP="00D12A7D">
      <w:pPr>
        <w:pStyle w:val="22"/>
        <w:spacing w:after="0" w:line="240" w:lineRule="auto"/>
        <w:jc w:val="center"/>
        <w:rPr>
          <w:b/>
          <w:sz w:val="28"/>
          <w:szCs w:val="28"/>
        </w:rPr>
      </w:pPr>
      <w:r w:rsidRPr="00011BF1">
        <w:rPr>
          <w:b/>
          <w:sz w:val="28"/>
          <w:szCs w:val="28"/>
        </w:rPr>
        <w:t xml:space="preserve"> имеющих недостатки чтения и письма, обусловленныe общим недоразвитием речи</w:t>
      </w:r>
    </w:p>
    <w:p w:rsidR="00D12A7D" w:rsidRPr="00011BF1" w:rsidRDefault="00D12A7D" w:rsidP="00D12A7D">
      <w:pPr>
        <w:pStyle w:val="22"/>
        <w:spacing w:after="0" w:line="240" w:lineRule="auto"/>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6237"/>
        <w:gridCol w:w="1276"/>
      </w:tblGrid>
      <w:tr w:rsidR="00D12A7D" w:rsidRPr="00011BF1" w:rsidTr="00D12A7D">
        <w:tc>
          <w:tcPr>
            <w:tcW w:w="534" w:type="dxa"/>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lang w:val="en-US"/>
              </w:rPr>
              <w:t>№ п/п</w:t>
            </w:r>
          </w:p>
        </w:tc>
        <w:tc>
          <w:tcPr>
            <w:tcW w:w="1417" w:type="dxa"/>
            <w:vAlign w:val="center"/>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Дата</w:t>
            </w:r>
          </w:p>
        </w:tc>
        <w:tc>
          <w:tcPr>
            <w:tcW w:w="6237" w:type="dxa"/>
            <w:vAlign w:val="center"/>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Темы занятий</w:t>
            </w:r>
          </w:p>
        </w:tc>
        <w:tc>
          <w:tcPr>
            <w:tcW w:w="1276" w:type="dxa"/>
            <w:vAlign w:val="center"/>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Количество часов</w:t>
            </w:r>
          </w:p>
        </w:tc>
      </w:tr>
      <w:tr w:rsidR="00D12A7D" w:rsidRPr="00011BF1" w:rsidTr="00D12A7D">
        <w:tc>
          <w:tcPr>
            <w:tcW w:w="534" w:type="dxa"/>
          </w:tcPr>
          <w:p w:rsidR="00D12A7D" w:rsidRPr="00011BF1" w:rsidRDefault="00D12A7D" w:rsidP="00D12A7D">
            <w:pPr>
              <w:spacing w:after="0"/>
              <w:rPr>
                <w:rFonts w:ascii="Times New Roman" w:hAnsi="Times New Roman"/>
                <w:sz w:val="28"/>
                <w:szCs w:val="28"/>
                <w:lang w:val="en-US"/>
              </w:rPr>
            </w:pPr>
          </w:p>
        </w:tc>
        <w:tc>
          <w:tcPr>
            <w:tcW w:w="1417" w:type="dxa"/>
            <w:vAlign w:val="center"/>
          </w:tcPr>
          <w:p w:rsidR="00D12A7D" w:rsidRPr="00011BF1" w:rsidRDefault="00D12A7D" w:rsidP="00D12A7D">
            <w:pPr>
              <w:spacing w:after="0"/>
              <w:jc w:val="center"/>
              <w:rPr>
                <w:rFonts w:ascii="Times New Roman" w:hAnsi="Times New Roman"/>
                <w:sz w:val="28"/>
                <w:szCs w:val="28"/>
              </w:rPr>
            </w:pPr>
          </w:p>
        </w:tc>
        <w:tc>
          <w:tcPr>
            <w:tcW w:w="6237" w:type="dxa"/>
            <w:vAlign w:val="center"/>
          </w:tcPr>
          <w:p w:rsidR="00D12A7D" w:rsidRPr="00011BF1" w:rsidRDefault="00D12A7D" w:rsidP="00D12A7D">
            <w:pPr>
              <w:pStyle w:val="ad"/>
              <w:spacing w:after="0"/>
              <w:rPr>
                <w:b/>
                <w:sz w:val="28"/>
                <w:szCs w:val="28"/>
              </w:rPr>
            </w:pPr>
            <w:r w:rsidRPr="00011BF1">
              <w:rPr>
                <w:b/>
                <w:sz w:val="28"/>
                <w:szCs w:val="28"/>
              </w:rPr>
              <w:t>Связь слов в предложении</w:t>
            </w:r>
          </w:p>
        </w:tc>
        <w:tc>
          <w:tcPr>
            <w:tcW w:w="1276" w:type="dxa"/>
            <w:vAlign w:val="center"/>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7</w:t>
            </w:r>
          </w:p>
        </w:tc>
      </w:tr>
      <w:tr w:rsidR="00D12A7D" w:rsidRPr="00011BF1" w:rsidTr="00D12A7D">
        <w:tc>
          <w:tcPr>
            <w:tcW w:w="534" w:type="dxa"/>
          </w:tcPr>
          <w:p w:rsidR="00D12A7D" w:rsidRPr="00011BF1" w:rsidRDefault="00D12A7D" w:rsidP="00D12A7D">
            <w:pPr>
              <w:spacing w:after="0"/>
              <w:rPr>
                <w:rFonts w:ascii="Times New Roman" w:hAnsi="Times New Roman"/>
                <w:sz w:val="28"/>
                <w:szCs w:val="28"/>
                <w:lang w:val="en-US"/>
              </w:rPr>
            </w:pPr>
          </w:p>
        </w:tc>
        <w:tc>
          <w:tcPr>
            <w:tcW w:w="1417" w:type="dxa"/>
            <w:vAlign w:val="center"/>
          </w:tcPr>
          <w:p w:rsidR="00D12A7D" w:rsidRPr="00011BF1" w:rsidRDefault="00D12A7D" w:rsidP="00D12A7D">
            <w:pPr>
              <w:spacing w:after="0"/>
              <w:jc w:val="center"/>
              <w:rPr>
                <w:rFonts w:ascii="Times New Roman" w:hAnsi="Times New Roman"/>
                <w:sz w:val="28"/>
                <w:szCs w:val="28"/>
              </w:rPr>
            </w:pPr>
          </w:p>
        </w:tc>
        <w:tc>
          <w:tcPr>
            <w:tcW w:w="6237" w:type="dxa"/>
            <w:vAlign w:val="center"/>
          </w:tcPr>
          <w:p w:rsidR="00D12A7D" w:rsidRPr="00011BF1" w:rsidRDefault="00D12A7D" w:rsidP="00604EBA">
            <w:pPr>
              <w:numPr>
                <w:ilvl w:val="0"/>
                <w:numId w:val="64"/>
              </w:numPr>
              <w:suppressAutoHyphens w:val="0"/>
              <w:spacing w:after="0" w:line="240" w:lineRule="auto"/>
              <w:rPr>
                <w:rFonts w:ascii="Times New Roman" w:hAnsi="Times New Roman"/>
                <w:sz w:val="28"/>
                <w:szCs w:val="28"/>
              </w:rPr>
            </w:pPr>
            <w:r w:rsidRPr="00011BF1">
              <w:rPr>
                <w:rFonts w:ascii="Times New Roman" w:hAnsi="Times New Roman"/>
                <w:sz w:val="28"/>
                <w:szCs w:val="28"/>
              </w:rPr>
              <w:t>Средства связи. Семантический анализ предложения.</w:t>
            </w:r>
          </w:p>
        </w:tc>
        <w:tc>
          <w:tcPr>
            <w:tcW w:w="1276" w:type="dxa"/>
            <w:vAlign w:val="center"/>
          </w:tcPr>
          <w:p w:rsidR="00D12A7D" w:rsidRPr="00011BF1" w:rsidRDefault="00D12A7D" w:rsidP="00D12A7D">
            <w:pPr>
              <w:spacing w:after="0"/>
              <w:jc w:val="center"/>
              <w:rPr>
                <w:rFonts w:ascii="Times New Roman" w:hAnsi="Times New Roman"/>
                <w:sz w:val="28"/>
                <w:szCs w:val="28"/>
              </w:rPr>
            </w:pPr>
          </w:p>
        </w:tc>
      </w:tr>
      <w:tr w:rsidR="00D12A7D" w:rsidRPr="00011BF1" w:rsidTr="00D12A7D">
        <w:tc>
          <w:tcPr>
            <w:tcW w:w="534" w:type="dxa"/>
          </w:tcPr>
          <w:p w:rsidR="00D12A7D" w:rsidRPr="00011BF1" w:rsidRDefault="00D12A7D" w:rsidP="00D12A7D">
            <w:pPr>
              <w:spacing w:after="0"/>
              <w:rPr>
                <w:rFonts w:ascii="Times New Roman" w:hAnsi="Times New Roman"/>
                <w:sz w:val="28"/>
                <w:szCs w:val="28"/>
              </w:rPr>
            </w:pPr>
          </w:p>
        </w:tc>
        <w:tc>
          <w:tcPr>
            <w:tcW w:w="1417" w:type="dxa"/>
            <w:vAlign w:val="center"/>
          </w:tcPr>
          <w:p w:rsidR="00D12A7D" w:rsidRPr="00011BF1" w:rsidRDefault="00D12A7D" w:rsidP="00D12A7D">
            <w:pPr>
              <w:spacing w:after="0"/>
              <w:jc w:val="center"/>
              <w:rPr>
                <w:rFonts w:ascii="Times New Roman" w:hAnsi="Times New Roman"/>
                <w:sz w:val="28"/>
                <w:szCs w:val="28"/>
              </w:rPr>
            </w:pPr>
          </w:p>
        </w:tc>
        <w:tc>
          <w:tcPr>
            <w:tcW w:w="6237" w:type="dxa"/>
            <w:vAlign w:val="center"/>
          </w:tcPr>
          <w:p w:rsidR="00D12A7D" w:rsidRPr="00011BF1" w:rsidRDefault="00D12A7D" w:rsidP="00604EBA">
            <w:pPr>
              <w:numPr>
                <w:ilvl w:val="0"/>
                <w:numId w:val="64"/>
              </w:numPr>
              <w:suppressAutoHyphens w:val="0"/>
              <w:spacing w:after="0" w:line="240" w:lineRule="auto"/>
              <w:rPr>
                <w:rFonts w:ascii="Times New Roman" w:hAnsi="Times New Roman"/>
                <w:sz w:val="28"/>
                <w:szCs w:val="28"/>
              </w:rPr>
            </w:pPr>
            <w:r w:rsidRPr="00011BF1">
              <w:rPr>
                <w:rFonts w:ascii="Times New Roman" w:hAnsi="Times New Roman"/>
                <w:sz w:val="28"/>
                <w:szCs w:val="28"/>
              </w:rPr>
              <w:t>Согласование. Связь подлежащего и сказуемого.</w:t>
            </w:r>
          </w:p>
        </w:tc>
        <w:tc>
          <w:tcPr>
            <w:tcW w:w="1276" w:type="dxa"/>
            <w:vAlign w:val="center"/>
          </w:tcPr>
          <w:p w:rsidR="00D12A7D" w:rsidRPr="00011BF1" w:rsidRDefault="00D12A7D" w:rsidP="00D12A7D">
            <w:pPr>
              <w:spacing w:after="0"/>
              <w:jc w:val="center"/>
              <w:rPr>
                <w:rFonts w:ascii="Times New Roman" w:hAnsi="Times New Roman"/>
                <w:sz w:val="28"/>
                <w:szCs w:val="28"/>
              </w:rPr>
            </w:pPr>
          </w:p>
        </w:tc>
      </w:tr>
      <w:tr w:rsidR="00D12A7D" w:rsidRPr="00011BF1" w:rsidTr="00D12A7D">
        <w:tc>
          <w:tcPr>
            <w:tcW w:w="534" w:type="dxa"/>
          </w:tcPr>
          <w:p w:rsidR="00D12A7D" w:rsidRPr="00011BF1" w:rsidRDefault="00D12A7D" w:rsidP="00D12A7D">
            <w:pPr>
              <w:spacing w:after="0"/>
              <w:rPr>
                <w:rFonts w:ascii="Times New Roman" w:hAnsi="Times New Roman"/>
                <w:sz w:val="28"/>
                <w:szCs w:val="28"/>
              </w:rPr>
            </w:pPr>
          </w:p>
        </w:tc>
        <w:tc>
          <w:tcPr>
            <w:tcW w:w="1417" w:type="dxa"/>
            <w:vAlign w:val="center"/>
          </w:tcPr>
          <w:p w:rsidR="00D12A7D" w:rsidRPr="00011BF1" w:rsidRDefault="00D12A7D" w:rsidP="00D12A7D">
            <w:pPr>
              <w:spacing w:after="0"/>
              <w:jc w:val="center"/>
              <w:rPr>
                <w:rFonts w:ascii="Times New Roman" w:hAnsi="Times New Roman"/>
                <w:sz w:val="28"/>
                <w:szCs w:val="28"/>
              </w:rPr>
            </w:pPr>
          </w:p>
        </w:tc>
        <w:tc>
          <w:tcPr>
            <w:tcW w:w="6237" w:type="dxa"/>
            <w:vAlign w:val="center"/>
          </w:tcPr>
          <w:p w:rsidR="00D12A7D" w:rsidRPr="00011BF1" w:rsidRDefault="00D12A7D" w:rsidP="00604EBA">
            <w:pPr>
              <w:numPr>
                <w:ilvl w:val="0"/>
                <w:numId w:val="64"/>
              </w:numPr>
              <w:suppressAutoHyphens w:val="0"/>
              <w:spacing w:after="0" w:line="240" w:lineRule="auto"/>
              <w:rPr>
                <w:rFonts w:ascii="Times New Roman" w:hAnsi="Times New Roman"/>
                <w:sz w:val="28"/>
                <w:szCs w:val="28"/>
              </w:rPr>
            </w:pPr>
            <w:r w:rsidRPr="00011BF1">
              <w:rPr>
                <w:rFonts w:ascii="Times New Roman" w:hAnsi="Times New Roman"/>
                <w:sz w:val="28"/>
                <w:szCs w:val="28"/>
              </w:rPr>
              <w:t>Согласование существительного с прилагательным в роде, числе, падеже.</w:t>
            </w:r>
          </w:p>
        </w:tc>
        <w:tc>
          <w:tcPr>
            <w:tcW w:w="1276" w:type="dxa"/>
            <w:vAlign w:val="center"/>
          </w:tcPr>
          <w:p w:rsidR="00D12A7D" w:rsidRPr="00011BF1" w:rsidRDefault="00D12A7D" w:rsidP="00D12A7D">
            <w:pPr>
              <w:spacing w:after="0"/>
              <w:jc w:val="center"/>
              <w:rPr>
                <w:rFonts w:ascii="Times New Roman" w:hAnsi="Times New Roman"/>
                <w:sz w:val="28"/>
                <w:szCs w:val="28"/>
              </w:rPr>
            </w:pPr>
          </w:p>
        </w:tc>
      </w:tr>
      <w:tr w:rsidR="00D12A7D" w:rsidRPr="00011BF1" w:rsidTr="00D12A7D">
        <w:tc>
          <w:tcPr>
            <w:tcW w:w="534" w:type="dxa"/>
          </w:tcPr>
          <w:p w:rsidR="00D12A7D" w:rsidRPr="00011BF1" w:rsidRDefault="00D12A7D" w:rsidP="00D12A7D">
            <w:pPr>
              <w:spacing w:after="0"/>
              <w:rPr>
                <w:rFonts w:ascii="Times New Roman" w:hAnsi="Times New Roman"/>
                <w:sz w:val="28"/>
                <w:szCs w:val="28"/>
              </w:rPr>
            </w:pPr>
          </w:p>
        </w:tc>
        <w:tc>
          <w:tcPr>
            <w:tcW w:w="1417" w:type="dxa"/>
            <w:vAlign w:val="center"/>
          </w:tcPr>
          <w:p w:rsidR="00D12A7D" w:rsidRPr="00011BF1" w:rsidRDefault="00D12A7D" w:rsidP="00D12A7D">
            <w:pPr>
              <w:spacing w:after="0"/>
              <w:jc w:val="center"/>
              <w:rPr>
                <w:rFonts w:ascii="Times New Roman" w:hAnsi="Times New Roman"/>
                <w:sz w:val="28"/>
                <w:szCs w:val="28"/>
              </w:rPr>
            </w:pPr>
          </w:p>
        </w:tc>
        <w:tc>
          <w:tcPr>
            <w:tcW w:w="6237" w:type="dxa"/>
            <w:vAlign w:val="center"/>
          </w:tcPr>
          <w:p w:rsidR="00D12A7D" w:rsidRPr="00011BF1" w:rsidRDefault="00D12A7D" w:rsidP="00604EBA">
            <w:pPr>
              <w:numPr>
                <w:ilvl w:val="0"/>
                <w:numId w:val="64"/>
              </w:numPr>
              <w:suppressAutoHyphens w:val="0"/>
              <w:spacing w:after="0" w:line="240" w:lineRule="auto"/>
              <w:rPr>
                <w:rFonts w:ascii="Times New Roman" w:hAnsi="Times New Roman"/>
                <w:sz w:val="28"/>
                <w:szCs w:val="28"/>
              </w:rPr>
            </w:pPr>
            <w:r w:rsidRPr="00011BF1">
              <w:rPr>
                <w:rFonts w:ascii="Times New Roman" w:hAnsi="Times New Roman"/>
                <w:sz w:val="28"/>
                <w:szCs w:val="28"/>
              </w:rPr>
              <w:t>Изменение существительного по падежам (склонение).</w:t>
            </w:r>
          </w:p>
        </w:tc>
        <w:tc>
          <w:tcPr>
            <w:tcW w:w="1276" w:type="dxa"/>
            <w:vAlign w:val="center"/>
          </w:tcPr>
          <w:p w:rsidR="00D12A7D" w:rsidRPr="00011BF1" w:rsidRDefault="00D12A7D" w:rsidP="00D12A7D">
            <w:pPr>
              <w:spacing w:after="0"/>
              <w:jc w:val="center"/>
              <w:rPr>
                <w:rFonts w:ascii="Times New Roman" w:hAnsi="Times New Roman"/>
                <w:sz w:val="28"/>
                <w:szCs w:val="28"/>
              </w:rPr>
            </w:pPr>
          </w:p>
        </w:tc>
      </w:tr>
      <w:tr w:rsidR="00D12A7D" w:rsidRPr="00011BF1" w:rsidTr="00D12A7D">
        <w:tc>
          <w:tcPr>
            <w:tcW w:w="534" w:type="dxa"/>
          </w:tcPr>
          <w:p w:rsidR="00D12A7D" w:rsidRPr="00011BF1" w:rsidRDefault="00D12A7D" w:rsidP="00D12A7D">
            <w:pPr>
              <w:spacing w:after="0"/>
              <w:rPr>
                <w:rFonts w:ascii="Times New Roman" w:hAnsi="Times New Roman"/>
                <w:sz w:val="28"/>
                <w:szCs w:val="28"/>
              </w:rPr>
            </w:pPr>
          </w:p>
        </w:tc>
        <w:tc>
          <w:tcPr>
            <w:tcW w:w="1417" w:type="dxa"/>
            <w:vAlign w:val="center"/>
          </w:tcPr>
          <w:p w:rsidR="00D12A7D" w:rsidRPr="00011BF1" w:rsidRDefault="00D12A7D" w:rsidP="00D12A7D">
            <w:pPr>
              <w:spacing w:after="0"/>
              <w:jc w:val="center"/>
              <w:rPr>
                <w:rFonts w:ascii="Times New Roman" w:hAnsi="Times New Roman"/>
                <w:sz w:val="28"/>
                <w:szCs w:val="28"/>
              </w:rPr>
            </w:pPr>
          </w:p>
        </w:tc>
        <w:tc>
          <w:tcPr>
            <w:tcW w:w="6237" w:type="dxa"/>
            <w:vAlign w:val="center"/>
          </w:tcPr>
          <w:p w:rsidR="00D12A7D" w:rsidRPr="00011BF1" w:rsidRDefault="00D12A7D" w:rsidP="00604EBA">
            <w:pPr>
              <w:numPr>
                <w:ilvl w:val="0"/>
                <w:numId w:val="64"/>
              </w:numPr>
              <w:suppressAutoHyphens w:val="0"/>
              <w:spacing w:after="0" w:line="240" w:lineRule="auto"/>
              <w:rPr>
                <w:rFonts w:ascii="Times New Roman" w:hAnsi="Times New Roman"/>
                <w:sz w:val="28"/>
                <w:szCs w:val="28"/>
              </w:rPr>
            </w:pPr>
            <w:r w:rsidRPr="00011BF1">
              <w:rPr>
                <w:rFonts w:ascii="Times New Roman" w:hAnsi="Times New Roman"/>
                <w:sz w:val="28"/>
                <w:szCs w:val="28"/>
              </w:rPr>
              <w:t>Работа с деформированным предложением.</w:t>
            </w:r>
          </w:p>
        </w:tc>
        <w:tc>
          <w:tcPr>
            <w:tcW w:w="1276" w:type="dxa"/>
            <w:vAlign w:val="center"/>
          </w:tcPr>
          <w:p w:rsidR="00D12A7D" w:rsidRPr="00011BF1" w:rsidRDefault="00D12A7D" w:rsidP="00D12A7D">
            <w:pPr>
              <w:spacing w:after="0"/>
              <w:jc w:val="center"/>
              <w:rPr>
                <w:rFonts w:ascii="Times New Roman" w:hAnsi="Times New Roman"/>
                <w:sz w:val="28"/>
                <w:szCs w:val="28"/>
              </w:rPr>
            </w:pPr>
          </w:p>
        </w:tc>
      </w:tr>
      <w:tr w:rsidR="00D12A7D" w:rsidRPr="00011BF1" w:rsidTr="00D12A7D">
        <w:tc>
          <w:tcPr>
            <w:tcW w:w="534" w:type="dxa"/>
          </w:tcPr>
          <w:p w:rsidR="00D12A7D" w:rsidRPr="00011BF1" w:rsidRDefault="00D12A7D" w:rsidP="00D12A7D">
            <w:pPr>
              <w:spacing w:after="0"/>
              <w:rPr>
                <w:rFonts w:ascii="Times New Roman" w:hAnsi="Times New Roman"/>
                <w:sz w:val="28"/>
                <w:szCs w:val="28"/>
                <w:lang w:val="en-US"/>
              </w:rPr>
            </w:pPr>
          </w:p>
        </w:tc>
        <w:tc>
          <w:tcPr>
            <w:tcW w:w="1417" w:type="dxa"/>
            <w:vAlign w:val="center"/>
          </w:tcPr>
          <w:p w:rsidR="00D12A7D" w:rsidRPr="00011BF1" w:rsidRDefault="00D12A7D" w:rsidP="00D12A7D">
            <w:pPr>
              <w:spacing w:after="0"/>
              <w:jc w:val="center"/>
              <w:rPr>
                <w:rFonts w:ascii="Times New Roman" w:hAnsi="Times New Roman"/>
                <w:sz w:val="28"/>
                <w:szCs w:val="28"/>
              </w:rPr>
            </w:pPr>
          </w:p>
        </w:tc>
        <w:tc>
          <w:tcPr>
            <w:tcW w:w="6237" w:type="dxa"/>
            <w:vAlign w:val="center"/>
          </w:tcPr>
          <w:p w:rsidR="00D12A7D" w:rsidRPr="00011BF1" w:rsidRDefault="00D12A7D" w:rsidP="00D12A7D">
            <w:pPr>
              <w:pStyle w:val="ad"/>
              <w:spacing w:after="0"/>
              <w:rPr>
                <w:b/>
                <w:sz w:val="28"/>
                <w:szCs w:val="28"/>
              </w:rPr>
            </w:pPr>
            <w:r w:rsidRPr="00011BF1">
              <w:rPr>
                <w:b/>
                <w:sz w:val="28"/>
                <w:szCs w:val="28"/>
              </w:rPr>
              <w:t>Формирование практических представлений о тексте.</w:t>
            </w:r>
          </w:p>
        </w:tc>
        <w:tc>
          <w:tcPr>
            <w:tcW w:w="1276" w:type="dxa"/>
            <w:vAlign w:val="center"/>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5</w:t>
            </w:r>
          </w:p>
        </w:tc>
      </w:tr>
      <w:tr w:rsidR="00D12A7D" w:rsidRPr="00011BF1" w:rsidTr="00D12A7D">
        <w:tc>
          <w:tcPr>
            <w:tcW w:w="534" w:type="dxa"/>
          </w:tcPr>
          <w:p w:rsidR="00D12A7D" w:rsidRPr="00011BF1" w:rsidRDefault="00D12A7D" w:rsidP="00D12A7D">
            <w:pPr>
              <w:spacing w:after="0"/>
              <w:rPr>
                <w:rFonts w:ascii="Times New Roman" w:hAnsi="Times New Roman"/>
                <w:sz w:val="28"/>
                <w:szCs w:val="28"/>
              </w:rPr>
            </w:pPr>
          </w:p>
        </w:tc>
        <w:tc>
          <w:tcPr>
            <w:tcW w:w="1417" w:type="dxa"/>
            <w:vAlign w:val="center"/>
          </w:tcPr>
          <w:p w:rsidR="00D12A7D" w:rsidRPr="00011BF1" w:rsidRDefault="00D12A7D" w:rsidP="00D12A7D">
            <w:pPr>
              <w:spacing w:after="0"/>
              <w:jc w:val="center"/>
              <w:rPr>
                <w:rFonts w:ascii="Times New Roman" w:hAnsi="Times New Roman"/>
                <w:sz w:val="28"/>
                <w:szCs w:val="28"/>
              </w:rPr>
            </w:pPr>
          </w:p>
        </w:tc>
        <w:tc>
          <w:tcPr>
            <w:tcW w:w="6237" w:type="dxa"/>
            <w:vAlign w:val="center"/>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1.Развитие умений и навыков узнавать существенные признаки связного высказывания.</w:t>
            </w:r>
          </w:p>
        </w:tc>
        <w:tc>
          <w:tcPr>
            <w:tcW w:w="1276" w:type="dxa"/>
            <w:vAlign w:val="center"/>
          </w:tcPr>
          <w:p w:rsidR="00D12A7D" w:rsidRPr="00011BF1" w:rsidRDefault="00D12A7D" w:rsidP="00D12A7D">
            <w:pPr>
              <w:spacing w:after="0"/>
              <w:jc w:val="center"/>
              <w:rPr>
                <w:rFonts w:ascii="Times New Roman" w:hAnsi="Times New Roman"/>
                <w:sz w:val="28"/>
                <w:szCs w:val="28"/>
              </w:rPr>
            </w:pPr>
          </w:p>
        </w:tc>
      </w:tr>
      <w:tr w:rsidR="00D12A7D" w:rsidRPr="00011BF1" w:rsidTr="00D12A7D">
        <w:tc>
          <w:tcPr>
            <w:tcW w:w="534" w:type="dxa"/>
          </w:tcPr>
          <w:p w:rsidR="00D12A7D" w:rsidRPr="00011BF1" w:rsidRDefault="00D12A7D" w:rsidP="00D12A7D">
            <w:pPr>
              <w:spacing w:after="0"/>
              <w:rPr>
                <w:rFonts w:ascii="Times New Roman" w:hAnsi="Times New Roman"/>
                <w:sz w:val="28"/>
                <w:szCs w:val="28"/>
              </w:rPr>
            </w:pPr>
          </w:p>
        </w:tc>
        <w:tc>
          <w:tcPr>
            <w:tcW w:w="1417" w:type="dxa"/>
            <w:vAlign w:val="center"/>
          </w:tcPr>
          <w:p w:rsidR="00D12A7D" w:rsidRPr="00011BF1" w:rsidRDefault="00D12A7D" w:rsidP="00D12A7D">
            <w:pPr>
              <w:spacing w:after="0"/>
              <w:jc w:val="center"/>
              <w:rPr>
                <w:rFonts w:ascii="Times New Roman" w:hAnsi="Times New Roman"/>
                <w:sz w:val="28"/>
                <w:szCs w:val="28"/>
              </w:rPr>
            </w:pPr>
          </w:p>
        </w:tc>
        <w:tc>
          <w:tcPr>
            <w:tcW w:w="6237" w:type="dxa"/>
            <w:vAlign w:val="center"/>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а) Текст. Существенные признаки текста.</w:t>
            </w:r>
          </w:p>
        </w:tc>
        <w:tc>
          <w:tcPr>
            <w:tcW w:w="1276" w:type="dxa"/>
            <w:vAlign w:val="center"/>
          </w:tcPr>
          <w:p w:rsidR="00D12A7D" w:rsidRPr="00011BF1" w:rsidRDefault="00D12A7D" w:rsidP="00D12A7D">
            <w:pPr>
              <w:spacing w:after="0"/>
              <w:jc w:val="center"/>
              <w:rPr>
                <w:rFonts w:ascii="Times New Roman" w:hAnsi="Times New Roman"/>
                <w:sz w:val="28"/>
                <w:szCs w:val="28"/>
              </w:rPr>
            </w:pPr>
          </w:p>
        </w:tc>
      </w:tr>
      <w:tr w:rsidR="00D12A7D" w:rsidRPr="00011BF1" w:rsidTr="00D12A7D">
        <w:tc>
          <w:tcPr>
            <w:tcW w:w="534" w:type="dxa"/>
          </w:tcPr>
          <w:p w:rsidR="00D12A7D" w:rsidRPr="00011BF1" w:rsidRDefault="00D12A7D" w:rsidP="00D12A7D">
            <w:pPr>
              <w:spacing w:after="0"/>
              <w:rPr>
                <w:rFonts w:ascii="Times New Roman" w:hAnsi="Times New Roman"/>
                <w:sz w:val="28"/>
                <w:szCs w:val="28"/>
              </w:rPr>
            </w:pPr>
          </w:p>
        </w:tc>
        <w:tc>
          <w:tcPr>
            <w:tcW w:w="1417" w:type="dxa"/>
            <w:vAlign w:val="center"/>
          </w:tcPr>
          <w:p w:rsidR="00D12A7D" w:rsidRPr="00011BF1" w:rsidRDefault="00D12A7D" w:rsidP="00D12A7D">
            <w:pPr>
              <w:spacing w:after="0"/>
              <w:jc w:val="center"/>
              <w:rPr>
                <w:rFonts w:ascii="Times New Roman" w:hAnsi="Times New Roman"/>
                <w:sz w:val="28"/>
                <w:szCs w:val="28"/>
              </w:rPr>
            </w:pPr>
          </w:p>
        </w:tc>
        <w:tc>
          <w:tcPr>
            <w:tcW w:w="6237" w:type="dxa"/>
            <w:vAlign w:val="center"/>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б) Сравнение текста и набора слов. Сравнение текста и набора предложений.</w:t>
            </w:r>
          </w:p>
        </w:tc>
        <w:tc>
          <w:tcPr>
            <w:tcW w:w="1276" w:type="dxa"/>
            <w:vAlign w:val="center"/>
          </w:tcPr>
          <w:p w:rsidR="00D12A7D" w:rsidRPr="00011BF1" w:rsidRDefault="00D12A7D" w:rsidP="00D12A7D">
            <w:pPr>
              <w:spacing w:after="0"/>
              <w:jc w:val="center"/>
              <w:rPr>
                <w:rFonts w:ascii="Times New Roman" w:hAnsi="Times New Roman"/>
                <w:sz w:val="28"/>
                <w:szCs w:val="28"/>
              </w:rPr>
            </w:pPr>
          </w:p>
        </w:tc>
      </w:tr>
      <w:tr w:rsidR="00D12A7D" w:rsidRPr="00011BF1" w:rsidTr="00D12A7D">
        <w:tc>
          <w:tcPr>
            <w:tcW w:w="534" w:type="dxa"/>
          </w:tcPr>
          <w:p w:rsidR="00D12A7D" w:rsidRPr="00011BF1" w:rsidRDefault="00D12A7D" w:rsidP="00D12A7D">
            <w:pPr>
              <w:spacing w:after="0"/>
              <w:rPr>
                <w:rFonts w:ascii="Times New Roman" w:hAnsi="Times New Roman"/>
                <w:sz w:val="28"/>
                <w:szCs w:val="28"/>
              </w:rPr>
            </w:pPr>
          </w:p>
        </w:tc>
        <w:tc>
          <w:tcPr>
            <w:tcW w:w="1417" w:type="dxa"/>
            <w:vAlign w:val="center"/>
          </w:tcPr>
          <w:p w:rsidR="00D12A7D" w:rsidRPr="00011BF1" w:rsidRDefault="00D12A7D" w:rsidP="00D12A7D">
            <w:pPr>
              <w:spacing w:after="0"/>
              <w:jc w:val="center"/>
              <w:rPr>
                <w:rFonts w:ascii="Times New Roman" w:hAnsi="Times New Roman"/>
                <w:sz w:val="28"/>
                <w:szCs w:val="28"/>
              </w:rPr>
            </w:pPr>
          </w:p>
        </w:tc>
        <w:tc>
          <w:tcPr>
            <w:tcW w:w="6237" w:type="dxa"/>
            <w:vAlign w:val="center"/>
          </w:tcPr>
          <w:p w:rsidR="00D12A7D" w:rsidRPr="00011BF1" w:rsidRDefault="00D12A7D" w:rsidP="00D12A7D">
            <w:pPr>
              <w:spacing w:after="0"/>
              <w:rPr>
                <w:rFonts w:ascii="Times New Roman" w:hAnsi="Times New Roman"/>
                <w:sz w:val="28"/>
                <w:szCs w:val="28"/>
              </w:rPr>
            </w:pPr>
            <w:r w:rsidRPr="00011BF1">
              <w:rPr>
                <w:rFonts w:ascii="Times New Roman" w:hAnsi="Times New Roman"/>
                <w:sz w:val="28"/>
                <w:szCs w:val="28"/>
              </w:rPr>
              <w:t>в) Сравнение текста и его искаженных вариантов:</w:t>
            </w:r>
          </w:p>
          <w:p w:rsidR="00D12A7D" w:rsidRPr="00011BF1" w:rsidRDefault="00D12A7D" w:rsidP="00604EBA">
            <w:pPr>
              <w:numPr>
                <w:ilvl w:val="0"/>
                <w:numId w:val="67"/>
              </w:numPr>
              <w:suppressAutoHyphens w:val="0"/>
              <w:spacing w:after="0" w:line="240" w:lineRule="auto"/>
              <w:rPr>
                <w:rFonts w:ascii="Times New Roman" w:hAnsi="Times New Roman"/>
                <w:sz w:val="28"/>
                <w:szCs w:val="28"/>
              </w:rPr>
            </w:pPr>
            <w:r w:rsidRPr="00011BF1">
              <w:rPr>
                <w:rFonts w:ascii="Times New Roman" w:hAnsi="Times New Roman"/>
                <w:sz w:val="28"/>
                <w:szCs w:val="28"/>
              </w:rPr>
              <w:t>работа над рассказом с пропущенным началом,</w:t>
            </w:r>
          </w:p>
          <w:p w:rsidR="00D12A7D" w:rsidRPr="00011BF1" w:rsidRDefault="00D12A7D" w:rsidP="00604EBA">
            <w:pPr>
              <w:numPr>
                <w:ilvl w:val="0"/>
                <w:numId w:val="67"/>
              </w:numPr>
              <w:suppressAutoHyphens w:val="0"/>
              <w:spacing w:after="0" w:line="240" w:lineRule="auto"/>
              <w:rPr>
                <w:rFonts w:ascii="Times New Roman" w:hAnsi="Times New Roman"/>
                <w:sz w:val="28"/>
                <w:szCs w:val="28"/>
              </w:rPr>
            </w:pPr>
            <w:r w:rsidRPr="00011BF1">
              <w:rPr>
                <w:rFonts w:ascii="Times New Roman" w:hAnsi="Times New Roman"/>
                <w:sz w:val="28"/>
                <w:szCs w:val="28"/>
              </w:rPr>
              <w:t xml:space="preserve">работа над рассказом с пропущенной серединой, </w:t>
            </w:r>
          </w:p>
          <w:p w:rsidR="00D12A7D" w:rsidRPr="00011BF1" w:rsidRDefault="00D12A7D" w:rsidP="00604EBA">
            <w:pPr>
              <w:numPr>
                <w:ilvl w:val="0"/>
                <w:numId w:val="67"/>
              </w:numPr>
              <w:suppressAutoHyphens w:val="0"/>
              <w:spacing w:after="0" w:line="240" w:lineRule="auto"/>
              <w:rPr>
                <w:rFonts w:ascii="Times New Roman" w:hAnsi="Times New Roman"/>
                <w:sz w:val="28"/>
                <w:szCs w:val="28"/>
              </w:rPr>
            </w:pPr>
            <w:r w:rsidRPr="00011BF1">
              <w:rPr>
                <w:rFonts w:ascii="Times New Roman" w:hAnsi="Times New Roman"/>
                <w:sz w:val="28"/>
                <w:szCs w:val="28"/>
              </w:rPr>
              <w:t>работа над рассказом, не  имеющим окончания.</w:t>
            </w:r>
          </w:p>
        </w:tc>
        <w:tc>
          <w:tcPr>
            <w:tcW w:w="1276" w:type="dxa"/>
            <w:vAlign w:val="center"/>
          </w:tcPr>
          <w:p w:rsidR="00D12A7D" w:rsidRPr="00011BF1" w:rsidRDefault="00D12A7D" w:rsidP="00D12A7D">
            <w:pPr>
              <w:spacing w:after="0"/>
              <w:jc w:val="center"/>
              <w:rPr>
                <w:rFonts w:ascii="Times New Roman" w:hAnsi="Times New Roman"/>
                <w:sz w:val="28"/>
                <w:szCs w:val="28"/>
              </w:rPr>
            </w:pPr>
          </w:p>
        </w:tc>
      </w:tr>
      <w:tr w:rsidR="00D12A7D" w:rsidRPr="00011BF1" w:rsidTr="00D12A7D">
        <w:tc>
          <w:tcPr>
            <w:tcW w:w="534" w:type="dxa"/>
          </w:tcPr>
          <w:p w:rsidR="00D12A7D" w:rsidRPr="00011BF1" w:rsidRDefault="00D12A7D" w:rsidP="00D12A7D">
            <w:pPr>
              <w:spacing w:after="0"/>
              <w:rPr>
                <w:rFonts w:ascii="Times New Roman" w:hAnsi="Times New Roman"/>
                <w:sz w:val="28"/>
                <w:szCs w:val="28"/>
              </w:rPr>
            </w:pPr>
          </w:p>
        </w:tc>
        <w:tc>
          <w:tcPr>
            <w:tcW w:w="1417" w:type="dxa"/>
            <w:vAlign w:val="center"/>
          </w:tcPr>
          <w:p w:rsidR="00D12A7D" w:rsidRPr="00011BF1" w:rsidRDefault="00D12A7D" w:rsidP="00D12A7D">
            <w:pPr>
              <w:spacing w:after="0"/>
              <w:jc w:val="center"/>
              <w:rPr>
                <w:rFonts w:ascii="Times New Roman" w:hAnsi="Times New Roman"/>
                <w:sz w:val="28"/>
                <w:szCs w:val="28"/>
              </w:rPr>
            </w:pPr>
          </w:p>
        </w:tc>
        <w:tc>
          <w:tcPr>
            <w:tcW w:w="6237" w:type="dxa"/>
            <w:vAlign w:val="center"/>
          </w:tcPr>
          <w:p w:rsidR="00D12A7D" w:rsidRPr="00011BF1" w:rsidRDefault="00D12A7D" w:rsidP="00D12A7D">
            <w:pPr>
              <w:pStyle w:val="ad"/>
              <w:spacing w:after="0"/>
              <w:rPr>
                <w:b/>
                <w:sz w:val="28"/>
                <w:szCs w:val="28"/>
              </w:rPr>
            </w:pPr>
            <w:r w:rsidRPr="00011BF1">
              <w:rPr>
                <w:b/>
                <w:sz w:val="28"/>
                <w:szCs w:val="28"/>
              </w:rPr>
              <w:t>Практические упражнения в распространении текста:</w:t>
            </w:r>
          </w:p>
          <w:p w:rsidR="00D12A7D" w:rsidRPr="00011BF1" w:rsidRDefault="00D12A7D" w:rsidP="00604EBA">
            <w:pPr>
              <w:pStyle w:val="af1"/>
              <w:numPr>
                <w:ilvl w:val="0"/>
                <w:numId w:val="68"/>
              </w:numPr>
              <w:spacing w:line="276" w:lineRule="auto"/>
              <w:rPr>
                <w:sz w:val="28"/>
                <w:szCs w:val="28"/>
              </w:rPr>
            </w:pPr>
            <w:r w:rsidRPr="00011BF1">
              <w:rPr>
                <w:caps w:val="0"/>
                <w:sz w:val="28"/>
                <w:szCs w:val="28"/>
              </w:rPr>
              <w:t xml:space="preserve">Добавление в текст слов и предложений,  отсутствие слов и предложений, раскрывающих основную  тему текста,-конструирование предложений, </w:t>
            </w:r>
          </w:p>
          <w:p w:rsidR="00D12A7D" w:rsidRPr="00011BF1" w:rsidRDefault="00D12A7D" w:rsidP="00604EBA">
            <w:pPr>
              <w:pStyle w:val="af1"/>
              <w:numPr>
                <w:ilvl w:val="0"/>
                <w:numId w:val="68"/>
              </w:numPr>
              <w:spacing w:line="276" w:lineRule="auto"/>
              <w:rPr>
                <w:sz w:val="28"/>
                <w:szCs w:val="28"/>
              </w:rPr>
            </w:pPr>
            <w:r w:rsidRPr="00011BF1">
              <w:rPr>
                <w:caps w:val="0"/>
                <w:sz w:val="28"/>
                <w:szCs w:val="28"/>
              </w:rPr>
              <w:t>Знакомство со сжатым изложением двумя способами сжатия текста,</w:t>
            </w:r>
          </w:p>
          <w:p w:rsidR="00D12A7D" w:rsidRPr="00011BF1" w:rsidRDefault="00D12A7D" w:rsidP="00604EBA">
            <w:pPr>
              <w:pStyle w:val="ad"/>
              <w:numPr>
                <w:ilvl w:val="0"/>
                <w:numId w:val="68"/>
              </w:numPr>
              <w:suppressAutoHyphens w:val="0"/>
              <w:spacing w:after="0" w:line="240" w:lineRule="auto"/>
              <w:rPr>
                <w:sz w:val="28"/>
                <w:szCs w:val="28"/>
              </w:rPr>
            </w:pPr>
            <w:r w:rsidRPr="00011BF1">
              <w:rPr>
                <w:sz w:val="28"/>
                <w:szCs w:val="28"/>
              </w:rPr>
              <w:t>составление рассказа по опорным словам.</w:t>
            </w:r>
          </w:p>
        </w:tc>
        <w:tc>
          <w:tcPr>
            <w:tcW w:w="1276"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3</w:t>
            </w:r>
          </w:p>
        </w:tc>
      </w:tr>
      <w:tr w:rsidR="00D12A7D" w:rsidRPr="00011BF1" w:rsidTr="00D12A7D">
        <w:tc>
          <w:tcPr>
            <w:tcW w:w="534" w:type="dxa"/>
          </w:tcPr>
          <w:p w:rsidR="00D12A7D" w:rsidRPr="00011BF1" w:rsidRDefault="00D12A7D" w:rsidP="00D12A7D">
            <w:pPr>
              <w:spacing w:after="0"/>
              <w:rPr>
                <w:rFonts w:ascii="Times New Roman" w:hAnsi="Times New Roman"/>
                <w:sz w:val="28"/>
                <w:szCs w:val="28"/>
              </w:rPr>
            </w:pPr>
          </w:p>
        </w:tc>
        <w:tc>
          <w:tcPr>
            <w:tcW w:w="1417" w:type="dxa"/>
            <w:vAlign w:val="center"/>
          </w:tcPr>
          <w:p w:rsidR="00D12A7D" w:rsidRPr="00011BF1" w:rsidRDefault="00D12A7D" w:rsidP="00D12A7D">
            <w:pPr>
              <w:spacing w:after="0"/>
              <w:jc w:val="center"/>
              <w:rPr>
                <w:rFonts w:ascii="Times New Roman" w:hAnsi="Times New Roman"/>
                <w:sz w:val="28"/>
                <w:szCs w:val="28"/>
              </w:rPr>
            </w:pPr>
          </w:p>
        </w:tc>
        <w:tc>
          <w:tcPr>
            <w:tcW w:w="6237" w:type="dxa"/>
            <w:vAlign w:val="center"/>
          </w:tcPr>
          <w:p w:rsidR="00D12A7D" w:rsidRPr="00011BF1" w:rsidRDefault="00D12A7D" w:rsidP="00D12A7D">
            <w:pPr>
              <w:pStyle w:val="ad"/>
              <w:spacing w:after="0"/>
              <w:rPr>
                <w:b/>
                <w:sz w:val="28"/>
                <w:szCs w:val="28"/>
              </w:rPr>
            </w:pPr>
            <w:r w:rsidRPr="00011BF1">
              <w:rPr>
                <w:b/>
                <w:sz w:val="28"/>
                <w:szCs w:val="28"/>
              </w:rPr>
              <w:t>Развитие умений и навыков анализировать текст.</w:t>
            </w:r>
          </w:p>
          <w:p w:rsidR="00D12A7D" w:rsidRPr="00011BF1" w:rsidRDefault="00D12A7D" w:rsidP="00D12A7D">
            <w:pPr>
              <w:pStyle w:val="ad"/>
              <w:spacing w:after="0"/>
              <w:rPr>
                <w:b/>
                <w:sz w:val="28"/>
                <w:szCs w:val="28"/>
              </w:rPr>
            </w:pPr>
          </w:p>
          <w:p w:rsidR="00D12A7D" w:rsidRPr="00011BF1" w:rsidRDefault="00D12A7D" w:rsidP="00604EBA">
            <w:pPr>
              <w:numPr>
                <w:ilvl w:val="0"/>
                <w:numId w:val="65"/>
              </w:numPr>
              <w:suppressAutoHyphens w:val="0"/>
              <w:spacing w:after="0" w:line="240" w:lineRule="auto"/>
              <w:rPr>
                <w:rFonts w:ascii="Times New Roman" w:hAnsi="Times New Roman"/>
                <w:sz w:val="28"/>
                <w:szCs w:val="28"/>
              </w:rPr>
            </w:pPr>
            <w:r w:rsidRPr="00011BF1">
              <w:rPr>
                <w:rFonts w:ascii="Times New Roman" w:hAnsi="Times New Roman"/>
                <w:sz w:val="28"/>
                <w:szCs w:val="28"/>
              </w:rPr>
              <w:t>Определение темы, основной мысли рассказа.</w:t>
            </w:r>
          </w:p>
          <w:p w:rsidR="00D12A7D" w:rsidRPr="00011BF1" w:rsidRDefault="00D12A7D" w:rsidP="00604EBA">
            <w:pPr>
              <w:numPr>
                <w:ilvl w:val="0"/>
                <w:numId w:val="65"/>
              </w:numPr>
              <w:suppressAutoHyphens w:val="0"/>
              <w:spacing w:after="0" w:line="240" w:lineRule="auto"/>
              <w:rPr>
                <w:rFonts w:ascii="Times New Roman" w:hAnsi="Times New Roman"/>
                <w:sz w:val="28"/>
                <w:szCs w:val="28"/>
              </w:rPr>
            </w:pPr>
            <w:r w:rsidRPr="00011BF1">
              <w:rPr>
                <w:rFonts w:ascii="Times New Roman" w:hAnsi="Times New Roman"/>
                <w:sz w:val="28"/>
                <w:szCs w:val="28"/>
              </w:rPr>
              <w:t>Практические упражнения в подборе заголовка к данному тексту.</w:t>
            </w:r>
          </w:p>
          <w:p w:rsidR="00D12A7D" w:rsidRPr="00011BF1" w:rsidRDefault="00D12A7D" w:rsidP="00604EBA">
            <w:pPr>
              <w:numPr>
                <w:ilvl w:val="0"/>
                <w:numId w:val="65"/>
              </w:numPr>
              <w:suppressAutoHyphens w:val="0"/>
              <w:spacing w:after="0" w:line="240" w:lineRule="auto"/>
              <w:rPr>
                <w:rFonts w:ascii="Times New Roman" w:hAnsi="Times New Roman"/>
                <w:sz w:val="28"/>
                <w:szCs w:val="28"/>
              </w:rPr>
            </w:pPr>
            <w:r w:rsidRPr="00011BF1">
              <w:rPr>
                <w:rFonts w:ascii="Times New Roman" w:hAnsi="Times New Roman"/>
                <w:sz w:val="28"/>
                <w:szCs w:val="28"/>
              </w:rPr>
              <w:t>Определение последовательности, связности и смысловой зависимости между предложениями.</w:t>
            </w:r>
          </w:p>
          <w:p w:rsidR="00D12A7D" w:rsidRPr="00011BF1" w:rsidRDefault="00D12A7D" w:rsidP="00604EBA">
            <w:pPr>
              <w:numPr>
                <w:ilvl w:val="0"/>
                <w:numId w:val="65"/>
              </w:numPr>
              <w:suppressAutoHyphens w:val="0"/>
              <w:spacing w:after="0" w:line="240" w:lineRule="auto"/>
              <w:rPr>
                <w:rFonts w:ascii="Times New Roman" w:hAnsi="Times New Roman"/>
                <w:sz w:val="28"/>
                <w:szCs w:val="28"/>
              </w:rPr>
            </w:pPr>
            <w:r w:rsidRPr="00011BF1">
              <w:rPr>
                <w:rFonts w:ascii="Times New Roman" w:hAnsi="Times New Roman"/>
                <w:sz w:val="28"/>
                <w:szCs w:val="28"/>
              </w:rPr>
              <w:t>Составление плана связного высказывания.</w:t>
            </w:r>
          </w:p>
        </w:tc>
        <w:tc>
          <w:tcPr>
            <w:tcW w:w="1276"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4</w:t>
            </w:r>
          </w:p>
        </w:tc>
      </w:tr>
      <w:tr w:rsidR="00D12A7D" w:rsidRPr="00011BF1" w:rsidTr="00D12A7D">
        <w:trPr>
          <w:trHeight w:val="2258"/>
        </w:trPr>
        <w:tc>
          <w:tcPr>
            <w:tcW w:w="534" w:type="dxa"/>
          </w:tcPr>
          <w:p w:rsidR="00D12A7D" w:rsidRPr="00011BF1" w:rsidRDefault="00D12A7D" w:rsidP="00D12A7D">
            <w:pPr>
              <w:spacing w:after="0"/>
              <w:rPr>
                <w:rFonts w:ascii="Times New Roman" w:hAnsi="Times New Roman"/>
                <w:sz w:val="28"/>
                <w:szCs w:val="28"/>
              </w:rPr>
            </w:pPr>
          </w:p>
        </w:tc>
        <w:tc>
          <w:tcPr>
            <w:tcW w:w="1417" w:type="dxa"/>
          </w:tcPr>
          <w:p w:rsidR="00D12A7D" w:rsidRPr="00011BF1" w:rsidRDefault="00D12A7D" w:rsidP="00D12A7D">
            <w:pPr>
              <w:spacing w:after="0"/>
              <w:jc w:val="center"/>
              <w:rPr>
                <w:rFonts w:ascii="Times New Roman" w:hAnsi="Times New Roman"/>
                <w:sz w:val="28"/>
                <w:szCs w:val="28"/>
              </w:rPr>
            </w:pPr>
          </w:p>
          <w:p w:rsidR="00D12A7D" w:rsidRPr="00011BF1" w:rsidRDefault="00D12A7D" w:rsidP="00D12A7D">
            <w:pPr>
              <w:spacing w:after="0"/>
              <w:jc w:val="center"/>
              <w:rPr>
                <w:rFonts w:ascii="Times New Roman" w:hAnsi="Times New Roman"/>
                <w:sz w:val="28"/>
                <w:szCs w:val="28"/>
              </w:rPr>
            </w:pPr>
          </w:p>
        </w:tc>
        <w:tc>
          <w:tcPr>
            <w:tcW w:w="6237" w:type="dxa"/>
          </w:tcPr>
          <w:p w:rsidR="00D12A7D" w:rsidRPr="00011BF1" w:rsidRDefault="00D12A7D" w:rsidP="00D12A7D">
            <w:pPr>
              <w:spacing w:after="0"/>
              <w:jc w:val="center"/>
              <w:rPr>
                <w:rFonts w:ascii="Times New Roman" w:hAnsi="Times New Roman"/>
                <w:b/>
                <w:sz w:val="28"/>
                <w:szCs w:val="28"/>
              </w:rPr>
            </w:pPr>
            <w:r w:rsidRPr="00011BF1">
              <w:rPr>
                <w:rFonts w:ascii="Times New Roman" w:hAnsi="Times New Roman"/>
                <w:b/>
                <w:sz w:val="28"/>
                <w:szCs w:val="28"/>
              </w:rPr>
              <w:t>Развитие умений и навыков построения самостоятельного связного высказывания.</w:t>
            </w:r>
          </w:p>
          <w:p w:rsidR="00D12A7D" w:rsidRPr="00011BF1" w:rsidRDefault="00D12A7D" w:rsidP="00D12A7D">
            <w:pPr>
              <w:spacing w:after="0"/>
              <w:rPr>
                <w:rFonts w:ascii="Times New Roman" w:hAnsi="Times New Roman"/>
                <w:sz w:val="28"/>
                <w:szCs w:val="28"/>
              </w:rPr>
            </w:pPr>
            <w:r w:rsidRPr="00011BF1">
              <w:rPr>
                <w:rFonts w:ascii="Times New Roman" w:hAnsi="Times New Roman"/>
                <w:i/>
                <w:sz w:val="28"/>
                <w:szCs w:val="28"/>
              </w:rPr>
              <w:t>Задачи:</w:t>
            </w:r>
            <w:r w:rsidRPr="00011BF1">
              <w:rPr>
                <w:rFonts w:ascii="Times New Roman" w:hAnsi="Times New Roman"/>
                <w:sz w:val="28"/>
                <w:szCs w:val="28"/>
              </w:rPr>
              <w:t xml:space="preserve"> формировать активность, умение строить диалог, самостоятельно формулировать вопросы, сравнивать, обобщать, делать выводы, доказательства путем рассуждения.</w:t>
            </w:r>
          </w:p>
          <w:p w:rsidR="00D12A7D" w:rsidRPr="00011BF1" w:rsidRDefault="00D12A7D" w:rsidP="00604EBA">
            <w:pPr>
              <w:numPr>
                <w:ilvl w:val="0"/>
                <w:numId w:val="66"/>
              </w:numPr>
              <w:suppressAutoHyphens w:val="0"/>
              <w:spacing w:after="0" w:line="240" w:lineRule="auto"/>
              <w:rPr>
                <w:rFonts w:ascii="Times New Roman" w:hAnsi="Times New Roman"/>
                <w:sz w:val="28"/>
                <w:szCs w:val="28"/>
              </w:rPr>
            </w:pPr>
            <w:r w:rsidRPr="00011BF1">
              <w:rPr>
                <w:rFonts w:ascii="Times New Roman" w:hAnsi="Times New Roman"/>
                <w:sz w:val="28"/>
                <w:szCs w:val="28"/>
              </w:rPr>
              <w:t>Определение замысла высказывания.</w:t>
            </w:r>
          </w:p>
          <w:p w:rsidR="00D12A7D" w:rsidRPr="00011BF1" w:rsidRDefault="00D12A7D" w:rsidP="00604EBA">
            <w:pPr>
              <w:numPr>
                <w:ilvl w:val="0"/>
                <w:numId w:val="66"/>
              </w:numPr>
              <w:suppressAutoHyphens w:val="0"/>
              <w:spacing w:after="0" w:line="240" w:lineRule="auto"/>
              <w:rPr>
                <w:rFonts w:ascii="Times New Roman" w:hAnsi="Times New Roman"/>
                <w:sz w:val="28"/>
                <w:szCs w:val="28"/>
              </w:rPr>
            </w:pPr>
            <w:r w:rsidRPr="00011BF1">
              <w:rPr>
                <w:rFonts w:ascii="Times New Roman" w:hAnsi="Times New Roman"/>
                <w:sz w:val="28"/>
                <w:szCs w:val="28"/>
              </w:rPr>
              <w:t>Практические упражнения в последовательном пересказе развернутого высказывания по плану.</w:t>
            </w:r>
          </w:p>
          <w:p w:rsidR="00D12A7D" w:rsidRPr="00011BF1" w:rsidRDefault="00D12A7D" w:rsidP="00604EBA">
            <w:pPr>
              <w:numPr>
                <w:ilvl w:val="0"/>
                <w:numId w:val="66"/>
              </w:numPr>
              <w:suppressAutoHyphens w:val="0"/>
              <w:spacing w:after="0" w:line="240" w:lineRule="auto"/>
              <w:rPr>
                <w:rFonts w:ascii="Times New Roman" w:hAnsi="Times New Roman"/>
                <w:sz w:val="28"/>
                <w:szCs w:val="28"/>
              </w:rPr>
            </w:pPr>
            <w:r w:rsidRPr="00011BF1">
              <w:rPr>
                <w:rFonts w:ascii="Times New Roman" w:hAnsi="Times New Roman"/>
                <w:sz w:val="28"/>
                <w:szCs w:val="28"/>
              </w:rPr>
              <w:t>Передача содержания стихотворения своими словами.</w:t>
            </w:r>
          </w:p>
          <w:p w:rsidR="00D12A7D" w:rsidRPr="00011BF1" w:rsidRDefault="00D12A7D" w:rsidP="00604EBA">
            <w:pPr>
              <w:numPr>
                <w:ilvl w:val="0"/>
                <w:numId w:val="66"/>
              </w:numPr>
              <w:suppressAutoHyphens w:val="0"/>
              <w:spacing w:after="0" w:line="240" w:lineRule="auto"/>
              <w:rPr>
                <w:rFonts w:ascii="Times New Roman" w:hAnsi="Times New Roman"/>
                <w:sz w:val="28"/>
                <w:szCs w:val="28"/>
              </w:rPr>
            </w:pPr>
            <w:r w:rsidRPr="00011BF1">
              <w:rPr>
                <w:rFonts w:ascii="Times New Roman" w:hAnsi="Times New Roman"/>
                <w:sz w:val="28"/>
                <w:szCs w:val="28"/>
              </w:rPr>
              <w:t>Составление рассказа по серии картинок.</w:t>
            </w:r>
          </w:p>
          <w:p w:rsidR="00D12A7D" w:rsidRPr="00011BF1" w:rsidRDefault="00D12A7D" w:rsidP="00604EBA">
            <w:pPr>
              <w:numPr>
                <w:ilvl w:val="0"/>
                <w:numId w:val="66"/>
              </w:numPr>
              <w:suppressAutoHyphens w:val="0"/>
              <w:spacing w:after="0" w:line="240" w:lineRule="auto"/>
              <w:rPr>
                <w:rFonts w:ascii="Times New Roman" w:hAnsi="Times New Roman"/>
                <w:sz w:val="28"/>
                <w:szCs w:val="28"/>
              </w:rPr>
            </w:pPr>
            <w:r w:rsidRPr="00011BF1">
              <w:rPr>
                <w:rFonts w:ascii="Times New Roman" w:hAnsi="Times New Roman"/>
                <w:sz w:val="28"/>
                <w:szCs w:val="28"/>
              </w:rPr>
              <w:t>Составление рассказа по иллюстративно-графическому моделированию.</w:t>
            </w:r>
          </w:p>
          <w:p w:rsidR="00D12A7D" w:rsidRPr="00011BF1" w:rsidRDefault="00D12A7D" w:rsidP="00604EBA">
            <w:pPr>
              <w:numPr>
                <w:ilvl w:val="0"/>
                <w:numId w:val="66"/>
              </w:numPr>
              <w:suppressAutoHyphens w:val="0"/>
              <w:spacing w:after="0" w:line="240" w:lineRule="auto"/>
              <w:rPr>
                <w:rFonts w:ascii="Times New Roman" w:hAnsi="Times New Roman"/>
                <w:sz w:val="28"/>
                <w:szCs w:val="28"/>
              </w:rPr>
            </w:pPr>
            <w:r w:rsidRPr="00011BF1">
              <w:rPr>
                <w:rFonts w:ascii="Times New Roman" w:hAnsi="Times New Roman"/>
                <w:sz w:val="28"/>
                <w:szCs w:val="28"/>
              </w:rPr>
              <w:t>Отбор языковых средств адекватных замыслу высказывания.</w:t>
            </w:r>
          </w:p>
          <w:p w:rsidR="00D12A7D" w:rsidRPr="00011BF1" w:rsidRDefault="00D12A7D" w:rsidP="00604EBA">
            <w:pPr>
              <w:numPr>
                <w:ilvl w:val="0"/>
                <w:numId w:val="66"/>
              </w:numPr>
              <w:suppressAutoHyphens w:val="0"/>
              <w:spacing w:after="0" w:line="240" w:lineRule="auto"/>
              <w:rPr>
                <w:rFonts w:ascii="Times New Roman" w:hAnsi="Times New Roman"/>
                <w:sz w:val="28"/>
                <w:szCs w:val="28"/>
              </w:rPr>
            </w:pPr>
            <w:r w:rsidRPr="00011BF1">
              <w:rPr>
                <w:rFonts w:ascii="Times New Roman" w:hAnsi="Times New Roman"/>
                <w:sz w:val="28"/>
                <w:szCs w:val="28"/>
              </w:rPr>
              <w:t>Составление рассказа по инструкции (по алгоритму).</w:t>
            </w:r>
          </w:p>
          <w:p w:rsidR="00D12A7D" w:rsidRPr="00011BF1" w:rsidRDefault="00D12A7D" w:rsidP="00604EBA">
            <w:pPr>
              <w:numPr>
                <w:ilvl w:val="0"/>
                <w:numId w:val="66"/>
              </w:numPr>
              <w:suppressAutoHyphens w:val="0"/>
              <w:spacing w:after="0" w:line="240" w:lineRule="auto"/>
              <w:rPr>
                <w:rFonts w:ascii="Times New Roman" w:hAnsi="Times New Roman"/>
                <w:sz w:val="28"/>
                <w:szCs w:val="28"/>
              </w:rPr>
            </w:pPr>
            <w:r w:rsidRPr="00011BF1">
              <w:rPr>
                <w:rFonts w:ascii="Times New Roman" w:hAnsi="Times New Roman"/>
                <w:sz w:val="28"/>
                <w:szCs w:val="28"/>
              </w:rPr>
              <w:t>Сочинение с элементами описания в форме письма.</w:t>
            </w:r>
          </w:p>
          <w:p w:rsidR="00D12A7D" w:rsidRPr="00011BF1" w:rsidRDefault="00D12A7D" w:rsidP="00604EBA">
            <w:pPr>
              <w:numPr>
                <w:ilvl w:val="0"/>
                <w:numId w:val="66"/>
              </w:numPr>
              <w:suppressAutoHyphens w:val="0"/>
              <w:spacing w:after="0" w:line="240" w:lineRule="auto"/>
              <w:rPr>
                <w:rFonts w:ascii="Times New Roman" w:hAnsi="Times New Roman"/>
                <w:sz w:val="28"/>
                <w:szCs w:val="28"/>
              </w:rPr>
            </w:pPr>
            <w:r w:rsidRPr="00011BF1">
              <w:rPr>
                <w:rFonts w:ascii="Times New Roman" w:hAnsi="Times New Roman"/>
                <w:sz w:val="28"/>
                <w:szCs w:val="28"/>
              </w:rPr>
              <w:t>Редактирование текста.</w:t>
            </w:r>
          </w:p>
          <w:p w:rsidR="00D12A7D" w:rsidRPr="00011BF1" w:rsidRDefault="00D12A7D" w:rsidP="00604EBA">
            <w:pPr>
              <w:numPr>
                <w:ilvl w:val="0"/>
                <w:numId w:val="66"/>
              </w:numPr>
              <w:suppressAutoHyphens w:val="0"/>
              <w:spacing w:after="0" w:line="240" w:lineRule="auto"/>
              <w:rPr>
                <w:rFonts w:ascii="Times New Roman" w:hAnsi="Times New Roman"/>
                <w:sz w:val="28"/>
                <w:szCs w:val="28"/>
              </w:rPr>
            </w:pPr>
            <w:r w:rsidRPr="00011BF1">
              <w:rPr>
                <w:rFonts w:ascii="Times New Roman" w:hAnsi="Times New Roman"/>
                <w:sz w:val="28"/>
                <w:szCs w:val="28"/>
              </w:rPr>
              <w:t>Проверочные работы. (Списывание. Диктант. Изложение. Сочинение по картине).</w:t>
            </w:r>
          </w:p>
          <w:p w:rsidR="00D12A7D" w:rsidRPr="00011BF1" w:rsidRDefault="00D12A7D" w:rsidP="00604EBA">
            <w:pPr>
              <w:numPr>
                <w:ilvl w:val="0"/>
                <w:numId w:val="66"/>
              </w:numPr>
              <w:suppressAutoHyphens w:val="0"/>
              <w:spacing w:after="0" w:line="240" w:lineRule="auto"/>
              <w:rPr>
                <w:rFonts w:ascii="Times New Roman" w:hAnsi="Times New Roman"/>
                <w:sz w:val="28"/>
                <w:szCs w:val="28"/>
              </w:rPr>
            </w:pPr>
            <w:r w:rsidRPr="00011BF1">
              <w:rPr>
                <w:rFonts w:ascii="Times New Roman" w:hAnsi="Times New Roman"/>
                <w:sz w:val="28"/>
                <w:szCs w:val="28"/>
              </w:rPr>
              <w:lastRenderedPageBreak/>
              <w:t>Заключительное занятие.</w:t>
            </w:r>
          </w:p>
        </w:tc>
        <w:tc>
          <w:tcPr>
            <w:tcW w:w="1276"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lastRenderedPageBreak/>
              <w:t>9</w:t>
            </w:r>
          </w:p>
          <w:p w:rsidR="00D12A7D" w:rsidRPr="00011BF1" w:rsidRDefault="00D12A7D" w:rsidP="00D12A7D">
            <w:pPr>
              <w:spacing w:after="0"/>
              <w:jc w:val="center"/>
              <w:rPr>
                <w:rFonts w:ascii="Times New Roman" w:hAnsi="Times New Roman"/>
                <w:sz w:val="28"/>
                <w:szCs w:val="28"/>
              </w:rPr>
            </w:pPr>
          </w:p>
          <w:p w:rsidR="00D12A7D" w:rsidRPr="00011BF1" w:rsidRDefault="00D12A7D" w:rsidP="00D12A7D">
            <w:pPr>
              <w:spacing w:after="0"/>
              <w:jc w:val="center"/>
              <w:rPr>
                <w:rFonts w:ascii="Times New Roman" w:hAnsi="Times New Roman"/>
                <w:sz w:val="28"/>
                <w:szCs w:val="28"/>
              </w:rPr>
            </w:pPr>
          </w:p>
          <w:p w:rsidR="00D12A7D" w:rsidRPr="00011BF1" w:rsidRDefault="00D12A7D" w:rsidP="00D12A7D">
            <w:pPr>
              <w:spacing w:after="0"/>
              <w:jc w:val="center"/>
              <w:rPr>
                <w:rFonts w:ascii="Times New Roman" w:hAnsi="Times New Roman"/>
                <w:sz w:val="28"/>
                <w:szCs w:val="28"/>
              </w:rPr>
            </w:pPr>
          </w:p>
          <w:p w:rsidR="00D12A7D" w:rsidRPr="00011BF1" w:rsidRDefault="00D12A7D" w:rsidP="00D12A7D">
            <w:pPr>
              <w:spacing w:after="0"/>
              <w:jc w:val="center"/>
              <w:rPr>
                <w:rFonts w:ascii="Times New Roman" w:hAnsi="Times New Roman"/>
                <w:sz w:val="28"/>
                <w:szCs w:val="28"/>
              </w:rPr>
            </w:pPr>
          </w:p>
          <w:p w:rsidR="00D12A7D" w:rsidRPr="00011BF1" w:rsidRDefault="00D12A7D" w:rsidP="00D12A7D">
            <w:pPr>
              <w:spacing w:after="0"/>
              <w:jc w:val="center"/>
              <w:rPr>
                <w:rFonts w:ascii="Times New Roman" w:hAnsi="Times New Roman"/>
                <w:sz w:val="28"/>
                <w:szCs w:val="28"/>
              </w:rPr>
            </w:pPr>
          </w:p>
          <w:p w:rsidR="00D12A7D" w:rsidRPr="00011BF1" w:rsidRDefault="00D12A7D" w:rsidP="00D12A7D">
            <w:pPr>
              <w:spacing w:after="0"/>
              <w:jc w:val="center"/>
              <w:rPr>
                <w:rFonts w:ascii="Times New Roman" w:hAnsi="Times New Roman"/>
                <w:sz w:val="28"/>
                <w:szCs w:val="28"/>
              </w:rPr>
            </w:pPr>
          </w:p>
          <w:p w:rsidR="00D12A7D" w:rsidRPr="00011BF1" w:rsidRDefault="00D12A7D" w:rsidP="00D12A7D">
            <w:pPr>
              <w:spacing w:after="0"/>
              <w:jc w:val="center"/>
              <w:rPr>
                <w:rFonts w:ascii="Times New Roman" w:hAnsi="Times New Roman"/>
                <w:sz w:val="28"/>
                <w:szCs w:val="28"/>
              </w:rPr>
            </w:pPr>
          </w:p>
          <w:p w:rsidR="00D12A7D" w:rsidRPr="00011BF1" w:rsidRDefault="00D12A7D" w:rsidP="00D12A7D">
            <w:pPr>
              <w:spacing w:after="0"/>
              <w:jc w:val="center"/>
              <w:rPr>
                <w:rFonts w:ascii="Times New Roman" w:hAnsi="Times New Roman"/>
                <w:sz w:val="28"/>
                <w:szCs w:val="28"/>
              </w:rPr>
            </w:pPr>
          </w:p>
          <w:p w:rsidR="00D12A7D" w:rsidRPr="00011BF1" w:rsidRDefault="00D12A7D" w:rsidP="00D12A7D">
            <w:pPr>
              <w:spacing w:after="0"/>
              <w:jc w:val="center"/>
              <w:rPr>
                <w:rFonts w:ascii="Times New Roman" w:hAnsi="Times New Roman"/>
                <w:sz w:val="28"/>
                <w:szCs w:val="28"/>
              </w:rPr>
            </w:pPr>
          </w:p>
          <w:p w:rsidR="00D12A7D" w:rsidRPr="00011BF1" w:rsidRDefault="00D12A7D" w:rsidP="00D12A7D">
            <w:pPr>
              <w:spacing w:after="0"/>
              <w:jc w:val="center"/>
              <w:rPr>
                <w:rFonts w:ascii="Times New Roman" w:hAnsi="Times New Roman"/>
                <w:sz w:val="28"/>
                <w:szCs w:val="28"/>
              </w:rPr>
            </w:pPr>
          </w:p>
          <w:p w:rsidR="00D12A7D" w:rsidRPr="00011BF1" w:rsidRDefault="00D12A7D" w:rsidP="00D12A7D">
            <w:pPr>
              <w:spacing w:after="0"/>
              <w:jc w:val="center"/>
              <w:rPr>
                <w:rFonts w:ascii="Times New Roman" w:hAnsi="Times New Roman"/>
                <w:sz w:val="28"/>
                <w:szCs w:val="28"/>
              </w:rPr>
            </w:pPr>
          </w:p>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1</w:t>
            </w:r>
          </w:p>
        </w:tc>
      </w:tr>
      <w:tr w:rsidR="00D12A7D" w:rsidRPr="00011BF1" w:rsidTr="00D12A7D">
        <w:trPr>
          <w:trHeight w:val="560"/>
        </w:trPr>
        <w:tc>
          <w:tcPr>
            <w:tcW w:w="534" w:type="dxa"/>
          </w:tcPr>
          <w:p w:rsidR="00D12A7D" w:rsidRPr="00011BF1" w:rsidRDefault="00D12A7D" w:rsidP="00D12A7D">
            <w:pPr>
              <w:spacing w:after="0"/>
              <w:rPr>
                <w:rFonts w:ascii="Times New Roman" w:hAnsi="Times New Roman"/>
                <w:sz w:val="28"/>
                <w:szCs w:val="28"/>
              </w:rPr>
            </w:pPr>
          </w:p>
        </w:tc>
        <w:tc>
          <w:tcPr>
            <w:tcW w:w="1417" w:type="dxa"/>
          </w:tcPr>
          <w:p w:rsidR="00D12A7D" w:rsidRPr="00011BF1" w:rsidRDefault="00D12A7D" w:rsidP="00D12A7D">
            <w:pPr>
              <w:spacing w:after="0"/>
              <w:jc w:val="center"/>
              <w:rPr>
                <w:rFonts w:ascii="Times New Roman" w:hAnsi="Times New Roman"/>
                <w:sz w:val="28"/>
                <w:szCs w:val="28"/>
              </w:rPr>
            </w:pPr>
          </w:p>
        </w:tc>
        <w:tc>
          <w:tcPr>
            <w:tcW w:w="6237" w:type="dxa"/>
          </w:tcPr>
          <w:p w:rsidR="00D12A7D" w:rsidRPr="00011BF1" w:rsidRDefault="00D12A7D" w:rsidP="00D12A7D">
            <w:pPr>
              <w:spacing w:after="0"/>
              <w:rPr>
                <w:rFonts w:ascii="Times New Roman" w:hAnsi="Times New Roman"/>
                <w:b/>
                <w:i/>
                <w:sz w:val="28"/>
                <w:szCs w:val="28"/>
              </w:rPr>
            </w:pPr>
            <w:r w:rsidRPr="00011BF1">
              <w:rPr>
                <w:rFonts w:ascii="Times New Roman" w:hAnsi="Times New Roman"/>
                <w:b/>
                <w:i/>
                <w:sz w:val="28"/>
                <w:szCs w:val="28"/>
              </w:rPr>
              <w:t>Итого</w:t>
            </w:r>
          </w:p>
        </w:tc>
        <w:tc>
          <w:tcPr>
            <w:tcW w:w="1276" w:type="dxa"/>
          </w:tcPr>
          <w:p w:rsidR="00D12A7D" w:rsidRPr="00011BF1" w:rsidRDefault="00D12A7D" w:rsidP="00D12A7D">
            <w:pPr>
              <w:spacing w:after="0"/>
              <w:jc w:val="center"/>
              <w:rPr>
                <w:rFonts w:ascii="Times New Roman" w:hAnsi="Times New Roman"/>
                <w:sz w:val="28"/>
                <w:szCs w:val="28"/>
              </w:rPr>
            </w:pPr>
            <w:r w:rsidRPr="00011BF1">
              <w:rPr>
                <w:rFonts w:ascii="Times New Roman" w:hAnsi="Times New Roman"/>
                <w:sz w:val="28"/>
                <w:szCs w:val="28"/>
              </w:rPr>
              <w:t>30 часов</w:t>
            </w:r>
          </w:p>
        </w:tc>
      </w:tr>
    </w:tbl>
    <w:p w:rsidR="00D12A7D" w:rsidRPr="00011BF1" w:rsidRDefault="00D12A7D" w:rsidP="00D12A7D">
      <w:pPr>
        <w:spacing w:after="0" w:line="240" w:lineRule="auto"/>
        <w:jc w:val="center"/>
        <w:rPr>
          <w:rFonts w:ascii="Times New Roman" w:eastAsia="Times New Roman" w:hAnsi="Times New Roman"/>
          <w:b/>
          <w:bCs/>
          <w:color w:val="000000"/>
          <w:sz w:val="28"/>
          <w:szCs w:val="28"/>
          <w:lang w:eastAsia="ru-RU"/>
        </w:rPr>
      </w:pPr>
    </w:p>
    <w:p w:rsidR="00D12A7D" w:rsidRPr="00011BF1" w:rsidRDefault="00D12A7D" w:rsidP="00D12A7D">
      <w:pPr>
        <w:spacing w:after="0" w:line="240" w:lineRule="auto"/>
        <w:rPr>
          <w:rFonts w:ascii="Times New Roman" w:eastAsia="Times New Roman" w:hAnsi="Times New Roman"/>
          <w:b/>
          <w:bCs/>
          <w:color w:val="000000"/>
          <w:sz w:val="28"/>
          <w:szCs w:val="28"/>
          <w:lang w:eastAsia="ru-RU"/>
        </w:rPr>
      </w:pPr>
    </w:p>
    <w:p w:rsidR="00D12A7D" w:rsidRPr="00011BF1" w:rsidRDefault="00D12A7D" w:rsidP="00D12A7D">
      <w:pPr>
        <w:spacing w:after="0" w:line="240" w:lineRule="auto"/>
        <w:rPr>
          <w:rFonts w:ascii="Times New Roman" w:eastAsia="Times New Roman" w:hAnsi="Times New Roman"/>
          <w:b/>
          <w:bCs/>
          <w:color w:val="000000"/>
          <w:sz w:val="28"/>
          <w:szCs w:val="28"/>
          <w:lang w:eastAsia="ru-RU"/>
        </w:rPr>
      </w:pPr>
      <w:r w:rsidRPr="00011BF1">
        <w:rPr>
          <w:rFonts w:ascii="Times New Roman" w:eastAsia="Times New Roman" w:hAnsi="Times New Roman"/>
          <w:b/>
          <w:bCs/>
          <w:color w:val="000000"/>
          <w:sz w:val="28"/>
          <w:szCs w:val="28"/>
          <w:lang w:eastAsia="ru-RU"/>
        </w:rPr>
        <w:t>Список литературы:</w:t>
      </w:r>
    </w:p>
    <w:p w:rsidR="00D12A7D" w:rsidRPr="00011BF1" w:rsidRDefault="00D12A7D" w:rsidP="00604EBA">
      <w:pPr>
        <w:numPr>
          <w:ilvl w:val="0"/>
          <w:numId w:val="69"/>
        </w:numPr>
        <w:suppressAutoHyphens w:val="0"/>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Л.Н. Ефименкова</w:t>
      </w:r>
    </w:p>
    <w:p w:rsidR="00D12A7D" w:rsidRPr="00011BF1" w:rsidRDefault="00D12A7D" w:rsidP="00604EBA">
      <w:pPr>
        <w:numPr>
          <w:ilvl w:val="0"/>
          <w:numId w:val="70"/>
        </w:numPr>
        <w:suppressAutoHyphens w:val="0"/>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Коррекция устной и письменной речи учащихся начальных классов.</w:t>
      </w:r>
    </w:p>
    <w:p w:rsidR="00D12A7D" w:rsidRPr="00011BF1" w:rsidRDefault="00D12A7D" w:rsidP="00604EBA">
      <w:pPr>
        <w:numPr>
          <w:ilvl w:val="0"/>
          <w:numId w:val="70"/>
        </w:numPr>
        <w:suppressAutoHyphens w:val="0"/>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Коррекция ошибок, обусловленных несформированностью фонематического слуха.</w:t>
      </w:r>
    </w:p>
    <w:p w:rsidR="00D12A7D" w:rsidRPr="00011BF1" w:rsidRDefault="00D12A7D" w:rsidP="00D12A7D">
      <w:pPr>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Часть 1. Дифференциация гласных.</w:t>
      </w:r>
    </w:p>
    <w:p w:rsidR="00D12A7D" w:rsidRPr="00011BF1" w:rsidRDefault="00D12A7D" w:rsidP="00604EBA">
      <w:pPr>
        <w:numPr>
          <w:ilvl w:val="0"/>
          <w:numId w:val="71"/>
        </w:numPr>
        <w:suppressAutoHyphens w:val="0"/>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 xml:space="preserve">Коррекция ошибок обусловленных несформированностью фонематического восприятия. </w:t>
      </w:r>
    </w:p>
    <w:p w:rsidR="00D12A7D" w:rsidRPr="00011BF1" w:rsidRDefault="00D12A7D" w:rsidP="00D12A7D">
      <w:pPr>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Часть 2. Дифференциация звонких и глухих согласных.</w:t>
      </w:r>
    </w:p>
    <w:p w:rsidR="00D12A7D" w:rsidRPr="00011BF1" w:rsidRDefault="00D12A7D" w:rsidP="00D12A7D">
      <w:pPr>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Часть 3. Дифференциация свистящих, шипящих и аффрикат.</w:t>
      </w:r>
    </w:p>
    <w:p w:rsidR="00D12A7D" w:rsidRPr="00011BF1" w:rsidRDefault="00D12A7D" w:rsidP="00604EBA">
      <w:pPr>
        <w:numPr>
          <w:ilvl w:val="0"/>
          <w:numId w:val="69"/>
        </w:numPr>
        <w:suppressAutoHyphens w:val="0"/>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Л.М. Козарева</w:t>
      </w:r>
    </w:p>
    <w:p w:rsidR="00D12A7D" w:rsidRPr="00011BF1" w:rsidRDefault="00D12A7D" w:rsidP="00604EBA">
      <w:pPr>
        <w:numPr>
          <w:ilvl w:val="0"/>
          <w:numId w:val="71"/>
        </w:numPr>
        <w:suppressAutoHyphens w:val="0"/>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Тетрадь для логопедических занятий. Загадки звуков, букв, слогов.</w:t>
      </w:r>
    </w:p>
    <w:p w:rsidR="00D12A7D" w:rsidRPr="00011BF1" w:rsidRDefault="00D12A7D" w:rsidP="00604EBA">
      <w:pPr>
        <w:numPr>
          <w:ilvl w:val="0"/>
          <w:numId w:val="71"/>
        </w:numPr>
        <w:suppressAutoHyphens w:val="0"/>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Тетрадь для логопедических занятий. Тайны твердых и мягких согласных.</w:t>
      </w:r>
    </w:p>
    <w:p w:rsidR="00D12A7D" w:rsidRPr="00011BF1" w:rsidRDefault="00D12A7D" w:rsidP="00604EBA">
      <w:pPr>
        <w:numPr>
          <w:ilvl w:val="0"/>
          <w:numId w:val="71"/>
        </w:numPr>
        <w:suppressAutoHyphens w:val="0"/>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Тетрадь для логопедических занятий. Различаем глухие и звонкие согласные.</w:t>
      </w:r>
    </w:p>
    <w:p w:rsidR="00D12A7D" w:rsidRPr="00011BF1" w:rsidRDefault="00D12A7D" w:rsidP="00604EBA">
      <w:pPr>
        <w:numPr>
          <w:ilvl w:val="0"/>
          <w:numId w:val="71"/>
        </w:numPr>
        <w:suppressAutoHyphens w:val="0"/>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Тетрадь для логопедических занятий. И свистящие, и шипящие, и самые звонкие.</w:t>
      </w:r>
    </w:p>
    <w:p w:rsidR="00D12A7D" w:rsidRPr="00011BF1" w:rsidRDefault="00D12A7D" w:rsidP="00604EBA">
      <w:pPr>
        <w:numPr>
          <w:ilvl w:val="0"/>
          <w:numId w:val="69"/>
        </w:numPr>
        <w:suppressAutoHyphens w:val="0"/>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Е.В. Романова</w:t>
      </w:r>
    </w:p>
    <w:p w:rsidR="00D12A7D" w:rsidRPr="00011BF1" w:rsidRDefault="00D12A7D" w:rsidP="00604EBA">
      <w:pPr>
        <w:numPr>
          <w:ilvl w:val="0"/>
          <w:numId w:val="72"/>
        </w:numPr>
        <w:suppressAutoHyphens w:val="0"/>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Пишу правильно буквы Ии У.</w:t>
      </w:r>
    </w:p>
    <w:p w:rsidR="00D12A7D" w:rsidRPr="00011BF1" w:rsidRDefault="00D12A7D" w:rsidP="00604EBA">
      <w:pPr>
        <w:numPr>
          <w:ilvl w:val="0"/>
          <w:numId w:val="72"/>
        </w:numPr>
        <w:suppressAutoHyphens w:val="0"/>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Пишу правильно буквы Б и Д.</w:t>
      </w:r>
    </w:p>
    <w:p w:rsidR="00D12A7D" w:rsidRPr="00011BF1" w:rsidRDefault="00D12A7D" w:rsidP="00604EBA">
      <w:pPr>
        <w:numPr>
          <w:ilvl w:val="0"/>
          <w:numId w:val="69"/>
        </w:numPr>
        <w:suppressAutoHyphens w:val="0"/>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Е.Д. Бурина</w:t>
      </w:r>
    </w:p>
    <w:p w:rsidR="00D12A7D" w:rsidRPr="00011BF1" w:rsidRDefault="00D12A7D" w:rsidP="00604EBA">
      <w:pPr>
        <w:numPr>
          <w:ilvl w:val="0"/>
          <w:numId w:val="73"/>
        </w:numPr>
        <w:suppressAutoHyphens w:val="0"/>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Такие похожие и разные буквы. Тренинг по дифференциации сходных по начертанию букв.</w:t>
      </w:r>
    </w:p>
    <w:p w:rsidR="00D12A7D" w:rsidRPr="00011BF1" w:rsidRDefault="00D12A7D" w:rsidP="00604EBA">
      <w:pPr>
        <w:numPr>
          <w:ilvl w:val="0"/>
          <w:numId w:val="69"/>
        </w:numPr>
        <w:suppressAutoHyphens w:val="0"/>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О.В. Чистякова</w:t>
      </w:r>
    </w:p>
    <w:p w:rsidR="00D12A7D" w:rsidRPr="00011BF1" w:rsidRDefault="00D12A7D" w:rsidP="00604EBA">
      <w:pPr>
        <w:numPr>
          <w:ilvl w:val="0"/>
          <w:numId w:val="73"/>
        </w:numPr>
        <w:suppressAutoHyphens w:val="0"/>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20 занятий по русскому языку для предупреждения дисграфии 1 класс.</w:t>
      </w:r>
    </w:p>
    <w:p w:rsidR="00D12A7D" w:rsidRPr="00011BF1" w:rsidRDefault="00D12A7D" w:rsidP="00D12A7D">
      <w:pPr>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30 занятий по русскому языку для предупреждения дисграфии 2 класс.</w:t>
      </w:r>
    </w:p>
    <w:p w:rsidR="00D12A7D" w:rsidRPr="00011BF1" w:rsidRDefault="00D12A7D" w:rsidP="00604EBA">
      <w:pPr>
        <w:numPr>
          <w:ilvl w:val="0"/>
          <w:numId w:val="69"/>
        </w:numPr>
        <w:suppressAutoHyphens w:val="0"/>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Л.Н. Ефименкова</w:t>
      </w:r>
    </w:p>
    <w:p w:rsidR="00D12A7D" w:rsidRPr="00011BF1" w:rsidRDefault="00D12A7D" w:rsidP="00604EBA">
      <w:pPr>
        <w:numPr>
          <w:ilvl w:val="0"/>
          <w:numId w:val="70"/>
        </w:numPr>
        <w:suppressAutoHyphens w:val="0"/>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Коррекция устной и письменной речи учащихся начальных классов.</w:t>
      </w:r>
    </w:p>
    <w:p w:rsidR="00D12A7D" w:rsidRPr="00011BF1" w:rsidRDefault="00D12A7D" w:rsidP="00604EBA">
      <w:pPr>
        <w:numPr>
          <w:ilvl w:val="0"/>
          <w:numId w:val="70"/>
        </w:numPr>
        <w:suppressAutoHyphens w:val="0"/>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Коррекция ошибок, обусловленных несформированностью фонематического слуха.</w:t>
      </w:r>
    </w:p>
    <w:p w:rsidR="00D12A7D" w:rsidRPr="00011BF1" w:rsidRDefault="00D12A7D" w:rsidP="00D12A7D">
      <w:pPr>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Часть 1. Дифференциация гласных.</w:t>
      </w:r>
    </w:p>
    <w:p w:rsidR="00D12A7D" w:rsidRPr="00011BF1" w:rsidRDefault="00D12A7D" w:rsidP="00604EBA">
      <w:pPr>
        <w:numPr>
          <w:ilvl w:val="0"/>
          <w:numId w:val="71"/>
        </w:numPr>
        <w:suppressAutoHyphens w:val="0"/>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 xml:space="preserve">Коррекция ошибок обусловленных несформированностью фонематического восприятия. </w:t>
      </w:r>
    </w:p>
    <w:p w:rsidR="00D12A7D" w:rsidRPr="00011BF1" w:rsidRDefault="00D12A7D" w:rsidP="00D12A7D">
      <w:pPr>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Часть 2. Дифференциация звонких и глухих согласных.</w:t>
      </w:r>
    </w:p>
    <w:p w:rsidR="00D12A7D" w:rsidRPr="00011BF1" w:rsidRDefault="00D12A7D" w:rsidP="00D12A7D">
      <w:pPr>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Часть 3. Дифференциация свистящих, шипящих и аффрикат.</w:t>
      </w:r>
    </w:p>
    <w:p w:rsidR="00D12A7D" w:rsidRPr="00011BF1" w:rsidRDefault="00D12A7D" w:rsidP="00D12A7D">
      <w:pPr>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lastRenderedPageBreak/>
        <w:t>7. Л.Г. Кобзарева</w:t>
      </w:r>
    </w:p>
    <w:p w:rsidR="00D12A7D" w:rsidRPr="00011BF1" w:rsidRDefault="00D12A7D" w:rsidP="00604EBA">
      <w:pPr>
        <w:numPr>
          <w:ilvl w:val="0"/>
          <w:numId w:val="74"/>
        </w:numPr>
        <w:suppressAutoHyphens w:val="0"/>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Система упражнений по коррекции письма и чтения детей с ОНР.</w:t>
      </w:r>
    </w:p>
    <w:p w:rsidR="00D12A7D" w:rsidRPr="00011BF1" w:rsidRDefault="00D12A7D" w:rsidP="00D12A7D">
      <w:pPr>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8. Л.М. Козарева</w:t>
      </w:r>
    </w:p>
    <w:p w:rsidR="00D12A7D" w:rsidRPr="00011BF1" w:rsidRDefault="00D12A7D" w:rsidP="00604EBA">
      <w:pPr>
        <w:numPr>
          <w:ilvl w:val="0"/>
          <w:numId w:val="74"/>
        </w:numPr>
        <w:suppressAutoHyphens w:val="0"/>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sz w:val="28"/>
          <w:szCs w:val="28"/>
          <w:lang w:eastAsia="ru-RU"/>
        </w:rPr>
        <w:t>Тетрадь для логопедических занятий. Как образуются слова.</w:t>
      </w:r>
    </w:p>
    <w:p w:rsidR="00D12A7D" w:rsidRPr="00011BF1" w:rsidRDefault="00D12A7D" w:rsidP="00604EBA">
      <w:pPr>
        <w:numPr>
          <w:ilvl w:val="0"/>
          <w:numId w:val="74"/>
        </w:numPr>
        <w:suppressAutoHyphens w:val="0"/>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sz w:val="28"/>
          <w:szCs w:val="28"/>
          <w:lang w:eastAsia="ru-RU"/>
        </w:rPr>
        <w:t>Тетрадь для логопедических занятий. Слова – друзья и слова - неприятели.</w:t>
      </w:r>
    </w:p>
    <w:p w:rsidR="00D12A7D" w:rsidRPr="00011BF1" w:rsidRDefault="00D12A7D" w:rsidP="00604EBA">
      <w:pPr>
        <w:numPr>
          <w:ilvl w:val="0"/>
          <w:numId w:val="74"/>
        </w:numPr>
        <w:suppressAutoHyphens w:val="0"/>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sz w:val="28"/>
          <w:szCs w:val="28"/>
          <w:lang w:eastAsia="ru-RU"/>
        </w:rPr>
        <w:t>Тетрадь для логопедических занятий. Секреты прилагательных и тайны гласных.</w:t>
      </w:r>
    </w:p>
    <w:p w:rsidR="00D12A7D" w:rsidRPr="00011BF1" w:rsidRDefault="00D12A7D" w:rsidP="00604EBA">
      <w:pPr>
        <w:numPr>
          <w:ilvl w:val="0"/>
          <w:numId w:val="74"/>
        </w:numPr>
        <w:suppressAutoHyphens w:val="0"/>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sz w:val="28"/>
          <w:szCs w:val="28"/>
          <w:lang w:eastAsia="ru-RU"/>
        </w:rPr>
        <w:t>Тетрадь для логопедических занятий. Путешествие в страну падежей.</w:t>
      </w:r>
    </w:p>
    <w:p w:rsidR="00D12A7D" w:rsidRPr="00011BF1" w:rsidRDefault="00D12A7D" w:rsidP="00D12A7D">
      <w:pPr>
        <w:spacing w:after="0" w:line="240" w:lineRule="auto"/>
        <w:jc w:val="both"/>
        <w:rPr>
          <w:rFonts w:ascii="Times New Roman" w:eastAsia="Times New Roman" w:hAnsi="Times New Roman"/>
          <w:bCs/>
          <w:color w:val="000000"/>
          <w:sz w:val="28"/>
          <w:szCs w:val="28"/>
          <w:lang w:eastAsia="ru-RU"/>
        </w:rPr>
      </w:pPr>
      <w:r w:rsidRPr="00011BF1">
        <w:rPr>
          <w:rFonts w:ascii="Times New Roman" w:eastAsia="Times New Roman" w:hAnsi="Times New Roman"/>
          <w:sz w:val="28"/>
          <w:szCs w:val="28"/>
          <w:lang w:eastAsia="ru-RU"/>
        </w:rPr>
        <w:t xml:space="preserve">9. О.В. Чистякова </w:t>
      </w:r>
    </w:p>
    <w:p w:rsidR="00D12A7D" w:rsidRPr="00011BF1" w:rsidRDefault="00D12A7D" w:rsidP="00604EBA">
      <w:pPr>
        <w:numPr>
          <w:ilvl w:val="0"/>
          <w:numId w:val="74"/>
        </w:numPr>
        <w:suppressAutoHyphens w:val="0"/>
        <w:spacing w:after="0" w:line="240" w:lineRule="auto"/>
        <w:rPr>
          <w:rFonts w:ascii="Times New Roman" w:eastAsia="Times New Roman" w:hAnsi="Times New Roman"/>
          <w:bCs/>
          <w:color w:val="000000"/>
          <w:sz w:val="28"/>
          <w:szCs w:val="28"/>
          <w:lang w:eastAsia="ru-RU"/>
        </w:rPr>
      </w:pPr>
      <w:r w:rsidRPr="00011BF1">
        <w:rPr>
          <w:rFonts w:ascii="Times New Roman" w:eastAsia="Times New Roman" w:hAnsi="Times New Roman"/>
          <w:sz w:val="28"/>
          <w:szCs w:val="28"/>
          <w:lang w:eastAsia="ru-RU"/>
        </w:rPr>
        <w:t>30 занятий по русскому языку для предупреждения дисграфии 3- 4 класс.</w:t>
      </w:r>
    </w:p>
    <w:p w:rsidR="00D12A7D" w:rsidRPr="00011BF1" w:rsidRDefault="00D12A7D" w:rsidP="00D12A7D">
      <w:pPr>
        <w:spacing w:after="0" w:line="240" w:lineRule="auto"/>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10. Н.Г. Андреева</w:t>
      </w:r>
    </w:p>
    <w:p w:rsidR="00D12A7D" w:rsidRPr="00011BF1" w:rsidRDefault="00D12A7D" w:rsidP="00D12A7D">
      <w:pPr>
        <w:spacing w:after="0" w:line="240" w:lineRule="auto"/>
        <w:rPr>
          <w:rFonts w:ascii="Times New Roman" w:eastAsia="Times New Roman" w:hAnsi="Times New Roman"/>
          <w:bCs/>
          <w:color w:val="000000"/>
          <w:sz w:val="28"/>
          <w:szCs w:val="28"/>
          <w:lang w:eastAsia="ru-RU"/>
        </w:rPr>
      </w:pPr>
      <w:r w:rsidRPr="00011BF1">
        <w:rPr>
          <w:rFonts w:ascii="Times New Roman" w:eastAsia="Times New Roman" w:hAnsi="Times New Roman"/>
          <w:bCs/>
          <w:color w:val="000000"/>
          <w:sz w:val="28"/>
          <w:szCs w:val="28"/>
          <w:lang w:eastAsia="ru-RU"/>
        </w:rPr>
        <w:t>Логопедические занятия по развитию связной речи младших школьников.</w:t>
      </w:r>
    </w:p>
    <w:p w:rsidR="00D12A7D" w:rsidRPr="00011BF1" w:rsidRDefault="00D12A7D" w:rsidP="00D12A7D">
      <w:pPr>
        <w:spacing w:after="0" w:line="240" w:lineRule="auto"/>
        <w:jc w:val="both"/>
        <w:rPr>
          <w:rFonts w:ascii="Times New Roman" w:eastAsia="Times New Roman" w:hAnsi="Times New Roman"/>
          <w:bCs/>
          <w:color w:val="000000"/>
          <w:sz w:val="28"/>
          <w:szCs w:val="28"/>
          <w:lang w:eastAsia="ru-RU"/>
        </w:rPr>
      </w:pPr>
    </w:p>
    <w:p w:rsidR="005111A4" w:rsidRPr="00011BF1" w:rsidRDefault="005111A4" w:rsidP="005111A4">
      <w:pPr>
        <w:spacing w:after="0" w:line="240" w:lineRule="auto"/>
        <w:ind w:firstLine="709"/>
        <w:jc w:val="both"/>
        <w:rPr>
          <w:rFonts w:ascii="Times New Roman" w:hAnsi="Times New Roman"/>
          <w:b/>
          <w:bCs/>
          <w:sz w:val="28"/>
          <w:szCs w:val="28"/>
        </w:rPr>
      </w:pPr>
    </w:p>
    <w:p w:rsidR="005111A4" w:rsidRPr="00011BF1" w:rsidRDefault="005111A4" w:rsidP="005111A4">
      <w:pPr>
        <w:pStyle w:val="2f3"/>
        <w:jc w:val="center"/>
        <w:rPr>
          <w:b/>
          <w:sz w:val="28"/>
          <w:szCs w:val="28"/>
        </w:rPr>
      </w:pPr>
      <w:r w:rsidRPr="00011BF1">
        <w:rPr>
          <w:b/>
          <w:sz w:val="28"/>
          <w:szCs w:val="28"/>
        </w:rPr>
        <w:t xml:space="preserve">Внеурочная деятельность организуется по </w:t>
      </w:r>
      <w:r w:rsidRPr="00011BF1">
        <w:rPr>
          <w:b/>
          <w:i/>
          <w:sz w:val="28"/>
          <w:szCs w:val="28"/>
        </w:rPr>
        <w:t>направлениям развития личности</w:t>
      </w:r>
      <w:r w:rsidRPr="00011BF1">
        <w:rPr>
          <w:b/>
          <w:sz w:val="28"/>
          <w:szCs w:val="28"/>
        </w:rPr>
        <w:t>:</w:t>
      </w:r>
    </w:p>
    <w:p w:rsidR="005111A4" w:rsidRPr="00011BF1" w:rsidRDefault="005111A4" w:rsidP="005111A4">
      <w:pPr>
        <w:pStyle w:val="2f3"/>
        <w:jc w:val="center"/>
        <w:rPr>
          <w:sz w:val="28"/>
          <w:szCs w:val="28"/>
        </w:rPr>
      </w:pPr>
    </w:p>
    <w:p w:rsidR="005111A4" w:rsidRPr="00011BF1" w:rsidRDefault="005111A4" w:rsidP="005111A4">
      <w:pPr>
        <w:keepNext/>
        <w:keepLines/>
        <w:suppressAutoHyphens w:val="0"/>
        <w:spacing w:before="240" w:after="0" w:line="259" w:lineRule="auto"/>
        <w:outlineLvl w:val="0"/>
        <w:rPr>
          <w:rFonts w:ascii="Times New Roman" w:eastAsia="Times New Roman" w:hAnsi="Times New Roman" w:cs="Times New Roman"/>
          <w:b/>
          <w:color w:val="000000" w:themeColor="text1"/>
          <w:kern w:val="0"/>
          <w:sz w:val="28"/>
          <w:szCs w:val="28"/>
          <w:lang w:eastAsia="ru-RU"/>
        </w:rPr>
      </w:pPr>
      <w:r w:rsidRPr="00011BF1">
        <w:rPr>
          <w:rFonts w:ascii="Times New Roman" w:eastAsia="Times New Roman" w:hAnsi="Times New Roman" w:cs="Times New Roman"/>
          <w:b/>
          <w:color w:val="000000" w:themeColor="text1"/>
          <w:kern w:val="0"/>
          <w:sz w:val="28"/>
          <w:szCs w:val="28"/>
          <w:lang w:eastAsia="ru-RU"/>
        </w:rPr>
        <w:t>3.3. План внеурочной деятельности</w:t>
      </w:r>
    </w:p>
    <w:p w:rsidR="005111A4" w:rsidRPr="00011BF1" w:rsidRDefault="005111A4" w:rsidP="005111A4">
      <w:pPr>
        <w:widowControl w:val="0"/>
        <w:suppressAutoHyphens w:val="0"/>
        <w:spacing w:after="0" w:line="240" w:lineRule="auto"/>
        <w:ind w:right="-20" w:firstLine="720"/>
        <w:rPr>
          <w:rFonts w:ascii="Times New Roman" w:eastAsia="Times New Roman" w:hAnsi="Times New Roman" w:cs="Times New Roman"/>
          <w:color w:val="000000"/>
          <w:kern w:val="0"/>
          <w:sz w:val="28"/>
          <w:szCs w:val="28"/>
          <w:lang w:eastAsia="ru-RU"/>
        </w:rPr>
      </w:pPr>
    </w:p>
    <w:p w:rsidR="005111A4" w:rsidRPr="00011BF1" w:rsidRDefault="005111A4" w:rsidP="005111A4">
      <w:pPr>
        <w:widowControl w:val="0"/>
        <w:tabs>
          <w:tab w:val="left" w:pos="3607"/>
        </w:tabs>
        <w:suppressAutoHyphens w:val="0"/>
        <w:spacing w:after="0" w:line="239" w:lineRule="auto"/>
        <w:ind w:right="-49"/>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Пл</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6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
          <w:kern w:val="0"/>
          <w:sz w:val="28"/>
          <w:szCs w:val="28"/>
          <w:lang w:eastAsia="ru-RU"/>
        </w:rPr>
        <w:t>не</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рочной</w:t>
      </w:r>
      <w:r w:rsidRPr="00011BF1">
        <w:rPr>
          <w:rFonts w:ascii="Times New Roman" w:eastAsia="Times New Roman" w:hAnsi="Times New Roman" w:cs="Times New Roman"/>
          <w:color w:val="000000"/>
          <w:spacing w:val="6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деятел</w:t>
      </w:r>
      <w:r w:rsidRPr="00011BF1">
        <w:rPr>
          <w:rFonts w:ascii="Times New Roman" w:eastAsia="Times New Roman" w:hAnsi="Times New Roman" w:cs="Times New Roman"/>
          <w:color w:val="000000"/>
          <w:spacing w:val="1"/>
          <w:kern w:val="0"/>
          <w:sz w:val="28"/>
          <w:szCs w:val="28"/>
          <w:lang w:eastAsia="ru-RU"/>
        </w:rPr>
        <w:t>ьн</w:t>
      </w:r>
      <w:r w:rsidRPr="00011BF1">
        <w:rPr>
          <w:rFonts w:ascii="Times New Roman" w:eastAsia="Times New Roman" w:hAnsi="Times New Roman" w:cs="Times New Roman"/>
          <w:color w:val="000000"/>
          <w:kern w:val="0"/>
          <w:sz w:val="28"/>
          <w:szCs w:val="28"/>
          <w:lang w:eastAsia="ru-RU"/>
        </w:rPr>
        <w:t>ости</w:t>
      </w:r>
      <w:r w:rsidRPr="00011BF1">
        <w:rPr>
          <w:rFonts w:ascii="Times New Roman" w:eastAsia="Times New Roman" w:hAnsi="Times New Roman" w:cs="Times New Roman"/>
          <w:color w:val="000000"/>
          <w:kern w:val="0"/>
          <w:sz w:val="28"/>
          <w:szCs w:val="28"/>
          <w:lang w:eastAsia="ru-RU"/>
        </w:rPr>
        <w:tab/>
        <w:t>разработан</w:t>
      </w:r>
      <w:r w:rsidRPr="00011BF1">
        <w:rPr>
          <w:rFonts w:ascii="Times New Roman" w:eastAsia="Times New Roman" w:hAnsi="Times New Roman" w:cs="Times New Roman"/>
          <w:color w:val="000000"/>
          <w:spacing w:val="6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6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соответ</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тв</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67"/>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spacing w:val="6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дей</w:t>
      </w:r>
      <w:r w:rsidRPr="00011BF1">
        <w:rPr>
          <w:rFonts w:ascii="Times New Roman" w:eastAsia="Times New Roman" w:hAnsi="Times New Roman" w:cs="Times New Roman"/>
          <w:color w:val="000000"/>
          <w:spacing w:val="-2"/>
          <w:kern w:val="0"/>
          <w:sz w:val="28"/>
          <w:szCs w:val="28"/>
          <w:lang w:eastAsia="ru-RU"/>
        </w:rPr>
        <w:t>с</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1"/>
          <w:kern w:val="0"/>
          <w:sz w:val="28"/>
          <w:szCs w:val="28"/>
          <w:lang w:eastAsia="ru-RU"/>
        </w:rPr>
        <w:t>в</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ющими</w:t>
      </w:r>
      <w:r w:rsidRPr="00011BF1">
        <w:rPr>
          <w:rFonts w:ascii="Times New Roman" w:eastAsia="Times New Roman" w:hAnsi="Times New Roman" w:cs="Times New Roman"/>
          <w:color w:val="000000"/>
          <w:spacing w:val="6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нормат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ы</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kern w:val="0"/>
          <w:sz w:val="28"/>
          <w:szCs w:val="28"/>
          <w:lang w:eastAsia="ru-RU"/>
        </w:rPr>
        <w:t>и правовы</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kern w:val="0"/>
          <w:sz w:val="28"/>
          <w:szCs w:val="28"/>
          <w:lang w:eastAsia="ru-RU"/>
        </w:rPr>
        <w:t>и ак</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w:t>
      </w:r>
    </w:p>
    <w:p w:rsidR="005111A4" w:rsidRPr="00011BF1" w:rsidRDefault="005111A4" w:rsidP="005111A4">
      <w:pPr>
        <w:widowControl w:val="0"/>
        <w:suppressAutoHyphens w:val="0"/>
        <w:spacing w:after="0" w:line="232" w:lineRule="auto"/>
        <w:ind w:left="360" w:right="-52" w:hanging="360"/>
        <w:rPr>
          <w:rFonts w:ascii="Times New Roman" w:eastAsia="Times New Roman" w:hAnsi="Times New Roman" w:cs="Times New Roman"/>
          <w:color w:val="000000"/>
          <w:kern w:val="0"/>
          <w:sz w:val="28"/>
          <w:szCs w:val="28"/>
          <w:lang w:eastAsia="ru-RU"/>
        </w:rPr>
      </w:pPr>
      <w:r w:rsidRPr="00011BF1">
        <w:rPr>
          <w:rFonts w:ascii="Times New Roman" w:eastAsia="Calibri" w:hAnsi="Times New Roman" w:cs="Times New Roman"/>
          <w:color w:val="000000"/>
          <w:w w:val="112"/>
          <w:kern w:val="0"/>
          <w:sz w:val="28"/>
          <w:szCs w:val="28"/>
          <w:lang w:eastAsia="ru-RU"/>
        </w:rPr>
        <w:t>-</w:t>
      </w:r>
      <w:r w:rsidRPr="00011BF1">
        <w:rPr>
          <w:rFonts w:ascii="Times New Roman" w:eastAsia="Calibri" w:hAnsi="Times New Roman" w:cs="Times New Roman"/>
          <w:color w:val="000000"/>
          <w:kern w:val="0"/>
          <w:sz w:val="28"/>
          <w:szCs w:val="28"/>
          <w:lang w:eastAsia="ru-RU"/>
        </w:rPr>
        <w:tab/>
      </w:r>
      <w:r w:rsidRPr="00011BF1">
        <w:rPr>
          <w:rFonts w:ascii="Times New Roman" w:eastAsia="Times New Roman" w:hAnsi="Times New Roman" w:cs="Times New Roman"/>
          <w:color w:val="000000"/>
          <w:kern w:val="0"/>
          <w:sz w:val="28"/>
          <w:szCs w:val="28"/>
          <w:lang w:eastAsia="ru-RU"/>
        </w:rPr>
        <w:t>Закон</w:t>
      </w:r>
      <w:r w:rsidRPr="00011BF1">
        <w:rPr>
          <w:rFonts w:ascii="Times New Roman" w:eastAsia="Times New Roman" w:hAnsi="Times New Roman" w:cs="Times New Roman"/>
          <w:color w:val="000000"/>
          <w:spacing w:val="15"/>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Р</w:t>
      </w:r>
      <w:r w:rsidRPr="00011BF1">
        <w:rPr>
          <w:rFonts w:ascii="Times New Roman" w:eastAsia="Times New Roman" w:hAnsi="Times New Roman" w:cs="Times New Roman"/>
          <w:color w:val="000000"/>
          <w:kern w:val="0"/>
          <w:sz w:val="28"/>
          <w:szCs w:val="28"/>
          <w:lang w:eastAsia="ru-RU"/>
        </w:rPr>
        <w:t>оссийск</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й</w:t>
      </w:r>
      <w:r w:rsidRPr="00011BF1">
        <w:rPr>
          <w:rFonts w:ascii="Times New Roman" w:eastAsia="Times New Roman" w:hAnsi="Times New Roman" w:cs="Times New Roman"/>
          <w:color w:val="000000"/>
          <w:spacing w:val="1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Фе</w:t>
      </w:r>
      <w:r w:rsidRPr="00011BF1">
        <w:rPr>
          <w:rFonts w:ascii="Times New Roman" w:eastAsia="Times New Roman" w:hAnsi="Times New Roman" w:cs="Times New Roman"/>
          <w:color w:val="000000"/>
          <w:spacing w:val="-2"/>
          <w:kern w:val="0"/>
          <w:sz w:val="28"/>
          <w:szCs w:val="28"/>
          <w:lang w:eastAsia="ru-RU"/>
        </w:rPr>
        <w:t>д</w:t>
      </w:r>
      <w:r w:rsidRPr="00011BF1">
        <w:rPr>
          <w:rFonts w:ascii="Times New Roman" w:eastAsia="Times New Roman" w:hAnsi="Times New Roman" w:cs="Times New Roman"/>
          <w:color w:val="000000"/>
          <w:kern w:val="0"/>
          <w:sz w:val="28"/>
          <w:szCs w:val="28"/>
          <w:lang w:eastAsia="ru-RU"/>
        </w:rPr>
        <w:t>ер</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ц</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от</w:t>
      </w:r>
      <w:r w:rsidRPr="00011BF1">
        <w:rPr>
          <w:rFonts w:ascii="Times New Roman" w:eastAsia="Times New Roman" w:hAnsi="Times New Roman" w:cs="Times New Roman"/>
          <w:color w:val="000000"/>
          <w:spacing w:val="1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29</w:t>
      </w:r>
      <w:r w:rsidRPr="00011BF1">
        <w:rPr>
          <w:rFonts w:ascii="Times New Roman" w:eastAsia="Times New Roman" w:hAnsi="Times New Roman" w:cs="Times New Roman"/>
          <w:color w:val="000000"/>
          <w:spacing w:val="1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декабря</w:t>
      </w:r>
      <w:r w:rsidRPr="00011BF1">
        <w:rPr>
          <w:rFonts w:ascii="Times New Roman" w:eastAsia="Times New Roman" w:hAnsi="Times New Roman" w:cs="Times New Roman"/>
          <w:color w:val="000000"/>
          <w:spacing w:val="14"/>
          <w:kern w:val="0"/>
          <w:sz w:val="28"/>
          <w:szCs w:val="28"/>
          <w:lang w:eastAsia="ru-RU"/>
        </w:rPr>
        <w:t xml:space="preserve"> </w:t>
      </w:r>
      <w:r w:rsidRPr="00011BF1">
        <w:rPr>
          <w:rFonts w:ascii="Times New Roman" w:eastAsia="Times New Roman" w:hAnsi="Times New Roman" w:cs="Times New Roman"/>
          <w:color w:val="000000"/>
          <w:spacing w:val="-2"/>
          <w:kern w:val="0"/>
          <w:sz w:val="28"/>
          <w:szCs w:val="28"/>
          <w:lang w:eastAsia="ru-RU"/>
        </w:rPr>
        <w:t>2</w:t>
      </w:r>
      <w:r w:rsidRPr="00011BF1">
        <w:rPr>
          <w:rFonts w:ascii="Times New Roman" w:eastAsia="Times New Roman" w:hAnsi="Times New Roman" w:cs="Times New Roman"/>
          <w:color w:val="000000"/>
          <w:kern w:val="0"/>
          <w:sz w:val="28"/>
          <w:szCs w:val="28"/>
          <w:lang w:eastAsia="ru-RU"/>
        </w:rPr>
        <w:t>012</w:t>
      </w:r>
      <w:r w:rsidRPr="00011BF1">
        <w:rPr>
          <w:rFonts w:ascii="Times New Roman" w:eastAsia="Times New Roman" w:hAnsi="Times New Roman" w:cs="Times New Roman"/>
          <w:color w:val="000000"/>
          <w:spacing w:val="1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г.</w:t>
      </w:r>
      <w:r w:rsidRPr="00011BF1">
        <w:rPr>
          <w:rFonts w:ascii="Times New Roman" w:eastAsia="Times New Roman" w:hAnsi="Times New Roman" w:cs="Times New Roman"/>
          <w:color w:val="000000"/>
          <w:spacing w:val="1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N</w:t>
      </w:r>
      <w:r w:rsidRPr="00011BF1">
        <w:rPr>
          <w:rFonts w:ascii="Times New Roman" w:eastAsia="Times New Roman" w:hAnsi="Times New Roman" w:cs="Times New Roman"/>
          <w:color w:val="000000"/>
          <w:spacing w:val="1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27</w:t>
      </w:r>
      <w:r w:rsidRPr="00011BF1">
        <w:rPr>
          <w:rFonts w:ascii="Times New Roman" w:eastAsia="Times New Roman" w:hAnsi="Times New Roman" w:cs="Times New Roman"/>
          <w:color w:val="000000"/>
          <w:spacing w:val="6"/>
          <w:kern w:val="0"/>
          <w:sz w:val="28"/>
          <w:szCs w:val="28"/>
          <w:lang w:eastAsia="ru-RU"/>
        </w:rPr>
        <w:t>3</w:t>
      </w:r>
      <w:r w:rsidRPr="00011BF1">
        <w:rPr>
          <w:rFonts w:ascii="Times New Roman" w:eastAsia="Times New Roman" w:hAnsi="Times New Roman" w:cs="Times New Roman"/>
          <w:color w:val="000000"/>
          <w:kern w:val="0"/>
          <w:sz w:val="28"/>
          <w:szCs w:val="28"/>
          <w:lang w:eastAsia="ru-RU"/>
        </w:rPr>
        <w:t>-ФЗ</w:t>
      </w:r>
      <w:r w:rsidRPr="00011BF1">
        <w:rPr>
          <w:rFonts w:ascii="Times New Roman" w:eastAsia="Times New Roman" w:hAnsi="Times New Roman" w:cs="Times New Roman"/>
          <w:color w:val="000000"/>
          <w:spacing w:val="14"/>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w:t>
      </w:r>
      <w:r w:rsidRPr="00011BF1">
        <w:rPr>
          <w:rFonts w:ascii="Times New Roman" w:eastAsia="Times New Roman" w:hAnsi="Times New Roman" w:cs="Times New Roman"/>
          <w:color w:val="000000"/>
          <w:kern w:val="0"/>
          <w:sz w:val="28"/>
          <w:szCs w:val="28"/>
          <w:lang w:eastAsia="ru-RU"/>
        </w:rPr>
        <w:t>Об</w:t>
      </w:r>
      <w:r w:rsidRPr="00011BF1">
        <w:rPr>
          <w:rFonts w:ascii="Times New Roman" w:eastAsia="Times New Roman" w:hAnsi="Times New Roman" w:cs="Times New Roman"/>
          <w:color w:val="000000"/>
          <w:spacing w:val="1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обра</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ов</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Росси</w:t>
      </w:r>
      <w:r w:rsidRPr="00011BF1">
        <w:rPr>
          <w:rFonts w:ascii="Times New Roman" w:eastAsia="Times New Roman" w:hAnsi="Times New Roman" w:cs="Times New Roman"/>
          <w:color w:val="000000"/>
          <w:spacing w:val="1"/>
          <w:kern w:val="0"/>
          <w:sz w:val="28"/>
          <w:szCs w:val="28"/>
          <w:lang w:eastAsia="ru-RU"/>
        </w:rPr>
        <w:t>й</w:t>
      </w:r>
      <w:r w:rsidRPr="00011BF1">
        <w:rPr>
          <w:rFonts w:ascii="Times New Roman" w:eastAsia="Times New Roman" w:hAnsi="Times New Roman" w:cs="Times New Roman"/>
          <w:color w:val="000000"/>
          <w:kern w:val="0"/>
          <w:sz w:val="28"/>
          <w:szCs w:val="28"/>
          <w:lang w:eastAsia="ru-RU"/>
        </w:rPr>
        <w:t>ск</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й Фед</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рац</w:t>
      </w:r>
      <w:r w:rsidRPr="00011BF1">
        <w:rPr>
          <w:rFonts w:ascii="Times New Roman" w:eastAsia="Times New Roman" w:hAnsi="Times New Roman" w:cs="Times New Roman"/>
          <w:color w:val="000000"/>
          <w:spacing w:val="1"/>
          <w:kern w:val="0"/>
          <w:sz w:val="28"/>
          <w:szCs w:val="28"/>
          <w:lang w:eastAsia="ru-RU"/>
        </w:rPr>
        <w:t>ии</w:t>
      </w:r>
      <w:r w:rsidRPr="00011BF1">
        <w:rPr>
          <w:rFonts w:ascii="Times New Roman" w:eastAsia="Times New Roman" w:hAnsi="Times New Roman" w:cs="Times New Roman"/>
          <w:color w:val="000000"/>
          <w:kern w:val="0"/>
          <w:sz w:val="28"/>
          <w:szCs w:val="28"/>
          <w:lang w:eastAsia="ru-RU"/>
        </w:rPr>
        <w:t>"</w:t>
      </w:r>
    </w:p>
    <w:p w:rsidR="005111A4" w:rsidRPr="00011BF1" w:rsidRDefault="005111A4" w:rsidP="005111A4">
      <w:pPr>
        <w:widowControl w:val="0"/>
        <w:suppressAutoHyphens w:val="0"/>
        <w:spacing w:after="0" w:line="236" w:lineRule="auto"/>
        <w:ind w:left="360" w:right="-19" w:hanging="360"/>
        <w:jc w:val="both"/>
        <w:rPr>
          <w:rFonts w:ascii="Times New Roman" w:eastAsia="Times New Roman" w:hAnsi="Times New Roman" w:cs="Times New Roman"/>
          <w:color w:val="000000"/>
          <w:kern w:val="0"/>
          <w:sz w:val="28"/>
          <w:szCs w:val="28"/>
          <w:lang w:eastAsia="ru-RU"/>
        </w:rPr>
      </w:pPr>
      <w:r w:rsidRPr="00011BF1">
        <w:rPr>
          <w:rFonts w:ascii="Times New Roman" w:eastAsia="Calibri" w:hAnsi="Times New Roman" w:cs="Times New Roman"/>
          <w:color w:val="000000"/>
          <w:w w:val="112"/>
          <w:kern w:val="0"/>
          <w:sz w:val="28"/>
          <w:szCs w:val="28"/>
          <w:lang w:eastAsia="ru-RU"/>
        </w:rPr>
        <w:t>-</w:t>
      </w:r>
      <w:r w:rsidRPr="00011BF1">
        <w:rPr>
          <w:rFonts w:ascii="Times New Roman" w:eastAsia="Calibri" w:hAnsi="Times New Roman" w:cs="Times New Roman"/>
          <w:color w:val="000000"/>
          <w:kern w:val="0"/>
          <w:sz w:val="28"/>
          <w:szCs w:val="28"/>
          <w:lang w:eastAsia="ru-RU"/>
        </w:rPr>
        <w:tab/>
      </w:r>
      <w:r w:rsidRPr="00011BF1">
        <w:rPr>
          <w:rFonts w:ascii="Times New Roman" w:eastAsia="Times New Roman" w:hAnsi="Times New Roman" w:cs="Times New Roman"/>
          <w:color w:val="000000"/>
          <w:kern w:val="0"/>
          <w:sz w:val="28"/>
          <w:szCs w:val="28"/>
          <w:lang w:eastAsia="ru-RU"/>
        </w:rPr>
        <w:t>При</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аз</w:t>
      </w:r>
      <w:r w:rsidRPr="00011BF1">
        <w:rPr>
          <w:rFonts w:ascii="Times New Roman" w:eastAsia="Times New Roman" w:hAnsi="Times New Roman" w:cs="Times New Roman"/>
          <w:color w:val="000000"/>
          <w:spacing w:val="5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Мин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стер</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тва</w:t>
      </w:r>
      <w:r w:rsidRPr="00011BF1">
        <w:rPr>
          <w:rFonts w:ascii="Times New Roman" w:eastAsia="Times New Roman" w:hAnsi="Times New Roman" w:cs="Times New Roman"/>
          <w:color w:val="000000"/>
          <w:spacing w:val="5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образован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5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56"/>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на</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ки</w:t>
      </w:r>
      <w:r w:rsidRPr="00011BF1">
        <w:rPr>
          <w:rFonts w:ascii="Times New Roman" w:eastAsia="Times New Roman" w:hAnsi="Times New Roman" w:cs="Times New Roman"/>
          <w:color w:val="000000"/>
          <w:spacing w:val="64"/>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Р</w:t>
      </w:r>
      <w:r w:rsidRPr="00011BF1">
        <w:rPr>
          <w:rFonts w:ascii="Times New Roman" w:eastAsia="Times New Roman" w:hAnsi="Times New Roman" w:cs="Times New Roman"/>
          <w:color w:val="000000"/>
          <w:kern w:val="0"/>
          <w:sz w:val="28"/>
          <w:szCs w:val="28"/>
          <w:lang w:eastAsia="ru-RU"/>
        </w:rPr>
        <w:t>Ф</w:t>
      </w:r>
      <w:r w:rsidRPr="00011BF1">
        <w:rPr>
          <w:rFonts w:ascii="Times New Roman" w:eastAsia="Times New Roman" w:hAnsi="Times New Roman" w:cs="Times New Roman"/>
          <w:color w:val="000000"/>
          <w:spacing w:val="5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от</w:t>
      </w:r>
      <w:r w:rsidRPr="00011BF1">
        <w:rPr>
          <w:rFonts w:ascii="Times New Roman" w:eastAsia="Times New Roman" w:hAnsi="Times New Roman" w:cs="Times New Roman"/>
          <w:color w:val="000000"/>
          <w:spacing w:val="5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06.10.2009</w:t>
      </w:r>
      <w:r w:rsidRPr="00011BF1">
        <w:rPr>
          <w:rFonts w:ascii="Times New Roman" w:eastAsia="Times New Roman" w:hAnsi="Times New Roman" w:cs="Times New Roman"/>
          <w:color w:val="000000"/>
          <w:spacing w:val="5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54"/>
          <w:kern w:val="0"/>
          <w:sz w:val="28"/>
          <w:szCs w:val="28"/>
          <w:lang w:eastAsia="ru-RU"/>
        </w:rPr>
        <w:t xml:space="preserve"> </w:t>
      </w:r>
      <w:r w:rsidRPr="00011BF1">
        <w:rPr>
          <w:rFonts w:ascii="Times New Roman" w:eastAsia="Times New Roman" w:hAnsi="Times New Roman" w:cs="Times New Roman"/>
          <w:color w:val="000000"/>
          <w:spacing w:val="2"/>
          <w:kern w:val="0"/>
          <w:sz w:val="28"/>
          <w:szCs w:val="28"/>
          <w:lang w:eastAsia="ru-RU"/>
        </w:rPr>
        <w:t>3</w:t>
      </w:r>
      <w:r w:rsidRPr="00011BF1">
        <w:rPr>
          <w:rFonts w:ascii="Times New Roman" w:eastAsia="Times New Roman" w:hAnsi="Times New Roman" w:cs="Times New Roman"/>
          <w:color w:val="000000"/>
          <w:kern w:val="0"/>
          <w:sz w:val="28"/>
          <w:szCs w:val="28"/>
          <w:lang w:eastAsia="ru-RU"/>
        </w:rPr>
        <w:t>73</w:t>
      </w:r>
      <w:r w:rsidRPr="00011BF1">
        <w:rPr>
          <w:rFonts w:ascii="Times New Roman" w:eastAsia="Times New Roman" w:hAnsi="Times New Roman" w:cs="Times New Roman"/>
          <w:color w:val="000000"/>
          <w:spacing w:val="60"/>
          <w:kern w:val="0"/>
          <w:sz w:val="28"/>
          <w:szCs w:val="28"/>
          <w:lang w:eastAsia="ru-RU"/>
        </w:rPr>
        <w:t xml:space="preserve"> </w:t>
      </w:r>
      <w:r w:rsidRPr="00011BF1">
        <w:rPr>
          <w:rFonts w:ascii="Times New Roman" w:eastAsia="Times New Roman" w:hAnsi="Times New Roman" w:cs="Times New Roman"/>
          <w:color w:val="000000"/>
          <w:spacing w:val="-6"/>
          <w:kern w:val="0"/>
          <w:sz w:val="28"/>
          <w:szCs w:val="28"/>
          <w:lang w:eastAsia="ru-RU"/>
        </w:rPr>
        <w:t>«</w:t>
      </w:r>
      <w:r w:rsidRPr="00011BF1">
        <w:rPr>
          <w:rFonts w:ascii="Times New Roman" w:eastAsia="Times New Roman" w:hAnsi="Times New Roman" w:cs="Times New Roman"/>
          <w:color w:val="000000"/>
          <w:kern w:val="0"/>
          <w:sz w:val="28"/>
          <w:szCs w:val="28"/>
          <w:lang w:eastAsia="ru-RU"/>
        </w:rPr>
        <w:t>Об</w:t>
      </w:r>
      <w:r w:rsidRPr="00011BF1">
        <w:rPr>
          <w:rFonts w:ascii="Times New Roman" w:eastAsia="Times New Roman" w:hAnsi="Times New Roman" w:cs="Times New Roman"/>
          <w:color w:val="000000"/>
          <w:spacing w:val="63"/>
          <w:kern w:val="0"/>
          <w:sz w:val="28"/>
          <w:szCs w:val="28"/>
          <w:lang w:eastAsia="ru-RU"/>
        </w:rPr>
        <w:t xml:space="preserve"> </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spacing w:val="2"/>
          <w:kern w:val="0"/>
          <w:sz w:val="28"/>
          <w:szCs w:val="28"/>
          <w:lang w:eastAsia="ru-RU"/>
        </w:rPr>
        <w:t>т</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ржден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5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 вв</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д</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spacing w:val="1"/>
          <w:kern w:val="0"/>
          <w:sz w:val="28"/>
          <w:szCs w:val="28"/>
          <w:lang w:eastAsia="ru-RU"/>
        </w:rPr>
        <w:t>ни</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6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6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действ</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16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федерального</w:t>
      </w:r>
      <w:r w:rsidRPr="00011BF1">
        <w:rPr>
          <w:rFonts w:ascii="Times New Roman" w:eastAsia="Times New Roman" w:hAnsi="Times New Roman" w:cs="Times New Roman"/>
          <w:color w:val="000000"/>
          <w:spacing w:val="16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го</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2"/>
          <w:kern w:val="0"/>
          <w:sz w:val="28"/>
          <w:szCs w:val="28"/>
          <w:lang w:eastAsia="ru-RU"/>
        </w:rPr>
        <w:t>д</w:t>
      </w:r>
      <w:r w:rsidRPr="00011BF1">
        <w:rPr>
          <w:rFonts w:ascii="Times New Roman" w:eastAsia="Times New Roman" w:hAnsi="Times New Roman" w:cs="Times New Roman"/>
          <w:color w:val="000000"/>
          <w:kern w:val="0"/>
          <w:sz w:val="28"/>
          <w:szCs w:val="28"/>
          <w:lang w:eastAsia="ru-RU"/>
        </w:rPr>
        <w:t>ар</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твен</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ого</w:t>
      </w:r>
      <w:r w:rsidRPr="00011BF1">
        <w:rPr>
          <w:rFonts w:ascii="Times New Roman" w:eastAsia="Times New Roman" w:hAnsi="Times New Roman" w:cs="Times New Roman"/>
          <w:color w:val="000000"/>
          <w:spacing w:val="16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стандарта</w:t>
      </w:r>
      <w:r w:rsidRPr="00011BF1">
        <w:rPr>
          <w:rFonts w:ascii="Times New Roman" w:eastAsia="Times New Roman" w:hAnsi="Times New Roman" w:cs="Times New Roman"/>
          <w:color w:val="000000"/>
          <w:spacing w:val="165"/>
          <w:kern w:val="0"/>
          <w:sz w:val="28"/>
          <w:szCs w:val="28"/>
          <w:lang w:eastAsia="ru-RU"/>
        </w:rPr>
        <w:t xml:space="preserve"> </w:t>
      </w:r>
      <w:r w:rsidRPr="00011BF1">
        <w:rPr>
          <w:rFonts w:ascii="Times New Roman" w:eastAsia="Times New Roman" w:hAnsi="Times New Roman" w:cs="Times New Roman"/>
          <w:color w:val="000000"/>
          <w:spacing w:val="8"/>
          <w:kern w:val="0"/>
          <w:sz w:val="28"/>
          <w:szCs w:val="28"/>
          <w:lang w:eastAsia="ru-RU"/>
        </w:rPr>
        <w:t>н</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аль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ого</w:t>
      </w:r>
      <w:r w:rsidRPr="00011BF1">
        <w:rPr>
          <w:rFonts w:ascii="Times New Roman" w:eastAsia="Times New Roman" w:hAnsi="Times New Roman" w:cs="Times New Roman"/>
          <w:color w:val="000000"/>
          <w:spacing w:val="16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общего образован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2"/>
          <w:kern w:val="0"/>
          <w:sz w:val="28"/>
          <w:szCs w:val="28"/>
          <w:lang w:eastAsia="ru-RU"/>
        </w:rPr>
        <w:t>я</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 дейст</w:t>
      </w:r>
      <w:r w:rsidRPr="00011BF1">
        <w:rPr>
          <w:rFonts w:ascii="Times New Roman" w:eastAsia="Times New Roman" w:hAnsi="Times New Roman" w:cs="Times New Roman"/>
          <w:color w:val="000000"/>
          <w:spacing w:val="1"/>
          <w:kern w:val="0"/>
          <w:sz w:val="28"/>
          <w:szCs w:val="28"/>
          <w:lang w:eastAsia="ru-RU"/>
        </w:rPr>
        <w:t>в</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ю</w:t>
      </w:r>
      <w:r w:rsidRPr="00011BF1">
        <w:rPr>
          <w:rFonts w:ascii="Times New Roman" w:eastAsia="Times New Roman" w:hAnsi="Times New Roman" w:cs="Times New Roman"/>
          <w:color w:val="000000"/>
          <w:kern w:val="0"/>
          <w:sz w:val="28"/>
          <w:szCs w:val="28"/>
          <w:lang w:eastAsia="ru-RU"/>
        </w:rPr>
        <w:t>щей</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редак</w:t>
      </w:r>
      <w:r w:rsidRPr="00011BF1">
        <w:rPr>
          <w:rFonts w:ascii="Times New Roman" w:eastAsia="Times New Roman" w:hAnsi="Times New Roman" w:cs="Times New Roman"/>
          <w:color w:val="000000"/>
          <w:spacing w:val="1"/>
          <w:kern w:val="0"/>
          <w:sz w:val="28"/>
          <w:szCs w:val="28"/>
          <w:lang w:eastAsia="ru-RU"/>
        </w:rPr>
        <w:t>ци</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от 29</w:t>
      </w:r>
      <w:r w:rsidRPr="00011BF1">
        <w:rPr>
          <w:rFonts w:ascii="Times New Roman" w:eastAsia="Times New Roman" w:hAnsi="Times New Roman" w:cs="Times New Roman"/>
          <w:color w:val="000000"/>
          <w:spacing w:val="-1"/>
          <w:kern w:val="0"/>
          <w:sz w:val="28"/>
          <w:szCs w:val="28"/>
          <w:lang w:eastAsia="ru-RU"/>
        </w:rPr>
        <w:t>.</w:t>
      </w:r>
      <w:r w:rsidRPr="00011BF1">
        <w:rPr>
          <w:rFonts w:ascii="Times New Roman" w:eastAsia="Times New Roman" w:hAnsi="Times New Roman" w:cs="Times New Roman"/>
          <w:color w:val="000000"/>
          <w:kern w:val="0"/>
          <w:sz w:val="28"/>
          <w:szCs w:val="28"/>
          <w:lang w:eastAsia="ru-RU"/>
        </w:rPr>
        <w:t xml:space="preserve">12.2014 </w:t>
      </w:r>
      <w:r w:rsidRPr="00011BF1">
        <w:rPr>
          <w:rFonts w:ascii="Times New Roman" w:eastAsia="Times New Roman" w:hAnsi="Times New Roman" w:cs="Times New Roman"/>
          <w:color w:val="000000"/>
          <w:spacing w:val="-1"/>
          <w:kern w:val="0"/>
          <w:sz w:val="28"/>
          <w:szCs w:val="28"/>
          <w:lang w:eastAsia="ru-RU"/>
        </w:rPr>
        <w:t>№</w:t>
      </w:r>
      <w:r w:rsidRPr="00011BF1">
        <w:rPr>
          <w:rFonts w:ascii="Times New Roman" w:eastAsia="Times New Roman" w:hAnsi="Times New Roman" w:cs="Times New Roman"/>
          <w:color w:val="000000"/>
          <w:kern w:val="0"/>
          <w:sz w:val="28"/>
          <w:szCs w:val="28"/>
          <w:lang w:eastAsia="ru-RU"/>
        </w:rPr>
        <w:t>5</w:t>
      </w:r>
      <w:r w:rsidRPr="00011BF1">
        <w:rPr>
          <w:rFonts w:ascii="Times New Roman" w:eastAsia="Times New Roman" w:hAnsi="Times New Roman" w:cs="Times New Roman"/>
          <w:color w:val="000000"/>
          <w:spacing w:val="-1"/>
          <w:kern w:val="0"/>
          <w:sz w:val="28"/>
          <w:szCs w:val="28"/>
          <w:lang w:eastAsia="ru-RU"/>
        </w:rPr>
        <w:t>)</w:t>
      </w:r>
      <w:r w:rsidRPr="00011BF1">
        <w:rPr>
          <w:rFonts w:ascii="Times New Roman" w:eastAsia="Times New Roman" w:hAnsi="Times New Roman" w:cs="Times New Roman"/>
          <w:color w:val="000000"/>
          <w:kern w:val="0"/>
          <w:sz w:val="28"/>
          <w:szCs w:val="28"/>
          <w:lang w:eastAsia="ru-RU"/>
        </w:rPr>
        <w:t>;</w:t>
      </w:r>
    </w:p>
    <w:p w:rsidR="005111A4" w:rsidRPr="00011BF1" w:rsidRDefault="005111A4" w:rsidP="005111A4">
      <w:pPr>
        <w:widowControl w:val="0"/>
        <w:suppressAutoHyphens w:val="0"/>
        <w:spacing w:after="0" w:line="237" w:lineRule="auto"/>
        <w:ind w:left="360" w:right="-16" w:hanging="360"/>
        <w:jc w:val="both"/>
        <w:rPr>
          <w:rFonts w:ascii="Times New Roman" w:eastAsia="Times New Roman" w:hAnsi="Times New Roman" w:cs="Times New Roman"/>
          <w:color w:val="000000"/>
          <w:kern w:val="0"/>
          <w:sz w:val="28"/>
          <w:szCs w:val="28"/>
          <w:lang w:eastAsia="ru-RU"/>
        </w:rPr>
      </w:pPr>
      <w:r w:rsidRPr="00011BF1">
        <w:rPr>
          <w:rFonts w:ascii="Times New Roman" w:eastAsia="Calibri" w:hAnsi="Times New Roman" w:cs="Times New Roman"/>
          <w:color w:val="000000"/>
          <w:w w:val="112"/>
          <w:kern w:val="0"/>
          <w:sz w:val="28"/>
          <w:szCs w:val="28"/>
          <w:lang w:eastAsia="ru-RU"/>
        </w:rPr>
        <w:t>-</w:t>
      </w:r>
      <w:r w:rsidRPr="00011BF1">
        <w:rPr>
          <w:rFonts w:ascii="Times New Roman" w:eastAsia="Calibri" w:hAnsi="Times New Roman" w:cs="Times New Roman"/>
          <w:color w:val="000000"/>
          <w:kern w:val="0"/>
          <w:sz w:val="28"/>
          <w:szCs w:val="28"/>
          <w:lang w:eastAsia="ru-RU"/>
        </w:rPr>
        <w:tab/>
      </w:r>
      <w:r w:rsidRPr="00011BF1">
        <w:rPr>
          <w:rFonts w:ascii="Times New Roman" w:eastAsia="Times New Roman" w:hAnsi="Times New Roman" w:cs="Times New Roman"/>
          <w:color w:val="000000"/>
          <w:kern w:val="0"/>
          <w:sz w:val="28"/>
          <w:szCs w:val="28"/>
          <w:lang w:eastAsia="ru-RU"/>
        </w:rPr>
        <w:t>При</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аз</w:t>
      </w:r>
      <w:r w:rsidRPr="00011BF1">
        <w:rPr>
          <w:rFonts w:ascii="Times New Roman" w:eastAsia="Times New Roman" w:hAnsi="Times New Roman" w:cs="Times New Roman"/>
          <w:color w:val="000000"/>
          <w:spacing w:val="8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Мин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стер</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тва</w:t>
      </w:r>
      <w:r w:rsidRPr="00011BF1">
        <w:rPr>
          <w:rFonts w:ascii="Times New Roman" w:eastAsia="Times New Roman" w:hAnsi="Times New Roman" w:cs="Times New Roman"/>
          <w:color w:val="000000"/>
          <w:spacing w:val="8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образован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8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82"/>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на</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ки</w:t>
      </w:r>
      <w:r w:rsidRPr="00011BF1">
        <w:rPr>
          <w:rFonts w:ascii="Times New Roman" w:eastAsia="Times New Roman" w:hAnsi="Times New Roman" w:cs="Times New Roman"/>
          <w:color w:val="000000"/>
          <w:spacing w:val="91"/>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Р</w:t>
      </w:r>
      <w:r w:rsidRPr="00011BF1">
        <w:rPr>
          <w:rFonts w:ascii="Times New Roman" w:eastAsia="Times New Roman" w:hAnsi="Times New Roman" w:cs="Times New Roman"/>
          <w:color w:val="000000"/>
          <w:kern w:val="0"/>
          <w:sz w:val="28"/>
          <w:szCs w:val="28"/>
          <w:lang w:eastAsia="ru-RU"/>
        </w:rPr>
        <w:t>Ф</w:t>
      </w:r>
      <w:r w:rsidRPr="00011BF1">
        <w:rPr>
          <w:rFonts w:ascii="Times New Roman" w:eastAsia="Times New Roman" w:hAnsi="Times New Roman" w:cs="Times New Roman"/>
          <w:color w:val="000000"/>
          <w:spacing w:val="8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от</w:t>
      </w:r>
      <w:r w:rsidRPr="00011BF1">
        <w:rPr>
          <w:rFonts w:ascii="Times New Roman" w:eastAsia="Times New Roman" w:hAnsi="Times New Roman" w:cs="Times New Roman"/>
          <w:color w:val="000000"/>
          <w:spacing w:val="8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30.08.2013</w:t>
      </w:r>
      <w:r w:rsidRPr="00011BF1">
        <w:rPr>
          <w:rFonts w:ascii="Times New Roman" w:eastAsia="Times New Roman" w:hAnsi="Times New Roman" w:cs="Times New Roman"/>
          <w:color w:val="000000"/>
          <w:spacing w:val="82"/>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w:t>
      </w:r>
      <w:r w:rsidRPr="00011BF1">
        <w:rPr>
          <w:rFonts w:ascii="Times New Roman" w:eastAsia="Times New Roman" w:hAnsi="Times New Roman" w:cs="Times New Roman"/>
          <w:color w:val="000000"/>
          <w:kern w:val="0"/>
          <w:sz w:val="28"/>
          <w:szCs w:val="28"/>
          <w:lang w:eastAsia="ru-RU"/>
        </w:rPr>
        <w:t>1015</w:t>
      </w:r>
      <w:r w:rsidRPr="00011BF1">
        <w:rPr>
          <w:rFonts w:ascii="Times New Roman" w:eastAsia="Times New Roman" w:hAnsi="Times New Roman" w:cs="Times New Roman"/>
          <w:color w:val="000000"/>
          <w:spacing w:val="81"/>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w:t>
      </w:r>
      <w:r w:rsidRPr="00011BF1">
        <w:rPr>
          <w:rFonts w:ascii="Times New Roman" w:eastAsia="Times New Roman" w:hAnsi="Times New Roman" w:cs="Times New Roman"/>
          <w:color w:val="000000"/>
          <w:kern w:val="0"/>
          <w:sz w:val="28"/>
          <w:szCs w:val="28"/>
          <w:lang w:eastAsia="ru-RU"/>
        </w:rPr>
        <w:t>Об</w:t>
      </w:r>
      <w:r w:rsidRPr="00011BF1">
        <w:rPr>
          <w:rFonts w:ascii="Times New Roman" w:eastAsia="Times New Roman" w:hAnsi="Times New Roman" w:cs="Times New Roman"/>
          <w:color w:val="000000"/>
          <w:spacing w:val="86"/>
          <w:kern w:val="0"/>
          <w:sz w:val="28"/>
          <w:szCs w:val="28"/>
          <w:lang w:eastAsia="ru-RU"/>
        </w:rPr>
        <w:t xml:space="preserve"> </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1"/>
          <w:kern w:val="0"/>
          <w:sz w:val="28"/>
          <w:szCs w:val="28"/>
          <w:lang w:eastAsia="ru-RU"/>
        </w:rPr>
        <w:t>в</w:t>
      </w:r>
      <w:r w:rsidRPr="00011BF1">
        <w:rPr>
          <w:rFonts w:ascii="Times New Roman" w:eastAsia="Times New Roman" w:hAnsi="Times New Roman" w:cs="Times New Roman"/>
          <w:color w:val="000000"/>
          <w:kern w:val="0"/>
          <w:sz w:val="28"/>
          <w:szCs w:val="28"/>
          <w:lang w:eastAsia="ru-RU"/>
        </w:rPr>
        <w:t>ержден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и поряд</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6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орга</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ц</w:t>
      </w:r>
      <w:r w:rsidRPr="00011BF1">
        <w:rPr>
          <w:rFonts w:ascii="Times New Roman" w:eastAsia="Times New Roman" w:hAnsi="Times New Roman" w:cs="Times New Roman"/>
          <w:color w:val="000000"/>
          <w:kern w:val="0"/>
          <w:sz w:val="28"/>
          <w:szCs w:val="28"/>
          <w:lang w:eastAsia="ru-RU"/>
        </w:rPr>
        <w:t>ии</w:t>
      </w:r>
      <w:r w:rsidRPr="00011BF1">
        <w:rPr>
          <w:rFonts w:ascii="Times New Roman" w:eastAsia="Times New Roman" w:hAnsi="Times New Roman" w:cs="Times New Roman"/>
          <w:color w:val="000000"/>
          <w:spacing w:val="15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6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spacing w:val="-5"/>
          <w:kern w:val="0"/>
          <w:sz w:val="28"/>
          <w:szCs w:val="28"/>
          <w:lang w:eastAsia="ru-RU"/>
        </w:rPr>
        <w:t>у</w:t>
      </w:r>
      <w:r w:rsidRPr="00011BF1">
        <w:rPr>
          <w:rFonts w:ascii="Times New Roman" w:eastAsia="Times New Roman" w:hAnsi="Times New Roman" w:cs="Times New Roman"/>
          <w:color w:val="000000"/>
          <w:kern w:val="0"/>
          <w:sz w:val="28"/>
          <w:szCs w:val="28"/>
          <w:lang w:eastAsia="ru-RU"/>
        </w:rPr>
        <w:t>ще</w:t>
      </w:r>
      <w:r w:rsidRPr="00011BF1">
        <w:rPr>
          <w:rFonts w:ascii="Times New Roman" w:eastAsia="Times New Roman" w:hAnsi="Times New Roman" w:cs="Times New Roman"/>
          <w:color w:val="000000"/>
          <w:spacing w:val="2"/>
          <w:kern w:val="0"/>
          <w:sz w:val="28"/>
          <w:szCs w:val="28"/>
          <w:lang w:eastAsia="ru-RU"/>
        </w:rPr>
        <w:t>с</w:t>
      </w:r>
      <w:r w:rsidRPr="00011BF1">
        <w:rPr>
          <w:rFonts w:ascii="Times New Roman" w:eastAsia="Times New Roman" w:hAnsi="Times New Roman" w:cs="Times New Roman"/>
          <w:color w:val="000000"/>
          <w:kern w:val="0"/>
          <w:sz w:val="28"/>
          <w:szCs w:val="28"/>
          <w:lang w:eastAsia="ru-RU"/>
        </w:rPr>
        <w:t>твлен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16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обра</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оват</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ой</w:t>
      </w:r>
      <w:r w:rsidRPr="00011BF1">
        <w:rPr>
          <w:rFonts w:ascii="Times New Roman" w:eastAsia="Times New Roman" w:hAnsi="Times New Roman" w:cs="Times New Roman"/>
          <w:color w:val="000000"/>
          <w:spacing w:val="16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w:t>
      </w:r>
      <w:r w:rsidRPr="00011BF1">
        <w:rPr>
          <w:rFonts w:ascii="Times New Roman" w:eastAsia="Times New Roman" w:hAnsi="Times New Roman" w:cs="Times New Roman"/>
          <w:color w:val="000000"/>
          <w:spacing w:val="-1"/>
          <w:kern w:val="0"/>
          <w:sz w:val="28"/>
          <w:szCs w:val="28"/>
          <w:lang w:eastAsia="ru-RU"/>
        </w:rPr>
        <w:t>те</w:t>
      </w:r>
      <w:r w:rsidRPr="00011BF1">
        <w:rPr>
          <w:rFonts w:ascii="Times New Roman" w:eastAsia="Times New Roman" w:hAnsi="Times New Roman" w:cs="Times New Roman"/>
          <w:color w:val="000000"/>
          <w:kern w:val="0"/>
          <w:sz w:val="28"/>
          <w:szCs w:val="28"/>
          <w:lang w:eastAsia="ru-RU"/>
        </w:rPr>
        <w:t>л</w:t>
      </w:r>
      <w:r w:rsidRPr="00011BF1">
        <w:rPr>
          <w:rFonts w:ascii="Times New Roman" w:eastAsia="Times New Roman" w:hAnsi="Times New Roman" w:cs="Times New Roman"/>
          <w:color w:val="000000"/>
          <w:spacing w:val="1"/>
          <w:kern w:val="0"/>
          <w:sz w:val="28"/>
          <w:szCs w:val="28"/>
          <w:lang w:eastAsia="ru-RU"/>
        </w:rPr>
        <w:t>ь</w:t>
      </w:r>
      <w:r w:rsidRPr="00011BF1">
        <w:rPr>
          <w:rFonts w:ascii="Times New Roman" w:eastAsia="Times New Roman" w:hAnsi="Times New Roman" w:cs="Times New Roman"/>
          <w:color w:val="000000"/>
          <w:kern w:val="0"/>
          <w:sz w:val="28"/>
          <w:szCs w:val="28"/>
          <w:lang w:eastAsia="ru-RU"/>
        </w:rPr>
        <w:t>ности</w:t>
      </w:r>
      <w:r w:rsidRPr="00011BF1">
        <w:rPr>
          <w:rFonts w:ascii="Times New Roman" w:eastAsia="Times New Roman" w:hAnsi="Times New Roman" w:cs="Times New Roman"/>
          <w:color w:val="000000"/>
          <w:spacing w:val="159"/>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6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осно</w:t>
      </w:r>
      <w:r w:rsidRPr="00011BF1">
        <w:rPr>
          <w:rFonts w:ascii="Times New Roman" w:eastAsia="Times New Roman" w:hAnsi="Times New Roman" w:cs="Times New Roman"/>
          <w:color w:val="000000"/>
          <w:spacing w:val="-2"/>
          <w:kern w:val="0"/>
          <w:sz w:val="28"/>
          <w:szCs w:val="28"/>
          <w:lang w:eastAsia="ru-RU"/>
        </w:rPr>
        <w:t>в</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ым образователь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ым</w:t>
      </w:r>
      <w:r w:rsidRPr="00011BF1">
        <w:rPr>
          <w:rFonts w:ascii="Times New Roman" w:eastAsia="Times New Roman" w:hAnsi="Times New Roman" w:cs="Times New Roman"/>
          <w:color w:val="000000"/>
          <w:spacing w:val="25"/>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ро</w:t>
      </w:r>
      <w:r w:rsidRPr="00011BF1">
        <w:rPr>
          <w:rFonts w:ascii="Times New Roman" w:eastAsia="Times New Roman" w:hAnsi="Times New Roman" w:cs="Times New Roman"/>
          <w:color w:val="000000"/>
          <w:spacing w:val="-1"/>
          <w:kern w:val="0"/>
          <w:sz w:val="28"/>
          <w:szCs w:val="28"/>
          <w:lang w:eastAsia="ru-RU"/>
        </w:rPr>
        <w:t>г</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1"/>
          <w:kern w:val="0"/>
          <w:sz w:val="28"/>
          <w:szCs w:val="28"/>
          <w:lang w:eastAsia="ru-RU"/>
        </w:rPr>
        <w:t>ам</w:t>
      </w:r>
      <w:r w:rsidRPr="00011BF1">
        <w:rPr>
          <w:rFonts w:ascii="Times New Roman" w:eastAsia="Times New Roman" w:hAnsi="Times New Roman" w:cs="Times New Roman"/>
          <w:color w:val="000000"/>
          <w:kern w:val="0"/>
          <w:sz w:val="28"/>
          <w:szCs w:val="28"/>
          <w:lang w:eastAsia="ru-RU"/>
        </w:rPr>
        <w:t>ма</w:t>
      </w:r>
      <w:r w:rsidRPr="00011BF1">
        <w:rPr>
          <w:rFonts w:ascii="Times New Roman" w:eastAsia="Times New Roman" w:hAnsi="Times New Roman" w:cs="Times New Roman"/>
          <w:color w:val="000000"/>
          <w:spacing w:val="2"/>
          <w:kern w:val="0"/>
          <w:sz w:val="28"/>
          <w:szCs w:val="28"/>
          <w:lang w:eastAsia="ru-RU"/>
        </w:rPr>
        <w:t>м</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2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обра</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овательным</w:t>
      </w:r>
      <w:r w:rsidRPr="00011BF1">
        <w:rPr>
          <w:rFonts w:ascii="Times New Roman" w:eastAsia="Times New Roman" w:hAnsi="Times New Roman" w:cs="Times New Roman"/>
          <w:color w:val="000000"/>
          <w:spacing w:val="2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программ</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м</w:t>
      </w:r>
      <w:r w:rsidRPr="00011BF1">
        <w:rPr>
          <w:rFonts w:ascii="Times New Roman" w:eastAsia="Times New Roman" w:hAnsi="Times New Roman" w:cs="Times New Roman"/>
          <w:color w:val="000000"/>
          <w:spacing w:val="25"/>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на</w:t>
      </w:r>
      <w:r w:rsidRPr="00011BF1">
        <w:rPr>
          <w:rFonts w:ascii="Times New Roman" w:eastAsia="Times New Roman" w:hAnsi="Times New Roman" w:cs="Times New Roman"/>
          <w:color w:val="000000"/>
          <w:kern w:val="0"/>
          <w:sz w:val="28"/>
          <w:szCs w:val="28"/>
          <w:lang w:eastAsia="ru-RU"/>
        </w:rPr>
        <w:t>чаль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ого</w:t>
      </w:r>
      <w:r w:rsidRPr="00011BF1">
        <w:rPr>
          <w:rFonts w:ascii="Times New Roman" w:eastAsia="Times New Roman" w:hAnsi="Times New Roman" w:cs="Times New Roman"/>
          <w:color w:val="000000"/>
          <w:spacing w:val="2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общего,</w:t>
      </w:r>
      <w:r w:rsidRPr="00011BF1">
        <w:rPr>
          <w:rFonts w:ascii="Times New Roman" w:eastAsia="Times New Roman" w:hAnsi="Times New Roman" w:cs="Times New Roman"/>
          <w:color w:val="000000"/>
          <w:spacing w:val="2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основ</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2"/>
          <w:kern w:val="0"/>
          <w:sz w:val="28"/>
          <w:szCs w:val="28"/>
          <w:lang w:eastAsia="ru-RU"/>
        </w:rPr>
        <w:t>г</w:t>
      </w:r>
      <w:r w:rsidRPr="00011BF1">
        <w:rPr>
          <w:rFonts w:ascii="Times New Roman" w:eastAsia="Times New Roman" w:hAnsi="Times New Roman" w:cs="Times New Roman"/>
          <w:color w:val="000000"/>
          <w:kern w:val="0"/>
          <w:sz w:val="28"/>
          <w:szCs w:val="28"/>
          <w:lang w:eastAsia="ru-RU"/>
        </w:rPr>
        <w:t>о общего и среднего общего образован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1"/>
          <w:kern w:val="0"/>
          <w:sz w:val="28"/>
          <w:szCs w:val="28"/>
          <w:lang w:eastAsia="ru-RU"/>
        </w:rPr>
        <w:t>"</w:t>
      </w:r>
      <w:r w:rsidRPr="00011BF1">
        <w:rPr>
          <w:rFonts w:ascii="Times New Roman" w:eastAsia="Times New Roman" w:hAnsi="Times New Roman" w:cs="Times New Roman"/>
          <w:color w:val="000000"/>
          <w:kern w:val="0"/>
          <w:sz w:val="28"/>
          <w:szCs w:val="28"/>
          <w:lang w:eastAsia="ru-RU"/>
        </w:rPr>
        <w:t>;</w:t>
      </w:r>
    </w:p>
    <w:p w:rsidR="005111A4" w:rsidRPr="00011BF1" w:rsidRDefault="005111A4" w:rsidP="005111A4">
      <w:pPr>
        <w:widowControl w:val="0"/>
        <w:suppressAutoHyphens w:val="0"/>
        <w:spacing w:after="0" w:line="236" w:lineRule="auto"/>
        <w:ind w:left="360" w:right="-17" w:hanging="360"/>
        <w:jc w:val="both"/>
        <w:rPr>
          <w:rFonts w:ascii="Times New Roman" w:eastAsia="Times New Roman" w:hAnsi="Times New Roman" w:cs="Times New Roman"/>
          <w:color w:val="000000"/>
          <w:kern w:val="0"/>
          <w:sz w:val="28"/>
          <w:szCs w:val="28"/>
          <w:lang w:eastAsia="ru-RU"/>
        </w:rPr>
      </w:pPr>
      <w:r w:rsidRPr="00011BF1">
        <w:rPr>
          <w:noProof/>
          <w:sz w:val="28"/>
          <w:szCs w:val="28"/>
          <w:lang w:eastAsia="ru-RU"/>
        </w:rPr>
        <mc:AlternateContent>
          <mc:Choice Requires="wpg">
            <w:drawing>
              <wp:anchor distT="0" distB="0" distL="114300" distR="114300" simplePos="0" relativeHeight="251659264" behindDoc="1" locked="0" layoutInCell="0" allowOverlap="1" wp14:anchorId="061ACC45" wp14:editId="4D1B16A8">
                <wp:simplePos x="0" y="0"/>
                <wp:positionH relativeFrom="page">
                  <wp:posOffset>1039495</wp:posOffset>
                </wp:positionH>
                <wp:positionV relativeFrom="paragraph">
                  <wp:posOffset>521335</wp:posOffset>
                </wp:positionV>
                <wp:extent cx="6162675" cy="486410"/>
                <wp:effectExtent l="1270" t="0" r="0" b="1905"/>
                <wp:wrapNone/>
                <wp:docPr id="2" name="drawingObject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675" cy="486410"/>
                          <a:chOff x="0" y="0"/>
                          <a:chExt cx="61628" cy="4861"/>
                        </a:xfrm>
                      </wpg:grpSpPr>
                      <wps:wsp>
                        <wps:cNvPr id="3" name="Shape 213"/>
                        <wps:cNvSpPr>
                          <a:spLocks/>
                        </wps:cNvSpPr>
                        <wps:spPr bwMode="auto">
                          <a:xfrm>
                            <a:off x="0" y="0"/>
                            <a:ext cx="61628" cy="1615"/>
                          </a:xfrm>
                          <a:custGeom>
                            <a:avLst/>
                            <a:gdLst>
                              <a:gd name="T0" fmla="*/ 0 w 6162802"/>
                              <a:gd name="T1" fmla="*/ 1615 h 161543"/>
                              <a:gd name="T2" fmla="*/ 0 w 6162802"/>
                              <a:gd name="T3" fmla="*/ 0 h 161543"/>
                              <a:gd name="T4" fmla="*/ 61628 w 6162802"/>
                              <a:gd name="T5" fmla="*/ 0 h 161543"/>
                              <a:gd name="T6" fmla="*/ 61628 w 6162802"/>
                              <a:gd name="T7" fmla="*/ 1615 h 161543"/>
                              <a:gd name="T8" fmla="*/ 0 w 6162802"/>
                              <a:gd name="T9" fmla="*/ 1615 h 161543"/>
                              <a:gd name="T10" fmla="*/ 0 60000 65536"/>
                              <a:gd name="T11" fmla="*/ 0 60000 65536"/>
                              <a:gd name="T12" fmla="*/ 0 60000 65536"/>
                              <a:gd name="T13" fmla="*/ 0 60000 65536"/>
                              <a:gd name="T14" fmla="*/ 0 60000 65536"/>
                              <a:gd name="T15" fmla="*/ 0 w 6162802"/>
                              <a:gd name="T16" fmla="*/ 0 h 161543"/>
                              <a:gd name="T17" fmla="*/ 6162802 w 6162802"/>
                              <a:gd name="T18" fmla="*/ 161543 h 161543"/>
                            </a:gdLst>
                            <a:ahLst/>
                            <a:cxnLst>
                              <a:cxn ang="T10">
                                <a:pos x="T0" y="T1"/>
                              </a:cxn>
                              <a:cxn ang="T11">
                                <a:pos x="T2" y="T3"/>
                              </a:cxn>
                              <a:cxn ang="T12">
                                <a:pos x="T4" y="T5"/>
                              </a:cxn>
                              <a:cxn ang="T13">
                                <a:pos x="T6" y="T7"/>
                              </a:cxn>
                              <a:cxn ang="T14">
                                <a:pos x="T8" y="T9"/>
                              </a:cxn>
                            </a:cxnLst>
                            <a:rect l="T15" t="T16" r="T17" b="T18"/>
                            <a:pathLst>
                              <a:path w="6162802" h="161543">
                                <a:moveTo>
                                  <a:pt x="0" y="161543"/>
                                </a:moveTo>
                                <a:lnTo>
                                  <a:pt x="0" y="0"/>
                                </a:lnTo>
                                <a:lnTo>
                                  <a:pt x="6162802" y="0"/>
                                </a:lnTo>
                                <a:lnTo>
                                  <a:pt x="6162802" y="161543"/>
                                </a:lnTo>
                                <a:lnTo>
                                  <a:pt x="0" y="1615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Shape 214"/>
                        <wps:cNvSpPr>
                          <a:spLocks/>
                        </wps:cNvSpPr>
                        <wps:spPr bwMode="auto">
                          <a:xfrm>
                            <a:off x="0" y="1615"/>
                            <a:ext cx="61628" cy="1646"/>
                          </a:xfrm>
                          <a:custGeom>
                            <a:avLst/>
                            <a:gdLst>
                              <a:gd name="T0" fmla="*/ 0 w 6162802"/>
                              <a:gd name="T1" fmla="*/ 0 h 164592"/>
                              <a:gd name="T2" fmla="*/ 0 w 6162802"/>
                              <a:gd name="T3" fmla="*/ 1646 h 164592"/>
                              <a:gd name="T4" fmla="*/ 61628 w 6162802"/>
                              <a:gd name="T5" fmla="*/ 1646 h 164592"/>
                              <a:gd name="T6" fmla="*/ 61628 w 6162802"/>
                              <a:gd name="T7" fmla="*/ 0 h 164592"/>
                              <a:gd name="T8" fmla="*/ 0 w 6162802"/>
                              <a:gd name="T9" fmla="*/ 0 h 164592"/>
                              <a:gd name="T10" fmla="*/ 0 60000 65536"/>
                              <a:gd name="T11" fmla="*/ 0 60000 65536"/>
                              <a:gd name="T12" fmla="*/ 0 60000 65536"/>
                              <a:gd name="T13" fmla="*/ 0 60000 65536"/>
                              <a:gd name="T14" fmla="*/ 0 60000 65536"/>
                              <a:gd name="T15" fmla="*/ 0 w 6162802"/>
                              <a:gd name="T16" fmla="*/ 0 h 164592"/>
                              <a:gd name="T17" fmla="*/ 6162802 w 6162802"/>
                              <a:gd name="T18" fmla="*/ 164592 h 164592"/>
                            </a:gdLst>
                            <a:ahLst/>
                            <a:cxnLst>
                              <a:cxn ang="T10">
                                <a:pos x="T0" y="T1"/>
                              </a:cxn>
                              <a:cxn ang="T11">
                                <a:pos x="T2" y="T3"/>
                              </a:cxn>
                              <a:cxn ang="T12">
                                <a:pos x="T4" y="T5"/>
                              </a:cxn>
                              <a:cxn ang="T13">
                                <a:pos x="T6" y="T7"/>
                              </a:cxn>
                              <a:cxn ang="T14">
                                <a:pos x="T8" y="T9"/>
                              </a:cxn>
                            </a:cxnLst>
                            <a:rect l="T15" t="T16" r="T17" b="T18"/>
                            <a:pathLst>
                              <a:path w="6162802" h="164592">
                                <a:moveTo>
                                  <a:pt x="0" y="0"/>
                                </a:moveTo>
                                <a:lnTo>
                                  <a:pt x="0" y="164592"/>
                                </a:lnTo>
                                <a:lnTo>
                                  <a:pt x="6162802" y="164592"/>
                                </a:lnTo>
                                <a:lnTo>
                                  <a:pt x="6162802"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Shape 215"/>
                        <wps:cNvSpPr>
                          <a:spLocks/>
                        </wps:cNvSpPr>
                        <wps:spPr bwMode="auto">
                          <a:xfrm>
                            <a:off x="0" y="3215"/>
                            <a:ext cx="36826" cy="1646"/>
                          </a:xfrm>
                          <a:custGeom>
                            <a:avLst/>
                            <a:gdLst>
                              <a:gd name="T0" fmla="*/ 0 w 3682617"/>
                              <a:gd name="T1" fmla="*/ 0 h 164591"/>
                              <a:gd name="T2" fmla="*/ 0 w 3682617"/>
                              <a:gd name="T3" fmla="*/ 1646 h 164591"/>
                              <a:gd name="T4" fmla="*/ 36826 w 3682617"/>
                              <a:gd name="T5" fmla="*/ 1646 h 164591"/>
                              <a:gd name="T6" fmla="*/ 36826 w 3682617"/>
                              <a:gd name="T7" fmla="*/ 0 h 164591"/>
                              <a:gd name="T8" fmla="*/ 0 w 3682617"/>
                              <a:gd name="T9" fmla="*/ 0 h 164591"/>
                              <a:gd name="T10" fmla="*/ 0 60000 65536"/>
                              <a:gd name="T11" fmla="*/ 0 60000 65536"/>
                              <a:gd name="T12" fmla="*/ 0 60000 65536"/>
                              <a:gd name="T13" fmla="*/ 0 60000 65536"/>
                              <a:gd name="T14" fmla="*/ 0 60000 65536"/>
                              <a:gd name="T15" fmla="*/ 0 w 3682617"/>
                              <a:gd name="T16" fmla="*/ 0 h 164591"/>
                              <a:gd name="T17" fmla="*/ 3682617 w 3682617"/>
                              <a:gd name="T18" fmla="*/ 164591 h 164591"/>
                            </a:gdLst>
                            <a:ahLst/>
                            <a:cxnLst>
                              <a:cxn ang="T10">
                                <a:pos x="T0" y="T1"/>
                              </a:cxn>
                              <a:cxn ang="T11">
                                <a:pos x="T2" y="T3"/>
                              </a:cxn>
                              <a:cxn ang="T12">
                                <a:pos x="T4" y="T5"/>
                              </a:cxn>
                              <a:cxn ang="T13">
                                <a:pos x="T6" y="T7"/>
                              </a:cxn>
                              <a:cxn ang="T14">
                                <a:pos x="T8" y="T9"/>
                              </a:cxn>
                            </a:cxnLst>
                            <a:rect l="T15" t="T16" r="T17" b="T18"/>
                            <a:pathLst>
                              <a:path w="3682617" h="164591">
                                <a:moveTo>
                                  <a:pt x="0" y="0"/>
                                </a:moveTo>
                                <a:lnTo>
                                  <a:pt x="0" y="164591"/>
                                </a:lnTo>
                                <a:lnTo>
                                  <a:pt x="3682617" y="164591"/>
                                </a:lnTo>
                                <a:lnTo>
                                  <a:pt x="3682617"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6BC13" id="drawingObject212" o:spid="_x0000_s1026" style="position:absolute;margin-left:81.85pt;margin-top:41.05pt;width:485.25pt;height:38.3pt;z-index:-251657216;mso-position-horizontal-relative:page" coordsize="61628,4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" o:allowincell="f">
                <v:shape id="Shape 213" o:spid="_x0000_s1027" style="position:absolute;width:61628;height:1615;visibility:visible;mso-wrap-style:square;v-text-anchor:top" coordsize="6162802,161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" path="m,161543l,,6162802,r,161543l,161543xe" stroked="f">
                  <v:path arrowok="t" o:connecttype="custom" o:connectlocs="0,16;0,0;616,0;616,16;0,16" o:connectangles="0,0,0,0,0" textboxrect="0,0,6162802,161543"/>
                </v:shape>
                <v:shape id="Shape 214" o:spid="_x0000_s1028" style="position:absolute;top:1615;width:61628;height:1646;visibility:visible;mso-wrap-style:square;v-text-anchor:top" coordsize="6162802,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" path="m,l,164592r6162802,l6162802,,,xe" stroked="f">
                  <v:path arrowok="t" o:connecttype="custom" o:connectlocs="0,0;0,16;616,16;616,0;0,0" o:connectangles="0,0,0,0,0" textboxrect="0,0,6162802,164592"/>
                </v:shape>
                <v:shape id="Shape 215" o:spid="_x0000_s1029" style="position:absolute;top:3215;width:36826;height:1646;visibility:visible;mso-wrap-style:square;v-text-anchor:top" coordsize="3682617,16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" path="m,l,164591r3682617,l3682617,,,xe" stroked="f">
                  <v:path arrowok="t" o:connecttype="custom" o:connectlocs="0,0;0,16;368,16;368,0;0,0" o:connectangles="0,0,0,0,0" textboxrect="0,0,3682617,164591"/>
                </v:shape>
                <w10:wrap anchorx="page"/>
              </v:group>
            </w:pict>
          </mc:Fallback>
        </mc:AlternateContent>
      </w:r>
      <w:r w:rsidRPr="00011BF1">
        <w:rPr>
          <w:rFonts w:ascii="Times New Roman" w:eastAsia="Calibri" w:hAnsi="Times New Roman" w:cs="Times New Roman"/>
          <w:color w:val="000000"/>
          <w:w w:val="112"/>
          <w:kern w:val="0"/>
          <w:sz w:val="28"/>
          <w:szCs w:val="28"/>
          <w:lang w:eastAsia="ru-RU"/>
        </w:rPr>
        <w:t>-</w:t>
      </w:r>
      <w:r w:rsidRPr="00011BF1">
        <w:rPr>
          <w:rFonts w:ascii="Times New Roman" w:eastAsia="Calibri" w:hAnsi="Times New Roman" w:cs="Times New Roman"/>
          <w:color w:val="000000"/>
          <w:kern w:val="0"/>
          <w:sz w:val="28"/>
          <w:szCs w:val="28"/>
          <w:lang w:eastAsia="ru-RU"/>
        </w:rPr>
        <w:tab/>
      </w:r>
      <w:r w:rsidRPr="00011BF1">
        <w:rPr>
          <w:rFonts w:ascii="Times New Roman" w:eastAsia="Times New Roman" w:hAnsi="Times New Roman" w:cs="Times New Roman"/>
          <w:color w:val="000000"/>
          <w:spacing w:val="1"/>
          <w:kern w:val="0"/>
          <w:sz w:val="28"/>
          <w:szCs w:val="28"/>
          <w:lang w:eastAsia="ru-RU"/>
        </w:rPr>
        <w:t>пи</w:t>
      </w:r>
      <w:r w:rsidRPr="00011BF1">
        <w:rPr>
          <w:rFonts w:ascii="Times New Roman" w:eastAsia="Times New Roman" w:hAnsi="Times New Roman" w:cs="Times New Roman"/>
          <w:color w:val="000000"/>
          <w:kern w:val="0"/>
          <w:sz w:val="28"/>
          <w:szCs w:val="28"/>
          <w:lang w:eastAsia="ru-RU"/>
        </w:rPr>
        <w:t>сьмо</w:t>
      </w:r>
      <w:r w:rsidRPr="00011BF1">
        <w:rPr>
          <w:rFonts w:ascii="Times New Roman" w:eastAsia="Times New Roman" w:hAnsi="Times New Roman" w:cs="Times New Roman"/>
          <w:color w:val="000000"/>
          <w:spacing w:val="3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М</w:t>
      </w:r>
      <w:r w:rsidRPr="00011BF1">
        <w:rPr>
          <w:rFonts w:ascii="Times New Roman" w:eastAsia="Times New Roman" w:hAnsi="Times New Roman" w:cs="Times New Roman"/>
          <w:color w:val="000000"/>
          <w:spacing w:val="2"/>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истер</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тва</w:t>
      </w:r>
      <w:r w:rsidRPr="00011BF1">
        <w:rPr>
          <w:rFonts w:ascii="Times New Roman" w:eastAsia="Times New Roman" w:hAnsi="Times New Roman" w:cs="Times New Roman"/>
          <w:color w:val="000000"/>
          <w:spacing w:val="4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образован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3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39"/>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spacing w:val="2"/>
          <w:kern w:val="0"/>
          <w:sz w:val="28"/>
          <w:szCs w:val="28"/>
          <w:lang w:eastAsia="ru-RU"/>
        </w:rPr>
        <w:t>а</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ки</w:t>
      </w:r>
      <w:r w:rsidRPr="00011BF1">
        <w:rPr>
          <w:rFonts w:ascii="Times New Roman" w:eastAsia="Times New Roman" w:hAnsi="Times New Roman" w:cs="Times New Roman"/>
          <w:color w:val="000000"/>
          <w:spacing w:val="44"/>
          <w:kern w:val="0"/>
          <w:sz w:val="28"/>
          <w:szCs w:val="28"/>
          <w:lang w:eastAsia="ru-RU"/>
        </w:rPr>
        <w:t xml:space="preserve"> </w:t>
      </w:r>
      <w:r w:rsidRPr="00011BF1">
        <w:rPr>
          <w:rFonts w:ascii="Times New Roman" w:eastAsia="Times New Roman" w:hAnsi="Times New Roman" w:cs="Times New Roman"/>
          <w:color w:val="000000"/>
          <w:spacing w:val="4"/>
          <w:kern w:val="0"/>
          <w:sz w:val="28"/>
          <w:szCs w:val="28"/>
          <w:lang w:eastAsia="ru-RU"/>
        </w:rPr>
        <w:t>Р</w:t>
      </w:r>
      <w:r w:rsidRPr="00011BF1">
        <w:rPr>
          <w:rFonts w:ascii="Times New Roman" w:eastAsia="Times New Roman" w:hAnsi="Times New Roman" w:cs="Times New Roman"/>
          <w:color w:val="000000"/>
          <w:kern w:val="0"/>
          <w:sz w:val="28"/>
          <w:szCs w:val="28"/>
          <w:lang w:eastAsia="ru-RU"/>
        </w:rPr>
        <w:t>Ф</w:t>
      </w:r>
      <w:r w:rsidRPr="00011BF1">
        <w:rPr>
          <w:rFonts w:ascii="Times New Roman" w:eastAsia="Times New Roman" w:hAnsi="Times New Roman" w:cs="Times New Roman"/>
          <w:color w:val="000000"/>
          <w:spacing w:val="3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от</w:t>
      </w:r>
      <w:r w:rsidRPr="00011BF1">
        <w:rPr>
          <w:rFonts w:ascii="Times New Roman" w:eastAsia="Times New Roman" w:hAnsi="Times New Roman" w:cs="Times New Roman"/>
          <w:color w:val="000000"/>
          <w:spacing w:val="3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12.05.2011</w:t>
      </w:r>
      <w:r w:rsidRPr="00011BF1">
        <w:rPr>
          <w:rFonts w:ascii="Times New Roman" w:eastAsia="Times New Roman" w:hAnsi="Times New Roman" w:cs="Times New Roman"/>
          <w:color w:val="000000"/>
          <w:spacing w:val="3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г.</w:t>
      </w:r>
      <w:r w:rsidRPr="00011BF1">
        <w:rPr>
          <w:rFonts w:ascii="Times New Roman" w:eastAsia="Times New Roman" w:hAnsi="Times New Roman" w:cs="Times New Roman"/>
          <w:color w:val="000000"/>
          <w:spacing w:val="4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2"/>
          <w:kern w:val="0"/>
          <w:sz w:val="28"/>
          <w:szCs w:val="28"/>
          <w:lang w:eastAsia="ru-RU"/>
        </w:rPr>
        <w:t>0</w:t>
      </w:r>
      <w:r w:rsidRPr="00011BF1">
        <w:rPr>
          <w:rFonts w:ascii="Times New Roman" w:eastAsia="Times New Roman" w:hAnsi="Times New Roman" w:cs="Times New Roman"/>
          <w:color w:val="000000"/>
          <w:spacing w:val="1"/>
          <w:kern w:val="0"/>
          <w:sz w:val="28"/>
          <w:szCs w:val="28"/>
          <w:lang w:eastAsia="ru-RU"/>
        </w:rPr>
        <w:t>3</w:t>
      </w:r>
      <w:r w:rsidRPr="00011BF1">
        <w:rPr>
          <w:rFonts w:ascii="Times New Roman" w:eastAsia="Times New Roman" w:hAnsi="Times New Roman" w:cs="Times New Roman"/>
          <w:color w:val="000000"/>
          <w:kern w:val="0"/>
          <w:sz w:val="28"/>
          <w:szCs w:val="28"/>
          <w:lang w:eastAsia="ru-RU"/>
        </w:rPr>
        <w:t>-296</w:t>
      </w:r>
      <w:r w:rsidRPr="00011BF1">
        <w:rPr>
          <w:rFonts w:ascii="Times New Roman" w:eastAsia="Times New Roman" w:hAnsi="Times New Roman" w:cs="Times New Roman"/>
          <w:color w:val="000000"/>
          <w:spacing w:val="42"/>
          <w:kern w:val="0"/>
          <w:sz w:val="28"/>
          <w:szCs w:val="28"/>
          <w:lang w:eastAsia="ru-RU"/>
        </w:rPr>
        <w:t xml:space="preserve"> </w:t>
      </w:r>
      <w:r w:rsidRPr="00011BF1">
        <w:rPr>
          <w:rFonts w:ascii="Times New Roman" w:eastAsia="Times New Roman" w:hAnsi="Times New Roman" w:cs="Times New Roman"/>
          <w:color w:val="000000"/>
          <w:spacing w:val="-6"/>
          <w:kern w:val="0"/>
          <w:sz w:val="28"/>
          <w:szCs w:val="28"/>
          <w:lang w:eastAsia="ru-RU"/>
        </w:rPr>
        <w:t>«</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б</w:t>
      </w:r>
      <w:r w:rsidRPr="00011BF1">
        <w:rPr>
          <w:rFonts w:ascii="Times New Roman" w:eastAsia="Times New Roman" w:hAnsi="Times New Roman" w:cs="Times New Roman"/>
          <w:color w:val="000000"/>
          <w:spacing w:val="3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ор</w:t>
      </w:r>
      <w:r w:rsidRPr="00011BF1">
        <w:rPr>
          <w:rFonts w:ascii="Times New Roman" w:eastAsia="Times New Roman" w:hAnsi="Times New Roman" w:cs="Times New Roman"/>
          <w:color w:val="000000"/>
          <w:spacing w:val="2"/>
          <w:kern w:val="0"/>
          <w:sz w:val="28"/>
          <w:szCs w:val="28"/>
          <w:lang w:eastAsia="ru-RU"/>
        </w:rPr>
        <w:t>г</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низ</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ц</w:t>
      </w:r>
      <w:r w:rsidRPr="00011BF1">
        <w:rPr>
          <w:rFonts w:ascii="Times New Roman" w:eastAsia="Times New Roman" w:hAnsi="Times New Roman" w:cs="Times New Roman"/>
          <w:color w:val="000000"/>
          <w:spacing w:val="-2"/>
          <w:kern w:val="0"/>
          <w:sz w:val="28"/>
          <w:szCs w:val="28"/>
          <w:lang w:eastAsia="ru-RU"/>
        </w:rPr>
        <w:t>и</w:t>
      </w:r>
      <w:r w:rsidRPr="00011BF1">
        <w:rPr>
          <w:rFonts w:ascii="Times New Roman" w:eastAsia="Times New Roman" w:hAnsi="Times New Roman" w:cs="Times New Roman"/>
          <w:color w:val="000000"/>
          <w:kern w:val="0"/>
          <w:sz w:val="28"/>
          <w:szCs w:val="28"/>
          <w:lang w:eastAsia="ru-RU"/>
        </w:rPr>
        <w:t>и вн</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ро</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ной</w:t>
      </w:r>
      <w:r w:rsidRPr="00011BF1">
        <w:rPr>
          <w:rFonts w:ascii="Times New Roman" w:eastAsia="Times New Roman" w:hAnsi="Times New Roman" w:cs="Times New Roman"/>
          <w:color w:val="000000"/>
          <w:spacing w:val="6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ости</w:t>
      </w:r>
      <w:r w:rsidRPr="00011BF1">
        <w:rPr>
          <w:rFonts w:ascii="Times New Roman" w:eastAsia="Times New Roman" w:hAnsi="Times New Roman" w:cs="Times New Roman"/>
          <w:color w:val="000000"/>
          <w:spacing w:val="67"/>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ри</w:t>
      </w:r>
      <w:r w:rsidRPr="00011BF1">
        <w:rPr>
          <w:rFonts w:ascii="Times New Roman" w:eastAsia="Times New Roman" w:hAnsi="Times New Roman" w:cs="Times New Roman"/>
          <w:color w:val="000000"/>
          <w:spacing w:val="6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вв</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ден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6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фе</w:t>
      </w:r>
      <w:r w:rsidRPr="00011BF1">
        <w:rPr>
          <w:rFonts w:ascii="Times New Roman" w:eastAsia="Times New Roman" w:hAnsi="Times New Roman" w:cs="Times New Roman"/>
          <w:color w:val="000000"/>
          <w:spacing w:val="-1"/>
          <w:kern w:val="0"/>
          <w:sz w:val="28"/>
          <w:szCs w:val="28"/>
          <w:lang w:eastAsia="ru-RU"/>
        </w:rPr>
        <w:t>де</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льного</w:t>
      </w:r>
      <w:r w:rsidRPr="00011BF1">
        <w:rPr>
          <w:rFonts w:ascii="Times New Roman" w:eastAsia="Times New Roman" w:hAnsi="Times New Roman" w:cs="Times New Roman"/>
          <w:color w:val="000000"/>
          <w:spacing w:val="6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го</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да</w:t>
      </w:r>
      <w:r w:rsidRPr="00011BF1">
        <w:rPr>
          <w:rFonts w:ascii="Times New Roman" w:eastAsia="Times New Roman" w:hAnsi="Times New Roman" w:cs="Times New Roman"/>
          <w:color w:val="000000"/>
          <w:spacing w:val="1"/>
          <w:kern w:val="0"/>
          <w:sz w:val="28"/>
          <w:szCs w:val="28"/>
          <w:lang w:eastAsia="ru-RU"/>
        </w:rPr>
        <w:t>р</w:t>
      </w:r>
      <w:r w:rsidRPr="00011BF1">
        <w:rPr>
          <w:rFonts w:ascii="Times New Roman" w:eastAsia="Times New Roman" w:hAnsi="Times New Roman" w:cs="Times New Roman"/>
          <w:color w:val="000000"/>
          <w:kern w:val="0"/>
          <w:sz w:val="28"/>
          <w:szCs w:val="28"/>
          <w:lang w:eastAsia="ru-RU"/>
        </w:rPr>
        <w:t>ств</w:t>
      </w:r>
      <w:r w:rsidRPr="00011BF1">
        <w:rPr>
          <w:rFonts w:ascii="Times New Roman" w:eastAsia="Times New Roman" w:hAnsi="Times New Roman" w:cs="Times New Roman"/>
          <w:color w:val="000000"/>
          <w:spacing w:val="1"/>
          <w:kern w:val="0"/>
          <w:sz w:val="28"/>
          <w:szCs w:val="28"/>
          <w:lang w:eastAsia="ru-RU"/>
        </w:rPr>
        <w:t>енн</w:t>
      </w:r>
      <w:r w:rsidRPr="00011BF1">
        <w:rPr>
          <w:rFonts w:ascii="Times New Roman" w:eastAsia="Times New Roman" w:hAnsi="Times New Roman" w:cs="Times New Roman"/>
          <w:color w:val="000000"/>
          <w:kern w:val="0"/>
          <w:sz w:val="28"/>
          <w:szCs w:val="28"/>
          <w:lang w:eastAsia="ru-RU"/>
        </w:rPr>
        <w:t>ого</w:t>
      </w:r>
      <w:r w:rsidRPr="00011BF1">
        <w:rPr>
          <w:rFonts w:ascii="Times New Roman" w:eastAsia="Times New Roman" w:hAnsi="Times New Roman" w:cs="Times New Roman"/>
          <w:color w:val="000000"/>
          <w:spacing w:val="6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образовател</w:t>
      </w:r>
      <w:r w:rsidRPr="00011BF1">
        <w:rPr>
          <w:rFonts w:ascii="Times New Roman" w:eastAsia="Times New Roman" w:hAnsi="Times New Roman" w:cs="Times New Roman"/>
          <w:color w:val="000000"/>
          <w:spacing w:val="-1"/>
          <w:kern w:val="0"/>
          <w:sz w:val="28"/>
          <w:szCs w:val="28"/>
          <w:lang w:eastAsia="ru-RU"/>
        </w:rPr>
        <w:t>ь</w:t>
      </w:r>
      <w:r w:rsidRPr="00011BF1">
        <w:rPr>
          <w:rFonts w:ascii="Times New Roman" w:eastAsia="Times New Roman" w:hAnsi="Times New Roman" w:cs="Times New Roman"/>
          <w:color w:val="000000"/>
          <w:kern w:val="0"/>
          <w:sz w:val="28"/>
          <w:szCs w:val="28"/>
          <w:lang w:eastAsia="ru-RU"/>
        </w:rPr>
        <w:t>но</w:t>
      </w:r>
      <w:r w:rsidRPr="00011BF1">
        <w:rPr>
          <w:rFonts w:ascii="Times New Roman" w:eastAsia="Times New Roman" w:hAnsi="Times New Roman" w:cs="Times New Roman"/>
          <w:color w:val="000000"/>
          <w:spacing w:val="-2"/>
          <w:kern w:val="0"/>
          <w:sz w:val="28"/>
          <w:szCs w:val="28"/>
          <w:lang w:eastAsia="ru-RU"/>
        </w:rPr>
        <w:t>г</w:t>
      </w:r>
      <w:r w:rsidRPr="00011BF1">
        <w:rPr>
          <w:rFonts w:ascii="Times New Roman" w:eastAsia="Times New Roman" w:hAnsi="Times New Roman" w:cs="Times New Roman"/>
          <w:color w:val="000000"/>
          <w:kern w:val="0"/>
          <w:sz w:val="28"/>
          <w:szCs w:val="28"/>
          <w:lang w:eastAsia="ru-RU"/>
        </w:rPr>
        <w:t>о ст</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дарта общего образован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6"/>
          <w:kern w:val="0"/>
          <w:sz w:val="28"/>
          <w:szCs w:val="28"/>
          <w:lang w:eastAsia="ru-RU"/>
        </w:rPr>
        <w:t>я</w:t>
      </w:r>
      <w:r w:rsidRPr="00011BF1">
        <w:rPr>
          <w:rFonts w:ascii="Times New Roman" w:eastAsia="Times New Roman" w:hAnsi="Times New Roman" w:cs="Times New Roman"/>
          <w:color w:val="000000"/>
          <w:spacing w:val="-8"/>
          <w:kern w:val="0"/>
          <w:sz w:val="28"/>
          <w:szCs w:val="28"/>
          <w:lang w:eastAsia="ru-RU"/>
        </w:rPr>
        <w:t>»</w:t>
      </w:r>
      <w:r w:rsidRPr="00011BF1">
        <w:rPr>
          <w:rFonts w:ascii="Times New Roman" w:eastAsia="Times New Roman" w:hAnsi="Times New Roman" w:cs="Times New Roman"/>
          <w:color w:val="000000"/>
          <w:kern w:val="0"/>
          <w:sz w:val="28"/>
          <w:szCs w:val="28"/>
          <w:lang w:eastAsia="ru-RU"/>
        </w:rPr>
        <w:t>;</w:t>
      </w:r>
    </w:p>
    <w:p w:rsidR="005111A4" w:rsidRPr="00011BF1" w:rsidRDefault="005111A4" w:rsidP="005111A4">
      <w:pPr>
        <w:widowControl w:val="0"/>
        <w:suppressAutoHyphens w:val="0"/>
        <w:spacing w:after="0" w:line="234" w:lineRule="auto"/>
        <w:ind w:left="360" w:right="-17" w:hanging="360"/>
        <w:jc w:val="both"/>
        <w:rPr>
          <w:rFonts w:ascii="Times New Roman" w:eastAsia="Times New Roman" w:hAnsi="Times New Roman" w:cs="Times New Roman"/>
          <w:color w:val="000000"/>
          <w:kern w:val="0"/>
          <w:sz w:val="28"/>
          <w:szCs w:val="28"/>
          <w:lang w:eastAsia="ru-RU"/>
        </w:rPr>
      </w:pPr>
      <w:r w:rsidRPr="00011BF1">
        <w:rPr>
          <w:rFonts w:ascii="Times New Roman" w:eastAsia="Calibri" w:hAnsi="Times New Roman" w:cs="Times New Roman"/>
          <w:color w:val="000000"/>
          <w:w w:val="112"/>
          <w:kern w:val="0"/>
          <w:sz w:val="28"/>
          <w:szCs w:val="28"/>
          <w:lang w:eastAsia="ru-RU"/>
        </w:rPr>
        <w:t>-</w:t>
      </w:r>
      <w:r w:rsidRPr="00011BF1">
        <w:rPr>
          <w:rFonts w:ascii="Times New Roman" w:eastAsia="Calibri" w:hAnsi="Times New Roman" w:cs="Times New Roman"/>
          <w:color w:val="000000"/>
          <w:kern w:val="0"/>
          <w:sz w:val="28"/>
          <w:szCs w:val="28"/>
          <w:lang w:eastAsia="ru-RU"/>
        </w:rPr>
        <w:tab/>
      </w:r>
      <w:r w:rsidRPr="00011BF1">
        <w:rPr>
          <w:rFonts w:ascii="Times New Roman" w:eastAsia="Times New Roman" w:hAnsi="Times New Roman" w:cs="Times New Roman"/>
          <w:color w:val="000000"/>
          <w:w w:val="101"/>
          <w:kern w:val="0"/>
          <w:sz w:val="28"/>
          <w:szCs w:val="28"/>
          <w:lang w:eastAsia="ru-RU"/>
        </w:rPr>
        <w:t>С</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spacing w:val="1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2.4.364</w:t>
      </w:r>
      <w:r w:rsidRPr="00011BF1">
        <w:rPr>
          <w:rFonts w:ascii="Times New Roman" w:eastAsia="Times New Roman" w:hAnsi="Times New Roman" w:cs="Times New Roman"/>
          <w:color w:val="000000"/>
          <w:spacing w:val="1"/>
          <w:kern w:val="0"/>
          <w:sz w:val="28"/>
          <w:szCs w:val="28"/>
          <w:lang w:eastAsia="ru-RU"/>
        </w:rPr>
        <w:t>8</w:t>
      </w:r>
      <w:r w:rsidRPr="00011BF1">
        <w:rPr>
          <w:rFonts w:ascii="Times New Roman" w:eastAsia="Times New Roman" w:hAnsi="Times New Roman" w:cs="Times New Roman"/>
          <w:color w:val="000000"/>
          <w:spacing w:val="-2"/>
          <w:kern w:val="0"/>
          <w:sz w:val="28"/>
          <w:szCs w:val="28"/>
          <w:lang w:eastAsia="ru-RU"/>
        </w:rPr>
        <w:t>-</w:t>
      </w:r>
      <w:r w:rsidRPr="00011BF1">
        <w:rPr>
          <w:rFonts w:ascii="Times New Roman" w:eastAsia="Times New Roman" w:hAnsi="Times New Roman" w:cs="Times New Roman"/>
          <w:color w:val="000000"/>
          <w:kern w:val="0"/>
          <w:sz w:val="28"/>
          <w:szCs w:val="28"/>
          <w:lang w:eastAsia="ru-RU"/>
        </w:rPr>
        <w:t>20</w:t>
      </w:r>
      <w:r w:rsidRPr="00011BF1">
        <w:rPr>
          <w:rFonts w:ascii="Times New Roman" w:eastAsia="Times New Roman" w:hAnsi="Times New Roman" w:cs="Times New Roman"/>
          <w:color w:val="000000"/>
          <w:spacing w:val="19"/>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w:t>
      </w:r>
      <w:r w:rsidRPr="00011BF1">
        <w:rPr>
          <w:rFonts w:ascii="Times New Roman" w:eastAsia="Times New Roman" w:hAnsi="Times New Roman" w:cs="Times New Roman"/>
          <w:color w:val="000000"/>
          <w:w w:val="101"/>
          <w:kern w:val="0"/>
          <w:sz w:val="28"/>
          <w:szCs w:val="28"/>
          <w:lang w:eastAsia="ru-RU"/>
        </w:rPr>
        <w:t>Са</w:t>
      </w:r>
      <w:r w:rsidRPr="00011BF1">
        <w:rPr>
          <w:rFonts w:ascii="Times New Roman" w:eastAsia="Times New Roman" w:hAnsi="Times New Roman" w:cs="Times New Roman"/>
          <w:color w:val="000000"/>
          <w:kern w:val="0"/>
          <w:sz w:val="28"/>
          <w:szCs w:val="28"/>
          <w:lang w:eastAsia="ru-RU"/>
        </w:rPr>
        <w:t>нит</w:t>
      </w:r>
      <w:r w:rsidRPr="00011BF1">
        <w:rPr>
          <w:rFonts w:ascii="Times New Roman" w:eastAsia="Times New Roman" w:hAnsi="Times New Roman" w:cs="Times New Roman"/>
          <w:color w:val="000000"/>
          <w:w w:val="101"/>
          <w:kern w:val="0"/>
          <w:sz w:val="28"/>
          <w:szCs w:val="28"/>
          <w:lang w:eastAsia="ru-RU"/>
        </w:rPr>
        <w:t>а</w:t>
      </w:r>
      <w:r w:rsidRPr="00011BF1">
        <w:rPr>
          <w:rFonts w:ascii="Times New Roman" w:eastAsia="Times New Roman" w:hAnsi="Times New Roman" w:cs="Times New Roman"/>
          <w:color w:val="000000"/>
          <w:spacing w:val="-2"/>
          <w:kern w:val="0"/>
          <w:sz w:val="28"/>
          <w:szCs w:val="28"/>
          <w:lang w:eastAsia="ru-RU"/>
        </w:rPr>
        <w:t>р</w:t>
      </w:r>
      <w:r w:rsidRPr="00011BF1">
        <w:rPr>
          <w:rFonts w:ascii="Times New Roman" w:eastAsia="Times New Roman" w:hAnsi="Times New Roman" w:cs="Times New Roman"/>
          <w:color w:val="000000"/>
          <w:kern w:val="0"/>
          <w:sz w:val="28"/>
          <w:szCs w:val="28"/>
          <w:lang w:eastAsia="ru-RU"/>
        </w:rPr>
        <w:t>но</w:t>
      </w:r>
      <w:r w:rsidRPr="00011BF1">
        <w:rPr>
          <w:rFonts w:ascii="Times New Roman" w:eastAsia="Times New Roman" w:hAnsi="Times New Roman" w:cs="Times New Roman"/>
          <w:color w:val="000000"/>
          <w:spacing w:val="-1"/>
          <w:kern w:val="0"/>
          <w:sz w:val="28"/>
          <w:szCs w:val="28"/>
          <w:lang w:eastAsia="ru-RU"/>
        </w:rPr>
        <w:t>-э</w:t>
      </w:r>
      <w:r w:rsidRPr="00011BF1">
        <w:rPr>
          <w:rFonts w:ascii="Times New Roman" w:eastAsia="Times New Roman" w:hAnsi="Times New Roman" w:cs="Times New Roman"/>
          <w:color w:val="000000"/>
          <w:kern w:val="0"/>
          <w:sz w:val="28"/>
          <w:szCs w:val="28"/>
          <w:lang w:eastAsia="ru-RU"/>
        </w:rPr>
        <w:t>пи</w:t>
      </w:r>
      <w:r w:rsidRPr="00011BF1">
        <w:rPr>
          <w:rFonts w:ascii="Times New Roman" w:eastAsia="Times New Roman" w:hAnsi="Times New Roman" w:cs="Times New Roman"/>
          <w:color w:val="000000"/>
          <w:w w:val="101"/>
          <w:kern w:val="0"/>
          <w:sz w:val="28"/>
          <w:szCs w:val="28"/>
          <w:lang w:eastAsia="ru-RU"/>
        </w:rPr>
        <w:t>дем</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оло</w:t>
      </w:r>
      <w:r w:rsidRPr="00011BF1">
        <w:rPr>
          <w:rFonts w:ascii="Times New Roman" w:eastAsia="Times New Roman" w:hAnsi="Times New Roman" w:cs="Times New Roman"/>
          <w:color w:val="000000"/>
          <w:spacing w:val="1"/>
          <w:kern w:val="0"/>
          <w:sz w:val="28"/>
          <w:szCs w:val="28"/>
          <w:lang w:eastAsia="ru-RU"/>
        </w:rPr>
        <w:t>г</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
          <w:w w:val="101"/>
          <w:kern w:val="0"/>
          <w:sz w:val="28"/>
          <w:szCs w:val="28"/>
          <w:lang w:eastAsia="ru-RU"/>
        </w:rPr>
        <w:t>ч</w:t>
      </w:r>
      <w:r w:rsidRPr="00011BF1">
        <w:rPr>
          <w:rFonts w:ascii="Times New Roman" w:eastAsia="Times New Roman" w:hAnsi="Times New Roman" w:cs="Times New Roman"/>
          <w:color w:val="000000"/>
          <w:w w:val="101"/>
          <w:kern w:val="0"/>
          <w:sz w:val="28"/>
          <w:szCs w:val="28"/>
          <w:lang w:eastAsia="ru-RU"/>
        </w:rPr>
        <w:t>е</w:t>
      </w:r>
      <w:r w:rsidRPr="00011BF1">
        <w:rPr>
          <w:rFonts w:ascii="Times New Roman" w:eastAsia="Times New Roman" w:hAnsi="Times New Roman" w:cs="Times New Roman"/>
          <w:color w:val="000000"/>
          <w:spacing w:val="-2"/>
          <w:w w:val="101"/>
          <w:kern w:val="0"/>
          <w:sz w:val="28"/>
          <w:szCs w:val="28"/>
          <w:lang w:eastAsia="ru-RU"/>
        </w:rPr>
        <w:t>с</w:t>
      </w:r>
      <w:r w:rsidRPr="00011BF1">
        <w:rPr>
          <w:rFonts w:ascii="Times New Roman" w:eastAsia="Times New Roman" w:hAnsi="Times New Roman" w:cs="Times New Roman"/>
          <w:color w:val="000000"/>
          <w:w w:val="101"/>
          <w:kern w:val="0"/>
          <w:sz w:val="28"/>
          <w:szCs w:val="28"/>
          <w:lang w:eastAsia="ru-RU"/>
        </w:rPr>
        <w:t>к</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w w:val="101"/>
          <w:kern w:val="0"/>
          <w:sz w:val="28"/>
          <w:szCs w:val="28"/>
          <w:lang w:eastAsia="ru-RU"/>
        </w:rPr>
        <w:t>е</w:t>
      </w:r>
      <w:r w:rsidRPr="00011BF1">
        <w:rPr>
          <w:rFonts w:ascii="Times New Roman" w:eastAsia="Times New Roman" w:hAnsi="Times New Roman" w:cs="Times New Roman"/>
          <w:color w:val="000000"/>
          <w:spacing w:val="18"/>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w w:val="101"/>
          <w:kern w:val="0"/>
          <w:sz w:val="28"/>
          <w:szCs w:val="28"/>
          <w:lang w:eastAsia="ru-RU"/>
        </w:rPr>
        <w:t>еб</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в</w:t>
      </w:r>
      <w:r w:rsidRPr="00011BF1">
        <w:rPr>
          <w:rFonts w:ascii="Times New Roman" w:eastAsia="Times New Roman" w:hAnsi="Times New Roman" w:cs="Times New Roman"/>
          <w:color w:val="000000"/>
          <w:w w:val="101"/>
          <w:kern w:val="0"/>
          <w:sz w:val="28"/>
          <w:szCs w:val="28"/>
          <w:lang w:eastAsia="ru-RU"/>
        </w:rPr>
        <w:t>а</w:t>
      </w:r>
      <w:r w:rsidRPr="00011BF1">
        <w:rPr>
          <w:rFonts w:ascii="Times New Roman" w:eastAsia="Times New Roman" w:hAnsi="Times New Roman" w:cs="Times New Roman"/>
          <w:color w:val="000000"/>
          <w:kern w:val="0"/>
          <w:sz w:val="28"/>
          <w:szCs w:val="28"/>
          <w:lang w:eastAsia="ru-RU"/>
        </w:rPr>
        <w:t>ни</w:t>
      </w:r>
      <w:r w:rsidRPr="00011BF1">
        <w:rPr>
          <w:rFonts w:ascii="Times New Roman" w:eastAsia="Times New Roman" w:hAnsi="Times New Roman" w:cs="Times New Roman"/>
          <w:color w:val="000000"/>
          <w:w w:val="101"/>
          <w:kern w:val="0"/>
          <w:sz w:val="28"/>
          <w:szCs w:val="28"/>
          <w:lang w:eastAsia="ru-RU"/>
        </w:rPr>
        <w:t>я</w:t>
      </w:r>
      <w:r w:rsidRPr="00011BF1">
        <w:rPr>
          <w:rFonts w:ascii="Times New Roman" w:eastAsia="Times New Roman" w:hAnsi="Times New Roman" w:cs="Times New Roman"/>
          <w:color w:val="000000"/>
          <w:spacing w:val="18"/>
          <w:kern w:val="0"/>
          <w:sz w:val="28"/>
          <w:szCs w:val="28"/>
          <w:lang w:eastAsia="ru-RU"/>
        </w:rPr>
        <w:t xml:space="preserve"> </w:t>
      </w:r>
      <w:r w:rsidRPr="00011BF1">
        <w:rPr>
          <w:rFonts w:ascii="Times New Roman" w:eastAsia="Times New Roman" w:hAnsi="Times New Roman" w:cs="Times New Roman"/>
          <w:color w:val="000000"/>
          <w:w w:val="101"/>
          <w:kern w:val="0"/>
          <w:sz w:val="28"/>
          <w:szCs w:val="28"/>
          <w:lang w:eastAsia="ru-RU"/>
        </w:rPr>
        <w:t>к</w:t>
      </w:r>
      <w:r w:rsidRPr="00011BF1">
        <w:rPr>
          <w:rFonts w:ascii="Times New Roman" w:eastAsia="Times New Roman" w:hAnsi="Times New Roman" w:cs="Times New Roman"/>
          <w:color w:val="000000"/>
          <w:spacing w:val="1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р</w:t>
      </w:r>
      <w:r w:rsidRPr="00011BF1">
        <w:rPr>
          <w:rFonts w:ascii="Times New Roman" w:eastAsia="Times New Roman" w:hAnsi="Times New Roman" w:cs="Times New Roman"/>
          <w:color w:val="000000"/>
          <w:kern w:val="0"/>
          <w:sz w:val="28"/>
          <w:szCs w:val="28"/>
          <w:lang w:eastAsia="ru-RU"/>
        </w:rPr>
        <w:t>г</w:t>
      </w:r>
      <w:r w:rsidRPr="00011BF1">
        <w:rPr>
          <w:rFonts w:ascii="Times New Roman" w:eastAsia="Times New Roman" w:hAnsi="Times New Roman" w:cs="Times New Roman"/>
          <w:color w:val="000000"/>
          <w:w w:val="101"/>
          <w:kern w:val="0"/>
          <w:sz w:val="28"/>
          <w:szCs w:val="28"/>
          <w:lang w:eastAsia="ru-RU"/>
        </w:rPr>
        <w:t>а</w:t>
      </w:r>
      <w:r w:rsidRPr="00011BF1">
        <w:rPr>
          <w:rFonts w:ascii="Times New Roman" w:eastAsia="Times New Roman" w:hAnsi="Times New Roman" w:cs="Times New Roman"/>
          <w:color w:val="000000"/>
          <w:kern w:val="0"/>
          <w:sz w:val="28"/>
          <w:szCs w:val="28"/>
          <w:lang w:eastAsia="ru-RU"/>
        </w:rPr>
        <w:t>низ</w:t>
      </w:r>
      <w:r w:rsidRPr="00011BF1">
        <w:rPr>
          <w:rFonts w:ascii="Times New Roman" w:eastAsia="Times New Roman" w:hAnsi="Times New Roman" w:cs="Times New Roman"/>
          <w:color w:val="000000"/>
          <w:w w:val="101"/>
          <w:kern w:val="0"/>
          <w:sz w:val="28"/>
          <w:szCs w:val="28"/>
          <w:lang w:eastAsia="ru-RU"/>
        </w:rPr>
        <w:t>а</w:t>
      </w:r>
      <w:r w:rsidRPr="00011BF1">
        <w:rPr>
          <w:rFonts w:ascii="Times New Roman" w:eastAsia="Times New Roman" w:hAnsi="Times New Roman" w:cs="Times New Roman"/>
          <w:color w:val="000000"/>
          <w:kern w:val="0"/>
          <w:sz w:val="28"/>
          <w:szCs w:val="28"/>
          <w:lang w:eastAsia="ru-RU"/>
        </w:rPr>
        <w:t>ци</w:t>
      </w:r>
      <w:r w:rsidRPr="00011BF1">
        <w:rPr>
          <w:rFonts w:ascii="Times New Roman" w:eastAsia="Times New Roman" w:hAnsi="Times New Roman" w:cs="Times New Roman"/>
          <w:color w:val="000000"/>
          <w:spacing w:val="-3"/>
          <w:w w:val="101"/>
          <w:kern w:val="0"/>
          <w:sz w:val="28"/>
          <w:szCs w:val="28"/>
          <w:lang w:eastAsia="ru-RU"/>
        </w:rPr>
        <w:t>я</w:t>
      </w:r>
      <w:r w:rsidRPr="00011BF1">
        <w:rPr>
          <w:rFonts w:ascii="Times New Roman" w:eastAsia="Times New Roman" w:hAnsi="Times New Roman" w:cs="Times New Roman"/>
          <w:color w:val="000000"/>
          <w:w w:val="101"/>
          <w:kern w:val="0"/>
          <w:sz w:val="28"/>
          <w:szCs w:val="28"/>
          <w:lang w:eastAsia="ru-RU"/>
        </w:rPr>
        <w:t>м</w:t>
      </w:r>
      <w:r w:rsidRPr="00011BF1">
        <w:rPr>
          <w:rFonts w:ascii="Times New Roman" w:eastAsia="Times New Roman" w:hAnsi="Times New Roman" w:cs="Times New Roman"/>
          <w:color w:val="000000"/>
          <w:spacing w:val="1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во</w:t>
      </w:r>
      <w:r w:rsidRPr="00011BF1">
        <w:rPr>
          <w:rFonts w:ascii="Times New Roman" w:eastAsia="Times New Roman" w:hAnsi="Times New Roman" w:cs="Times New Roman"/>
          <w:color w:val="000000"/>
          <w:w w:val="101"/>
          <w:kern w:val="0"/>
          <w:sz w:val="28"/>
          <w:szCs w:val="28"/>
          <w:lang w:eastAsia="ru-RU"/>
        </w:rPr>
        <w:t>с</w:t>
      </w:r>
      <w:r w:rsidRPr="00011BF1">
        <w:rPr>
          <w:rFonts w:ascii="Times New Roman" w:eastAsia="Times New Roman" w:hAnsi="Times New Roman" w:cs="Times New Roman"/>
          <w:color w:val="000000"/>
          <w:kern w:val="0"/>
          <w:sz w:val="28"/>
          <w:szCs w:val="28"/>
          <w:lang w:eastAsia="ru-RU"/>
        </w:rPr>
        <w:t>пит</w:t>
      </w:r>
      <w:r w:rsidRPr="00011BF1">
        <w:rPr>
          <w:rFonts w:ascii="Times New Roman" w:eastAsia="Times New Roman" w:hAnsi="Times New Roman" w:cs="Times New Roman"/>
          <w:color w:val="000000"/>
          <w:w w:val="101"/>
          <w:kern w:val="0"/>
          <w:sz w:val="28"/>
          <w:szCs w:val="28"/>
          <w:lang w:eastAsia="ru-RU"/>
        </w:rPr>
        <w:t>а</w:t>
      </w:r>
      <w:r w:rsidRPr="00011BF1">
        <w:rPr>
          <w:rFonts w:ascii="Times New Roman" w:eastAsia="Times New Roman" w:hAnsi="Times New Roman" w:cs="Times New Roman"/>
          <w:color w:val="000000"/>
          <w:kern w:val="0"/>
          <w:sz w:val="28"/>
          <w:szCs w:val="28"/>
          <w:lang w:eastAsia="ru-RU"/>
        </w:rPr>
        <w:t>ни</w:t>
      </w:r>
      <w:r w:rsidRPr="00011BF1">
        <w:rPr>
          <w:rFonts w:ascii="Times New Roman" w:eastAsia="Times New Roman" w:hAnsi="Times New Roman" w:cs="Times New Roman"/>
          <w:color w:val="000000"/>
          <w:w w:val="101"/>
          <w:kern w:val="0"/>
          <w:sz w:val="28"/>
          <w:szCs w:val="28"/>
          <w:lang w:eastAsia="ru-RU"/>
        </w:rPr>
        <w:t>я</w:t>
      </w:r>
      <w:r w:rsidRPr="00011BF1">
        <w:rPr>
          <w:rFonts w:ascii="Times New Roman" w:eastAsia="Times New Roman" w:hAnsi="Times New Roman" w:cs="Times New Roman"/>
          <w:color w:val="000000"/>
          <w:spacing w:val="1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w w:val="101"/>
          <w:kern w:val="0"/>
          <w:sz w:val="28"/>
          <w:szCs w:val="28"/>
          <w:lang w:eastAsia="ru-RU"/>
        </w:rPr>
        <w:t>б</w:t>
      </w:r>
      <w:r w:rsidRPr="00011BF1">
        <w:rPr>
          <w:rFonts w:ascii="Times New Roman" w:eastAsia="Times New Roman" w:hAnsi="Times New Roman" w:cs="Times New Roman"/>
          <w:color w:val="000000"/>
          <w:spacing w:val="-1"/>
          <w:kern w:val="0"/>
          <w:sz w:val="28"/>
          <w:szCs w:val="28"/>
          <w:lang w:eastAsia="ru-RU"/>
        </w:rPr>
        <w:t>у</w:t>
      </w:r>
      <w:r w:rsidRPr="00011BF1">
        <w:rPr>
          <w:rFonts w:ascii="Times New Roman" w:eastAsia="Times New Roman" w:hAnsi="Times New Roman" w:cs="Times New Roman"/>
          <w:color w:val="000000"/>
          <w:spacing w:val="-1"/>
          <w:w w:val="101"/>
          <w:kern w:val="0"/>
          <w:sz w:val="28"/>
          <w:szCs w:val="28"/>
          <w:lang w:eastAsia="ru-RU"/>
        </w:rPr>
        <w:t>ч</w:t>
      </w:r>
      <w:r w:rsidRPr="00011BF1">
        <w:rPr>
          <w:rFonts w:ascii="Times New Roman" w:eastAsia="Times New Roman" w:hAnsi="Times New Roman" w:cs="Times New Roman"/>
          <w:color w:val="000000"/>
          <w:w w:val="101"/>
          <w:kern w:val="0"/>
          <w:sz w:val="28"/>
          <w:szCs w:val="28"/>
          <w:lang w:eastAsia="ru-RU"/>
        </w:rPr>
        <w:t>е</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1"/>
          <w:w w:val="101"/>
          <w:kern w:val="0"/>
          <w:sz w:val="28"/>
          <w:szCs w:val="28"/>
          <w:lang w:eastAsia="ru-RU"/>
        </w:rPr>
        <w:t>я</w:t>
      </w:r>
      <w:r w:rsidRPr="00011BF1">
        <w:rPr>
          <w:rFonts w:ascii="Times New Roman" w:eastAsia="Times New Roman" w:hAnsi="Times New Roman" w:cs="Times New Roman"/>
          <w:color w:val="000000"/>
          <w:kern w:val="0"/>
          <w:sz w:val="28"/>
          <w:szCs w:val="28"/>
          <w:lang w:eastAsia="ru-RU"/>
        </w:rPr>
        <w:t>, от</w:t>
      </w:r>
      <w:r w:rsidRPr="00011BF1">
        <w:rPr>
          <w:rFonts w:ascii="Times New Roman" w:eastAsia="Times New Roman" w:hAnsi="Times New Roman" w:cs="Times New Roman"/>
          <w:color w:val="000000"/>
          <w:w w:val="101"/>
          <w:kern w:val="0"/>
          <w:sz w:val="28"/>
          <w:szCs w:val="28"/>
          <w:lang w:eastAsia="ru-RU"/>
        </w:rPr>
        <w:t>ды</w:t>
      </w:r>
      <w:r w:rsidRPr="00011BF1">
        <w:rPr>
          <w:rFonts w:ascii="Times New Roman" w:eastAsia="Times New Roman" w:hAnsi="Times New Roman" w:cs="Times New Roman"/>
          <w:color w:val="000000"/>
          <w:kern w:val="0"/>
          <w:sz w:val="28"/>
          <w:szCs w:val="28"/>
          <w:lang w:eastAsia="ru-RU"/>
        </w:rPr>
        <w:t>х</w:t>
      </w:r>
      <w:r w:rsidRPr="00011BF1">
        <w:rPr>
          <w:rFonts w:ascii="Times New Roman" w:eastAsia="Times New Roman" w:hAnsi="Times New Roman" w:cs="Times New Roman"/>
          <w:color w:val="000000"/>
          <w:w w:val="101"/>
          <w:kern w:val="0"/>
          <w:sz w:val="28"/>
          <w:szCs w:val="28"/>
          <w:lang w:eastAsia="ru-RU"/>
        </w:rPr>
        <w:t>а</w:t>
      </w:r>
      <w:r w:rsidRPr="00011BF1">
        <w:rPr>
          <w:rFonts w:ascii="Times New Roman" w:eastAsia="Times New Roman" w:hAnsi="Times New Roman" w:cs="Times New Roman"/>
          <w:color w:val="000000"/>
          <w:spacing w:val="11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1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оз</w:t>
      </w:r>
      <w:r w:rsidRPr="00011BF1">
        <w:rPr>
          <w:rFonts w:ascii="Times New Roman" w:eastAsia="Times New Roman" w:hAnsi="Times New Roman" w:cs="Times New Roman"/>
          <w:color w:val="000000"/>
          <w:w w:val="101"/>
          <w:kern w:val="0"/>
          <w:sz w:val="28"/>
          <w:szCs w:val="28"/>
          <w:lang w:eastAsia="ru-RU"/>
        </w:rPr>
        <w:t>д</w:t>
      </w:r>
      <w:r w:rsidRPr="00011BF1">
        <w:rPr>
          <w:rFonts w:ascii="Times New Roman" w:eastAsia="Times New Roman" w:hAnsi="Times New Roman" w:cs="Times New Roman"/>
          <w:color w:val="000000"/>
          <w:kern w:val="0"/>
          <w:sz w:val="28"/>
          <w:szCs w:val="28"/>
          <w:lang w:eastAsia="ru-RU"/>
        </w:rPr>
        <w:t>оров</w:t>
      </w:r>
      <w:r w:rsidRPr="00011BF1">
        <w:rPr>
          <w:rFonts w:ascii="Times New Roman" w:eastAsia="Times New Roman" w:hAnsi="Times New Roman" w:cs="Times New Roman"/>
          <w:color w:val="000000"/>
          <w:spacing w:val="-1"/>
          <w:kern w:val="0"/>
          <w:sz w:val="28"/>
          <w:szCs w:val="28"/>
          <w:lang w:eastAsia="ru-RU"/>
        </w:rPr>
        <w:t>л</w:t>
      </w:r>
      <w:r w:rsidRPr="00011BF1">
        <w:rPr>
          <w:rFonts w:ascii="Times New Roman" w:eastAsia="Times New Roman" w:hAnsi="Times New Roman" w:cs="Times New Roman"/>
          <w:color w:val="000000"/>
          <w:w w:val="101"/>
          <w:kern w:val="0"/>
          <w:sz w:val="28"/>
          <w:szCs w:val="28"/>
          <w:lang w:eastAsia="ru-RU"/>
        </w:rPr>
        <w:t>е</w:t>
      </w:r>
      <w:r w:rsidRPr="00011BF1">
        <w:rPr>
          <w:rFonts w:ascii="Times New Roman" w:eastAsia="Times New Roman" w:hAnsi="Times New Roman" w:cs="Times New Roman"/>
          <w:color w:val="000000"/>
          <w:kern w:val="0"/>
          <w:sz w:val="28"/>
          <w:szCs w:val="28"/>
          <w:lang w:eastAsia="ru-RU"/>
        </w:rPr>
        <w:t>ни</w:t>
      </w:r>
      <w:r w:rsidRPr="00011BF1">
        <w:rPr>
          <w:rFonts w:ascii="Times New Roman" w:eastAsia="Times New Roman" w:hAnsi="Times New Roman" w:cs="Times New Roman"/>
          <w:color w:val="000000"/>
          <w:w w:val="101"/>
          <w:kern w:val="0"/>
          <w:sz w:val="28"/>
          <w:szCs w:val="28"/>
          <w:lang w:eastAsia="ru-RU"/>
        </w:rPr>
        <w:t>я</w:t>
      </w:r>
      <w:r w:rsidRPr="00011BF1">
        <w:rPr>
          <w:rFonts w:ascii="Times New Roman" w:eastAsia="Times New Roman" w:hAnsi="Times New Roman" w:cs="Times New Roman"/>
          <w:color w:val="000000"/>
          <w:spacing w:val="114"/>
          <w:kern w:val="0"/>
          <w:sz w:val="28"/>
          <w:szCs w:val="28"/>
          <w:lang w:eastAsia="ru-RU"/>
        </w:rPr>
        <w:t xml:space="preserve"> </w:t>
      </w:r>
      <w:r w:rsidRPr="00011BF1">
        <w:rPr>
          <w:rFonts w:ascii="Times New Roman" w:eastAsia="Times New Roman" w:hAnsi="Times New Roman" w:cs="Times New Roman"/>
          <w:color w:val="000000"/>
          <w:w w:val="101"/>
          <w:kern w:val="0"/>
          <w:sz w:val="28"/>
          <w:szCs w:val="28"/>
          <w:lang w:eastAsia="ru-RU"/>
        </w:rPr>
        <w:t>де</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w w:val="101"/>
          <w:kern w:val="0"/>
          <w:sz w:val="28"/>
          <w:szCs w:val="28"/>
          <w:lang w:eastAsia="ru-RU"/>
        </w:rPr>
        <w:t>е</w:t>
      </w:r>
      <w:r w:rsidRPr="00011BF1">
        <w:rPr>
          <w:rFonts w:ascii="Times New Roman" w:eastAsia="Times New Roman" w:hAnsi="Times New Roman" w:cs="Times New Roman"/>
          <w:color w:val="000000"/>
          <w:kern w:val="0"/>
          <w:sz w:val="28"/>
          <w:szCs w:val="28"/>
          <w:lang w:eastAsia="ru-RU"/>
        </w:rPr>
        <w:t>й</w:t>
      </w:r>
      <w:r w:rsidRPr="00011BF1">
        <w:rPr>
          <w:rFonts w:ascii="Times New Roman" w:eastAsia="Times New Roman" w:hAnsi="Times New Roman" w:cs="Times New Roman"/>
          <w:color w:val="000000"/>
          <w:spacing w:val="114"/>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114"/>
          <w:kern w:val="0"/>
          <w:sz w:val="28"/>
          <w:szCs w:val="28"/>
          <w:lang w:eastAsia="ru-RU"/>
        </w:rPr>
        <w:t xml:space="preserve"> </w:t>
      </w:r>
      <w:r w:rsidRPr="00011BF1">
        <w:rPr>
          <w:rFonts w:ascii="Times New Roman" w:eastAsia="Times New Roman" w:hAnsi="Times New Roman" w:cs="Times New Roman"/>
          <w:color w:val="000000"/>
          <w:w w:val="101"/>
          <w:kern w:val="0"/>
          <w:sz w:val="28"/>
          <w:szCs w:val="28"/>
          <w:lang w:eastAsia="ru-RU"/>
        </w:rPr>
        <w:t>м</w:t>
      </w:r>
      <w:r w:rsidRPr="00011BF1">
        <w:rPr>
          <w:rFonts w:ascii="Times New Roman" w:eastAsia="Times New Roman" w:hAnsi="Times New Roman" w:cs="Times New Roman"/>
          <w:color w:val="000000"/>
          <w:kern w:val="0"/>
          <w:sz w:val="28"/>
          <w:szCs w:val="28"/>
          <w:lang w:eastAsia="ru-RU"/>
        </w:rPr>
        <w:t>оло</w:t>
      </w:r>
      <w:r w:rsidRPr="00011BF1">
        <w:rPr>
          <w:rFonts w:ascii="Times New Roman" w:eastAsia="Times New Roman" w:hAnsi="Times New Roman" w:cs="Times New Roman"/>
          <w:color w:val="000000"/>
          <w:w w:val="101"/>
          <w:kern w:val="0"/>
          <w:sz w:val="28"/>
          <w:szCs w:val="28"/>
          <w:lang w:eastAsia="ru-RU"/>
        </w:rPr>
        <w:t>д</w:t>
      </w:r>
      <w:r w:rsidRPr="00011BF1">
        <w:rPr>
          <w:rFonts w:ascii="Times New Roman" w:eastAsia="Times New Roman" w:hAnsi="Times New Roman" w:cs="Times New Roman"/>
          <w:color w:val="000000"/>
          <w:spacing w:val="-2"/>
          <w:w w:val="101"/>
          <w:kern w:val="0"/>
          <w:sz w:val="28"/>
          <w:szCs w:val="28"/>
          <w:lang w:eastAsia="ru-RU"/>
        </w:rPr>
        <w:t>е</w:t>
      </w:r>
      <w:r w:rsidRPr="00011BF1">
        <w:rPr>
          <w:rFonts w:ascii="Times New Roman" w:eastAsia="Times New Roman" w:hAnsi="Times New Roman" w:cs="Times New Roman"/>
          <w:color w:val="000000"/>
          <w:w w:val="101"/>
          <w:kern w:val="0"/>
          <w:sz w:val="28"/>
          <w:szCs w:val="28"/>
          <w:lang w:eastAsia="ru-RU"/>
        </w:rPr>
        <w:t>ж</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12"/>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у</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1"/>
          <w:kern w:val="0"/>
          <w:sz w:val="28"/>
          <w:szCs w:val="28"/>
          <w:lang w:eastAsia="ru-RU"/>
        </w:rPr>
        <w:t>в</w:t>
      </w:r>
      <w:r w:rsidRPr="00011BF1">
        <w:rPr>
          <w:rFonts w:ascii="Times New Roman" w:eastAsia="Times New Roman" w:hAnsi="Times New Roman" w:cs="Times New Roman"/>
          <w:color w:val="000000"/>
          <w:w w:val="101"/>
          <w:kern w:val="0"/>
          <w:sz w:val="28"/>
          <w:szCs w:val="28"/>
          <w:lang w:eastAsia="ru-RU"/>
        </w:rPr>
        <w:t>е</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w w:val="101"/>
          <w:kern w:val="0"/>
          <w:sz w:val="28"/>
          <w:szCs w:val="28"/>
          <w:lang w:eastAsia="ru-RU"/>
        </w:rPr>
        <w:t>жде</w:t>
      </w:r>
      <w:r w:rsidRPr="00011BF1">
        <w:rPr>
          <w:rFonts w:ascii="Times New Roman" w:eastAsia="Times New Roman" w:hAnsi="Times New Roman" w:cs="Times New Roman"/>
          <w:color w:val="000000"/>
          <w:kern w:val="0"/>
          <w:sz w:val="28"/>
          <w:szCs w:val="28"/>
          <w:lang w:eastAsia="ru-RU"/>
        </w:rPr>
        <w:t>нн</w:t>
      </w:r>
      <w:r w:rsidRPr="00011BF1">
        <w:rPr>
          <w:rFonts w:ascii="Times New Roman" w:eastAsia="Times New Roman" w:hAnsi="Times New Roman" w:cs="Times New Roman"/>
          <w:color w:val="000000"/>
          <w:w w:val="101"/>
          <w:kern w:val="0"/>
          <w:sz w:val="28"/>
          <w:szCs w:val="28"/>
          <w:lang w:eastAsia="ru-RU"/>
        </w:rPr>
        <w:t>ые</w:t>
      </w:r>
      <w:r w:rsidRPr="00011BF1">
        <w:rPr>
          <w:rFonts w:ascii="Times New Roman" w:eastAsia="Times New Roman" w:hAnsi="Times New Roman" w:cs="Times New Roman"/>
          <w:color w:val="000000"/>
          <w:spacing w:val="11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П</w:t>
      </w:r>
      <w:r w:rsidRPr="00011BF1">
        <w:rPr>
          <w:rFonts w:ascii="Times New Roman" w:eastAsia="Times New Roman" w:hAnsi="Times New Roman" w:cs="Times New Roman"/>
          <w:color w:val="000000"/>
          <w:spacing w:val="-2"/>
          <w:kern w:val="0"/>
          <w:sz w:val="28"/>
          <w:szCs w:val="28"/>
          <w:lang w:eastAsia="ru-RU"/>
        </w:rPr>
        <w:t>о</w:t>
      </w:r>
      <w:r w:rsidRPr="00011BF1">
        <w:rPr>
          <w:rFonts w:ascii="Times New Roman" w:eastAsia="Times New Roman" w:hAnsi="Times New Roman" w:cs="Times New Roman"/>
          <w:color w:val="000000"/>
          <w:w w:val="101"/>
          <w:kern w:val="0"/>
          <w:sz w:val="28"/>
          <w:szCs w:val="28"/>
          <w:lang w:eastAsia="ru-RU"/>
        </w:rPr>
        <w:t>с</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w w:val="101"/>
          <w:kern w:val="0"/>
          <w:sz w:val="28"/>
          <w:szCs w:val="28"/>
          <w:lang w:eastAsia="ru-RU"/>
        </w:rPr>
        <w:t>а</w:t>
      </w:r>
      <w:r w:rsidRPr="00011BF1">
        <w:rPr>
          <w:rFonts w:ascii="Times New Roman" w:eastAsia="Times New Roman" w:hAnsi="Times New Roman" w:cs="Times New Roman"/>
          <w:color w:val="000000"/>
          <w:kern w:val="0"/>
          <w:sz w:val="28"/>
          <w:szCs w:val="28"/>
          <w:lang w:eastAsia="ru-RU"/>
        </w:rPr>
        <w:t>но</w:t>
      </w:r>
      <w:r w:rsidRPr="00011BF1">
        <w:rPr>
          <w:rFonts w:ascii="Times New Roman" w:eastAsia="Times New Roman" w:hAnsi="Times New Roman" w:cs="Times New Roman"/>
          <w:color w:val="000000"/>
          <w:spacing w:val="-3"/>
          <w:kern w:val="0"/>
          <w:sz w:val="28"/>
          <w:szCs w:val="28"/>
          <w:lang w:eastAsia="ru-RU"/>
        </w:rPr>
        <w:t>в</w:t>
      </w:r>
      <w:r w:rsidRPr="00011BF1">
        <w:rPr>
          <w:rFonts w:ascii="Times New Roman" w:eastAsia="Times New Roman" w:hAnsi="Times New Roman" w:cs="Times New Roman"/>
          <w:color w:val="000000"/>
          <w:kern w:val="0"/>
          <w:sz w:val="28"/>
          <w:szCs w:val="28"/>
          <w:lang w:eastAsia="ru-RU"/>
        </w:rPr>
        <w:t>л</w:t>
      </w:r>
      <w:r w:rsidRPr="00011BF1">
        <w:rPr>
          <w:rFonts w:ascii="Times New Roman" w:eastAsia="Times New Roman" w:hAnsi="Times New Roman" w:cs="Times New Roman"/>
          <w:color w:val="000000"/>
          <w:w w:val="101"/>
          <w:kern w:val="0"/>
          <w:sz w:val="28"/>
          <w:szCs w:val="28"/>
          <w:lang w:eastAsia="ru-RU"/>
        </w:rPr>
        <w:t>е</w:t>
      </w:r>
      <w:r w:rsidRPr="00011BF1">
        <w:rPr>
          <w:rFonts w:ascii="Times New Roman" w:eastAsia="Times New Roman" w:hAnsi="Times New Roman" w:cs="Times New Roman"/>
          <w:color w:val="000000"/>
          <w:kern w:val="0"/>
          <w:sz w:val="28"/>
          <w:szCs w:val="28"/>
          <w:lang w:eastAsia="ru-RU"/>
        </w:rPr>
        <w:t>ни</w:t>
      </w:r>
      <w:r w:rsidRPr="00011BF1">
        <w:rPr>
          <w:rFonts w:ascii="Times New Roman" w:eastAsia="Times New Roman" w:hAnsi="Times New Roman" w:cs="Times New Roman"/>
          <w:color w:val="000000"/>
          <w:w w:val="101"/>
          <w:kern w:val="0"/>
          <w:sz w:val="28"/>
          <w:szCs w:val="28"/>
          <w:lang w:eastAsia="ru-RU"/>
        </w:rPr>
        <w:t>ем</w:t>
      </w:r>
      <w:r w:rsidRPr="00011BF1">
        <w:rPr>
          <w:rFonts w:ascii="Times New Roman" w:eastAsia="Times New Roman" w:hAnsi="Times New Roman" w:cs="Times New Roman"/>
          <w:color w:val="000000"/>
          <w:spacing w:val="11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11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28</w:t>
      </w:r>
      <w:r w:rsidRPr="00011BF1">
        <w:rPr>
          <w:rFonts w:ascii="Times New Roman" w:eastAsia="Times New Roman" w:hAnsi="Times New Roman" w:cs="Times New Roman"/>
          <w:color w:val="000000"/>
          <w:spacing w:val="11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гл</w:t>
      </w:r>
      <w:r w:rsidRPr="00011BF1">
        <w:rPr>
          <w:rFonts w:ascii="Times New Roman" w:eastAsia="Times New Roman" w:hAnsi="Times New Roman" w:cs="Times New Roman"/>
          <w:color w:val="000000"/>
          <w:w w:val="101"/>
          <w:kern w:val="0"/>
          <w:sz w:val="28"/>
          <w:szCs w:val="28"/>
          <w:lang w:eastAsia="ru-RU"/>
        </w:rPr>
        <w:t>а</w:t>
      </w:r>
      <w:r w:rsidRPr="00011BF1">
        <w:rPr>
          <w:rFonts w:ascii="Times New Roman" w:eastAsia="Times New Roman" w:hAnsi="Times New Roman" w:cs="Times New Roman"/>
          <w:color w:val="000000"/>
          <w:kern w:val="0"/>
          <w:sz w:val="28"/>
          <w:szCs w:val="28"/>
          <w:lang w:eastAsia="ru-RU"/>
        </w:rPr>
        <w:t>вного го</w:t>
      </w:r>
      <w:r w:rsidRPr="00011BF1">
        <w:rPr>
          <w:rFonts w:ascii="Times New Roman" w:eastAsia="Times New Roman" w:hAnsi="Times New Roman" w:cs="Times New Roman"/>
          <w:color w:val="000000"/>
          <w:w w:val="101"/>
          <w:kern w:val="0"/>
          <w:sz w:val="28"/>
          <w:szCs w:val="28"/>
          <w:lang w:eastAsia="ru-RU"/>
        </w:rPr>
        <w:t>с</w:t>
      </w:r>
      <w:r w:rsidRPr="00011BF1">
        <w:rPr>
          <w:rFonts w:ascii="Times New Roman" w:eastAsia="Times New Roman" w:hAnsi="Times New Roman" w:cs="Times New Roman"/>
          <w:color w:val="000000"/>
          <w:spacing w:val="-1"/>
          <w:kern w:val="0"/>
          <w:sz w:val="28"/>
          <w:szCs w:val="28"/>
          <w:lang w:eastAsia="ru-RU"/>
        </w:rPr>
        <w:t>у</w:t>
      </w:r>
      <w:r w:rsidRPr="00011BF1">
        <w:rPr>
          <w:rFonts w:ascii="Times New Roman" w:eastAsia="Times New Roman" w:hAnsi="Times New Roman" w:cs="Times New Roman"/>
          <w:color w:val="000000"/>
          <w:w w:val="101"/>
          <w:kern w:val="0"/>
          <w:sz w:val="28"/>
          <w:szCs w:val="28"/>
          <w:lang w:eastAsia="ru-RU"/>
        </w:rPr>
        <w:t>да</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w w:val="101"/>
          <w:kern w:val="0"/>
          <w:sz w:val="28"/>
          <w:szCs w:val="28"/>
          <w:lang w:eastAsia="ru-RU"/>
        </w:rPr>
        <w:t>с</w:t>
      </w:r>
      <w:r w:rsidRPr="00011BF1">
        <w:rPr>
          <w:rFonts w:ascii="Times New Roman" w:eastAsia="Times New Roman" w:hAnsi="Times New Roman" w:cs="Times New Roman"/>
          <w:color w:val="000000"/>
          <w:kern w:val="0"/>
          <w:sz w:val="28"/>
          <w:szCs w:val="28"/>
          <w:lang w:eastAsia="ru-RU"/>
        </w:rPr>
        <w:t>тв</w:t>
      </w:r>
      <w:r w:rsidRPr="00011BF1">
        <w:rPr>
          <w:rFonts w:ascii="Times New Roman" w:eastAsia="Times New Roman" w:hAnsi="Times New Roman" w:cs="Times New Roman"/>
          <w:color w:val="000000"/>
          <w:w w:val="101"/>
          <w:kern w:val="0"/>
          <w:sz w:val="28"/>
          <w:szCs w:val="28"/>
          <w:lang w:eastAsia="ru-RU"/>
        </w:rPr>
        <w:t>е</w:t>
      </w:r>
      <w:r w:rsidRPr="00011BF1">
        <w:rPr>
          <w:rFonts w:ascii="Times New Roman" w:eastAsia="Times New Roman" w:hAnsi="Times New Roman" w:cs="Times New Roman"/>
          <w:color w:val="000000"/>
          <w:kern w:val="0"/>
          <w:sz w:val="28"/>
          <w:szCs w:val="28"/>
          <w:lang w:eastAsia="ru-RU"/>
        </w:rPr>
        <w:t>нн</w:t>
      </w:r>
      <w:r w:rsidRPr="00011BF1">
        <w:rPr>
          <w:rFonts w:ascii="Times New Roman" w:eastAsia="Times New Roman" w:hAnsi="Times New Roman" w:cs="Times New Roman"/>
          <w:color w:val="000000"/>
          <w:spacing w:val="-2"/>
          <w:kern w:val="0"/>
          <w:sz w:val="28"/>
          <w:szCs w:val="28"/>
          <w:lang w:eastAsia="ru-RU"/>
        </w:rPr>
        <w:t>о</w:t>
      </w:r>
      <w:r w:rsidRPr="00011BF1">
        <w:rPr>
          <w:rFonts w:ascii="Times New Roman" w:eastAsia="Times New Roman" w:hAnsi="Times New Roman" w:cs="Times New Roman"/>
          <w:color w:val="000000"/>
          <w:kern w:val="0"/>
          <w:sz w:val="28"/>
          <w:szCs w:val="28"/>
          <w:lang w:eastAsia="ru-RU"/>
        </w:rPr>
        <w:t>го вр</w:t>
      </w:r>
      <w:r w:rsidRPr="00011BF1">
        <w:rPr>
          <w:rFonts w:ascii="Times New Roman" w:eastAsia="Times New Roman" w:hAnsi="Times New Roman" w:cs="Times New Roman"/>
          <w:color w:val="000000"/>
          <w:w w:val="101"/>
          <w:kern w:val="0"/>
          <w:sz w:val="28"/>
          <w:szCs w:val="28"/>
          <w:lang w:eastAsia="ru-RU"/>
        </w:rPr>
        <w:t>ача</w:t>
      </w:r>
      <w:r w:rsidRPr="00011BF1">
        <w:rPr>
          <w:rFonts w:ascii="Times New Roman" w:eastAsia="Times New Roman" w:hAnsi="Times New Roman" w:cs="Times New Roman"/>
          <w:color w:val="000000"/>
          <w:kern w:val="0"/>
          <w:sz w:val="28"/>
          <w:szCs w:val="28"/>
          <w:lang w:eastAsia="ru-RU"/>
        </w:rPr>
        <w:t xml:space="preserve"> </w:t>
      </w:r>
      <w:r w:rsidRPr="00011BF1">
        <w:rPr>
          <w:rFonts w:ascii="Times New Roman" w:eastAsia="Times New Roman" w:hAnsi="Times New Roman" w:cs="Times New Roman"/>
          <w:color w:val="000000"/>
          <w:spacing w:val="-3"/>
          <w:kern w:val="0"/>
          <w:sz w:val="28"/>
          <w:szCs w:val="28"/>
          <w:lang w:eastAsia="ru-RU"/>
        </w:rPr>
        <w:t>Р</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w w:val="101"/>
          <w:kern w:val="0"/>
          <w:sz w:val="28"/>
          <w:szCs w:val="28"/>
          <w:lang w:eastAsia="ru-RU"/>
        </w:rPr>
        <w:t>сс</w:t>
      </w:r>
      <w:r w:rsidRPr="00011BF1">
        <w:rPr>
          <w:rFonts w:ascii="Times New Roman" w:eastAsia="Times New Roman" w:hAnsi="Times New Roman" w:cs="Times New Roman"/>
          <w:color w:val="000000"/>
          <w:kern w:val="0"/>
          <w:sz w:val="28"/>
          <w:szCs w:val="28"/>
          <w:lang w:eastAsia="ru-RU"/>
        </w:rPr>
        <w:t>ий</w:t>
      </w:r>
      <w:r w:rsidRPr="00011BF1">
        <w:rPr>
          <w:rFonts w:ascii="Times New Roman" w:eastAsia="Times New Roman" w:hAnsi="Times New Roman" w:cs="Times New Roman"/>
          <w:color w:val="000000"/>
          <w:w w:val="101"/>
          <w:kern w:val="0"/>
          <w:sz w:val="28"/>
          <w:szCs w:val="28"/>
          <w:lang w:eastAsia="ru-RU"/>
        </w:rPr>
        <w:t>с</w:t>
      </w:r>
      <w:r w:rsidRPr="00011BF1">
        <w:rPr>
          <w:rFonts w:ascii="Times New Roman" w:eastAsia="Times New Roman" w:hAnsi="Times New Roman" w:cs="Times New Roman"/>
          <w:color w:val="000000"/>
          <w:spacing w:val="-1"/>
          <w:w w:val="101"/>
          <w:kern w:val="0"/>
          <w:sz w:val="28"/>
          <w:szCs w:val="28"/>
          <w:lang w:eastAsia="ru-RU"/>
        </w:rPr>
        <w:t>к</w:t>
      </w:r>
      <w:r w:rsidRPr="00011BF1">
        <w:rPr>
          <w:rFonts w:ascii="Times New Roman" w:eastAsia="Times New Roman" w:hAnsi="Times New Roman" w:cs="Times New Roman"/>
          <w:color w:val="000000"/>
          <w:kern w:val="0"/>
          <w:sz w:val="28"/>
          <w:szCs w:val="28"/>
          <w:lang w:eastAsia="ru-RU"/>
        </w:rPr>
        <w:t xml:space="preserve">ой </w:t>
      </w:r>
      <w:r w:rsidRPr="00011BF1">
        <w:rPr>
          <w:rFonts w:ascii="Times New Roman" w:eastAsia="Times New Roman" w:hAnsi="Times New Roman" w:cs="Times New Roman"/>
          <w:color w:val="000000"/>
          <w:spacing w:val="-1"/>
          <w:kern w:val="0"/>
          <w:sz w:val="28"/>
          <w:szCs w:val="28"/>
          <w:lang w:eastAsia="ru-RU"/>
        </w:rPr>
        <w:t>Ф</w:t>
      </w:r>
      <w:r w:rsidRPr="00011BF1">
        <w:rPr>
          <w:rFonts w:ascii="Times New Roman" w:eastAsia="Times New Roman" w:hAnsi="Times New Roman" w:cs="Times New Roman"/>
          <w:color w:val="000000"/>
          <w:w w:val="101"/>
          <w:kern w:val="0"/>
          <w:sz w:val="28"/>
          <w:szCs w:val="28"/>
          <w:lang w:eastAsia="ru-RU"/>
        </w:rPr>
        <w:t>еде</w:t>
      </w:r>
      <w:r w:rsidRPr="00011BF1">
        <w:rPr>
          <w:rFonts w:ascii="Times New Roman" w:eastAsia="Times New Roman" w:hAnsi="Times New Roman" w:cs="Times New Roman"/>
          <w:color w:val="000000"/>
          <w:spacing w:val="-2"/>
          <w:kern w:val="0"/>
          <w:sz w:val="28"/>
          <w:szCs w:val="28"/>
          <w:lang w:eastAsia="ru-RU"/>
        </w:rPr>
        <w:t>р</w:t>
      </w:r>
      <w:r w:rsidRPr="00011BF1">
        <w:rPr>
          <w:rFonts w:ascii="Times New Roman" w:eastAsia="Times New Roman" w:hAnsi="Times New Roman" w:cs="Times New Roman"/>
          <w:color w:val="000000"/>
          <w:w w:val="101"/>
          <w:kern w:val="0"/>
          <w:sz w:val="28"/>
          <w:szCs w:val="28"/>
          <w:lang w:eastAsia="ru-RU"/>
        </w:rPr>
        <w:t>а</w:t>
      </w:r>
      <w:r w:rsidRPr="00011BF1">
        <w:rPr>
          <w:rFonts w:ascii="Times New Roman" w:eastAsia="Times New Roman" w:hAnsi="Times New Roman" w:cs="Times New Roman"/>
          <w:color w:val="000000"/>
          <w:kern w:val="0"/>
          <w:sz w:val="28"/>
          <w:szCs w:val="28"/>
          <w:lang w:eastAsia="ru-RU"/>
        </w:rPr>
        <w:t>ции от</w:t>
      </w:r>
      <w:r w:rsidRPr="00011BF1">
        <w:rPr>
          <w:rFonts w:ascii="Times New Roman" w:eastAsia="Times New Roman" w:hAnsi="Times New Roman" w:cs="Times New Roman"/>
          <w:color w:val="000000"/>
          <w:spacing w:val="-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28.09.2020</w:t>
      </w:r>
    </w:p>
    <w:p w:rsidR="005111A4" w:rsidRPr="00011BF1" w:rsidRDefault="005111A4" w:rsidP="005111A4">
      <w:pPr>
        <w:widowControl w:val="0"/>
        <w:tabs>
          <w:tab w:val="left" w:pos="1125"/>
          <w:tab w:val="left" w:pos="2743"/>
          <w:tab w:val="left" w:pos="3108"/>
          <w:tab w:val="left" w:pos="4787"/>
          <w:tab w:val="left" w:pos="6840"/>
          <w:tab w:val="left" w:pos="8884"/>
        </w:tabs>
        <w:suppressAutoHyphens w:val="0"/>
        <w:spacing w:after="0" w:line="240" w:lineRule="auto"/>
        <w:ind w:right="-9" w:firstLine="708"/>
        <w:jc w:val="both"/>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kern w:val="0"/>
          <w:sz w:val="28"/>
          <w:szCs w:val="28"/>
          <w:lang w:eastAsia="ru-RU"/>
        </w:rPr>
        <w:tab/>
        <w:t>соот</w:t>
      </w:r>
      <w:r w:rsidRPr="00011BF1">
        <w:rPr>
          <w:rFonts w:ascii="Times New Roman" w:eastAsia="Times New Roman" w:hAnsi="Times New Roman" w:cs="Times New Roman"/>
          <w:color w:val="000000"/>
          <w:spacing w:val="1"/>
          <w:kern w:val="0"/>
          <w:sz w:val="28"/>
          <w:szCs w:val="28"/>
          <w:lang w:eastAsia="ru-RU"/>
        </w:rPr>
        <w:t>в</w:t>
      </w:r>
      <w:r w:rsidRPr="00011BF1">
        <w:rPr>
          <w:rFonts w:ascii="Times New Roman" w:eastAsia="Times New Roman" w:hAnsi="Times New Roman" w:cs="Times New Roman"/>
          <w:color w:val="000000"/>
          <w:kern w:val="0"/>
          <w:sz w:val="28"/>
          <w:szCs w:val="28"/>
          <w:lang w:eastAsia="ru-RU"/>
        </w:rPr>
        <w:t>етствии</w:t>
      </w:r>
      <w:r w:rsidRPr="00011BF1">
        <w:rPr>
          <w:rFonts w:ascii="Times New Roman" w:eastAsia="Times New Roman" w:hAnsi="Times New Roman" w:cs="Times New Roman"/>
          <w:color w:val="000000"/>
          <w:kern w:val="0"/>
          <w:sz w:val="28"/>
          <w:szCs w:val="28"/>
          <w:lang w:eastAsia="ru-RU"/>
        </w:rPr>
        <w:tab/>
        <w:t>с</w:t>
      </w:r>
      <w:r w:rsidRPr="00011BF1">
        <w:rPr>
          <w:rFonts w:ascii="Times New Roman" w:eastAsia="Times New Roman" w:hAnsi="Times New Roman" w:cs="Times New Roman"/>
          <w:color w:val="000000"/>
          <w:kern w:val="0"/>
          <w:sz w:val="28"/>
          <w:szCs w:val="28"/>
          <w:lang w:eastAsia="ru-RU"/>
        </w:rPr>
        <w:tab/>
        <w:t>Фед</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раль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ым</w:t>
      </w:r>
      <w:r w:rsidRPr="00011BF1">
        <w:rPr>
          <w:rFonts w:ascii="Times New Roman" w:eastAsia="Times New Roman" w:hAnsi="Times New Roman" w:cs="Times New Roman"/>
          <w:color w:val="000000"/>
          <w:kern w:val="0"/>
          <w:sz w:val="28"/>
          <w:szCs w:val="28"/>
          <w:lang w:eastAsia="ru-RU"/>
        </w:rPr>
        <w:tab/>
        <w:t>го</w:t>
      </w:r>
      <w:r w:rsidRPr="00011BF1">
        <w:rPr>
          <w:rFonts w:ascii="Times New Roman" w:eastAsia="Times New Roman" w:hAnsi="Times New Roman" w:cs="Times New Roman"/>
          <w:color w:val="000000"/>
          <w:spacing w:val="3"/>
          <w:kern w:val="0"/>
          <w:sz w:val="28"/>
          <w:szCs w:val="28"/>
          <w:lang w:eastAsia="ru-RU"/>
        </w:rPr>
        <w:t>с</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дарствен</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ым</w:t>
      </w:r>
      <w:r w:rsidRPr="00011BF1">
        <w:rPr>
          <w:rFonts w:ascii="Times New Roman" w:eastAsia="Times New Roman" w:hAnsi="Times New Roman" w:cs="Times New Roman"/>
          <w:color w:val="000000"/>
          <w:kern w:val="0"/>
          <w:sz w:val="28"/>
          <w:szCs w:val="28"/>
          <w:lang w:eastAsia="ru-RU"/>
        </w:rPr>
        <w:tab/>
        <w:t>образователь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ым</w:t>
      </w:r>
      <w:r w:rsidRPr="00011BF1">
        <w:rPr>
          <w:rFonts w:ascii="Times New Roman" w:eastAsia="Times New Roman" w:hAnsi="Times New Roman" w:cs="Times New Roman"/>
          <w:color w:val="000000"/>
          <w:kern w:val="0"/>
          <w:sz w:val="28"/>
          <w:szCs w:val="28"/>
          <w:lang w:eastAsia="ru-RU"/>
        </w:rPr>
        <w:tab/>
        <w:t>ст</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дартом нач</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л</w:t>
      </w:r>
      <w:r w:rsidRPr="00011BF1">
        <w:rPr>
          <w:rFonts w:ascii="Times New Roman" w:eastAsia="Times New Roman" w:hAnsi="Times New Roman" w:cs="Times New Roman"/>
          <w:color w:val="000000"/>
          <w:spacing w:val="1"/>
          <w:kern w:val="0"/>
          <w:sz w:val="28"/>
          <w:szCs w:val="28"/>
          <w:lang w:eastAsia="ru-RU"/>
        </w:rPr>
        <w:t>ь</w:t>
      </w:r>
      <w:r w:rsidRPr="00011BF1">
        <w:rPr>
          <w:rFonts w:ascii="Times New Roman" w:eastAsia="Times New Roman" w:hAnsi="Times New Roman" w:cs="Times New Roman"/>
          <w:color w:val="000000"/>
          <w:kern w:val="0"/>
          <w:sz w:val="28"/>
          <w:szCs w:val="28"/>
          <w:lang w:eastAsia="ru-RU"/>
        </w:rPr>
        <w:t>ного</w:t>
      </w:r>
      <w:r w:rsidRPr="00011BF1">
        <w:rPr>
          <w:rFonts w:ascii="Times New Roman" w:eastAsia="Times New Roman" w:hAnsi="Times New Roman" w:cs="Times New Roman"/>
          <w:color w:val="000000"/>
          <w:spacing w:val="2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общего</w:t>
      </w:r>
      <w:r w:rsidRPr="00011BF1">
        <w:rPr>
          <w:rFonts w:ascii="Times New Roman" w:eastAsia="Times New Roman" w:hAnsi="Times New Roman" w:cs="Times New Roman"/>
          <w:color w:val="000000"/>
          <w:spacing w:val="2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обра</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ования</w:t>
      </w:r>
      <w:r w:rsidRPr="00011BF1">
        <w:rPr>
          <w:rFonts w:ascii="Times New Roman" w:eastAsia="Times New Roman" w:hAnsi="Times New Roman" w:cs="Times New Roman"/>
          <w:color w:val="000000"/>
          <w:spacing w:val="2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(ФГОС</w:t>
      </w:r>
      <w:r w:rsidRPr="00011BF1">
        <w:rPr>
          <w:rFonts w:ascii="Times New Roman" w:eastAsia="Times New Roman" w:hAnsi="Times New Roman" w:cs="Times New Roman"/>
          <w:color w:val="000000"/>
          <w:spacing w:val="2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НОО)</w:t>
      </w:r>
      <w:r w:rsidRPr="00011BF1">
        <w:rPr>
          <w:rFonts w:ascii="Times New Roman" w:eastAsia="Times New Roman" w:hAnsi="Times New Roman" w:cs="Times New Roman"/>
          <w:color w:val="000000"/>
          <w:spacing w:val="2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основ</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ая</w:t>
      </w:r>
      <w:r w:rsidRPr="00011BF1">
        <w:rPr>
          <w:rFonts w:ascii="Times New Roman" w:eastAsia="Times New Roman" w:hAnsi="Times New Roman" w:cs="Times New Roman"/>
          <w:color w:val="000000"/>
          <w:spacing w:val="2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образователь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ая</w:t>
      </w:r>
      <w:r w:rsidRPr="00011BF1">
        <w:rPr>
          <w:rFonts w:ascii="Times New Roman" w:eastAsia="Times New Roman" w:hAnsi="Times New Roman" w:cs="Times New Roman"/>
          <w:color w:val="000000"/>
          <w:spacing w:val="21"/>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рогра</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kern w:val="0"/>
          <w:sz w:val="28"/>
          <w:szCs w:val="28"/>
          <w:lang w:eastAsia="ru-RU"/>
        </w:rPr>
        <w:t>ма</w:t>
      </w:r>
      <w:r w:rsidRPr="00011BF1">
        <w:rPr>
          <w:rFonts w:ascii="Times New Roman" w:eastAsia="Times New Roman" w:hAnsi="Times New Roman" w:cs="Times New Roman"/>
          <w:color w:val="000000"/>
          <w:spacing w:val="2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на</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ал</w:t>
      </w:r>
      <w:r w:rsidRPr="00011BF1">
        <w:rPr>
          <w:rFonts w:ascii="Times New Roman" w:eastAsia="Times New Roman" w:hAnsi="Times New Roman" w:cs="Times New Roman"/>
          <w:color w:val="000000"/>
          <w:spacing w:val="1"/>
          <w:kern w:val="0"/>
          <w:sz w:val="28"/>
          <w:szCs w:val="28"/>
          <w:lang w:eastAsia="ru-RU"/>
        </w:rPr>
        <w:t>ьн</w:t>
      </w:r>
      <w:r w:rsidRPr="00011BF1">
        <w:rPr>
          <w:rFonts w:ascii="Times New Roman" w:eastAsia="Times New Roman" w:hAnsi="Times New Roman" w:cs="Times New Roman"/>
          <w:color w:val="000000"/>
          <w:kern w:val="0"/>
          <w:sz w:val="28"/>
          <w:szCs w:val="28"/>
          <w:lang w:eastAsia="ru-RU"/>
        </w:rPr>
        <w:t>ого общего</w:t>
      </w:r>
      <w:r w:rsidRPr="00011BF1">
        <w:rPr>
          <w:rFonts w:ascii="Times New Roman" w:eastAsia="Times New Roman" w:hAnsi="Times New Roman" w:cs="Times New Roman"/>
          <w:color w:val="000000"/>
          <w:spacing w:val="3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обра</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ования</w:t>
      </w:r>
      <w:r w:rsidRPr="00011BF1">
        <w:rPr>
          <w:rFonts w:ascii="Times New Roman" w:eastAsia="Times New Roman" w:hAnsi="Times New Roman" w:cs="Times New Roman"/>
          <w:color w:val="000000"/>
          <w:spacing w:val="3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для</w:t>
      </w:r>
      <w:r w:rsidRPr="00011BF1">
        <w:rPr>
          <w:rFonts w:ascii="Times New Roman" w:eastAsia="Times New Roman" w:hAnsi="Times New Roman" w:cs="Times New Roman"/>
          <w:color w:val="000000"/>
          <w:spacing w:val="36"/>
          <w:kern w:val="0"/>
          <w:sz w:val="28"/>
          <w:szCs w:val="28"/>
          <w:lang w:eastAsia="ru-RU"/>
        </w:rPr>
        <w:t xml:space="preserve"> </w:t>
      </w:r>
      <w:r w:rsidRPr="00011BF1">
        <w:rPr>
          <w:rFonts w:ascii="Times New Roman" w:eastAsia="Times New Roman" w:hAnsi="Times New Roman" w:cs="Times New Roman"/>
          <w:color w:val="000000"/>
          <w:spacing w:val="2"/>
          <w:kern w:val="0"/>
          <w:sz w:val="28"/>
          <w:szCs w:val="28"/>
          <w:lang w:eastAsia="ru-RU"/>
        </w:rPr>
        <w:t>1</w:t>
      </w:r>
      <w:r w:rsidRPr="00011BF1">
        <w:rPr>
          <w:rFonts w:ascii="Times New Roman" w:eastAsia="Times New Roman" w:hAnsi="Times New Roman" w:cs="Times New Roman"/>
          <w:color w:val="000000"/>
          <w:kern w:val="0"/>
          <w:sz w:val="28"/>
          <w:szCs w:val="28"/>
          <w:lang w:eastAsia="ru-RU"/>
        </w:rPr>
        <w:t>-4-х</w:t>
      </w:r>
      <w:r w:rsidRPr="00011BF1">
        <w:rPr>
          <w:rFonts w:ascii="Times New Roman" w:eastAsia="Times New Roman" w:hAnsi="Times New Roman" w:cs="Times New Roman"/>
          <w:color w:val="000000"/>
          <w:spacing w:val="3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классов</w:t>
      </w:r>
      <w:r w:rsidRPr="00011BF1">
        <w:rPr>
          <w:rFonts w:ascii="Times New Roman" w:eastAsia="Times New Roman" w:hAnsi="Times New Roman" w:cs="Times New Roman"/>
          <w:color w:val="000000"/>
          <w:spacing w:val="3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ал</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3"/>
          <w:kern w:val="0"/>
          <w:sz w:val="28"/>
          <w:szCs w:val="28"/>
          <w:lang w:eastAsia="ru-RU"/>
        </w:rPr>
        <w:t>з</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тся</w:t>
      </w:r>
      <w:r w:rsidRPr="00011BF1">
        <w:rPr>
          <w:rFonts w:ascii="Times New Roman" w:eastAsia="Times New Roman" w:hAnsi="Times New Roman" w:cs="Times New Roman"/>
          <w:color w:val="000000"/>
          <w:spacing w:val="3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ш</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олой</w:t>
      </w:r>
      <w:r w:rsidRPr="00011BF1">
        <w:rPr>
          <w:rFonts w:ascii="Times New Roman" w:eastAsia="Times New Roman" w:hAnsi="Times New Roman" w:cs="Times New Roman"/>
          <w:color w:val="000000"/>
          <w:spacing w:val="3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чер</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з</w:t>
      </w:r>
      <w:r w:rsidRPr="00011BF1">
        <w:rPr>
          <w:rFonts w:ascii="Times New Roman" w:eastAsia="Times New Roman" w:hAnsi="Times New Roman" w:cs="Times New Roman"/>
          <w:color w:val="000000"/>
          <w:spacing w:val="41"/>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уче</w:t>
      </w:r>
      <w:r w:rsidRPr="00011BF1">
        <w:rPr>
          <w:rFonts w:ascii="Times New Roman" w:eastAsia="Times New Roman" w:hAnsi="Times New Roman" w:cs="Times New Roman"/>
          <w:color w:val="000000"/>
          <w:kern w:val="0"/>
          <w:sz w:val="28"/>
          <w:szCs w:val="28"/>
          <w:lang w:eastAsia="ru-RU"/>
        </w:rPr>
        <w:t>б</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ый</w:t>
      </w:r>
      <w:r w:rsidRPr="00011BF1">
        <w:rPr>
          <w:rFonts w:ascii="Times New Roman" w:eastAsia="Times New Roman" w:hAnsi="Times New Roman" w:cs="Times New Roman"/>
          <w:color w:val="000000"/>
          <w:spacing w:val="36"/>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лан</w:t>
      </w:r>
      <w:r w:rsidRPr="00011BF1">
        <w:rPr>
          <w:rFonts w:ascii="Times New Roman" w:eastAsia="Times New Roman" w:hAnsi="Times New Roman" w:cs="Times New Roman"/>
          <w:color w:val="000000"/>
          <w:spacing w:val="3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3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
          <w:kern w:val="0"/>
          <w:sz w:val="28"/>
          <w:szCs w:val="28"/>
          <w:lang w:eastAsia="ru-RU"/>
        </w:rPr>
        <w:t>не</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ч</w:t>
      </w:r>
      <w:r w:rsidRPr="00011BF1">
        <w:rPr>
          <w:rFonts w:ascii="Times New Roman" w:eastAsia="Times New Roman" w:hAnsi="Times New Roman" w:cs="Times New Roman"/>
          <w:color w:val="000000"/>
          <w:spacing w:val="3"/>
          <w:kern w:val="0"/>
          <w:sz w:val="28"/>
          <w:szCs w:val="28"/>
          <w:lang w:eastAsia="ru-RU"/>
        </w:rPr>
        <w:t>н</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ю деятель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w:t>
      </w:r>
      <w:r w:rsidRPr="00011BF1">
        <w:rPr>
          <w:rFonts w:ascii="Times New Roman" w:eastAsia="Times New Roman" w:hAnsi="Times New Roman" w:cs="Times New Roman"/>
          <w:color w:val="000000"/>
          <w:spacing w:val="1"/>
          <w:kern w:val="0"/>
          <w:sz w:val="28"/>
          <w:szCs w:val="28"/>
          <w:lang w:eastAsia="ru-RU"/>
        </w:rPr>
        <w:t>ь</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140"/>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В</w:t>
      </w:r>
      <w:r w:rsidRPr="00011BF1">
        <w:rPr>
          <w:rFonts w:ascii="Times New Roman" w:eastAsia="Times New Roman" w:hAnsi="Times New Roman" w:cs="Times New Roman"/>
          <w:color w:val="000000"/>
          <w:spacing w:val="1"/>
          <w:kern w:val="0"/>
          <w:sz w:val="28"/>
          <w:szCs w:val="28"/>
          <w:lang w:eastAsia="ru-RU"/>
        </w:rPr>
        <w:t>не</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ч</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ая</w:t>
      </w:r>
      <w:r w:rsidRPr="00011BF1">
        <w:rPr>
          <w:rFonts w:ascii="Times New Roman" w:eastAsia="Times New Roman" w:hAnsi="Times New Roman" w:cs="Times New Roman"/>
          <w:color w:val="000000"/>
          <w:spacing w:val="13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ость</w:t>
      </w:r>
      <w:r w:rsidRPr="00011BF1">
        <w:rPr>
          <w:rFonts w:ascii="Times New Roman" w:eastAsia="Times New Roman" w:hAnsi="Times New Roman" w:cs="Times New Roman"/>
          <w:color w:val="000000"/>
          <w:spacing w:val="13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1"/>
          <w:kern w:val="0"/>
          <w:sz w:val="28"/>
          <w:szCs w:val="28"/>
          <w:lang w:eastAsia="ru-RU"/>
        </w:rPr>
        <w:t>в</w:t>
      </w:r>
      <w:r w:rsidRPr="00011BF1">
        <w:rPr>
          <w:rFonts w:ascii="Times New Roman" w:eastAsia="Times New Roman" w:hAnsi="Times New Roman" w:cs="Times New Roman"/>
          <w:color w:val="000000"/>
          <w:kern w:val="0"/>
          <w:sz w:val="28"/>
          <w:szCs w:val="28"/>
          <w:lang w:eastAsia="ru-RU"/>
        </w:rPr>
        <w:t>ля</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тся</w:t>
      </w:r>
      <w:r w:rsidRPr="00011BF1">
        <w:rPr>
          <w:rFonts w:ascii="Times New Roman" w:eastAsia="Times New Roman" w:hAnsi="Times New Roman" w:cs="Times New Roman"/>
          <w:color w:val="000000"/>
          <w:spacing w:val="138"/>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еот</w:t>
      </w:r>
      <w:r w:rsidRPr="00011BF1">
        <w:rPr>
          <w:rFonts w:ascii="Times New Roman" w:eastAsia="Times New Roman" w:hAnsi="Times New Roman" w:cs="Times New Roman"/>
          <w:color w:val="000000"/>
          <w:spacing w:val="1"/>
          <w:kern w:val="0"/>
          <w:sz w:val="28"/>
          <w:szCs w:val="28"/>
          <w:lang w:eastAsia="ru-RU"/>
        </w:rPr>
        <w:t>ъ</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kern w:val="0"/>
          <w:sz w:val="28"/>
          <w:szCs w:val="28"/>
          <w:lang w:eastAsia="ru-RU"/>
        </w:rPr>
        <w:t>ле</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kern w:val="0"/>
          <w:sz w:val="28"/>
          <w:szCs w:val="28"/>
          <w:lang w:eastAsia="ru-RU"/>
        </w:rPr>
        <w:t>ой</w:t>
      </w:r>
      <w:r w:rsidRPr="00011BF1">
        <w:rPr>
          <w:rFonts w:ascii="Times New Roman" w:eastAsia="Times New Roman" w:hAnsi="Times New Roman" w:cs="Times New Roman"/>
          <w:color w:val="000000"/>
          <w:spacing w:val="14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ч</w:t>
      </w:r>
      <w:r w:rsidRPr="00011BF1">
        <w:rPr>
          <w:rFonts w:ascii="Times New Roman" w:eastAsia="Times New Roman" w:hAnsi="Times New Roman" w:cs="Times New Roman"/>
          <w:color w:val="000000"/>
          <w:spacing w:val="-1"/>
          <w:kern w:val="0"/>
          <w:sz w:val="28"/>
          <w:szCs w:val="28"/>
          <w:lang w:eastAsia="ru-RU"/>
        </w:rPr>
        <w:t>ас</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1"/>
          <w:kern w:val="0"/>
          <w:sz w:val="28"/>
          <w:szCs w:val="28"/>
          <w:lang w:eastAsia="ru-RU"/>
        </w:rPr>
        <w:t>ь</w:t>
      </w:r>
      <w:r w:rsidRPr="00011BF1">
        <w:rPr>
          <w:rFonts w:ascii="Times New Roman" w:eastAsia="Times New Roman" w:hAnsi="Times New Roman" w:cs="Times New Roman"/>
          <w:color w:val="000000"/>
          <w:kern w:val="0"/>
          <w:sz w:val="28"/>
          <w:szCs w:val="28"/>
          <w:lang w:eastAsia="ru-RU"/>
        </w:rPr>
        <w:t>ю</w:t>
      </w:r>
      <w:r w:rsidRPr="00011BF1">
        <w:rPr>
          <w:rFonts w:ascii="Times New Roman" w:eastAsia="Times New Roman" w:hAnsi="Times New Roman" w:cs="Times New Roman"/>
          <w:color w:val="000000"/>
          <w:spacing w:val="13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образовательного про</w:t>
      </w:r>
      <w:r w:rsidRPr="00011BF1">
        <w:rPr>
          <w:rFonts w:ascii="Times New Roman" w:eastAsia="Times New Roman" w:hAnsi="Times New Roman" w:cs="Times New Roman"/>
          <w:color w:val="000000"/>
          <w:spacing w:val="1"/>
          <w:kern w:val="0"/>
          <w:sz w:val="28"/>
          <w:szCs w:val="28"/>
          <w:lang w:eastAsia="ru-RU"/>
        </w:rPr>
        <w:t>ц</w:t>
      </w:r>
      <w:r w:rsidRPr="00011BF1">
        <w:rPr>
          <w:rFonts w:ascii="Times New Roman" w:eastAsia="Times New Roman" w:hAnsi="Times New Roman" w:cs="Times New Roman"/>
          <w:color w:val="000000"/>
          <w:kern w:val="0"/>
          <w:sz w:val="28"/>
          <w:szCs w:val="28"/>
          <w:lang w:eastAsia="ru-RU"/>
        </w:rPr>
        <w:t>ес</w:t>
      </w:r>
      <w:r w:rsidRPr="00011BF1">
        <w:rPr>
          <w:rFonts w:ascii="Times New Roman" w:eastAsia="Times New Roman" w:hAnsi="Times New Roman" w:cs="Times New Roman"/>
          <w:color w:val="000000"/>
          <w:spacing w:val="-1"/>
          <w:kern w:val="0"/>
          <w:sz w:val="28"/>
          <w:szCs w:val="28"/>
          <w:lang w:eastAsia="ru-RU"/>
        </w:rPr>
        <w:t>са</w:t>
      </w:r>
      <w:r w:rsidRPr="00011BF1">
        <w:rPr>
          <w:rFonts w:ascii="Times New Roman" w:eastAsia="Times New Roman" w:hAnsi="Times New Roman" w:cs="Times New Roman"/>
          <w:color w:val="000000"/>
          <w:kern w:val="0"/>
          <w:sz w:val="28"/>
          <w:szCs w:val="28"/>
          <w:lang w:eastAsia="ru-RU"/>
        </w:rPr>
        <w:t>, реш</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ю</w:t>
      </w:r>
      <w:r w:rsidRPr="00011BF1">
        <w:rPr>
          <w:rFonts w:ascii="Times New Roman" w:eastAsia="Times New Roman" w:hAnsi="Times New Roman" w:cs="Times New Roman"/>
          <w:color w:val="000000"/>
          <w:spacing w:val="2"/>
          <w:kern w:val="0"/>
          <w:sz w:val="28"/>
          <w:szCs w:val="28"/>
          <w:lang w:eastAsia="ru-RU"/>
        </w:rPr>
        <w:t>щ</w:t>
      </w:r>
      <w:r w:rsidRPr="00011BF1">
        <w:rPr>
          <w:rFonts w:ascii="Times New Roman" w:eastAsia="Times New Roman" w:hAnsi="Times New Roman" w:cs="Times New Roman"/>
          <w:color w:val="000000"/>
          <w:kern w:val="0"/>
          <w:sz w:val="28"/>
          <w:szCs w:val="28"/>
          <w:lang w:eastAsia="ru-RU"/>
        </w:rPr>
        <w:t>ая задачи во</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 соци</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ли</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ц</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и младших</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ш</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spacing w:val="-2"/>
          <w:kern w:val="0"/>
          <w:sz w:val="28"/>
          <w:szCs w:val="28"/>
          <w:lang w:eastAsia="ru-RU"/>
        </w:rPr>
        <w:t>о</w:t>
      </w:r>
      <w:r w:rsidRPr="00011BF1">
        <w:rPr>
          <w:rFonts w:ascii="Times New Roman" w:eastAsia="Times New Roman" w:hAnsi="Times New Roman" w:cs="Times New Roman"/>
          <w:color w:val="000000"/>
          <w:kern w:val="0"/>
          <w:sz w:val="28"/>
          <w:szCs w:val="28"/>
          <w:lang w:eastAsia="ru-RU"/>
        </w:rPr>
        <w:t>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иков.</w:t>
      </w:r>
    </w:p>
    <w:p w:rsidR="005111A4" w:rsidRPr="00011BF1" w:rsidRDefault="005111A4" w:rsidP="005111A4">
      <w:pPr>
        <w:widowControl w:val="0"/>
        <w:tabs>
          <w:tab w:val="left" w:pos="1983"/>
          <w:tab w:val="left" w:pos="3225"/>
          <w:tab w:val="left" w:pos="4664"/>
          <w:tab w:val="left" w:pos="6403"/>
          <w:tab w:val="left" w:pos="7419"/>
          <w:tab w:val="left" w:pos="8640"/>
        </w:tabs>
        <w:suppressAutoHyphens w:val="0"/>
        <w:spacing w:after="0" w:line="239" w:lineRule="auto"/>
        <w:ind w:right="-9" w:firstLine="708"/>
        <w:jc w:val="both"/>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Программа</w:t>
      </w:r>
      <w:r w:rsidRPr="00011BF1">
        <w:rPr>
          <w:rFonts w:ascii="Times New Roman" w:eastAsia="Times New Roman" w:hAnsi="Times New Roman" w:cs="Times New Roman"/>
          <w:color w:val="000000"/>
          <w:spacing w:val="3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вн</w:t>
      </w:r>
      <w:r w:rsidRPr="00011BF1">
        <w:rPr>
          <w:rFonts w:ascii="Times New Roman" w:eastAsia="Times New Roman" w:hAnsi="Times New Roman" w:cs="Times New Roman"/>
          <w:color w:val="000000"/>
          <w:spacing w:val="4"/>
          <w:kern w:val="0"/>
          <w:sz w:val="28"/>
          <w:szCs w:val="28"/>
          <w:lang w:eastAsia="ru-RU"/>
        </w:rPr>
        <w:t>е</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ро</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ой</w:t>
      </w:r>
      <w:r w:rsidRPr="00011BF1">
        <w:rPr>
          <w:rFonts w:ascii="Times New Roman" w:eastAsia="Times New Roman" w:hAnsi="Times New Roman" w:cs="Times New Roman"/>
          <w:color w:val="000000"/>
          <w:spacing w:val="3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деятел</w:t>
      </w:r>
      <w:r w:rsidRPr="00011BF1">
        <w:rPr>
          <w:rFonts w:ascii="Times New Roman" w:eastAsia="Times New Roman" w:hAnsi="Times New Roman" w:cs="Times New Roman"/>
          <w:color w:val="000000"/>
          <w:spacing w:val="1"/>
          <w:kern w:val="0"/>
          <w:sz w:val="28"/>
          <w:szCs w:val="28"/>
          <w:lang w:eastAsia="ru-RU"/>
        </w:rPr>
        <w:t>ьн</w:t>
      </w:r>
      <w:r w:rsidRPr="00011BF1">
        <w:rPr>
          <w:rFonts w:ascii="Times New Roman" w:eastAsia="Times New Roman" w:hAnsi="Times New Roman" w:cs="Times New Roman"/>
          <w:color w:val="000000"/>
          <w:kern w:val="0"/>
          <w:sz w:val="28"/>
          <w:szCs w:val="28"/>
          <w:lang w:eastAsia="ru-RU"/>
        </w:rPr>
        <w:t>ости</w:t>
      </w:r>
      <w:r w:rsidRPr="00011BF1">
        <w:rPr>
          <w:rFonts w:ascii="Times New Roman" w:eastAsia="Times New Roman" w:hAnsi="Times New Roman" w:cs="Times New Roman"/>
          <w:color w:val="000000"/>
          <w:spacing w:val="34"/>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аправл</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на</w:t>
      </w:r>
      <w:r w:rsidRPr="00011BF1">
        <w:rPr>
          <w:rFonts w:ascii="Times New Roman" w:eastAsia="Times New Roman" w:hAnsi="Times New Roman" w:cs="Times New Roman"/>
          <w:color w:val="000000"/>
          <w:spacing w:val="33"/>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3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ра</w:t>
      </w:r>
      <w:r w:rsidRPr="00011BF1">
        <w:rPr>
          <w:rFonts w:ascii="Times New Roman" w:eastAsia="Times New Roman" w:hAnsi="Times New Roman" w:cs="Times New Roman"/>
          <w:color w:val="000000"/>
          <w:spacing w:val="1"/>
          <w:kern w:val="0"/>
          <w:sz w:val="28"/>
          <w:szCs w:val="28"/>
          <w:lang w:eastAsia="ru-RU"/>
        </w:rPr>
        <w:t>зн</w:t>
      </w:r>
      <w:r w:rsidRPr="00011BF1">
        <w:rPr>
          <w:rFonts w:ascii="Times New Roman" w:eastAsia="Times New Roman" w:hAnsi="Times New Roman" w:cs="Times New Roman"/>
          <w:color w:val="000000"/>
          <w:kern w:val="0"/>
          <w:sz w:val="28"/>
          <w:szCs w:val="28"/>
          <w:lang w:eastAsia="ru-RU"/>
        </w:rPr>
        <w:t>осторон</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ее</w:t>
      </w:r>
      <w:r w:rsidRPr="00011BF1">
        <w:rPr>
          <w:rFonts w:ascii="Times New Roman" w:eastAsia="Times New Roman" w:hAnsi="Times New Roman" w:cs="Times New Roman"/>
          <w:color w:val="000000"/>
          <w:spacing w:val="3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разв</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34"/>
          <w:kern w:val="0"/>
          <w:sz w:val="28"/>
          <w:szCs w:val="28"/>
          <w:lang w:eastAsia="ru-RU"/>
        </w:rPr>
        <w:t xml:space="preserve"> </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чащи</w:t>
      </w:r>
      <w:r w:rsidRPr="00011BF1">
        <w:rPr>
          <w:rFonts w:ascii="Times New Roman" w:eastAsia="Times New Roman" w:hAnsi="Times New Roman" w:cs="Times New Roman"/>
          <w:color w:val="000000"/>
          <w:spacing w:val="3"/>
          <w:kern w:val="0"/>
          <w:sz w:val="28"/>
          <w:szCs w:val="28"/>
          <w:lang w:eastAsia="ru-RU"/>
        </w:rPr>
        <w:t>х</w:t>
      </w:r>
      <w:r w:rsidRPr="00011BF1">
        <w:rPr>
          <w:rFonts w:ascii="Times New Roman" w:eastAsia="Times New Roman" w:hAnsi="Times New Roman" w:cs="Times New Roman"/>
          <w:color w:val="000000"/>
          <w:kern w:val="0"/>
          <w:sz w:val="28"/>
          <w:szCs w:val="28"/>
          <w:lang w:eastAsia="ru-RU"/>
        </w:rPr>
        <w:t>ся. Раз</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остороннее</w:t>
      </w:r>
      <w:r w:rsidRPr="00011BF1">
        <w:rPr>
          <w:rFonts w:ascii="Times New Roman" w:eastAsia="Times New Roman" w:hAnsi="Times New Roman" w:cs="Times New Roman"/>
          <w:color w:val="000000"/>
          <w:spacing w:val="14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ра</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витие</w:t>
      </w:r>
      <w:r w:rsidRPr="00011BF1">
        <w:rPr>
          <w:rFonts w:ascii="Times New Roman" w:eastAsia="Times New Roman" w:hAnsi="Times New Roman" w:cs="Times New Roman"/>
          <w:color w:val="000000"/>
          <w:spacing w:val="152"/>
          <w:kern w:val="0"/>
          <w:sz w:val="28"/>
          <w:szCs w:val="28"/>
          <w:lang w:eastAsia="ru-RU"/>
        </w:rPr>
        <w:t xml:space="preserve"> </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ч</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щи</w:t>
      </w:r>
      <w:r w:rsidRPr="00011BF1">
        <w:rPr>
          <w:rFonts w:ascii="Times New Roman" w:eastAsia="Times New Roman" w:hAnsi="Times New Roman" w:cs="Times New Roman"/>
          <w:color w:val="000000"/>
          <w:spacing w:val="2"/>
          <w:kern w:val="0"/>
          <w:sz w:val="28"/>
          <w:szCs w:val="28"/>
          <w:lang w:eastAsia="ru-RU"/>
        </w:rPr>
        <w:t>х</w:t>
      </w:r>
      <w:r w:rsidRPr="00011BF1">
        <w:rPr>
          <w:rFonts w:ascii="Times New Roman" w:eastAsia="Times New Roman" w:hAnsi="Times New Roman" w:cs="Times New Roman"/>
          <w:color w:val="000000"/>
          <w:kern w:val="0"/>
          <w:sz w:val="28"/>
          <w:szCs w:val="28"/>
          <w:lang w:eastAsia="ru-RU"/>
        </w:rPr>
        <w:t>ся</w:t>
      </w:r>
      <w:r w:rsidRPr="00011BF1">
        <w:rPr>
          <w:rFonts w:ascii="Times New Roman" w:eastAsia="Times New Roman" w:hAnsi="Times New Roman" w:cs="Times New Roman"/>
          <w:color w:val="000000"/>
          <w:spacing w:val="15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возмож</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5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только</w:t>
      </w:r>
      <w:r w:rsidRPr="00011BF1">
        <w:rPr>
          <w:rFonts w:ascii="Times New Roman" w:eastAsia="Times New Roman" w:hAnsi="Times New Roman" w:cs="Times New Roman"/>
          <w:color w:val="000000"/>
          <w:spacing w:val="15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50"/>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lastRenderedPageBreak/>
        <w:t>т</w:t>
      </w:r>
      <w:r w:rsidRPr="00011BF1">
        <w:rPr>
          <w:rFonts w:ascii="Times New Roman" w:eastAsia="Times New Roman" w:hAnsi="Times New Roman" w:cs="Times New Roman"/>
          <w:color w:val="000000"/>
          <w:kern w:val="0"/>
          <w:sz w:val="28"/>
          <w:szCs w:val="28"/>
          <w:lang w:eastAsia="ru-RU"/>
        </w:rPr>
        <w:t>ом</w:t>
      </w:r>
      <w:r w:rsidRPr="00011BF1">
        <w:rPr>
          <w:rFonts w:ascii="Times New Roman" w:eastAsia="Times New Roman" w:hAnsi="Times New Roman" w:cs="Times New Roman"/>
          <w:color w:val="000000"/>
          <w:spacing w:val="14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w:t>
      </w:r>
      <w:r w:rsidRPr="00011BF1">
        <w:rPr>
          <w:rFonts w:ascii="Times New Roman" w:eastAsia="Times New Roman" w:hAnsi="Times New Roman" w:cs="Times New Roman"/>
          <w:color w:val="000000"/>
          <w:spacing w:val="2"/>
          <w:kern w:val="0"/>
          <w:sz w:val="28"/>
          <w:szCs w:val="28"/>
          <w:lang w:eastAsia="ru-RU"/>
        </w:rPr>
        <w:t>л</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чае,</w:t>
      </w:r>
      <w:r w:rsidRPr="00011BF1">
        <w:rPr>
          <w:rFonts w:ascii="Times New Roman" w:eastAsia="Times New Roman" w:hAnsi="Times New Roman" w:cs="Times New Roman"/>
          <w:color w:val="000000"/>
          <w:spacing w:val="15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если</w:t>
      </w:r>
      <w:r w:rsidRPr="00011BF1">
        <w:rPr>
          <w:rFonts w:ascii="Times New Roman" w:eastAsia="Times New Roman" w:hAnsi="Times New Roman" w:cs="Times New Roman"/>
          <w:color w:val="000000"/>
          <w:spacing w:val="15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ве</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ь</w:t>
      </w:r>
      <w:r w:rsidRPr="00011BF1">
        <w:rPr>
          <w:rFonts w:ascii="Times New Roman" w:eastAsia="Times New Roman" w:hAnsi="Times New Roman" w:cs="Times New Roman"/>
          <w:color w:val="000000"/>
          <w:spacing w:val="151"/>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абор во</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п</w:t>
      </w:r>
      <w:r w:rsidRPr="00011BF1">
        <w:rPr>
          <w:rFonts w:ascii="Times New Roman" w:eastAsia="Times New Roman" w:hAnsi="Times New Roman" w:cs="Times New Roman"/>
          <w:color w:val="000000"/>
          <w:spacing w:val="1"/>
          <w:kern w:val="0"/>
          <w:sz w:val="28"/>
          <w:szCs w:val="28"/>
          <w:lang w:eastAsia="ru-RU"/>
        </w:rPr>
        <w:t>ит</w:t>
      </w:r>
      <w:r w:rsidRPr="00011BF1">
        <w:rPr>
          <w:rFonts w:ascii="Times New Roman" w:eastAsia="Times New Roman" w:hAnsi="Times New Roman" w:cs="Times New Roman"/>
          <w:color w:val="000000"/>
          <w:kern w:val="0"/>
          <w:sz w:val="28"/>
          <w:szCs w:val="28"/>
          <w:lang w:eastAsia="ru-RU"/>
        </w:rPr>
        <w:t>атель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spacing w:val="-2"/>
          <w:kern w:val="0"/>
          <w:sz w:val="28"/>
          <w:szCs w:val="28"/>
          <w:lang w:eastAsia="ru-RU"/>
        </w:rPr>
        <w:t>ы</w:t>
      </w:r>
      <w:r w:rsidRPr="00011BF1">
        <w:rPr>
          <w:rFonts w:ascii="Times New Roman" w:eastAsia="Times New Roman" w:hAnsi="Times New Roman" w:cs="Times New Roman"/>
          <w:color w:val="000000"/>
          <w:kern w:val="0"/>
          <w:sz w:val="28"/>
          <w:szCs w:val="28"/>
          <w:lang w:eastAsia="ru-RU"/>
        </w:rPr>
        <w:t>х</w:t>
      </w:r>
      <w:r w:rsidRPr="00011BF1">
        <w:rPr>
          <w:rFonts w:ascii="Times New Roman" w:eastAsia="Times New Roman" w:hAnsi="Times New Roman" w:cs="Times New Roman"/>
          <w:color w:val="000000"/>
          <w:spacing w:val="51"/>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spacing w:val="-3"/>
          <w:kern w:val="0"/>
          <w:sz w:val="28"/>
          <w:szCs w:val="28"/>
          <w:lang w:eastAsia="ru-RU"/>
        </w:rPr>
        <w:t>е</w:t>
      </w:r>
      <w:r w:rsidRPr="00011BF1">
        <w:rPr>
          <w:rFonts w:ascii="Times New Roman" w:eastAsia="Times New Roman" w:hAnsi="Times New Roman" w:cs="Times New Roman"/>
          <w:color w:val="000000"/>
          <w:spacing w:val="2"/>
          <w:kern w:val="0"/>
          <w:sz w:val="28"/>
          <w:szCs w:val="28"/>
          <w:lang w:eastAsia="ru-RU"/>
        </w:rPr>
        <w:t>х</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spacing w:val="-2"/>
          <w:kern w:val="0"/>
          <w:sz w:val="28"/>
          <w:szCs w:val="28"/>
          <w:lang w:eastAsia="ru-RU"/>
        </w:rPr>
        <w:t>о</w:t>
      </w:r>
      <w:r w:rsidRPr="00011BF1">
        <w:rPr>
          <w:rFonts w:ascii="Times New Roman" w:eastAsia="Times New Roman" w:hAnsi="Times New Roman" w:cs="Times New Roman"/>
          <w:color w:val="000000"/>
          <w:kern w:val="0"/>
          <w:sz w:val="28"/>
          <w:szCs w:val="28"/>
          <w:lang w:eastAsia="ru-RU"/>
        </w:rPr>
        <w:t>лог</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й</w:t>
      </w:r>
      <w:r w:rsidRPr="00011BF1">
        <w:rPr>
          <w:rFonts w:ascii="Times New Roman" w:eastAsia="Times New Roman" w:hAnsi="Times New Roman" w:cs="Times New Roman"/>
          <w:color w:val="000000"/>
          <w:spacing w:val="4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5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метод</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к</w:t>
      </w:r>
      <w:r w:rsidRPr="00011BF1">
        <w:rPr>
          <w:rFonts w:ascii="Times New Roman" w:eastAsia="Times New Roman" w:hAnsi="Times New Roman" w:cs="Times New Roman"/>
          <w:color w:val="000000"/>
          <w:spacing w:val="5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раб</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ты</w:t>
      </w:r>
      <w:r w:rsidRPr="00011BF1">
        <w:rPr>
          <w:rFonts w:ascii="Times New Roman" w:eastAsia="Times New Roman" w:hAnsi="Times New Roman" w:cs="Times New Roman"/>
          <w:color w:val="000000"/>
          <w:spacing w:val="4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w:t>
      </w:r>
      <w:r w:rsidRPr="00011BF1">
        <w:rPr>
          <w:rFonts w:ascii="Times New Roman" w:eastAsia="Times New Roman" w:hAnsi="Times New Roman" w:cs="Times New Roman"/>
          <w:color w:val="000000"/>
          <w:spacing w:val="5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детьми</w:t>
      </w:r>
      <w:r w:rsidRPr="00011BF1">
        <w:rPr>
          <w:rFonts w:ascii="Times New Roman" w:eastAsia="Times New Roman" w:hAnsi="Times New Roman" w:cs="Times New Roman"/>
          <w:color w:val="000000"/>
          <w:spacing w:val="5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создает</w:t>
      </w:r>
      <w:r w:rsidRPr="00011BF1">
        <w:rPr>
          <w:rFonts w:ascii="Times New Roman" w:eastAsia="Times New Roman" w:hAnsi="Times New Roman" w:cs="Times New Roman"/>
          <w:color w:val="000000"/>
          <w:spacing w:val="52"/>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ус</w:t>
      </w:r>
      <w:r w:rsidRPr="00011BF1">
        <w:rPr>
          <w:rFonts w:ascii="Times New Roman" w:eastAsia="Times New Roman" w:hAnsi="Times New Roman" w:cs="Times New Roman"/>
          <w:color w:val="000000"/>
          <w:kern w:val="0"/>
          <w:sz w:val="28"/>
          <w:szCs w:val="28"/>
          <w:lang w:eastAsia="ru-RU"/>
        </w:rPr>
        <w:t>ловия</w:t>
      </w:r>
      <w:r w:rsidRPr="00011BF1">
        <w:rPr>
          <w:rFonts w:ascii="Times New Roman" w:eastAsia="Times New Roman" w:hAnsi="Times New Roman" w:cs="Times New Roman"/>
          <w:color w:val="000000"/>
          <w:spacing w:val="5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для</w:t>
      </w:r>
      <w:r w:rsidRPr="00011BF1">
        <w:rPr>
          <w:rFonts w:ascii="Times New Roman" w:eastAsia="Times New Roman" w:hAnsi="Times New Roman" w:cs="Times New Roman"/>
          <w:color w:val="000000"/>
          <w:spacing w:val="5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w:t>
      </w:r>
      <w:r w:rsidRPr="00011BF1">
        <w:rPr>
          <w:rFonts w:ascii="Times New Roman" w:eastAsia="Times New Roman" w:hAnsi="Times New Roman" w:cs="Times New Roman"/>
          <w:color w:val="000000"/>
          <w:spacing w:val="-1"/>
          <w:kern w:val="0"/>
          <w:sz w:val="28"/>
          <w:szCs w:val="28"/>
          <w:lang w:eastAsia="ru-RU"/>
        </w:rPr>
        <w:t>ам</w:t>
      </w:r>
      <w:r w:rsidRPr="00011BF1">
        <w:rPr>
          <w:rFonts w:ascii="Times New Roman" w:eastAsia="Times New Roman" w:hAnsi="Times New Roman" w:cs="Times New Roman"/>
          <w:color w:val="000000"/>
          <w:kern w:val="0"/>
          <w:sz w:val="28"/>
          <w:szCs w:val="28"/>
          <w:lang w:eastAsia="ru-RU"/>
        </w:rPr>
        <w:t>оре</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ли</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ц</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и реб</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ка.</w:t>
      </w:r>
      <w:r w:rsidRPr="00011BF1">
        <w:rPr>
          <w:rFonts w:ascii="Times New Roman" w:eastAsia="Times New Roman" w:hAnsi="Times New Roman" w:cs="Times New Roman"/>
          <w:color w:val="000000"/>
          <w:spacing w:val="28"/>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амореал</w:t>
      </w:r>
      <w:r w:rsidRPr="00011BF1">
        <w:rPr>
          <w:rFonts w:ascii="Times New Roman" w:eastAsia="Times New Roman" w:hAnsi="Times New Roman" w:cs="Times New Roman"/>
          <w:color w:val="000000"/>
          <w:spacing w:val="2"/>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ц</w:t>
      </w:r>
      <w:r w:rsidRPr="00011BF1">
        <w:rPr>
          <w:rFonts w:ascii="Times New Roman" w:eastAsia="Times New Roman" w:hAnsi="Times New Roman" w:cs="Times New Roman"/>
          <w:color w:val="000000"/>
          <w:kern w:val="0"/>
          <w:sz w:val="28"/>
          <w:szCs w:val="28"/>
          <w:lang w:eastAsia="ru-RU"/>
        </w:rPr>
        <w:t>ии</w:t>
      </w:r>
      <w:r w:rsidRPr="00011BF1">
        <w:rPr>
          <w:rFonts w:ascii="Times New Roman" w:eastAsia="Times New Roman" w:hAnsi="Times New Roman" w:cs="Times New Roman"/>
          <w:color w:val="000000"/>
          <w:spacing w:val="32"/>
          <w:kern w:val="0"/>
          <w:sz w:val="28"/>
          <w:szCs w:val="28"/>
          <w:lang w:eastAsia="ru-RU"/>
        </w:rPr>
        <w:t xml:space="preserve"> </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ч</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щи</w:t>
      </w:r>
      <w:r w:rsidRPr="00011BF1">
        <w:rPr>
          <w:rFonts w:ascii="Times New Roman" w:eastAsia="Times New Roman" w:hAnsi="Times New Roman" w:cs="Times New Roman"/>
          <w:color w:val="000000"/>
          <w:spacing w:val="2"/>
          <w:kern w:val="0"/>
          <w:sz w:val="28"/>
          <w:szCs w:val="28"/>
          <w:lang w:eastAsia="ru-RU"/>
        </w:rPr>
        <w:t>х</w:t>
      </w:r>
      <w:r w:rsidRPr="00011BF1">
        <w:rPr>
          <w:rFonts w:ascii="Times New Roman" w:eastAsia="Times New Roman" w:hAnsi="Times New Roman" w:cs="Times New Roman"/>
          <w:color w:val="000000"/>
          <w:kern w:val="0"/>
          <w:sz w:val="28"/>
          <w:szCs w:val="28"/>
          <w:lang w:eastAsia="ru-RU"/>
        </w:rPr>
        <w:t>ся</w:t>
      </w:r>
      <w:r w:rsidRPr="00011BF1">
        <w:rPr>
          <w:rFonts w:ascii="Times New Roman" w:eastAsia="Times New Roman" w:hAnsi="Times New Roman" w:cs="Times New Roman"/>
          <w:color w:val="000000"/>
          <w:spacing w:val="2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способс</w:t>
      </w:r>
      <w:r w:rsidRPr="00011BF1">
        <w:rPr>
          <w:rFonts w:ascii="Times New Roman" w:eastAsia="Times New Roman" w:hAnsi="Times New Roman" w:cs="Times New Roman"/>
          <w:color w:val="000000"/>
          <w:spacing w:val="2"/>
          <w:kern w:val="0"/>
          <w:sz w:val="28"/>
          <w:szCs w:val="28"/>
          <w:lang w:eastAsia="ru-RU"/>
        </w:rPr>
        <w:t>тв</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ют</w:t>
      </w:r>
      <w:r w:rsidRPr="00011BF1">
        <w:rPr>
          <w:rFonts w:ascii="Times New Roman" w:eastAsia="Times New Roman" w:hAnsi="Times New Roman" w:cs="Times New Roman"/>
          <w:color w:val="000000"/>
          <w:spacing w:val="2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разви</w:t>
      </w:r>
      <w:r w:rsidRPr="00011BF1">
        <w:rPr>
          <w:rFonts w:ascii="Times New Roman" w:eastAsia="Times New Roman" w:hAnsi="Times New Roman" w:cs="Times New Roman"/>
          <w:color w:val="000000"/>
          <w:spacing w:val="1"/>
          <w:kern w:val="0"/>
          <w:sz w:val="28"/>
          <w:szCs w:val="28"/>
          <w:lang w:eastAsia="ru-RU"/>
        </w:rPr>
        <w:t>ти</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3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у</w:t>
      </w:r>
      <w:r w:rsidRPr="00011BF1">
        <w:rPr>
          <w:rFonts w:ascii="Times New Roman" w:eastAsia="Times New Roman" w:hAnsi="Times New Roman" w:cs="Times New Roman"/>
          <w:color w:val="000000"/>
          <w:spacing w:val="23"/>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ни</w:t>
      </w:r>
      <w:r w:rsidRPr="00011BF1">
        <w:rPr>
          <w:rFonts w:ascii="Times New Roman" w:eastAsia="Times New Roman" w:hAnsi="Times New Roman" w:cs="Times New Roman"/>
          <w:color w:val="000000"/>
          <w:kern w:val="0"/>
          <w:sz w:val="28"/>
          <w:szCs w:val="28"/>
          <w:lang w:eastAsia="ru-RU"/>
        </w:rPr>
        <w:t>х</w:t>
      </w:r>
      <w:r w:rsidRPr="00011BF1">
        <w:rPr>
          <w:rFonts w:ascii="Times New Roman" w:eastAsia="Times New Roman" w:hAnsi="Times New Roman" w:cs="Times New Roman"/>
          <w:color w:val="000000"/>
          <w:spacing w:val="3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поз</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ав</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л</w:t>
      </w:r>
      <w:r w:rsidRPr="00011BF1">
        <w:rPr>
          <w:rFonts w:ascii="Times New Roman" w:eastAsia="Times New Roman" w:hAnsi="Times New Roman" w:cs="Times New Roman"/>
          <w:color w:val="000000"/>
          <w:spacing w:val="1"/>
          <w:kern w:val="0"/>
          <w:sz w:val="28"/>
          <w:szCs w:val="28"/>
          <w:lang w:eastAsia="ru-RU"/>
        </w:rPr>
        <w:t>ь</w:t>
      </w:r>
      <w:r w:rsidRPr="00011BF1">
        <w:rPr>
          <w:rFonts w:ascii="Times New Roman" w:eastAsia="Times New Roman" w:hAnsi="Times New Roman" w:cs="Times New Roman"/>
          <w:color w:val="000000"/>
          <w:kern w:val="0"/>
          <w:sz w:val="28"/>
          <w:szCs w:val="28"/>
          <w:lang w:eastAsia="ru-RU"/>
        </w:rPr>
        <w:t>ной</w:t>
      </w:r>
      <w:r w:rsidRPr="00011BF1">
        <w:rPr>
          <w:rFonts w:ascii="Times New Roman" w:eastAsia="Times New Roman" w:hAnsi="Times New Roman" w:cs="Times New Roman"/>
          <w:color w:val="000000"/>
          <w:spacing w:val="3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мот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ва</w:t>
      </w:r>
      <w:r w:rsidRPr="00011BF1">
        <w:rPr>
          <w:rFonts w:ascii="Times New Roman" w:eastAsia="Times New Roman" w:hAnsi="Times New Roman" w:cs="Times New Roman"/>
          <w:color w:val="000000"/>
          <w:spacing w:val="-1"/>
          <w:kern w:val="0"/>
          <w:sz w:val="28"/>
          <w:szCs w:val="28"/>
          <w:lang w:eastAsia="ru-RU"/>
        </w:rPr>
        <w:t>ц</w:t>
      </w:r>
      <w:r w:rsidRPr="00011BF1">
        <w:rPr>
          <w:rFonts w:ascii="Times New Roman" w:eastAsia="Times New Roman" w:hAnsi="Times New Roman" w:cs="Times New Roman"/>
          <w:color w:val="000000"/>
          <w:kern w:val="0"/>
          <w:sz w:val="28"/>
          <w:szCs w:val="28"/>
          <w:lang w:eastAsia="ru-RU"/>
        </w:rPr>
        <w:t>ии</w:t>
      </w:r>
      <w:r w:rsidRPr="00011BF1">
        <w:rPr>
          <w:rFonts w:ascii="Times New Roman" w:eastAsia="Times New Roman" w:hAnsi="Times New Roman" w:cs="Times New Roman"/>
          <w:color w:val="000000"/>
          <w:spacing w:val="2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 по</w:t>
      </w:r>
      <w:r w:rsidRPr="00011BF1">
        <w:rPr>
          <w:rFonts w:ascii="Times New Roman" w:eastAsia="Times New Roman" w:hAnsi="Times New Roman" w:cs="Times New Roman"/>
          <w:color w:val="000000"/>
          <w:spacing w:val="1"/>
          <w:kern w:val="0"/>
          <w:sz w:val="28"/>
          <w:szCs w:val="28"/>
          <w:lang w:eastAsia="ru-RU"/>
        </w:rPr>
        <w:t>зн</w:t>
      </w:r>
      <w:r w:rsidRPr="00011BF1">
        <w:rPr>
          <w:rFonts w:ascii="Times New Roman" w:eastAsia="Times New Roman" w:hAnsi="Times New Roman" w:cs="Times New Roman"/>
          <w:color w:val="000000"/>
          <w:kern w:val="0"/>
          <w:sz w:val="28"/>
          <w:szCs w:val="28"/>
          <w:lang w:eastAsia="ru-RU"/>
        </w:rPr>
        <w:t>ав</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ого</w:t>
      </w:r>
      <w:r w:rsidRPr="00011BF1">
        <w:rPr>
          <w:rFonts w:ascii="Times New Roman" w:eastAsia="Times New Roman" w:hAnsi="Times New Roman" w:cs="Times New Roman"/>
          <w:color w:val="000000"/>
          <w:kern w:val="0"/>
          <w:sz w:val="28"/>
          <w:szCs w:val="28"/>
          <w:lang w:eastAsia="ru-RU"/>
        </w:rPr>
        <w:tab/>
        <w:t>и</w:t>
      </w:r>
      <w:r w:rsidRPr="00011BF1">
        <w:rPr>
          <w:rFonts w:ascii="Times New Roman" w:eastAsia="Times New Roman" w:hAnsi="Times New Roman" w:cs="Times New Roman"/>
          <w:color w:val="000000"/>
          <w:spacing w:val="1"/>
          <w:kern w:val="0"/>
          <w:sz w:val="28"/>
          <w:szCs w:val="28"/>
          <w:lang w:eastAsia="ru-RU"/>
        </w:rPr>
        <w:t>нт</w:t>
      </w:r>
      <w:r w:rsidRPr="00011BF1">
        <w:rPr>
          <w:rFonts w:ascii="Times New Roman" w:eastAsia="Times New Roman" w:hAnsi="Times New Roman" w:cs="Times New Roman"/>
          <w:color w:val="000000"/>
          <w:spacing w:val="-2"/>
          <w:kern w:val="0"/>
          <w:sz w:val="28"/>
          <w:szCs w:val="28"/>
          <w:lang w:eastAsia="ru-RU"/>
        </w:rPr>
        <w:t>е</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1"/>
          <w:kern w:val="0"/>
          <w:sz w:val="28"/>
          <w:szCs w:val="28"/>
          <w:lang w:eastAsia="ru-RU"/>
        </w:rPr>
        <w:t>еса</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kern w:val="0"/>
          <w:sz w:val="28"/>
          <w:szCs w:val="28"/>
          <w:lang w:eastAsia="ru-RU"/>
        </w:rPr>
        <w:tab/>
        <w:t>тво</w:t>
      </w:r>
      <w:r w:rsidRPr="00011BF1">
        <w:rPr>
          <w:rFonts w:ascii="Times New Roman" w:eastAsia="Times New Roman" w:hAnsi="Times New Roman" w:cs="Times New Roman"/>
          <w:color w:val="000000"/>
          <w:spacing w:val="2"/>
          <w:kern w:val="0"/>
          <w:sz w:val="28"/>
          <w:szCs w:val="28"/>
          <w:lang w:eastAsia="ru-RU"/>
        </w:rPr>
        <w:t>р</w:t>
      </w:r>
      <w:r w:rsidRPr="00011BF1">
        <w:rPr>
          <w:rFonts w:ascii="Times New Roman" w:eastAsia="Times New Roman" w:hAnsi="Times New Roman" w:cs="Times New Roman"/>
          <w:color w:val="000000"/>
          <w:kern w:val="0"/>
          <w:sz w:val="28"/>
          <w:szCs w:val="28"/>
          <w:lang w:eastAsia="ru-RU"/>
        </w:rPr>
        <w:t>ческих</w:t>
      </w:r>
      <w:r w:rsidRPr="00011BF1">
        <w:rPr>
          <w:rFonts w:ascii="Times New Roman" w:eastAsia="Times New Roman" w:hAnsi="Times New Roman" w:cs="Times New Roman"/>
          <w:color w:val="000000"/>
          <w:kern w:val="0"/>
          <w:sz w:val="28"/>
          <w:szCs w:val="28"/>
          <w:lang w:eastAsia="ru-RU"/>
        </w:rPr>
        <w:tab/>
        <w:t>способностей,</w:t>
      </w:r>
      <w:r w:rsidRPr="00011BF1">
        <w:rPr>
          <w:rFonts w:ascii="Times New Roman" w:eastAsia="Times New Roman" w:hAnsi="Times New Roman" w:cs="Times New Roman"/>
          <w:color w:val="000000"/>
          <w:kern w:val="0"/>
          <w:sz w:val="28"/>
          <w:szCs w:val="28"/>
          <w:lang w:eastAsia="ru-RU"/>
        </w:rPr>
        <w:tab/>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ме</w:t>
      </w:r>
      <w:r w:rsidRPr="00011BF1">
        <w:rPr>
          <w:rFonts w:ascii="Times New Roman" w:eastAsia="Times New Roman" w:hAnsi="Times New Roman" w:cs="Times New Roman"/>
          <w:color w:val="000000"/>
          <w:spacing w:val="1"/>
          <w:kern w:val="0"/>
          <w:sz w:val="28"/>
          <w:szCs w:val="28"/>
          <w:lang w:eastAsia="ru-RU"/>
        </w:rPr>
        <w:t>ни</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kern w:val="0"/>
          <w:sz w:val="28"/>
          <w:szCs w:val="28"/>
          <w:lang w:eastAsia="ru-RU"/>
        </w:rPr>
        <w:tab/>
        <w:t>на</w:t>
      </w:r>
      <w:r w:rsidRPr="00011BF1">
        <w:rPr>
          <w:rFonts w:ascii="Times New Roman" w:eastAsia="Times New Roman" w:hAnsi="Times New Roman" w:cs="Times New Roman"/>
          <w:color w:val="000000"/>
          <w:spacing w:val="2"/>
          <w:kern w:val="0"/>
          <w:sz w:val="28"/>
          <w:szCs w:val="28"/>
          <w:lang w:eastAsia="ru-RU"/>
        </w:rPr>
        <w:t>х</w:t>
      </w:r>
      <w:r w:rsidRPr="00011BF1">
        <w:rPr>
          <w:rFonts w:ascii="Times New Roman" w:eastAsia="Times New Roman" w:hAnsi="Times New Roman" w:cs="Times New Roman"/>
          <w:color w:val="000000"/>
          <w:kern w:val="0"/>
          <w:sz w:val="28"/>
          <w:szCs w:val="28"/>
          <w:lang w:eastAsia="ru-RU"/>
        </w:rPr>
        <w:t>одить</w:t>
      </w:r>
      <w:r w:rsidRPr="00011BF1">
        <w:rPr>
          <w:rFonts w:ascii="Times New Roman" w:eastAsia="Times New Roman" w:hAnsi="Times New Roman" w:cs="Times New Roman"/>
          <w:color w:val="000000"/>
          <w:kern w:val="0"/>
          <w:sz w:val="28"/>
          <w:szCs w:val="28"/>
          <w:lang w:eastAsia="ru-RU"/>
        </w:rPr>
        <w:tab/>
        <w:t>необходим</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ю и</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формацию и т</w:t>
      </w:r>
      <w:r w:rsidRPr="00011BF1">
        <w:rPr>
          <w:rFonts w:ascii="Times New Roman" w:eastAsia="Times New Roman" w:hAnsi="Times New Roman" w:cs="Times New Roman"/>
          <w:color w:val="000000"/>
          <w:spacing w:val="-1"/>
          <w:kern w:val="0"/>
          <w:sz w:val="28"/>
          <w:szCs w:val="28"/>
          <w:lang w:eastAsia="ru-RU"/>
        </w:rPr>
        <w:t>.</w:t>
      </w:r>
      <w:r w:rsidRPr="00011BF1">
        <w:rPr>
          <w:rFonts w:ascii="Times New Roman" w:eastAsia="Times New Roman" w:hAnsi="Times New Roman" w:cs="Times New Roman"/>
          <w:color w:val="000000"/>
          <w:kern w:val="0"/>
          <w:sz w:val="28"/>
          <w:szCs w:val="28"/>
          <w:lang w:eastAsia="ru-RU"/>
        </w:rPr>
        <w:t>д.</w:t>
      </w:r>
    </w:p>
    <w:p w:rsidR="005111A4" w:rsidRPr="00011BF1" w:rsidRDefault="005111A4" w:rsidP="005111A4">
      <w:pPr>
        <w:suppressAutoHyphens w:val="0"/>
        <w:spacing w:after="3" w:line="160" w:lineRule="exact"/>
        <w:rPr>
          <w:rFonts w:ascii="Times New Roman" w:eastAsia="Times New Roman" w:hAnsi="Times New Roman" w:cs="Times New Roman"/>
          <w:color w:val="auto"/>
          <w:kern w:val="0"/>
          <w:sz w:val="28"/>
          <w:szCs w:val="28"/>
          <w:lang w:eastAsia="ru-RU"/>
        </w:rPr>
      </w:pPr>
    </w:p>
    <w:p w:rsidR="005111A4" w:rsidRPr="00011BF1" w:rsidRDefault="005111A4" w:rsidP="005111A4">
      <w:pPr>
        <w:widowControl w:val="0"/>
        <w:suppressAutoHyphens w:val="0"/>
        <w:spacing w:after="0" w:line="240" w:lineRule="auto"/>
        <w:ind w:right="-20"/>
        <w:rPr>
          <w:rFonts w:ascii="Times New Roman" w:eastAsia="Times New Roman" w:hAnsi="Times New Roman" w:cs="Times New Roman"/>
          <w:i/>
          <w:iCs/>
          <w:color w:val="000000"/>
          <w:kern w:val="0"/>
          <w:sz w:val="28"/>
          <w:szCs w:val="28"/>
          <w:lang w:eastAsia="ru-RU"/>
        </w:rPr>
      </w:pPr>
      <w:r w:rsidRPr="00011BF1">
        <w:rPr>
          <w:rFonts w:ascii="Times New Roman" w:eastAsia="Times New Roman" w:hAnsi="Times New Roman" w:cs="Times New Roman"/>
          <w:i/>
          <w:iCs/>
          <w:color w:val="000000"/>
          <w:kern w:val="0"/>
          <w:sz w:val="28"/>
          <w:szCs w:val="28"/>
          <w:lang w:eastAsia="ru-RU"/>
        </w:rPr>
        <w:t>Ц</w:t>
      </w:r>
      <w:r w:rsidRPr="00011BF1">
        <w:rPr>
          <w:rFonts w:ascii="Times New Roman" w:eastAsia="Times New Roman" w:hAnsi="Times New Roman" w:cs="Times New Roman"/>
          <w:i/>
          <w:iCs/>
          <w:color w:val="000000"/>
          <w:spacing w:val="-1"/>
          <w:kern w:val="0"/>
          <w:sz w:val="28"/>
          <w:szCs w:val="28"/>
          <w:lang w:eastAsia="ru-RU"/>
        </w:rPr>
        <w:t>е</w:t>
      </w:r>
      <w:r w:rsidRPr="00011BF1">
        <w:rPr>
          <w:rFonts w:ascii="Times New Roman" w:eastAsia="Times New Roman" w:hAnsi="Times New Roman" w:cs="Times New Roman"/>
          <w:i/>
          <w:iCs/>
          <w:color w:val="000000"/>
          <w:kern w:val="0"/>
          <w:sz w:val="28"/>
          <w:szCs w:val="28"/>
          <w:lang w:eastAsia="ru-RU"/>
        </w:rPr>
        <w:t>л</w:t>
      </w:r>
      <w:r w:rsidRPr="00011BF1">
        <w:rPr>
          <w:rFonts w:ascii="Times New Roman" w:eastAsia="Times New Roman" w:hAnsi="Times New Roman" w:cs="Times New Roman"/>
          <w:i/>
          <w:iCs/>
          <w:color w:val="000000"/>
          <w:spacing w:val="1"/>
          <w:kern w:val="0"/>
          <w:sz w:val="28"/>
          <w:szCs w:val="28"/>
          <w:lang w:eastAsia="ru-RU"/>
        </w:rPr>
        <w:t>ь</w:t>
      </w:r>
      <w:r w:rsidRPr="00011BF1">
        <w:rPr>
          <w:rFonts w:ascii="Times New Roman" w:eastAsia="Times New Roman" w:hAnsi="Times New Roman" w:cs="Times New Roman"/>
          <w:i/>
          <w:iCs/>
          <w:color w:val="000000"/>
          <w:kern w:val="0"/>
          <w:sz w:val="28"/>
          <w:szCs w:val="28"/>
          <w:lang w:eastAsia="ru-RU"/>
        </w:rPr>
        <w:t>:</w:t>
      </w:r>
    </w:p>
    <w:p w:rsidR="005111A4" w:rsidRPr="00011BF1" w:rsidRDefault="005111A4" w:rsidP="005111A4">
      <w:pPr>
        <w:widowControl w:val="0"/>
        <w:suppressAutoHyphens w:val="0"/>
        <w:spacing w:after="0" w:line="240" w:lineRule="auto"/>
        <w:ind w:right="-7" w:firstLine="708"/>
        <w:jc w:val="both"/>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Со</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да</w:t>
      </w:r>
      <w:r w:rsidRPr="00011BF1">
        <w:rPr>
          <w:rFonts w:ascii="Times New Roman" w:eastAsia="Times New Roman" w:hAnsi="Times New Roman" w:cs="Times New Roman"/>
          <w:color w:val="000000"/>
          <w:spacing w:val="1"/>
          <w:kern w:val="0"/>
          <w:sz w:val="28"/>
          <w:szCs w:val="28"/>
          <w:lang w:eastAsia="ru-RU"/>
        </w:rPr>
        <w:t>ни</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42"/>
          <w:kern w:val="0"/>
          <w:sz w:val="28"/>
          <w:szCs w:val="28"/>
          <w:lang w:eastAsia="ru-RU"/>
        </w:rPr>
        <w:t xml:space="preserve"> </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ловий</w:t>
      </w:r>
      <w:r w:rsidRPr="00011BF1">
        <w:rPr>
          <w:rFonts w:ascii="Times New Roman" w:eastAsia="Times New Roman" w:hAnsi="Times New Roman" w:cs="Times New Roman"/>
          <w:color w:val="000000"/>
          <w:spacing w:val="4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для</w:t>
      </w:r>
      <w:r w:rsidRPr="00011BF1">
        <w:rPr>
          <w:rFonts w:ascii="Times New Roman" w:eastAsia="Times New Roman" w:hAnsi="Times New Roman" w:cs="Times New Roman"/>
          <w:color w:val="000000"/>
          <w:spacing w:val="41"/>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итив</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ого</w:t>
      </w:r>
      <w:r w:rsidRPr="00011BF1">
        <w:rPr>
          <w:rFonts w:ascii="Times New Roman" w:eastAsia="Times New Roman" w:hAnsi="Times New Roman" w:cs="Times New Roman"/>
          <w:color w:val="000000"/>
          <w:spacing w:val="4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общ</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ния</w:t>
      </w:r>
      <w:r w:rsidRPr="00011BF1">
        <w:rPr>
          <w:rFonts w:ascii="Times New Roman" w:eastAsia="Times New Roman" w:hAnsi="Times New Roman" w:cs="Times New Roman"/>
          <w:color w:val="000000"/>
          <w:spacing w:val="40"/>
          <w:kern w:val="0"/>
          <w:sz w:val="28"/>
          <w:szCs w:val="28"/>
          <w:lang w:eastAsia="ru-RU"/>
        </w:rPr>
        <w:t xml:space="preserve"> </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ащи</w:t>
      </w:r>
      <w:r w:rsidRPr="00011BF1">
        <w:rPr>
          <w:rFonts w:ascii="Times New Roman" w:eastAsia="Times New Roman" w:hAnsi="Times New Roman" w:cs="Times New Roman"/>
          <w:color w:val="000000"/>
          <w:spacing w:val="3"/>
          <w:kern w:val="0"/>
          <w:sz w:val="28"/>
          <w:szCs w:val="28"/>
          <w:lang w:eastAsia="ru-RU"/>
        </w:rPr>
        <w:t>х</w:t>
      </w:r>
      <w:r w:rsidRPr="00011BF1">
        <w:rPr>
          <w:rFonts w:ascii="Times New Roman" w:eastAsia="Times New Roman" w:hAnsi="Times New Roman" w:cs="Times New Roman"/>
          <w:color w:val="000000"/>
          <w:kern w:val="0"/>
          <w:sz w:val="28"/>
          <w:szCs w:val="28"/>
          <w:lang w:eastAsia="ru-RU"/>
        </w:rPr>
        <w:t>ся</w:t>
      </w:r>
      <w:r w:rsidRPr="00011BF1">
        <w:rPr>
          <w:rFonts w:ascii="Times New Roman" w:eastAsia="Times New Roman" w:hAnsi="Times New Roman" w:cs="Times New Roman"/>
          <w:color w:val="000000"/>
          <w:spacing w:val="4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4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школе</w:t>
      </w:r>
      <w:r w:rsidRPr="00011BF1">
        <w:rPr>
          <w:rFonts w:ascii="Times New Roman" w:eastAsia="Times New Roman" w:hAnsi="Times New Roman" w:cs="Times New Roman"/>
          <w:color w:val="000000"/>
          <w:spacing w:val="4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39"/>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4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ее</w:t>
      </w:r>
      <w:r w:rsidRPr="00011BF1">
        <w:rPr>
          <w:rFonts w:ascii="Times New Roman" w:eastAsia="Times New Roman" w:hAnsi="Times New Roman" w:cs="Times New Roman"/>
          <w:color w:val="000000"/>
          <w:spacing w:val="39"/>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редел</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ми,</w:t>
      </w:r>
      <w:r w:rsidRPr="00011BF1">
        <w:rPr>
          <w:rFonts w:ascii="Times New Roman" w:eastAsia="Times New Roman" w:hAnsi="Times New Roman" w:cs="Times New Roman"/>
          <w:color w:val="000000"/>
          <w:spacing w:val="4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 xml:space="preserve">для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роявлен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62"/>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ни</w:t>
      </w:r>
      <w:r w:rsidRPr="00011BF1">
        <w:rPr>
          <w:rFonts w:ascii="Times New Roman" w:eastAsia="Times New Roman" w:hAnsi="Times New Roman" w:cs="Times New Roman"/>
          <w:color w:val="000000"/>
          <w:spacing w:val="1"/>
          <w:kern w:val="0"/>
          <w:sz w:val="28"/>
          <w:szCs w:val="28"/>
          <w:lang w:eastAsia="ru-RU"/>
        </w:rPr>
        <w:t>ци</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2"/>
          <w:kern w:val="0"/>
          <w:sz w:val="28"/>
          <w:szCs w:val="28"/>
          <w:lang w:eastAsia="ru-RU"/>
        </w:rPr>
        <w:t>в</w:t>
      </w:r>
      <w:r w:rsidRPr="00011BF1">
        <w:rPr>
          <w:rFonts w:ascii="Times New Roman" w:eastAsia="Times New Roman" w:hAnsi="Times New Roman" w:cs="Times New Roman"/>
          <w:color w:val="000000"/>
          <w:kern w:val="0"/>
          <w:sz w:val="28"/>
          <w:szCs w:val="28"/>
          <w:lang w:eastAsia="ru-RU"/>
        </w:rPr>
        <w:t>ы</w:t>
      </w:r>
      <w:r w:rsidRPr="00011BF1">
        <w:rPr>
          <w:rFonts w:ascii="Times New Roman" w:eastAsia="Times New Roman" w:hAnsi="Times New Roman" w:cs="Times New Roman"/>
          <w:color w:val="000000"/>
          <w:spacing w:val="6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6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са</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kern w:val="0"/>
          <w:sz w:val="28"/>
          <w:szCs w:val="28"/>
          <w:lang w:eastAsia="ru-RU"/>
        </w:rPr>
        <w:t>остоятел</w:t>
      </w:r>
      <w:r w:rsidRPr="00011BF1">
        <w:rPr>
          <w:rFonts w:ascii="Times New Roman" w:eastAsia="Times New Roman" w:hAnsi="Times New Roman" w:cs="Times New Roman"/>
          <w:color w:val="000000"/>
          <w:spacing w:val="1"/>
          <w:kern w:val="0"/>
          <w:sz w:val="28"/>
          <w:szCs w:val="28"/>
          <w:lang w:eastAsia="ru-RU"/>
        </w:rPr>
        <w:t>ь</w:t>
      </w:r>
      <w:r w:rsidRPr="00011BF1">
        <w:rPr>
          <w:rFonts w:ascii="Times New Roman" w:eastAsia="Times New Roman" w:hAnsi="Times New Roman" w:cs="Times New Roman"/>
          <w:color w:val="000000"/>
          <w:kern w:val="0"/>
          <w:sz w:val="28"/>
          <w:szCs w:val="28"/>
          <w:lang w:eastAsia="ru-RU"/>
        </w:rPr>
        <w:t>ност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6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ответств</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62"/>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2"/>
          <w:kern w:val="0"/>
          <w:sz w:val="28"/>
          <w:szCs w:val="28"/>
          <w:lang w:eastAsia="ru-RU"/>
        </w:rPr>
        <w:t>с</w:t>
      </w:r>
      <w:r w:rsidRPr="00011BF1">
        <w:rPr>
          <w:rFonts w:ascii="Times New Roman" w:eastAsia="Times New Roman" w:hAnsi="Times New Roman" w:cs="Times New Roman"/>
          <w:color w:val="000000"/>
          <w:kern w:val="0"/>
          <w:sz w:val="28"/>
          <w:szCs w:val="28"/>
          <w:lang w:eastAsia="ru-RU"/>
        </w:rPr>
        <w:t>крен</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ости</w:t>
      </w:r>
      <w:r w:rsidRPr="00011BF1">
        <w:rPr>
          <w:rFonts w:ascii="Times New Roman" w:eastAsia="Times New Roman" w:hAnsi="Times New Roman" w:cs="Times New Roman"/>
          <w:color w:val="000000"/>
          <w:spacing w:val="6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6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крыто</w:t>
      </w:r>
      <w:r w:rsidRPr="00011BF1">
        <w:rPr>
          <w:rFonts w:ascii="Times New Roman" w:eastAsia="Times New Roman" w:hAnsi="Times New Roman" w:cs="Times New Roman"/>
          <w:color w:val="000000"/>
          <w:spacing w:val="-2"/>
          <w:kern w:val="0"/>
          <w:sz w:val="28"/>
          <w:szCs w:val="28"/>
          <w:lang w:eastAsia="ru-RU"/>
        </w:rPr>
        <w:t>с</w:t>
      </w:r>
      <w:r w:rsidRPr="00011BF1">
        <w:rPr>
          <w:rFonts w:ascii="Times New Roman" w:eastAsia="Times New Roman" w:hAnsi="Times New Roman" w:cs="Times New Roman"/>
          <w:color w:val="000000"/>
          <w:kern w:val="0"/>
          <w:sz w:val="28"/>
          <w:szCs w:val="28"/>
          <w:lang w:eastAsia="ru-RU"/>
        </w:rPr>
        <w:t>ти</w:t>
      </w:r>
      <w:r w:rsidRPr="00011BF1">
        <w:rPr>
          <w:rFonts w:ascii="Times New Roman" w:eastAsia="Times New Roman" w:hAnsi="Times New Roman" w:cs="Times New Roman"/>
          <w:color w:val="000000"/>
          <w:spacing w:val="6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 ре</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ых</w:t>
      </w:r>
      <w:r w:rsidRPr="00011BF1">
        <w:rPr>
          <w:rFonts w:ascii="Times New Roman" w:eastAsia="Times New Roman" w:hAnsi="Times New Roman" w:cs="Times New Roman"/>
          <w:color w:val="000000"/>
          <w:spacing w:val="8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жизнен</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ы</w:t>
      </w:r>
      <w:r w:rsidRPr="00011BF1">
        <w:rPr>
          <w:rFonts w:ascii="Times New Roman" w:eastAsia="Times New Roman" w:hAnsi="Times New Roman" w:cs="Times New Roman"/>
          <w:color w:val="000000"/>
          <w:kern w:val="0"/>
          <w:sz w:val="28"/>
          <w:szCs w:val="28"/>
          <w:lang w:eastAsia="ru-RU"/>
        </w:rPr>
        <w:t>х</w:t>
      </w:r>
      <w:r w:rsidRPr="00011BF1">
        <w:rPr>
          <w:rFonts w:ascii="Times New Roman" w:eastAsia="Times New Roman" w:hAnsi="Times New Roman" w:cs="Times New Roman"/>
          <w:color w:val="000000"/>
          <w:spacing w:val="8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си</w:t>
      </w:r>
      <w:r w:rsidRPr="00011BF1">
        <w:rPr>
          <w:rFonts w:ascii="Times New Roman" w:eastAsia="Times New Roman" w:hAnsi="Times New Roman" w:cs="Times New Roman"/>
          <w:color w:val="000000"/>
          <w:spacing w:val="3"/>
          <w:kern w:val="0"/>
          <w:sz w:val="28"/>
          <w:szCs w:val="28"/>
          <w:lang w:eastAsia="ru-RU"/>
        </w:rPr>
        <w:t>т</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ц</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3"/>
          <w:kern w:val="0"/>
          <w:sz w:val="28"/>
          <w:szCs w:val="28"/>
          <w:lang w:eastAsia="ru-RU"/>
        </w:rPr>
        <w:t>х</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81"/>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нт</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са</w:t>
      </w:r>
      <w:r w:rsidRPr="00011BF1">
        <w:rPr>
          <w:rFonts w:ascii="Times New Roman" w:eastAsia="Times New Roman" w:hAnsi="Times New Roman" w:cs="Times New Roman"/>
          <w:color w:val="000000"/>
          <w:spacing w:val="8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к</w:t>
      </w:r>
      <w:r w:rsidRPr="00011BF1">
        <w:rPr>
          <w:rFonts w:ascii="Times New Roman" w:eastAsia="Times New Roman" w:hAnsi="Times New Roman" w:cs="Times New Roman"/>
          <w:color w:val="000000"/>
          <w:spacing w:val="8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еклас</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ной</w:t>
      </w:r>
      <w:r w:rsidRPr="00011BF1">
        <w:rPr>
          <w:rFonts w:ascii="Times New Roman" w:eastAsia="Times New Roman" w:hAnsi="Times New Roman" w:cs="Times New Roman"/>
          <w:color w:val="000000"/>
          <w:spacing w:val="8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деятел</w:t>
      </w:r>
      <w:r w:rsidRPr="00011BF1">
        <w:rPr>
          <w:rFonts w:ascii="Times New Roman" w:eastAsia="Times New Roman" w:hAnsi="Times New Roman" w:cs="Times New Roman"/>
          <w:color w:val="000000"/>
          <w:spacing w:val="3"/>
          <w:kern w:val="0"/>
          <w:sz w:val="28"/>
          <w:szCs w:val="28"/>
          <w:lang w:eastAsia="ru-RU"/>
        </w:rPr>
        <w:t>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ости</w:t>
      </w:r>
      <w:r w:rsidRPr="00011BF1">
        <w:rPr>
          <w:rFonts w:ascii="Times New Roman" w:eastAsia="Times New Roman" w:hAnsi="Times New Roman" w:cs="Times New Roman"/>
          <w:color w:val="000000"/>
          <w:spacing w:val="82"/>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8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вс</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х</w:t>
      </w:r>
      <w:r w:rsidRPr="00011BF1">
        <w:rPr>
          <w:rFonts w:ascii="Times New Roman" w:eastAsia="Times New Roman" w:hAnsi="Times New Roman" w:cs="Times New Roman"/>
          <w:color w:val="000000"/>
          <w:spacing w:val="8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возра</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тных этапа</w:t>
      </w:r>
      <w:r w:rsidRPr="00011BF1">
        <w:rPr>
          <w:rFonts w:ascii="Times New Roman" w:eastAsia="Times New Roman" w:hAnsi="Times New Roman" w:cs="Times New Roman"/>
          <w:color w:val="000000"/>
          <w:spacing w:val="2"/>
          <w:kern w:val="0"/>
          <w:sz w:val="28"/>
          <w:szCs w:val="28"/>
          <w:lang w:eastAsia="ru-RU"/>
        </w:rPr>
        <w:t>х</w:t>
      </w:r>
      <w:r w:rsidRPr="00011BF1">
        <w:rPr>
          <w:rFonts w:ascii="Times New Roman" w:eastAsia="Times New Roman" w:hAnsi="Times New Roman" w:cs="Times New Roman"/>
          <w:color w:val="000000"/>
          <w:kern w:val="0"/>
          <w:sz w:val="28"/>
          <w:szCs w:val="28"/>
          <w:lang w:eastAsia="ru-RU"/>
        </w:rPr>
        <w:t>.</w:t>
      </w:r>
    </w:p>
    <w:p w:rsidR="005111A4" w:rsidRPr="00011BF1" w:rsidRDefault="005111A4" w:rsidP="005111A4">
      <w:pPr>
        <w:widowControl w:val="0"/>
        <w:suppressAutoHyphens w:val="0"/>
        <w:spacing w:after="0" w:line="241" w:lineRule="auto"/>
        <w:ind w:left="708" w:right="-20"/>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нов</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 xml:space="preserve">ыми </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ада</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kern w:val="0"/>
          <w:sz w:val="28"/>
          <w:szCs w:val="28"/>
          <w:lang w:eastAsia="ru-RU"/>
        </w:rPr>
        <w:t xml:space="preserve">и </w:t>
      </w:r>
      <w:r w:rsidRPr="00011BF1">
        <w:rPr>
          <w:rFonts w:ascii="Times New Roman" w:eastAsia="Times New Roman" w:hAnsi="Times New Roman" w:cs="Times New Roman"/>
          <w:color w:val="000000"/>
          <w:spacing w:val="2"/>
          <w:kern w:val="0"/>
          <w:sz w:val="28"/>
          <w:szCs w:val="28"/>
          <w:lang w:eastAsia="ru-RU"/>
        </w:rPr>
        <w:t>о</w:t>
      </w:r>
      <w:r w:rsidRPr="00011BF1">
        <w:rPr>
          <w:rFonts w:ascii="Times New Roman" w:eastAsia="Times New Roman" w:hAnsi="Times New Roman" w:cs="Times New Roman"/>
          <w:color w:val="000000"/>
          <w:kern w:val="0"/>
          <w:sz w:val="28"/>
          <w:szCs w:val="28"/>
          <w:lang w:eastAsia="ru-RU"/>
        </w:rPr>
        <w:t>рга</w:t>
      </w:r>
      <w:r w:rsidRPr="00011BF1">
        <w:rPr>
          <w:rFonts w:ascii="Times New Roman" w:eastAsia="Times New Roman" w:hAnsi="Times New Roman" w:cs="Times New Roman"/>
          <w:color w:val="000000"/>
          <w:spacing w:val="1"/>
          <w:kern w:val="0"/>
          <w:sz w:val="28"/>
          <w:szCs w:val="28"/>
          <w:lang w:eastAsia="ru-RU"/>
        </w:rPr>
        <w:t>низ</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ц</w:t>
      </w:r>
      <w:r w:rsidRPr="00011BF1">
        <w:rPr>
          <w:rFonts w:ascii="Times New Roman" w:eastAsia="Times New Roman" w:hAnsi="Times New Roman" w:cs="Times New Roman"/>
          <w:color w:val="000000"/>
          <w:kern w:val="0"/>
          <w:sz w:val="28"/>
          <w:szCs w:val="28"/>
          <w:lang w:eastAsia="ru-RU"/>
        </w:rPr>
        <w:t>ии</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вн</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рочной</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ости</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детей</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2"/>
          <w:kern w:val="0"/>
          <w:sz w:val="28"/>
          <w:szCs w:val="28"/>
          <w:lang w:eastAsia="ru-RU"/>
        </w:rPr>
        <w:t>в</w:t>
      </w:r>
      <w:r w:rsidRPr="00011BF1">
        <w:rPr>
          <w:rFonts w:ascii="Times New Roman" w:eastAsia="Times New Roman" w:hAnsi="Times New Roman" w:cs="Times New Roman"/>
          <w:color w:val="000000"/>
          <w:kern w:val="0"/>
          <w:sz w:val="28"/>
          <w:szCs w:val="28"/>
          <w:lang w:eastAsia="ru-RU"/>
        </w:rPr>
        <w:t>ляются:</w:t>
      </w:r>
    </w:p>
    <w:p w:rsidR="005111A4" w:rsidRPr="00011BF1" w:rsidRDefault="005111A4" w:rsidP="005111A4">
      <w:pPr>
        <w:widowControl w:val="0"/>
        <w:suppressAutoHyphens w:val="0"/>
        <w:spacing w:after="0" w:line="231" w:lineRule="auto"/>
        <w:ind w:right="-51" w:firstLine="708"/>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5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выявлен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1"/>
          <w:kern w:val="0"/>
          <w:sz w:val="28"/>
          <w:szCs w:val="28"/>
          <w:lang w:eastAsia="ru-RU"/>
        </w:rPr>
        <w:t xml:space="preserve"> инт</w:t>
      </w:r>
      <w:r w:rsidRPr="00011BF1">
        <w:rPr>
          <w:rFonts w:ascii="Times New Roman" w:eastAsia="Times New Roman" w:hAnsi="Times New Roman" w:cs="Times New Roman"/>
          <w:color w:val="000000"/>
          <w:kern w:val="0"/>
          <w:sz w:val="28"/>
          <w:szCs w:val="28"/>
          <w:lang w:eastAsia="ru-RU"/>
        </w:rPr>
        <w:t>ер</w:t>
      </w:r>
      <w:r w:rsidRPr="00011BF1">
        <w:rPr>
          <w:rFonts w:ascii="Times New Roman" w:eastAsia="Times New Roman" w:hAnsi="Times New Roman" w:cs="Times New Roman"/>
          <w:color w:val="000000"/>
          <w:spacing w:val="-1"/>
          <w:kern w:val="0"/>
          <w:sz w:val="28"/>
          <w:szCs w:val="28"/>
          <w:lang w:eastAsia="ru-RU"/>
        </w:rPr>
        <w:t>ес</w:t>
      </w:r>
      <w:r w:rsidRPr="00011BF1">
        <w:rPr>
          <w:rFonts w:ascii="Times New Roman" w:eastAsia="Times New Roman" w:hAnsi="Times New Roman" w:cs="Times New Roman"/>
          <w:color w:val="000000"/>
          <w:kern w:val="0"/>
          <w:sz w:val="28"/>
          <w:szCs w:val="28"/>
          <w:lang w:eastAsia="ru-RU"/>
        </w:rPr>
        <w:t>ов,</w:t>
      </w:r>
      <w:r w:rsidRPr="00011BF1">
        <w:rPr>
          <w:rFonts w:ascii="Times New Roman" w:eastAsia="Times New Roman" w:hAnsi="Times New Roman" w:cs="Times New Roman"/>
          <w:color w:val="000000"/>
          <w:spacing w:val="1"/>
          <w:kern w:val="0"/>
          <w:sz w:val="28"/>
          <w:szCs w:val="28"/>
          <w:lang w:eastAsia="ru-RU"/>
        </w:rPr>
        <w:t xml:space="preserve"> с</w:t>
      </w:r>
      <w:r w:rsidRPr="00011BF1">
        <w:rPr>
          <w:rFonts w:ascii="Times New Roman" w:eastAsia="Times New Roman" w:hAnsi="Times New Roman" w:cs="Times New Roman"/>
          <w:color w:val="000000"/>
          <w:kern w:val="0"/>
          <w:sz w:val="28"/>
          <w:szCs w:val="28"/>
          <w:lang w:eastAsia="ru-RU"/>
        </w:rPr>
        <w:t>кло</w:t>
      </w:r>
      <w:r w:rsidRPr="00011BF1">
        <w:rPr>
          <w:rFonts w:ascii="Times New Roman" w:eastAsia="Times New Roman" w:hAnsi="Times New Roman" w:cs="Times New Roman"/>
          <w:color w:val="000000"/>
          <w:spacing w:val="2"/>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остей,</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способ</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3"/>
          <w:kern w:val="0"/>
          <w:sz w:val="28"/>
          <w:szCs w:val="28"/>
          <w:lang w:eastAsia="ru-RU"/>
        </w:rPr>
        <w:t>с</w:t>
      </w:r>
      <w:r w:rsidRPr="00011BF1">
        <w:rPr>
          <w:rFonts w:ascii="Times New Roman" w:eastAsia="Times New Roman" w:hAnsi="Times New Roman" w:cs="Times New Roman"/>
          <w:color w:val="000000"/>
          <w:kern w:val="0"/>
          <w:sz w:val="28"/>
          <w:szCs w:val="28"/>
          <w:lang w:eastAsia="ru-RU"/>
        </w:rPr>
        <w:t>тей,</w:t>
      </w:r>
      <w:r w:rsidRPr="00011BF1">
        <w:rPr>
          <w:rFonts w:ascii="Times New Roman" w:eastAsia="Times New Roman" w:hAnsi="Times New Roman" w:cs="Times New Roman"/>
          <w:color w:val="000000"/>
          <w:spacing w:val="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возможностей</w:t>
      </w:r>
      <w:r w:rsidRPr="00011BF1">
        <w:rPr>
          <w:rFonts w:ascii="Times New Roman" w:eastAsia="Times New Roman" w:hAnsi="Times New Roman" w:cs="Times New Roman"/>
          <w:color w:val="000000"/>
          <w:spacing w:val="5"/>
          <w:kern w:val="0"/>
          <w:sz w:val="28"/>
          <w:szCs w:val="28"/>
          <w:lang w:eastAsia="ru-RU"/>
        </w:rPr>
        <w:t xml:space="preserve"> </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ча</w:t>
      </w:r>
      <w:r w:rsidRPr="00011BF1">
        <w:rPr>
          <w:rFonts w:ascii="Times New Roman" w:eastAsia="Times New Roman" w:hAnsi="Times New Roman" w:cs="Times New Roman"/>
          <w:color w:val="000000"/>
          <w:kern w:val="0"/>
          <w:sz w:val="28"/>
          <w:szCs w:val="28"/>
          <w:lang w:eastAsia="ru-RU"/>
        </w:rPr>
        <w:t>щ</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2"/>
          <w:kern w:val="0"/>
          <w:sz w:val="28"/>
          <w:szCs w:val="28"/>
          <w:lang w:eastAsia="ru-RU"/>
        </w:rPr>
        <w:t>х</w:t>
      </w:r>
      <w:r w:rsidRPr="00011BF1">
        <w:rPr>
          <w:rFonts w:ascii="Times New Roman" w:eastAsia="Times New Roman" w:hAnsi="Times New Roman" w:cs="Times New Roman"/>
          <w:color w:val="000000"/>
          <w:kern w:val="0"/>
          <w:sz w:val="28"/>
          <w:szCs w:val="28"/>
          <w:lang w:eastAsia="ru-RU"/>
        </w:rPr>
        <w:t>ся</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к</w:t>
      </w:r>
      <w:r w:rsidRPr="00011BF1">
        <w:rPr>
          <w:rFonts w:ascii="Times New Roman" w:eastAsia="Times New Roman" w:hAnsi="Times New Roman" w:cs="Times New Roman"/>
          <w:color w:val="000000"/>
          <w:spacing w:val="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ра</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spacing w:val="-2"/>
          <w:kern w:val="0"/>
          <w:sz w:val="28"/>
          <w:szCs w:val="28"/>
          <w:lang w:eastAsia="ru-RU"/>
        </w:rPr>
        <w:t>л</w:t>
      </w:r>
      <w:r w:rsidRPr="00011BF1">
        <w:rPr>
          <w:rFonts w:ascii="Times New Roman" w:eastAsia="Times New Roman" w:hAnsi="Times New Roman" w:cs="Times New Roman"/>
          <w:color w:val="000000"/>
          <w:kern w:val="0"/>
          <w:sz w:val="28"/>
          <w:szCs w:val="28"/>
          <w:lang w:eastAsia="ru-RU"/>
        </w:rPr>
        <w:t>ич</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ым видам деятель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w:t>
      </w:r>
    </w:p>
    <w:p w:rsidR="005111A4" w:rsidRPr="00011BF1" w:rsidRDefault="005111A4" w:rsidP="005111A4">
      <w:pPr>
        <w:widowControl w:val="0"/>
        <w:suppressAutoHyphens w:val="0"/>
        <w:spacing w:before="11" w:after="0" w:line="234" w:lineRule="auto"/>
        <w:ind w:left="708" w:right="-20"/>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5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аза</w:t>
      </w:r>
      <w:r w:rsidRPr="00011BF1">
        <w:rPr>
          <w:rFonts w:ascii="Times New Roman" w:eastAsia="Times New Roman" w:hAnsi="Times New Roman" w:cs="Times New Roman"/>
          <w:color w:val="000000"/>
          <w:spacing w:val="1"/>
          <w:kern w:val="0"/>
          <w:sz w:val="28"/>
          <w:szCs w:val="28"/>
          <w:lang w:eastAsia="ru-RU"/>
        </w:rPr>
        <w:t>ни</w:t>
      </w:r>
      <w:r w:rsidRPr="00011BF1">
        <w:rPr>
          <w:rFonts w:ascii="Times New Roman" w:eastAsia="Times New Roman" w:hAnsi="Times New Roman" w:cs="Times New Roman"/>
          <w:color w:val="000000"/>
          <w:kern w:val="0"/>
          <w:sz w:val="28"/>
          <w:szCs w:val="28"/>
          <w:lang w:eastAsia="ru-RU"/>
        </w:rPr>
        <w:t>е помощи в</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пои</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ках</w:t>
      </w:r>
      <w:r w:rsidRPr="00011BF1">
        <w:rPr>
          <w:rFonts w:ascii="Times New Roman" w:eastAsia="Times New Roman" w:hAnsi="Times New Roman" w:cs="Times New Roman"/>
          <w:color w:val="000000"/>
          <w:spacing w:val="4"/>
          <w:kern w:val="0"/>
          <w:sz w:val="28"/>
          <w:szCs w:val="28"/>
          <w:lang w:eastAsia="ru-RU"/>
        </w:rPr>
        <w:t xml:space="preserve"> </w:t>
      </w:r>
      <w:r w:rsidRPr="00011BF1">
        <w:rPr>
          <w:rFonts w:ascii="Times New Roman" w:eastAsia="Times New Roman" w:hAnsi="Times New Roman" w:cs="Times New Roman"/>
          <w:color w:val="000000"/>
          <w:spacing w:val="-6"/>
          <w:kern w:val="0"/>
          <w:sz w:val="28"/>
          <w:szCs w:val="28"/>
          <w:lang w:eastAsia="ru-RU"/>
        </w:rPr>
        <w:t>«</w:t>
      </w:r>
      <w:r w:rsidRPr="00011BF1">
        <w:rPr>
          <w:rFonts w:ascii="Times New Roman" w:eastAsia="Times New Roman" w:hAnsi="Times New Roman" w:cs="Times New Roman"/>
          <w:color w:val="000000"/>
          <w:kern w:val="0"/>
          <w:sz w:val="28"/>
          <w:szCs w:val="28"/>
          <w:lang w:eastAsia="ru-RU"/>
        </w:rPr>
        <w:t>себ</w:t>
      </w:r>
      <w:r w:rsidRPr="00011BF1">
        <w:rPr>
          <w:rFonts w:ascii="Times New Roman" w:eastAsia="Times New Roman" w:hAnsi="Times New Roman" w:cs="Times New Roman"/>
          <w:color w:val="000000"/>
          <w:spacing w:val="5"/>
          <w:kern w:val="0"/>
          <w:sz w:val="28"/>
          <w:szCs w:val="28"/>
          <w:lang w:eastAsia="ru-RU"/>
        </w:rPr>
        <w:t>я</w:t>
      </w:r>
      <w:r w:rsidRPr="00011BF1">
        <w:rPr>
          <w:rFonts w:ascii="Times New Roman" w:eastAsia="Times New Roman" w:hAnsi="Times New Roman" w:cs="Times New Roman"/>
          <w:color w:val="000000"/>
          <w:spacing w:val="-6"/>
          <w:kern w:val="0"/>
          <w:sz w:val="28"/>
          <w:szCs w:val="28"/>
          <w:lang w:eastAsia="ru-RU"/>
        </w:rPr>
        <w:t>»</w:t>
      </w:r>
      <w:r w:rsidRPr="00011BF1">
        <w:rPr>
          <w:rFonts w:ascii="Times New Roman" w:eastAsia="Times New Roman" w:hAnsi="Times New Roman" w:cs="Times New Roman"/>
          <w:color w:val="000000"/>
          <w:kern w:val="0"/>
          <w:sz w:val="28"/>
          <w:szCs w:val="28"/>
          <w:lang w:eastAsia="ru-RU"/>
        </w:rPr>
        <w:t>;</w:t>
      </w:r>
    </w:p>
    <w:p w:rsidR="005111A4" w:rsidRPr="00011BF1" w:rsidRDefault="005111A4" w:rsidP="005111A4">
      <w:pPr>
        <w:widowControl w:val="0"/>
        <w:suppressAutoHyphens w:val="0"/>
        <w:spacing w:after="0" w:line="231" w:lineRule="auto"/>
        <w:ind w:right="-50" w:firstLine="708"/>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5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создан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160"/>
          <w:kern w:val="0"/>
          <w:sz w:val="28"/>
          <w:szCs w:val="28"/>
          <w:lang w:eastAsia="ru-RU"/>
        </w:rPr>
        <w:t xml:space="preserve"> </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ловий</w:t>
      </w:r>
      <w:r w:rsidRPr="00011BF1">
        <w:rPr>
          <w:rFonts w:ascii="Times New Roman" w:eastAsia="Times New Roman" w:hAnsi="Times New Roman" w:cs="Times New Roman"/>
          <w:color w:val="000000"/>
          <w:spacing w:val="15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для</w:t>
      </w:r>
      <w:r w:rsidRPr="00011BF1">
        <w:rPr>
          <w:rFonts w:ascii="Times New Roman" w:eastAsia="Times New Roman" w:hAnsi="Times New Roman" w:cs="Times New Roman"/>
          <w:color w:val="000000"/>
          <w:spacing w:val="157"/>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ин</w:t>
      </w:r>
      <w:r w:rsidRPr="00011BF1">
        <w:rPr>
          <w:rFonts w:ascii="Times New Roman" w:eastAsia="Times New Roman" w:hAnsi="Times New Roman" w:cs="Times New Roman"/>
          <w:color w:val="000000"/>
          <w:spacing w:val="-1"/>
          <w:kern w:val="0"/>
          <w:sz w:val="28"/>
          <w:szCs w:val="28"/>
          <w:lang w:eastAsia="ru-RU"/>
        </w:rPr>
        <w:t>д</w:t>
      </w:r>
      <w:r w:rsidRPr="00011BF1">
        <w:rPr>
          <w:rFonts w:ascii="Times New Roman" w:eastAsia="Times New Roman" w:hAnsi="Times New Roman" w:cs="Times New Roman"/>
          <w:color w:val="000000"/>
          <w:kern w:val="0"/>
          <w:sz w:val="28"/>
          <w:szCs w:val="28"/>
          <w:lang w:eastAsia="ru-RU"/>
        </w:rPr>
        <w:t>иви</w:t>
      </w:r>
      <w:r w:rsidRPr="00011BF1">
        <w:rPr>
          <w:rFonts w:ascii="Times New Roman" w:eastAsia="Times New Roman" w:hAnsi="Times New Roman" w:cs="Times New Roman"/>
          <w:color w:val="000000"/>
          <w:spacing w:val="3"/>
          <w:kern w:val="0"/>
          <w:sz w:val="28"/>
          <w:szCs w:val="28"/>
          <w:lang w:eastAsia="ru-RU"/>
        </w:rPr>
        <w:t>д</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ого</w:t>
      </w:r>
      <w:r w:rsidRPr="00011BF1">
        <w:rPr>
          <w:rFonts w:ascii="Times New Roman" w:eastAsia="Times New Roman" w:hAnsi="Times New Roman" w:cs="Times New Roman"/>
          <w:color w:val="000000"/>
          <w:spacing w:val="15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ра</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вит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15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ребен</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5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55"/>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из</w:t>
      </w:r>
      <w:r w:rsidRPr="00011BF1">
        <w:rPr>
          <w:rFonts w:ascii="Times New Roman" w:eastAsia="Times New Roman" w:hAnsi="Times New Roman" w:cs="Times New Roman"/>
          <w:color w:val="000000"/>
          <w:kern w:val="0"/>
          <w:sz w:val="28"/>
          <w:szCs w:val="28"/>
          <w:lang w:eastAsia="ru-RU"/>
        </w:rPr>
        <w:t>бр</w:t>
      </w:r>
      <w:r w:rsidRPr="00011BF1">
        <w:rPr>
          <w:rFonts w:ascii="Times New Roman" w:eastAsia="Times New Roman" w:hAnsi="Times New Roman" w:cs="Times New Roman"/>
          <w:color w:val="000000"/>
          <w:spacing w:val="-2"/>
          <w:kern w:val="0"/>
          <w:sz w:val="28"/>
          <w:szCs w:val="28"/>
          <w:lang w:eastAsia="ru-RU"/>
        </w:rPr>
        <w:t>а</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й</w:t>
      </w:r>
      <w:r w:rsidRPr="00011BF1">
        <w:rPr>
          <w:rFonts w:ascii="Times New Roman" w:eastAsia="Times New Roman" w:hAnsi="Times New Roman" w:cs="Times New Roman"/>
          <w:color w:val="000000"/>
          <w:spacing w:val="15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сфере вн</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ро</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ной</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ости;</w:t>
      </w:r>
    </w:p>
    <w:p w:rsidR="005111A4" w:rsidRPr="00011BF1" w:rsidRDefault="005111A4" w:rsidP="005111A4">
      <w:pPr>
        <w:widowControl w:val="0"/>
        <w:tabs>
          <w:tab w:val="left" w:pos="2682"/>
          <w:tab w:val="left" w:pos="3800"/>
          <w:tab w:val="left" w:pos="4838"/>
          <w:tab w:val="left" w:pos="5910"/>
          <w:tab w:val="left" w:pos="7023"/>
          <w:tab w:val="left" w:pos="7390"/>
          <w:tab w:val="left" w:pos="8747"/>
        </w:tabs>
        <w:suppressAutoHyphens w:val="0"/>
        <w:spacing w:before="11" w:after="0" w:line="233" w:lineRule="auto"/>
        <w:ind w:right="-53" w:firstLine="708"/>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5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формирован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kern w:val="0"/>
          <w:sz w:val="28"/>
          <w:szCs w:val="28"/>
          <w:lang w:eastAsia="ru-RU"/>
        </w:rPr>
        <w:tab/>
        <w:t>систе</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kern w:val="0"/>
          <w:sz w:val="28"/>
          <w:szCs w:val="28"/>
          <w:lang w:eastAsia="ru-RU"/>
        </w:rPr>
        <w:t>ы</w:t>
      </w:r>
      <w:r w:rsidRPr="00011BF1">
        <w:rPr>
          <w:rFonts w:ascii="Times New Roman" w:eastAsia="Times New Roman" w:hAnsi="Times New Roman" w:cs="Times New Roman"/>
          <w:color w:val="000000"/>
          <w:kern w:val="0"/>
          <w:sz w:val="28"/>
          <w:szCs w:val="28"/>
          <w:lang w:eastAsia="ru-RU"/>
        </w:rPr>
        <w:tab/>
        <w:t>з</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spacing w:val="4"/>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й</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kern w:val="0"/>
          <w:sz w:val="28"/>
          <w:szCs w:val="28"/>
          <w:lang w:eastAsia="ru-RU"/>
        </w:rPr>
        <w:tab/>
      </w:r>
      <w:r w:rsidRPr="00011BF1">
        <w:rPr>
          <w:rFonts w:ascii="Times New Roman" w:eastAsia="Times New Roman" w:hAnsi="Times New Roman" w:cs="Times New Roman"/>
          <w:color w:val="000000"/>
          <w:spacing w:val="-7"/>
          <w:kern w:val="0"/>
          <w:sz w:val="28"/>
          <w:szCs w:val="28"/>
          <w:lang w:eastAsia="ru-RU"/>
        </w:rPr>
        <w:t>у</w:t>
      </w:r>
      <w:r w:rsidRPr="00011BF1">
        <w:rPr>
          <w:rFonts w:ascii="Times New Roman" w:eastAsia="Times New Roman" w:hAnsi="Times New Roman" w:cs="Times New Roman"/>
          <w:color w:val="000000"/>
          <w:kern w:val="0"/>
          <w:sz w:val="28"/>
          <w:szCs w:val="28"/>
          <w:lang w:eastAsia="ru-RU"/>
        </w:rPr>
        <w:t>м</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ий</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kern w:val="0"/>
          <w:sz w:val="28"/>
          <w:szCs w:val="28"/>
          <w:lang w:eastAsia="ru-RU"/>
        </w:rPr>
        <w:tab/>
        <w:t>навыков</w:t>
      </w:r>
      <w:r w:rsidRPr="00011BF1">
        <w:rPr>
          <w:rFonts w:ascii="Times New Roman" w:eastAsia="Times New Roman" w:hAnsi="Times New Roman" w:cs="Times New Roman"/>
          <w:color w:val="000000"/>
          <w:kern w:val="0"/>
          <w:sz w:val="28"/>
          <w:szCs w:val="28"/>
          <w:lang w:eastAsia="ru-RU"/>
        </w:rPr>
        <w:tab/>
        <w:t>в</w:t>
      </w:r>
      <w:r w:rsidRPr="00011BF1">
        <w:rPr>
          <w:rFonts w:ascii="Times New Roman" w:eastAsia="Times New Roman" w:hAnsi="Times New Roman" w:cs="Times New Roman"/>
          <w:color w:val="000000"/>
          <w:kern w:val="0"/>
          <w:sz w:val="28"/>
          <w:szCs w:val="28"/>
          <w:lang w:eastAsia="ru-RU"/>
        </w:rPr>
        <w:tab/>
        <w:t>и</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бран</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ом</w:t>
      </w:r>
      <w:r w:rsidRPr="00011BF1">
        <w:rPr>
          <w:rFonts w:ascii="Times New Roman" w:eastAsia="Times New Roman" w:hAnsi="Times New Roman" w:cs="Times New Roman"/>
          <w:color w:val="000000"/>
          <w:kern w:val="0"/>
          <w:sz w:val="28"/>
          <w:szCs w:val="28"/>
          <w:lang w:eastAsia="ru-RU"/>
        </w:rPr>
        <w:tab/>
        <w:t>на</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равл</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нии деятель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w:t>
      </w:r>
    </w:p>
    <w:p w:rsidR="005111A4" w:rsidRPr="00011BF1" w:rsidRDefault="005111A4" w:rsidP="005111A4">
      <w:pPr>
        <w:widowControl w:val="0"/>
        <w:suppressAutoHyphens w:val="0"/>
        <w:spacing w:before="8" w:after="0" w:line="232" w:lineRule="auto"/>
        <w:ind w:left="708" w:right="-20"/>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5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разв</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е опыта творческой</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и, тво</w:t>
      </w:r>
      <w:r w:rsidRPr="00011BF1">
        <w:rPr>
          <w:rFonts w:ascii="Times New Roman" w:eastAsia="Times New Roman" w:hAnsi="Times New Roman" w:cs="Times New Roman"/>
          <w:color w:val="000000"/>
          <w:spacing w:val="-1"/>
          <w:kern w:val="0"/>
          <w:sz w:val="28"/>
          <w:szCs w:val="28"/>
          <w:lang w:eastAsia="ru-RU"/>
        </w:rPr>
        <w:t>рче</w:t>
      </w:r>
      <w:r w:rsidRPr="00011BF1">
        <w:rPr>
          <w:rFonts w:ascii="Times New Roman" w:eastAsia="Times New Roman" w:hAnsi="Times New Roman" w:cs="Times New Roman"/>
          <w:color w:val="000000"/>
          <w:kern w:val="0"/>
          <w:sz w:val="28"/>
          <w:szCs w:val="28"/>
          <w:lang w:eastAsia="ru-RU"/>
        </w:rPr>
        <w:t>ск</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х</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способ</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остей;</w:t>
      </w:r>
    </w:p>
    <w:p w:rsidR="005111A4" w:rsidRPr="00011BF1" w:rsidRDefault="005111A4" w:rsidP="005111A4">
      <w:pPr>
        <w:widowControl w:val="0"/>
        <w:suppressAutoHyphens w:val="0"/>
        <w:spacing w:after="0" w:line="233" w:lineRule="auto"/>
        <w:ind w:left="708" w:right="1145"/>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5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создан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ловий</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для реали</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ци</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пр</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обрете</w:t>
      </w:r>
      <w:r w:rsidRPr="00011BF1">
        <w:rPr>
          <w:rFonts w:ascii="Times New Roman" w:eastAsia="Times New Roman" w:hAnsi="Times New Roman" w:cs="Times New Roman"/>
          <w:color w:val="000000"/>
          <w:spacing w:val="-1"/>
          <w:kern w:val="0"/>
          <w:sz w:val="28"/>
          <w:szCs w:val="28"/>
          <w:lang w:eastAsia="ru-RU"/>
        </w:rPr>
        <w:t>нн</w:t>
      </w:r>
      <w:r w:rsidRPr="00011BF1">
        <w:rPr>
          <w:rFonts w:ascii="Times New Roman" w:eastAsia="Times New Roman" w:hAnsi="Times New Roman" w:cs="Times New Roman"/>
          <w:color w:val="000000"/>
          <w:kern w:val="0"/>
          <w:sz w:val="28"/>
          <w:szCs w:val="28"/>
          <w:lang w:eastAsia="ru-RU"/>
        </w:rPr>
        <w:t>ых</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знаний,</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spacing w:val="-5"/>
          <w:kern w:val="0"/>
          <w:sz w:val="28"/>
          <w:szCs w:val="28"/>
          <w:lang w:eastAsia="ru-RU"/>
        </w:rPr>
        <w:t>у</w:t>
      </w:r>
      <w:r w:rsidRPr="00011BF1">
        <w:rPr>
          <w:rFonts w:ascii="Times New Roman" w:eastAsia="Times New Roman" w:hAnsi="Times New Roman" w:cs="Times New Roman"/>
          <w:color w:val="000000"/>
          <w:kern w:val="0"/>
          <w:sz w:val="28"/>
          <w:szCs w:val="28"/>
          <w:lang w:eastAsia="ru-RU"/>
        </w:rPr>
        <w:t>мений</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навыков; •</w:t>
      </w:r>
      <w:r w:rsidRPr="00011BF1">
        <w:rPr>
          <w:rFonts w:ascii="Times New Roman" w:eastAsia="Times New Roman" w:hAnsi="Times New Roman" w:cs="Times New Roman"/>
          <w:color w:val="000000"/>
          <w:spacing w:val="5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разв</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е опыта нефор</w:t>
      </w:r>
      <w:r w:rsidRPr="00011BF1">
        <w:rPr>
          <w:rFonts w:ascii="Times New Roman" w:eastAsia="Times New Roman" w:hAnsi="Times New Roman" w:cs="Times New Roman"/>
          <w:color w:val="000000"/>
          <w:spacing w:val="-2"/>
          <w:kern w:val="0"/>
          <w:sz w:val="28"/>
          <w:szCs w:val="28"/>
          <w:lang w:eastAsia="ru-RU"/>
        </w:rPr>
        <w:t>м</w:t>
      </w:r>
      <w:r w:rsidRPr="00011BF1">
        <w:rPr>
          <w:rFonts w:ascii="Times New Roman" w:eastAsia="Times New Roman" w:hAnsi="Times New Roman" w:cs="Times New Roman"/>
          <w:color w:val="000000"/>
          <w:kern w:val="0"/>
          <w:sz w:val="28"/>
          <w:szCs w:val="28"/>
          <w:lang w:eastAsia="ru-RU"/>
        </w:rPr>
        <w:t>ального общен</w:t>
      </w:r>
      <w:r w:rsidRPr="00011BF1">
        <w:rPr>
          <w:rFonts w:ascii="Times New Roman" w:eastAsia="Times New Roman" w:hAnsi="Times New Roman" w:cs="Times New Roman"/>
          <w:color w:val="000000"/>
          <w:spacing w:val="2"/>
          <w:kern w:val="0"/>
          <w:sz w:val="28"/>
          <w:szCs w:val="28"/>
          <w:lang w:eastAsia="ru-RU"/>
        </w:rPr>
        <w:t>и</w:t>
      </w:r>
      <w:r w:rsidRPr="00011BF1">
        <w:rPr>
          <w:rFonts w:ascii="Times New Roman" w:eastAsia="Times New Roman" w:hAnsi="Times New Roman" w:cs="Times New Roman"/>
          <w:color w:val="000000"/>
          <w:kern w:val="0"/>
          <w:sz w:val="28"/>
          <w:szCs w:val="28"/>
          <w:lang w:eastAsia="ru-RU"/>
        </w:rPr>
        <w:t>я, в</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spacing w:val="-3"/>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мод</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йств</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 сот</w:t>
      </w:r>
      <w:r w:rsidRPr="00011BF1">
        <w:rPr>
          <w:rFonts w:ascii="Times New Roman" w:eastAsia="Times New Roman" w:hAnsi="Times New Roman" w:cs="Times New Roman"/>
          <w:color w:val="000000"/>
          <w:spacing w:val="2"/>
          <w:kern w:val="0"/>
          <w:sz w:val="28"/>
          <w:szCs w:val="28"/>
          <w:lang w:eastAsia="ru-RU"/>
        </w:rPr>
        <w:t>р</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д</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spacing w:val="6"/>
          <w:kern w:val="0"/>
          <w:sz w:val="28"/>
          <w:szCs w:val="28"/>
          <w:lang w:eastAsia="ru-RU"/>
        </w:rPr>
        <w:t>и</w:t>
      </w:r>
      <w:r w:rsidRPr="00011BF1">
        <w:rPr>
          <w:rFonts w:ascii="Times New Roman" w:eastAsia="Times New Roman" w:hAnsi="Times New Roman" w:cs="Times New Roman"/>
          <w:color w:val="000000"/>
          <w:kern w:val="0"/>
          <w:sz w:val="28"/>
          <w:szCs w:val="28"/>
          <w:lang w:eastAsia="ru-RU"/>
        </w:rPr>
        <w:t>ч</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ств</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w:t>
      </w:r>
    </w:p>
    <w:p w:rsidR="005111A4" w:rsidRPr="00011BF1" w:rsidRDefault="005111A4" w:rsidP="005111A4">
      <w:pPr>
        <w:widowControl w:val="0"/>
        <w:suppressAutoHyphens w:val="0"/>
        <w:spacing w:after="0" w:line="236" w:lineRule="auto"/>
        <w:ind w:left="708" w:right="-20"/>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5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расширен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е р</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мок обще</w:t>
      </w:r>
      <w:r w:rsidRPr="00011BF1">
        <w:rPr>
          <w:rFonts w:ascii="Times New Roman" w:eastAsia="Times New Roman" w:hAnsi="Times New Roman" w:cs="Times New Roman"/>
          <w:color w:val="000000"/>
          <w:spacing w:val="1"/>
          <w:kern w:val="0"/>
          <w:sz w:val="28"/>
          <w:szCs w:val="28"/>
          <w:lang w:eastAsia="ru-RU"/>
        </w:rPr>
        <w:t>ни</w:t>
      </w:r>
      <w:r w:rsidRPr="00011BF1">
        <w:rPr>
          <w:rFonts w:ascii="Times New Roman" w:eastAsia="Times New Roman" w:hAnsi="Times New Roman" w:cs="Times New Roman"/>
          <w:color w:val="000000"/>
          <w:kern w:val="0"/>
          <w:sz w:val="28"/>
          <w:szCs w:val="28"/>
          <w:lang w:eastAsia="ru-RU"/>
        </w:rPr>
        <w:t xml:space="preserve">я с </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оц</w:t>
      </w:r>
      <w:r w:rsidRPr="00011BF1">
        <w:rPr>
          <w:rFonts w:ascii="Times New Roman" w:eastAsia="Times New Roman" w:hAnsi="Times New Roman" w:cs="Times New Roman"/>
          <w:color w:val="000000"/>
          <w:spacing w:val="4"/>
          <w:kern w:val="0"/>
          <w:sz w:val="28"/>
          <w:szCs w:val="28"/>
          <w:lang w:eastAsia="ru-RU"/>
        </w:rPr>
        <w:t>и</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kern w:val="0"/>
          <w:sz w:val="28"/>
          <w:szCs w:val="28"/>
          <w:lang w:eastAsia="ru-RU"/>
        </w:rPr>
        <w:t>ом.</w:t>
      </w:r>
    </w:p>
    <w:p w:rsidR="005111A4" w:rsidRPr="00011BF1" w:rsidRDefault="005111A4" w:rsidP="005111A4">
      <w:pPr>
        <w:suppressAutoHyphens w:val="0"/>
        <w:spacing w:after="34" w:line="240" w:lineRule="exact"/>
        <w:rPr>
          <w:rFonts w:ascii="Times New Roman" w:eastAsia="Times New Roman" w:hAnsi="Times New Roman" w:cs="Times New Roman"/>
          <w:color w:val="auto"/>
          <w:kern w:val="0"/>
          <w:sz w:val="28"/>
          <w:szCs w:val="28"/>
          <w:lang w:eastAsia="ru-RU"/>
        </w:rPr>
      </w:pPr>
    </w:p>
    <w:p w:rsidR="005111A4" w:rsidRPr="00011BF1" w:rsidRDefault="005111A4" w:rsidP="005111A4">
      <w:pPr>
        <w:widowControl w:val="0"/>
        <w:suppressAutoHyphens w:val="0"/>
        <w:spacing w:after="0" w:line="240" w:lineRule="auto"/>
        <w:ind w:right="-20"/>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Модель в</w:t>
      </w:r>
      <w:r w:rsidRPr="00011BF1">
        <w:rPr>
          <w:rFonts w:ascii="Times New Roman" w:eastAsia="Times New Roman" w:hAnsi="Times New Roman" w:cs="Times New Roman"/>
          <w:color w:val="000000"/>
          <w:spacing w:val="1"/>
          <w:kern w:val="0"/>
          <w:sz w:val="28"/>
          <w:szCs w:val="28"/>
          <w:lang w:eastAsia="ru-RU"/>
        </w:rPr>
        <w:t>не</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ро</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ной</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ости ра</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раб</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тыв</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ла</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ь в соотв</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тствии</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 пр</w:t>
      </w:r>
      <w:r w:rsidRPr="00011BF1">
        <w:rPr>
          <w:rFonts w:ascii="Times New Roman" w:eastAsia="Times New Roman" w:hAnsi="Times New Roman" w:cs="Times New Roman"/>
          <w:color w:val="000000"/>
          <w:spacing w:val="1"/>
          <w:kern w:val="0"/>
          <w:sz w:val="28"/>
          <w:szCs w:val="28"/>
          <w:lang w:eastAsia="ru-RU"/>
        </w:rPr>
        <w:t>ин</w:t>
      </w:r>
      <w:r w:rsidRPr="00011BF1">
        <w:rPr>
          <w:rFonts w:ascii="Times New Roman" w:eastAsia="Times New Roman" w:hAnsi="Times New Roman" w:cs="Times New Roman"/>
          <w:color w:val="000000"/>
          <w:kern w:val="0"/>
          <w:sz w:val="28"/>
          <w:szCs w:val="28"/>
          <w:lang w:eastAsia="ru-RU"/>
        </w:rPr>
        <w:t>ци</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w:t>
      </w:r>
    </w:p>
    <w:p w:rsidR="005111A4" w:rsidRPr="00011BF1" w:rsidRDefault="005111A4" w:rsidP="005111A4">
      <w:pPr>
        <w:suppressAutoHyphens w:val="0"/>
        <w:spacing w:after="0" w:line="180" w:lineRule="exact"/>
        <w:rPr>
          <w:rFonts w:ascii="Times New Roman" w:eastAsia="Times New Roman" w:hAnsi="Times New Roman" w:cs="Times New Roman"/>
          <w:color w:val="auto"/>
          <w:kern w:val="0"/>
          <w:sz w:val="28"/>
          <w:szCs w:val="28"/>
          <w:lang w:eastAsia="ru-RU"/>
        </w:rPr>
      </w:pPr>
    </w:p>
    <w:p w:rsidR="005111A4" w:rsidRPr="00011BF1" w:rsidRDefault="005111A4" w:rsidP="005111A4">
      <w:pPr>
        <w:widowControl w:val="0"/>
        <w:suppressAutoHyphens w:val="0"/>
        <w:spacing w:after="0" w:line="240" w:lineRule="auto"/>
        <w:ind w:left="60" w:right="3426"/>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1.</w:t>
      </w:r>
      <w:r w:rsidRPr="00011BF1">
        <w:rPr>
          <w:rFonts w:ascii="Times New Roman" w:eastAsia="Times New Roman" w:hAnsi="Times New Roman" w:cs="Times New Roman"/>
          <w:color w:val="000000"/>
          <w:spacing w:val="12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При</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цип</w:t>
      </w:r>
      <w:r w:rsidRPr="00011BF1">
        <w:rPr>
          <w:rFonts w:ascii="Times New Roman" w:eastAsia="Times New Roman" w:hAnsi="Times New Roman" w:cs="Times New Roman"/>
          <w:color w:val="000000"/>
          <w:spacing w:val="3"/>
          <w:kern w:val="0"/>
          <w:sz w:val="28"/>
          <w:szCs w:val="28"/>
          <w:lang w:eastAsia="ru-RU"/>
        </w:rPr>
        <w:t xml:space="preserve"> </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чёта пот</w:t>
      </w:r>
      <w:r w:rsidRPr="00011BF1">
        <w:rPr>
          <w:rFonts w:ascii="Times New Roman" w:eastAsia="Times New Roman" w:hAnsi="Times New Roman" w:cs="Times New Roman"/>
          <w:color w:val="000000"/>
          <w:spacing w:val="1"/>
          <w:kern w:val="0"/>
          <w:sz w:val="28"/>
          <w:szCs w:val="28"/>
          <w:lang w:eastAsia="ru-RU"/>
        </w:rPr>
        <w:t>р</w:t>
      </w:r>
      <w:r w:rsidRPr="00011BF1">
        <w:rPr>
          <w:rFonts w:ascii="Times New Roman" w:eastAsia="Times New Roman" w:hAnsi="Times New Roman" w:cs="Times New Roman"/>
          <w:color w:val="000000"/>
          <w:kern w:val="0"/>
          <w:sz w:val="28"/>
          <w:szCs w:val="28"/>
          <w:lang w:eastAsia="ru-RU"/>
        </w:rPr>
        <w:t>еб</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й</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2"/>
          <w:kern w:val="0"/>
          <w:sz w:val="28"/>
          <w:szCs w:val="28"/>
          <w:lang w:eastAsia="ru-RU"/>
        </w:rPr>
        <w:t>б</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ающ</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2"/>
          <w:kern w:val="0"/>
          <w:sz w:val="28"/>
          <w:szCs w:val="28"/>
          <w:lang w:eastAsia="ru-RU"/>
        </w:rPr>
        <w:t>х</w:t>
      </w:r>
      <w:r w:rsidRPr="00011BF1">
        <w:rPr>
          <w:rFonts w:ascii="Times New Roman" w:eastAsia="Times New Roman" w:hAnsi="Times New Roman" w:cs="Times New Roman"/>
          <w:color w:val="000000"/>
          <w:kern w:val="0"/>
          <w:sz w:val="28"/>
          <w:szCs w:val="28"/>
          <w:lang w:eastAsia="ru-RU"/>
        </w:rPr>
        <w:t>ся и</w:t>
      </w:r>
      <w:r w:rsidRPr="00011BF1">
        <w:rPr>
          <w:rFonts w:ascii="Times New Roman" w:eastAsia="Times New Roman" w:hAnsi="Times New Roman" w:cs="Times New Roman"/>
          <w:color w:val="000000"/>
          <w:spacing w:val="-1"/>
          <w:kern w:val="0"/>
          <w:sz w:val="28"/>
          <w:szCs w:val="28"/>
          <w:lang w:eastAsia="ru-RU"/>
        </w:rPr>
        <w:t xml:space="preserve"> и</w:t>
      </w:r>
      <w:r w:rsidRPr="00011BF1">
        <w:rPr>
          <w:rFonts w:ascii="Times New Roman" w:eastAsia="Times New Roman" w:hAnsi="Times New Roman" w:cs="Times New Roman"/>
          <w:color w:val="000000"/>
          <w:kern w:val="0"/>
          <w:sz w:val="28"/>
          <w:szCs w:val="28"/>
          <w:lang w:eastAsia="ru-RU"/>
        </w:rPr>
        <w:t>х</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ро</w:t>
      </w:r>
      <w:r w:rsidRPr="00011BF1">
        <w:rPr>
          <w:rFonts w:ascii="Times New Roman" w:eastAsia="Times New Roman" w:hAnsi="Times New Roman" w:cs="Times New Roman"/>
          <w:color w:val="000000"/>
          <w:spacing w:val="-1"/>
          <w:kern w:val="0"/>
          <w:sz w:val="28"/>
          <w:szCs w:val="28"/>
          <w:lang w:eastAsia="ru-RU"/>
        </w:rPr>
        <w:t>д</w:t>
      </w:r>
      <w:r w:rsidRPr="00011BF1">
        <w:rPr>
          <w:rFonts w:ascii="Times New Roman" w:eastAsia="Times New Roman" w:hAnsi="Times New Roman" w:cs="Times New Roman"/>
          <w:color w:val="000000"/>
          <w:kern w:val="0"/>
          <w:sz w:val="28"/>
          <w:szCs w:val="28"/>
          <w:lang w:eastAsia="ru-RU"/>
        </w:rPr>
        <w:t xml:space="preserve">ителей. </w:t>
      </w:r>
    </w:p>
    <w:p w:rsidR="005111A4" w:rsidRPr="00011BF1" w:rsidRDefault="005111A4" w:rsidP="005111A4">
      <w:pPr>
        <w:widowControl w:val="0"/>
        <w:suppressAutoHyphens w:val="0"/>
        <w:spacing w:after="0" w:line="240" w:lineRule="auto"/>
        <w:ind w:left="60" w:right="3426"/>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2.</w:t>
      </w:r>
      <w:r w:rsidRPr="00011BF1">
        <w:rPr>
          <w:rFonts w:ascii="Times New Roman" w:eastAsia="Times New Roman" w:hAnsi="Times New Roman" w:cs="Times New Roman"/>
          <w:color w:val="000000"/>
          <w:spacing w:val="12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При</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цип</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прее</w:t>
      </w:r>
      <w:r w:rsidRPr="00011BF1">
        <w:rPr>
          <w:rFonts w:ascii="Times New Roman" w:eastAsia="Times New Roman" w:hAnsi="Times New Roman" w:cs="Times New Roman"/>
          <w:color w:val="000000"/>
          <w:spacing w:val="-1"/>
          <w:kern w:val="0"/>
          <w:sz w:val="28"/>
          <w:szCs w:val="28"/>
          <w:lang w:eastAsia="ru-RU"/>
        </w:rPr>
        <w:t>мс</w:t>
      </w:r>
      <w:r w:rsidRPr="00011BF1">
        <w:rPr>
          <w:rFonts w:ascii="Times New Roman" w:eastAsia="Times New Roman" w:hAnsi="Times New Roman" w:cs="Times New Roman"/>
          <w:color w:val="000000"/>
          <w:kern w:val="0"/>
          <w:sz w:val="28"/>
          <w:szCs w:val="28"/>
          <w:lang w:eastAsia="ru-RU"/>
        </w:rPr>
        <w:t>твен</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w:t>
      </w:r>
    </w:p>
    <w:p w:rsidR="005111A4" w:rsidRPr="00011BF1" w:rsidRDefault="005111A4" w:rsidP="005111A4">
      <w:pPr>
        <w:widowControl w:val="0"/>
        <w:suppressAutoHyphens w:val="0"/>
        <w:spacing w:after="0" w:line="240" w:lineRule="auto"/>
        <w:ind w:left="420" w:right="-56" w:hanging="360"/>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3.</w:t>
      </w:r>
      <w:r w:rsidRPr="00011BF1">
        <w:rPr>
          <w:rFonts w:ascii="Times New Roman" w:eastAsia="Times New Roman" w:hAnsi="Times New Roman" w:cs="Times New Roman"/>
          <w:color w:val="000000"/>
          <w:spacing w:val="12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При</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цип</w:t>
      </w:r>
      <w:r w:rsidRPr="00011BF1">
        <w:rPr>
          <w:rFonts w:ascii="Times New Roman" w:eastAsia="Times New Roman" w:hAnsi="Times New Roman" w:cs="Times New Roman"/>
          <w:color w:val="000000"/>
          <w:spacing w:val="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раз</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ообразия</w:t>
      </w:r>
      <w:r w:rsidRPr="00011BF1">
        <w:rPr>
          <w:rFonts w:ascii="Times New Roman" w:eastAsia="Times New Roman" w:hAnsi="Times New Roman" w:cs="Times New Roman"/>
          <w:color w:val="000000"/>
          <w:spacing w:val="7"/>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аправл</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й</w:t>
      </w:r>
      <w:r w:rsidRPr="00011BF1">
        <w:rPr>
          <w:rFonts w:ascii="Times New Roman" w:eastAsia="Times New Roman" w:hAnsi="Times New Roman" w:cs="Times New Roman"/>
          <w:color w:val="000000"/>
          <w:spacing w:val="11"/>
          <w:kern w:val="0"/>
          <w:sz w:val="28"/>
          <w:szCs w:val="28"/>
          <w:lang w:eastAsia="ru-RU"/>
        </w:rPr>
        <w:t xml:space="preserve"> </w:t>
      </w:r>
      <w:r w:rsidRPr="00011BF1">
        <w:rPr>
          <w:rFonts w:ascii="Times New Roman" w:eastAsia="Times New Roman" w:hAnsi="Times New Roman" w:cs="Times New Roman"/>
          <w:color w:val="000000"/>
          <w:spacing w:val="-2"/>
          <w:kern w:val="0"/>
          <w:sz w:val="28"/>
          <w:szCs w:val="28"/>
          <w:lang w:eastAsia="ru-RU"/>
        </w:rPr>
        <w:t>в</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рочной</w:t>
      </w:r>
      <w:r w:rsidRPr="00011BF1">
        <w:rPr>
          <w:rFonts w:ascii="Times New Roman" w:eastAsia="Times New Roman" w:hAnsi="Times New Roman" w:cs="Times New Roman"/>
          <w:color w:val="000000"/>
          <w:spacing w:val="1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ель</w:t>
      </w:r>
      <w:r w:rsidRPr="00011BF1">
        <w:rPr>
          <w:rFonts w:ascii="Times New Roman" w:eastAsia="Times New Roman" w:hAnsi="Times New Roman" w:cs="Times New Roman"/>
          <w:color w:val="000000"/>
          <w:spacing w:val="7"/>
          <w:kern w:val="0"/>
          <w:sz w:val="28"/>
          <w:szCs w:val="28"/>
          <w:lang w:eastAsia="ru-RU"/>
        </w:rPr>
        <w:t>н</w:t>
      </w:r>
      <w:r w:rsidRPr="00011BF1">
        <w:rPr>
          <w:rFonts w:ascii="Times New Roman" w:eastAsia="Times New Roman" w:hAnsi="Times New Roman" w:cs="Times New Roman"/>
          <w:color w:val="000000"/>
          <w:kern w:val="0"/>
          <w:sz w:val="28"/>
          <w:szCs w:val="28"/>
          <w:lang w:eastAsia="ru-RU"/>
        </w:rPr>
        <w:t>ос</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6"/>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редпол</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гающ</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й</w:t>
      </w:r>
      <w:r w:rsidRPr="00011BF1">
        <w:rPr>
          <w:rFonts w:ascii="Times New Roman" w:eastAsia="Times New Roman" w:hAnsi="Times New Roman" w:cs="Times New Roman"/>
          <w:color w:val="000000"/>
          <w:spacing w:val="1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ре</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л</w:t>
      </w:r>
      <w:r w:rsidRPr="00011BF1">
        <w:rPr>
          <w:rFonts w:ascii="Times New Roman" w:eastAsia="Times New Roman" w:hAnsi="Times New Roman" w:cs="Times New Roman"/>
          <w:color w:val="000000"/>
          <w:spacing w:val="1"/>
          <w:kern w:val="0"/>
          <w:sz w:val="28"/>
          <w:szCs w:val="28"/>
          <w:lang w:eastAsia="ru-RU"/>
        </w:rPr>
        <w:t>из</w:t>
      </w:r>
      <w:r w:rsidRPr="00011BF1">
        <w:rPr>
          <w:rFonts w:ascii="Times New Roman" w:eastAsia="Times New Roman" w:hAnsi="Times New Roman" w:cs="Times New Roman"/>
          <w:color w:val="000000"/>
          <w:kern w:val="0"/>
          <w:sz w:val="28"/>
          <w:szCs w:val="28"/>
          <w:lang w:eastAsia="ru-RU"/>
        </w:rPr>
        <w:t>ац</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ю ч</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тырех</w:t>
      </w:r>
      <w:r w:rsidRPr="00011BF1">
        <w:rPr>
          <w:rFonts w:ascii="Times New Roman" w:eastAsia="Times New Roman" w:hAnsi="Times New Roman" w:cs="Times New Roman"/>
          <w:color w:val="000000"/>
          <w:spacing w:val="1"/>
          <w:kern w:val="0"/>
          <w:sz w:val="28"/>
          <w:szCs w:val="28"/>
          <w:lang w:eastAsia="ru-RU"/>
        </w:rPr>
        <w:t xml:space="preserve"> н</w:t>
      </w:r>
      <w:r w:rsidRPr="00011BF1">
        <w:rPr>
          <w:rFonts w:ascii="Times New Roman" w:eastAsia="Times New Roman" w:hAnsi="Times New Roman" w:cs="Times New Roman"/>
          <w:color w:val="000000"/>
          <w:kern w:val="0"/>
          <w:sz w:val="28"/>
          <w:szCs w:val="28"/>
          <w:lang w:eastAsia="ru-RU"/>
        </w:rPr>
        <w:t>аправл</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ий</w:t>
      </w:r>
      <w:r w:rsidRPr="00011BF1">
        <w:rPr>
          <w:rFonts w:ascii="Times New Roman" w:eastAsia="Times New Roman" w:hAnsi="Times New Roman" w:cs="Times New Roman"/>
          <w:color w:val="000000"/>
          <w:kern w:val="0"/>
          <w:sz w:val="28"/>
          <w:szCs w:val="28"/>
          <w:lang w:eastAsia="ru-RU"/>
        </w:rPr>
        <w:t>.</w:t>
      </w:r>
    </w:p>
    <w:p w:rsidR="005111A4" w:rsidRPr="00011BF1" w:rsidRDefault="005111A4" w:rsidP="005111A4">
      <w:pPr>
        <w:widowControl w:val="0"/>
        <w:suppressAutoHyphens w:val="0"/>
        <w:spacing w:after="0" w:line="240" w:lineRule="auto"/>
        <w:ind w:left="33" w:right="789"/>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4.</w:t>
      </w:r>
      <w:r w:rsidRPr="00011BF1">
        <w:rPr>
          <w:rFonts w:ascii="Times New Roman" w:eastAsia="Times New Roman" w:hAnsi="Times New Roman" w:cs="Times New Roman"/>
          <w:color w:val="000000"/>
          <w:spacing w:val="12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При</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цип</w:t>
      </w:r>
      <w:r w:rsidRPr="00011BF1">
        <w:rPr>
          <w:rFonts w:ascii="Times New Roman" w:eastAsia="Times New Roman" w:hAnsi="Times New Roman" w:cs="Times New Roman"/>
          <w:color w:val="000000"/>
          <w:spacing w:val="3"/>
          <w:kern w:val="0"/>
          <w:sz w:val="28"/>
          <w:szCs w:val="28"/>
          <w:lang w:eastAsia="ru-RU"/>
        </w:rPr>
        <w:t xml:space="preserve"> </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 xml:space="preserve">чета </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ци</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3"/>
          <w:kern w:val="0"/>
          <w:sz w:val="28"/>
          <w:szCs w:val="28"/>
          <w:lang w:eastAsia="ru-RU"/>
        </w:rPr>
        <w:t>к</w:t>
      </w:r>
      <w:r w:rsidRPr="00011BF1">
        <w:rPr>
          <w:rFonts w:ascii="Times New Roman" w:eastAsia="Times New Roman" w:hAnsi="Times New Roman" w:cs="Times New Roman"/>
          <w:color w:val="000000"/>
          <w:spacing w:val="-1"/>
          <w:kern w:val="0"/>
          <w:sz w:val="28"/>
          <w:szCs w:val="28"/>
          <w:lang w:eastAsia="ru-RU"/>
        </w:rPr>
        <w:t>у</w:t>
      </w:r>
      <w:r w:rsidRPr="00011BF1">
        <w:rPr>
          <w:rFonts w:ascii="Times New Roman" w:eastAsia="Times New Roman" w:hAnsi="Times New Roman" w:cs="Times New Roman"/>
          <w:color w:val="000000"/>
          <w:kern w:val="0"/>
          <w:sz w:val="28"/>
          <w:szCs w:val="28"/>
          <w:lang w:eastAsia="ru-RU"/>
        </w:rPr>
        <w:t>ль</w:t>
      </w:r>
      <w:r w:rsidRPr="00011BF1">
        <w:rPr>
          <w:rFonts w:ascii="Times New Roman" w:eastAsia="Times New Roman" w:hAnsi="Times New Roman" w:cs="Times New Roman"/>
          <w:color w:val="000000"/>
          <w:spacing w:val="2"/>
          <w:kern w:val="0"/>
          <w:sz w:val="28"/>
          <w:szCs w:val="28"/>
          <w:lang w:eastAsia="ru-RU"/>
        </w:rPr>
        <w:t>т</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рных</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особен</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остей ш</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олы, Програ</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kern w:val="0"/>
          <w:sz w:val="28"/>
          <w:szCs w:val="28"/>
          <w:lang w:eastAsia="ru-RU"/>
        </w:rPr>
        <w:t xml:space="preserve">мы </w:t>
      </w:r>
      <w:r w:rsidRPr="00011BF1">
        <w:rPr>
          <w:rFonts w:ascii="Times New Roman" w:eastAsia="Times New Roman" w:hAnsi="Times New Roman" w:cs="Times New Roman"/>
          <w:color w:val="000000"/>
          <w:spacing w:val="1"/>
          <w:kern w:val="0"/>
          <w:sz w:val="28"/>
          <w:szCs w:val="28"/>
          <w:lang w:eastAsia="ru-RU"/>
        </w:rPr>
        <w:t>раз</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ия ш</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 xml:space="preserve">олы. </w:t>
      </w:r>
    </w:p>
    <w:p w:rsidR="005111A4" w:rsidRPr="00011BF1" w:rsidRDefault="005111A4" w:rsidP="005111A4">
      <w:pPr>
        <w:widowControl w:val="0"/>
        <w:suppressAutoHyphens w:val="0"/>
        <w:spacing w:after="0" w:line="240" w:lineRule="auto"/>
        <w:ind w:left="33" w:right="789"/>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5.    При</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цип</w:t>
      </w:r>
      <w:r w:rsidRPr="00011BF1">
        <w:rPr>
          <w:rFonts w:ascii="Times New Roman" w:eastAsia="Times New Roman" w:hAnsi="Times New Roman" w:cs="Times New Roman"/>
          <w:color w:val="000000"/>
          <w:spacing w:val="3"/>
          <w:kern w:val="0"/>
          <w:sz w:val="28"/>
          <w:szCs w:val="28"/>
          <w:lang w:eastAsia="ru-RU"/>
        </w:rPr>
        <w:t xml:space="preserve"> </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чета р</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г</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ых</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разработ</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к для</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орг</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ации в</w:t>
      </w:r>
      <w:r w:rsidRPr="00011BF1">
        <w:rPr>
          <w:rFonts w:ascii="Times New Roman" w:eastAsia="Times New Roman" w:hAnsi="Times New Roman" w:cs="Times New Roman"/>
          <w:color w:val="000000"/>
          <w:spacing w:val="1"/>
          <w:kern w:val="0"/>
          <w:sz w:val="28"/>
          <w:szCs w:val="28"/>
          <w:lang w:eastAsia="ru-RU"/>
        </w:rPr>
        <w:t>не</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ро</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spacing w:val="2"/>
          <w:kern w:val="0"/>
          <w:sz w:val="28"/>
          <w:szCs w:val="28"/>
          <w:lang w:eastAsia="ru-RU"/>
        </w:rPr>
        <w:t>о</w:t>
      </w:r>
      <w:r w:rsidRPr="00011BF1">
        <w:rPr>
          <w:rFonts w:ascii="Times New Roman" w:eastAsia="Times New Roman" w:hAnsi="Times New Roman" w:cs="Times New Roman"/>
          <w:color w:val="000000"/>
          <w:kern w:val="0"/>
          <w:sz w:val="28"/>
          <w:szCs w:val="28"/>
          <w:lang w:eastAsia="ru-RU"/>
        </w:rPr>
        <w:t>й</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w:t>
      </w:r>
    </w:p>
    <w:p w:rsidR="005111A4" w:rsidRPr="00011BF1" w:rsidRDefault="005111A4" w:rsidP="005111A4">
      <w:pPr>
        <w:suppressAutoHyphens w:val="0"/>
        <w:spacing w:after="41" w:line="240" w:lineRule="exact"/>
        <w:rPr>
          <w:rFonts w:ascii="Times New Roman" w:eastAsia="Times New Roman" w:hAnsi="Times New Roman" w:cs="Times New Roman"/>
          <w:color w:val="auto"/>
          <w:kern w:val="0"/>
          <w:sz w:val="28"/>
          <w:szCs w:val="28"/>
          <w:lang w:eastAsia="ru-RU"/>
        </w:rPr>
      </w:pPr>
    </w:p>
    <w:p w:rsidR="005111A4" w:rsidRPr="00011BF1" w:rsidRDefault="005111A4" w:rsidP="005111A4">
      <w:pPr>
        <w:widowControl w:val="0"/>
        <w:tabs>
          <w:tab w:val="left" w:pos="1367"/>
          <w:tab w:val="left" w:pos="3082"/>
          <w:tab w:val="left" w:pos="4351"/>
          <w:tab w:val="left" w:pos="5929"/>
          <w:tab w:val="left" w:pos="6917"/>
          <w:tab w:val="left" w:pos="8170"/>
          <w:tab w:val="left" w:pos="9201"/>
        </w:tabs>
        <w:suppressAutoHyphens w:val="0"/>
        <w:spacing w:after="0" w:line="238" w:lineRule="auto"/>
        <w:ind w:right="-18" w:firstLine="420"/>
        <w:jc w:val="both"/>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Ш</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ола</w:t>
      </w:r>
      <w:r w:rsidRPr="00011BF1">
        <w:rPr>
          <w:rFonts w:ascii="Times New Roman" w:eastAsia="Times New Roman" w:hAnsi="Times New Roman" w:cs="Times New Roman"/>
          <w:color w:val="000000"/>
          <w:kern w:val="0"/>
          <w:sz w:val="28"/>
          <w:szCs w:val="28"/>
          <w:lang w:eastAsia="ru-RU"/>
        </w:rPr>
        <w:tab/>
        <w:t>предоставля</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kern w:val="0"/>
          <w:sz w:val="28"/>
          <w:szCs w:val="28"/>
          <w:lang w:eastAsia="ru-RU"/>
        </w:rPr>
        <w:tab/>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чащ</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м</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kern w:val="0"/>
          <w:sz w:val="28"/>
          <w:szCs w:val="28"/>
          <w:lang w:eastAsia="ru-RU"/>
        </w:rPr>
        <w:tab/>
        <w:t>возможность</w:t>
      </w:r>
      <w:r w:rsidRPr="00011BF1">
        <w:rPr>
          <w:rFonts w:ascii="Times New Roman" w:eastAsia="Times New Roman" w:hAnsi="Times New Roman" w:cs="Times New Roman"/>
          <w:color w:val="000000"/>
          <w:kern w:val="0"/>
          <w:sz w:val="28"/>
          <w:szCs w:val="28"/>
          <w:lang w:eastAsia="ru-RU"/>
        </w:rPr>
        <w:tab/>
        <w:t>выбора</w:t>
      </w:r>
      <w:r w:rsidRPr="00011BF1">
        <w:rPr>
          <w:rFonts w:ascii="Times New Roman" w:eastAsia="Times New Roman" w:hAnsi="Times New Roman" w:cs="Times New Roman"/>
          <w:color w:val="000000"/>
          <w:kern w:val="0"/>
          <w:sz w:val="28"/>
          <w:szCs w:val="28"/>
          <w:lang w:eastAsia="ru-RU"/>
        </w:rPr>
        <w:tab/>
        <w:t>широ</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ого</w:t>
      </w:r>
      <w:r w:rsidRPr="00011BF1">
        <w:rPr>
          <w:rFonts w:ascii="Times New Roman" w:eastAsia="Times New Roman" w:hAnsi="Times New Roman" w:cs="Times New Roman"/>
          <w:color w:val="000000"/>
          <w:kern w:val="0"/>
          <w:sz w:val="28"/>
          <w:szCs w:val="28"/>
          <w:lang w:eastAsia="ru-RU"/>
        </w:rPr>
        <w:tab/>
        <w:t>спектра</w:t>
      </w:r>
      <w:r w:rsidRPr="00011BF1">
        <w:rPr>
          <w:rFonts w:ascii="Times New Roman" w:eastAsia="Times New Roman" w:hAnsi="Times New Roman" w:cs="Times New Roman"/>
          <w:color w:val="000000"/>
          <w:kern w:val="0"/>
          <w:sz w:val="28"/>
          <w:szCs w:val="28"/>
          <w:lang w:eastAsia="ru-RU"/>
        </w:rPr>
        <w:tab/>
        <w:t>за</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ят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й, на</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равл</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ых</w:t>
      </w:r>
      <w:r w:rsidRPr="00011BF1">
        <w:rPr>
          <w:rFonts w:ascii="Times New Roman" w:eastAsia="Times New Roman" w:hAnsi="Times New Roman" w:cs="Times New Roman"/>
          <w:color w:val="000000"/>
          <w:spacing w:val="146"/>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4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развитие</w:t>
      </w:r>
      <w:r w:rsidRPr="00011BF1">
        <w:rPr>
          <w:rFonts w:ascii="Times New Roman" w:eastAsia="Times New Roman" w:hAnsi="Times New Roman" w:cs="Times New Roman"/>
          <w:color w:val="000000"/>
          <w:spacing w:val="14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школь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ика.</w:t>
      </w:r>
      <w:r w:rsidRPr="00011BF1">
        <w:rPr>
          <w:rFonts w:ascii="Times New Roman" w:eastAsia="Times New Roman" w:hAnsi="Times New Roman" w:cs="Times New Roman"/>
          <w:color w:val="000000"/>
          <w:spacing w:val="14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Часы,</w:t>
      </w:r>
      <w:r w:rsidRPr="00011BF1">
        <w:rPr>
          <w:rFonts w:ascii="Times New Roman" w:eastAsia="Times New Roman" w:hAnsi="Times New Roman" w:cs="Times New Roman"/>
          <w:color w:val="000000"/>
          <w:spacing w:val="14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отвод</w:t>
      </w:r>
      <w:r w:rsidRPr="00011BF1">
        <w:rPr>
          <w:rFonts w:ascii="Times New Roman" w:eastAsia="Times New Roman" w:hAnsi="Times New Roman" w:cs="Times New Roman"/>
          <w:color w:val="000000"/>
          <w:spacing w:val="2"/>
          <w:kern w:val="0"/>
          <w:sz w:val="28"/>
          <w:szCs w:val="28"/>
          <w:lang w:eastAsia="ru-RU"/>
        </w:rPr>
        <w:t>и</w:t>
      </w:r>
      <w:r w:rsidRPr="00011BF1">
        <w:rPr>
          <w:rFonts w:ascii="Times New Roman" w:eastAsia="Times New Roman" w:hAnsi="Times New Roman" w:cs="Times New Roman"/>
          <w:color w:val="000000"/>
          <w:kern w:val="0"/>
          <w:sz w:val="28"/>
          <w:szCs w:val="28"/>
          <w:lang w:eastAsia="ru-RU"/>
        </w:rPr>
        <w:t>мые</w:t>
      </w:r>
      <w:r w:rsidRPr="00011BF1">
        <w:rPr>
          <w:rFonts w:ascii="Times New Roman" w:eastAsia="Times New Roman" w:hAnsi="Times New Roman" w:cs="Times New Roman"/>
          <w:color w:val="000000"/>
          <w:spacing w:val="14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на</w:t>
      </w:r>
      <w:r w:rsidRPr="00011BF1">
        <w:rPr>
          <w:rFonts w:ascii="Times New Roman" w:eastAsia="Times New Roman" w:hAnsi="Times New Roman" w:cs="Times New Roman"/>
          <w:color w:val="000000"/>
          <w:spacing w:val="14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вн</w:t>
      </w:r>
      <w:r w:rsidRPr="00011BF1">
        <w:rPr>
          <w:rFonts w:ascii="Times New Roman" w:eastAsia="Times New Roman" w:hAnsi="Times New Roman" w:cs="Times New Roman"/>
          <w:color w:val="000000"/>
          <w:spacing w:val="2"/>
          <w:kern w:val="0"/>
          <w:sz w:val="28"/>
          <w:szCs w:val="28"/>
          <w:lang w:eastAsia="ru-RU"/>
        </w:rPr>
        <w:t>е</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ро</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spacing w:val="5"/>
          <w:kern w:val="0"/>
          <w:sz w:val="28"/>
          <w:szCs w:val="28"/>
          <w:lang w:eastAsia="ru-RU"/>
        </w:rPr>
        <w:t>н</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ю</w:t>
      </w:r>
      <w:r w:rsidRPr="00011BF1">
        <w:rPr>
          <w:rFonts w:ascii="Times New Roman" w:eastAsia="Times New Roman" w:hAnsi="Times New Roman" w:cs="Times New Roman"/>
          <w:color w:val="000000"/>
          <w:spacing w:val="146"/>
          <w:kern w:val="0"/>
          <w:sz w:val="28"/>
          <w:szCs w:val="28"/>
          <w:lang w:eastAsia="ru-RU"/>
        </w:rPr>
        <w:t xml:space="preserve"> </w:t>
      </w:r>
      <w:r w:rsidRPr="00011BF1">
        <w:rPr>
          <w:rFonts w:ascii="Times New Roman" w:eastAsia="Times New Roman" w:hAnsi="Times New Roman" w:cs="Times New Roman"/>
          <w:color w:val="000000"/>
          <w:spacing w:val="2"/>
          <w:kern w:val="0"/>
          <w:sz w:val="28"/>
          <w:szCs w:val="28"/>
          <w:lang w:eastAsia="ru-RU"/>
        </w:rPr>
        <w:t>д</w:t>
      </w:r>
      <w:r w:rsidRPr="00011BF1">
        <w:rPr>
          <w:rFonts w:ascii="Times New Roman" w:eastAsia="Times New Roman" w:hAnsi="Times New Roman" w:cs="Times New Roman"/>
          <w:color w:val="000000"/>
          <w:kern w:val="0"/>
          <w:sz w:val="28"/>
          <w:szCs w:val="28"/>
          <w:lang w:eastAsia="ru-RU"/>
        </w:rPr>
        <w:t>еятел</w:t>
      </w:r>
      <w:r w:rsidRPr="00011BF1">
        <w:rPr>
          <w:rFonts w:ascii="Times New Roman" w:eastAsia="Times New Roman" w:hAnsi="Times New Roman" w:cs="Times New Roman"/>
          <w:color w:val="000000"/>
          <w:spacing w:val="1"/>
          <w:kern w:val="0"/>
          <w:sz w:val="28"/>
          <w:szCs w:val="28"/>
          <w:lang w:eastAsia="ru-RU"/>
        </w:rPr>
        <w:t>ьн</w:t>
      </w:r>
      <w:r w:rsidRPr="00011BF1">
        <w:rPr>
          <w:rFonts w:ascii="Times New Roman" w:eastAsia="Times New Roman" w:hAnsi="Times New Roman" w:cs="Times New Roman"/>
          <w:color w:val="000000"/>
          <w:kern w:val="0"/>
          <w:sz w:val="28"/>
          <w:szCs w:val="28"/>
          <w:lang w:eastAsia="ru-RU"/>
        </w:rPr>
        <w:t>ость, ис</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ол</w:t>
      </w:r>
      <w:r w:rsidRPr="00011BF1">
        <w:rPr>
          <w:rFonts w:ascii="Times New Roman" w:eastAsia="Times New Roman" w:hAnsi="Times New Roman" w:cs="Times New Roman"/>
          <w:color w:val="000000"/>
          <w:spacing w:val="-1"/>
          <w:kern w:val="0"/>
          <w:sz w:val="28"/>
          <w:szCs w:val="28"/>
          <w:lang w:eastAsia="ru-RU"/>
        </w:rPr>
        <w:t>ь</w:t>
      </w:r>
      <w:r w:rsidRPr="00011BF1">
        <w:rPr>
          <w:rFonts w:ascii="Times New Roman" w:eastAsia="Times New Roman" w:hAnsi="Times New Roman" w:cs="Times New Roman"/>
          <w:color w:val="000000"/>
          <w:spacing w:val="3"/>
          <w:kern w:val="0"/>
          <w:sz w:val="28"/>
          <w:szCs w:val="28"/>
          <w:lang w:eastAsia="ru-RU"/>
        </w:rPr>
        <w:t>з</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ются</w:t>
      </w:r>
      <w:r w:rsidRPr="00011BF1">
        <w:rPr>
          <w:rFonts w:ascii="Times New Roman" w:eastAsia="Times New Roman" w:hAnsi="Times New Roman" w:cs="Times New Roman"/>
          <w:color w:val="000000"/>
          <w:spacing w:val="119"/>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2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же</w:t>
      </w:r>
      <w:r w:rsidRPr="00011BF1">
        <w:rPr>
          <w:rFonts w:ascii="Times New Roman" w:eastAsia="Times New Roman" w:hAnsi="Times New Roman" w:cs="Times New Roman"/>
          <w:color w:val="000000"/>
          <w:spacing w:val="1"/>
          <w:kern w:val="0"/>
          <w:sz w:val="28"/>
          <w:szCs w:val="28"/>
          <w:lang w:eastAsia="ru-RU"/>
        </w:rPr>
        <w:t>л</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ни</w:t>
      </w:r>
      <w:r w:rsidRPr="00011BF1">
        <w:rPr>
          <w:rFonts w:ascii="Times New Roman" w:eastAsia="Times New Roman" w:hAnsi="Times New Roman" w:cs="Times New Roman"/>
          <w:color w:val="000000"/>
          <w:kern w:val="0"/>
          <w:sz w:val="28"/>
          <w:szCs w:val="28"/>
          <w:lang w:eastAsia="ru-RU"/>
        </w:rPr>
        <w:t>ю</w:t>
      </w:r>
      <w:r w:rsidRPr="00011BF1">
        <w:rPr>
          <w:rFonts w:ascii="Times New Roman" w:eastAsia="Times New Roman" w:hAnsi="Times New Roman" w:cs="Times New Roman"/>
          <w:color w:val="000000"/>
          <w:spacing w:val="122"/>
          <w:kern w:val="0"/>
          <w:sz w:val="28"/>
          <w:szCs w:val="28"/>
          <w:lang w:eastAsia="ru-RU"/>
        </w:rPr>
        <w:t xml:space="preserve"> </w:t>
      </w:r>
      <w:r w:rsidRPr="00011BF1">
        <w:rPr>
          <w:rFonts w:ascii="Times New Roman" w:eastAsia="Times New Roman" w:hAnsi="Times New Roman" w:cs="Times New Roman"/>
          <w:color w:val="000000"/>
          <w:spacing w:val="-5"/>
          <w:kern w:val="0"/>
          <w:sz w:val="28"/>
          <w:szCs w:val="28"/>
          <w:lang w:eastAsia="ru-RU"/>
        </w:rPr>
        <w:t>у</w:t>
      </w:r>
      <w:r w:rsidRPr="00011BF1">
        <w:rPr>
          <w:rFonts w:ascii="Times New Roman" w:eastAsia="Times New Roman" w:hAnsi="Times New Roman" w:cs="Times New Roman"/>
          <w:color w:val="000000"/>
          <w:kern w:val="0"/>
          <w:sz w:val="28"/>
          <w:szCs w:val="28"/>
          <w:lang w:eastAsia="ru-RU"/>
        </w:rPr>
        <w:t>чащи</w:t>
      </w:r>
      <w:r w:rsidRPr="00011BF1">
        <w:rPr>
          <w:rFonts w:ascii="Times New Roman" w:eastAsia="Times New Roman" w:hAnsi="Times New Roman" w:cs="Times New Roman"/>
          <w:color w:val="000000"/>
          <w:spacing w:val="1"/>
          <w:kern w:val="0"/>
          <w:sz w:val="28"/>
          <w:szCs w:val="28"/>
          <w:lang w:eastAsia="ru-RU"/>
        </w:rPr>
        <w:t>х</w:t>
      </w:r>
      <w:r w:rsidRPr="00011BF1">
        <w:rPr>
          <w:rFonts w:ascii="Times New Roman" w:eastAsia="Times New Roman" w:hAnsi="Times New Roman" w:cs="Times New Roman"/>
          <w:color w:val="000000"/>
          <w:kern w:val="0"/>
          <w:sz w:val="28"/>
          <w:szCs w:val="28"/>
          <w:lang w:eastAsia="ru-RU"/>
        </w:rPr>
        <w:t>ся</w:t>
      </w:r>
      <w:r w:rsidRPr="00011BF1">
        <w:rPr>
          <w:rFonts w:ascii="Times New Roman" w:eastAsia="Times New Roman" w:hAnsi="Times New Roman" w:cs="Times New Roman"/>
          <w:color w:val="000000"/>
          <w:spacing w:val="11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19"/>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spacing w:val="-3"/>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равл</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ны</w:t>
      </w:r>
      <w:r w:rsidRPr="00011BF1">
        <w:rPr>
          <w:rFonts w:ascii="Times New Roman" w:eastAsia="Times New Roman" w:hAnsi="Times New Roman" w:cs="Times New Roman"/>
          <w:color w:val="000000"/>
          <w:spacing w:val="119"/>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на</w:t>
      </w:r>
      <w:r w:rsidRPr="00011BF1">
        <w:rPr>
          <w:rFonts w:ascii="Times New Roman" w:eastAsia="Times New Roman" w:hAnsi="Times New Roman" w:cs="Times New Roman"/>
          <w:color w:val="000000"/>
          <w:spacing w:val="11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реали</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ац</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ю</w:t>
      </w:r>
      <w:r w:rsidRPr="00011BF1">
        <w:rPr>
          <w:rFonts w:ascii="Times New Roman" w:eastAsia="Times New Roman" w:hAnsi="Times New Roman" w:cs="Times New Roman"/>
          <w:color w:val="000000"/>
          <w:spacing w:val="11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ра</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л</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чн</w:t>
      </w:r>
      <w:r w:rsidRPr="00011BF1">
        <w:rPr>
          <w:rFonts w:ascii="Times New Roman" w:eastAsia="Times New Roman" w:hAnsi="Times New Roman" w:cs="Times New Roman"/>
          <w:color w:val="000000"/>
          <w:spacing w:val="-1"/>
          <w:kern w:val="0"/>
          <w:sz w:val="28"/>
          <w:szCs w:val="28"/>
          <w:lang w:eastAsia="ru-RU"/>
        </w:rPr>
        <w:t>ы</w:t>
      </w:r>
      <w:r w:rsidRPr="00011BF1">
        <w:rPr>
          <w:rFonts w:ascii="Times New Roman" w:eastAsia="Times New Roman" w:hAnsi="Times New Roman" w:cs="Times New Roman"/>
          <w:color w:val="000000"/>
          <w:kern w:val="0"/>
          <w:sz w:val="28"/>
          <w:szCs w:val="28"/>
          <w:lang w:eastAsia="ru-RU"/>
        </w:rPr>
        <w:t>х</w:t>
      </w:r>
      <w:r w:rsidRPr="00011BF1">
        <w:rPr>
          <w:rFonts w:ascii="Times New Roman" w:eastAsia="Times New Roman" w:hAnsi="Times New Roman" w:cs="Times New Roman"/>
          <w:color w:val="000000"/>
          <w:spacing w:val="11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форм</w:t>
      </w:r>
      <w:r w:rsidRPr="00011BF1">
        <w:rPr>
          <w:rFonts w:ascii="Times New Roman" w:eastAsia="Times New Roman" w:hAnsi="Times New Roman" w:cs="Times New Roman"/>
          <w:color w:val="000000"/>
          <w:spacing w:val="12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ее орган</w:t>
      </w:r>
      <w:r w:rsidRPr="00011BF1">
        <w:rPr>
          <w:rFonts w:ascii="Times New Roman" w:eastAsia="Times New Roman" w:hAnsi="Times New Roman" w:cs="Times New Roman"/>
          <w:color w:val="000000"/>
          <w:spacing w:val="1"/>
          <w:kern w:val="0"/>
          <w:sz w:val="28"/>
          <w:szCs w:val="28"/>
          <w:lang w:eastAsia="ru-RU"/>
        </w:rPr>
        <w:t>из</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ц</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31"/>
          <w:kern w:val="0"/>
          <w:sz w:val="28"/>
          <w:szCs w:val="28"/>
          <w:lang w:eastAsia="ru-RU"/>
        </w:rPr>
        <w:t xml:space="preserve"> </w:t>
      </w:r>
      <w:r w:rsidRPr="00011BF1">
        <w:rPr>
          <w:rFonts w:ascii="Times New Roman" w:eastAsia="Times New Roman" w:hAnsi="Times New Roman" w:cs="Times New Roman"/>
          <w:color w:val="000000"/>
          <w:spacing w:val="-2"/>
          <w:kern w:val="0"/>
          <w:sz w:val="28"/>
          <w:szCs w:val="28"/>
          <w:lang w:eastAsia="ru-RU"/>
        </w:rPr>
        <w:t>о</w:t>
      </w:r>
      <w:r w:rsidRPr="00011BF1">
        <w:rPr>
          <w:rFonts w:ascii="Times New Roman" w:eastAsia="Times New Roman" w:hAnsi="Times New Roman" w:cs="Times New Roman"/>
          <w:color w:val="000000"/>
          <w:kern w:val="0"/>
          <w:sz w:val="28"/>
          <w:szCs w:val="28"/>
          <w:lang w:eastAsia="ru-RU"/>
        </w:rPr>
        <w:t>тл</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чн</w:t>
      </w:r>
      <w:r w:rsidRPr="00011BF1">
        <w:rPr>
          <w:rFonts w:ascii="Times New Roman" w:eastAsia="Times New Roman" w:hAnsi="Times New Roman" w:cs="Times New Roman"/>
          <w:color w:val="000000"/>
          <w:spacing w:val="-1"/>
          <w:kern w:val="0"/>
          <w:sz w:val="28"/>
          <w:szCs w:val="28"/>
          <w:lang w:eastAsia="ru-RU"/>
        </w:rPr>
        <w:t>ы</w:t>
      </w:r>
      <w:r w:rsidRPr="00011BF1">
        <w:rPr>
          <w:rFonts w:ascii="Times New Roman" w:eastAsia="Times New Roman" w:hAnsi="Times New Roman" w:cs="Times New Roman"/>
          <w:color w:val="000000"/>
          <w:kern w:val="0"/>
          <w:sz w:val="28"/>
          <w:szCs w:val="28"/>
          <w:lang w:eastAsia="ru-RU"/>
        </w:rPr>
        <w:t>х</w:t>
      </w:r>
      <w:r w:rsidRPr="00011BF1">
        <w:rPr>
          <w:rFonts w:ascii="Times New Roman" w:eastAsia="Times New Roman" w:hAnsi="Times New Roman" w:cs="Times New Roman"/>
          <w:color w:val="000000"/>
          <w:spacing w:val="3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от</w:t>
      </w:r>
      <w:r w:rsidRPr="00011BF1">
        <w:rPr>
          <w:rFonts w:ascii="Times New Roman" w:eastAsia="Times New Roman" w:hAnsi="Times New Roman" w:cs="Times New Roman"/>
          <w:color w:val="000000"/>
          <w:spacing w:val="34"/>
          <w:kern w:val="0"/>
          <w:sz w:val="28"/>
          <w:szCs w:val="28"/>
          <w:lang w:eastAsia="ru-RU"/>
        </w:rPr>
        <w:t xml:space="preserve"> </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чной</w:t>
      </w:r>
      <w:r w:rsidRPr="00011BF1">
        <w:rPr>
          <w:rFonts w:ascii="Times New Roman" w:eastAsia="Times New Roman" w:hAnsi="Times New Roman" w:cs="Times New Roman"/>
          <w:color w:val="000000"/>
          <w:spacing w:val="3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системы</w:t>
      </w:r>
      <w:r w:rsidRPr="00011BF1">
        <w:rPr>
          <w:rFonts w:ascii="Times New Roman" w:eastAsia="Times New Roman" w:hAnsi="Times New Roman" w:cs="Times New Roman"/>
          <w:color w:val="000000"/>
          <w:spacing w:val="3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2"/>
          <w:kern w:val="0"/>
          <w:sz w:val="28"/>
          <w:szCs w:val="28"/>
          <w:lang w:eastAsia="ru-RU"/>
        </w:rPr>
        <w:t>б</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чен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3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Заня</w:t>
      </w:r>
      <w:r w:rsidRPr="00011BF1">
        <w:rPr>
          <w:rFonts w:ascii="Times New Roman" w:eastAsia="Times New Roman" w:hAnsi="Times New Roman" w:cs="Times New Roman"/>
          <w:color w:val="000000"/>
          <w:spacing w:val="1"/>
          <w:kern w:val="0"/>
          <w:sz w:val="28"/>
          <w:szCs w:val="28"/>
          <w:lang w:eastAsia="ru-RU"/>
        </w:rPr>
        <w:t>ти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28"/>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ро</w:t>
      </w:r>
      <w:r w:rsidRPr="00011BF1">
        <w:rPr>
          <w:rFonts w:ascii="Times New Roman" w:eastAsia="Times New Roman" w:hAnsi="Times New Roman" w:cs="Times New Roman"/>
          <w:color w:val="000000"/>
          <w:spacing w:val="-2"/>
          <w:kern w:val="0"/>
          <w:sz w:val="28"/>
          <w:szCs w:val="28"/>
          <w:lang w:eastAsia="ru-RU"/>
        </w:rPr>
        <w:t>в</w:t>
      </w:r>
      <w:r w:rsidRPr="00011BF1">
        <w:rPr>
          <w:rFonts w:ascii="Times New Roman" w:eastAsia="Times New Roman" w:hAnsi="Times New Roman" w:cs="Times New Roman"/>
          <w:color w:val="000000"/>
          <w:kern w:val="0"/>
          <w:sz w:val="28"/>
          <w:szCs w:val="28"/>
          <w:lang w:eastAsia="ru-RU"/>
        </w:rPr>
        <w:t>одя</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ся</w:t>
      </w:r>
      <w:r w:rsidRPr="00011BF1">
        <w:rPr>
          <w:rFonts w:ascii="Times New Roman" w:eastAsia="Times New Roman" w:hAnsi="Times New Roman" w:cs="Times New Roman"/>
          <w:color w:val="000000"/>
          <w:spacing w:val="3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3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форме</w:t>
      </w:r>
      <w:r w:rsidRPr="00011BF1">
        <w:rPr>
          <w:rFonts w:ascii="Times New Roman" w:eastAsia="Times New Roman" w:hAnsi="Times New Roman" w:cs="Times New Roman"/>
          <w:color w:val="000000"/>
          <w:spacing w:val="3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э</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с</w:t>
      </w:r>
      <w:r w:rsidRPr="00011BF1">
        <w:rPr>
          <w:rFonts w:ascii="Times New Roman" w:eastAsia="Times New Roman" w:hAnsi="Times New Roman" w:cs="Times New Roman"/>
          <w:color w:val="000000"/>
          <w:spacing w:val="3"/>
          <w:kern w:val="0"/>
          <w:sz w:val="28"/>
          <w:szCs w:val="28"/>
          <w:lang w:eastAsia="ru-RU"/>
        </w:rPr>
        <w:t>к</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р</w:t>
      </w:r>
      <w:r w:rsidRPr="00011BF1">
        <w:rPr>
          <w:rFonts w:ascii="Times New Roman" w:eastAsia="Times New Roman" w:hAnsi="Times New Roman" w:cs="Times New Roman"/>
          <w:color w:val="000000"/>
          <w:kern w:val="0"/>
          <w:sz w:val="28"/>
          <w:szCs w:val="28"/>
          <w:lang w:eastAsia="ru-RU"/>
        </w:rPr>
        <w:t>си</w:t>
      </w:r>
      <w:r w:rsidRPr="00011BF1">
        <w:rPr>
          <w:rFonts w:ascii="Times New Roman" w:eastAsia="Times New Roman" w:hAnsi="Times New Roman" w:cs="Times New Roman"/>
          <w:color w:val="000000"/>
          <w:spacing w:val="1"/>
          <w:kern w:val="0"/>
          <w:sz w:val="28"/>
          <w:szCs w:val="28"/>
          <w:lang w:eastAsia="ru-RU"/>
        </w:rPr>
        <w:t>й</w:t>
      </w:r>
      <w:r w:rsidRPr="00011BF1">
        <w:rPr>
          <w:rFonts w:ascii="Times New Roman" w:eastAsia="Times New Roman" w:hAnsi="Times New Roman" w:cs="Times New Roman"/>
          <w:color w:val="000000"/>
          <w:kern w:val="0"/>
          <w:sz w:val="28"/>
          <w:szCs w:val="28"/>
          <w:lang w:eastAsia="ru-RU"/>
        </w:rPr>
        <w:t>, к</w:t>
      </w:r>
      <w:r w:rsidRPr="00011BF1">
        <w:rPr>
          <w:rFonts w:ascii="Times New Roman" w:eastAsia="Times New Roman" w:hAnsi="Times New Roman" w:cs="Times New Roman"/>
          <w:color w:val="000000"/>
          <w:spacing w:val="3"/>
          <w:kern w:val="0"/>
          <w:sz w:val="28"/>
          <w:szCs w:val="28"/>
          <w:lang w:eastAsia="ru-RU"/>
        </w:rPr>
        <w:t>р</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жков,</w:t>
      </w:r>
      <w:r w:rsidRPr="00011BF1">
        <w:rPr>
          <w:rFonts w:ascii="Times New Roman" w:eastAsia="Times New Roman" w:hAnsi="Times New Roman" w:cs="Times New Roman"/>
          <w:color w:val="000000"/>
          <w:spacing w:val="1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сек</w:t>
      </w:r>
      <w:r w:rsidRPr="00011BF1">
        <w:rPr>
          <w:rFonts w:ascii="Times New Roman" w:eastAsia="Times New Roman" w:hAnsi="Times New Roman" w:cs="Times New Roman"/>
          <w:color w:val="000000"/>
          <w:spacing w:val="1"/>
          <w:kern w:val="0"/>
          <w:sz w:val="28"/>
          <w:szCs w:val="28"/>
          <w:lang w:eastAsia="ru-RU"/>
        </w:rPr>
        <w:t>ций</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14"/>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spacing w:val="2"/>
          <w:kern w:val="0"/>
          <w:sz w:val="28"/>
          <w:szCs w:val="28"/>
          <w:lang w:eastAsia="ru-RU"/>
        </w:rPr>
        <w:t>р</w:t>
      </w:r>
      <w:r w:rsidRPr="00011BF1">
        <w:rPr>
          <w:rFonts w:ascii="Times New Roman" w:eastAsia="Times New Roman" w:hAnsi="Times New Roman" w:cs="Times New Roman"/>
          <w:color w:val="000000"/>
          <w:spacing w:val="-5"/>
          <w:kern w:val="0"/>
          <w:sz w:val="28"/>
          <w:szCs w:val="28"/>
          <w:lang w:eastAsia="ru-RU"/>
        </w:rPr>
        <w:t>у</w:t>
      </w:r>
      <w:r w:rsidRPr="00011BF1">
        <w:rPr>
          <w:rFonts w:ascii="Times New Roman" w:eastAsia="Times New Roman" w:hAnsi="Times New Roman" w:cs="Times New Roman"/>
          <w:color w:val="000000"/>
          <w:kern w:val="0"/>
          <w:sz w:val="28"/>
          <w:szCs w:val="28"/>
          <w:lang w:eastAsia="ru-RU"/>
        </w:rPr>
        <w:t>глых</w:t>
      </w:r>
      <w:r w:rsidRPr="00011BF1">
        <w:rPr>
          <w:rFonts w:ascii="Times New Roman" w:eastAsia="Times New Roman" w:hAnsi="Times New Roman" w:cs="Times New Roman"/>
          <w:color w:val="000000"/>
          <w:spacing w:val="1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столов,</w:t>
      </w:r>
      <w:r w:rsidRPr="00011BF1">
        <w:rPr>
          <w:rFonts w:ascii="Times New Roman" w:eastAsia="Times New Roman" w:hAnsi="Times New Roman" w:cs="Times New Roman"/>
          <w:color w:val="000000"/>
          <w:spacing w:val="14"/>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ференц</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й,</w:t>
      </w:r>
      <w:r w:rsidRPr="00011BF1">
        <w:rPr>
          <w:rFonts w:ascii="Times New Roman" w:eastAsia="Times New Roman" w:hAnsi="Times New Roman" w:cs="Times New Roman"/>
          <w:color w:val="000000"/>
          <w:spacing w:val="1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с</w:t>
      </w:r>
      <w:r w:rsidRPr="00011BF1">
        <w:rPr>
          <w:rFonts w:ascii="Times New Roman" w:eastAsia="Times New Roman" w:hAnsi="Times New Roman" w:cs="Times New Roman"/>
          <w:color w:val="000000"/>
          <w:spacing w:val="3"/>
          <w:kern w:val="0"/>
          <w:sz w:val="28"/>
          <w:szCs w:val="28"/>
          <w:lang w:eastAsia="ru-RU"/>
        </w:rPr>
        <w:t>п</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тов,</w:t>
      </w:r>
      <w:r w:rsidRPr="00011BF1">
        <w:rPr>
          <w:rFonts w:ascii="Times New Roman" w:eastAsia="Times New Roman" w:hAnsi="Times New Roman" w:cs="Times New Roman"/>
          <w:color w:val="000000"/>
          <w:spacing w:val="13"/>
          <w:kern w:val="0"/>
          <w:sz w:val="28"/>
          <w:szCs w:val="28"/>
          <w:lang w:eastAsia="ru-RU"/>
        </w:rPr>
        <w:t xml:space="preserve"> </w:t>
      </w:r>
      <w:r w:rsidRPr="00011BF1">
        <w:rPr>
          <w:rFonts w:ascii="Times New Roman" w:eastAsia="Times New Roman" w:hAnsi="Times New Roman" w:cs="Times New Roman"/>
          <w:color w:val="000000"/>
          <w:spacing w:val="3"/>
          <w:kern w:val="0"/>
          <w:sz w:val="28"/>
          <w:szCs w:val="28"/>
          <w:lang w:eastAsia="ru-RU"/>
        </w:rPr>
        <w:t>К</w:t>
      </w:r>
      <w:r w:rsidRPr="00011BF1">
        <w:rPr>
          <w:rFonts w:ascii="Times New Roman" w:eastAsia="Times New Roman" w:hAnsi="Times New Roman" w:cs="Times New Roman"/>
          <w:color w:val="000000"/>
          <w:spacing w:val="-1"/>
          <w:kern w:val="0"/>
          <w:sz w:val="28"/>
          <w:szCs w:val="28"/>
          <w:lang w:eastAsia="ru-RU"/>
        </w:rPr>
        <w:t>В</w:t>
      </w:r>
      <w:r w:rsidRPr="00011BF1">
        <w:rPr>
          <w:rFonts w:ascii="Times New Roman" w:eastAsia="Times New Roman" w:hAnsi="Times New Roman" w:cs="Times New Roman"/>
          <w:color w:val="000000"/>
          <w:kern w:val="0"/>
          <w:sz w:val="28"/>
          <w:szCs w:val="28"/>
          <w:lang w:eastAsia="ru-RU"/>
        </w:rPr>
        <w:t>Нов,</w:t>
      </w:r>
      <w:r w:rsidRPr="00011BF1">
        <w:rPr>
          <w:rFonts w:ascii="Times New Roman" w:eastAsia="Times New Roman" w:hAnsi="Times New Roman" w:cs="Times New Roman"/>
          <w:color w:val="000000"/>
          <w:spacing w:val="13"/>
          <w:kern w:val="0"/>
          <w:sz w:val="28"/>
          <w:szCs w:val="28"/>
          <w:lang w:eastAsia="ru-RU"/>
        </w:rPr>
        <w:t xml:space="preserve"> </w:t>
      </w:r>
      <w:r w:rsidRPr="00011BF1">
        <w:rPr>
          <w:rFonts w:ascii="Times New Roman" w:eastAsia="Times New Roman" w:hAnsi="Times New Roman" w:cs="Times New Roman"/>
          <w:color w:val="000000"/>
          <w:spacing w:val="2"/>
          <w:kern w:val="0"/>
          <w:sz w:val="28"/>
          <w:szCs w:val="28"/>
          <w:lang w:eastAsia="ru-RU"/>
        </w:rPr>
        <w:t>ш</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ол</w:t>
      </w:r>
      <w:r w:rsidRPr="00011BF1">
        <w:rPr>
          <w:rFonts w:ascii="Times New Roman" w:eastAsia="Times New Roman" w:hAnsi="Times New Roman" w:cs="Times New Roman"/>
          <w:color w:val="000000"/>
          <w:spacing w:val="1"/>
          <w:kern w:val="0"/>
          <w:sz w:val="28"/>
          <w:szCs w:val="28"/>
          <w:lang w:eastAsia="ru-RU"/>
        </w:rPr>
        <w:t>ьн</w:t>
      </w:r>
      <w:r w:rsidRPr="00011BF1">
        <w:rPr>
          <w:rFonts w:ascii="Times New Roman" w:eastAsia="Times New Roman" w:hAnsi="Times New Roman" w:cs="Times New Roman"/>
          <w:color w:val="000000"/>
          <w:spacing w:val="-2"/>
          <w:kern w:val="0"/>
          <w:sz w:val="28"/>
          <w:szCs w:val="28"/>
          <w:lang w:eastAsia="ru-RU"/>
        </w:rPr>
        <w:t>ы</w:t>
      </w:r>
      <w:r w:rsidRPr="00011BF1">
        <w:rPr>
          <w:rFonts w:ascii="Times New Roman" w:eastAsia="Times New Roman" w:hAnsi="Times New Roman" w:cs="Times New Roman"/>
          <w:color w:val="000000"/>
          <w:kern w:val="0"/>
          <w:sz w:val="28"/>
          <w:szCs w:val="28"/>
          <w:lang w:eastAsia="ru-RU"/>
        </w:rPr>
        <w:t>х</w:t>
      </w:r>
      <w:r w:rsidRPr="00011BF1">
        <w:rPr>
          <w:rFonts w:ascii="Times New Roman" w:eastAsia="Times New Roman" w:hAnsi="Times New Roman" w:cs="Times New Roman"/>
          <w:color w:val="000000"/>
          <w:spacing w:val="16"/>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на</w:t>
      </w:r>
      <w:r w:rsidRPr="00011BF1">
        <w:rPr>
          <w:rFonts w:ascii="Times New Roman" w:eastAsia="Times New Roman" w:hAnsi="Times New Roman" w:cs="Times New Roman"/>
          <w:color w:val="000000"/>
          <w:spacing w:val="-5"/>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ных</w:t>
      </w:r>
      <w:r w:rsidRPr="00011BF1">
        <w:rPr>
          <w:rFonts w:ascii="Times New Roman" w:eastAsia="Times New Roman" w:hAnsi="Times New Roman" w:cs="Times New Roman"/>
          <w:color w:val="000000"/>
          <w:spacing w:val="1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обществ, ол</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мп</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ад, сор</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внов</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 xml:space="preserve">ний,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сков</w:t>
      </w:r>
      <w:r w:rsidRPr="00011BF1">
        <w:rPr>
          <w:rFonts w:ascii="Times New Roman" w:eastAsia="Times New Roman" w:hAnsi="Times New Roman" w:cs="Times New Roman"/>
          <w:color w:val="000000"/>
          <w:spacing w:val="-2"/>
          <w:kern w:val="0"/>
          <w:sz w:val="28"/>
          <w:szCs w:val="28"/>
          <w:lang w:eastAsia="ru-RU"/>
        </w:rPr>
        <w:t>ы</w:t>
      </w:r>
      <w:r w:rsidRPr="00011BF1">
        <w:rPr>
          <w:rFonts w:ascii="Times New Roman" w:eastAsia="Times New Roman" w:hAnsi="Times New Roman" w:cs="Times New Roman"/>
          <w:color w:val="000000"/>
          <w:kern w:val="0"/>
          <w:sz w:val="28"/>
          <w:szCs w:val="28"/>
          <w:lang w:eastAsia="ru-RU"/>
        </w:rPr>
        <w:t xml:space="preserve">х и </w:t>
      </w:r>
      <w:r w:rsidRPr="00011BF1">
        <w:rPr>
          <w:rFonts w:ascii="Times New Roman" w:eastAsia="Times New Roman" w:hAnsi="Times New Roman" w:cs="Times New Roman"/>
          <w:color w:val="000000"/>
          <w:spacing w:val="1"/>
          <w:kern w:val="0"/>
          <w:sz w:val="28"/>
          <w:szCs w:val="28"/>
          <w:lang w:eastAsia="ru-RU"/>
        </w:rPr>
        <w:t>на</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ных</w:t>
      </w:r>
      <w:r w:rsidRPr="00011BF1">
        <w:rPr>
          <w:rFonts w:ascii="Times New Roman" w:eastAsia="Times New Roman" w:hAnsi="Times New Roman" w:cs="Times New Roman"/>
          <w:color w:val="000000"/>
          <w:spacing w:val="1"/>
          <w:kern w:val="0"/>
          <w:sz w:val="28"/>
          <w:szCs w:val="28"/>
          <w:lang w:eastAsia="ru-RU"/>
        </w:rPr>
        <w:t xml:space="preserve"> и</w:t>
      </w:r>
      <w:r w:rsidRPr="00011BF1">
        <w:rPr>
          <w:rFonts w:ascii="Times New Roman" w:eastAsia="Times New Roman" w:hAnsi="Times New Roman" w:cs="Times New Roman"/>
          <w:color w:val="000000"/>
          <w:kern w:val="0"/>
          <w:sz w:val="28"/>
          <w:szCs w:val="28"/>
          <w:lang w:eastAsia="ru-RU"/>
        </w:rPr>
        <w:t>ссл</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дов</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ий и т.</w:t>
      </w:r>
      <w:r w:rsidRPr="00011BF1">
        <w:rPr>
          <w:rFonts w:ascii="Times New Roman" w:eastAsia="Times New Roman" w:hAnsi="Times New Roman" w:cs="Times New Roman"/>
          <w:color w:val="000000"/>
          <w:spacing w:val="1"/>
          <w:kern w:val="0"/>
          <w:sz w:val="28"/>
          <w:szCs w:val="28"/>
          <w:lang w:eastAsia="ru-RU"/>
        </w:rPr>
        <w:t>д</w:t>
      </w:r>
      <w:r w:rsidRPr="00011BF1">
        <w:rPr>
          <w:rFonts w:ascii="Times New Roman" w:eastAsia="Times New Roman" w:hAnsi="Times New Roman" w:cs="Times New Roman"/>
          <w:color w:val="000000"/>
          <w:kern w:val="0"/>
          <w:sz w:val="28"/>
          <w:szCs w:val="28"/>
          <w:lang w:eastAsia="ru-RU"/>
        </w:rPr>
        <w:t>.</w:t>
      </w:r>
    </w:p>
    <w:p w:rsidR="005111A4" w:rsidRPr="00011BF1" w:rsidRDefault="005111A4" w:rsidP="005111A4">
      <w:pPr>
        <w:widowControl w:val="0"/>
        <w:suppressAutoHyphens w:val="0"/>
        <w:spacing w:after="0" w:line="240" w:lineRule="auto"/>
        <w:ind w:right="-19" w:firstLine="420"/>
        <w:jc w:val="both"/>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spacing w:val="-1"/>
          <w:kern w:val="0"/>
          <w:sz w:val="28"/>
          <w:szCs w:val="28"/>
          <w:lang w:eastAsia="ru-RU"/>
        </w:rPr>
        <w:t>В</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мя,</w:t>
      </w:r>
      <w:r w:rsidRPr="00011BF1">
        <w:rPr>
          <w:rFonts w:ascii="Times New Roman" w:eastAsia="Times New Roman" w:hAnsi="Times New Roman" w:cs="Times New Roman"/>
          <w:color w:val="000000"/>
          <w:spacing w:val="1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отвод</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мое</w:t>
      </w:r>
      <w:r w:rsidRPr="00011BF1">
        <w:rPr>
          <w:rFonts w:ascii="Times New Roman" w:eastAsia="Times New Roman" w:hAnsi="Times New Roman" w:cs="Times New Roman"/>
          <w:color w:val="000000"/>
          <w:spacing w:val="18"/>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вн</w:t>
      </w:r>
      <w:r w:rsidRPr="00011BF1">
        <w:rPr>
          <w:rFonts w:ascii="Times New Roman" w:eastAsia="Times New Roman" w:hAnsi="Times New Roman" w:cs="Times New Roman"/>
          <w:color w:val="000000"/>
          <w:spacing w:val="4"/>
          <w:kern w:val="0"/>
          <w:sz w:val="28"/>
          <w:szCs w:val="28"/>
          <w:lang w:eastAsia="ru-RU"/>
        </w:rPr>
        <w:t>е</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роч</w:t>
      </w:r>
      <w:r w:rsidRPr="00011BF1">
        <w:rPr>
          <w:rFonts w:ascii="Times New Roman" w:eastAsia="Times New Roman" w:hAnsi="Times New Roman" w:cs="Times New Roman"/>
          <w:color w:val="000000"/>
          <w:spacing w:val="2"/>
          <w:kern w:val="0"/>
          <w:sz w:val="28"/>
          <w:szCs w:val="28"/>
          <w:lang w:eastAsia="ru-RU"/>
        </w:rPr>
        <w:t>н</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ю</w:t>
      </w:r>
      <w:r w:rsidRPr="00011BF1">
        <w:rPr>
          <w:rFonts w:ascii="Times New Roman" w:eastAsia="Times New Roman" w:hAnsi="Times New Roman" w:cs="Times New Roman"/>
          <w:color w:val="000000"/>
          <w:spacing w:val="1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деятел</w:t>
      </w:r>
      <w:r w:rsidRPr="00011BF1">
        <w:rPr>
          <w:rFonts w:ascii="Times New Roman" w:eastAsia="Times New Roman" w:hAnsi="Times New Roman" w:cs="Times New Roman"/>
          <w:color w:val="000000"/>
          <w:spacing w:val="1"/>
          <w:kern w:val="0"/>
          <w:sz w:val="28"/>
          <w:szCs w:val="28"/>
          <w:lang w:eastAsia="ru-RU"/>
        </w:rPr>
        <w:t>ьн</w:t>
      </w:r>
      <w:r w:rsidRPr="00011BF1">
        <w:rPr>
          <w:rFonts w:ascii="Times New Roman" w:eastAsia="Times New Roman" w:hAnsi="Times New Roman" w:cs="Times New Roman"/>
          <w:color w:val="000000"/>
          <w:kern w:val="0"/>
          <w:sz w:val="28"/>
          <w:szCs w:val="28"/>
          <w:lang w:eastAsia="ru-RU"/>
        </w:rPr>
        <w:t>ость, определяет</w:t>
      </w:r>
      <w:r w:rsidRPr="00011BF1">
        <w:rPr>
          <w:rFonts w:ascii="Times New Roman" w:eastAsia="Times New Roman" w:hAnsi="Times New Roman" w:cs="Times New Roman"/>
          <w:color w:val="000000"/>
          <w:spacing w:val="6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обра</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овател</w:t>
      </w:r>
      <w:r w:rsidRPr="00011BF1">
        <w:rPr>
          <w:rFonts w:ascii="Times New Roman" w:eastAsia="Times New Roman" w:hAnsi="Times New Roman" w:cs="Times New Roman"/>
          <w:color w:val="000000"/>
          <w:spacing w:val="2"/>
          <w:kern w:val="0"/>
          <w:sz w:val="28"/>
          <w:szCs w:val="28"/>
          <w:lang w:eastAsia="ru-RU"/>
        </w:rPr>
        <w:t>ь</w:t>
      </w:r>
      <w:r w:rsidRPr="00011BF1">
        <w:rPr>
          <w:rFonts w:ascii="Times New Roman" w:eastAsia="Times New Roman" w:hAnsi="Times New Roman" w:cs="Times New Roman"/>
          <w:color w:val="000000"/>
          <w:kern w:val="0"/>
          <w:sz w:val="28"/>
          <w:szCs w:val="28"/>
          <w:lang w:eastAsia="ru-RU"/>
        </w:rPr>
        <w:t>ное</w:t>
      </w:r>
      <w:r w:rsidRPr="00011BF1">
        <w:rPr>
          <w:rFonts w:ascii="Times New Roman" w:eastAsia="Times New Roman" w:hAnsi="Times New Roman" w:cs="Times New Roman"/>
          <w:color w:val="000000"/>
          <w:spacing w:val="71"/>
          <w:kern w:val="0"/>
          <w:sz w:val="28"/>
          <w:szCs w:val="28"/>
          <w:lang w:eastAsia="ru-RU"/>
        </w:rPr>
        <w:t xml:space="preserve"> </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ж</w:t>
      </w:r>
      <w:r w:rsidRPr="00011BF1">
        <w:rPr>
          <w:rFonts w:ascii="Times New Roman" w:eastAsia="Times New Roman" w:hAnsi="Times New Roman" w:cs="Times New Roman"/>
          <w:color w:val="000000"/>
          <w:spacing w:val="1"/>
          <w:kern w:val="0"/>
          <w:sz w:val="28"/>
          <w:szCs w:val="28"/>
          <w:lang w:eastAsia="ru-RU"/>
        </w:rPr>
        <w:t>д</w:t>
      </w:r>
      <w:r w:rsidRPr="00011BF1">
        <w:rPr>
          <w:rFonts w:ascii="Times New Roman" w:eastAsia="Times New Roman" w:hAnsi="Times New Roman" w:cs="Times New Roman"/>
          <w:color w:val="000000"/>
          <w:kern w:val="0"/>
          <w:sz w:val="28"/>
          <w:szCs w:val="28"/>
          <w:lang w:eastAsia="ru-RU"/>
        </w:rPr>
        <w:t>ен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6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са</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kern w:val="0"/>
          <w:sz w:val="28"/>
          <w:szCs w:val="28"/>
          <w:lang w:eastAsia="ru-RU"/>
        </w:rPr>
        <w:t>остоятель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7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(до</w:t>
      </w:r>
      <w:r w:rsidRPr="00011BF1">
        <w:rPr>
          <w:rFonts w:ascii="Times New Roman" w:eastAsia="Times New Roman" w:hAnsi="Times New Roman" w:cs="Times New Roman"/>
          <w:color w:val="000000"/>
          <w:spacing w:val="6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10</w:t>
      </w:r>
      <w:r w:rsidRPr="00011BF1">
        <w:rPr>
          <w:rFonts w:ascii="Times New Roman" w:eastAsia="Times New Roman" w:hAnsi="Times New Roman" w:cs="Times New Roman"/>
          <w:color w:val="000000"/>
          <w:spacing w:val="6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ч</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сов</w:t>
      </w:r>
      <w:r w:rsidRPr="00011BF1">
        <w:rPr>
          <w:rFonts w:ascii="Times New Roman" w:eastAsia="Times New Roman" w:hAnsi="Times New Roman" w:cs="Times New Roman"/>
          <w:color w:val="000000"/>
          <w:spacing w:val="6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69"/>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2"/>
          <w:kern w:val="0"/>
          <w:sz w:val="28"/>
          <w:szCs w:val="28"/>
          <w:lang w:eastAsia="ru-RU"/>
        </w:rPr>
        <w:t>д</w:t>
      </w:r>
      <w:r w:rsidRPr="00011BF1">
        <w:rPr>
          <w:rFonts w:ascii="Times New Roman" w:eastAsia="Times New Roman" w:hAnsi="Times New Roman" w:cs="Times New Roman"/>
          <w:color w:val="000000"/>
          <w:kern w:val="0"/>
          <w:sz w:val="28"/>
          <w:szCs w:val="28"/>
          <w:lang w:eastAsia="ru-RU"/>
        </w:rPr>
        <w:t>елю),</w:t>
      </w:r>
      <w:r w:rsidRPr="00011BF1">
        <w:rPr>
          <w:rFonts w:ascii="Times New Roman" w:eastAsia="Times New Roman" w:hAnsi="Times New Roman" w:cs="Times New Roman"/>
          <w:color w:val="000000"/>
          <w:spacing w:val="69"/>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с</w:t>
      </w:r>
      <w:r w:rsidRPr="00011BF1">
        <w:rPr>
          <w:rFonts w:ascii="Times New Roman" w:eastAsia="Times New Roman" w:hAnsi="Times New Roman" w:cs="Times New Roman"/>
          <w:color w:val="000000"/>
          <w:spacing w:val="1"/>
          <w:kern w:val="0"/>
          <w:sz w:val="28"/>
          <w:szCs w:val="28"/>
          <w:lang w:eastAsia="ru-RU"/>
        </w:rPr>
        <w:t>х</w:t>
      </w:r>
      <w:r w:rsidRPr="00011BF1">
        <w:rPr>
          <w:rFonts w:ascii="Times New Roman" w:eastAsia="Times New Roman" w:hAnsi="Times New Roman" w:cs="Times New Roman"/>
          <w:color w:val="000000"/>
          <w:kern w:val="0"/>
          <w:sz w:val="28"/>
          <w:szCs w:val="28"/>
          <w:lang w:eastAsia="ru-RU"/>
        </w:rPr>
        <w:t>одя</w:t>
      </w:r>
      <w:r w:rsidRPr="00011BF1">
        <w:rPr>
          <w:rFonts w:ascii="Times New Roman" w:eastAsia="Times New Roman" w:hAnsi="Times New Roman" w:cs="Times New Roman"/>
          <w:color w:val="000000"/>
          <w:spacing w:val="79"/>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з необ</w:t>
      </w:r>
      <w:r w:rsidRPr="00011BF1">
        <w:rPr>
          <w:rFonts w:ascii="Times New Roman" w:eastAsia="Times New Roman" w:hAnsi="Times New Roman" w:cs="Times New Roman"/>
          <w:color w:val="000000"/>
          <w:spacing w:val="2"/>
          <w:kern w:val="0"/>
          <w:sz w:val="28"/>
          <w:szCs w:val="28"/>
          <w:lang w:eastAsia="ru-RU"/>
        </w:rPr>
        <w:t>х</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д</w:t>
      </w:r>
      <w:r w:rsidRPr="00011BF1">
        <w:rPr>
          <w:rFonts w:ascii="Times New Roman" w:eastAsia="Times New Roman" w:hAnsi="Times New Roman" w:cs="Times New Roman"/>
          <w:color w:val="000000"/>
          <w:kern w:val="0"/>
          <w:sz w:val="28"/>
          <w:szCs w:val="28"/>
          <w:lang w:eastAsia="ru-RU"/>
        </w:rPr>
        <w:t>имости</w:t>
      </w:r>
      <w:r w:rsidRPr="00011BF1">
        <w:rPr>
          <w:rFonts w:ascii="Times New Roman" w:eastAsia="Times New Roman" w:hAnsi="Times New Roman" w:cs="Times New Roman"/>
          <w:color w:val="000000"/>
          <w:spacing w:val="16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обеспечить</w:t>
      </w:r>
      <w:r w:rsidRPr="00011BF1">
        <w:rPr>
          <w:rFonts w:ascii="Times New Roman" w:eastAsia="Times New Roman" w:hAnsi="Times New Roman" w:cs="Times New Roman"/>
          <w:color w:val="000000"/>
          <w:spacing w:val="16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дост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жен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16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пл</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2"/>
          <w:kern w:val="0"/>
          <w:sz w:val="28"/>
          <w:szCs w:val="28"/>
          <w:lang w:eastAsia="ru-RU"/>
        </w:rPr>
        <w:t>р</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ем</w:t>
      </w:r>
      <w:r w:rsidRPr="00011BF1">
        <w:rPr>
          <w:rFonts w:ascii="Times New Roman" w:eastAsia="Times New Roman" w:hAnsi="Times New Roman" w:cs="Times New Roman"/>
          <w:color w:val="000000"/>
          <w:kern w:val="0"/>
          <w:sz w:val="28"/>
          <w:szCs w:val="28"/>
          <w:lang w:eastAsia="ru-RU"/>
        </w:rPr>
        <w:t>ых</w:t>
      </w:r>
      <w:r w:rsidRPr="00011BF1">
        <w:rPr>
          <w:rFonts w:ascii="Times New Roman" w:eastAsia="Times New Roman" w:hAnsi="Times New Roman" w:cs="Times New Roman"/>
          <w:color w:val="000000"/>
          <w:spacing w:val="16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ре</w:t>
      </w:r>
      <w:r w:rsidRPr="00011BF1">
        <w:rPr>
          <w:rFonts w:ascii="Times New Roman" w:eastAsia="Times New Roman" w:hAnsi="Times New Roman" w:cs="Times New Roman"/>
          <w:color w:val="000000"/>
          <w:spacing w:val="3"/>
          <w:kern w:val="0"/>
          <w:sz w:val="28"/>
          <w:szCs w:val="28"/>
          <w:lang w:eastAsia="ru-RU"/>
        </w:rPr>
        <w:t>з</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льт</w:t>
      </w:r>
      <w:r w:rsidRPr="00011BF1">
        <w:rPr>
          <w:rFonts w:ascii="Times New Roman" w:eastAsia="Times New Roman" w:hAnsi="Times New Roman" w:cs="Times New Roman"/>
          <w:color w:val="000000"/>
          <w:spacing w:val="2"/>
          <w:kern w:val="0"/>
          <w:sz w:val="28"/>
          <w:szCs w:val="28"/>
          <w:lang w:eastAsia="ru-RU"/>
        </w:rPr>
        <w:t>а</w:t>
      </w:r>
      <w:r w:rsidRPr="00011BF1">
        <w:rPr>
          <w:rFonts w:ascii="Times New Roman" w:eastAsia="Times New Roman" w:hAnsi="Times New Roman" w:cs="Times New Roman"/>
          <w:color w:val="000000"/>
          <w:kern w:val="0"/>
          <w:sz w:val="28"/>
          <w:szCs w:val="28"/>
          <w:lang w:eastAsia="ru-RU"/>
        </w:rPr>
        <w:t>тов</w:t>
      </w:r>
      <w:r w:rsidRPr="00011BF1">
        <w:rPr>
          <w:rFonts w:ascii="Times New Roman" w:eastAsia="Times New Roman" w:hAnsi="Times New Roman" w:cs="Times New Roman"/>
          <w:color w:val="000000"/>
          <w:spacing w:val="16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ре</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ли</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ци</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6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осн</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вной образователь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ой</w:t>
      </w:r>
      <w:r w:rsidRPr="00011BF1">
        <w:rPr>
          <w:rFonts w:ascii="Times New Roman" w:eastAsia="Times New Roman" w:hAnsi="Times New Roman" w:cs="Times New Roman"/>
          <w:color w:val="000000"/>
          <w:spacing w:val="135"/>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ро</w:t>
      </w:r>
      <w:r w:rsidRPr="00011BF1">
        <w:rPr>
          <w:rFonts w:ascii="Times New Roman" w:eastAsia="Times New Roman" w:hAnsi="Times New Roman" w:cs="Times New Roman"/>
          <w:color w:val="000000"/>
          <w:spacing w:val="-2"/>
          <w:kern w:val="0"/>
          <w:sz w:val="28"/>
          <w:szCs w:val="28"/>
          <w:lang w:eastAsia="ru-RU"/>
        </w:rPr>
        <w:t>г</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м</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kern w:val="0"/>
          <w:sz w:val="28"/>
          <w:szCs w:val="28"/>
          <w:lang w:eastAsia="ru-RU"/>
        </w:rPr>
        <w:t>ы</w:t>
      </w:r>
      <w:r w:rsidRPr="00011BF1">
        <w:rPr>
          <w:rFonts w:ascii="Times New Roman" w:eastAsia="Times New Roman" w:hAnsi="Times New Roman" w:cs="Times New Roman"/>
          <w:color w:val="000000"/>
          <w:spacing w:val="136"/>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3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основан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35"/>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апросов</w:t>
      </w:r>
      <w:r w:rsidRPr="00011BF1">
        <w:rPr>
          <w:rFonts w:ascii="Times New Roman" w:eastAsia="Times New Roman" w:hAnsi="Times New Roman" w:cs="Times New Roman"/>
          <w:color w:val="000000"/>
          <w:spacing w:val="13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5"/>
          <w:kern w:val="0"/>
          <w:sz w:val="28"/>
          <w:szCs w:val="28"/>
          <w:lang w:eastAsia="ru-RU"/>
        </w:rPr>
        <w:t>б</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ча</w:t>
      </w:r>
      <w:r w:rsidRPr="00011BF1">
        <w:rPr>
          <w:rFonts w:ascii="Times New Roman" w:eastAsia="Times New Roman" w:hAnsi="Times New Roman" w:cs="Times New Roman"/>
          <w:color w:val="000000"/>
          <w:kern w:val="0"/>
          <w:sz w:val="28"/>
          <w:szCs w:val="28"/>
          <w:lang w:eastAsia="ru-RU"/>
        </w:rPr>
        <w:t>ющ</w:t>
      </w:r>
      <w:r w:rsidRPr="00011BF1">
        <w:rPr>
          <w:rFonts w:ascii="Times New Roman" w:eastAsia="Times New Roman" w:hAnsi="Times New Roman" w:cs="Times New Roman"/>
          <w:color w:val="000000"/>
          <w:spacing w:val="3"/>
          <w:kern w:val="0"/>
          <w:sz w:val="28"/>
          <w:szCs w:val="28"/>
          <w:lang w:eastAsia="ru-RU"/>
        </w:rPr>
        <w:t>и</w:t>
      </w:r>
      <w:r w:rsidRPr="00011BF1">
        <w:rPr>
          <w:rFonts w:ascii="Times New Roman" w:eastAsia="Times New Roman" w:hAnsi="Times New Roman" w:cs="Times New Roman"/>
          <w:color w:val="000000"/>
          <w:spacing w:val="2"/>
          <w:kern w:val="0"/>
          <w:sz w:val="28"/>
          <w:szCs w:val="28"/>
          <w:lang w:eastAsia="ru-RU"/>
        </w:rPr>
        <w:t>х</w:t>
      </w:r>
      <w:r w:rsidRPr="00011BF1">
        <w:rPr>
          <w:rFonts w:ascii="Times New Roman" w:eastAsia="Times New Roman" w:hAnsi="Times New Roman" w:cs="Times New Roman"/>
          <w:color w:val="000000"/>
          <w:kern w:val="0"/>
          <w:sz w:val="28"/>
          <w:szCs w:val="28"/>
          <w:lang w:eastAsia="ru-RU"/>
        </w:rPr>
        <w:t>ся,</w:t>
      </w:r>
      <w:r w:rsidRPr="00011BF1">
        <w:rPr>
          <w:rFonts w:ascii="Times New Roman" w:eastAsia="Times New Roman" w:hAnsi="Times New Roman" w:cs="Times New Roman"/>
          <w:color w:val="000000"/>
          <w:spacing w:val="13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род</w:t>
      </w:r>
      <w:r w:rsidRPr="00011BF1">
        <w:rPr>
          <w:rFonts w:ascii="Times New Roman" w:eastAsia="Times New Roman" w:hAnsi="Times New Roman" w:cs="Times New Roman"/>
          <w:color w:val="000000"/>
          <w:spacing w:val="2"/>
          <w:kern w:val="0"/>
          <w:sz w:val="28"/>
          <w:szCs w:val="28"/>
          <w:lang w:eastAsia="ru-RU"/>
        </w:rPr>
        <w:t>и</w:t>
      </w:r>
      <w:r w:rsidRPr="00011BF1">
        <w:rPr>
          <w:rFonts w:ascii="Times New Roman" w:eastAsia="Times New Roman" w:hAnsi="Times New Roman" w:cs="Times New Roman"/>
          <w:color w:val="000000"/>
          <w:kern w:val="0"/>
          <w:sz w:val="28"/>
          <w:szCs w:val="28"/>
          <w:lang w:eastAsia="ru-RU"/>
        </w:rPr>
        <w:t>телей</w:t>
      </w:r>
      <w:r w:rsidRPr="00011BF1">
        <w:rPr>
          <w:rFonts w:ascii="Times New Roman" w:eastAsia="Times New Roman" w:hAnsi="Times New Roman" w:cs="Times New Roman"/>
          <w:color w:val="000000"/>
          <w:spacing w:val="13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lastRenderedPageBreak/>
        <w:t>(законн</w:t>
      </w:r>
      <w:r w:rsidRPr="00011BF1">
        <w:rPr>
          <w:rFonts w:ascii="Times New Roman" w:eastAsia="Times New Roman" w:hAnsi="Times New Roman" w:cs="Times New Roman"/>
          <w:color w:val="000000"/>
          <w:spacing w:val="-1"/>
          <w:kern w:val="0"/>
          <w:sz w:val="28"/>
          <w:szCs w:val="28"/>
          <w:lang w:eastAsia="ru-RU"/>
        </w:rPr>
        <w:t>ы</w:t>
      </w:r>
      <w:r w:rsidRPr="00011BF1">
        <w:rPr>
          <w:rFonts w:ascii="Times New Roman" w:eastAsia="Times New Roman" w:hAnsi="Times New Roman" w:cs="Times New Roman"/>
          <w:color w:val="000000"/>
          <w:kern w:val="0"/>
          <w:sz w:val="28"/>
          <w:szCs w:val="28"/>
          <w:lang w:eastAsia="ru-RU"/>
        </w:rPr>
        <w:t>х представителей), а также имеющи</w:t>
      </w:r>
      <w:r w:rsidRPr="00011BF1">
        <w:rPr>
          <w:rFonts w:ascii="Times New Roman" w:eastAsia="Times New Roman" w:hAnsi="Times New Roman" w:cs="Times New Roman"/>
          <w:color w:val="000000"/>
          <w:spacing w:val="3"/>
          <w:kern w:val="0"/>
          <w:sz w:val="28"/>
          <w:szCs w:val="28"/>
          <w:lang w:eastAsia="ru-RU"/>
        </w:rPr>
        <w:t>х</w:t>
      </w:r>
      <w:r w:rsidRPr="00011BF1">
        <w:rPr>
          <w:rFonts w:ascii="Times New Roman" w:eastAsia="Times New Roman" w:hAnsi="Times New Roman" w:cs="Times New Roman"/>
          <w:color w:val="000000"/>
          <w:kern w:val="0"/>
          <w:sz w:val="28"/>
          <w:szCs w:val="28"/>
          <w:lang w:eastAsia="ru-RU"/>
        </w:rPr>
        <w:t>ся кадро</w:t>
      </w:r>
      <w:r w:rsidRPr="00011BF1">
        <w:rPr>
          <w:rFonts w:ascii="Times New Roman" w:eastAsia="Times New Roman" w:hAnsi="Times New Roman" w:cs="Times New Roman"/>
          <w:color w:val="000000"/>
          <w:spacing w:val="-2"/>
          <w:kern w:val="0"/>
          <w:sz w:val="28"/>
          <w:szCs w:val="28"/>
          <w:lang w:eastAsia="ru-RU"/>
        </w:rPr>
        <w:t>в</w:t>
      </w:r>
      <w:r w:rsidRPr="00011BF1">
        <w:rPr>
          <w:rFonts w:ascii="Times New Roman" w:eastAsia="Times New Roman" w:hAnsi="Times New Roman" w:cs="Times New Roman"/>
          <w:color w:val="000000"/>
          <w:kern w:val="0"/>
          <w:sz w:val="28"/>
          <w:szCs w:val="28"/>
          <w:lang w:eastAsia="ru-RU"/>
        </w:rPr>
        <w:t>ы</w:t>
      </w:r>
      <w:r w:rsidRPr="00011BF1">
        <w:rPr>
          <w:rFonts w:ascii="Times New Roman" w:eastAsia="Times New Roman" w:hAnsi="Times New Roman" w:cs="Times New Roman"/>
          <w:color w:val="000000"/>
          <w:spacing w:val="1"/>
          <w:kern w:val="0"/>
          <w:sz w:val="28"/>
          <w:szCs w:val="28"/>
          <w:lang w:eastAsia="ru-RU"/>
        </w:rPr>
        <w:t>х</w:t>
      </w:r>
      <w:r w:rsidRPr="00011BF1">
        <w:rPr>
          <w:rFonts w:ascii="Times New Roman" w:eastAsia="Times New Roman" w:hAnsi="Times New Roman" w:cs="Times New Roman"/>
          <w:color w:val="000000"/>
          <w:kern w:val="0"/>
          <w:sz w:val="28"/>
          <w:szCs w:val="28"/>
          <w:lang w:eastAsia="ru-RU"/>
        </w:rPr>
        <w:t>, м</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териал</w:t>
      </w:r>
      <w:r w:rsidRPr="00011BF1">
        <w:rPr>
          <w:rFonts w:ascii="Times New Roman" w:eastAsia="Times New Roman" w:hAnsi="Times New Roman" w:cs="Times New Roman"/>
          <w:color w:val="000000"/>
          <w:spacing w:val="1"/>
          <w:kern w:val="0"/>
          <w:sz w:val="28"/>
          <w:szCs w:val="28"/>
          <w:lang w:eastAsia="ru-RU"/>
        </w:rPr>
        <w:t>ьн</w:t>
      </w:r>
      <w:r w:rsidRPr="00011BF1">
        <w:rPr>
          <w:rFonts w:ascii="Times New Roman" w:eastAsia="Times New Roman" w:hAnsi="Times New Roman" w:cs="Times New Roman"/>
          <w:color w:val="000000"/>
          <w:spacing w:val="4"/>
          <w:kern w:val="0"/>
          <w:sz w:val="28"/>
          <w:szCs w:val="28"/>
          <w:lang w:eastAsia="ru-RU"/>
        </w:rPr>
        <w:t>о</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3"/>
          <w:kern w:val="0"/>
          <w:sz w:val="28"/>
          <w:szCs w:val="28"/>
          <w:lang w:eastAsia="ru-RU"/>
        </w:rPr>
        <w:t>е</w:t>
      </w:r>
      <w:r w:rsidRPr="00011BF1">
        <w:rPr>
          <w:rFonts w:ascii="Times New Roman" w:eastAsia="Times New Roman" w:hAnsi="Times New Roman" w:cs="Times New Roman"/>
          <w:color w:val="000000"/>
          <w:spacing w:val="2"/>
          <w:kern w:val="0"/>
          <w:sz w:val="28"/>
          <w:szCs w:val="28"/>
          <w:lang w:eastAsia="ru-RU"/>
        </w:rPr>
        <w:t>х</w:t>
      </w:r>
      <w:r w:rsidRPr="00011BF1">
        <w:rPr>
          <w:rFonts w:ascii="Times New Roman" w:eastAsia="Times New Roman" w:hAnsi="Times New Roman" w:cs="Times New Roman"/>
          <w:color w:val="000000"/>
          <w:spacing w:val="-1"/>
          <w:kern w:val="0"/>
          <w:sz w:val="28"/>
          <w:szCs w:val="28"/>
          <w:lang w:eastAsia="ru-RU"/>
        </w:rPr>
        <w:t>ни</w:t>
      </w:r>
      <w:r w:rsidRPr="00011BF1">
        <w:rPr>
          <w:rFonts w:ascii="Times New Roman" w:eastAsia="Times New Roman" w:hAnsi="Times New Roman" w:cs="Times New Roman"/>
          <w:color w:val="000000"/>
          <w:kern w:val="0"/>
          <w:sz w:val="28"/>
          <w:szCs w:val="28"/>
          <w:lang w:eastAsia="ru-RU"/>
        </w:rPr>
        <w:t>ч</w:t>
      </w:r>
      <w:r w:rsidRPr="00011BF1">
        <w:rPr>
          <w:rFonts w:ascii="Times New Roman" w:eastAsia="Times New Roman" w:hAnsi="Times New Roman" w:cs="Times New Roman"/>
          <w:color w:val="000000"/>
          <w:spacing w:val="-1"/>
          <w:kern w:val="0"/>
          <w:sz w:val="28"/>
          <w:szCs w:val="28"/>
          <w:lang w:eastAsia="ru-RU"/>
        </w:rPr>
        <w:t>ес</w:t>
      </w:r>
      <w:r w:rsidRPr="00011BF1">
        <w:rPr>
          <w:rFonts w:ascii="Times New Roman" w:eastAsia="Times New Roman" w:hAnsi="Times New Roman" w:cs="Times New Roman"/>
          <w:color w:val="000000"/>
          <w:kern w:val="0"/>
          <w:sz w:val="28"/>
          <w:szCs w:val="28"/>
          <w:lang w:eastAsia="ru-RU"/>
        </w:rPr>
        <w:t>к</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х</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w:t>
      </w:r>
      <w:r w:rsidRPr="00011BF1">
        <w:rPr>
          <w:rFonts w:ascii="Times New Roman" w:eastAsia="Times New Roman" w:hAnsi="Times New Roman" w:cs="Times New Roman"/>
          <w:color w:val="000000"/>
          <w:spacing w:val="2"/>
          <w:kern w:val="0"/>
          <w:sz w:val="28"/>
          <w:szCs w:val="28"/>
          <w:lang w:eastAsia="ru-RU"/>
        </w:rPr>
        <w:t>р</w:t>
      </w:r>
      <w:r w:rsidRPr="00011BF1">
        <w:rPr>
          <w:rFonts w:ascii="Times New Roman" w:eastAsia="Times New Roman" w:hAnsi="Times New Roman" w:cs="Times New Roman"/>
          <w:color w:val="000000"/>
          <w:spacing w:val="-5"/>
          <w:kern w:val="0"/>
          <w:sz w:val="28"/>
          <w:szCs w:val="28"/>
          <w:lang w:eastAsia="ru-RU"/>
        </w:rPr>
        <w:t>у</w:t>
      </w:r>
      <w:r w:rsidRPr="00011BF1">
        <w:rPr>
          <w:rFonts w:ascii="Times New Roman" w:eastAsia="Times New Roman" w:hAnsi="Times New Roman" w:cs="Times New Roman"/>
          <w:color w:val="000000"/>
          <w:kern w:val="0"/>
          <w:sz w:val="28"/>
          <w:szCs w:val="28"/>
          <w:lang w:eastAsia="ru-RU"/>
        </w:rPr>
        <w:t>гих</w:t>
      </w:r>
      <w:r w:rsidRPr="00011BF1">
        <w:rPr>
          <w:rFonts w:ascii="Times New Roman" w:eastAsia="Times New Roman" w:hAnsi="Times New Roman" w:cs="Times New Roman"/>
          <w:color w:val="000000"/>
          <w:spacing w:val="4"/>
          <w:kern w:val="0"/>
          <w:sz w:val="28"/>
          <w:szCs w:val="28"/>
          <w:lang w:eastAsia="ru-RU"/>
        </w:rPr>
        <w:t xml:space="preserve"> </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ловий</w:t>
      </w:r>
    </w:p>
    <w:p w:rsidR="005111A4" w:rsidRPr="00011BF1" w:rsidRDefault="005111A4" w:rsidP="005111A4">
      <w:pPr>
        <w:widowControl w:val="0"/>
        <w:suppressAutoHyphens w:val="0"/>
        <w:spacing w:after="0" w:line="240" w:lineRule="auto"/>
        <w:ind w:right="-50" w:firstLine="708"/>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Пл</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2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
          <w:kern w:val="0"/>
          <w:sz w:val="28"/>
          <w:szCs w:val="28"/>
          <w:lang w:eastAsia="ru-RU"/>
        </w:rPr>
        <w:t>не</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2"/>
          <w:kern w:val="0"/>
          <w:sz w:val="28"/>
          <w:szCs w:val="28"/>
          <w:lang w:eastAsia="ru-RU"/>
        </w:rPr>
        <w:t>о</w:t>
      </w:r>
      <w:r w:rsidRPr="00011BF1">
        <w:rPr>
          <w:rFonts w:ascii="Times New Roman" w:eastAsia="Times New Roman" w:hAnsi="Times New Roman" w:cs="Times New Roman"/>
          <w:color w:val="000000"/>
          <w:kern w:val="0"/>
          <w:sz w:val="28"/>
          <w:szCs w:val="28"/>
          <w:lang w:eastAsia="ru-RU"/>
        </w:rPr>
        <w:t>чной</w:t>
      </w:r>
      <w:r w:rsidRPr="00011BF1">
        <w:rPr>
          <w:rFonts w:ascii="Times New Roman" w:eastAsia="Times New Roman" w:hAnsi="Times New Roman" w:cs="Times New Roman"/>
          <w:color w:val="000000"/>
          <w:spacing w:val="2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ости</w:t>
      </w:r>
      <w:r w:rsidRPr="00011BF1">
        <w:rPr>
          <w:rFonts w:ascii="Times New Roman" w:eastAsia="Times New Roman" w:hAnsi="Times New Roman" w:cs="Times New Roman"/>
          <w:color w:val="000000"/>
          <w:spacing w:val="2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является</w:t>
      </w:r>
      <w:r w:rsidRPr="00011BF1">
        <w:rPr>
          <w:rFonts w:ascii="Times New Roman" w:eastAsia="Times New Roman" w:hAnsi="Times New Roman" w:cs="Times New Roman"/>
          <w:color w:val="000000"/>
          <w:spacing w:val="2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орга</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ц</w:t>
      </w:r>
      <w:r w:rsidRPr="00011BF1">
        <w:rPr>
          <w:rFonts w:ascii="Times New Roman" w:eastAsia="Times New Roman" w:hAnsi="Times New Roman" w:cs="Times New Roman"/>
          <w:color w:val="000000"/>
          <w:kern w:val="0"/>
          <w:sz w:val="28"/>
          <w:szCs w:val="28"/>
          <w:lang w:eastAsia="ru-RU"/>
        </w:rPr>
        <w:t>ионным</w:t>
      </w:r>
      <w:r w:rsidRPr="00011BF1">
        <w:rPr>
          <w:rFonts w:ascii="Times New Roman" w:eastAsia="Times New Roman" w:hAnsi="Times New Roman" w:cs="Times New Roman"/>
          <w:color w:val="000000"/>
          <w:spacing w:val="2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ме</w:t>
      </w:r>
      <w:r w:rsidRPr="00011BF1">
        <w:rPr>
          <w:rFonts w:ascii="Times New Roman" w:eastAsia="Times New Roman" w:hAnsi="Times New Roman" w:cs="Times New Roman"/>
          <w:color w:val="000000"/>
          <w:spacing w:val="1"/>
          <w:kern w:val="0"/>
          <w:sz w:val="28"/>
          <w:szCs w:val="28"/>
          <w:lang w:eastAsia="ru-RU"/>
        </w:rPr>
        <w:t>х</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низ</w:t>
      </w:r>
      <w:r w:rsidRPr="00011BF1">
        <w:rPr>
          <w:rFonts w:ascii="Times New Roman" w:eastAsia="Times New Roman" w:hAnsi="Times New Roman" w:cs="Times New Roman"/>
          <w:color w:val="000000"/>
          <w:spacing w:val="-3"/>
          <w:kern w:val="0"/>
          <w:sz w:val="28"/>
          <w:szCs w:val="28"/>
          <w:lang w:eastAsia="ru-RU"/>
        </w:rPr>
        <w:t>м</w:t>
      </w:r>
      <w:r w:rsidRPr="00011BF1">
        <w:rPr>
          <w:rFonts w:ascii="Times New Roman" w:eastAsia="Times New Roman" w:hAnsi="Times New Roman" w:cs="Times New Roman"/>
          <w:color w:val="000000"/>
          <w:kern w:val="0"/>
          <w:sz w:val="28"/>
          <w:szCs w:val="28"/>
          <w:lang w:eastAsia="ru-RU"/>
        </w:rPr>
        <w:t>ом</w:t>
      </w:r>
      <w:r w:rsidRPr="00011BF1">
        <w:rPr>
          <w:rFonts w:ascii="Times New Roman" w:eastAsia="Times New Roman" w:hAnsi="Times New Roman" w:cs="Times New Roman"/>
          <w:color w:val="000000"/>
          <w:spacing w:val="2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ре</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ли</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ц</w:t>
      </w:r>
      <w:r w:rsidRPr="00011BF1">
        <w:rPr>
          <w:rFonts w:ascii="Times New Roman" w:eastAsia="Times New Roman" w:hAnsi="Times New Roman" w:cs="Times New Roman"/>
          <w:color w:val="000000"/>
          <w:kern w:val="0"/>
          <w:sz w:val="28"/>
          <w:szCs w:val="28"/>
          <w:lang w:eastAsia="ru-RU"/>
        </w:rPr>
        <w:t>ии</w:t>
      </w:r>
      <w:r w:rsidRPr="00011BF1">
        <w:rPr>
          <w:rFonts w:ascii="Times New Roman" w:eastAsia="Times New Roman" w:hAnsi="Times New Roman" w:cs="Times New Roman"/>
          <w:color w:val="000000"/>
          <w:spacing w:val="2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ООП НО</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17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Образо</w:t>
      </w:r>
      <w:r w:rsidRPr="00011BF1">
        <w:rPr>
          <w:rFonts w:ascii="Times New Roman" w:eastAsia="Times New Roman" w:hAnsi="Times New Roman" w:cs="Times New Roman"/>
          <w:color w:val="000000"/>
          <w:spacing w:val="2"/>
          <w:kern w:val="0"/>
          <w:sz w:val="28"/>
          <w:szCs w:val="28"/>
          <w:lang w:eastAsia="ru-RU"/>
        </w:rPr>
        <w:t>в</w:t>
      </w:r>
      <w:r w:rsidRPr="00011BF1">
        <w:rPr>
          <w:rFonts w:ascii="Times New Roman" w:eastAsia="Times New Roman" w:hAnsi="Times New Roman" w:cs="Times New Roman"/>
          <w:color w:val="000000"/>
          <w:kern w:val="0"/>
          <w:sz w:val="28"/>
          <w:szCs w:val="28"/>
          <w:lang w:eastAsia="ru-RU"/>
        </w:rPr>
        <w:t>атель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ое</w:t>
      </w:r>
      <w:r w:rsidRPr="00011BF1">
        <w:rPr>
          <w:rFonts w:ascii="Times New Roman" w:eastAsia="Times New Roman" w:hAnsi="Times New Roman" w:cs="Times New Roman"/>
          <w:color w:val="000000"/>
          <w:spacing w:val="176"/>
          <w:kern w:val="0"/>
          <w:sz w:val="28"/>
          <w:szCs w:val="28"/>
          <w:lang w:eastAsia="ru-RU"/>
        </w:rPr>
        <w:t xml:space="preserve"> </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ж</w:t>
      </w:r>
      <w:r w:rsidRPr="00011BF1">
        <w:rPr>
          <w:rFonts w:ascii="Times New Roman" w:eastAsia="Times New Roman" w:hAnsi="Times New Roman" w:cs="Times New Roman"/>
          <w:color w:val="000000"/>
          <w:spacing w:val="2"/>
          <w:kern w:val="0"/>
          <w:sz w:val="28"/>
          <w:szCs w:val="28"/>
          <w:lang w:eastAsia="ru-RU"/>
        </w:rPr>
        <w:t>д</w:t>
      </w:r>
      <w:r w:rsidRPr="00011BF1">
        <w:rPr>
          <w:rFonts w:ascii="Times New Roman" w:eastAsia="Times New Roman" w:hAnsi="Times New Roman" w:cs="Times New Roman"/>
          <w:color w:val="000000"/>
          <w:kern w:val="0"/>
          <w:sz w:val="28"/>
          <w:szCs w:val="28"/>
          <w:lang w:eastAsia="ru-RU"/>
        </w:rPr>
        <w:t>ен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17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м</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стоятел</w:t>
      </w:r>
      <w:r w:rsidRPr="00011BF1">
        <w:rPr>
          <w:rFonts w:ascii="Times New Roman" w:eastAsia="Times New Roman" w:hAnsi="Times New Roman" w:cs="Times New Roman"/>
          <w:color w:val="000000"/>
          <w:spacing w:val="1"/>
          <w:kern w:val="0"/>
          <w:sz w:val="28"/>
          <w:szCs w:val="28"/>
          <w:lang w:eastAsia="ru-RU"/>
        </w:rPr>
        <w:t>ьн</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7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разрабатыв</w:t>
      </w:r>
      <w:r w:rsidRPr="00011BF1">
        <w:rPr>
          <w:rFonts w:ascii="Times New Roman" w:eastAsia="Times New Roman" w:hAnsi="Times New Roman" w:cs="Times New Roman"/>
          <w:color w:val="000000"/>
          <w:spacing w:val="-1"/>
          <w:kern w:val="0"/>
          <w:sz w:val="28"/>
          <w:szCs w:val="28"/>
          <w:lang w:eastAsia="ru-RU"/>
        </w:rPr>
        <w:t>ае</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17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79"/>
          <w:kern w:val="0"/>
          <w:sz w:val="28"/>
          <w:szCs w:val="28"/>
          <w:lang w:eastAsia="ru-RU"/>
        </w:rPr>
        <w:t xml:space="preserve"> </w:t>
      </w:r>
      <w:r w:rsidRPr="00011BF1">
        <w:rPr>
          <w:rFonts w:ascii="Times New Roman" w:eastAsia="Times New Roman" w:hAnsi="Times New Roman" w:cs="Times New Roman"/>
          <w:color w:val="000000"/>
          <w:spacing w:val="-7"/>
          <w:kern w:val="0"/>
          <w:sz w:val="28"/>
          <w:szCs w:val="28"/>
          <w:lang w:eastAsia="ru-RU"/>
        </w:rPr>
        <w:t>у</w:t>
      </w:r>
      <w:r w:rsidRPr="00011BF1">
        <w:rPr>
          <w:rFonts w:ascii="Times New Roman" w:eastAsia="Times New Roman" w:hAnsi="Times New Roman" w:cs="Times New Roman"/>
          <w:color w:val="000000"/>
          <w:spacing w:val="2"/>
          <w:kern w:val="0"/>
          <w:sz w:val="28"/>
          <w:szCs w:val="28"/>
          <w:lang w:eastAsia="ru-RU"/>
        </w:rPr>
        <w:t>т</w:t>
      </w:r>
      <w:r w:rsidRPr="00011BF1">
        <w:rPr>
          <w:rFonts w:ascii="Times New Roman" w:eastAsia="Times New Roman" w:hAnsi="Times New Roman" w:cs="Times New Roman"/>
          <w:color w:val="000000"/>
          <w:kern w:val="0"/>
          <w:sz w:val="28"/>
          <w:szCs w:val="28"/>
          <w:lang w:eastAsia="ru-RU"/>
        </w:rPr>
        <w:t>вержд</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ет</w:t>
      </w:r>
      <w:r w:rsidRPr="00011BF1">
        <w:rPr>
          <w:rFonts w:ascii="Times New Roman" w:eastAsia="Times New Roman" w:hAnsi="Times New Roman" w:cs="Times New Roman"/>
          <w:color w:val="000000"/>
          <w:spacing w:val="175"/>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лан вн</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ро</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ной</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ости</w:t>
      </w:r>
    </w:p>
    <w:p w:rsidR="005111A4" w:rsidRPr="00011BF1" w:rsidRDefault="005111A4" w:rsidP="005111A4">
      <w:pPr>
        <w:widowControl w:val="0"/>
        <w:tabs>
          <w:tab w:val="left" w:pos="1602"/>
          <w:tab w:val="left" w:pos="2993"/>
          <w:tab w:val="left" w:pos="4358"/>
          <w:tab w:val="left" w:pos="5286"/>
          <w:tab w:val="left" w:pos="6684"/>
          <w:tab w:val="left" w:pos="7495"/>
          <w:tab w:val="left" w:pos="7974"/>
          <w:tab w:val="left" w:pos="9692"/>
        </w:tabs>
        <w:suppressAutoHyphens w:val="0"/>
        <w:spacing w:after="0" w:line="240" w:lineRule="auto"/>
        <w:ind w:right="-16" w:firstLine="708"/>
        <w:jc w:val="both"/>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auto"/>
          <w:kern w:val="0"/>
          <w:sz w:val="28"/>
          <w:szCs w:val="28"/>
          <w:lang w:eastAsia="ru-RU"/>
        </w:rPr>
        <w:t>Общеобр</w:t>
      </w:r>
      <w:r w:rsidRPr="00011BF1">
        <w:rPr>
          <w:rFonts w:ascii="Times New Roman" w:eastAsia="Times New Roman" w:hAnsi="Times New Roman" w:cs="Times New Roman"/>
          <w:color w:val="auto"/>
          <w:spacing w:val="-1"/>
          <w:kern w:val="0"/>
          <w:sz w:val="28"/>
          <w:szCs w:val="28"/>
          <w:lang w:eastAsia="ru-RU"/>
        </w:rPr>
        <w:t>а</w:t>
      </w:r>
      <w:r w:rsidRPr="00011BF1">
        <w:rPr>
          <w:rFonts w:ascii="Times New Roman" w:eastAsia="Times New Roman" w:hAnsi="Times New Roman" w:cs="Times New Roman"/>
          <w:color w:val="auto"/>
          <w:spacing w:val="1"/>
          <w:kern w:val="0"/>
          <w:sz w:val="28"/>
          <w:szCs w:val="28"/>
          <w:lang w:eastAsia="ru-RU"/>
        </w:rPr>
        <w:t>з</w:t>
      </w:r>
      <w:r w:rsidRPr="00011BF1">
        <w:rPr>
          <w:rFonts w:ascii="Times New Roman" w:eastAsia="Times New Roman" w:hAnsi="Times New Roman" w:cs="Times New Roman"/>
          <w:color w:val="auto"/>
          <w:kern w:val="0"/>
          <w:sz w:val="28"/>
          <w:szCs w:val="28"/>
          <w:lang w:eastAsia="ru-RU"/>
        </w:rPr>
        <w:t>ов</w:t>
      </w:r>
      <w:r w:rsidRPr="00011BF1">
        <w:rPr>
          <w:rFonts w:ascii="Times New Roman" w:eastAsia="Times New Roman" w:hAnsi="Times New Roman" w:cs="Times New Roman"/>
          <w:color w:val="auto"/>
          <w:spacing w:val="-1"/>
          <w:kern w:val="0"/>
          <w:sz w:val="28"/>
          <w:szCs w:val="28"/>
          <w:lang w:eastAsia="ru-RU"/>
        </w:rPr>
        <w:t>а</w:t>
      </w:r>
      <w:r w:rsidRPr="00011BF1">
        <w:rPr>
          <w:rFonts w:ascii="Times New Roman" w:eastAsia="Times New Roman" w:hAnsi="Times New Roman" w:cs="Times New Roman"/>
          <w:color w:val="auto"/>
          <w:kern w:val="0"/>
          <w:sz w:val="28"/>
          <w:szCs w:val="28"/>
          <w:lang w:eastAsia="ru-RU"/>
        </w:rPr>
        <w:t>тель</w:t>
      </w:r>
      <w:r w:rsidRPr="00011BF1">
        <w:rPr>
          <w:rFonts w:ascii="Times New Roman" w:eastAsia="Times New Roman" w:hAnsi="Times New Roman" w:cs="Times New Roman"/>
          <w:color w:val="auto"/>
          <w:spacing w:val="1"/>
          <w:kern w:val="0"/>
          <w:sz w:val="28"/>
          <w:szCs w:val="28"/>
          <w:lang w:eastAsia="ru-RU"/>
        </w:rPr>
        <w:t>ное</w:t>
      </w:r>
      <w:r w:rsidRPr="00011BF1">
        <w:rPr>
          <w:rFonts w:ascii="Times New Roman" w:eastAsia="Times New Roman" w:hAnsi="Times New Roman" w:cs="Times New Roman"/>
          <w:color w:val="auto"/>
          <w:spacing w:val="90"/>
          <w:kern w:val="0"/>
          <w:sz w:val="28"/>
          <w:szCs w:val="28"/>
          <w:lang w:eastAsia="ru-RU"/>
        </w:rPr>
        <w:t xml:space="preserve"> </w:t>
      </w:r>
      <w:r w:rsidRPr="00011BF1">
        <w:rPr>
          <w:rFonts w:ascii="Times New Roman" w:eastAsia="Times New Roman" w:hAnsi="Times New Roman" w:cs="Times New Roman"/>
          <w:color w:val="auto"/>
          <w:spacing w:val="-4"/>
          <w:kern w:val="0"/>
          <w:sz w:val="28"/>
          <w:szCs w:val="28"/>
          <w:lang w:eastAsia="ru-RU"/>
        </w:rPr>
        <w:t>у</w:t>
      </w:r>
      <w:r w:rsidRPr="00011BF1">
        <w:rPr>
          <w:rFonts w:ascii="Times New Roman" w:eastAsia="Times New Roman" w:hAnsi="Times New Roman" w:cs="Times New Roman"/>
          <w:color w:val="auto"/>
          <w:spacing w:val="-1"/>
          <w:kern w:val="0"/>
          <w:sz w:val="28"/>
          <w:szCs w:val="28"/>
          <w:lang w:eastAsia="ru-RU"/>
        </w:rPr>
        <w:t>ч</w:t>
      </w:r>
      <w:r w:rsidRPr="00011BF1">
        <w:rPr>
          <w:rFonts w:ascii="Times New Roman" w:eastAsia="Times New Roman" w:hAnsi="Times New Roman" w:cs="Times New Roman"/>
          <w:color w:val="auto"/>
          <w:kern w:val="0"/>
          <w:sz w:val="28"/>
          <w:szCs w:val="28"/>
          <w:lang w:eastAsia="ru-RU"/>
        </w:rPr>
        <w:t>реж</w:t>
      </w:r>
      <w:r w:rsidRPr="00011BF1">
        <w:rPr>
          <w:rFonts w:ascii="Times New Roman" w:eastAsia="Times New Roman" w:hAnsi="Times New Roman" w:cs="Times New Roman"/>
          <w:color w:val="auto"/>
          <w:spacing w:val="1"/>
          <w:kern w:val="0"/>
          <w:sz w:val="28"/>
          <w:szCs w:val="28"/>
          <w:lang w:eastAsia="ru-RU"/>
        </w:rPr>
        <w:t>д</w:t>
      </w:r>
      <w:r w:rsidRPr="00011BF1">
        <w:rPr>
          <w:rFonts w:ascii="Times New Roman" w:eastAsia="Times New Roman" w:hAnsi="Times New Roman" w:cs="Times New Roman"/>
          <w:color w:val="auto"/>
          <w:kern w:val="0"/>
          <w:sz w:val="28"/>
          <w:szCs w:val="28"/>
          <w:lang w:eastAsia="ru-RU"/>
        </w:rPr>
        <w:t>е</w:t>
      </w:r>
      <w:r w:rsidRPr="00011BF1">
        <w:rPr>
          <w:rFonts w:ascii="Times New Roman" w:eastAsia="Times New Roman" w:hAnsi="Times New Roman" w:cs="Times New Roman"/>
          <w:color w:val="auto"/>
          <w:spacing w:val="1"/>
          <w:kern w:val="0"/>
          <w:sz w:val="28"/>
          <w:szCs w:val="28"/>
          <w:lang w:eastAsia="ru-RU"/>
        </w:rPr>
        <w:t>ние</w:t>
      </w:r>
      <w:r w:rsidRPr="00011BF1">
        <w:rPr>
          <w:rFonts w:ascii="Times New Roman" w:eastAsia="Times New Roman" w:hAnsi="Times New Roman" w:cs="Times New Roman"/>
          <w:color w:val="000000"/>
          <w:spacing w:val="86"/>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редост</w:t>
      </w:r>
      <w:r w:rsidRPr="00011BF1">
        <w:rPr>
          <w:rFonts w:ascii="Times New Roman" w:eastAsia="Times New Roman" w:hAnsi="Times New Roman" w:cs="Times New Roman"/>
          <w:color w:val="000000"/>
          <w:spacing w:val="-3"/>
          <w:kern w:val="0"/>
          <w:sz w:val="28"/>
          <w:szCs w:val="28"/>
          <w:lang w:eastAsia="ru-RU"/>
        </w:rPr>
        <w:t>а</w:t>
      </w:r>
      <w:r w:rsidRPr="00011BF1">
        <w:rPr>
          <w:rFonts w:ascii="Times New Roman" w:eastAsia="Times New Roman" w:hAnsi="Times New Roman" w:cs="Times New Roman"/>
          <w:color w:val="000000"/>
          <w:kern w:val="0"/>
          <w:sz w:val="28"/>
          <w:szCs w:val="28"/>
          <w:lang w:eastAsia="ru-RU"/>
        </w:rPr>
        <w:t>вляют</w:t>
      </w:r>
      <w:r w:rsidRPr="00011BF1">
        <w:rPr>
          <w:rFonts w:ascii="Times New Roman" w:eastAsia="Times New Roman" w:hAnsi="Times New Roman" w:cs="Times New Roman"/>
          <w:color w:val="000000"/>
          <w:spacing w:val="8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2"/>
          <w:kern w:val="0"/>
          <w:sz w:val="28"/>
          <w:szCs w:val="28"/>
          <w:lang w:eastAsia="ru-RU"/>
        </w:rPr>
        <w:t>б</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ающ</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м</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8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возмож</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ость</w:t>
      </w:r>
      <w:r w:rsidRPr="00011BF1">
        <w:rPr>
          <w:rFonts w:ascii="Times New Roman" w:eastAsia="Times New Roman" w:hAnsi="Times New Roman" w:cs="Times New Roman"/>
          <w:color w:val="000000"/>
          <w:spacing w:val="8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выбора ш</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рокого</w:t>
      </w:r>
      <w:r w:rsidRPr="00011BF1">
        <w:rPr>
          <w:rFonts w:ascii="Times New Roman" w:eastAsia="Times New Roman" w:hAnsi="Times New Roman" w:cs="Times New Roman"/>
          <w:color w:val="000000"/>
          <w:spacing w:val="2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спе</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тра</w:t>
      </w:r>
      <w:r w:rsidRPr="00011BF1">
        <w:rPr>
          <w:rFonts w:ascii="Times New Roman" w:eastAsia="Times New Roman" w:hAnsi="Times New Roman" w:cs="Times New Roman"/>
          <w:color w:val="000000"/>
          <w:spacing w:val="28"/>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ан</w:t>
      </w:r>
      <w:r w:rsidRPr="00011BF1">
        <w:rPr>
          <w:rFonts w:ascii="Times New Roman" w:eastAsia="Times New Roman" w:hAnsi="Times New Roman" w:cs="Times New Roman"/>
          <w:color w:val="000000"/>
          <w:spacing w:val="-1"/>
          <w:kern w:val="0"/>
          <w:sz w:val="28"/>
          <w:szCs w:val="28"/>
          <w:lang w:eastAsia="ru-RU"/>
        </w:rPr>
        <w:t>я</w:t>
      </w:r>
      <w:r w:rsidRPr="00011BF1">
        <w:rPr>
          <w:rFonts w:ascii="Times New Roman" w:eastAsia="Times New Roman" w:hAnsi="Times New Roman" w:cs="Times New Roman"/>
          <w:color w:val="000000"/>
          <w:kern w:val="0"/>
          <w:sz w:val="28"/>
          <w:szCs w:val="28"/>
          <w:lang w:eastAsia="ru-RU"/>
        </w:rPr>
        <w:t>ти</w:t>
      </w:r>
      <w:r w:rsidRPr="00011BF1">
        <w:rPr>
          <w:rFonts w:ascii="Times New Roman" w:eastAsia="Times New Roman" w:hAnsi="Times New Roman" w:cs="Times New Roman"/>
          <w:color w:val="000000"/>
          <w:spacing w:val="1"/>
          <w:kern w:val="0"/>
          <w:sz w:val="28"/>
          <w:szCs w:val="28"/>
          <w:lang w:eastAsia="ru-RU"/>
        </w:rPr>
        <w:t>й</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26"/>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равл</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spacing w:val="-2"/>
          <w:kern w:val="0"/>
          <w:sz w:val="28"/>
          <w:szCs w:val="28"/>
          <w:lang w:eastAsia="ru-RU"/>
        </w:rPr>
        <w:t>ы</w:t>
      </w:r>
      <w:r w:rsidRPr="00011BF1">
        <w:rPr>
          <w:rFonts w:ascii="Times New Roman" w:eastAsia="Times New Roman" w:hAnsi="Times New Roman" w:cs="Times New Roman"/>
          <w:color w:val="000000"/>
          <w:kern w:val="0"/>
          <w:sz w:val="28"/>
          <w:szCs w:val="28"/>
          <w:lang w:eastAsia="ru-RU"/>
        </w:rPr>
        <w:t>х</w:t>
      </w:r>
      <w:r w:rsidRPr="00011BF1">
        <w:rPr>
          <w:rFonts w:ascii="Times New Roman" w:eastAsia="Times New Roman" w:hAnsi="Times New Roman" w:cs="Times New Roman"/>
          <w:color w:val="000000"/>
          <w:spacing w:val="28"/>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25"/>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х</w:t>
      </w:r>
      <w:r w:rsidRPr="00011BF1">
        <w:rPr>
          <w:rFonts w:ascii="Times New Roman" w:eastAsia="Times New Roman" w:hAnsi="Times New Roman" w:cs="Times New Roman"/>
          <w:color w:val="000000"/>
          <w:spacing w:val="2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разв</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3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ОУ</w:t>
      </w:r>
      <w:r w:rsidRPr="00011BF1">
        <w:rPr>
          <w:rFonts w:ascii="Times New Roman" w:eastAsia="Times New Roman" w:hAnsi="Times New Roman" w:cs="Times New Roman"/>
          <w:color w:val="000000"/>
          <w:spacing w:val="2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раве</w:t>
      </w:r>
      <w:r w:rsidRPr="00011BF1">
        <w:rPr>
          <w:rFonts w:ascii="Times New Roman" w:eastAsia="Times New Roman" w:hAnsi="Times New Roman" w:cs="Times New Roman"/>
          <w:color w:val="000000"/>
          <w:spacing w:val="2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w:t>
      </w:r>
      <w:r w:rsidRPr="00011BF1">
        <w:rPr>
          <w:rFonts w:ascii="Times New Roman" w:eastAsia="Times New Roman" w:hAnsi="Times New Roman" w:cs="Times New Roman"/>
          <w:color w:val="000000"/>
          <w:spacing w:val="-1"/>
          <w:kern w:val="0"/>
          <w:sz w:val="28"/>
          <w:szCs w:val="28"/>
          <w:lang w:eastAsia="ru-RU"/>
        </w:rPr>
        <w:t>ам</w:t>
      </w:r>
      <w:r w:rsidRPr="00011BF1">
        <w:rPr>
          <w:rFonts w:ascii="Times New Roman" w:eastAsia="Times New Roman" w:hAnsi="Times New Roman" w:cs="Times New Roman"/>
          <w:color w:val="000000"/>
          <w:kern w:val="0"/>
          <w:sz w:val="28"/>
          <w:szCs w:val="28"/>
          <w:lang w:eastAsia="ru-RU"/>
        </w:rPr>
        <w:t>остоятел</w:t>
      </w:r>
      <w:r w:rsidRPr="00011BF1">
        <w:rPr>
          <w:rFonts w:ascii="Times New Roman" w:eastAsia="Times New Roman" w:hAnsi="Times New Roman" w:cs="Times New Roman"/>
          <w:color w:val="000000"/>
          <w:spacing w:val="1"/>
          <w:kern w:val="0"/>
          <w:sz w:val="28"/>
          <w:szCs w:val="28"/>
          <w:lang w:eastAsia="ru-RU"/>
        </w:rPr>
        <w:t>ьн</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2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выб</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ра</w:t>
      </w:r>
      <w:r w:rsidRPr="00011BF1">
        <w:rPr>
          <w:rFonts w:ascii="Times New Roman" w:eastAsia="Times New Roman" w:hAnsi="Times New Roman" w:cs="Times New Roman"/>
          <w:color w:val="000000"/>
          <w:spacing w:val="-2"/>
          <w:kern w:val="0"/>
          <w:sz w:val="28"/>
          <w:szCs w:val="28"/>
          <w:lang w:eastAsia="ru-RU"/>
        </w:rPr>
        <w:t>т</w:t>
      </w:r>
      <w:r w:rsidRPr="00011BF1">
        <w:rPr>
          <w:rFonts w:ascii="Times New Roman" w:eastAsia="Times New Roman" w:hAnsi="Times New Roman" w:cs="Times New Roman"/>
          <w:color w:val="000000"/>
          <w:kern w:val="0"/>
          <w:sz w:val="28"/>
          <w:szCs w:val="28"/>
          <w:lang w:eastAsia="ru-RU"/>
        </w:rPr>
        <w:t>ь на</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равл</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kern w:val="0"/>
          <w:sz w:val="28"/>
          <w:szCs w:val="28"/>
          <w:lang w:eastAsia="ru-RU"/>
        </w:rPr>
        <w:tab/>
        <w:t>опреде</w:t>
      </w:r>
      <w:r w:rsidRPr="00011BF1">
        <w:rPr>
          <w:rFonts w:ascii="Times New Roman" w:eastAsia="Times New Roman" w:hAnsi="Times New Roman" w:cs="Times New Roman"/>
          <w:color w:val="000000"/>
          <w:spacing w:val="-2"/>
          <w:kern w:val="0"/>
          <w:sz w:val="28"/>
          <w:szCs w:val="28"/>
          <w:lang w:eastAsia="ru-RU"/>
        </w:rPr>
        <w:t>л</w:t>
      </w:r>
      <w:r w:rsidRPr="00011BF1">
        <w:rPr>
          <w:rFonts w:ascii="Times New Roman" w:eastAsia="Times New Roman" w:hAnsi="Times New Roman" w:cs="Times New Roman"/>
          <w:color w:val="000000"/>
          <w:kern w:val="0"/>
          <w:sz w:val="28"/>
          <w:szCs w:val="28"/>
          <w:lang w:eastAsia="ru-RU"/>
        </w:rPr>
        <w:t>ять</w:t>
      </w:r>
      <w:r w:rsidRPr="00011BF1">
        <w:rPr>
          <w:rFonts w:ascii="Times New Roman" w:eastAsia="Times New Roman" w:hAnsi="Times New Roman" w:cs="Times New Roman"/>
          <w:color w:val="000000"/>
          <w:kern w:val="0"/>
          <w:sz w:val="28"/>
          <w:szCs w:val="28"/>
          <w:lang w:eastAsia="ru-RU"/>
        </w:rPr>
        <w:tab/>
        <w:t>вр</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м</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ые</w:t>
      </w:r>
      <w:r w:rsidRPr="00011BF1">
        <w:rPr>
          <w:rFonts w:ascii="Times New Roman" w:eastAsia="Times New Roman" w:hAnsi="Times New Roman" w:cs="Times New Roman"/>
          <w:color w:val="000000"/>
          <w:kern w:val="0"/>
          <w:sz w:val="28"/>
          <w:szCs w:val="28"/>
          <w:lang w:eastAsia="ru-RU"/>
        </w:rPr>
        <w:tab/>
        <w:t>ра</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kern w:val="0"/>
          <w:sz w:val="28"/>
          <w:szCs w:val="28"/>
          <w:lang w:eastAsia="ru-RU"/>
        </w:rPr>
        <w:t>к</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kern w:val="0"/>
          <w:sz w:val="28"/>
          <w:szCs w:val="28"/>
          <w:lang w:eastAsia="ru-RU"/>
        </w:rPr>
        <w:tab/>
        <w:t>ко</w:t>
      </w:r>
      <w:r w:rsidRPr="00011BF1">
        <w:rPr>
          <w:rFonts w:ascii="Times New Roman" w:eastAsia="Times New Roman" w:hAnsi="Times New Roman" w:cs="Times New Roman"/>
          <w:color w:val="000000"/>
          <w:spacing w:val="-1"/>
          <w:kern w:val="0"/>
          <w:sz w:val="28"/>
          <w:szCs w:val="28"/>
          <w:lang w:eastAsia="ru-RU"/>
        </w:rPr>
        <w:t>л</w:t>
      </w:r>
      <w:r w:rsidRPr="00011BF1">
        <w:rPr>
          <w:rFonts w:ascii="Times New Roman" w:eastAsia="Times New Roman" w:hAnsi="Times New Roman" w:cs="Times New Roman"/>
          <w:color w:val="000000"/>
          <w:kern w:val="0"/>
          <w:sz w:val="28"/>
          <w:szCs w:val="28"/>
          <w:lang w:eastAsia="ru-RU"/>
        </w:rPr>
        <w:t>иче</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тво</w:t>
      </w:r>
      <w:r w:rsidRPr="00011BF1">
        <w:rPr>
          <w:rFonts w:ascii="Times New Roman" w:eastAsia="Times New Roman" w:hAnsi="Times New Roman" w:cs="Times New Roman"/>
          <w:color w:val="000000"/>
          <w:kern w:val="0"/>
          <w:sz w:val="28"/>
          <w:szCs w:val="28"/>
          <w:lang w:eastAsia="ru-RU"/>
        </w:rPr>
        <w:tab/>
        <w:t>ч</w:t>
      </w:r>
      <w:r w:rsidRPr="00011BF1">
        <w:rPr>
          <w:rFonts w:ascii="Times New Roman" w:eastAsia="Times New Roman" w:hAnsi="Times New Roman" w:cs="Times New Roman"/>
          <w:color w:val="000000"/>
          <w:spacing w:val="-1"/>
          <w:kern w:val="0"/>
          <w:sz w:val="28"/>
          <w:szCs w:val="28"/>
          <w:lang w:eastAsia="ru-RU"/>
        </w:rPr>
        <w:t>ас</w:t>
      </w:r>
      <w:r w:rsidRPr="00011BF1">
        <w:rPr>
          <w:rFonts w:ascii="Times New Roman" w:eastAsia="Times New Roman" w:hAnsi="Times New Roman" w:cs="Times New Roman"/>
          <w:color w:val="000000"/>
          <w:kern w:val="0"/>
          <w:sz w:val="28"/>
          <w:szCs w:val="28"/>
          <w:lang w:eastAsia="ru-RU"/>
        </w:rPr>
        <w:t>ов</w:t>
      </w:r>
      <w:r w:rsidRPr="00011BF1">
        <w:rPr>
          <w:rFonts w:ascii="Times New Roman" w:eastAsia="Times New Roman" w:hAnsi="Times New Roman" w:cs="Times New Roman"/>
          <w:color w:val="000000"/>
          <w:kern w:val="0"/>
          <w:sz w:val="28"/>
          <w:szCs w:val="28"/>
          <w:lang w:eastAsia="ru-RU"/>
        </w:rPr>
        <w:tab/>
        <w:t>на</w:t>
      </w:r>
      <w:r w:rsidRPr="00011BF1">
        <w:rPr>
          <w:rFonts w:ascii="Times New Roman" w:eastAsia="Times New Roman" w:hAnsi="Times New Roman" w:cs="Times New Roman"/>
          <w:color w:val="000000"/>
          <w:kern w:val="0"/>
          <w:sz w:val="28"/>
          <w:szCs w:val="28"/>
          <w:lang w:eastAsia="ru-RU"/>
        </w:rPr>
        <w:tab/>
        <w:t>определён</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ый</w:t>
      </w:r>
      <w:r w:rsidRPr="00011BF1">
        <w:rPr>
          <w:rFonts w:ascii="Times New Roman" w:eastAsia="Times New Roman" w:hAnsi="Times New Roman" w:cs="Times New Roman"/>
          <w:color w:val="000000"/>
          <w:kern w:val="0"/>
          <w:sz w:val="28"/>
          <w:szCs w:val="28"/>
          <w:lang w:eastAsia="ru-RU"/>
        </w:rPr>
        <w:tab/>
        <w:t>вид деятель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 формы и</w:t>
      </w:r>
      <w:r w:rsidRPr="00011BF1">
        <w:rPr>
          <w:rFonts w:ascii="Times New Roman" w:eastAsia="Times New Roman" w:hAnsi="Times New Roman" w:cs="Times New Roman"/>
          <w:color w:val="000000"/>
          <w:spacing w:val="-1"/>
          <w:kern w:val="0"/>
          <w:sz w:val="28"/>
          <w:szCs w:val="28"/>
          <w:lang w:eastAsia="ru-RU"/>
        </w:rPr>
        <w:t xml:space="preserve"> с</w:t>
      </w:r>
      <w:r w:rsidRPr="00011BF1">
        <w:rPr>
          <w:rFonts w:ascii="Times New Roman" w:eastAsia="Times New Roman" w:hAnsi="Times New Roman" w:cs="Times New Roman"/>
          <w:color w:val="000000"/>
          <w:kern w:val="0"/>
          <w:sz w:val="28"/>
          <w:szCs w:val="28"/>
          <w:lang w:eastAsia="ru-RU"/>
        </w:rPr>
        <w:t>пособы орган</w:t>
      </w:r>
      <w:r w:rsidRPr="00011BF1">
        <w:rPr>
          <w:rFonts w:ascii="Times New Roman" w:eastAsia="Times New Roman" w:hAnsi="Times New Roman" w:cs="Times New Roman"/>
          <w:color w:val="000000"/>
          <w:spacing w:val="1"/>
          <w:kern w:val="0"/>
          <w:sz w:val="28"/>
          <w:szCs w:val="28"/>
          <w:lang w:eastAsia="ru-RU"/>
        </w:rPr>
        <w:t>из</w:t>
      </w:r>
      <w:r w:rsidRPr="00011BF1">
        <w:rPr>
          <w:rFonts w:ascii="Times New Roman" w:eastAsia="Times New Roman" w:hAnsi="Times New Roman" w:cs="Times New Roman"/>
          <w:color w:val="000000"/>
          <w:kern w:val="0"/>
          <w:sz w:val="28"/>
          <w:szCs w:val="28"/>
          <w:lang w:eastAsia="ru-RU"/>
        </w:rPr>
        <w:t>ации вн</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ро</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ной</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w:t>
      </w:r>
    </w:p>
    <w:p w:rsidR="005111A4" w:rsidRPr="00011BF1" w:rsidRDefault="005111A4" w:rsidP="005111A4">
      <w:pPr>
        <w:widowControl w:val="0"/>
        <w:tabs>
          <w:tab w:val="left" w:pos="931"/>
          <w:tab w:val="left" w:pos="2616"/>
          <w:tab w:val="left" w:pos="3806"/>
          <w:tab w:val="left" w:pos="5113"/>
          <w:tab w:val="left" w:pos="6242"/>
          <w:tab w:val="left" w:pos="7526"/>
          <w:tab w:val="left" w:pos="9013"/>
        </w:tabs>
        <w:suppressAutoHyphens w:val="0"/>
        <w:spacing w:after="0" w:line="240" w:lineRule="auto"/>
        <w:ind w:right="-57" w:firstLine="708"/>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Содержан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21"/>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аняти</w:t>
      </w:r>
      <w:r w:rsidRPr="00011BF1">
        <w:rPr>
          <w:rFonts w:ascii="Times New Roman" w:eastAsia="Times New Roman" w:hAnsi="Times New Roman" w:cs="Times New Roman"/>
          <w:color w:val="000000"/>
          <w:spacing w:val="1"/>
          <w:kern w:val="0"/>
          <w:sz w:val="28"/>
          <w:szCs w:val="28"/>
          <w:lang w:eastAsia="ru-RU"/>
        </w:rPr>
        <w:t>й</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1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пр</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spacing w:val="3"/>
          <w:kern w:val="0"/>
          <w:sz w:val="28"/>
          <w:szCs w:val="28"/>
          <w:lang w:eastAsia="ru-RU"/>
        </w:rPr>
        <w:t>д</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смотре</w:t>
      </w:r>
      <w:r w:rsidRPr="00011BF1">
        <w:rPr>
          <w:rFonts w:ascii="Times New Roman" w:eastAsia="Times New Roman" w:hAnsi="Times New Roman" w:cs="Times New Roman"/>
          <w:color w:val="000000"/>
          <w:spacing w:val="1"/>
          <w:kern w:val="0"/>
          <w:sz w:val="28"/>
          <w:szCs w:val="28"/>
          <w:lang w:eastAsia="ru-RU"/>
        </w:rPr>
        <w:t>нн</w:t>
      </w:r>
      <w:r w:rsidRPr="00011BF1">
        <w:rPr>
          <w:rFonts w:ascii="Times New Roman" w:eastAsia="Times New Roman" w:hAnsi="Times New Roman" w:cs="Times New Roman"/>
          <w:color w:val="000000"/>
          <w:kern w:val="0"/>
          <w:sz w:val="28"/>
          <w:szCs w:val="28"/>
          <w:lang w:eastAsia="ru-RU"/>
        </w:rPr>
        <w:t>ых</w:t>
      </w:r>
      <w:r w:rsidRPr="00011BF1">
        <w:rPr>
          <w:rFonts w:ascii="Times New Roman" w:eastAsia="Times New Roman" w:hAnsi="Times New Roman" w:cs="Times New Roman"/>
          <w:color w:val="000000"/>
          <w:spacing w:val="2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2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рамках</w:t>
      </w:r>
      <w:r w:rsidRPr="00011BF1">
        <w:rPr>
          <w:rFonts w:ascii="Times New Roman" w:eastAsia="Times New Roman" w:hAnsi="Times New Roman" w:cs="Times New Roman"/>
          <w:color w:val="000000"/>
          <w:spacing w:val="2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
          <w:kern w:val="0"/>
          <w:sz w:val="28"/>
          <w:szCs w:val="28"/>
          <w:lang w:eastAsia="ru-RU"/>
        </w:rPr>
        <w:t>не</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ро</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ой</w:t>
      </w:r>
      <w:r w:rsidRPr="00011BF1">
        <w:rPr>
          <w:rFonts w:ascii="Times New Roman" w:eastAsia="Times New Roman" w:hAnsi="Times New Roman" w:cs="Times New Roman"/>
          <w:color w:val="000000"/>
          <w:spacing w:val="2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деяте</w:t>
      </w:r>
      <w:r w:rsidRPr="00011BF1">
        <w:rPr>
          <w:rFonts w:ascii="Times New Roman" w:eastAsia="Times New Roman" w:hAnsi="Times New Roman" w:cs="Times New Roman"/>
          <w:color w:val="000000"/>
          <w:spacing w:val="2"/>
          <w:kern w:val="0"/>
          <w:sz w:val="28"/>
          <w:szCs w:val="28"/>
          <w:lang w:eastAsia="ru-RU"/>
        </w:rPr>
        <w:t>л</w:t>
      </w:r>
      <w:r w:rsidRPr="00011BF1">
        <w:rPr>
          <w:rFonts w:ascii="Times New Roman" w:eastAsia="Times New Roman" w:hAnsi="Times New Roman" w:cs="Times New Roman"/>
          <w:color w:val="000000"/>
          <w:spacing w:val="1"/>
          <w:kern w:val="0"/>
          <w:sz w:val="28"/>
          <w:szCs w:val="28"/>
          <w:lang w:eastAsia="ru-RU"/>
        </w:rPr>
        <w:t>ьн</w:t>
      </w:r>
      <w:r w:rsidRPr="00011BF1">
        <w:rPr>
          <w:rFonts w:ascii="Times New Roman" w:eastAsia="Times New Roman" w:hAnsi="Times New Roman" w:cs="Times New Roman"/>
          <w:color w:val="000000"/>
          <w:kern w:val="0"/>
          <w:sz w:val="28"/>
          <w:szCs w:val="28"/>
          <w:lang w:eastAsia="ru-RU"/>
        </w:rPr>
        <w:t>ост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1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форм</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2"/>
          <w:kern w:val="0"/>
          <w:sz w:val="28"/>
          <w:szCs w:val="28"/>
          <w:lang w:eastAsia="ru-RU"/>
        </w:rPr>
        <w:t>р</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тся с</w:t>
      </w:r>
      <w:r w:rsidRPr="00011BF1">
        <w:rPr>
          <w:rFonts w:ascii="Times New Roman" w:eastAsia="Times New Roman" w:hAnsi="Times New Roman" w:cs="Times New Roman"/>
          <w:color w:val="000000"/>
          <w:spacing w:val="59"/>
          <w:kern w:val="0"/>
          <w:sz w:val="28"/>
          <w:szCs w:val="28"/>
          <w:lang w:eastAsia="ru-RU"/>
        </w:rPr>
        <w:t xml:space="preserve"> </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чё</w:t>
      </w:r>
      <w:r w:rsidRPr="00011BF1">
        <w:rPr>
          <w:rFonts w:ascii="Times New Roman" w:eastAsia="Times New Roman" w:hAnsi="Times New Roman" w:cs="Times New Roman"/>
          <w:color w:val="000000"/>
          <w:kern w:val="0"/>
          <w:sz w:val="28"/>
          <w:szCs w:val="28"/>
          <w:lang w:eastAsia="ru-RU"/>
        </w:rPr>
        <w:t>том</w:t>
      </w:r>
      <w:r w:rsidRPr="00011BF1">
        <w:rPr>
          <w:rFonts w:ascii="Times New Roman" w:eastAsia="Times New Roman" w:hAnsi="Times New Roman" w:cs="Times New Roman"/>
          <w:color w:val="000000"/>
          <w:spacing w:val="5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поже</w:t>
      </w:r>
      <w:r w:rsidRPr="00011BF1">
        <w:rPr>
          <w:rFonts w:ascii="Times New Roman" w:eastAsia="Times New Roman" w:hAnsi="Times New Roman" w:cs="Times New Roman"/>
          <w:color w:val="000000"/>
          <w:spacing w:val="1"/>
          <w:kern w:val="0"/>
          <w:sz w:val="28"/>
          <w:szCs w:val="28"/>
          <w:lang w:eastAsia="ru-RU"/>
        </w:rPr>
        <w:t>л</w:t>
      </w:r>
      <w:r w:rsidRPr="00011BF1">
        <w:rPr>
          <w:rFonts w:ascii="Times New Roman" w:eastAsia="Times New Roman" w:hAnsi="Times New Roman" w:cs="Times New Roman"/>
          <w:color w:val="000000"/>
          <w:kern w:val="0"/>
          <w:sz w:val="28"/>
          <w:szCs w:val="28"/>
          <w:lang w:eastAsia="ru-RU"/>
        </w:rPr>
        <w:t>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й</w:t>
      </w:r>
      <w:r w:rsidRPr="00011BF1">
        <w:rPr>
          <w:rFonts w:ascii="Times New Roman" w:eastAsia="Times New Roman" w:hAnsi="Times New Roman" w:cs="Times New Roman"/>
          <w:color w:val="000000"/>
          <w:spacing w:val="5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чающи</w:t>
      </w:r>
      <w:r w:rsidRPr="00011BF1">
        <w:rPr>
          <w:rFonts w:ascii="Times New Roman" w:eastAsia="Times New Roman" w:hAnsi="Times New Roman" w:cs="Times New Roman"/>
          <w:color w:val="000000"/>
          <w:spacing w:val="2"/>
          <w:kern w:val="0"/>
          <w:sz w:val="28"/>
          <w:szCs w:val="28"/>
          <w:lang w:eastAsia="ru-RU"/>
        </w:rPr>
        <w:t>х</w:t>
      </w:r>
      <w:r w:rsidRPr="00011BF1">
        <w:rPr>
          <w:rFonts w:ascii="Times New Roman" w:eastAsia="Times New Roman" w:hAnsi="Times New Roman" w:cs="Times New Roman"/>
          <w:color w:val="000000"/>
          <w:kern w:val="0"/>
          <w:sz w:val="28"/>
          <w:szCs w:val="28"/>
          <w:lang w:eastAsia="ru-RU"/>
        </w:rPr>
        <w:t>ся</w:t>
      </w:r>
      <w:r w:rsidRPr="00011BF1">
        <w:rPr>
          <w:rFonts w:ascii="Times New Roman" w:eastAsia="Times New Roman" w:hAnsi="Times New Roman" w:cs="Times New Roman"/>
          <w:color w:val="000000"/>
          <w:spacing w:val="5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56"/>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х</w:t>
      </w:r>
      <w:r w:rsidRPr="00011BF1">
        <w:rPr>
          <w:rFonts w:ascii="Times New Roman" w:eastAsia="Times New Roman" w:hAnsi="Times New Roman" w:cs="Times New Roman"/>
          <w:color w:val="000000"/>
          <w:spacing w:val="5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ро</w:t>
      </w:r>
      <w:r w:rsidRPr="00011BF1">
        <w:rPr>
          <w:rFonts w:ascii="Times New Roman" w:eastAsia="Times New Roman" w:hAnsi="Times New Roman" w:cs="Times New Roman"/>
          <w:color w:val="000000"/>
          <w:spacing w:val="-2"/>
          <w:kern w:val="0"/>
          <w:sz w:val="28"/>
          <w:szCs w:val="28"/>
          <w:lang w:eastAsia="ru-RU"/>
        </w:rPr>
        <w:t>д</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телей</w:t>
      </w:r>
      <w:r w:rsidRPr="00011BF1">
        <w:rPr>
          <w:rFonts w:ascii="Times New Roman" w:eastAsia="Times New Roman" w:hAnsi="Times New Roman" w:cs="Times New Roman"/>
          <w:color w:val="000000"/>
          <w:spacing w:val="5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(закон</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ых</w:t>
      </w:r>
      <w:r w:rsidRPr="00011BF1">
        <w:rPr>
          <w:rFonts w:ascii="Times New Roman" w:eastAsia="Times New Roman" w:hAnsi="Times New Roman" w:cs="Times New Roman"/>
          <w:color w:val="000000"/>
          <w:spacing w:val="54"/>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редставителей)</w:t>
      </w:r>
      <w:r w:rsidRPr="00011BF1">
        <w:rPr>
          <w:rFonts w:ascii="Times New Roman" w:eastAsia="Times New Roman" w:hAnsi="Times New Roman" w:cs="Times New Roman"/>
          <w:color w:val="000000"/>
          <w:spacing w:val="5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5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реализ</w:t>
      </w:r>
      <w:r w:rsidRPr="00011BF1">
        <w:rPr>
          <w:rFonts w:ascii="Times New Roman" w:eastAsia="Times New Roman" w:hAnsi="Times New Roman" w:cs="Times New Roman"/>
          <w:color w:val="000000"/>
          <w:spacing w:val="-2"/>
          <w:kern w:val="0"/>
          <w:sz w:val="28"/>
          <w:szCs w:val="28"/>
          <w:lang w:eastAsia="ru-RU"/>
        </w:rPr>
        <w:t>у</w:t>
      </w:r>
      <w:r w:rsidRPr="00011BF1">
        <w:rPr>
          <w:rFonts w:ascii="Times New Roman" w:eastAsia="Times New Roman" w:hAnsi="Times New Roman" w:cs="Times New Roman"/>
          <w:color w:val="000000"/>
          <w:kern w:val="0"/>
          <w:sz w:val="28"/>
          <w:szCs w:val="28"/>
          <w:lang w:eastAsia="ru-RU"/>
        </w:rPr>
        <w:t>ется посредством</w:t>
      </w:r>
      <w:r w:rsidRPr="00011BF1">
        <w:rPr>
          <w:rFonts w:ascii="Times New Roman" w:eastAsia="Times New Roman" w:hAnsi="Times New Roman" w:cs="Times New Roman"/>
          <w:color w:val="000000"/>
          <w:spacing w:val="75"/>
          <w:kern w:val="0"/>
          <w:sz w:val="28"/>
          <w:szCs w:val="28"/>
          <w:lang w:eastAsia="ru-RU"/>
        </w:rPr>
        <w:t xml:space="preserve"> </w:t>
      </w:r>
      <w:r w:rsidRPr="00011BF1">
        <w:rPr>
          <w:rFonts w:ascii="Times New Roman" w:eastAsia="Times New Roman" w:hAnsi="Times New Roman" w:cs="Times New Roman"/>
          <w:color w:val="000000"/>
          <w:spacing w:val="2"/>
          <w:kern w:val="0"/>
          <w:sz w:val="28"/>
          <w:szCs w:val="28"/>
          <w:lang w:eastAsia="ru-RU"/>
        </w:rPr>
        <w:t>р</w:t>
      </w:r>
      <w:r w:rsidRPr="00011BF1">
        <w:rPr>
          <w:rFonts w:ascii="Times New Roman" w:eastAsia="Times New Roman" w:hAnsi="Times New Roman" w:cs="Times New Roman"/>
          <w:color w:val="000000"/>
          <w:kern w:val="0"/>
          <w:sz w:val="28"/>
          <w:szCs w:val="28"/>
          <w:lang w:eastAsia="ru-RU"/>
        </w:rPr>
        <w:t>азл</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ч</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ых</w:t>
      </w:r>
      <w:r w:rsidRPr="00011BF1">
        <w:rPr>
          <w:rFonts w:ascii="Times New Roman" w:eastAsia="Times New Roman" w:hAnsi="Times New Roman" w:cs="Times New Roman"/>
          <w:color w:val="000000"/>
          <w:spacing w:val="7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форм</w:t>
      </w:r>
      <w:r w:rsidRPr="00011BF1">
        <w:rPr>
          <w:rFonts w:ascii="Times New Roman" w:eastAsia="Times New Roman" w:hAnsi="Times New Roman" w:cs="Times New Roman"/>
          <w:color w:val="000000"/>
          <w:spacing w:val="7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орган</w:t>
      </w:r>
      <w:r w:rsidRPr="00011BF1">
        <w:rPr>
          <w:rFonts w:ascii="Times New Roman" w:eastAsia="Times New Roman" w:hAnsi="Times New Roman" w:cs="Times New Roman"/>
          <w:color w:val="000000"/>
          <w:spacing w:val="1"/>
          <w:kern w:val="0"/>
          <w:sz w:val="28"/>
          <w:szCs w:val="28"/>
          <w:lang w:eastAsia="ru-RU"/>
        </w:rPr>
        <w:t>из</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ц</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7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таки</w:t>
      </w:r>
      <w:r w:rsidRPr="00011BF1">
        <w:rPr>
          <w:rFonts w:ascii="Times New Roman" w:eastAsia="Times New Roman" w:hAnsi="Times New Roman" w:cs="Times New Roman"/>
          <w:color w:val="000000"/>
          <w:spacing w:val="1"/>
          <w:kern w:val="0"/>
          <w:sz w:val="28"/>
          <w:szCs w:val="28"/>
          <w:lang w:eastAsia="ru-RU"/>
        </w:rPr>
        <w:t>х</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77"/>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ак</w:t>
      </w:r>
      <w:r w:rsidRPr="00011BF1">
        <w:rPr>
          <w:rFonts w:ascii="Times New Roman" w:eastAsia="Times New Roman" w:hAnsi="Times New Roman" w:cs="Times New Roman"/>
          <w:color w:val="000000"/>
          <w:spacing w:val="7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э</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с</w:t>
      </w:r>
      <w:r w:rsidRPr="00011BF1">
        <w:rPr>
          <w:rFonts w:ascii="Times New Roman" w:eastAsia="Times New Roman" w:hAnsi="Times New Roman" w:cs="Times New Roman"/>
          <w:color w:val="000000"/>
          <w:spacing w:val="2"/>
          <w:kern w:val="0"/>
          <w:sz w:val="28"/>
          <w:szCs w:val="28"/>
          <w:lang w:eastAsia="ru-RU"/>
        </w:rPr>
        <w:t>к</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77"/>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spacing w:val="2"/>
          <w:kern w:val="0"/>
          <w:sz w:val="28"/>
          <w:szCs w:val="28"/>
          <w:lang w:eastAsia="ru-RU"/>
        </w:rPr>
        <w:t>р</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жк</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7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к</w:t>
      </w:r>
      <w:r w:rsidRPr="00011BF1">
        <w:rPr>
          <w:rFonts w:ascii="Times New Roman" w:eastAsia="Times New Roman" w:hAnsi="Times New Roman" w:cs="Times New Roman"/>
          <w:color w:val="000000"/>
          <w:spacing w:val="1"/>
          <w:kern w:val="0"/>
          <w:sz w:val="28"/>
          <w:szCs w:val="28"/>
          <w:lang w:eastAsia="ru-RU"/>
        </w:rPr>
        <w:t>ции</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7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к</w:t>
      </w:r>
      <w:r w:rsidRPr="00011BF1">
        <w:rPr>
          <w:rFonts w:ascii="Times New Roman" w:eastAsia="Times New Roman" w:hAnsi="Times New Roman" w:cs="Times New Roman"/>
          <w:color w:val="000000"/>
          <w:spacing w:val="2"/>
          <w:kern w:val="0"/>
          <w:sz w:val="28"/>
          <w:szCs w:val="28"/>
          <w:lang w:eastAsia="ru-RU"/>
        </w:rPr>
        <w:t>р</w:t>
      </w:r>
      <w:r w:rsidRPr="00011BF1">
        <w:rPr>
          <w:rFonts w:ascii="Times New Roman" w:eastAsia="Times New Roman" w:hAnsi="Times New Roman" w:cs="Times New Roman"/>
          <w:color w:val="000000"/>
          <w:spacing w:val="-1"/>
          <w:kern w:val="0"/>
          <w:sz w:val="28"/>
          <w:szCs w:val="28"/>
          <w:lang w:eastAsia="ru-RU"/>
        </w:rPr>
        <w:t>у</w:t>
      </w:r>
      <w:r w:rsidRPr="00011BF1">
        <w:rPr>
          <w:rFonts w:ascii="Times New Roman" w:eastAsia="Times New Roman" w:hAnsi="Times New Roman" w:cs="Times New Roman"/>
          <w:color w:val="000000"/>
          <w:kern w:val="0"/>
          <w:sz w:val="28"/>
          <w:szCs w:val="28"/>
          <w:lang w:eastAsia="ru-RU"/>
        </w:rPr>
        <w:t>глые столы,</w:t>
      </w:r>
      <w:r w:rsidRPr="00011BF1">
        <w:rPr>
          <w:rFonts w:ascii="Times New Roman" w:eastAsia="Times New Roman" w:hAnsi="Times New Roman" w:cs="Times New Roman"/>
          <w:color w:val="000000"/>
          <w:kern w:val="0"/>
          <w:sz w:val="28"/>
          <w:szCs w:val="28"/>
          <w:lang w:eastAsia="ru-RU"/>
        </w:rPr>
        <w:tab/>
        <w:t>ко</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ференции,</w:t>
      </w:r>
      <w:r w:rsidRPr="00011BF1">
        <w:rPr>
          <w:rFonts w:ascii="Times New Roman" w:eastAsia="Times New Roman" w:hAnsi="Times New Roman" w:cs="Times New Roman"/>
          <w:color w:val="000000"/>
          <w:kern w:val="0"/>
          <w:sz w:val="28"/>
          <w:szCs w:val="28"/>
          <w:lang w:eastAsia="ru-RU"/>
        </w:rPr>
        <w:tab/>
        <w:t>д</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с</w:t>
      </w:r>
      <w:r w:rsidRPr="00011BF1">
        <w:rPr>
          <w:rFonts w:ascii="Times New Roman" w:eastAsia="Times New Roman" w:hAnsi="Times New Roman" w:cs="Times New Roman"/>
          <w:color w:val="000000"/>
          <w:spacing w:val="3"/>
          <w:kern w:val="0"/>
          <w:sz w:val="28"/>
          <w:szCs w:val="28"/>
          <w:lang w:eastAsia="ru-RU"/>
        </w:rPr>
        <w:t>п</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ты,</w:t>
      </w:r>
      <w:r w:rsidRPr="00011BF1">
        <w:rPr>
          <w:rFonts w:ascii="Times New Roman" w:eastAsia="Times New Roman" w:hAnsi="Times New Roman" w:cs="Times New Roman"/>
          <w:color w:val="000000"/>
          <w:kern w:val="0"/>
          <w:sz w:val="28"/>
          <w:szCs w:val="28"/>
          <w:lang w:eastAsia="ru-RU"/>
        </w:rPr>
        <w:tab/>
        <w:t>школ</w:t>
      </w:r>
      <w:r w:rsidRPr="00011BF1">
        <w:rPr>
          <w:rFonts w:ascii="Times New Roman" w:eastAsia="Times New Roman" w:hAnsi="Times New Roman" w:cs="Times New Roman"/>
          <w:color w:val="000000"/>
          <w:spacing w:val="1"/>
          <w:kern w:val="0"/>
          <w:sz w:val="28"/>
          <w:szCs w:val="28"/>
          <w:lang w:eastAsia="ru-RU"/>
        </w:rPr>
        <w:t>ьн</w:t>
      </w:r>
      <w:r w:rsidRPr="00011BF1">
        <w:rPr>
          <w:rFonts w:ascii="Times New Roman" w:eastAsia="Times New Roman" w:hAnsi="Times New Roman" w:cs="Times New Roman"/>
          <w:color w:val="000000"/>
          <w:kern w:val="0"/>
          <w:sz w:val="28"/>
          <w:szCs w:val="28"/>
          <w:lang w:eastAsia="ru-RU"/>
        </w:rPr>
        <w:t>ые</w:t>
      </w:r>
      <w:r w:rsidRPr="00011BF1">
        <w:rPr>
          <w:rFonts w:ascii="Times New Roman" w:eastAsia="Times New Roman" w:hAnsi="Times New Roman" w:cs="Times New Roman"/>
          <w:color w:val="000000"/>
          <w:kern w:val="0"/>
          <w:sz w:val="28"/>
          <w:szCs w:val="28"/>
          <w:lang w:eastAsia="ru-RU"/>
        </w:rPr>
        <w:tab/>
        <w:t>н</w:t>
      </w:r>
      <w:r w:rsidRPr="00011BF1">
        <w:rPr>
          <w:rFonts w:ascii="Times New Roman" w:eastAsia="Times New Roman" w:hAnsi="Times New Roman" w:cs="Times New Roman"/>
          <w:color w:val="000000"/>
          <w:spacing w:val="2"/>
          <w:kern w:val="0"/>
          <w:sz w:val="28"/>
          <w:szCs w:val="28"/>
          <w:lang w:eastAsia="ru-RU"/>
        </w:rPr>
        <w:t>а</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ные</w:t>
      </w:r>
      <w:r w:rsidRPr="00011BF1">
        <w:rPr>
          <w:rFonts w:ascii="Times New Roman" w:eastAsia="Times New Roman" w:hAnsi="Times New Roman" w:cs="Times New Roman"/>
          <w:color w:val="000000"/>
          <w:kern w:val="0"/>
          <w:sz w:val="28"/>
          <w:szCs w:val="28"/>
          <w:lang w:eastAsia="ru-RU"/>
        </w:rPr>
        <w:tab/>
        <w:t>обще</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2"/>
          <w:kern w:val="0"/>
          <w:sz w:val="28"/>
          <w:szCs w:val="28"/>
          <w:lang w:eastAsia="ru-RU"/>
        </w:rPr>
        <w:t>в</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kern w:val="0"/>
          <w:sz w:val="28"/>
          <w:szCs w:val="28"/>
          <w:lang w:eastAsia="ru-RU"/>
        </w:rPr>
        <w:tab/>
        <w:t>ол</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мп</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ады,</w:t>
      </w:r>
      <w:r w:rsidRPr="00011BF1">
        <w:rPr>
          <w:rFonts w:ascii="Times New Roman" w:eastAsia="Times New Roman" w:hAnsi="Times New Roman" w:cs="Times New Roman"/>
          <w:color w:val="000000"/>
          <w:kern w:val="0"/>
          <w:sz w:val="28"/>
          <w:szCs w:val="28"/>
          <w:lang w:eastAsia="ru-RU"/>
        </w:rPr>
        <w:tab/>
        <w:t>конк</w:t>
      </w:r>
      <w:r w:rsidRPr="00011BF1">
        <w:rPr>
          <w:rFonts w:ascii="Times New Roman" w:eastAsia="Times New Roman" w:hAnsi="Times New Roman" w:cs="Times New Roman"/>
          <w:color w:val="000000"/>
          <w:spacing w:val="-5"/>
          <w:kern w:val="0"/>
          <w:sz w:val="28"/>
          <w:szCs w:val="28"/>
          <w:lang w:eastAsia="ru-RU"/>
        </w:rPr>
        <w:t>у</w:t>
      </w:r>
      <w:r w:rsidRPr="00011BF1">
        <w:rPr>
          <w:rFonts w:ascii="Times New Roman" w:eastAsia="Times New Roman" w:hAnsi="Times New Roman" w:cs="Times New Roman"/>
          <w:color w:val="000000"/>
          <w:kern w:val="0"/>
          <w:sz w:val="28"/>
          <w:szCs w:val="28"/>
          <w:lang w:eastAsia="ru-RU"/>
        </w:rPr>
        <w:t>рсы, соревнов</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ния,</w:t>
      </w:r>
      <w:r w:rsidRPr="00011BF1">
        <w:rPr>
          <w:rFonts w:ascii="Times New Roman" w:eastAsia="Times New Roman" w:hAnsi="Times New Roman" w:cs="Times New Roman"/>
          <w:color w:val="000000"/>
          <w:spacing w:val="9"/>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ско</w:t>
      </w:r>
      <w:r w:rsidRPr="00011BF1">
        <w:rPr>
          <w:rFonts w:ascii="Times New Roman" w:eastAsia="Times New Roman" w:hAnsi="Times New Roman" w:cs="Times New Roman"/>
          <w:color w:val="000000"/>
          <w:spacing w:val="-2"/>
          <w:kern w:val="0"/>
          <w:sz w:val="28"/>
          <w:szCs w:val="28"/>
          <w:lang w:eastAsia="ru-RU"/>
        </w:rPr>
        <w:t>в</w:t>
      </w:r>
      <w:r w:rsidRPr="00011BF1">
        <w:rPr>
          <w:rFonts w:ascii="Times New Roman" w:eastAsia="Times New Roman" w:hAnsi="Times New Roman" w:cs="Times New Roman"/>
          <w:color w:val="000000"/>
          <w:kern w:val="0"/>
          <w:sz w:val="28"/>
          <w:szCs w:val="28"/>
          <w:lang w:eastAsia="ru-RU"/>
        </w:rPr>
        <w:t>ые</w:t>
      </w:r>
      <w:r w:rsidRPr="00011BF1">
        <w:rPr>
          <w:rFonts w:ascii="Times New Roman" w:eastAsia="Times New Roman" w:hAnsi="Times New Roman" w:cs="Times New Roman"/>
          <w:color w:val="000000"/>
          <w:spacing w:val="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0"/>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на</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чные</w:t>
      </w:r>
      <w:r w:rsidRPr="00011BF1">
        <w:rPr>
          <w:rFonts w:ascii="Times New Roman" w:eastAsia="Times New Roman" w:hAnsi="Times New Roman" w:cs="Times New Roman"/>
          <w:color w:val="000000"/>
          <w:spacing w:val="8"/>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ссл</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до</w:t>
      </w:r>
      <w:r w:rsidRPr="00011BF1">
        <w:rPr>
          <w:rFonts w:ascii="Times New Roman" w:eastAsia="Times New Roman" w:hAnsi="Times New Roman" w:cs="Times New Roman"/>
          <w:color w:val="000000"/>
          <w:spacing w:val="2"/>
          <w:kern w:val="0"/>
          <w:sz w:val="28"/>
          <w:szCs w:val="28"/>
          <w:lang w:eastAsia="ru-RU"/>
        </w:rPr>
        <w:t>в</w:t>
      </w:r>
      <w:r w:rsidRPr="00011BF1">
        <w:rPr>
          <w:rFonts w:ascii="Times New Roman" w:eastAsia="Times New Roman" w:hAnsi="Times New Roman" w:cs="Times New Roman"/>
          <w:color w:val="000000"/>
          <w:kern w:val="0"/>
          <w:sz w:val="28"/>
          <w:szCs w:val="28"/>
          <w:lang w:eastAsia="ru-RU"/>
        </w:rPr>
        <w:t>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обществ</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нно</w:t>
      </w:r>
      <w:r w:rsidRPr="00011BF1">
        <w:rPr>
          <w:rFonts w:ascii="Times New Roman" w:eastAsia="Times New Roman" w:hAnsi="Times New Roman" w:cs="Times New Roman"/>
          <w:color w:val="000000"/>
          <w:spacing w:val="7"/>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2"/>
          <w:kern w:val="0"/>
          <w:sz w:val="28"/>
          <w:szCs w:val="28"/>
          <w:lang w:eastAsia="ru-RU"/>
        </w:rPr>
        <w:t>л</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spacing w:val="1"/>
          <w:kern w:val="0"/>
          <w:sz w:val="28"/>
          <w:szCs w:val="28"/>
          <w:lang w:eastAsia="ru-RU"/>
        </w:rPr>
        <w:t>зн</w:t>
      </w:r>
      <w:r w:rsidRPr="00011BF1">
        <w:rPr>
          <w:rFonts w:ascii="Times New Roman" w:eastAsia="Times New Roman" w:hAnsi="Times New Roman" w:cs="Times New Roman"/>
          <w:color w:val="000000"/>
          <w:kern w:val="0"/>
          <w:sz w:val="28"/>
          <w:szCs w:val="28"/>
          <w:lang w:eastAsia="ru-RU"/>
        </w:rPr>
        <w:t>ые</w:t>
      </w:r>
      <w:r w:rsidRPr="00011BF1">
        <w:rPr>
          <w:rFonts w:ascii="Times New Roman" w:eastAsia="Times New Roman" w:hAnsi="Times New Roman" w:cs="Times New Roman"/>
          <w:color w:val="000000"/>
          <w:spacing w:val="8"/>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рак</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ки</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со</w:t>
      </w:r>
      <w:r w:rsidRPr="00011BF1">
        <w:rPr>
          <w:rFonts w:ascii="Times New Roman" w:eastAsia="Times New Roman" w:hAnsi="Times New Roman" w:cs="Times New Roman"/>
          <w:color w:val="000000"/>
          <w:spacing w:val="1"/>
          <w:kern w:val="0"/>
          <w:sz w:val="28"/>
          <w:szCs w:val="28"/>
          <w:lang w:eastAsia="ru-RU"/>
        </w:rPr>
        <w:t>ци</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л</w:t>
      </w:r>
      <w:r w:rsidRPr="00011BF1">
        <w:rPr>
          <w:rFonts w:ascii="Times New Roman" w:eastAsia="Times New Roman" w:hAnsi="Times New Roman" w:cs="Times New Roman"/>
          <w:color w:val="000000"/>
          <w:kern w:val="0"/>
          <w:sz w:val="28"/>
          <w:szCs w:val="28"/>
          <w:lang w:eastAsia="ru-RU"/>
        </w:rPr>
        <w:t>ьное проект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рование</w:t>
      </w:r>
      <w:r w:rsidRPr="00011BF1">
        <w:rPr>
          <w:rFonts w:ascii="Times New Roman" w:eastAsia="Times New Roman" w:hAnsi="Times New Roman" w:cs="Times New Roman"/>
          <w:color w:val="000000"/>
          <w:spacing w:val="2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20"/>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2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w:t>
      </w:r>
      <w:r w:rsidRPr="00011BF1">
        <w:rPr>
          <w:rFonts w:ascii="Times New Roman" w:eastAsia="Times New Roman" w:hAnsi="Times New Roman" w:cs="Times New Roman"/>
          <w:color w:val="000000"/>
          <w:spacing w:val="2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кот</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рые</w:t>
      </w:r>
      <w:r w:rsidRPr="00011BF1">
        <w:rPr>
          <w:rFonts w:ascii="Times New Roman" w:eastAsia="Times New Roman" w:hAnsi="Times New Roman" w:cs="Times New Roman"/>
          <w:color w:val="000000"/>
          <w:spacing w:val="2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отличны</w:t>
      </w:r>
      <w:r w:rsidRPr="00011BF1">
        <w:rPr>
          <w:rFonts w:ascii="Times New Roman" w:eastAsia="Times New Roman" w:hAnsi="Times New Roman" w:cs="Times New Roman"/>
          <w:color w:val="000000"/>
          <w:spacing w:val="2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от</w:t>
      </w:r>
      <w:r w:rsidRPr="00011BF1">
        <w:rPr>
          <w:rFonts w:ascii="Times New Roman" w:eastAsia="Times New Roman" w:hAnsi="Times New Roman" w:cs="Times New Roman"/>
          <w:color w:val="000000"/>
          <w:spacing w:val="22"/>
          <w:kern w:val="0"/>
          <w:sz w:val="28"/>
          <w:szCs w:val="28"/>
          <w:lang w:eastAsia="ru-RU"/>
        </w:rPr>
        <w:t xml:space="preserve"> </w:t>
      </w:r>
      <w:r w:rsidRPr="00011BF1">
        <w:rPr>
          <w:rFonts w:ascii="Times New Roman" w:eastAsia="Times New Roman" w:hAnsi="Times New Roman" w:cs="Times New Roman"/>
          <w:color w:val="000000"/>
          <w:spacing w:val="-2"/>
          <w:kern w:val="0"/>
          <w:sz w:val="28"/>
          <w:szCs w:val="28"/>
          <w:lang w:eastAsia="ru-RU"/>
        </w:rPr>
        <w:t>о</w:t>
      </w:r>
      <w:r w:rsidRPr="00011BF1">
        <w:rPr>
          <w:rFonts w:ascii="Times New Roman" w:eastAsia="Times New Roman" w:hAnsi="Times New Roman" w:cs="Times New Roman"/>
          <w:color w:val="000000"/>
          <w:kern w:val="0"/>
          <w:sz w:val="28"/>
          <w:szCs w:val="28"/>
          <w:lang w:eastAsia="ru-RU"/>
        </w:rPr>
        <w:t>рг</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из</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ц</w:t>
      </w:r>
      <w:r w:rsidRPr="00011BF1">
        <w:rPr>
          <w:rFonts w:ascii="Times New Roman" w:eastAsia="Times New Roman" w:hAnsi="Times New Roman" w:cs="Times New Roman"/>
          <w:color w:val="000000"/>
          <w:kern w:val="0"/>
          <w:sz w:val="28"/>
          <w:szCs w:val="28"/>
          <w:lang w:eastAsia="ru-RU"/>
        </w:rPr>
        <w:t>ионных</w:t>
      </w:r>
      <w:r w:rsidRPr="00011BF1">
        <w:rPr>
          <w:rFonts w:ascii="Times New Roman" w:eastAsia="Times New Roman" w:hAnsi="Times New Roman" w:cs="Times New Roman"/>
          <w:color w:val="000000"/>
          <w:spacing w:val="2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форм</w:t>
      </w:r>
      <w:r w:rsidRPr="00011BF1">
        <w:rPr>
          <w:rFonts w:ascii="Times New Roman" w:eastAsia="Times New Roman" w:hAnsi="Times New Roman" w:cs="Times New Roman"/>
          <w:color w:val="000000"/>
          <w:spacing w:val="1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21"/>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лас</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9"/>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2"/>
          <w:kern w:val="0"/>
          <w:sz w:val="28"/>
          <w:szCs w:val="28"/>
          <w:lang w:eastAsia="ru-RU"/>
        </w:rPr>
        <w:t>о</w:t>
      </w:r>
      <w:r w:rsidRPr="00011BF1">
        <w:rPr>
          <w:rFonts w:ascii="Times New Roman" w:eastAsia="Times New Roman" w:hAnsi="Times New Roman" w:cs="Times New Roman"/>
          <w:color w:val="000000"/>
          <w:kern w:val="0"/>
          <w:sz w:val="28"/>
          <w:szCs w:val="28"/>
          <w:lang w:eastAsia="ru-RU"/>
        </w:rPr>
        <w:t>чной</w:t>
      </w:r>
      <w:r w:rsidRPr="00011BF1">
        <w:rPr>
          <w:rFonts w:ascii="Times New Roman" w:eastAsia="Times New Roman" w:hAnsi="Times New Roman" w:cs="Times New Roman"/>
          <w:color w:val="000000"/>
          <w:spacing w:val="2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ст</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ме о</w:t>
      </w:r>
      <w:r w:rsidRPr="00011BF1">
        <w:rPr>
          <w:rFonts w:ascii="Times New Roman" w:eastAsia="Times New Roman" w:hAnsi="Times New Roman" w:cs="Times New Roman"/>
          <w:color w:val="000000"/>
          <w:spacing w:val="2"/>
          <w:kern w:val="0"/>
          <w:sz w:val="28"/>
          <w:szCs w:val="28"/>
          <w:lang w:eastAsia="ru-RU"/>
        </w:rPr>
        <w:t>б</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ен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w:t>
      </w:r>
    </w:p>
    <w:p w:rsidR="005111A4" w:rsidRPr="00011BF1" w:rsidRDefault="005111A4" w:rsidP="005111A4">
      <w:pPr>
        <w:widowControl w:val="0"/>
        <w:suppressAutoHyphens w:val="0"/>
        <w:spacing w:after="0" w:line="240" w:lineRule="auto"/>
        <w:ind w:right="-49" w:firstLine="708"/>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spacing w:val="-1"/>
          <w:kern w:val="0"/>
          <w:sz w:val="28"/>
          <w:szCs w:val="28"/>
          <w:lang w:eastAsia="ru-RU"/>
        </w:rPr>
        <w:t>В</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4"/>
          <w:kern w:val="0"/>
          <w:sz w:val="28"/>
          <w:szCs w:val="28"/>
          <w:lang w:eastAsia="ru-RU"/>
        </w:rPr>
        <w:t>е</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ро</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ая</w:t>
      </w:r>
      <w:r w:rsidRPr="00011BF1">
        <w:rPr>
          <w:rFonts w:ascii="Times New Roman" w:eastAsia="Times New Roman" w:hAnsi="Times New Roman" w:cs="Times New Roman"/>
          <w:color w:val="000000"/>
          <w:spacing w:val="1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деятел</w:t>
      </w:r>
      <w:r w:rsidRPr="00011BF1">
        <w:rPr>
          <w:rFonts w:ascii="Times New Roman" w:eastAsia="Times New Roman" w:hAnsi="Times New Roman" w:cs="Times New Roman"/>
          <w:color w:val="000000"/>
          <w:spacing w:val="1"/>
          <w:kern w:val="0"/>
          <w:sz w:val="28"/>
          <w:szCs w:val="28"/>
          <w:lang w:eastAsia="ru-RU"/>
        </w:rPr>
        <w:t>ьн</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ст</w:t>
      </w:r>
      <w:r w:rsidRPr="00011BF1">
        <w:rPr>
          <w:rFonts w:ascii="Times New Roman" w:eastAsia="Times New Roman" w:hAnsi="Times New Roman" w:cs="Times New Roman"/>
          <w:color w:val="000000"/>
          <w:kern w:val="0"/>
          <w:sz w:val="28"/>
          <w:szCs w:val="28"/>
          <w:lang w:eastAsia="ru-RU"/>
        </w:rPr>
        <w:t>ь,</w:t>
      </w:r>
      <w:r w:rsidRPr="00011BF1">
        <w:rPr>
          <w:rFonts w:ascii="Times New Roman" w:eastAsia="Times New Roman" w:hAnsi="Times New Roman" w:cs="Times New Roman"/>
          <w:color w:val="000000"/>
          <w:spacing w:val="19"/>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ак</w:t>
      </w:r>
      <w:r w:rsidRPr="00011BF1">
        <w:rPr>
          <w:rFonts w:ascii="Times New Roman" w:eastAsia="Times New Roman" w:hAnsi="Times New Roman" w:cs="Times New Roman"/>
          <w:color w:val="000000"/>
          <w:spacing w:val="1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2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ость</w:t>
      </w:r>
      <w:r w:rsidRPr="00011BF1">
        <w:rPr>
          <w:rFonts w:ascii="Times New Roman" w:eastAsia="Times New Roman" w:hAnsi="Times New Roman" w:cs="Times New Roman"/>
          <w:color w:val="000000"/>
          <w:spacing w:val="1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3"/>
          <w:kern w:val="0"/>
          <w:sz w:val="28"/>
          <w:szCs w:val="28"/>
          <w:lang w:eastAsia="ru-RU"/>
        </w:rPr>
        <w:t>б</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чающи</w:t>
      </w:r>
      <w:r w:rsidRPr="00011BF1">
        <w:rPr>
          <w:rFonts w:ascii="Times New Roman" w:eastAsia="Times New Roman" w:hAnsi="Times New Roman" w:cs="Times New Roman"/>
          <w:color w:val="000000"/>
          <w:spacing w:val="2"/>
          <w:kern w:val="0"/>
          <w:sz w:val="28"/>
          <w:szCs w:val="28"/>
          <w:lang w:eastAsia="ru-RU"/>
        </w:rPr>
        <w:t>х</w:t>
      </w:r>
      <w:r w:rsidRPr="00011BF1">
        <w:rPr>
          <w:rFonts w:ascii="Times New Roman" w:eastAsia="Times New Roman" w:hAnsi="Times New Roman" w:cs="Times New Roman"/>
          <w:color w:val="000000"/>
          <w:kern w:val="0"/>
          <w:sz w:val="28"/>
          <w:szCs w:val="28"/>
          <w:lang w:eastAsia="ru-RU"/>
        </w:rPr>
        <w:t>ся</w:t>
      </w:r>
      <w:r w:rsidRPr="00011BF1">
        <w:rPr>
          <w:rFonts w:ascii="Times New Roman" w:eastAsia="Times New Roman" w:hAnsi="Times New Roman" w:cs="Times New Roman"/>
          <w:color w:val="000000"/>
          <w:spacing w:val="1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ра</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kern w:val="0"/>
          <w:sz w:val="28"/>
          <w:szCs w:val="28"/>
          <w:lang w:eastAsia="ru-RU"/>
        </w:rPr>
        <w:t>ках</w:t>
      </w:r>
      <w:r w:rsidRPr="00011BF1">
        <w:rPr>
          <w:rFonts w:ascii="Times New Roman" w:eastAsia="Times New Roman" w:hAnsi="Times New Roman" w:cs="Times New Roman"/>
          <w:color w:val="000000"/>
          <w:spacing w:val="23"/>
          <w:kern w:val="0"/>
          <w:sz w:val="28"/>
          <w:szCs w:val="28"/>
          <w:lang w:eastAsia="ru-RU"/>
        </w:rPr>
        <w:t xml:space="preserve"> </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роков,</w:t>
      </w:r>
      <w:r w:rsidRPr="00011BF1">
        <w:rPr>
          <w:rFonts w:ascii="Times New Roman" w:eastAsia="Times New Roman" w:hAnsi="Times New Roman" w:cs="Times New Roman"/>
          <w:color w:val="000000"/>
          <w:spacing w:val="19"/>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аправ</w:t>
      </w:r>
      <w:r w:rsidRPr="00011BF1">
        <w:rPr>
          <w:rFonts w:ascii="Times New Roman" w:eastAsia="Times New Roman" w:hAnsi="Times New Roman" w:cs="Times New Roman"/>
          <w:color w:val="000000"/>
          <w:spacing w:val="1"/>
          <w:kern w:val="0"/>
          <w:sz w:val="28"/>
          <w:szCs w:val="28"/>
          <w:lang w:eastAsia="ru-RU"/>
        </w:rPr>
        <w:t>л</w:t>
      </w:r>
      <w:r w:rsidRPr="00011BF1">
        <w:rPr>
          <w:rFonts w:ascii="Times New Roman" w:eastAsia="Times New Roman" w:hAnsi="Times New Roman" w:cs="Times New Roman"/>
          <w:color w:val="000000"/>
          <w:kern w:val="0"/>
          <w:sz w:val="28"/>
          <w:szCs w:val="28"/>
          <w:lang w:eastAsia="ru-RU"/>
        </w:rPr>
        <w:t>ена на</w:t>
      </w:r>
      <w:r w:rsidRPr="00011BF1">
        <w:rPr>
          <w:rFonts w:ascii="Times New Roman" w:eastAsia="Times New Roman" w:hAnsi="Times New Roman" w:cs="Times New Roman"/>
          <w:color w:val="000000"/>
          <w:spacing w:val="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дост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жен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ре</w:t>
      </w:r>
      <w:r w:rsidRPr="00011BF1">
        <w:rPr>
          <w:rFonts w:ascii="Times New Roman" w:eastAsia="Times New Roman" w:hAnsi="Times New Roman" w:cs="Times New Roman"/>
          <w:color w:val="000000"/>
          <w:spacing w:val="2"/>
          <w:kern w:val="0"/>
          <w:sz w:val="28"/>
          <w:szCs w:val="28"/>
          <w:lang w:eastAsia="ru-RU"/>
        </w:rPr>
        <w:t>з</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ль</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атов</w:t>
      </w:r>
      <w:r w:rsidRPr="00011BF1">
        <w:rPr>
          <w:rFonts w:ascii="Times New Roman" w:eastAsia="Times New Roman" w:hAnsi="Times New Roman" w:cs="Times New Roman"/>
          <w:color w:val="000000"/>
          <w:spacing w:val="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(лич</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ых</w:t>
      </w:r>
      <w:r w:rsidRPr="00011BF1">
        <w:rPr>
          <w:rFonts w:ascii="Times New Roman" w:eastAsia="Times New Roman" w:hAnsi="Times New Roman" w:cs="Times New Roman"/>
          <w:color w:val="000000"/>
          <w:spacing w:val="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м</w:t>
      </w:r>
      <w:r w:rsidRPr="00011BF1">
        <w:rPr>
          <w:rFonts w:ascii="Times New Roman" w:eastAsia="Times New Roman" w:hAnsi="Times New Roman" w:cs="Times New Roman"/>
          <w:color w:val="000000"/>
          <w:spacing w:val="-1"/>
          <w:kern w:val="0"/>
          <w:sz w:val="28"/>
          <w:szCs w:val="28"/>
          <w:lang w:eastAsia="ru-RU"/>
        </w:rPr>
        <w:t>ета</w:t>
      </w:r>
      <w:r w:rsidRPr="00011BF1">
        <w:rPr>
          <w:rFonts w:ascii="Times New Roman" w:eastAsia="Times New Roman" w:hAnsi="Times New Roman" w:cs="Times New Roman"/>
          <w:color w:val="000000"/>
          <w:kern w:val="0"/>
          <w:sz w:val="28"/>
          <w:szCs w:val="28"/>
          <w:lang w:eastAsia="ru-RU"/>
        </w:rPr>
        <w:t>предм</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ы</w:t>
      </w:r>
      <w:r w:rsidRPr="00011BF1">
        <w:rPr>
          <w:rFonts w:ascii="Times New Roman" w:eastAsia="Times New Roman" w:hAnsi="Times New Roman" w:cs="Times New Roman"/>
          <w:color w:val="000000"/>
          <w:spacing w:val="2"/>
          <w:kern w:val="0"/>
          <w:sz w:val="28"/>
          <w:szCs w:val="28"/>
          <w:lang w:eastAsia="ru-RU"/>
        </w:rPr>
        <w:t>х</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осво</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основной</w:t>
      </w:r>
      <w:r w:rsidRPr="00011BF1">
        <w:rPr>
          <w:rFonts w:ascii="Times New Roman" w:eastAsia="Times New Roman" w:hAnsi="Times New Roman" w:cs="Times New Roman"/>
          <w:color w:val="000000"/>
          <w:spacing w:val="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образователь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ой программы,</w:t>
      </w:r>
      <w:r w:rsidRPr="00011BF1">
        <w:rPr>
          <w:rFonts w:ascii="Times New Roman" w:eastAsia="Times New Roman" w:hAnsi="Times New Roman" w:cs="Times New Roman"/>
          <w:color w:val="000000"/>
          <w:spacing w:val="2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что</w:t>
      </w:r>
      <w:r w:rsidRPr="00011BF1">
        <w:rPr>
          <w:rFonts w:ascii="Times New Roman" w:eastAsia="Times New Roman" w:hAnsi="Times New Roman" w:cs="Times New Roman"/>
          <w:color w:val="000000"/>
          <w:spacing w:val="2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ред</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ляет</w:t>
      </w:r>
      <w:r w:rsidRPr="00011BF1">
        <w:rPr>
          <w:rFonts w:ascii="Times New Roman" w:eastAsia="Times New Roman" w:hAnsi="Times New Roman" w:cs="Times New Roman"/>
          <w:color w:val="000000"/>
          <w:spacing w:val="2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спе</w:t>
      </w:r>
      <w:r w:rsidRPr="00011BF1">
        <w:rPr>
          <w:rFonts w:ascii="Times New Roman" w:eastAsia="Times New Roman" w:hAnsi="Times New Roman" w:cs="Times New Roman"/>
          <w:color w:val="000000"/>
          <w:spacing w:val="1"/>
          <w:kern w:val="0"/>
          <w:sz w:val="28"/>
          <w:szCs w:val="28"/>
          <w:lang w:eastAsia="ru-RU"/>
        </w:rPr>
        <w:t>ци</w:t>
      </w:r>
      <w:r w:rsidRPr="00011BF1">
        <w:rPr>
          <w:rFonts w:ascii="Times New Roman" w:eastAsia="Times New Roman" w:hAnsi="Times New Roman" w:cs="Times New Roman"/>
          <w:color w:val="000000"/>
          <w:kern w:val="0"/>
          <w:sz w:val="28"/>
          <w:szCs w:val="28"/>
          <w:lang w:eastAsia="ru-RU"/>
        </w:rPr>
        <w:t>ф</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3"/>
          <w:kern w:val="0"/>
          <w:sz w:val="28"/>
          <w:szCs w:val="28"/>
          <w:lang w:eastAsia="ru-RU"/>
        </w:rPr>
        <w:t>к</w:t>
      </w:r>
      <w:r w:rsidRPr="00011BF1">
        <w:rPr>
          <w:rFonts w:ascii="Times New Roman" w:eastAsia="Times New Roman" w:hAnsi="Times New Roman" w:cs="Times New Roman"/>
          <w:color w:val="000000"/>
          <w:kern w:val="0"/>
          <w:sz w:val="28"/>
          <w:szCs w:val="28"/>
          <w:lang w:eastAsia="ru-RU"/>
        </w:rPr>
        <w:t>у</w:t>
      </w:r>
      <w:r w:rsidRPr="00011BF1">
        <w:rPr>
          <w:rFonts w:ascii="Times New Roman" w:eastAsia="Times New Roman" w:hAnsi="Times New Roman" w:cs="Times New Roman"/>
          <w:color w:val="000000"/>
          <w:spacing w:val="1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spacing w:val="3"/>
          <w:kern w:val="0"/>
          <w:sz w:val="28"/>
          <w:szCs w:val="28"/>
          <w:lang w:eastAsia="ru-RU"/>
        </w:rPr>
        <w:t>е</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рочной</w:t>
      </w:r>
      <w:r w:rsidRPr="00011BF1">
        <w:rPr>
          <w:rFonts w:ascii="Times New Roman" w:eastAsia="Times New Roman" w:hAnsi="Times New Roman" w:cs="Times New Roman"/>
          <w:color w:val="000000"/>
          <w:spacing w:val="2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2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2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ходе</w:t>
      </w:r>
      <w:r w:rsidRPr="00011BF1">
        <w:rPr>
          <w:rFonts w:ascii="Times New Roman" w:eastAsia="Times New Roman" w:hAnsi="Times New Roman" w:cs="Times New Roman"/>
          <w:color w:val="000000"/>
          <w:spacing w:val="2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которой</w:t>
      </w:r>
      <w:r w:rsidRPr="00011BF1">
        <w:rPr>
          <w:rFonts w:ascii="Times New Roman" w:eastAsia="Times New Roman" w:hAnsi="Times New Roman" w:cs="Times New Roman"/>
          <w:color w:val="000000"/>
          <w:spacing w:val="2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2"/>
          <w:kern w:val="0"/>
          <w:sz w:val="28"/>
          <w:szCs w:val="28"/>
          <w:lang w:eastAsia="ru-RU"/>
        </w:rPr>
        <w:t>б</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ча</w:t>
      </w:r>
      <w:r w:rsidRPr="00011BF1">
        <w:rPr>
          <w:rFonts w:ascii="Times New Roman" w:eastAsia="Times New Roman" w:hAnsi="Times New Roman" w:cs="Times New Roman"/>
          <w:color w:val="000000"/>
          <w:kern w:val="0"/>
          <w:sz w:val="28"/>
          <w:szCs w:val="28"/>
          <w:lang w:eastAsia="ru-RU"/>
        </w:rPr>
        <w:t xml:space="preserve">ющийся не </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тол</w:t>
      </w:r>
      <w:r w:rsidRPr="00011BF1">
        <w:rPr>
          <w:rFonts w:ascii="Times New Roman" w:eastAsia="Times New Roman" w:hAnsi="Times New Roman" w:cs="Times New Roman"/>
          <w:color w:val="000000"/>
          <w:spacing w:val="1"/>
          <w:kern w:val="0"/>
          <w:sz w:val="28"/>
          <w:szCs w:val="28"/>
          <w:lang w:eastAsia="ru-RU"/>
        </w:rPr>
        <w:t>ьк</w:t>
      </w:r>
      <w:r w:rsidRPr="00011BF1">
        <w:rPr>
          <w:rFonts w:ascii="Times New Roman" w:eastAsia="Times New Roman" w:hAnsi="Times New Roman" w:cs="Times New Roman"/>
          <w:color w:val="000000"/>
          <w:kern w:val="0"/>
          <w:sz w:val="28"/>
          <w:szCs w:val="28"/>
          <w:lang w:eastAsia="ru-RU"/>
        </w:rPr>
        <w:t xml:space="preserve">о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spacing w:val="-1"/>
          <w:kern w:val="0"/>
          <w:sz w:val="28"/>
          <w:szCs w:val="28"/>
          <w:lang w:eastAsia="ru-RU"/>
        </w:rPr>
        <w:t>р</w:t>
      </w:r>
      <w:r w:rsidRPr="00011BF1">
        <w:rPr>
          <w:rFonts w:ascii="Times New Roman" w:eastAsia="Times New Roman" w:hAnsi="Times New Roman" w:cs="Times New Roman"/>
          <w:color w:val="000000"/>
          <w:kern w:val="0"/>
          <w:sz w:val="28"/>
          <w:szCs w:val="28"/>
          <w:lang w:eastAsia="ru-RU"/>
        </w:rPr>
        <w:t>иобрета</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 xml:space="preserve">т </w:t>
      </w:r>
      <w:r w:rsidRPr="00011BF1">
        <w:rPr>
          <w:rFonts w:ascii="Times New Roman" w:eastAsia="Times New Roman" w:hAnsi="Times New Roman" w:cs="Times New Roman"/>
          <w:color w:val="000000"/>
          <w:spacing w:val="1"/>
          <w:kern w:val="0"/>
          <w:sz w:val="28"/>
          <w:szCs w:val="28"/>
          <w:lang w:eastAsia="ru-RU"/>
        </w:rPr>
        <w:t>зн</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ия, скол</w:t>
      </w:r>
      <w:r w:rsidRPr="00011BF1">
        <w:rPr>
          <w:rFonts w:ascii="Times New Roman" w:eastAsia="Times New Roman" w:hAnsi="Times New Roman" w:cs="Times New Roman"/>
          <w:color w:val="000000"/>
          <w:spacing w:val="1"/>
          <w:kern w:val="0"/>
          <w:sz w:val="28"/>
          <w:szCs w:val="28"/>
          <w:lang w:eastAsia="ru-RU"/>
        </w:rPr>
        <w:t>ьк</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ть</w:t>
      </w:r>
      <w:r w:rsidRPr="00011BF1">
        <w:rPr>
          <w:rFonts w:ascii="Times New Roman" w:eastAsia="Times New Roman" w:hAnsi="Times New Roman" w:cs="Times New Roman"/>
          <w:color w:val="000000"/>
          <w:kern w:val="0"/>
          <w:sz w:val="28"/>
          <w:szCs w:val="28"/>
          <w:lang w:eastAsia="ru-RU"/>
        </w:rPr>
        <w:t>ся действов</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 xml:space="preserve">ть, </w:t>
      </w:r>
      <w:r w:rsidRPr="00011BF1">
        <w:rPr>
          <w:rFonts w:ascii="Times New Roman" w:eastAsia="Times New Roman" w:hAnsi="Times New Roman" w:cs="Times New Roman"/>
          <w:color w:val="000000"/>
          <w:spacing w:val="2"/>
          <w:kern w:val="0"/>
          <w:sz w:val="28"/>
          <w:szCs w:val="28"/>
          <w:lang w:eastAsia="ru-RU"/>
        </w:rPr>
        <w:t>ч</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в</w:t>
      </w:r>
      <w:r w:rsidRPr="00011BF1">
        <w:rPr>
          <w:rFonts w:ascii="Times New Roman" w:eastAsia="Times New Roman" w:hAnsi="Times New Roman" w:cs="Times New Roman"/>
          <w:color w:val="000000"/>
          <w:kern w:val="0"/>
          <w:sz w:val="28"/>
          <w:szCs w:val="28"/>
          <w:lang w:eastAsia="ru-RU"/>
        </w:rPr>
        <w:t>ство</w:t>
      </w:r>
      <w:r w:rsidRPr="00011BF1">
        <w:rPr>
          <w:rFonts w:ascii="Times New Roman" w:eastAsia="Times New Roman" w:hAnsi="Times New Roman" w:cs="Times New Roman"/>
          <w:color w:val="000000"/>
          <w:spacing w:val="1"/>
          <w:kern w:val="0"/>
          <w:sz w:val="28"/>
          <w:szCs w:val="28"/>
          <w:lang w:eastAsia="ru-RU"/>
        </w:rPr>
        <w:t>в</w:t>
      </w:r>
      <w:r w:rsidRPr="00011BF1">
        <w:rPr>
          <w:rFonts w:ascii="Times New Roman" w:eastAsia="Times New Roman" w:hAnsi="Times New Roman" w:cs="Times New Roman"/>
          <w:color w:val="000000"/>
          <w:kern w:val="0"/>
          <w:sz w:val="28"/>
          <w:szCs w:val="28"/>
          <w:lang w:eastAsia="ru-RU"/>
        </w:rPr>
        <w:t xml:space="preserve">ать,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рин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м</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ть</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реш</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ния.</w:t>
      </w:r>
    </w:p>
    <w:p w:rsidR="005111A4" w:rsidRPr="00011BF1" w:rsidRDefault="005111A4" w:rsidP="005111A4">
      <w:pPr>
        <w:widowControl w:val="0"/>
        <w:suppressAutoHyphens w:val="0"/>
        <w:spacing w:before="1" w:after="0" w:line="238" w:lineRule="auto"/>
        <w:ind w:right="-13" w:firstLine="708"/>
        <w:jc w:val="both"/>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2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связи</w:t>
      </w:r>
      <w:r w:rsidRPr="00011BF1">
        <w:rPr>
          <w:rFonts w:ascii="Times New Roman" w:eastAsia="Times New Roman" w:hAnsi="Times New Roman" w:cs="Times New Roman"/>
          <w:color w:val="000000"/>
          <w:spacing w:val="12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w:t>
      </w:r>
      <w:r w:rsidRPr="00011BF1">
        <w:rPr>
          <w:rFonts w:ascii="Times New Roman" w:eastAsia="Times New Roman" w:hAnsi="Times New Roman" w:cs="Times New Roman"/>
          <w:color w:val="000000"/>
          <w:spacing w:val="126"/>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12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что</w:t>
      </w:r>
      <w:r w:rsidRPr="00011BF1">
        <w:rPr>
          <w:rFonts w:ascii="Times New Roman" w:eastAsia="Times New Roman" w:hAnsi="Times New Roman" w:cs="Times New Roman"/>
          <w:color w:val="000000"/>
          <w:spacing w:val="12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до</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олнительное</w:t>
      </w:r>
      <w:r w:rsidRPr="00011BF1">
        <w:rPr>
          <w:rFonts w:ascii="Times New Roman" w:eastAsia="Times New Roman" w:hAnsi="Times New Roman" w:cs="Times New Roman"/>
          <w:color w:val="000000"/>
          <w:spacing w:val="12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w:t>
      </w:r>
      <w:r w:rsidRPr="00011BF1">
        <w:rPr>
          <w:rFonts w:ascii="Times New Roman" w:eastAsia="Times New Roman" w:hAnsi="Times New Roman" w:cs="Times New Roman"/>
          <w:color w:val="000000"/>
          <w:spacing w:val="-1"/>
          <w:kern w:val="0"/>
          <w:sz w:val="28"/>
          <w:szCs w:val="28"/>
          <w:lang w:eastAsia="ru-RU"/>
        </w:rPr>
        <w:t>ра</w:t>
      </w:r>
      <w:r w:rsidRPr="00011BF1">
        <w:rPr>
          <w:rFonts w:ascii="Times New Roman" w:eastAsia="Times New Roman" w:hAnsi="Times New Roman" w:cs="Times New Roman"/>
          <w:color w:val="000000"/>
          <w:kern w:val="0"/>
          <w:sz w:val="28"/>
          <w:szCs w:val="28"/>
          <w:lang w:eastAsia="ru-RU"/>
        </w:rPr>
        <w:t>зов</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ни</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12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детей</w:t>
      </w:r>
      <w:r w:rsidRPr="00011BF1">
        <w:rPr>
          <w:rFonts w:ascii="Times New Roman" w:eastAsia="Times New Roman" w:hAnsi="Times New Roman" w:cs="Times New Roman"/>
          <w:color w:val="000000"/>
          <w:spacing w:val="127"/>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редпол</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г</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ет</w:t>
      </w:r>
      <w:r w:rsidRPr="00011BF1">
        <w:rPr>
          <w:rFonts w:ascii="Times New Roman" w:eastAsia="Times New Roman" w:hAnsi="Times New Roman" w:cs="Times New Roman"/>
          <w:color w:val="000000"/>
          <w:spacing w:val="12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реали</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ац</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ю дополнительной</w:t>
      </w:r>
      <w:r w:rsidRPr="00011BF1">
        <w:rPr>
          <w:rFonts w:ascii="Times New Roman" w:eastAsia="Times New Roman" w:hAnsi="Times New Roman" w:cs="Times New Roman"/>
          <w:color w:val="000000"/>
          <w:spacing w:val="16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обр</w:t>
      </w:r>
      <w:r w:rsidRPr="00011BF1">
        <w:rPr>
          <w:rFonts w:ascii="Times New Roman" w:eastAsia="Times New Roman" w:hAnsi="Times New Roman" w:cs="Times New Roman"/>
          <w:color w:val="000000"/>
          <w:spacing w:val="-2"/>
          <w:kern w:val="0"/>
          <w:sz w:val="28"/>
          <w:szCs w:val="28"/>
          <w:lang w:eastAsia="ru-RU"/>
        </w:rPr>
        <w:t>а</w:t>
      </w:r>
      <w:r w:rsidRPr="00011BF1">
        <w:rPr>
          <w:rFonts w:ascii="Times New Roman" w:eastAsia="Times New Roman" w:hAnsi="Times New Roman" w:cs="Times New Roman"/>
          <w:color w:val="000000"/>
          <w:kern w:val="0"/>
          <w:sz w:val="28"/>
          <w:szCs w:val="28"/>
          <w:lang w:eastAsia="ru-RU"/>
        </w:rPr>
        <w:t>зователь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ой</w:t>
      </w:r>
      <w:r w:rsidRPr="00011BF1">
        <w:rPr>
          <w:rFonts w:ascii="Times New Roman" w:eastAsia="Times New Roman" w:hAnsi="Times New Roman" w:cs="Times New Roman"/>
          <w:color w:val="000000"/>
          <w:spacing w:val="159"/>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рогра</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kern w:val="0"/>
          <w:sz w:val="28"/>
          <w:szCs w:val="28"/>
          <w:lang w:eastAsia="ru-RU"/>
        </w:rPr>
        <w:t>мы,</w:t>
      </w:r>
      <w:r w:rsidRPr="00011BF1">
        <w:rPr>
          <w:rFonts w:ascii="Times New Roman" w:eastAsia="Times New Roman" w:hAnsi="Times New Roman" w:cs="Times New Roman"/>
          <w:color w:val="000000"/>
          <w:spacing w:val="16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необ</w:t>
      </w:r>
      <w:r w:rsidRPr="00011BF1">
        <w:rPr>
          <w:rFonts w:ascii="Times New Roman" w:eastAsia="Times New Roman" w:hAnsi="Times New Roman" w:cs="Times New Roman"/>
          <w:color w:val="000000"/>
          <w:spacing w:val="2"/>
          <w:kern w:val="0"/>
          <w:sz w:val="28"/>
          <w:szCs w:val="28"/>
          <w:lang w:eastAsia="ru-RU"/>
        </w:rPr>
        <w:t>х</w:t>
      </w:r>
      <w:r w:rsidRPr="00011BF1">
        <w:rPr>
          <w:rFonts w:ascii="Times New Roman" w:eastAsia="Times New Roman" w:hAnsi="Times New Roman" w:cs="Times New Roman"/>
          <w:color w:val="000000"/>
          <w:kern w:val="0"/>
          <w:sz w:val="28"/>
          <w:szCs w:val="28"/>
          <w:lang w:eastAsia="ru-RU"/>
        </w:rPr>
        <w:t>од</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мо</w:t>
      </w:r>
      <w:r w:rsidRPr="00011BF1">
        <w:rPr>
          <w:rFonts w:ascii="Times New Roman" w:eastAsia="Times New Roman" w:hAnsi="Times New Roman" w:cs="Times New Roman"/>
          <w:color w:val="000000"/>
          <w:spacing w:val="162"/>
          <w:kern w:val="0"/>
          <w:sz w:val="28"/>
          <w:szCs w:val="28"/>
          <w:lang w:eastAsia="ru-RU"/>
        </w:rPr>
        <w:t xml:space="preserve"> </w:t>
      </w:r>
      <w:r w:rsidRPr="00011BF1">
        <w:rPr>
          <w:rFonts w:ascii="Times New Roman" w:eastAsia="Times New Roman" w:hAnsi="Times New Roman" w:cs="Times New Roman"/>
          <w:color w:val="000000"/>
          <w:spacing w:val="-2"/>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итыв</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ть</w:t>
      </w:r>
      <w:r w:rsidRPr="00011BF1">
        <w:rPr>
          <w:rFonts w:ascii="Times New Roman" w:eastAsia="Times New Roman" w:hAnsi="Times New Roman" w:cs="Times New Roman"/>
          <w:color w:val="000000"/>
          <w:spacing w:val="16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ыт</w:t>
      </w:r>
      <w:r w:rsidRPr="00011BF1">
        <w:rPr>
          <w:rFonts w:ascii="Times New Roman" w:eastAsia="Times New Roman" w:hAnsi="Times New Roman" w:cs="Times New Roman"/>
          <w:color w:val="000000"/>
          <w:spacing w:val="16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орган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з</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ц</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и образователь</w:t>
      </w:r>
      <w:r w:rsidRPr="00011BF1">
        <w:rPr>
          <w:rFonts w:ascii="Times New Roman" w:eastAsia="Times New Roman" w:hAnsi="Times New Roman" w:cs="Times New Roman"/>
          <w:color w:val="000000"/>
          <w:spacing w:val="1"/>
          <w:kern w:val="0"/>
          <w:sz w:val="28"/>
          <w:szCs w:val="28"/>
          <w:lang w:eastAsia="ru-RU"/>
        </w:rPr>
        <w:t>но</w:t>
      </w:r>
      <w:r w:rsidRPr="00011BF1">
        <w:rPr>
          <w:rFonts w:ascii="Times New Roman" w:eastAsia="Times New Roman" w:hAnsi="Times New Roman" w:cs="Times New Roman"/>
          <w:color w:val="000000"/>
          <w:kern w:val="0"/>
          <w:sz w:val="28"/>
          <w:szCs w:val="28"/>
          <w:lang w:eastAsia="ru-RU"/>
        </w:rPr>
        <w:t>го</w:t>
      </w:r>
      <w:r w:rsidRPr="00011BF1">
        <w:rPr>
          <w:rFonts w:ascii="Times New Roman" w:eastAsia="Times New Roman" w:hAnsi="Times New Roman" w:cs="Times New Roman"/>
          <w:color w:val="000000"/>
          <w:spacing w:val="45"/>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spacing w:val="-2"/>
          <w:kern w:val="0"/>
          <w:sz w:val="28"/>
          <w:szCs w:val="28"/>
          <w:lang w:eastAsia="ru-RU"/>
        </w:rPr>
        <w:t>ц</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сса,</w:t>
      </w:r>
      <w:r w:rsidRPr="00011BF1">
        <w:rPr>
          <w:rFonts w:ascii="Times New Roman" w:eastAsia="Times New Roman" w:hAnsi="Times New Roman" w:cs="Times New Roman"/>
          <w:color w:val="000000"/>
          <w:spacing w:val="4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сложивш</w:t>
      </w:r>
      <w:r w:rsidRPr="00011BF1">
        <w:rPr>
          <w:rFonts w:ascii="Times New Roman" w:eastAsia="Times New Roman" w:hAnsi="Times New Roman" w:cs="Times New Roman"/>
          <w:color w:val="000000"/>
          <w:spacing w:val="1"/>
          <w:kern w:val="0"/>
          <w:sz w:val="28"/>
          <w:szCs w:val="28"/>
          <w:lang w:eastAsia="ru-RU"/>
        </w:rPr>
        <w:t>ий</w:t>
      </w:r>
      <w:r w:rsidRPr="00011BF1">
        <w:rPr>
          <w:rFonts w:ascii="Times New Roman" w:eastAsia="Times New Roman" w:hAnsi="Times New Roman" w:cs="Times New Roman"/>
          <w:color w:val="000000"/>
          <w:kern w:val="0"/>
          <w:sz w:val="28"/>
          <w:szCs w:val="28"/>
          <w:lang w:eastAsia="ru-RU"/>
        </w:rPr>
        <w:t>ся</w:t>
      </w:r>
      <w:r w:rsidRPr="00011BF1">
        <w:rPr>
          <w:rFonts w:ascii="Times New Roman" w:eastAsia="Times New Roman" w:hAnsi="Times New Roman" w:cs="Times New Roman"/>
          <w:color w:val="000000"/>
          <w:spacing w:val="4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4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систе</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4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до</w:t>
      </w:r>
      <w:r w:rsidRPr="00011BF1">
        <w:rPr>
          <w:rFonts w:ascii="Times New Roman" w:eastAsia="Times New Roman" w:hAnsi="Times New Roman" w:cs="Times New Roman"/>
          <w:color w:val="000000"/>
          <w:spacing w:val="2"/>
          <w:kern w:val="0"/>
          <w:sz w:val="28"/>
          <w:szCs w:val="28"/>
          <w:lang w:eastAsia="ru-RU"/>
        </w:rPr>
        <w:t>п</w:t>
      </w:r>
      <w:r w:rsidRPr="00011BF1">
        <w:rPr>
          <w:rFonts w:ascii="Times New Roman" w:eastAsia="Times New Roman" w:hAnsi="Times New Roman" w:cs="Times New Roman"/>
          <w:color w:val="000000"/>
          <w:kern w:val="0"/>
          <w:sz w:val="28"/>
          <w:szCs w:val="28"/>
          <w:lang w:eastAsia="ru-RU"/>
        </w:rPr>
        <w:t>ол</w:t>
      </w:r>
      <w:r w:rsidRPr="00011BF1">
        <w:rPr>
          <w:rFonts w:ascii="Times New Roman" w:eastAsia="Times New Roman" w:hAnsi="Times New Roman" w:cs="Times New Roman"/>
          <w:color w:val="000000"/>
          <w:spacing w:val="1"/>
          <w:kern w:val="0"/>
          <w:sz w:val="28"/>
          <w:szCs w:val="28"/>
          <w:lang w:eastAsia="ru-RU"/>
        </w:rPr>
        <w:t>ни</w:t>
      </w:r>
      <w:r w:rsidRPr="00011BF1">
        <w:rPr>
          <w:rFonts w:ascii="Times New Roman" w:eastAsia="Times New Roman" w:hAnsi="Times New Roman" w:cs="Times New Roman"/>
          <w:color w:val="000000"/>
          <w:kern w:val="0"/>
          <w:sz w:val="28"/>
          <w:szCs w:val="28"/>
          <w:lang w:eastAsia="ru-RU"/>
        </w:rPr>
        <w:t>те</w:t>
      </w:r>
      <w:r w:rsidRPr="00011BF1">
        <w:rPr>
          <w:rFonts w:ascii="Times New Roman" w:eastAsia="Times New Roman" w:hAnsi="Times New Roman" w:cs="Times New Roman"/>
          <w:color w:val="000000"/>
          <w:spacing w:val="-2"/>
          <w:kern w:val="0"/>
          <w:sz w:val="28"/>
          <w:szCs w:val="28"/>
          <w:lang w:eastAsia="ru-RU"/>
        </w:rPr>
        <w:t>л</w:t>
      </w:r>
      <w:r w:rsidRPr="00011BF1">
        <w:rPr>
          <w:rFonts w:ascii="Times New Roman" w:eastAsia="Times New Roman" w:hAnsi="Times New Roman" w:cs="Times New Roman"/>
          <w:color w:val="000000"/>
          <w:kern w:val="0"/>
          <w:sz w:val="28"/>
          <w:szCs w:val="28"/>
          <w:lang w:eastAsia="ru-RU"/>
        </w:rPr>
        <w:t>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го</w:t>
      </w:r>
      <w:r w:rsidRPr="00011BF1">
        <w:rPr>
          <w:rFonts w:ascii="Times New Roman" w:eastAsia="Times New Roman" w:hAnsi="Times New Roman" w:cs="Times New Roman"/>
          <w:color w:val="000000"/>
          <w:spacing w:val="4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обра</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ования,</w:t>
      </w:r>
      <w:r w:rsidRPr="00011BF1">
        <w:rPr>
          <w:rFonts w:ascii="Times New Roman" w:eastAsia="Times New Roman" w:hAnsi="Times New Roman" w:cs="Times New Roman"/>
          <w:color w:val="000000"/>
          <w:spacing w:val="4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собл</w:t>
      </w:r>
      <w:r w:rsidRPr="00011BF1">
        <w:rPr>
          <w:rFonts w:ascii="Times New Roman" w:eastAsia="Times New Roman" w:hAnsi="Times New Roman" w:cs="Times New Roman"/>
          <w:color w:val="000000"/>
          <w:spacing w:val="-1"/>
          <w:kern w:val="0"/>
          <w:sz w:val="28"/>
          <w:szCs w:val="28"/>
          <w:lang w:eastAsia="ru-RU"/>
        </w:rPr>
        <w:t>ю</w:t>
      </w:r>
      <w:r w:rsidRPr="00011BF1">
        <w:rPr>
          <w:rFonts w:ascii="Times New Roman" w:eastAsia="Times New Roman" w:hAnsi="Times New Roman" w:cs="Times New Roman"/>
          <w:color w:val="000000"/>
          <w:kern w:val="0"/>
          <w:sz w:val="28"/>
          <w:szCs w:val="28"/>
          <w:lang w:eastAsia="ru-RU"/>
        </w:rPr>
        <w:t>дать совр</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ме</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ные</w:t>
      </w:r>
      <w:r w:rsidRPr="00011BF1">
        <w:rPr>
          <w:rFonts w:ascii="Times New Roman" w:eastAsia="Times New Roman" w:hAnsi="Times New Roman" w:cs="Times New Roman"/>
          <w:color w:val="000000"/>
          <w:spacing w:val="51"/>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ребова</w:t>
      </w:r>
      <w:r w:rsidRPr="00011BF1">
        <w:rPr>
          <w:rFonts w:ascii="Times New Roman" w:eastAsia="Times New Roman" w:hAnsi="Times New Roman" w:cs="Times New Roman"/>
          <w:color w:val="000000"/>
          <w:spacing w:val="1"/>
          <w:kern w:val="0"/>
          <w:sz w:val="28"/>
          <w:szCs w:val="28"/>
          <w:lang w:eastAsia="ru-RU"/>
        </w:rPr>
        <w:t>ни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5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w:t>
      </w:r>
      <w:r w:rsidRPr="00011BF1">
        <w:rPr>
          <w:rFonts w:ascii="Times New Roman" w:eastAsia="Times New Roman" w:hAnsi="Times New Roman" w:cs="Times New Roman"/>
          <w:color w:val="000000"/>
          <w:spacing w:val="1"/>
          <w:kern w:val="0"/>
          <w:sz w:val="28"/>
          <w:szCs w:val="28"/>
          <w:lang w:eastAsia="ru-RU"/>
        </w:rPr>
        <w:t>й</w:t>
      </w:r>
      <w:r w:rsidRPr="00011BF1">
        <w:rPr>
          <w:rFonts w:ascii="Times New Roman" w:eastAsia="Times New Roman" w:hAnsi="Times New Roman" w:cs="Times New Roman"/>
          <w:color w:val="000000"/>
          <w:kern w:val="0"/>
          <w:sz w:val="28"/>
          <w:szCs w:val="28"/>
          <w:lang w:eastAsia="ru-RU"/>
        </w:rPr>
        <w:t>ст</w:t>
      </w:r>
      <w:r w:rsidRPr="00011BF1">
        <w:rPr>
          <w:rFonts w:ascii="Times New Roman" w:eastAsia="Times New Roman" w:hAnsi="Times New Roman" w:cs="Times New Roman"/>
          <w:color w:val="000000"/>
          <w:spacing w:val="1"/>
          <w:kern w:val="0"/>
          <w:sz w:val="28"/>
          <w:szCs w:val="28"/>
          <w:lang w:eastAsia="ru-RU"/>
        </w:rPr>
        <w:t>в</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ющих</w:t>
      </w:r>
      <w:r w:rsidRPr="00011BF1">
        <w:rPr>
          <w:rFonts w:ascii="Times New Roman" w:eastAsia="Times New Roman" w:hAnsi="Times New Roman" w:cs="Times New Roman"/>
          <w:color w:val="000000"/>
          <w:spacing w:val="55"/>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ор</w:t>
      </w:r>
      <w:r w:rsidRPr="00011BF1">
        <w:rPr>
          <w:rFonts w:ascii="Times New Roman" w:eastAsia="Times New Roman" w:hAnsi="Times New Roman" w:cs="Times New Roman"/>
          <w:color w:val="000000"/>
          <w:spacing w:val="-2"/>
          <w:kern w:val="0"/>
          <w:sz w:val="28"/>
          <w:szCs w:val="28"/>
          <w:lang w:eastAsia="ru-RU"/>
        </w:rPr>
        <w:t>м</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вн</w:t>
      </w:r>
      <w:r w:rsidRPr="00011BF1">
        <w:rPr>
          <w:rFonts w:ascii="Times New Roman" w:eastAsia="Times New Roman" w:hAnsi="Times New Roman" w:cs="Times New Roman"/>
          <w:color w:val="000000"/>
          <w:spacing w:val="6"/>
          <w:kern w:val="0"/>
          <w:sz w:val="28"/>
          <w:szCs w:val="28"/>
          <w:lang w:eastAsia="ru-RU"/>
        </w:rPr>
        <w:t>о</w:t>
      </w:r>
      <w:r w:rsidRPr="00011BF1">
        <w:rPr>
          <w:rFonts w:ascii="Times New Roman" w:eastAsia="Times New Roman" w:hAnsi="Times New Roman" w:cs="Times New Roman"/>
          <w:color w:val="000000"/>
          <w:kern w:val="0"/>
          <w:sz w:val="28"/>
          <w:szCs w:val="28"/>
          <w:lang w:eastAsia="ru-RU"/>
        </w:rPr>
        <w:t>-право</w:t>
      </w:r>
      <w:r w:rsidRPr="00011BF1">
        <w:rPr>
          <w:rFonts w:ascii="Times New Roman" w:eastAsia="Times New Roman" w:hAnsi="Times New Roman" w:cs="Times New Roman"/>
          <w:color w:val="000000"/>
          <w:spacing w:val="-1"/>
          <w:kern w:val="0"/>
          <w:sz w:val="28"/>
          <w:szCs w:val="28"/>
          <w:lang w:eastAsia="ru-RU"/>
        </w:rPr>
        <w:t>в</w:t>
      </w:r>
      <w:r w:rsidRPr="00011BF1">
        <w:rPr>
          <w:rFonts w:ascii="Times New Roman" w:eastAsia="Times New Roman" w:hAnsi="Times New Roman" w:cs="Times New Roman"/>
          <w:color w:val="000000"/>
          <w:kern w:val="0"/>
          <w:sz w:val="28"/>
          <w:szCs w:val="28"/>
          <w:lang w:eastAsia="ru-RU"/>
        </w:rPr>
        <w:t>ых</w:t>
      </w:r>
      <w:r w:rsidRPr="00011BF1">
        <w:rPr>
          <w:rFonts w:ascii="Times New Roman" w:eastAsia="Times New Roman" w:hAnsi="Times New Roman" w:cs="Times New Roman"/>
          <w:color w:val="000000"/>
          <w:spacing w:val="5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до</w:t>
      </w:r>
      <w:r w:rsidRPr="00011BF1">
        <w:rPr>
          <w:rFonts w:ascii="Times New Roman" w:eastAsia="Times New Roman" w:hAnsi="Times New Roman" w:cs="Times New Roman"/>
          <w:color w:val="000000"/>
          <w:spacing w:val="3"/>
          <w:kern w:val="0"/>
          <w:sz w:val="28"/>
          <w:szCs w:val="28"/>
          <w:lang w:eastAsia="ru-RU"/>
        </w:rPr>
        <w:t>к</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ме</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ов,</w:t>
      </w:r>
      <w:r w:rsidRPr="00011BF1">
        <w:rPr>
          <w:rFonts w:ascii="Times New Roman" w:eastAsia="Times New Roman" w:hAnsi="Times New Roman" w:cs="Times New Roman"/>
          <w:color w:val="000000"/>
          <w:spacing w:val="5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регл</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2"/>
          <w:kern w:val="0"/>
          <w:sz w:val="28"/>
          <w:szCs w:val="28"/>
          <w:lang w:eastAsia="ru-RU"/>
        </w:rPr>
        <w:t>р</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ющих деятель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ость</w:t>
      </w:r>
      <w:r w:rsidRPr="00011BF1">
        <w:rPr>
          <w:rFonts w:ascii="Times New Roman" w:eastAsia="Times New Roman" w:hAnsi="Times New Roman" w:cs="Times New Roman"/>
          <w:color w:val="000000"/>
          <w:spacing w:val="1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УДО.</w:t>
      </w:r>
      <w:r w:rsidRPr="00011BF1">
        <w:rPr>
          <w:rFonts w:ascii="Times New Roman" w:eastAsia="Times New Roman" w:hAnsi="Times New Roman" w:cs="Times New Roman"/>
          <w:color w:val="000000"/>
          <w:spacing w:val="1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w:t>
      </w:r>
      <w:r w:rsidRPr="00011BF1">
        <w:rPr>
          <w:rFonts w:ascii="Times New Roman" w:eastAsia="Times New Roman" w:hAnsi="Times New Roman" w:cs="Times New Roman"/>
          <w:color w:val="000000"/>
          <w:spacing w:val="-1"/>
          <w:kern w:val="0"/>
          <w:sz w:val="28"/>
          <w:szCs w:val="28"/>
          <w:lang w:eastAsia="ru-RU"/>
        </w:rPr>
        <w:t>л</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15"/>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с</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ол</w:t>
      </w:r>
      <w:r w:rsidRPr="00011BF1">
        <w:rPr>
          <w:rFonts w:ascii="Times New Roman" w:eastAsia="Times New Roman" w:hAnsi="Times New Roman" w:cs="Times New Roman"/>
          <w:color w:val="000000"/>
          <w:spacing w:val="-1"/>
          <w:kern w:val="0"/>
          <w:sz w:val="28"/>
          <w:szCs w:val="28"/>
          <w:lang w:eastAsia="ru-RU"/>
        </w:rPr>
        <w:t>ь</w:t>
      </w:r>
      <w:r w:rsidRPr="00011BF1">
        <w:rPr>
          <w:rFonts w:ascii="Times New Roman" w:eastAsia="Times New Roman" w:hAnsi="Times New Roman" w:cs="Times New Roman"/>
          <w:color w:val="000000"/>
          <w:kern w:val="0"/>
          <w:sz w:val="28"/>
          <w:szCs w:val="28"/>
          <w:lang w:eastAsia="ru-RU"/>
        </w:rPr>
        <w:t>зован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1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возмож</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ости</w:t>
      </w:r>
      <w:r w:rsidRPr="00011BF1">
        <w:rPr>
          <w:rFonts w:ascii="Times New Roman" w:eastAsia="Times New Roman" w:hAnsi="Times New Roman" w:cs="Times New Roman"/>
          <w:color w:val="000000"/>
          <w:spacing w:val="19"/>
          <w:kern w:val="0"/>
          <w:sz w:val="28"/>
          <w:szCs w:val="28"/>
          <w:lang w:eastAsia="ru-RU"/>
        </w:rPr>
        <w:t xml:space="preserve"> </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spacing w:val="2"/>
          <w:kern w:val="0"/>
          <w:sz w:val="28"/>
          <w:szCs w:val="28"/>
          <w:lang w:eastAsia="ru-RU"/>
        </w:rPr>
        <w:t>р</w:t>
      </w:r>
      <w:r w:rsidRPr="00011BF1">
        <w:rPr>
          <w:rFonts w:ascii="Times New Roman" w:eastAsia="Times New Roman" w:hAnsi="Times New Roman" w:cs="Times New Roman"/>
          <w:color w:val="000000"/>
          <w:kern w:val="0"/>
          <w:sz w:val="28"/>
          <w:szCs w:val="28"/>
          <w:lang w:eastAsia="ru-RU"/>
        </w:rPr>
        <w:t>ежд</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spacing w:val="1"/>
          <w:kern w:val="0"/>
          <w:sz w:val="28"/>
          <w:szCs w:val="28"/>
          <w:lang w:eastAsia="ru-RU"/>
        </w:rPr>
        <w:t>ни</w:t>
      </w:r>
      <w:r w:rsidRPr="00011BF1">
        <w:rPr>
          <w:rFonts w:ascii="Times New Roman" w:eastAsia="Times New Roman" w:hAnsi="Times New Roman" w:cs="Times New Roman"/>
          <w:color w:val="000000"/>
          <w:kern w:val="0"/>
          <w:sz w:val="28"/>
          <w:szCs w:val="28"/>
          <w:lang w:eastAsia="ru-RU"/>
        </w:rPr>
        <w:t>й</w:t>
      </w:r>
      <w:r w:rsidRPr="00011BF1">
        <w:rPr>
          <w:rFonts w:ascii="Times New Roman" w:eastAsia="Times New Roman" w:hAnsi="Times New Roman" w:cs="Times New Roman"/>
          <w:color w:val="000000"/>
          <w:spacing w:val="1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полни</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ого</w:t>
      </w:r>
      <w:r w:rsidRPr="00011BF1">
        <w:rPr>
          <w:rFonts w:ascii="Times New Roman" w:eastAsia="Times New Roman" w:hAnsi="Times New Roman" w:cs="Times New Roman"/>
          <w:color w:val="000000"/>
          <w:spacing w:val="1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обра</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2"/>
          <w:kern w:val="0"/>
          <w:sz w:val="28"/>
          <w:szCs w:val="28"/>
          <w:lang w:eastAsia="ru-RU"/>
        </w:rPr>
        <w:t>в</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 xml:space="preserve">я, </w:t>
      </w:r>
      <w:r w:rsidRPr="00011BF1">
        <w:rPr>
          <w:rFonts w:ascii="Times New Roman" w:eastAsia="Times New Roman" w:hAnsi="Times New Roman" w:cs="Times New Roman"/>
          <w:color w:val="000000"/>
          <w:spacing w:val="3"/>
          <w:kern w:val="0"/>
          <w:sz w:val="28"/>
          <w:szCs w:val="28"/>
          <w:lang w:eastAsia="ru-RU"/>
        </w:rPr>
        <w:t>к</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ль</w:t>
      </w:r>
      <w:r w:rsidRPr="00011BF1">
        <w:rPr>
          <w:rFonts w:ascii="Times New Roman" w:eastAsia="Times New Roman" w:hAnsi="Times New Roman" w:cs="Times New Roman"/>
          <w:color w:val="000000"/>
          <w:spacing w:val="5"/>
          <w:kern w:val="0"/>
          <w:sz w:val="28"/>
          <w:szCs w:val="28"/>
          <w:lang w:eastAsia="ru-RU"/>
        </w:rPr>
        <w:t>т</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ры,</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спор</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w:t>
      </w:r>
      <w:r w:rsidRPr="00011BF1">
        <w:rPr>
          <w:rFonts w:ascii="Times New Roman" w:eastAsia="Times New Roman" w:hAnsi="Times New Roman" w:cs="Times New Roman"/>
          <w:color w:val="000000"/>
          <w:spacing w:val="3"/>
          <w:kern w:val="0"/>
          <w:sz w:val="28"/>
          <w:szCs w:val="28"/>
          <w:lang w:eastAsia="ru-RU"/>
        </w:rPr>
        <w:t>р</w:t>
      </w:r>
      <w:r w:rsidRPr="00011BF1">
        <w:rPr>
          <w:rFonts w:ascii="Times New Roman" w:eastAsia="Times New Roman" w:hAnsi="Times New Roman" w:cs="Times New Roman"/>
          <w:color w:val="000000"/>
          <w:spacing w:val="-2"/>
          <w:kern w:val="0"/>
          <w:sz w:val="28"/>
          <w:szCs w:val="28"/>
          <w:lang w:eastAsia="ru-RU"/>
        </w:rPr>
        <w:t>у</w:t>
      </w:r>
      <w:r w:rsidRPr="00011BF1">
        <w:rPr>
          <w:rFonts w:ascii="Times New Roman" w:eastAsia="Times New Roman" w:hAnsi="Times New Roman" w:cs="Times New Roman"/>
          <w:color w:val="000000"/>
          <w:kern w:val="0"/>
          <w:sz w:val="28"/>
          <w:szCs w:val="28"/>
          <w:lang w:eastAsia="ru-RU"/>
        </w:rPr>
        <w:t>гих</w:t>
      </w:r>
      <w:r w:rsidRPr="00011BF1">
        <w:rPr>
          <w:rFonts w:ascii="Times New Roman" w:eastAsia="Times New Roman" w:hAnsi="Times New Roman" w:cs="Times New Roman"/>
          <w:color w:val="000000"/>
          <w:spacing w:val="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орг</w:t>
      </w:r>
      <w:r w:rsidRPr="00011BF1">
        <w:rPr>
          <w:rFonts w:ascii="Times New Roman" w:eastAsia="Times New Roman" w:hAnsi="Times New Roman" w:cs="Times New Roman"/>
          <w:color w:val="000000"/>
          <w:spacing w:val="-3"/>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за</w:t>
      </w:r>
      <w:r w:rsidRPr="00011BF1">
        <w:rPr>
          <w:rFonts w:ascii="Times New Roman" w:eastAsia="Times New Roman" w:hAnsi="Times New Roman" w:cs="Times New Roman"/>
          <w:color w:val="000000"/>
          <w:spacing w:val="1"/>
          <w:kern w:val="0"/>
          <w:sz w:val="28"/>
          <w:szCs w:val="28"/>
          <w:lang w:eastAsia="ru-RU"/>
        </w:rPr>
        <w:t>ц</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й</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образов</w:t>
      </w:r>
      <w:r w:rsidRPr="00011BF1">
        <w:rPr>
          <w:rFonts w:ascii="Times New Roman" w:eastAsia="Times New Roman" w:hAnsi="Times New Roman" w:cs="Times New Roman"/>
          <w:color w:val="000000"/>
          <w:spacing w:val="-2"/>
          <w:kern w:val="0"/>
          <w:sz w:val="28"/>
          <w:szCs w:val="28"/>
          <w:lang w:eastAsia="ru-RU"/>
        </w:rPr>
        <w:t>а</w:t>
      </w:r>
      <w:r w:rsidRPr="00011BF1">
        <w:rPr>
          <w:rFonts w:ascii="Times New Roman" w:eastAsia="Times New Roman" w:hAnsi="Times New Roman" w:cs="Times New Roman"/>
          <w:color w:val="000000"/>
          <w:kern w:val="0"/>
          <w:sz w:val="28"/>
          <w:szCs w:val="28"/>
          <w:lang w:eastAsia="ru-RU"/>
        </w:rPr>
        <w:t>тельно</w:t>
      </w:r>
      <w:r w:rsidRPr="00011BF1">
        <w:rPr>
          <w:rFonts w:ascii="Times New Roman" w:eastAsia="Times New Roman" w:hAnsi="Times New Roman" w:cs="Times New Roman"/>
          <w:color w:val="000000"/>
          <w:spacing w:val="2"/>
          <w:kern w:val="0"/>
          <w:sz w:val="28"/>
          <w:szCs w:val="28"/>
          <w:lang w:eastAsia="ru-RU"/>
        </w:rPr>
        <w:t>м</w:t>
      </w:r>
      <w:r w:rsidRPr="00011BF1">
        <w:rPr>
          <w:rFonts w:ascii="Times New Roman" w:eastAsia="Times New Roman" w:hAnsi="Times New Roman" w:cs="Times New Roman"/>
          <w:color w:val="000000"/>
          <w:kern w:val="0"/>
          <w:sz w:val="28"/>
          <w:szCs w:val="28"/>
          <w:lang w:eastAsia="ru-RU"/>
        </w:rPr>
        <w:t>у</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ч</w:t>
      </w:r>
      <w:r w:rsidRPr="00011BF1">
        <w:rPr>
          <w:rFonts w:ascii="Times New Roman" w:eastAsia="Times New Roman" w:hAnsi="Times New Roman" w:cs="Times New Roman"/>
          <w:color w:val="000000"/>
          <w:spacing w:val="1"/>
          <w:kern w:val="0"/>
          <w:sz w:val="28"/>
          <w:szCs w:val="28"/>
          <w:lang w:eastAsia="ru-RU"/>
        </w:rPr>
        <w:t>р</w:t>
      </w:r>
      <w:r w:rsidRPr="00011BF1">
        <w:rPr>
          <w:rFonts w:ascii="Times New Roman" w:eastAsia="Times New Roman" w:hAnsi="Times New Roman" w:cs="Times New Roman"/>
          <w:color w:val="000000"/>
          <w:kern w:val="0"/>
          <w:sz w:val="28"/>
          <w:szCs w:val="28"/>
          <w:lang w:eastAsia="ru-RU"/>
        </w:rPr>
        <w:t>ежден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ю</w:t>
      </w:r>
      <w:r w:rsidRPr="00011BF1">
        <w:rPr>
          <w:rFonts w:ascii="Times New Roman" w:eastAsia="Times New Roman" w:hAnsi="Times New Roman" w:cs="Times New Roman"/>
          <w:color w:val="000000"/>
          <w:spacing w:val="3"/>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ц</w:t>
      </w:r>
      <w:r w:rsidRPr="00011BF1">
        <w:rPr>
          <w:rFonts w:ascii="Times New Roman" w:eastAsia="Times New Roman" w:hAnsi="Times New Roman" w:cs="Times New Roman"/>
          <w:color w:val="000000"/>
          <w:kern w:val="0"/>
          <w:sz w:val="28"/>
          <w:szCs w:val="28"/>
          <w:lang w:eastAsia="ru-RU"/>
        </w:rPr>
        <w:t>ел</w:t>
      </w:r>
      <w:r w:rsidRPr="00011BF1">
        <w:rPr>
          <w:rFonts w:ascii="Times New Roman" w:eastAsia="Times New Roman" w:hAnsi="Times New Roman" w:cs="Times New Roman"/>
          <w:color w:val="000000"/>
          <w:spacing w:val="-1"/>
          <w:kern w:val="0"/>
          <w:sz w:val="28"/>
          <w:szCs w:val="28"/>
          <w:lang w:eastAsia="ru-RU"/>
        </w:rPr>
        <w:t>ес</w:t>
      </w:r>
      <w:r w:rsidRPr="00011BF1">
        <w:rPr>
          <w:rFonts w:ascii="Times New Roman" w:eastAsia="Times New Roman" w:hAnsi="Times New Roman" w:cs="Times New Roman"/>
          <w:color w:val="000000"/>
          <w:kern w:val="0"/>
          <w:sz w:val="28"/>
          <w:szCs w:val="28"/>
          <w:lang w:eastAsia="ru-RU"/>
        </w:rPr>
        <w:t>ообраз</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аключ</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ть д</w:t>
      </w:r>
      <w:r w:rsidRPr="00011BF1">
        <w:rPr>
          <w:rFonts w:ascii="Times New Roman" w:eastAsia="Times New Roman" w:hAnsi="Times New Roman" w:cs="Times New Roman"/>
          <w:color w:val="000000"/>
          <w:spacing w:val="2"/>
          <w:kern w:val="0"/>
          <w:sz w:val="28"/>
          <w:szCs w:val="28"/>
          <w:lang w:eastAsia="ru-RU"/>
        </w:rPr>
        <w:t>в</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торо</w:t>
      </w:r>
      <w:r w:rsidRPr="00011BF1">
        <w:rPr>
          <w:rFonts w:ascii="Times New Roman" w:eastAsia="Times New Roman" w:hAnsi="Times New Roman" w:cs="Times New Roman"/>
          <w:color w:val="000000"/>
          <w:spacing w:val="1"/>
          <w:kern w:val="0"/>
          <w:sz w:val="28"/>
          <w:szCs w:val="28"/>
          <w:lang w:eastAsia="ru-RU"/>
        </w:rPr>
        <w:t>нни</w:t>
      </w:r>
      <w:r w:rsidRPr="00011BF1">
        <w:rPr>
          <w:rFonts w:ascii="Times New Roman" w:eastAsia="Times New Roman" w:hAnsi="Times New Roman" w:cs="Times New Roman"/>
          <w:color w:val="000000"/>
          <w:kern w:val="0"/>
          <w:sz w:val="28"/>
          <w:szCs w:val="28"/>
          <w:lang w:eastAsia="ru-RU"/>
        </w:rPr>
        <w:t>й</w:t>
      </w:r>
      <w:r w:rsidRPr="00011BF1">
        <w:rPr>
          <w:rFonts w:ascii="Times New Roman" w:eastAsia="Times New Roman" w:hAnsi="Times New Roman" w:cs="Times New Roman"/>
          <w:color w:val="000000"/>
          <w:spacing w:val="10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договор</w:t>
      </w:r>
      <w:r w:rsidRPr="00011BF1">
        <w:rPr>
          <w:rFonts w:ascii="Times New Roman" w:eastAsia="Times New Roman" w:hAnsi="Times New Roman" w:cs="Times New Roman"/>
          <w:color w:val="000000"/>
          <w:spacing w:val="9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0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совместные</w:t>
      </w:r>
      <w:r w:rsidRPr="00011BF1">
        <w:rPr>
          <w:rFonts w:ascii="Times New Roman" w:eastAsia="Times New Roman" w:hAnsi="Times New Roman" w:cs="Times New Roman"/>
          <w:color w:val="000000"/>
          <w:spacing w:val="99"/>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рогра</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kern w:val="0"/>
          <w:sz w:val="28"/>
          <w:szCs w:val="28"/>
          <w:lang w:eastAsia="ru-RU"/>
        </w:rPr>
        <w:t>мы,</w:t>
      </w:r>
      <w:r w:rsidRPr="00011BF1">
        <w:rPr>
          <w:rFonts w:ascii="Times New Roman" w:eastAsia="Times New Roman" w:hAnsi="Times New Roman" w:cs="Times New Roman"/>
          <w:color w:val="000000"/>
          <w:spacing w:val="9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соот</w:t>
      </w:r>
      <w:r w:rsidRPr="00011BF1">
        <w:rPr>
          <w:rFonts w:ascii="Times New Roman" w:eastAsia="Times New Roman" w:hAnsi="Times New Roman" w:cs="Times New Roman"/>
          <w:color w:val="000000"/>
          <w:spacing w:val="2"/>
          <w:kern w:val="0"/>
          <w:sz w:val="28"/>
          <w:szCs w:val="28"/>
          <w:lang w:eastAsia="ru-RU"/>
        </w:rPr>
        <w:t>в</w:t>
      </w:r>
      <w:r w:rsidRPr="00011BF1">
        <w:rPr>
          <w:rFonts w:ascii="Times New Roman" w:eastAsia="Times New Roman" w:hAnsi="Times New Roman" w:cs="Times New Roman"/>
          <w:color w:val="000000"/>
          <w:kern w:val="0"/>
          <w:sz w:val="28"/>
          <w:szCs w:val="28"/>
          <w:lang w:eastAsia="ru-RU"/>
        </w:rPr>
        <w:t>ет</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4"/>
          <w:kern w:val="0"/>
          <w:sz w:val="28"/>
          <w:szCs w:val="28"/>
          <w:lang w:eastAsia="ru-RU"/>
        </w:rPr>
        <w:t>в</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ю</w:t>
      </w:r>
      <w:r w:rsidRPr="00011BF1">
        <w:rPr>
          <w:rFonts w:ascii="Times New Roman" w:eastAsia="Times New Roman" w:hAnsi="Times New Roman" w:cs="Times New Roman"/>
          <w:color w:val="000000"/>
          <w:spacing w:val="2"/>
          <w:kern w:val="0"/>
          <w:sz w:val="28"/>
          <w:szCs w:val="28"/>
          <w:lang w:eastAsia="ru-RU"/>
        </w:rPr>
        <w:t>щ</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99"/>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ребованиям</w:t>
      </w:r>
      <w:r w:rsidRPr="00011BF1">
        <w:rPr>
          <w:rFonts w:ascii="Times New Roman" w:eastAsia="Times New Roman" w:hAnsi="Times New Roman" w:cs="Times New Roman"/>
          <w:color w:val="000000"/>
          <w:spacing w:val="10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ФГ</w:t>
      </w:r>
      <w:r w:rsidRPr="00011BF1">
        <w:rPr>
          <w:rFonts w:ascii="Times New Roman" w:eastAsia="Times New Roman" w:hAnsi="Times New Roman" w:cs="Times New Roman"/>
          <w:color w:val="000000"/>
          <w:spacing w:val="-2"/>
          <w:kern w:val="0"/>
          <w:sz w:val="28"/>
          <w:szCs w:val="28"/>
          <w:lang w:eastAsia="ru-RU"/>
        </w:rPr>
        <w:t>О</w:t>
      </w:r>
      <w:r w:rsidRPr="00011BF1">
        <w:rPr>
          <w:rFonts w:ascii="Times New Roman" w:eastAsia="Times New Roman" w:hAnsi="Times New Roman" w:cs="Times New Roman"/>
          <w:color w:val="000000"/>
          <w:kern w:val="0"/>
          <w:sz w:val="28"/>
          <w:szCs w:val="28"/>
          <w:lang w:eastAsia="ru-RU"/>
        </w:rPr>
        <w:t>С,</w:t>
      </w:r>
      <w:r w:rsidRPr="00011BF1">
        <w:rPr>
          <w:rFonts w:ascii="Times New Roman" w:eastAsia="Times New Roman" w:hAnsi="Times New Roman" w:cs="Times New Roman"/>
          <w:color w:val="000000"/>
          <w:spacing w:val="10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 ре</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ли</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ац</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4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вн</w:t>
      </w:r>
      <w:r w:rsidRPr="00011BF1">
        <w:rPr>
          <w:rFonts w:ascii="Times New Roman" w:eastAsia="Times New Roman" w:hAnsi="Times New Roman" w:cs="Times New Roman"/>
          <w:color w:val="000000"/>
          <w:spacing w:val="2"/>
          <w:kern w:val="0"/>
          <w:sz w:val="28"/>
          <w:szCs w:val="28"/>
          <w:lang w:eastAsia="ru-RU"/>
        </w:rPr>
        <w:t>е</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ро</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ой</w:t>
      </w:r>
      <w:r w:rsidRPr="00011BF1">
        <w:rPr>
          <w:rFonts w:ascii="Times New Roman" w:eastAsia="Times New Roman" w:hAnsi="Times New Roman" w:cs="Times New Roman"/>
          <w:color w:val="000000"/>
          <w:spacing w:val="4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ости</w:t>
      </w:r>
      <w:r w:rsidRPr="00011BF1">
        <w:rPr>
          <w:rFonts w:ascii="Times New Roman" w:eastAsia="Times New Roman" w:hAnsi="Times New Roman" w:cs="Times New Roman"/>
          <w:color w:val="000000"/>
          <w:spacing w:val="4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младш</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х</w:t>
      </w:r>
      <w:r w:rsidRPr="00011BF1">
        <w:rPr>
          <w:rFonts w:ascii="Times New Roman" w:eastAsia="Times New Roman" w:hAnsi="Times New Roman" w:cs="Times New Roman"/>
          <w:color w:val="000000"/>
          <w:spacing w:val="4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шко</w:t>
      </w:r>
      <w:r w:rsidRPr="00011BF1">
        <w:rPr>
          <w:rFonts w:ascii="Times New Roman" w:eastAsia="Times New Roman" w:hAnsi="Times New Roman" w:cs="Times New Roman"/>
          <w:color w:val="000000"/>
          <w:spacing w:val="-1"/>
          <w:kern w:val="0"/>
          <w:sz w:val="28"/>
          <w:szCs w:val="28"/>
          <w:lang w:eastAsia="ru-RU"/>
        </w:rPr>
        <w:t>л</w:t>
      </w:r>
      <w:r w:rsidRPr="00011BF1">
        <w:rPr>
          <w:rFonts w:ascii="Times New Roman" w:eastAsia="Times New Roman" w:hAnsi="Times New Roman" w:cs="Times New Roman"/>
          <w:color w:val="000000"/>
          <w:kern w:val="0"/>
          <w:sz w:val="28"/>
          <w:szCs w:val="28"/>
          <w:lang w:eastAsia="ru-RU"/>
        </w:rPr>
        <w:t>ьников.</w:t>
      </w:r>
      <w:r w:rsidRPr="00011BF1">
        <w:rPr>
          <w:rFonts w:ascii="Times New Roman" w:eastAsia="Times New Roman" w:hAnsi="Times New Roman" w:cs="Times New Roman"/>
          <w:color w:val="000000"/>
          <w:spacing w:val="4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При</w:t>
      </w:r>
      <w:r w:rsidRPr="00011BF1">
        <w:rPr>
          <w:rFonts w:ascii="Times New Roman" w:eastAsia="Times New Roman" w:hAnsi="Times New Roman" w:cs="Times New Roman"/>
          <w:color w:val="000000"/>
          <w:spacing w:val="48"/>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э</w:t>
      </w:r>
      <w:r w:rsidRPr="00011BF1">
        <w:rPr>
          <w:rFonts w:ascii="Times New Roman" w:eastAsia="Times New Roman" w:hAnsi="Times New Roman" w:cs="Times New Roman"/>
          <w:color w:val="000000"/>
          <w:kern w:val="0"/>
          <w:sz w:val="28"/>
          <w:szCs w:val="28"/>
          <w:lang w:eastAsia="ru-RU"/>
        </w:rPr>
        <w:t>том</w:t>
      </w:r>
      <w:r w:rsidRPr="00011BF1">
        <w:rPr>
          <w:rFonts w:ascii="Times New Roman" w:eastAsia="Times New Roman" w:hAnsi="Times New Roman" w:cs="Times New Roman"/>
          <w:color w:val="000000"/>
          <w:spacing w:val="47"/>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еоб</w:t>
      </w:r>
      <w:r w:rsidRPr="00011BF1">
        <w:rPr>
          <w:rFonts w:ascii="Times New Roman" w:eastAsia="Times New Roman" w:hAnsi="Times New Roman" w:cs="Times New Roman"/>
          <w:color w:val="000000"/>
          <w:spacing w:val="2"/>
          <w:kern w:val="0"/>
          <w:sz w:val="28"/>
          <w:szCs w:val="28"/>
          <w:lang w:eastAsia="ru-RU"/>
        </w:rPr>
        <w:t>х</w:t>
      </w:r>
      <w:r w:rsidRPr="00011BF1">
        <w:rPr>
          <w:rFonts w:ascii="Times New Roman" w:eastAsia="Times New Roman" w:hAnsi="Times New Roman" w:cs="Times New Roman"/>
          <w:color w:val="000000"/>
          <w:spacing w:val="-2"/>
          <w:kern w:val="0"/>
          <w:sz w:val="28"/>
          <w:szCs w:val="28"/>
          <w:lang w:eastAsia="ru-RU"/>
        </w:rPr>
        <w:t>о</w:t>
      </w:r>
      <w:r w:rsidRPr="00011BF1">
        <w:rPr>
          <w:rFonts w:ascii="Times New Roman" w:eastAsia="Times New Roman" w:hAnsi="Times New Roman" w:cs="Times New Roman"/>
          <w:color w:val="000000"/>
          <w:kern w:val="0"/>
          <w:sz w:val="28"/>
          <w:szCs w:val="28"/>
          <w:lang w:eastAsia="ru-RU"/>
        </w:rPr>
        <w:t>д</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мо</w:t>
      </w:r>
      <w:r w:rsidRPr="00011BF1">
        <w:rPr>
          <w:rFonts w:ascii="Times New Roman" w:eastAsia="Times New Roman" w:hAnsi="Times New Roman" w:cs="Times New Roman"/>
          <w:color w:val="000000"/>
          <w:spacing w:val="50"/>
          <w:kern w:val="0"/>
          <w:sz w:val="28"/>
          <w:szCs w:val="28"/>
          <w:lang w:eastAsia="ru-RU"/>
        </w:rPr>
        <w:t xml:space="preserve"> </w:t>
      </w:r>
      <w:r w:rsidRPr="00011BF1">
        <w:rPr>
          <w:rFonts w:ascii="Times New Roman" w:eastAsia="Times New Roman" w:hAnsi="Times New Roman" w:cs="Times New Roman"/>
          <w:color w:val="000000"/>
          <w:spacing w:val="-7"/>
          <w:kern w:val="0"/>
          <w:sz w:val="28"/>
          <w:szCs w:val="28"/>
          <w:lang w:eastAsia="ru-RU"/>
        </w:rPr>
        <w:t>у</w:t>
      </w:r>
      <w:r w:rsidRPr="00011BF1">
        <w:rPr>
          <w:rFonts w:ascii="Times New Roman" w:eastAsia="Times New Roman" w:hAnsi="Times New Roman" w:cs="Times New Roman"/>
          <w:color w:val="000000"/>
          <w:kern w:val="0"/>
          <w:sz w:val="28"/>
          <w:szCs w:val="28"/>
          <w:lang w:eastAsia="ru-RU"/>
        </w:rPr>
        <w:t>чи</w:t>
      </w:r>
      <w:r w:rsidRPr="00011BF1">
        <w:rPr>
          <w:rFonts w:ascii="Times New Roman" w:eastAsia="Times New Roman" w:hAnsi="Times New Roman" w:cs="Times New Roman"/>
          <w:color w:val="000000"/>
          <w:spacing w:val="3"/>
          <w:kern w:val="0"/>
          <w:sz w:val="28"/>
          <w:szCs w:val="28"/>
          <w:lang w:eastAsia="ru-RU"/>
        </w:rPr>
        <w:t>т</w:t>
      </w:r>
      <w:r w:rsidRPr="00011BF1">
        <w:rPr>
          <w:rFonts w:ascii="Times New Roman" w:eastAsia="Times New Roman" w:hAnsi="Times New Roman" w:cs="Times New Roman"/>
          <w:color w:val="000000"/>
          <w:kern w:val="0"/>
          <w:sz w:val="28"/>
          <w:szCs w:val="28"/>
          <w:lang w:eastAsia="ru-RU"/>
        </w:rPr>
        <w:t>ыв</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 xml:space="preserve">ть требования </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 xml:space="preserve">П 2.4.3648-20 о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апол</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яемо</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ти</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г</w:t>
      </w:r>
      <w:r w:rsidRPr="00011BF1">
        <w:rPr>
          <w:rFonts w:ascii="Times New Roman" w:eastAsia="Times New Roman" w:hAnsi="Times New Roman" w:cs="Times New Roman"/>
          <w:color w:val="000000"/>
          <w:spacing w:val="-2"/>
          <w:kern w:val="0"/>
          <w:sz w:val="28"/>
          <w:szCs w:val="28"/>
          <w:lang w:eastAsia="ru-RU"/>
        </w:rPr>
        <w:t>р</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п</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w:t>
      </w:r>
    </w:p>
    <w:p w:rsidR="005111A4" w:rsidRPr="00011BF1" w:rsidRDefault="005111A4" w:rsidP="005111A4">
      <w:pPr>
        <w:widowControl w:val="0"/>
        <w:suppressAutoHyphens w:val="0"/>
        <w:spacing w:after="0" w:line="240" w:lineRule="auto"/>
        <w:ind w:left="-72" w:right="13"/>
        <w:jc w:val="right"/>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Исходя</w:t>
      </w:r>
      <w:r w:rsidRPr="00011BF1">
        <w:rPr>
          <w:rFonts w:ascii="Times New Roman" w:eastAsia="Times New Roman" w:hAnsi="Times New Roman" w:cs="Times New Roman"/>
          <w:color w:val="000000"/>
          <w:spacing w:val="22"/>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з</w:t>
      </w:r>
      <w:r w:rsidRPr="00011BF1">
        <w:rPr>
          <w:rFonts w:ascii="Times New Roman" w:eastAsia="Times New Roman" w:hAnsi="Times New Roman" w:cs="Times New Roman"/>
          <w:color w:val="000000"/>
          <w:spacing w:val="19"/>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адач,</w:t>
      </w:r>
      <w:r w:rsidRPr="00011BF1">
        <w:rPr>
          <w:rFonts w:ascii="Times New Roman" w:eastAsia="Times New Roman" w:hAnsi="Times New Roman" w:cs="Times New Roman"/>
          <w:color w:val="000000"/>
          <w:spacing w:val="2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форм</w:t>
      </w:r>
      <w:r w:rsidRPr="00011BF1">
        <w:rPr>
          <w:rFonts w:ascii="Times New Roman" w:eastAsia="Times New Roman" w:hAnsi="Times New Roman" w:cs="Times New Roman"/>
          <w:color w:val="000000"/>
          <w:spacing w:val="2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2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содержания</w:t>
      </w:r>
      <w:r w:rsidRPr="00011BF1">
        <w:rPr>
          <w:rFonts w:ascii="Times New Roman" w:eastAsia="Times New Roman" w:hAnsi="Times New Roman" w:cs="Times New Roman"/>
          <w:color w:val="000000"/>
          <w:spacing w:val="2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
          <w:kern w:val="0"/>
          <w:sz w:val="28"/>
          <w:szCs w:val="28"/>
          <w:lang w:eastAsia="ru-RU"/>
        </w:rPr>
        <w:t>не</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ро</w:t>
      </w:r>
      <w:r w:rsidRPr="00011BF1">
        <w:rPr>
          <w:rFonts w:ascii="Times New Roman" w:eastAsia="Times New Roman" w:hAnsi="Times New Roman" w:cs="Times New Roman"/>
          <w:color w:val="000000"/>
          <w:spacing w:val="1"/>
          <w:kern w:val="0"/>
          <w:sz w:val="28"/>
          <w:szCs w:val="28"/>
          <w:lang w:eastAsia="ru-RU"/>
        </w:rPr>
        <w:t>чн</w:t>
      </w:r>
      <w:r w:rsidRPr="00011BF1">
        <w:rPr>
          <w:rFonts w:ascii="Times New Roman" w:eastAsia="Times New Roman" w:hAnsi="Times New Roman" w:cs="Times New Roman"/>
          <w:color w:val="000000"/>
          <w:kern w:val="0"/>
          <w:sz w:val="28"/>
          <w:szCs w:val="28"/>
          <w:lang w:eastAsia="ru-RU"/>
        </w:rPr>
        <w:t>ой</w:t>
      </w:r>
      <w:r w:rsidRPr="00011BF1">
        <w:rPr>
          <w:rFonts w:ascii="Times New Roman" w:eastAsia="Times New Roman" w:hAnsi="Times New Roman" w:cs="Times New Roman"/>
          <w:color w:val="000000"/>
          <w:spacing w:val="2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ел</w:t>
      </w:r>
      <w:r w:rsidRPr="00011BF1">
        <w:rPr>
          <w:rFonts w:ascii="Times New Roman" w:eastAsia="Times New Roman" w:hAnsi="Times New Roman" w:cs="Times New Roman"/>
          <w:color w:val="000000"/>
          <w:spacing w:val="-1"/>
          <w:kern w:val="0"/>
          <w:sz w:val="28"/>
          <w:szCs w:val="28"/>
          <w:lang w:eastAsia="ru-RU"/>
        </w:rPr>
        <w:t>ь</w:t>
      </w:r>
      <w:r w:rsidRPr="00011BF1">
        <w:rPr>
          <w:rFonts w:ascii="Times New Roman" w:eastAsia="Times New Roman" w:hAnsi="Times New Roman" w:cs="Times New Roman"/>
          <w:color w:val="000000"/>
          <w:kern w:val="0"/>
          <w:sz w:val="28"/>
          <w:szCs w:val="28"/>
          <w:lang w:eastAsia="ru-RU"/>
        </w:rPr>
        <w:t>ности</w:t>
      </w:r>
      <w:r w:rsidRPr="00011BF1">
        <w:rPr>
          <w:rFonts w:ascii="Times New Roman" w:eastAsia="Times New Roman" w:hAnsi="Times New Roman" w:cs="Times New Roman"/>
          <w:color w:val="000000"/>
          <w:spacing w:val="2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для</w:t>
      </w:r>
      <w:r w:rsidRPr="00011BF1">
        <w:rPr>
          <w:rFonts w:ascii="Times New Roman" w:eastAsia="Times New Roman" w:hAnsi="Times New Roman" w:cs="Times New Roman"/>
          <w:color w:val="000000"/>
          <w:spacing w:val="22"/>
          <w:kern w:val="0"/>
          <w:sz w:val="28"/>
          <w:szCs w:val="28"/>
          <w:lang w:eastAsia="ru-RU"/>
        </w:rPr>
        <w:t xml:space="preserve"> </w:t>
      </w:r>
      <w:r w:rsidRPr="00011BF1">
        <w:rPr>
          <w:rFonts w:ascii="Times New Roman" w:eastAsia="Times New Roman" w:hAnsi="Times New Roman" w:cs="Times New Roman"/>
          <w:color w:val="000000"/>
          <w:spacing w:val="-2"/>
          <w:kern w:val="0"/>
          <w:sz w:val="28"/>
          <w:szCs w:val="28"/>
          <w:lang w:eastAsia="ru-RU"/>
        </w:rPr>
        <w:t>е</w:t>
      </w:r>
      <w:r w:rsidRPr="00011BF1">
        <w:rPr>
          <w:rFonts w:ascii="Times New Roman" w:eastAsia="Times New Roman" w:hAnsi="Times New Roman" w:cs="Times New Roman"/>
          <w:color w:val="000000"/>
          <w:kern w:val="0"/>
          <w:sz w:val="28"/>
          <w:szCs w:val="28"/>
          <w:lang w:eastAsia="ru-RU"/>
        </w:rPr>
        <w:t>ё</w:t>
      </w:r>
      <w:r w:rsidRPr="00011BF1">
        <w:rPr>
          <w:rFonts w:ascii="Times New Roman" w:eastAsia="Times New Roman" w:hAnsi="Times New Roman" w:cs="Times New Roman"/>
          <w:color w:val="000000"/>
          <w:spacing w:val="2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реализа</w:t>
      </w:r>
      <w:r w:rsidRPr="00011BF1">
        <w:rPr>
          <w:rFonts w:ascii="Times New Roman" w:eastAsia="Times New Roman" w:hAnsi="Times New Roman" w:cs="Times New Roman"/>
          <w:color w:val="000000"/>
          <w:spacing w:val="1"/>
          <w:kern w:val="0"/>
          <w:sz w:val="28"/>
          <w:szCs w:val="28"/>
          <w:lang w:eastAsia="ru-RU"/>
        </w:rPr>
        <w:t>ц</w:t>
      </w:r>
      <w:r w:rsidRPr="00011BF1">
        <w:rPr>
          <w:rFonts w:ascii="Times New Roman" w:eastAsia="Times New Roman" w:hAnsi="Times New Roman" w:cs="Times New Roman"/>
          <w:color w:val="000000"/>
          <w:kern w:val="0"/>
          <w:sz w:val="28"/>
          <w:szCs w:val="28"/>
          <w:lang w:eastAsia="ru-RU"/>
        </w:rPr>
        <w:t>ии</w:t>
      </w:r>
      <w:r w:rsidRPr="00011BF1">
        <w:rPr>
          <w:rFonts w:ascii="Times New Roman" w:eastAsia="Times New Roman" w:hAnsi="Times New Roman" w:cs="Times New Roman"/>
          <w:color w:val="000000"/>
          <w:spacing w:val="2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ш</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ол</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й</w:t>
      </w:r>
      <w:r w:rsidRPr="00011BF1">
        <w:rPr>
          <w:rFonts w:ascii="Times New Roman" w:eastAsia="Times New Roman" w:hAnsi="Times New Roman" w:cs="Times New Roman"/>
          <w:color w:val="000000"/>
          <w:spacing w:val="21"/>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б</w:t>
      </w:r>
      <w:r w:rsidRPr="00011BF1">
        <w:rPr>
          <w:rFonts w:ascii="Times New Roman" w:eastAsia="Times New Roman" w:hAnsi="Times New Roman" w:cs="Times New Roman"/>
          <w:color w:val="000000"/>
          <w:kern w:val="0"/>
          <w:sz w:val="28"/>
          <w:szCs w:val="28"/>
          <w:lang w:eastAsia="ru-RU"/>
        </w:rPr>
        <w:t>ыла выбр</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5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пти</w:t>
      </w:r>
      <w:r w:rsidRPr="00011BF1">
        <w:rPr>
          <w:rFonts w:ascii="Times New Roman" w:eastAsia="Times New Roman" w:hAnsi="Times New Roman" w:cs="Times New Roman"/>
          <w:color w:val="000000"/>
          <w:kern w:val="0"/>
          <w:sz w:val="28"/>
          <w:szCs w:val="28"/>
          <w:lang w:eastAsia="ru-RU"/>
        </w:rPr>
        <w:t>ми</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ц</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ая</w:t>
      </w:r>
      <w:r w:rsidRPr="00011BF1">
        <w:rPr>
          <w:rFonts w:ascii="Times New Roman" w:eastAsia="Times New Roman" w:hAnsi="Times New Roman" w:cs="Times New Roman"/>
          <w:color w:val="000000"/>
          <w:spacing w:val="15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модель</w:t>
      </w:r>
      <w:r w:rsidRPr="00011BF1">
        <w:rPr>
          <w:rFonts w:ascii="Times New Roman" w:eastAsia="Times New Roman" w:hAnsi="Times New Roman" w:cs="Times New Roman"/>
          <w:color w:val="000000"/>
          <w:spacing w:val="16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орган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з</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ц</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5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
          <w:kern w:val="0"/>
          <w:sz w:val="28"/>
          <w:szCs w:val="28"/>
          <w:lang w:eastAsia="ru-RU"/>
        </w:rPr>
        <w:t>не</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ро</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ой</w:t>
      </w:r>
      <w:r w:rsidRPr="00011BF1">
        <w:rPr>
          <w:rFonts w:ascii="Times New Roman" w:eastAsia="Times New Roman" w:hAnsi="Times New Roman" w:cs="Times New Roman"/>
          <w:color w:val="000000"/>
          <w:spacing w:val="15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ятел</w:t>
      </w:r>
      <w:r w:rsidRPr="00011BF1">
        <w:rPr>
          <w:rFonts w:ascii="Times New Roman" w:eastAsia="Times New Roman" w:hAnsi="Times New Roman" w:cs="Times New Roman"/>
          <w:color w:val="000000"/>
          <w:spacing w:val="1"/>
          <w:kern w:val="0"/>
          <w:sz w:val="28"/>
          <w:szCs w:val="28"/>
          <w:lang w:eastAsia="ru-RU"/>
        </w:rPr>
        <w:t>ьн</w:t>
      </w:r>
      <w:r w:rsidRPr="00011BF1">
        <w:rPr>
          <w:rFonts w:ascii="Times New Roman" w:eastAsia="Times New Roman" w:hAnsi="Times New Roman" w:cs="Times New Roman"/>
          <w:color w:val="000000"/>
          <w:kern w:val="0"/>
          <w:sz w:val="28"/>
          <w:szCs w:val="28"/>
          <w:lang w:eastAsia="ru-RU"/>
        </w:rPr>
        <w:t>ости</w:t>
      </w:r>
      <w:r w:rsidRPr="00011BF1">
        <w:rPr>
          <w:rFonts w:ascii="Times New Roman" w:eastAsia="Times New Roman" w:hAnsi="Times New Roman" w:cs="Times New Roman"/>
          <w:color w:val="000000"/>
          <w:spacing w:val="16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156"/>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5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осно</w:t>
      </w:r>
      <w:r w:rsidRPr="00011BF1">
        <w:rPr>
          <w:rFonts w:ascii="Times New Roman" w:eastAsia="Times New Roman" w:hAnsi="Times New Roman" w:cs="Times New Roman"/>
          <w:color w:val="000000"/>
          <w:spacing w:val="1"/>
          <w:kern w:val="0"/>
          <w:sz w:val="28"/>
          <w:szCs w:val="28"/>
          <w:lang w:eastAsia="ru-RU"/>
        </w:rPr>
        <w:t>в</w:t>
      </w:r>
      <w:r w:rsidRPr="00011BF1">
        <w:rPr>
          <w:rFonts w:ascii="Times New Roman" w:eastAsia="Times New Roman" w:hAnsi="Times New Roman" w:cs="Times New Roman"/>
          <w:color w:val="000000"/>
          <w:kern w:val="0"/>
          <w:sz w:val="28"/>
          <w:szCs w:val="28"/>
          <w:lang w:eastAsia="ru-RU"/>
        </w:rPr>
        <w:t>е</w:t>
      </w:r>
    </w:p>
    <w:p w:rsidR="005111A4" w:rsidRPr="00011BF1" w:rsidRDefault="005111A4" w:rsidP="005111A4">
      <w:pPr>
        <w:suppressAutoHyphens w:val="0"/>
        <w:spacing w:after="14" w:line="120" w:lineRule="exact"/>
        <w:rPr>
          <w:rFonts w:ascii="Times New Roman" w:eastAsia="Times New Roman" w:hAnsi="Times New Roman" w:cs="Times New Roman"/>
          <w:color w:val="auto"/>
          <w:kern w:val="0"/>
          <w:sz w:val="28"/>
          <w:szCs w:val="28"/>
          <w:lang w:eastAsia="ru-RU"/>
        </w:rPr>
      </w:pPr>
    </w:p>
    <w:p w:rsidR="005111A4" w:rsidRPr="00011BF1" w:rsidRDefault="005111A4" w:rsidP="005111A4">
      <w:pPr>
        <w:widowControl w:val="0"/>
        <w:suppressAutoHyphens w:val="0"/>
        <w:spacing w:after="0" w:line="240" w:lineRule="auto"/>
        <w:ind w:right="-53"/>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оп</w:t>
      </w:r>
      <w:r w:rsidRPr="00011BF1">
        <w:rPr>
          <w:rFonts w:ascii="Times New Roman" w:eastAsia="Times New Roman" w:hAnsi="Times New Roman" w:cs="Times New Roman"/>
          <w:color w:val="000000"/>
          <w:spacing w:val="1"/>
          <w:kern w:val="0"/>
          <w:sz w:val="28"/>
          <w:szCs w:val="28"/>
          <w:lang w:eastAsia="ru-RU"/>
        </w:rPr>
        <w:t>ти</w:t>
      </w:r>
      <w:r w:rsidRPr="00011BF1">
        <w:rPr>
          <w:rFonts w:ascii="Times New Roman" w:eastAsia="Times New Roman" w:hAnsi="Times New Roman" w:cs="Times New Roman"/>
          <w:color w:val="000000"/>
          <w:kern w:val="0"/>
          <w:sz w:val="28"/>
          <w:szCs w:val="28"/>
          <w:lang w:eastAsia="ru-RU"/>
        </w:rPr>
        <w:t>м</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за</w:t>
      </w:r>
      <w:r w:rsidRPr="00011BF1">
        <w:rPr>
          <w:rFonts w:ascii="Times New Roman" w:eastAsia="Times New Roman" w:hAnsi="Times New Roman" w:cs="Times New Roman"/>
          <w:color w:val="000000"/>
          <w:spacing w:val="-1"/>
          <w:kern w:val="0"/>
          <w:sz w:val="28"/>
          <w:szCs w:val="28"/>
          <w:lang w:eastAsia="ru-RU"/>
        </w:rPr>
        <w:t>ц</w:t>
      </w:r>
      <w:r w:rsidRPr="00011BF1">
        <w:rPr>
          <w:rFonts w:ascii="Times New Roman" w:eastAsia="Times New Roman" w:hAnsi="Times New Roman" w:cs="Times New Roman"/>
          <w:color w:val="000000"/>
          <w:kern w:val="0"/>
          <w:sz w:val="28"/>
          <w:szCs w:val="28"/>
          <w:lang w:eastAsia="ru-RU"/>
        </w:rPr>
        <w:t>ии</w:t>
      </w:r>
      <w:r w:rsidRPr="00011BF1">
        <w:rPr>
          <w:rFonts w:ascii="Times New Roman" w:eastAsia="Times New Roman" w:hAnsi="Times New Roman" w:cs="Times New Roman"/>
          <w:color w:val="000000"/>
          <w:spacing w:val="16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
          <w:kern w:val="0"/>
          <w:sz w:val="28"/>
          <w:szCs w:val="28"/>
          <w:lang w:eastAsia="ru-RU"/>
        </w:rPr>
        <w:t>се</w:t>
      </w:r>
      <w:r w:rsidRPr="00011BF1">
        <w:rPr>
          <w:rFonts w:ascii="Times New Roman" w:eastAsia="Times New Roman" w:hAnsi="Times New Roman" w:cs="Times New Roman"/>
          <w:color w:val="000000"/>
          <w:kern w:val="0"/>
          <w:sz w:val="28"/>
          <w:szCs w:val="28"/>
          <w:lang w:eastAsia="ru-RU"/>
        </w:rPr>
        <w:t>х</w:t>
      </w:r>
      <w:r w:rsidRPr="00011BF1">
        <w:rPr>
          <w:rFonts w:ascii="Times New Roman" w:eastAsia="Times New Roman" w:hAnsi="Times New Roman" w:cs="Times New Roman"/>
          <w:color w:val="000000"/>
          <w:spacing w:val="16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3"/>
          <w:kern w:val="0"/>
          <w:sz w:val="28"/>
          <w:szCs w:val="28"/>
          <w:lang w:eastAsia="ru-RU"/>
        </w:rPr>
        <w:t>н</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1"/>
          <w:kern w:val="0"/>
          <w:sz w:val="28"/>
          <w:szCs w:val="28"/>
          <w:lang w:eastAsia="ru-RU"/>
        </w:rPr>
        <w:t>р</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1"/>
          <w:kern w:val="0"/>
          <w:sz w:val="28"/>
          <w:szCs w:val="28"/>
          <w:lang w:eastAsia="ru-RU"/>
        </w:rPr>
        <w:t>нн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х</w:t>
      </w:r>
      <w:r w:rsidRPr="00011BF1">
        <w:rPr>
          <w:rFonts w:ascii="Times New Roman" w:eastAsia="Times New Roman" w:hAnsi="Times New Roman" w:cs="Times New Roman"/>
          <w:color w:val="000000"/>
          <w:spacing w:val="16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рес</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рсов</w:t>
      </w:r>
      <w:r w:rsidRPr="00011BF1">
        <w:rPr>
          <w:rFonts w:ascii="Times New Roman" w:eastAsia="Times New Roman" w:hAnsi="Times New Roman" w:cs="Times New Roman"/>
          <w:color w:val="000000"/>
          <w:spacing w:val="16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образователь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ого</w:t>
      </w:r>
      <w:r w:rsidRPr="00011BF1">
        <w:rPr>
          <w:rFonts w:ascii="Times New Roman" w:eastAsia="Times New Roman" w:hAnsi="Times New Roman" w:cs="Times New Roman"/>
          <w:color w:val="000000"/>
          <w:spacing w:val="168"/>
          <w:kern w:val="0"/>
          <w:sz w:val="28"/>
          <w:szCs w:val="28"/>
          <w:lang w:eastAsia="ru-RU"/>
        </w:rPr>
        <w:t xml:space="preserve"> </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режден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16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Дан</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ая</w:t>
      </w:r>
      <w:r w:rsidRPr="00011BF1">
        <w:rPr>
          <w:rFonts w:ascii="Times New Roman" w:eastAsia="Times New Roman" w:hAnsi="Times New Roman" w:cs="Times New Roman"/>
          <w:color w:val="000000"/>
          <w:spacing w:val="16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м</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дель пред</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олага</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 xml:space="preserve">т, что в </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ё</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ре</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л</w:t>
      </w:r>
      <w:r w:rsidRPr="00011BF1">
        <w:rPr>
          <w:rFonts w:ascii="Times New Roman" w:eastAsia="Times New Roman" w:hAnsi="Times New Roman" w:cs="Times New Roman"/>
          <w:color w:val="000000"/>
          <w:spacing w:val="1"/>
          <w:kern w:val="0"/>
          <w:sz w:val="28"/>
          <w:szCs w:val="28"/>
          <w:lang w:eastAsia="ru-RU"/>
        </w:rPr>
        <w:t>из</w:t>
      </w:r>
      <w:r w:rsidRPr="00011BF1">
        <w:rPr>
          <w:rFonts w:ascii="Times New Roman" w:eastAsia="Times New Roman" w:hAnsi="Times New Roman" w:cs="Times New Roman"/>
          <w:color w:val="000000"/>
          <w:kern w:val="0"/>
          <w:sz w:val="28"/>
          <w:szCs w:val="28"/>
          <w:lang w:eastAsia="ru-RU"/>
        </w:rPr>
        <w:t>ац</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прин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 xml:space="preserve">мают </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е все педагогич</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ск</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е р</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бот</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ики</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 xml:space="preserve">школы </w:t>
      </w:r>
      <w:r w:rsidRPr="00011BF1">
        <w:rPr>
          <w:rFonts w:ascii="Times New Roman" w:eastAsia="Times New Roman" w:hAnsi="Times New Roman" w:cs="Times New Roman"/>
          <w:color w:val="000000"/>
          <w:spacing w:val="1"/>
          <w:kern w:val="0"/>
          <w:sz w:val="28"/>
          <w:szCs w:val="28"/>
          <w:lang w:eastAsia="ru-RU"/>
        </w:rPr>
        <w:t>(</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теля,</w:t>
      </w:r>
      <w:r w:rsidRPr="00011BF1">
        <w:rPr>
          <w:rFonts w:ascii="Times New Roman" w:eastAsia="Times New Roman" w:hAnsi="Times New Roman" w:cs="Times New Roman"/>
          <w:color w:val="000000"/>
          <w:spacing w:val="93"/>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едагог-б</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бл</w:t>
      </w:r>
      <w:r w:rsidRPr="00011BF1">
        <w:rPr>
          <w:rFonts w:ascii="Times New Roman" w:eastAsia="Times New Roman" w:hAnsi="Times New Roman" w:cs="Times New Roman"/>
          <w:color w:val="000000"/>
          <w:spacing w:val="2"/>
          <w:kern w:val="0"/>
          <w:sz w:val="28"/>
          <w:szCs w:val="28"/>
          <w:lang w:eastAsia="ru-RU"/>
        </w:rPr>
        <w:t>и</w:t>
      </w:r>
      <w:r w:rsidRPr="00011BF1">
        <w:rPr>
          <w:rFonts w:ascii="Times New Roman" w:eastAsia="Times New Roman" w:hAnsi="Times New Roman" w:cs="Times New Roman"/>
          <w:color w:val="000000"/>
          <w:kern w:val="0"/>
          <w:sz w:val="28"/>
          <w:szCs w:val="28"/>
          <w:lang w:eastAsia="ru-RU"/>
        </w:rPr>
        <w:t>отекарь,</w:t>
      </w:r>
      <w:r w:rsidRPr="00011BF1">
        <w:rPr>
          <w:rFonts w:ascii="Times New Roman" w:eastAsia="Times New Roman" w:hAnsi="Times New Roman" w:cs="Times New Roman"/>
          <w:color w:val="000000"/>
          <w:spacing w:val="97"/>
          <w:kern w:val="0"/>
          <w:sz w:val="28"/>
          <w:szCs w:val="28"/>
          <w:lang w:eastAsia="ru-RU"/>
        </w:rPr>
        <w:t xml:space="preserve"> </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ель</w:t>
      </w:r>
      <w:r w:rsidRPr="00011BF1">
        <w:rPr>
          <w:rFonts w:ascii="Times New Roman" w:eastAsia="Times New Roman" w:hAnsi="Times New Roman" w:cs="Times New Roman"/>
          <w:color w:val="000000"/>
          <w:spacing w:val="9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физ</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ческой</w:t>
      </w:r>
      <w:r w:rsidRPr="00011BF1">
        <w:rPr>
          <w:rFonts w:ascii="Times New Roman" w:eastAsia="Times New Roman" w:hAnsi="Times New Roman" w:cs="Times New Roman"/>
          <w:color w:val="000000"/>
          <w:spacing w:val="92"/>
          <w:kern w:val="0"/>
          <w:sz w:val="28"/>
          <w:szCs w:val="28"/>
          <w:lang w:eastAsia="ru-RU"/>
        </w:rPr>
        <w:t xml:space="preserve"> </w:t>
      </w:r>
      <w:r w:rsidRPr="00011BF1">
        <w:rPr>
          <w:rFonts w:ascii="Times New Roman" w:eastAsia="Times New Roman" w:hAnsi="Times New Roman" w:cs="Times New Roman"/>
          <w:color w:val="000000"/>
          <w:spacing w:val="3"/>
          <w:kern w:val="0"/>
          <w:sz w:val="28"/>
          <w:szCs w:val="28"/>
          <w:lang w:eastAsia="ru-RU"/>
        </w:rPr>
        <w:t>к</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ль</w:t>
      </w:r>
      <w:r w:rsidRPr="00011BF1">
        <w:rPr>
          <w:rFonts w:ascii="Times New Roman" w:eastAsia="Times New Roman" w:hAnsi="Times New Roman" w:cs="Times New Roman"/>
          <w:color w:val="000000"/>
          <w:spacing w:val="5"/>
          <w:kern w:val="0"/>
          <w:sz w:val="28"/>
          <w:szCs w:val="28"/>
          <w:lang w:eastAsia="ru-RU"/>
        </w:rPr>
        <w:t>т</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ры,</w:t>
      </w:r>
      <w:r w:rsidRPr="00011BF1">
        <w:rPr>
          <w:rFonts w:ascii="Times New Roman" w:eastAsia="Times New Roman" w:hAnsi="Times New Roman" w:cs="Times New Roman"/>
          <w:color w:val="000000"/>
          <w:spacing w:val="92"/>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едаго</w:t>
      </w:r>
      <w:r w:rsidRPr="00011BF1">
        <w:rPr>
          <w:rFonts w:ascii="Times New Roman" w:eastAsia="Times New Roman" w:hAnsi="Times New Roman" w:cs="Times New Roman"/>
          <w:color w:val="000000"/>
          <w:spacing w:val="5"/>
          <w:kern w:val="0"/>
          <w:sz w:val="28"/>
          <w:szCs w:val="28"/>
          <w:lang w:eastAsia="ru-RU"/>
        </w:rPr>
        <w:t>г</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93"/>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си</w:t>
      </w:r>
      <w:r w:rsidRPr="00011BF1">
        <w:rPr>
          <w:rFonts w:ascii="Times New Roman" w:eastAsia="Times New Roman" w:hAnsi="Times New Roman" w:cs="Times New Roman"/>
          <w:color w:val="000000"/>
          <w:spacing w:val="2"/>
          <w:kern w:val="0"/>
          <w:sz w:val="28"/>
          <w:szCs w:val="28"/>
          <w:lang w:eastAsia="ru-RU"/>
        </w:rPr>
        <w:t>х</w:t>
      </w:r>
      <w:r w:rsidRPr="00011BF1">
        <w:rPr>
          <w:rFonts w:ascii="Times New Roman" w:eastAsia="Times New Roman" w:hAnsi="Times New Roman" w:cs="Times New Roman"/>
          <w:color w:val="000000"/>
          <w:kern w:val="0"/>
          <w:sz w:val="28"/>
          <w:szCs w:val="28"/>
          <w:lang w:eastAsia="ru-RU"/>
        </w:rPr>
        <w:t>олог,</w:t>
      </w:r>
      <w:r w:rsidRPr="00011BF1">
        <w:rPr>
          <w:rFonts w:ascii="Times New Roman" w:eastAsia="Times New Roman" w:hAnsi="Times New Roman" w:cs="Times New Roman"/>
          <w:color w:val="000000"/>
          <w:spacing w:val="94"/>
          <w:kern w:val="0"/>
          <w:sz w:val="28"/>
          <w:szCs w:val="28"/>
          <w:lang w:eastAsia="ru-RU"/>
        </w:rPr>
        <w:t xml:space="preserve"> </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 xml:space="preserve">тель </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зыки</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w:t>
      </w:r>
      <w:r w:rsidRPr="00011BF1">
        <w:rPr>
          <w:rFonts w:ascii="Times New Roman" w:eastAsia="Times New Roman" w:hAnsi="Times New Roman" w:cs="Times New Roman"/>
          <w:color w:val="000000"/>
          <w:spacing w:val="3"/>
          <w:kern w:val="0"/>
          <w:sz w:val="28"/>
          <w:szCs w:val="28"/>
          <w:lang w:eastAsia="ru-RU"/>
        </w:rPr>
        <w:t>р</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гие).</w:t>
      </w:r>
    </w:p>
    <w:p w:rsidR="005111A4" w:rsidRPr="00011BF1" w:rsidRDefault="005111A4" w:rsidP="005111A4">
      <w:pPr>
        <w:widowControl w:val="0"/>
        <w:tabs>
          <w:tab w:val="left" w:pos="2890"/>
          <w:tab w:val="left" w:pos="3616"/>
          <w:tab w:val="left" w:pos="4962"/>
          <w:tab w:val="left" w:pos="6192"/>
          <w:tab w:val="left" w:pos="7844"/>
          <w:tab w:val="left" w:pos="8818"/>
          <w:tab w:val="left" w:pos="9945"/>
        </w:tabs>
        <w:suppressAutoHyphens w:val="0"/>
        <w:spacing w:after="0" w:line="240" w:lineRule="auto"/>
        <w:ind w:right="-50" w:firstLine="708"/>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Коорд</w:t>
      </w:r>
      <w:r w:rsidRPr="00011BF1">
        <w:rPr>
          <w:rFonts w:ascii="Times New Roman" w:eastAsia="Times New Roman" w:hAnsi="Times New Roman" w:cs="Times New Roman"/>
          <w:color w:val="000000"/>
          <w:spacing w:val="2"/>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3"/>
          <w:kern w:val="0"/>
          <w:sz w:val="28"/>
          <w:szCs w:val="28"/>
          <w:lang w:eastAsia="ru-RU"/>
        </w:rPr>
        <w:t>р</w:t>
      </w:r>
      <w:r w:rsidRPr="00011BF1">
        <w:rPr>
          <w:rFonts w:ascii="Times New Roman" w:eastAsia="Times New Roman" w:hAnsi="Times New Roman" w:cs="Times New Roman"/>
          <w:color w:val="000000"/>
          <w:spacing w:val="-7"/>
          <w:kern w:val="0"/>
          <w:sz w:val="28"/>
          <w:szCs w:val="28"/>
          <w:lang w:eastAsia="ru-RU"/>
        </w:rPr>
        <w:t>у</w:t>
      </w:r>
      <w:r w:rsidRPr="00011BF1">
        <w:rPr>
          <w:rFonts w:ascii="Times New Roman" w:eastAsia="Times New Roman" w:hAnsi="Times New Roman" w:cs="Times New Roman"/>
          <w:color w:val="000000"/>
          <w:kern w:val="0"/>
          <w:sz w:val="28"/>
          <w:szCs w:val="28"/>
          <w:lang w:eastAsia="ru-RU"/>
        </w:rPr>
        <w:t>ю</w:t>
      </w:r>
      <w:r w:rsidRPr="00011BF1">
        <w:rPr>
          <w:rFonts w:ascii="Times New Roman" w:eastAsia="Times New Roman" w:hAnsi="Times New Roman" w:cs="Times New Roman"/>
          <w:color w:val="000000"/>
          <w:spacing w:val="4"/>
          <w:kern w:val="0"/>
          <w:sz w:val="28"/>
          <w:szCs w:val="28"/>
          <w:lang w:eastAsia="ru-RU"/>
        </w:rPr>
        <w:t>щ</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ю</w:t>
      </w:r>
      <w:r w:rsidRPr="00011BF1">
        <w:rPr>
          <w:rFonts w:ascii="Times New Roman" w:eastAsia="Times New Roman" w:hAnsi="Times New Roman" w:cs="Times New Roman"/>
          <w:color w:val="000000"/>
          <w:kern w:val="0"/>
          <w:sz w:val="28"/>
          <w:szCs w:val="28"/>
          <w:lang w:eastAsia="ru-RU"/>
        </w:rPr>
        <w:tab/>
        <w:t>р</w:t>
      </w:r>
      <w:r w:rsidRPr="00011BF1">
        <w:rPr>
          <w:rFonts w:ascii="Times New Roman" w:eastAsia="Times New Roman" w:hAnsi="Times New Roman" w:cs="Times New Roman"/>
          <w:color w:val="000000"/>
          <w:spacing w:val="2"/>
          <w:kern w:val="0"/>
          <w:sz w:val="28"/>
          <w:szCs w:val="28"/>
          <w:lang w:eastAsia="ru-RU"/>
        </w:rPr>
        <w:t>о</w:t>
      </w:r>
      <w:r w:rsidRPr="00011BF1">
        <w:rPr>
          <w:rFonts w:ascii="Times New Roman" w:eastAsia="Times New Roman" w:hAnsi="Times New Roman" w:cs="Times New Roman"/>
          <w:color w:val="000000"/>
          <w:kern w:val="0"/>
          <w:sz w:val="28"/>
          <w:szCs w:val="28"/>
          <w:lang w:eastAsia="ru-RU"/>
        </w:rPr>
        <w:t>ль</w:t>
      </w:r>
      <w:r w:rsidRPr="00011BF1">
        <w:rPr>
          <w:rFonts w:ascii="Times New Roman" w:eastAsia="Times New Roman" w:hAnsi="Times New Roman" w:cs="Times New Roman"/>
          <w:color w:val="000000"/>
          <w:kern w:val="0"/>
          <w:sz w:val="28"/>
          <w:szCs w:val="28"/>
          <w:lang w:eastAsia="ru-RU"/>
        </w:rPr>
        <w:tab/>
        <w:t>выпол</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яет</w:t>
      </w:r>
      <w:r w:rsidRPr="00011BF1">
        <w:rPr>
          <w:rFonts w:ascii="Times New Roman" w:eastAsia="Times New Roman" w:hAnsi="Times New Roman" w:cs="Times New Roman"/>
          <w:color w:val="000000"/>
          <w:kern w:val="0"/>
          <w:sz w:val="28"/>
          <w:szCs w:val="28"/>
          <w:lang w:eastAsia="ru-RU"/>
        </w:rPr>
        <w:tab/>
        <w:t>класс</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ый</w:t>
      </w:r>
      <w:r w:rsidRPr="00011BF1">
        <w:rPr>
          <w:rFonts w:ascii="Times New Roman" w:eastAsia="Times New Roman" w:hAnsi="Times New Roman" w:cs="Times New Roman"/>
          <w:color w:val="000000"/>
          <w:kern w:val="0"/>
          <w:sz w:val="28"/>
          <w:szCs w:val="28"/>
          <w:lang w:eastAsia="ru-RU"/>
        </w:rPr>
        <w:tab/>
      </w:r>
      <w:r w:rsidRPr="00011BF1">
        <w:rPr>
          <w:rFonts w:ascii="Times New Roman" w:eastAsia="Times New Roman" w:hAnsi="Times New Roman" w:cs="Times New Roman"/>
          <w:color w:val="000000"/>
          <w:spacing w:val="2"/>
          <w:kern w:val="0"/>
          <w:sz w:val="28"/>
          <w:szCs w:val="28"/>
          <w:lang w:eastAsia="ru-RU"/>
        </w:rPr>
        <w:t>р</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ководитель</w:t>
      </w:r>
      <w:r w:rsidRPr="00011BF1">
        <w:rPr>
          <w:rFonts w:ascii="Times New Roman" w:eastAsia="Times New Roman" w:hAnsi="Times New Roman" w:cs="Times New Roman"/>
          <w:color w:val="000000"/>
          <w:kern w:val="0"/>
          <w:sz w:val="28"/>
          <w:szCs w:val="28"/>
          <w:lang w:eastAsia="ru-RU"/>
        </w:rPr>
        <w:tab/>
        <w:t>клас</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kern w:val="0"/>
          <w:sz w:val="28"/>
          <w:szCs w:val="28"/>
          <w:lang w:eastAsia="ru-RU"/>
        </w:rPr>
        <w:tab/>
        <w:t>кот</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рый</w:t>
      </w:r>
      <w:r w:rsidRPr="00011BF1">
        <w:rPr>
          <w:rFonts w:ascii="Times New Roman" w:eastAsia="Times New Roman" w:hAnsi="Times New Roman" w:cs="Times New Roman"/>
          <w:color w:val="000000"/>
          <w:kern w:val="0"/>
          <w:sz w:val="28"/>
          <w:szCs w:val="28"/>
          <w:lang w:eastAsia="ru-RU"/>
        </w:rPr>
        <w:tab/>
        <w:t>в соотв</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тствии</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 xml:space="preserve">со </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 xml:space="preserve">воими </w:t>
      </w:r>
      <w:r w:rsidRPr="00011BF1">
        <w:rPr>
          <w:rFonts w:ascii="Times New Roman" w:eastAsia="Times New Roman" w:hAnsi="Times New Roman" w:cs="Times New Roman"/>
          <w:color w:val="000000"/>
          <w:spacing w:val="3"/>
          <w:kern w:val="0"/>
          <w:sz w:val="28"/>
          <w:szCs w:val="28"/>
          <w:lang w:eastAsia="ru-RU"/>
        </w:rPr>
        <w:t>ф</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кци</w:t>
      </w:r>
      <w:r w:rsidRPr="00011BF1">
        <w:rPr>
          <w:rFonts w:ascii="Times New Roman" w:eastAsia="Times New Roman" w:hAnsi="Times New Roman" w:cs="Times New Roman"/>
          <w:color w:val="000000"/>
          <w:kern w:val="0"/>
          <w:sz w:val="28"/>
          <w:szCs w:val="28"/>
          <w:lang w:eastAsia="ru-RU"/>
        </w:rPr>
        <w:t>ями</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 xml:space="preserve">и </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адач</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ми:</w:t>
      </w:r>
    </w:p>
    <w:p w:rsidR="005111A4" w:rsidRPr="00011BF1" w:rsidRDefault="005111A4" w:rsidP="005111A4">
      <w:pPr>
        <w:widowControl w:val="0"/>
        <w:suppressAutoHyphens w:val="0"/>
        <w:spacing w:after="0" w:line="240" w:lineRule="auto"/>
        <w:ind w:right="-54" w:firstLine="708"/>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7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взаимоде</w:t>
      </w:r>
      <w:r w:rsidRPr="00011BF1">
        <w:rPr>
          <w:rFonts w:ascii="Times New Roman" w:eastAsia="Times New Roman" w:hAnsi="Times New Roman" w:cs="Times New Roman"/>
          <w:color w:val="000000"/>
          <w:spacing w:val="1"/>
          <w:kern w:val="0"/>
          <w:sz w:val="28"/>
          <w:szCs w:val="28"/>
          <w:lang w:eastAsia="ru-RU"/>
        </w:rPr>
        <w:t>й</w:t>
      </w:r>
      <w:r w:rsidRPr="00011BF1">
        <w:rPr>
          <w:rFonts w:ascii="Times New Roman" w:eastAsia="Times New Roman" w:hAnsi="Times New Roman" w:cs="Times New Roman"/>
          <w:color w:val="000000"/>
          <w:kern w:val="0"/>
          <w:sz w:val="28"/>
          <w:szCs w:val="28"/>
          <w:lang w:eastAsia="ru-RU"/>
        </w:rPr>
        <w:t>ст</w:t>
      </w:r>
      <w:r w:rsidRPr="00011BF1">
        <w:rPr>
          <w:rFonts w:ascii="Times New Roman" w:eastAsia="Times New Roman" w:hAnsi="Times New Roman" w:cs="Times New Roman"/>
          <w:color w:val="000000"/>
          <w:spacing w:val="1"/>
          <w:kern w:val="0"/>
          <w:sz w:val="28"/>
          <w:szCs w:val="28"/>
          <w:lang w:eastAsia="ru-RU"/>
        </w:rPr>
        <w:t>в</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7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w:t>
      </w:r>
      <w:r w:rsidRPr="00011BF1">
        <w:rPr>
          <w:rFonts w:ascii="Times New Roman" w:eastAsia="Times New Roman" w:hAnsi="Times New Roman" w:cs="Times New Roman"/>
          <w:color w:val="000000"/>
          <w:spacing w:val="73"/>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едагогиче</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к</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ми</w:t>
      </w:r>
      <w:r w:rsidRPr="00011BF1">
        <w:rPr>
          <w:rFonts w:ascii="Times New Roman" w:eastAsia="Times New Roman" w:hAnsi="Times New Roman" w:cs="Times New Roman"/>
          <w:color w:val="000000"/>
          <w:spacing w:val="7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работ</w:t>
      </w:r>
      <w:r w:rsidRPr="00011BF1">
        <w:rPr>
          <w:rFonts w:ascii="Times New Roman" w:eastAsia="Times New Roman" w:hAnsi="Times New Roman" w:cs="Times New Roman"/>
          <w:color w:val="000000"/>
          <w:spacing w:val="1"/>
          <w:kern w:val="0"/>
          <w:sz w:val="28"/>
          <w:szCs w:val="28"/>
          <w:lang w:eastAsia="ru-RU"/>
        </w:rPr>
        <w:t>ник</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7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73"/>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акже</w:t>
      </w:r>
      <w:r w:rsidRPr="00011BF1">
        <w:rPr>
          <w:rFonts w:ascii="Times New Roman" w:eastAsia="Times New Roman" w:hAnsi="Times New Roman" w:cs="Times New Roman"/>
          <w:color w:val="000000"/>
          <w:spacing w:val="76"/>
          <w:kern w:val="0"/>
          <w:sz w:val="28"/>
          <w:szCs w:val="28"/>
          <w:lang w:eastAsia="ru-RU"/>
        </w:rPr>
        <w:t xml:space="preserve"> </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че</w:t>
      </w:r>
      <w:r w:rsidRPr="00011BF1">
        <w:rPr>
          <w:rFonts w:ascii="Times New Roman" w:eastAsia="Times New Roman" w:hAnsi="Times New Roman" w:cs="Times New Roman"/>
          <w:color w:val="000000"/>
          <w:spacing w:val="2"/>
          <w:kern w:val="0"/>
          <w:sz w:val="28"/>
          <w:szCs w:val="28"/>
          <w:lang w:eastAsia="ru-RU"/>
        </w:rPr>
        <w:t>б</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spacing w:val="8"/>
          <w:kern w:val="0"/>
          <w:sz w:val="28"/>
          <w:szCs w:val="28"/>
          <w:lang w:eastAsia="ru-RU"/>
        </w:rPr>
        <w:t>о</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помогатель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ым персоналом общеобр</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ов</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ого</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чрежден</w:t>
      </w:r>
      <w:r w:rsidRPr="00011BF1">
        <w:rPr>
          <w:rFonts w:ascii="Times New Roman" w:eastAsia="Times New Roman" w:hAnsi="Times New Roman" w:cs="Times New Roman"/>
          <w:color w:val="000000"/>
          <w:spacing w:val="3"/>
          <w:kern w:val="0"/>
          <w:sz w:val="28"/>
          <w:szCs w:val="28"/>
          <w:lang w:eastAsia="ru-RU"/>
        </w:rPr>
        <w:t>и</w:t>
      </w:r>
      <w:r w:rsidRPr="00011BF1">
        <w:rPr>
          <w:rFonts w:ascii="Times New Roman" w:eastAsia="Times New Roman" w:hAnsi="Times New Roman" w:cs="Times New Roman"/>
          <w:color w:val="000000"/>
          <w:kern w:val="0"/>
          <w:sz w:val="28"/>
          <w:szCs w:val="28"/>
          <w:lang w:eastAsia="ru-RU"/>
        </w:rPr>
        <w:t>я;</w:t>
      </w:r>
    </w:p>
    <w:p w:rsidR="005111A4" w:rsidRPr="00011BF1" w:rsidRDefault="005111A4" w:rsidP="005111A4">
      <w:pPr>
        <w:widowControl w:val="0"/>
        <w:tabs>
          <w:tab w:val="left" w:pos="1051"/>
          <w:tab w:val="left" w:pos="2437"/>
          <w:tab w:val="left" w:pos="2811"/>
          <w:tab w:val="left" w:pos="3734"/>
          <w:tab w:val="left" w:pos="5755"/>
          <w:tab w:val="left" w:pos="6890"/>
          <w:tab w:val="left" w:pos="8539"/>
          <w:tab w:val="left" w:pos="9151"/>
        </w:tabs>
        <w:suppressAutoHyphens w:val="0"/>
        <w:spacing w:after="0" w:line="238" w:lineRule="auto"/>
        <w:ind w:right="-9" w:firstLine="708"/>
        <w:jc w:val="both"/>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lastRenderedPageBreak/>
        <w:t>•</w:t>
      </w:r>
      <w:r w:rsidRPr="00011BF1">
        <w:rPr>
          <w:rFonts w:ascii="Times New Roman" w:eastAsia="Times New Roman" w:hAnsi="Times New Roman" w:cs="Times New Roman"/>
          <w:color w:val="000000"/>
          <w:kern w:val="0"/>
          <w:sz w:val="28"/>
          <w:szCs w:val="28"/>
          <w:lang w:eastAsia="ru-RU"/>
        </w:rPr>
        <w:tab/>
        <w:t>орган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3"/>
          <w:kern w:val="0"/>
          <w:sz w:val="28"/>
          <w:szCs w:val="28"/>
          <w:lang w:eastAsia="ru-RU"/>
        </w:rPr>
        <w:t>з</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kern w:val="0"/>
          <w:sz w:val="28"/>
          <w:szCs w:val="28"/>
          <w:lang w:eastAsia="ru-RU"/>
        </w:rPr>
        <w:tab/>
        <w:t>в</w:t>
      </w:r>
      <w:r w:rsidRPr="00011BF1">
        <w:rPr>
          <w:rFonts w:ascii="Times New Roman" w:eastAsia="Times New Roman" w:hAnsi="Times New Roman" w:cs="Times New Roman"/>
          <w:color w:val="000000"/>
          <w:kern w:val="0"/>
          <w:sz w:val="28"/>
          <w:szCs w:val="28"/>
          <w:lang w:eastAsia="ru-RU"/>
        </w:rPr>
        <w:tab/>
        <w:t>кл</w:t>
      </w:r>
      <w:r w:rsidRPr="00011BF1">
        <w:rPr>
          <w:rFonts w:ascii="Times New Roman" w:eastAsia="Times New Roman" w:hAnsi="Times New Roman" w:cs="Times New Roman"/>
          <w:color w:val="000000"/>
          <w:spacing w:val="2"/>
          <w:kern w:val="0"/>
          <w:sz w:val="28"/>
          <w:szCs w:val="28"/>
          <w:lang w:eastAsia="ru-RU"/>
        </w:rPr>
        <w:t>а</w:t>
      </w:r>
      <w:r w:rsidRPr="00011BF1">
        <w:rPr>
          <w:rFonts w:ascii="Times New Roman" w:eastAsia="Times New Roman" w:hAnsi="Times New Roman" w:cs="Times New Roman"/>
          <w:color w:val="000000"/>
          <w:kern w:val="0"/>
          <w:sz w:val="28"/>
          <w:szCs w:val="28"/>
          <w:lang w:eastAsia="ru-RU"/>
        </w:rPr>
        <w:t>с</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kern w:val="0"/>
          <w:sz w:val="28"/>
          <w:szCs w:val="28"/>
          <w:lang w:eastAsia="ru-RU"/>
        </w:rPr>
        <w:tab/>
        <w:t>образователь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ый</w:t>
      </w:r>
      <w:r w:rsidRPr="00011BF1">
        <w:rPr>
          <w:rFonts w:ascii="Times New Roman" w:eastAsia="Times New Roman" w:hAnsi="Times New Roman" w:cs="Times New Roman"/>
          <w:color w:val="000000"/>
          <w:kern w:val="0"/>
          <w:sz w:val="28"/>
          <w:szCs w:val="28"/>
          <w:lang w:eastAsia="ru-RU"/>
        </w:rPr>
        <w:tab/>
        <w:t>про</w:t>
      </w:r>
      <w:r w:rsidRPr="00011BF1">
        <w:rPr>
          <w:rFonts w:ascii="Times New Roman" w:eastAsia="Times New Roman" w:hAnsi="Times New Roman" w:cs="Times New Roman"/>
          <w:color w:val="000000"/>
          <w:spacing w:val="1"/>
          <w:kern w:val="0"/>
          <w:sz w:val="28"/>
          <w:szCs w:val="28"/>
          <w:lang w:eastAsia="ru-RU"/>
        </w:rPr>
        <w:t>ц</w:t>
      </w:r>
      <w:r w:rsidRPr="00011BF1">
        <w:rPr>
          <w:rFonts w:ascii="Times New Roman" w:eastAsia="Times New Roman" w:hAnsi="Times New Roman" w:cs="Times New Roman"/>
          <w:color w:val="000000"/>
          <w:kern w:val="0"/>
          <w:sz w:val="28"/>
          <w:szCs w:val="28"/>
          <w:lang w:eastAsia="ru-RU"/>
        </w:rPr>
        <w:t>ес</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kern w:val="0"/>
          <w:sz w:val="28"/>
          <w:szCs w:val="28"/>
          <w:lang w:eastAsia="ru-RU"/>
        </w:rPr>
        <w:tab/>
        <w:t>оп</w:t>
      </w:r>
      <w:r w:rsidRPr="00011BF1">
        <w:rPr>
          <w:rFonts w:ascii="Times New Roman" w:eastAsia="Times New Roman" w:hAnsi="Times New Roman" w:cs="Times New Roman"/>
          <w:color w:val="000000"/>
          <w:spacing w:val="1"/>
          <w:kern w:val="0"/>
          <w:sz w:val="28"/>
          <w:szCs w:val="28"/>
          <w:lang w:eastAsia="ru-RU"/>
        </w:rPr>
        <w:t>ти</w:t>
      </w:r>
      <w:r w:rsidRPr="00011BF1">
        <w:rPr>
          <w:rFonts w:ascii="Times New Roman" w:eastAsia="Times New Roman" w:hAnsi="Times New Roman" w:cs="Times New Roman"/>
          <w:color w:val="000000"/>
          <w:kern w:val="0"/>
          <w:sz w:val="28"/>
          <w:szCs w:val="28"/>
          <w:lang w:eastAsia="ru-RU"/>
        </w:rPr>
        <w:t>м</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л</w:t>
      </w:r>
      <w:r w:rsidRPr="00011BF1">
        <w:rPr>
          <w:rFonts w:ascii="Times New Roman" w:eastAsia="Times New Roman" w:hAnsi="Times New Roman" w:cs="Times New Roman"/>
          <w:color w:val="000000"/>
          <w:spacing w:val="1"/>
          <w:kern w:val="0"/>
          <w:sz w:val="28"/>
          <w:szCs w:val="28"/>
          <w:lang w:eastAsia="ru-RU"/>
        </w:rPr>
        <w:t>ьн</w:t>
      </w:r>
      <w:r w:rsidRPr="00011BF1">
        <w:rPr>
          <w:rFonts w:ascii="Times New Roman" w:eastAsia="Times New Roman" w:hAnsi="Times New Roman" w:cs="Times New Roman"/>
          <w:color w:val="000000"/>
          <w:kern w:val="0"/>
          <w:sz w:val="28"/>
          <w:szCs w:val="28"/>
          <w:lang w:eastAsia="ru-RU"/>
        </w:rPr>
        <w:t>ый</w:t>
      </w:r>
      <w:r w:rsidRPr="00011BF1">
        <w:rPr>
          <w:rFonts w:ascii="Times New Roman" w:eastAsia="Times New Roman" w:hAnsi="Times New Roman" w:cs="Times New Roman"/>
          <w:color w:val="000000"/>
          <w:kern w:val="0"/>
          <w:sz w:val="28"/>
          <w:szCs w:val="28"/>
          <w:lang w:eastAsia="ru-RU"/>
        </w:rPr>
        <w:tab/>
        <w:t>для</w:t>
      </w:r>
      <w:r w:rsidRPr="00011BF1">
        <w:rPr>
          <w:rFonts w:ascii="Times New Roman" w:eastAsia="Times New Roman" w:hAnsi="Times New Roman" w:cs="Times New Roman"/>
          <w:color w:val="000000"/>
          <w:kern w:val="0"/>
          <w:sz w:val="28"/>
          <w:szCs w:val="28"/>
          <w:lang w:eastAsia="ru-RU"/>
        </w:rPr>
        <w:tab/>
        <w:t>разви</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 полож</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тельного</w:t>
      </w:r>
      <w:r w:rsidRPr="00011BF1">
        <w:rPr>
          <w:rFonts w:ascii="Times New Roman" w:eastAsia="Times New Roman" w:hAnsi="Times New Roman" w:cs="Times New Roman"/>
          <w:color w:val="000000"/>
          <w:spacing w:val="77"/>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отенциала</w:t>
      </w:r>
      <w:r w:rsidRPr="00011BF1">
        <w:rPr>
          <w:rFonts w:ascii="Times New Roman" w:eastAsia="Times New Roman" w:hAnsi="Times New Roman" w:cs="Times New Roman"/>
          <w:color w:val="000000"/>
          <w:spacing w:val="7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л</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чности</w:t>
      </w:r>
      <w:r w:rsidRPr="00011BF1">
        <w:rPr>
          <w:rFonts w:ascii="Times New Roman" w:eastAsia="Times New Roman" w:hAnsi="Times New Roman" w:cs="Times New Roman"/>
          <w:color w:val="000000"/>
          <w:spacing w:val="7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2"/>
          <w:kern w:val="0"/>
          <w:sz w:val="28"/>
          <w:szCs w:val="28"/>
          <w:lang w:eastAsia="ru-RU"/>
        </w:rPr>
        <w:t>б</w:t>
      </w:r>
      <w:r w:rsidRPr="00011BF1">
        <w:rPr>
          <w:rFonts w:ascii="Times New Roman" w:eastAsia="Times New Roman" w:hAnsi="Times New Roman" w:cs="Times New Roman"/>
          <w:color w:val="000000"/>
          <w:spacing w:val="-2"/>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ающихся</w:t>
      </w:r>
      <w:r w:rsidRPr="00011BF1">
        <w:rPr>
          <w:rFonts w:ascii="Times New Roman" w:eastAsia="Times New Roman" w:hAnsi="Times New Roman" w:cs="Times New Roman"/>
          <w:color w:val="000000"/>
          <w:spacing w:val="7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7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рамках</w:t>
      </w:r>
      <w:r w:rsidRPr="00011BF1">
        <w:rPr>
          <w:rFonts w:ascii="Times New Roman" w:eastAsia="Times New Roman" w:hAnsi="Times New Roman" w:cs="Times New Roman"/>
          <w:color w:val="000000"/>
          <w:spacing w:val="7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w:t>
      </w:r>
      <w:r w:rsidRPr="00011BF1">
        <w:rPr>
          <w:rFonts w:ascii="Times New Roman" w:eastAsia="Times New Roman" w:hAnsi="Times New Roman" w:cs="Times New Roman"/>
          <w:color w:val="000000"/>
          <w:spacing w:val="2"/>
          <w:kern w:val="0"/>
          <w:sz w:val="28"/>
          <w:szCs w:val="28"/>
          <w:lang w:eastAsia="ru-RU"/>
        </w:rPr>
        <w:t>я</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ости</w:t>
      </w:r>
      <w:r w:rsidRPr="00011BF1">
        <w:rPr>
          <w:rFonts w:ascii="Times New Roman" w:eastAsia="Times New Roman" w:hAnsi="Times New Roman" w:cs="Times New Roman"/>
          <w:color w:val="000000"/>
          <w:spacing w:val="7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общешкольного коллек</w:t>
      </w:r>
      <w:r w:rsidRPr="00011BF1">
        <w:rPr>
          <w:rFonts w:ascii="Times New Roman" w:eastAsia="Times New Roman" w:hAnsi="Times New Roman" w:cs="Times New Roman"/>
          <w:color w:val="000000"/>
          <w:spacing w:val="1"/>
          <w:kern w:val="0"/>
          <w:sz w:val="28"/>
          <w:szCs w:val="28"/>
          <w:lang w:eastAsia="ru-RU"/>
        </w:rPr>
        <w:t>ти</w:t>
      </w:r>
      <w:r w:rsidRPr="00011BF1">
        <w:rPr>
          <w:rFonts w:ascii="Times New Roman" w:eastAsia="Times New Roman" w:hAnsi="Times New Roman" w:cs="Times New Roman"/>
          <w:color w:val="000000"/>
          <w:kern w:val="0"/>
          <w:sz w:val="28"/>
          <w:szCs w:val="28"/>
          <w:lang w:eastAsia="ru-RU"/>
        </w:rPr>
        <w:t>ва;</w:t>
      </w:r>
    </w:p>
    <w:p w:rsidR="005111A4" w:rsidRPr="00011BF1" w:rsidRDefault="005111A4" w:rsidP="005111A4">
      <w:pPr>
        <w:widowControl w:val="0"/>
        <w:tabs>
          <w:tab w:val="left" w:pos="1034"/>
          <w:tab w:val="left" w:pos="2403"/>
          <w:tab w:val="left" w:pos="4863"/>
          <w:tab w:val="left" w:pos="5653"/>
          <w:tab w:val="left" w:pos="7425"/>
          <w:tab w:val="left" w:pos="8373"/>
        </w:tabs>
        <w:suppressAutoHyphens w:val="0"/>
        <w:spacing w:before="2" w:after="0" w:line="240" w:lineRule="auto"/>
        <w:ind w:right="-45" w:firstLine="708"/>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kern w:val="0"/>
          <w:sz w:val="28"/>
          <w:szCs w:val="28"/>
          <w:lang w:eastAsia="ru-RU"/>
        </w:rPr>
        <w:tab/>
        <w:t>орган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3"/>
          <w:kern w:val="0"/>
          <w:sz w:val="28"/>
          <w:szCs w:val="28"/>
          <w:lang w:eastAsia="ru-RU"/>
        </w:rPr>
        <w:t>з</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kern w:val="0"/>
          <w:sz w:val="28"/>
          <w:szCs w:val="28"/>
          <w:lang w:eastAsia="ru-RU"/>
        </w:rPr>
        <w:tab/>
        <w:t>систему</w:t>
      </w:r>
      <w:r w:rsidRPr="00011BF1">
        <w:rPr>
          <w:rFonts w:ascii="Times New Roman" w:eastAsia="Times New Roman" w:hAnsi="Times New Roman" w:cs="Times New Roman"/>
          <w:color w:val="000000"/>
          <w:spacing w:val="18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от</w:t>
      </w:r>
      <w:r w:rsidRPr="00011BF1">
        <w:rPr>
          <w:rFonts w:ascii="Times New Roman" w:eastAsia="Times New Roman" w:hAnsi="Times New Roman" w:cs="Times New Roman"/>
          <w:color w:val="000000"/>
          <w:spacing w:val="2"/>
          <w:kern w:val="0"/>
          <w:sz w:val="28"/>
          <w:szCs w:val="28"/>
          <w:lang w:eastAsia="ru-RU"/>
        </w:rPr>
        <w:t>н</w:t>
      </w:r>
      <w:r w:rsidRPr="00011BF1">
        <w:rPr>
          <w:rFonts w:ascii="Times New Roman" w:eastAsia="Times New Roman" w:hAnsi="Times New Roman" w:cs="Times New Roman"/>
          <w:color w:val="000000"/>
          <w:kern w:val="0"/>
          <w:sz w:val="28"/>
          <w:szCs w:val="28"/>
          <w:lang w:eastAsia="ru-RU"/>
        </w:rPr>
        <w:t>ошен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й</w:t>
      </w:r>
      <w:r w:rsidRPr="00011BF1">
        <w:rPr>
          <w:rFonts w:ascii="Times New Roman" w:eastAsia="Times New Roman" w:hAnsi="Times New Roman" w:cs="Times New Roman"/>
          <w:color w:val="000000"/>
          <w:kern w:val="0"/>
          <w:sz w:val="28"/>
          <w:szCs w:val="28"/>
          <w:lang w:eastAsia="ru-RU"/>
        </w:rPr>
        <w:tab/>
        <w:t>ч</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з</w:t>
      </w:r>
      <w:r w:rsidRPr="00011BF1">
        <w:rPr>
          <w:rFonts w:ascii="Times New Roman" w:eastAsia="Times New Roman" w:hAnsi="Times New Roman" w:cs="Times New Roman"/>
          <w:color w:val="000000"/>
          <w:kern w:val="0"/>
          <w:sz w:val="28"/>
          <w:szCs w:val="28"/>
          <w:lang w:eastAsia="ru-RU"/>
        </w:rPr>
        <w:tab/>
        <w:t>раз</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ообраз</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ые</w:t>
      </w:r>
      <w:r w:rsidRPr="00011BF1">
        <w:rPr>
          <w:rFonts w:ascii="Times New Roman" w:eastAsia="Times New Roman" w:hAnsi="Times New Roman" w:cs="Times New Roman"/>
          <w:color w:val="000000"/>
          <w:kern w:val="0"/>
          <w:sz w:val="28"/>
          <w:szCs w:val="28"/>
          <w:lang w:eastAsia="ru-RU"/>
        </w:rPr>
        <w:tab/>
        <w:t>фо</w:t>
      </w:r>
      <w:r w:rsidRPr="00011BF1">
        <w:rPr>
          <w:rFonts w:ascii="Times New Roman" w:eastAsia="Times New Roman" w:hAnsi="Times New Roman" w:cs="Times New Roman"/>
          <w:color w:val="000000"/>
          <w:spacing w:val="-1"/>
          <w:kern w:val="0"/>
          <w:sz w:val="28"/>
          <w:szCs w:val="28"/>
          <w:lang w:eastAsia="ru-RU"/>
        </w:rPr>
        <w:t>рм</w:t>
      </w:r>
      <w:r w:rsidRPr="00011BF1">
        <w:rPr>
          <w:rFonts w:ascii="Times New Roman" w:eastAsia="Times New Roman" w:hAnsi="Times New Roman" w:cs="Times New Roman"/>
          <w:color w:val="000000"/>
          <w:kern w:val="0"/>
          <w:sz w:val="28"/>
          <w:szCs w:val="28"/>
          <w:lang w:eastAsia="ru-RU"/>
        </w:rPr>
        <w:t>ы</w:t>
      </w:r>
      <w:r w:rsidRPr="00011BF1">
        <w:rPr>
          <w:rFonts w:ascii="Times New Roman" w:eastAsia="Times New Roman" w:hAnsi="Times New Roman" w:cs="Times New Roman"/>
          <w:color w:val="000000"/>
          <w:kern w:val="0"/>
          <w:sz w:val="28"/>
          <w:szCs w:val="28"/>
          <w:lang w:eastAsia="ru-RU"/>
        </w:rPr>
        <w:tab/>
        <w:t>во</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п</w:t>
      </w:r>
      <w:r w:rsidRPr="00011BF1">
        <w:rPr>
          <w:rFonts w:ascii="Times New Roman" w:eastAsia="Times New Roman" w:hAnsi="Times New Roman" w:cs="Times New Roman"/>
          <w:color w:val="000000"/>
          <w:spacing w:val="1"/>
          <w:kern w:val="0"/>
          <w:sz w:val="28"/>
          <w:szCs w:val="28"/>
          <w:lang w:eastAsia="ru-RU"/>
        </w:rPr>
        <w:t>ит</w:t>
      </w:r>
      <w:r w:rsidRPr="00011BF1">
        <w:rPr>
          <w:rFonts w:ascii="Times New Roman" w:eastAsia="Times New Roman" w:hAnsi="Times New Roman" w:cs="Times New Roman"/>
          <w:color w:val="000000"/>
          <w:kern w:val="0"/>
          <w:sz w:val="28"/>
          <w:szCs w:val="28"/>
          <w:lang w:eastAsia="ru-RU"/>
        </w:rPr>
        <w:t>ыв</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ющей деятель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ости</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л</w:t>
      </w:r>
      <w:r w:rsidRPr="00011BF1">
        <w:rPr>
          <w:rFonts w:ascii="Times New Roman" w:eastAsia="Times New Roman" w:hAnsi="Times New Roman" w:cs="Times New Roman"/>
          <w:color w:val="000000"/>
          <w:kern w:val="0"/>
          <w:sz w:val="28"/>
          <w:szCs w:val="28"/>
          <w:lang w:eastAsia="ru-RU"/>
        </w:rPr>
        <w:t>л</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к</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ива</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 xml:space="preserve">класса, в том </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исле</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spacing w:val="2"/>
          <w:kern w:val="0"/>
          <w:sz w:val="28"/>
          <w:szCs w:val="28"/>
          <w:lang w:eastAsia="ru-RU"/>
        </w:rPr>
        <w:t>ч</w:t>
      </w:r>
      <w:r w:rsidRPr="00011BF1">
        <w:rPr>
          <w:rFonts w:ascii="Times New Roman" w:eastAsia="Times New Roman" w:hAnsi="Times New Roman" w:cs="Times New Roman"/>
          <w:color w:val="000000"/>
          <w:kern w:val="0"/>
          <w:sz w:val="28"/>
          <w:szCs w:val="28"/>
          <w:lang w:eastAsia="ru-RU"/>
        </w:rPr>
        <w:t>ер</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з орга</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ы са</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spacing w:val="3"/>
          <w:kern w:val="0"/>
          <w:sz w:val="28"/>
          <w:szCs w:val="28"/>
          <w:lang w:eastAsia="ru-RU"/>
        </w:rPr>
        <w:t>о</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правле</w:t>
      </w:r>
      <w:r w:rsidRPr="00011BF1">
        <w:rPr>
          <w:rFonts w:ascii="Times New Roman" w:eastAsia="Times New Roman" w:hAnsi="Times New Roman" w:cs="Times New Roman"/>
          <w:color w:val="000000"/>
          <w:spacing w:val="1"/>
          <w:kern w:val="0"/>
          <w:sz w:val="28"/>
          <w:szCs w:val="28"/>
          <w:lang w:eastAsia="ru-RU"/>
        </w:rPr>
        <w:t>ни</w:t>
      </w:r>
      <w:r w:rsidRPr="00011BF1">
        <w:rPr>
          <w:rFonts w:ascii="Times New Roman" w:eastAsia="Times New Roman" w:hAnsi="Times New Roman" w:cs="Times New Roman"/>
          <w:color w:val="000000"/>
          <w:kern w:val="0"/>
          <w:sz w:val="28"/>
          <w:szCs w:val="28"/>
          <w:lang w:eastAsia="ru-RU"/>
        </w:rPr>
        <w:t>я;</w:t>
      </w:r>
    </w:p>
    <w:p w:rsidR="005111A4" w:rsidRPr="00011BF1" w:rsidRDefault="005111A4" w:rsidP="005111A4">
      <w:pPr>
        <w:widowControl w:val="0"/>
        <w:suppressAutoHyphens w:val="0"/>
        <w:spacing w:after="0" w:line="240" w:lineRule="auto"/>
        <w:ind w:left="708" w:right="-20"/>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 орган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3"/>
          <w:kern w:val="0"/>
          <w:sz w:val="28"/>
          <w:szCs w:val="28"/>
          <w:lang w:eastAsia="ru-RU"/>
        </w:rPr>
        <w:t>з</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т соц</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аль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 xml:space="preserve">о </w:t>
      </w:r>
      <w:r w:rsidRPr="00011BF1">
        <w:rPr>
          <w:rFonts w:ascii="Times New Roman" w:eastAsia="Times New Roman" w:hAnsi="Times New Roman" w:cs="Times New Roman"/>
          <w:color w:val="000000"/>
          <w:spacing w:val="1"/>
          <w:kern w:val="0"/>
          <w:sz w:val="28"/>
          <w:szCs w:val="28"/>
          <w:lang w:eastAsia="ru-RU"/>
        </w:rPr>
        <w:t>зн</w:t>
      </w:r>
      <w:r w:rsidRPr="00011BF1">
        <w:rPr>
          <w:rFonts w:ascii="Times New Roman" w:eastAsia="Times New Roman" w:hAnsi="Times New Roman" w:cs="Times New Roman"/>
          <w:color w:val="000000"/>
          <w:kern w:val="0"/>
          <w:sz w:val="28"/>
          <w:szCs w:val="28"/>
          <w:lang w:eastAsia="ru-RU"/>
        </w:rPr>
        <w:t>ачи</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ю, твор</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ес</w:t>
      </w:r>
      <w:r w:rsidRPr="00011BF1">
        <w:rPr>
          <w:rFonts w:ascii="Times New Roman" w:eastAsia="Times New Roman" w:hAnsi="Times New Roman" w:cs="Times New Roman"/>
          <w:color w:val="000000"/>
          <w:spacing w:val="4"/>
          <w:kern w:val="0"/>
          <w:sz w:val="28"/>
          <w:szCs w:val="28"/>
          <w:lang w:eastAsia="ru-RU"/>
        </w:rPr>
        <w:t>к</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ю</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деятел</w:t>
      </w:r>
      <w:r w:rsidRPr="00011BF1">
        <w:rPr>
          <w:rFonts w:ascii="Times New Roman" w:eastAsia="Times New Roman" w:hAnsi="Times New Roman" w:cs="Times New Roman"/>
          <w:color w:val="000000"/>
          <w:spacing w:val="1"/>
          <w:kern w:val="0"/>
          <w:sz w:val="28"/>
          <w:szCs w:val="28"/>
          <w:lang w:eastAsia="ru-RU"/>
        </w:rPr>
        <w:t>ьн</w:t>
      </w:r>
      <w:r w:rsidRPr="00011BF1">
        <w:rPr>
          <w:rFonts w:ascii="Times New Roman" w:eastAsia="Times New Roman" w:hAnsi="Times New Roman" w:cs="Times New Roman"/>
          <w:color w:val="000000"/>
          <w:kern w:val="0"/>
          <w:sz w:val="28"/>
          <w:szCs w:val="28"/>
          <w:lang w:eastAsia="ru-RU"/>
        </w:rPr>
        <w:t>ость о</w:t>
      </w:r>
      <w:r w:rsidRPr="00011BF1">
        <w:rPr>
          <w:rFonts w:ascii="Times New Roman" w:eastAsia="Times New Roman" w:hAnsi="Times New Roman" w:cs="Times New Roman"/>
          <w:color w:val="000000"/>
          <w:spacing w:val="3"/>
          <w:kern w:val="0"/>
          <w:sz w:val="28"/>
          <w:szCs w:val="28"/>
          <w:lang w:eastAsia="ru-RU"/>
        </w:rPr>
        <w:t>б</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чающ</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2"/>
          <w:kern w:val="0"/>
          <w:sz w:val="28"/>
          <w:szCs w:val="28"/>
          <w:lang w:eastAsia="ru-RU"/>
        </w:rPr>
        <w:t>х</w:t>
      </w:r>
      <w:r w:rsidRPr="00011BF1">
        <w:rPr>
          <w:rFonts w:ascii="Times New Roman" w:eastAsia="Times New Roman" w:hAnsi="Times New Roman" w:cs="Times New Roman"/>
          <w:color w:val="000000"/>
          <w:kern w:val="0"/>
          <w:sz w:val="28"/>
          <w:szCs w:val="28"/>
          <w:lang w:eastAsia="ru-RU"/>
        </w:rPr>
        <w:t>ся.</w:t>
      </w:r>
    </w:p>
    <w:p w:rsidR="005111A4" w:rsidRPr="00011BF1" w:rsidRDefault="005111A4" w:rsidP="005111A4">
      <w:pPr>
        <w:widowControl w:val="0"/>
        <w:suppressAutoHyphens w:val="0"/>
        <w:spacing w:after="0" w:line="240" w:lineRule="auto"/>
        <w:ind w:right="-50"/>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Пр</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2"/>
          <w:kern w:val="0"/>
          <w:sz w:val="28"/>
          <w:szCs w:val="28"/>
          <w:lang w:eastAsia="ru-RU"/>
        </w:rPr>
        <w:t>м</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щ</w:t>
      </w:r>
      <w:r w:rsidRPr="00011BF1">
        <w:rPr>
          <w:rFonts w:ascii="Times New Roman" w:eastAsia="Times New Roman" w:hAnsi="Times New Roman" w:cs="Times New Roman"/>
          <w:color w:val="000000"/>
          <w:kern w:val="0"/>
          <w:sz w:val="28"/>
          <w:szCs w:val="28"/>
          <w:lang w:eastAsia="ru-RU"/>
        </w:rPr>
        <w:t>ест</w:t>
      </w:r>
      <w:r w:rsidRPr="00011BF1">
        <w:rPr>
          <w:rFonts w:ascii="Times New Roman" w:eastAsia="Times New Roman" w:hAnsi="Times New Roman" w:cs="Times New Roman"/>
          <w:color w:val="000000"/>
          <w:spacing w:val="1"/>
          <w:kern w:val="0"/>
          <w:sz w:val="28"/>
          <w:szCs w:val="28"/>
          <w:lang w:eastAsia="ru-RU"/>
        </w:rPr>
        <w:t>в</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9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м</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за</w:t>
      </w:r>
      <w:r w:rsidRPr="00011BF1">
        <w:rPr>
          <w:rFonts w:ascii="Times New Roman" w:eastAsia="Times New Roman" w:hAnsi="Times New Roman" w:cs="Times New Roman"/>
          <w:color w:val="000000"/>
          <w:spacing w:val="1"/>
          <w:kern w:val="0"/>
          <w:sz w:val="28"/>
          <w:szCs w:val="28"/>
          <w:lang w:eastAsia="ru-RU"/>
        </w:rPr>
        <w:t>ци</w:t>
      </w:r>
      <w:r w:rsidRPr="00011BF1">
        <w:rPr>
          <w:rFonts w:ascii="Times New Roman" w:eastAsia="Times New Roman" w:hAnsi="Times New Roman" w:cs="Times New Roman"/>
          <w:color w:val="000000"/>
          <w:spacing w:val="-2"/>
          <w:kern w:val="0"/>
          <w:sz w:val="28"/>
          <w:szCs w:val="28"/>
          <w:lang w:eastAsia="ru-RU"/>
        </w:rPr>
        <w:t>о</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ой</w:t>
      </w:r>
      <w:r w:rsidRPr="00011BF1">
        <w:rPr>
          <w:rFonts w:ascii="Times New Roman" w:eastAsia="Times New Roman" w:hAnsi="Times New Roman" w:cs="Times New Roman"/>
          <w:color w:val="000000"/>
          <w:spacing w:val="9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модели</w:t>
      </w:r>
      <w:r w:rsidRPr="00011BF1">
        <w:rPr>
          <w:rFonts w:ascii="Times New Roman" w:eastAsia="Times New Roman" w:hAnsi="Times New Roman" w:cs="Times New Roman"/>
          <w:color w:val="000000"/>
          <w:spacing w:val="9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w:t>
      </w:r>
      <w:r w:rsidRPr="00011BF1">
        <w:rPr>
          <w:rFonts w:ascii="Times New Roman" w:eastAsia="Times New Roman" w:hAnsi="Times New Roman" w:cs="Times New Roman"/>
          <w:color w:val="000000"/>
          <w:spacing w:val="-2"/>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тоят</w:t>
      </w:r>
      <w:r w:rsidRPr="00011BF1">
        <w:rPr>
          <w:rFonts w:ascii="Times New Roman" w:eastAsia="Times New Roman" w:hAnsi="Times New Roman" w:cs="Times New Roman"/>
          <w:color w:val="000000"/>
          <w:spacing w:val="9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9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миним</w:t>
      </w:r>
      <w:r w:rsidRPr="00011BF1">
        <w:rPr>
          <w:rFonts w:ascii="Times New Roman" w:eastAsia="Times New Roman" w:hAnsi="Times New Roman" w:cs="Times New Roman"/>
          <w:color w:val="000000"/>
          <w:spacing w:val="1"/>
          <w:kern w:val="0"/>
          <w:sz w:val="28"/>
          <w:szCs w:val="28"/>
          <w:lang w:eastAsia="ru-RU"/>
        </w:rPr>
        <w:t>из</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ц</w:t>
      </w:r>
      <w:r w:rsidRPr="00011BF1">
        <w:rPr>
          <w:rFonts w:ascii="Times New Roman" w:eastAsia="Times New Roman" w:hAnsi="Times New Roman" w:cs="Times New Roman"/>
          <w:color w:val="000000"/>
          <w:kern w:val="0"/>
          <w:sz w:val="28"/>
          <w:szCs w:val="28"/>
          <w:lang w:eastAsia="ru-RU"/>
        </w:rPr>
        <w:t>ии</w:t>
      </w:r>
      <w:r w:rsidRPr="00011BF1">
        <w:rPr>
          <w:rFonts w:ascii="Times New Roman" w:eastAsia="Times New Roman" w:hAnsi="Times New Roman" w:cs="Times New Roman"/>
          <w:color w:val="000000"/>
          <w:spacing w:val="9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ф</w:t>
      </w:r>
      <w:r w:rsidRPr="00011BF1">
        <w:rPr>
          <w:rFonts w:ascii="Times New Roman" w:eastAsia="Times New Roman" w:hAnsi="Times New Roman" w:cs="Times New Roman"/>
          <w:color w:val="000000"/>
          <w:spacing w:val="1"/>
          <w:kern w:val="0"/>
          <w:sz w:val="28"/>
          <w:szCs w:val="28"/>
          <w:lang w:eastAsia="ru-RU"/>
        </w:rPr>
        <w:t>ин</w:t>
      </w:r>
      <w:r w:rsidRPr="00011BF1">
        <w:rPr>
          <w:rFonts w:ascii="Times New Roman" w:eastAsia="Times New Roman" w:hAnsi="Times New Roman" w:cs="Times New Roman"/>
          <w:color w:val="000000"/>
          <w:spacing w:val="-2"/>
          <w:kern w:val="0"/>
          <w:sz w:val="28"/>
          <w:szCs w:val="28"/>
          <w:lang w:eastAsia="ru-RU"/>
        </w:rPr>
        <w:t>а</w:t>
      </w:r>
      <w:r w:rsidRPr="00011BF1">
        <w:rPr>
          <w:rFonts w:ascii="Times New Roman" w:eastAsia="Times New Roman" w:hAnsi="Times New Roman" w:cs="Times New Roman"/>
          <w:color w:val="000000"/>
          <w:kern w:val="0"/>
          <w:sz w:val="28"/>
          <w:szCs w:val="28"/>
          <w:lang w:eastAsia="ru-RU"/>
        </w:rPr>
        <w:t>нсовых</w:t>
      </w:r>
      <w:r w:rsidRPr="00011BF1">
        <w:rPr>
          <w:rFonts w:ascii="Times New Roman" w:eastAsia="Times New Roman" w:hAnsi="Times New Roman" w:cs="Times New Roman"/>
          <w:color w:val="000000"/>
          <w:spacing w:val="9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рас</w:t>
      </w:r>
      <w:r w:rsidRPr="00011BF1">
        <w:rPr>
          <w:rFonts w:ascii="Times New Roman" w:eastAsia="Times New Roman" w:hAnsi="Times New Roman" w:cs="Times New Roman"/>
          <w:color w:val="000000"/>
          <w:spacing w:val="1"/>
          <w:kern w:val="0"/>
          <w:sz w:val="28"/>
          <w:szCs w:val="28"/>
          <w:lang w:eastAsia="ru-RU"/>
        </w:rPr>
        <w:t>х</w:t>
      </w:r>
      <w:r w:rsidRPr="00011BF1">
        <w:rPr>
          <w:rFonts w:ascii="Times New Roman" w:eastAsia="Times New Roman" w:hAnsi="Times New Roman" w:cs="Times New Roman"/>
          <w:color w:val="000000"/>
          <w:kern w:val="0"/>
          <w:sz w:val="28"/>
          <w:szCs w:val="28"/>
          <w:lang w:eastAsia="ru-RU"/>
        </w:rPr>
        <w:t>од</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92"/>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 вн</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ро</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spacing w:val="5"/>
          <w:kern w:val="0"/>
          <w:sz w:val="28"/>
          <w:szCs w:val="28"/>
          <w:lang w:eastAsia="ru-RU"/>
        </w:rPr>
        <w:t>н</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ю</w:t>
      </w:r>
      <w:r w:rsidRPr="00011BF1">
        <w:rPr>
          <w:rFonts w:ascii="Times New Roman" w:eastAsia="Times New Roman" w:hAnsi="Times New Roman" w:cs="Times New Roman"/>
          <w:color w:val="000000"/>
          <w:spacing w:val="2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w:t>
      </w:r>
      <w:r w:rsidRPr="00011BF1">
        <w:rPr>
          <w:rFonts w:ascii="Times New Roman" w:eastAsia="Times New Roman" w:hAnsi="Times New Roman" w:cs="Times New Roman"/>
          <w:color w:val="000000"/>
          <w:spacing w:val="1"/>
          <w:kern w:val="0"/>
          <w:sz w:val="28"/>
          <w:szCs w:val="28"/>
          <w:lang w:eastAsia="ru-RU"/>
        </w:rPr>
        <w:t>ь</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2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создан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2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единого</w:t>
      </w:r>
      <w:r w:rsidRPr="00011BF1">
        <w:rPr>
          <w:rFonts w:ascii="Times New Roman" w:eastAsia="Times New Roman" w:hAnsi="Times New Roman" w:cs="Times New Roman"/>
          <w:color w:val="000000"/>
          <w:spacing w:val="2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5"/>
          <w:kern w:val="0"/>
          <w:sz w:val="28"/>
          <w:szCs w:val="28"/>
          <w:lang w:eastAsia="ru-RU"/>
        </w:rPr>
        <w:t>б</w:t>
      </w:r>
      <w:r w:rsidRPr="00011BF1">
        <w:rPr>
          <w:rFonts w:ascii="Times New Roman" w:eastAsia="Times New Roman" w:hAnsi="Times New Roman" w:cs="Times New Roman"/>
          <w:color w:val="000000"/>
          <w:kern w:val="0"/>
          <w:sz w:val="28"/>
          <w:szCs w:val="28"/>
          <w:lang w:eastAsia="ru-RU"/>
        </w:rPr>
        <w:t>ра</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ов</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ого</w:t>
      </w:r>
      <w:r w:rsidRPr="00011BF1">
        <w:rPr>
          <w:rFonts w:ascii="Times New Roman" w:eastAsia="Times New Roman" w:hAnsi="Times New Roman" w:cs="Times New Roman"/>
          <w:color w:val="000000"/>
          <w:spacing w:val="2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2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м</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тод</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че</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кого</w:t>
      </w:r>
      <w:r w:rsidRPr="00011BF1">
        <w:rPr>
          <w:rFonts w:ascii="Times New Roman" w:eastAsia="Times New Roman" w:hAnsi="Times New Roman" w:cs="Times New Roman"/>
          <w:color w:val="000000"/>
          <w:spacing w:val="26"/>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ространства</w:t>
      </w:r>
      <w:r w:rsidRPr="00011BF1">
        <w:rPr>
          <w:rFonts w:ascii="Times New Roman" w:eastAsia="Times New Roman" w:hAnsi="Times New Roman" w:cs="Times New Roman"/>
          <w:color w:val="000000"/>
          <w:spacing w:val="2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 образователь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ом</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spacing w:val="-2"/>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ре</w:t>
      </w:r>
      <w:r w:rsidRPr="00011BF1">
        <w:rPr>
          <w:rFonts w:ascii="Times New Roman" w:eastAsia="Times New Roman" w:hAnsi="Times New Roman" w:cs="Times New Roman"/>
          <w:color w:val="000000"/>
          <w:spacing w:val="1"/>
          <w:kern w:val="0"/>
          <w:sz w:val="28"/>
          <w:szCs w:val="28"/>
          <w:lang w:eastAsia="ru-RU"/>
        </w:rPr>
        <w:t>ж</w:t>
      </w:r>
      <w:r w:rsidRPr="00011BF1">
        <w:rPr>
          <w:rFonts w:ascii="Times New Roman" w:eastAsia="Times New Roman" w:hAnsi="Times New Roman" w:cs="Times New Roman"/>
          <w:color w:val="000000"/>
          <w:kern w:val="0"/>
          <w:sz w:val="28"/>
          <w:szCs w:val="28"/>
          <w:lang w:eastAsia="ru-RU"/>
        </w:rPr>
        <w:t>ден</w:t>
      </w:r>
      <w:r w:rsidRPr="00011BF1">
        <w:rPr>
          <w:rFonts w:ascii="Times New Roman" w:eastAsia="Times New Roman" w:hAnsi="Times New Roman" w:cs="Times New Roman"/>
          <w:color w:val="000000"/>
          <w:spacing w:val="1"/>
          <w:kern w:val="0"/>
          <w:sz w:val="28"/>
          <w:szCs w:val="28"/>
          <w:lang w:eastAsia="ru-RU"/>
        </w:rPr>
        <w:t>ии</w:t>
      </w:r>
      <w:r w:rsidRPr="00011BF1">
        <w:rPr>
          <w:rFonts w:ascii="Times New Roman" w:eastAsia="Times New Roman" w:hAnsi="Times New Roman" w:cs="Times New Roman"/>
          <w:color w:val="000000"/>
          <w:kern w:val="0"/>
          <w:sz w:val="28"/>
          <w:szCs w:val="28"/>
          <w:lang w:eastAsia="ru-RU"/>
        </w:rPr>
        <w:t>, содержательном</w:t>
      </w:r>
      <w:r w:rsidRPr="00011BF1">
        <w:rPr>
          <w:rFonts w:ascii="Times New Roman" w:eastAsia="Times New Roman" w:hAnsi="Times New Roman" w:cs="Times New Roman"/>
          <w:color w:val="000000"/>
          <w:spacing w:val="-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 орга</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за</w:t>
      </w:r>
      <w:r w:rsidRPr="00011BF1">
        <w:rPr>
          <w:rFonts w:ascii="Times New Roman" w:eastAsia="Times New Roman" w:hAnsi="Times New Roman" w:cs="Times New Roman"/>
          <w:color w:val="000000"/>
          <w:spacing w:val="1"/>
          <w:kern w:val="0"/>
          <w:sz w:val="28"/>
          <w:szCs w:val="28"/>
          <w:lang w:eastAsia="ru-RU"/>
        </w:rPr>
        <w:t>ци</w:t>
      </w:r>
      <w:r w:rsidRPr="00011BF1">
        <w:rPr>
          <w:rFonts w:ascii="Times New Roman" w:eastAsia="Times New Roman" w:hAnsi="Times New Roman" w:cs="Times New Roman"/>
          <w:color w:val="000000"/>
          <w:spacing w:val="-2"/>
          <w:kern w:val="0"/>
          <w:sz w:val="28"/>
          <w:szCs w:val="28"/>
          <w:lang w:eastAsia="ru-RU"/>
        </w:rPr>
        <w:t>о</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ом еди</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стве в</w:t>
      </w:r>
      <w:r w:rsidRPr="00011BF1">
        <w:rPr>
          <w:rFonts w:ascii="Times New Roman" w:eastAsia="Times New Roman" w:hAnsi="Times New Roman" w:cs="Times New Roman"/>
          <w:color w:val="000000"/>
          <w:spacing w:val="-2"/>
          <w:kern w:val="0"/>
          <w:sz w:val="28"/>
          <w:szCs w:val="28"/>
          <w:lang w:eastAsia="ru-RU"/>
        </w:rPr>
        <w:t>с</w:t>
      </w:r>
      <w:r w:rsidRPr="00011BF1">
        <w:rPr>
          <w:rFonts w:ascii="Times New Roman" w:eastAsia="Times New Roman" w:hAnsi="Times New Roman" w:cs="Times New Roman"/>
          <w:color w:val="000000"/>
          <w:kern w:val="0"/>
          <w:sz w:val="28"/>
          <w:szCs w:val="28"/>
          <w:lang w:eastAsia="ru-RU"/>
        </w:rPr>
        <w:t>ех</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его</w:t>
      </w:r>
      <w:r w:rsidRPr="00011BF1">
        <w:rPr>
          <w:rFonts w:ascii="Times New Roman" w:eastAsia="Times New Roman" w:hAnsi="Times New Roman" w:cs="Times New Roman"/>
          <w:color w:val="000000"/>
          <w:spacing w:val="1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ст</w:t>
      </w:r>
      <w:r w:rsidRPr="00011BF1">
        <w:rPr>
          <w:rFonts w:ascii="Times New Roman" w:eastAsia="Times New Roman" w:hAnsi="Times New Roman" w:cs="Times New Roman"/>
          <w:color w:val="000000"/>
          <w:spacing w:val="1"/>
          <w:kern w:val="0"/>
          <w:sz w:val="28"/>
          <w:szCs w:val="28"/>
          <w:lang w:eastAsia="ru-RU"/>
        </w:rPr>
        <w:t>р</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к</w:t>
      </w:r>
      <w:r w:rsidRPr="00011BF1">
        <w:rPr>
          <w:rFonts w:ascii="Times New Roman" w:eastAsia="Times New Roman" w:hAnsi="Times New Roman" w:cs="Times New Roman"/>
          <w:color w:val="000000"/>
          <w:spacing w:val="2"/>
          <w:kern w:val="0"/>
          <w:sz w:val="28"/>
          <w:szCs w:val="28"/>
          <w:lang w:eastAsia="ru-RU"/>
        </w:rPr>
        <w:t>т</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рных</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одразделен</w:t>
      </w:r>
      <w:r w:rsidRPr="00011BF1">
        <w:rPr>
          <w:rFonts w:ascii="Times New Roman" w:eastAsia="Times New Roman" w:hAnsi="Times New Roman" w:cs="Times New Roman"/>
          <w:color w:val="000000"/>
          <w:spacing w:val="1"/>
          <w:kern w:val="0"/>
          <w:sz w:val="28"/>
          <w:szCs w:val="28"/>
          <w:lang w:eastAsia="ru-RU"/>
        </w:rPr>
        <w:t>ий</w:t>
      </w:r>
      <w:r w:rsidRPr="00011BF1">
        <w:rPr>
          <w:rFonts w:ascii="Times New Roman" w:eastAsia="Times New Roman" w:hAnsi="Times New Roman" w:cs="Times New Roman"/>
          <w:color w:val="000000"/>
          <w:kern w:val="0"/>
          <w:sz w:val="28"/>
          <w:szCs w:val="28"/>
          <w:lang w:eastAsia="ru-RU"/>
        </w:rPr>
        <w:t>.</w:t>
      </w:r>
    </w:p>
    <w:p w:rsidR="005111A4" w:rsidRPr="00011BF1" w:rsidRDefault="005111A4" w:rsidP="005111A4">
      <w:pPr>
        <w:widowControl w:val="0"/>
        <w:suppressAutoHyphens w:val="0"/>
        <w:spacing w:after="0" w:line="240" w:lineRule="auto"/>
        <w:ind w:right="-45" w:firstLine="708"/>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нов</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ым</w:t>
      </w:r>
      <w:r w:rsidRPr="00011BF1">
        <w:rPr>
          <w:rFonts w:ascii="Times New Roman" w:eastAsia="Times New Roman" w:hAnsi="Times New Roman" w:cs="Times New Roman"/>
          <w:color w:val="000000"/>
          <w:spacing w:val="25"/>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реи</w:t>
      </w:r>
      <w:r w:rsidRPr="00011BF1">
        <w:rPr>
          <w:rFonts w:ascii="Times New Roman" w:eastAsia="Times New Roman" w:hAnsi="Times New Roman" w:cs="Times New Roman"/>
          <w:color w:val="000000"/>
          <w:spacing w:val="4"/>
          <w:kern w:val="0"/>
          <w:sz w:val="28"/>
          <w:szCs w:val="28"/>
          <w:lang w:eastAsia="ru-RU"/>
        </w:rPr>
        <w:t>м</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щ</w:t>
      </w:r>
      <w:r w:rsidRPr="00011BF1">
        <w:rPr>
          <w:rFonts w:ascii="Times New Roman" w:eastAsia="Times New Roman" w:hAnsi="Times New Roman" w:cs="Times New Roman"/>
          <w:color w:val="000000"/>
          <w:spacing w:val="-1"/>
          <w:kern w:val="0"/>
          <w:sz w:val="28"/>
          <w:szCs w:val="28"/>
          <w:lang w:eastAsia="ru-RU"/>
        </w:rPr>
        <w:t>ес</w:t>
      </w:r>
      <w:r w:rsidRPr="00011BF1">
        <w:rPr>
          <w:rFonts w:ascii="Times New Roman" w:eastAsia="Times New Roman" w:hAnsi="Times New Roman" w:cs="Times New Roman"/>
          <w:color w:val="000000"/>
          <w:spacing w:val="2"/>
          <w:kern w:val="0"/>
          <w:sz w:val="28"/>
          <w:szCs w:val="28"/>
          <w:lang w:eastAsia="ru-RU"/>
        </w:rPr>
        <w:t>т</w:t>
      </w:r>
      <w:r w:rsidRPr="00011BF1">
        <w:rPr>
          <w:rFonts w:ascii="Times New Roman" w:eastAsia="Times New Roman" w:hAnsi="Times New Roman" w:cs="Times New Roman"/>
          <w:color w:val="000000"/>
          <w:kern w:val="0"/>
          <w:sz w:val="28"/>
          <w:szCs w:val="28"/>
          <w:lang w:eastAsia="ru-RU"/>
        </w:rPr>
        <w:t>вом</w:t>
      </w:r>
      <w:r w:rsidRPr="00011BF1">
        <w:rPr>
          <w:rFonts w:ascii="Times New Roman" w:eastAsia="Times New Roman" w:hAnsi="Times New Roman" w:cs="Times New Roman"/>
          <w:color w:val="000000"/>
          <w:spacing w:val="2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spacing w:val="3"/>
          <w:kern w:val="0"/>
          <w:sz w:val="28"/>
          <w:szCs w:val="28"/>
          <w:lang w:eastAsia="ru-RU"/>
        </w:rPr>
        <w:t>е</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ро</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ной</w:t>
      </w:r>
      <w:r w:rsidRPr="00011BF1">
        <w:rPr>
          <w:rFonts w:ascii="Times New Roman" w:eastAsia="Times New Roman" w:hAnsi="Times New Roman" w:cs="Times New Roman"/>
          <w:color w:val="000000"/>
          <w:spacing w:val="2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деяте</w:t>
      </w:r>
      <w:r w:rsidRPr="00011BF1">
        <w:rPr>
          <w:rFonts w:ascii="Times New Roman" w:eastAsia="Times New Roman" w:hAnsi="Times New Roman" w:cs="Times New Roman"/>
          <w:color w:val="000000"/>
          <w:spacing w:val="2"/>
          <w:kern w:val="0"/>
          <w:sz w:val="28"/>
          <w:szCs w:val="28"/>
          <w:lang w:eastAsia="ru-RU"/>
        </w:rPr>
        <w:t>л</w:t>
      </w:r>
      <w:r w:rsidRPr="00011BF1">
        <w:rPr>
          <w:rFonts w:ascii="Times New Roman" w:eastAsia="Times New Roman" w:hAnsi="Times New Roman" w:cs="Times New Roman"/>
          <w:color w:val="000000"/>
          <w:kern w:val="0"/>
          <w:sz w:val="28"/>
          <w:szCs w:val="28"/>
          <w:lang w:eastAsia="ru-RU"/>
        </w:rPr>
        <w:t>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ости</w:t>
      </w:r>
      <w:r w:rsidRPr="00011BF1">
        <w:rPr>
          <w:rFonts w:ascii="Times New Roman" w:eastAsia="Times New Roman" w:hAnsi="Times New Roman" w:cs="Times New Roman"/>
          <w:color w:val="000000"/>
          <w:spacing w:val="2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является</w:t>
      </w:r>
      <w:r w:rsidRPr="00011BF1">
        <w:rPr>
          <w:rFonts w:ascii="Times New Roman" w:eastAsia="Times New Roman" w:hAnsi="Times New Roman" w:cs="Times New Roman"/>
          <w:color w:val="000000"/>
          <w:spacing w:val="26"/>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редост</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вл</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spacing w:val="1"/>
          <w:kern w:val="0"/>
          <w:sz w:val="28"/>
          <w:szCs w:val="28"/>
          <w:lang w:eastAsia="ru-RU"/>
        </w:rPr>
        <w:t>ни</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30"/>
          <w:kern w:val="0"/>
          <w:sz w:val="28"/>
          <w:szCs w:val="28"/>
          <w:lang w:eastAsia="ru-RU"/>
        </w:rPr>
        <w:t xml:space="preserve"> </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чащим</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я возможности</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ш</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кого</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w:t>
      </w:r>
      <w:r w:rsidRPr="00011BF1">
        <w:rPr>
          <w:rFonts w:ascii="Times New Roman" w:eastAsia="Times New Roman" w:hAnsi="Times New Roman" w:cs="Times New Roman"/>
          <w:color w:val="000000"/>
          <w:spacing w:val="2"/>
          <w:kern w:val="0"/>
          <w:sz w:val="28"/>
          <w:szCs w:val="28"/>
          <w:lang w:eastAsia="ru-RU"/>
        </w:rPr>
        <w:t>п</w:t>
      </w:r>
      <w:r w:rsidRPr="00011BF1">
        <w:rPr>
          <w:rFonts w:ascii="Times New Roman" w:eastAsia="Times New Roman" w:hAnsi="Times New Roman" w:cs="Times New Roman"/>
          <w:color w:val="000000"/>
          <w:kern w:val="0"/>
          <w:sz w:val="28"/>
          <w:szCs w:val="28"/>
          <w:lang w:eastAsia="ru-RU"/>
        </w:rPr>
        <w:t>ектра заня</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 xml:space="preserve">й,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2"/>
          <w:kern w:val="0"/>
          <w:sz w:val="28"/>
          <w:szCs w:val="28"/>
          <w:lang w:eastAsia="ru-RU"/>
        </w:rPr>
        <w:t>а</w:t>
      </w:r>
      <w:r w:rsidRPr="00011BF1">
        <w:rPr>
          <w:rFonts w:ascii="Times New Roman" w:eastAsia="Times New Roman" w:hAnsi="Times New Roman" w:cs="Times New Roman"/>
          <w:color w:val="000000"/>
          <w:kern w:val="0"/>
          <w:sz w:val="28"/>
          <w:szCs w:val="28"/>
          <w:lang w:eastAsia="ru-RU"/>
        </w:rPr>
        <w:t>вл</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 xml:space="preserve">нных на </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х</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разв</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2"/>
          <w:kern w:val="0"/>
          <w:sz w:val="28"/>
          <w:szCs w:val="28"/>
          <w:lang w:eastAsia="ru-RU"/>
        </w:rPr>
        <w:t>е</w:t>
      </w:r>
      <w:r w:rsidRPr="00011BF1">
        <w:rPr>
          <w:rFonts w:ascii="Times New Roman" w:eastAsia="Times New Roman" w:hAnsi="Times New Roman" w:cs="Times New Roman"/>
          <w:color w:val="000000"/>
          <w:kern w:val="0"/>
          <w:sz w:val="28"/>
          <w:szCs w:val="28"/>
          <w:lang w:eastAsia="ru-RU"/>
        </w:rPr>
        <w:t>.</w:t>
      </w:r>
    </w:p>
    <w:p w:rsidR="005111A4" w:rsidRPr="00011BF1" w:rsidRDefault="005111A4" w:rsidP="005111A4">
      <w:pPr>
        <w:widowControl w:val="0"/>
        <w:suppressAutoHyphens w:val="0"/>
        <w:spacing w:after="0" w:line="240" w:lineRule="auto"/>
        <w:ind w:right="-13" w:firstLine="708"/>
        <w:jc w:val="both"/>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Занят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98"/>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роводятся</w:t>
      </w:r>
      <w:r w:rsidRPr="00011BF1">
        <w:rPr>
          <w:rFonts w:ascii="Times New Roman" w:eastAsia="Times New Roman" w:hAnsi="Times New Roman" w:cs="Times New Roman"/>
          <w:color w:val="000000"/>
          <w:spacing w:val="9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на</w:t>
      </w:r>
      <w:r w:rsidRPr="00011BF1">
        <w:rPr>
          <w:rFonts w:ascii="Times New Roman" w:eastAsia="Times New Roman" w:hAnsi="Times New Roman" w:cs="Times New Roman"/>
          <w:color w:val="000000"/>
          <w:spacing w:val="9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базе</w:t>
      </w:r>
      <w:r w:rsidRPr="00011BF1">
        <w:rPr>
          <w:rFonts w:ascii="Times New Roman" w:eastAsia="Times New Roman" w:hAnsi="Times New Roman" w:cs="Times New Roman"/>
          <w:color w:val="000000"/>
          <w:spacing w:val="9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ш</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олы</w:t>
      </w:r>
      <w:r w:rsidRPr="00011BF1">
        <w:rPr>
          <w:rFonts w:ascii="Times New Roman" w:eastAsia="Times New Roman" w:hAnsi="Times New Roman" w:cs="Times New Roman"/>
          <w:color w:val="000000"/>
          <w:spacing w:val="9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0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сп</w:t>
      </w:r>
      <w:r w:rsidRPr="00011BF1">
        <w:rPr>
          <w:rFonts w:ascii="Times New Roman" w:eastAsia="Times New Roman" w:hAnsi="Times New Roman" w:cs="Times New Roman"/>
          <w:color w:val="000000"/>
          <w:spacing w:val="1"/>
          <w:kern w:val="0"/>
          <w:sz w:val="28"/>
          <w:szCs w:val="28"/>
          <w:lang w:eastAsia="ru-RU"/>
        </w:rPr>
        <w:t>еци</w:t>
      </w:r>
      <w:r w:rsidRPr="00011BF1">
        <w:rPr>
          <w:rFonts w:ascii="Times New Roman" w:eastAsia="Times New Roman" w:hAnsi="Times New Roman" w:cs="Times New Roman"/>
          <w:color w:val="000000"/>
          <w:kern w:val="0"/>
          <w:sz w:val="28"/>
          <w:szCs w:val="28"/>
          <w:lang w:eastAsia="ru-RU"/>
        </w:rPr>
        <w:t>ально</w:t>
      </w:r>
      <w:r w:rsidRPr="00011BF1">
        <w:rPr>
          <w:rFonts w:ascii="Times New Roman" w:eastAsia="Times New Roman" w:hAnsi="Times New Roman" w:cs="Times New Roman"/>
          <w:color w:val="000000"/>
          <w:spacing w:val="98"/>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способле</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ных</w:t>
      </w:r>
      <w:r w:rsidRPr="00011BF1">
        <w:rPr>
          <w:rFonts w:ascii="Times New Roman" w:eastAsia="Times New Roman" w:hAnsi="Times New Roman" w:cs="Times New Roman"/>
          <w:color w:val="000000"/>
          <w:spacing w:val="98"/>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ом</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щен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2"/>
          <w:kern w:val="0"/>
          <w:sz w:val="28"/>
          <w:szCs w:val="28"/>
          <w:lang w:eastAsia="ru-RU"/>
        </w:rPr>
        <w:t>х</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9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 ис</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ол</w:t>
      </w:r>
      <w:r w:rsidRPr="00011BF1">
        <w:rPr>
          <w:rFonts w:ascii="Times New Roman" w:eastAsia="Times New Roman" w:hAnsi="Times New Roman" w:cs="Times New Roman"/>
          <w:color w:val="000000"/>
          <w:spacing w:val="-1"/>
          <w:kern w:val="0"/>
          <w:sz w:val="28"/>
          <w:szCs w:val="28"/>
          <w:lang w:eastAsia="ru-RU"/>
        </w:rPr>
        <w:t>ь</w:t>
      </w:r>
      <w:r w:rsidRPr="00011BF1">
        <w:rPr>
          <w:rFonts w:ascii="Times New Roman" w:eastAsia="Times New Roman" w:hAnsi="Times New Roman" w:cs="Times New Roman"/>
          <w:color w:val="000000"/>
          <w:kern w:val="0"/>
          <w:sz w:val="28"/>
          <w:szCs w:val="28"/>
          <w:lang w:eastAsia="ru-RU"/>
        </w:rPr>
        <w:t>зован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ем</w:t>
      </w:r>
      <w:r w:rsidRPr="00011BF1">
        <w:rPr>
          <w:rFonts w:ascii="Times New Roman" w:eastAsia="Times New Roman" w:hAnsi="Times New Roman" w:cs="Times New Roman"/>
          <w:color w:val="000000"/>
          <w:spacing w:val="12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нео</w:t>
      </w:r>
      <w:r w:rsidRPr="00011BF1">
        <w:rPr>
          <w:rFonts w:ascii="Times New Roman" w:eastAsia="Times New Roman" w:hAnsi="Times New Roman" w:cs="Times New Roman"/>
          <w:color w:val="000000"/>
          <w:spacing w:val="-1"/>
          <w:kern w:val="0"/>
          <w:sz w:val="28"/>
          <w:szCs w:val="28"/>
          <w:lang w:eastAsia="ru-RU"/>
        </w:rPr>
        <w:t>б</w:t>
      </w:r>
      <w:r w:rsidRPr="00011BF1">
        <w:rPr>
          <w:rFonts w:ascii="Times New Roman" w:eastAsia="Times New Roman" w:hAnsi="Times New Roman" w:cs="Times New Roman"/>
          <w:color w:val="000000"/>
          <w:kern w:val="0"/>
          <w:sz w:val="28"/>
          <w:szCs w:val="28"/>
          <w:lang w:eastAsia="ru-RU"/>
        </w:rPr>
        <w:t>ходимой</w:t>
      </w:r>
      <w:r w:rsidRPr="00011BF1">
        <w:rPr>
          <w:rFonts w:ascii="Times New Roman" w:eastAsia="Times New Roman" w:hAnsi="Times New Roman" w:cs="Times New Roman"/>
          <w:color w:val="000000"/>
          <w:spacing w:val="12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материаль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spacing w:val="4"/>
          <w:kern w:val="0"/>
          <w:sz w:val="28"/>
          <w:szCs w:val="28"/>
          <w:lang w:eastAsia="ru-RU"/>
        </w:rPr>
        <w:t>о</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1"/>
          <w:kern w:val="0"/>
          <w:sz w:val="28"/>
          <w:szCs w:val="28"/>
          <w:lang w:eastAsia="ru-RU"/>
        </w:rPr>
        <w:t>те</w:t>
      </w:r>
      <w:r w:rsidRPr="00011BF1">
        <w:rPr>
          <w:rFonts w:ascii="Times New Roman" w:eastAsia="Times New Roman" w:hAnsi="Times New Roman" w:cs="Times New Roman"/>
          <w:color w:val="000000"/>
          <w:spacing w:val="1"/>
          <w:kern w:val="0"/>
          <w:sz w:val="28"/>
          <w:szCs w:val="28"/>
          <w:lang w:eastAsia="ru-RU"/>
        </w:rPr>
        <w:t>х</w:t>
      </w:r>
      <w:r w:rsidRPr="00011BF1">
        <w:rPr>
          <w:rFonts w:ascii="Times New Roman" w:eastAsia="Times New Roman" w:hAnsi="Times New Roman" w:cs="Times New Roman"/>
          <w:color w:val="000000"/>
          <w:kern w:val="0"/>
          <w:sz w:val="28"/>
          <w:szCs w:val="28"/>
          <w:lang w:eastAsia="ru-RU"/>
        </w:rPr>
        <w:t>ниче</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кой</w:t>
      </w:r>
      <w:r w:rsidRPr="00011BF1">
        <w:rPr>
          <w:rFonts w:ascii="Times New Roman" w:eastAsia="Times New Roman" w:hAnsi="Times New Roman" w:cs="Times New Roman"/>
          <w:color w:val="000000"/>
          <w:spacing w:val="12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базы,</w:t>
      </w:r>
      <w:r w:rsidRPr="00011BF1">
        <w:rPr>
          <w:rFonts w:ascii="Times New Roman" w:eastAsia="Times New Roman" w:hAnsi="Times New Roman" w:cs="Times New Roman"/>
          <w:color w:val="000000"/>
          <w:spacing w:val="124"/>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spacing w:val="-2"/>
          <w:kern w:val="0"/>
          <w:sz w:val="28"/>
          <w:szCs w:val="28"/>
          <w:lang w:eastAsia="ru-RU"/>
        </w:rPr>
        <w:t>р</w:t>
      </w:r>
      <w:r w:rsidRPr="00011BF1">
        <w:rPr>
          <w:rFonts w:ascii="Times New Roman" w:eastAsia="Times New Roman" w:hAnsi="Times New Roman" w:cs="Times New Roman"/>
          <w:color w:val="000000"/>
          <w:kern w:val="0"/>
          <w:sz w:val="28"/>
          <w:szCs w:val="28"/>
          <w:lang w:eastAsia="ru-RU"/>
        </w:rPr>
        <w:t>огр</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м</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ого</w:t>
      </w:r>
      <w:r w:rsidRPr="00011BF1">
        <w:rPr>
          <w:rFonts w:ascii="Times New Roman" w:eastAsia="Times New Roman" w:hAnsi="Times New Roman" w:cs="Times New Roman"/>
          <w:color w:val="000000"/>
          <w:spacing w:val="12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оснащен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12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 и</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формац</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нно</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тех</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ологиче</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кого обеспечения.</w:t>
      </w:r>
    </w:p>
    <w:p w:rsidR="005111A4" w:rsidRPr="00011BF1" w:rsidRDefault="005111A4" w:rsidP="005111A4">
      <w:pPr>
        <w:widowControl w:val="0"/>
        <w:suppressAutoHyphens w:val="0"/>
        <w:spacing w:after="0" w:line="240" w:lineRule="auto"/>
        <w:ind w:right="-46" w:firstLine="708"/>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Каждый</w:t>
      </w:r>
      <w:r w:rsidRPr="00011BF1">
        <w:rPr>
          <w:rFonts w:ascii="Times New Roman" w:eastAsia="Times New Roman" w:hAnsi="Times New Roman" w:cs="Times New Roman"/>
          <w:color w:val="000000"/>
          <w:spacing w:val="78"/>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ла</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сный</w:t>
      </w:r>
      <w:r w:rsidRPr="00011BF1">
        <w:rPr>
          <w:rFonts w:ascii="Times New Roman" w:eastAsia="Times New Roman" w:hAnsi="Times New Roman" w:cs="Times New Roman"/>
          <w:color w:val="000000"/>
          <w:spacing w:val="77"/>
          <w:kern w:val="0"/>
          <w:sz w:val="28"/>
          <w:szCs w:val="28"/>
          <w:lang w:eastAsia="ru-RU"/>
        </w:rPr>
        <w:t xml:space="preserve"> </w:t>
      </w:r>
      <w:r w:rsidRPr="00011BF1">
        <w:rPr>
          <w:rFonts w:ascii="Times New Roman" w:eastAsia="Times New Roman" w:hAnsi="Times New Roman" w:cs="Times New Roman"/>
          <w:color w:val="000000"/>
          <w:spacing w:val="2"/>
          <w:kern w:val="0"/>
          <w:sz w:val="28"/>
          <w:szCs w:val="28"/>
          <w:lang w:eastAsia="ru-RU"/>
        </w:rPr>
        <w:t>р</w:t>
      </w:r>
      <w:r w:rsidRPr="00011BF1">
        <w:rPr>
          <w:rFonts w:ascii="Times New Roman" w:eastAsia="Times New Roman" w:hAnsi="Times New Roman" w:cs="Times New Roman"/>
          <w:color w:val="000000"/>
          <w:spacing w:val="-5"/>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оводи</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ель</w:t>
      </w:r>
      <w:r w:rsidRPr="00011BF1">
        <w:rPr>
          <w:rFonts w:ascii="Times New Roman" w:eastAsia="Times New Roman" w:hAnsi="Times New Roman" w:cs="Times New Roman"/>
          <w:color w:val="000000"/>
          <w:spacing w:val="7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органи</w:t>
      </w:r>
      <w:r w:rsidRPr="00011BF1">
        <w:rPr>
          <w:rFonts w:ascii="Times New Roman" w:eastAsia="Times New Roman" w:hAnsi="Times New Roman" w:cs="Times New Roman"/>
          <w:color w:val="000000"/>
          <w:spacing w:val="2"/>
          <w:kern w:val="0"/>
          <w:sz w:val="28"/>
          <w:szCs w:val="28"/>
          <w:lang w:eastAsia="ru-RU"/>
        </w:rPr>
        <w:t>з</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77"/>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2"/>
          <w:kern w:val="0"/>
          <w:sz w:val="28"/>
          <w:szCs w:val="28"/>
          <w:lang w:eastAsia="ru-RU"/>
        </w:rPr>
        <w:t>х</w:t>
      </w:r>
      <w:r w:rsidRPr="00011BF1">
        <w:rPr>
          <w:rFonts w:ascii="Times New Roman" w:eastAsia="Times New Roman" w:hAnsi="Times New Roman" w:cs="Times New Roman"/>
          <w:color w:val="000000"/>
          <w:kern w:val="0"/>
          <w:sz w:val="28"/>
          <w:szCs w:val="28"/>
          <w:lang w:eastAsia="ru-RU"/>
        </w:rPr>
        <w:t>од</w:t>
      </w:r>
      <w:r w:rsidRPr="00011BF1">
        <w:rPr>
          <w:rFonts w:ascii="Times New Roman" w:eastAsia="Times New Roman" w:hAnsi="Times New Roman" w:cs="Times New Roman"/>
          <w:color w:val="000000"/>
          <w:spacing w:val="7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детей</w:t>
      </w:r>
      <w:r w:rsidRPr="00011BF1">
        <w:rPr>
          <w:rFonts w:ascii="Times New Roman" w:eastAsia="Times New Roman" w:hAnsi="Times New Roman" w:cs="Times New Roman"/>
          <w:color w:val="000000"/>
          <w:spacing w:val="74"/>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76"/>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ан</w:t>
      </w:r>
      <w:r w:rsidRPr="00011BF1">
        <w:rPr>
          <w:rFonts w:ascii="Times New Roman" w:eastAsia="Times New Roman" w:hAnsi="Times New Roman" w:cs="Times New Roman"/>
          <w:color w:val="000000"/>
          <w:spacing w:val="-1"/>
          <w:kern w:val="0"/>
          <w:sz w:val="28"/>
          <w:szCs w:val="28"/>
          <w:lang w:eastAsia="ru-RU"/>
        </w:rPr>
        <w:t>я</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76"/>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7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жел</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ю</w:t>
      </w:r>
      <w:r w:rsidRPr="00011BF1">
        <w:rPr>
          <w:rFonts w:ascii="Times New Roman" w:eastAsia="Times New Roman" w:hAnsi="Times New Roman" w:cs="Times New Roman"/>
          <w:color w:val="000000"/>
          <w:spacing w:val="7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 за</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ро</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 xml:space="preserve">у </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ащи</w:t>
      </w:r>
      <w:r w:rsidRPr="00011BF1">
        <w:rPr>
          <w:rFonts w:ascii="Times New Roman" w:eastAsia="Times New Roman" w:hAnsi="Times New Roman" w:cs="Times New Roman"/>
          <w:color w:val="000000"/>
          <w:spacing w:val="2"/>
          <w:kern w:val="0"/>
          <w:sz w:val="28"/>
          <w:szCs w:val="28"/>
          <w:lang w:eastAsia="ru-RU"/>
        </w:rPr>
        <w:t>х</w:t>
      </w:r>
      <w:r w:rsidRPr="00011BF1">
        <w:rPr>
          <w:rFonts w:ascii="Times New Roman" w:eastAsia="Times New Roman" w:hAnsi="Times New Roman" w:cs="Times New Roman"/>
          <w:color w:val="000000"/>
          <w:kern w:val="0"/>
          <w:sz w:val="28"/>
          <w:szCs w:val="28"/>
          <w:lang w:eastAsia="ru-RU"/>
        </w:rPr>
        <w:t>ся и</w:t>
      </w:r>
      <w:r w:rsidRPr="00011BF1">
        <w:rPr>
          <w:rFonts w:ascii="Times New Roman" w:eastAsia="Times New Roman" w:hAnsi="Times New Roman" w:cs="Times New Roman"/>
          <w:color w:val="000000"/>
          <w:spacing w:val="-1"/>
          <w:kern w:val="0"/>
          <w:sz w:val="28"/>
          <w:szCs w:val="28"/>
          <w:lang w:eastAsia="ru-RU"/>
        </w:rPr>
        <w:t xml:space="preserve"> и</w:t>
      </w:r>
      <w:r w:rsidRPr="00011BF1">
        <w:rPr>
          <w:rFonts w:ascii="Times New Roman" w:eastAsia="Times New Roman" w:hAnsi="Times New Roman" w:cs="Times New Roman"/>
          <w:color w:val="000000"/>
          <w:kern w:val="0"/>
          <w:sz w:val="28"/>
          <w:szCs w:val="28"/>
          <w:lang w:eastAsia="ru-RU"/>
        </w:rPr>
        <w:t>х роди</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ел</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spacing w:val="1"/>
          <w:kern w:val="0"/>
          <w:sz w:val="28"/>
          <w:szCs w:val="28"/>
          <w:lang w:eastAsia="ru-RU"/>
        </w:rPr>
        <w:t>й</w:t>
      </w:r>
      <w:r w:rsidRPr="00011BF1">
        <w:rPr>
          <w:rFonts w:ascii="Times New Roman" w:eastAsia="Times New Roman" w:hAnsi="Times New Roman" w:cs="Times New Roman"/>
          <w:color w:val="000000"/>
          <w:kern w:val="0"/>
          <w:sz w:val="28"/>
          <w:szCs w:val="28"/>
          <w:lang w:eastAsia="ru-RU"/>
        </w:rPr>
        <w:t>.</w:t>
      </w:r>
    </w:p>
    <w:p w:rsidR="005111A4" w:rsidRPr="00011BF1" w:rsidRDefault="005111A4" w:rsidP="005111A4">
      <w:pPr>
        <w:widowControl w:val="0"/>
        <w:tabs>
          <w:tab w:val="left" w:pos="1384"/>
          <w:tab w:val="left" w:pos="2928"/>
          <w:tab w:val="left" w:pos="4384"/>
          <w:tab w:val="left" w:pos="6007"/>
          <w:tab w:val="left" w:pos="7686"/>
          <w:tab w:val="left" w:pos="9297"/>
        </w:tabs>
        <w:suppressAutoHyphens w:val="0"/>
        <w:spacing w:after="0" w:line="240" w:lineRule="auto"/>
        <w:ind w:right="-19" w:firstLine="708"/>
        <w:jc w:val="both"/>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При</w:t>
      </w:r>
      <w:r w:rsidRPr="00011BF1">
        <w:rPr>
          <w:rFonts w:ascii="Times New Roman" w:eastAsia="Times New Roman" w:hAnsi="Times New Roman" w:cs="Times New Roman"/>
          <w:color w:val="000000"/>
          <w:kern w:val="0"/>
          <w:sz w:val="28"/>
          <w:szCs w:val="28"/>
          <w:lang w:eastAsia="ru-RU"/>
        </w:rPr>
        <w:tab/>
        <w:t>орган</w:t>
      </w:r>
      <w:r w:rsidRPr="00011BF1">
        <w:rPr>
          <w:rFonts w:ascii="Times New Roman" w:eastAsia="Times New Roman" w:hAnsi="Times New Roman" w:cs="Times New Roman"/>
          <w:color w:val="000000"/>
          <w:spacing w:val="1"/>
          <w:kern w:val="0"/>
          <w:sz w:val="28"/>
          <w:szCs w:val="28"/>
          <w:lang w:eastAsia="ru-RU"/>
        </w:rPr>
        <w:t>из</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ц</w:t>
      </w:r>
      <w:r w:rsidRPr="00011BF1">
        <w:rPr>
          <w:rFonts w:ascii="Times New Roman" w:eastAsia="Times New Roman" w:hAnsi="Times New Roman" w:cs="Times New Roman"/>
          <w:color w:val="000000"/>
          <w:kern w:val="0"/>
          <w:sz w:val="28"/>
          <w:szCs w:val="28"/>
          <w:lang w:eastAsia="ru-RU"/>
        </w:rPr>
        <w:t>ии</w:t>
      </w:r>
      <w:r w:rsidRPr="00011BF1">
        <w:rPr>
          <w:rFonts w:ascii="Times New Roman" w:eastAsia="Times New Roman" w:hAnsi="Times New Roman" w:cs="Times New Roman"/>
          <w:color w:val="000000"/>
          <w:kern w:val="0"/>
          <w:sz w:val="28"/>
          <w:szCs w:val="28"/>
          <w:lang w:eastAsia="ru-RU"/>
        </w:rPr>
        <w:tab/>
      </w:r>
      <w:r w:rsidRPr="00011BF1">
        <w:rPr>
          <w:rFonts w:ascii="Times New Roman" w:eastAsia="Times New Roman" w:hAnsi="Times New Roman" w:cs="Times New Roman"/>
          <w:color w:val="000000"/>
          <w:spacing w:val="-2"/>
          <w:kern w:val="0"/>
          <w:sz w:val="28"/>
          <w:szCs w:val="28"/>
          <w:lang w:eastAsia="ru-RU"/>
        </w:rPr>
        <w:t>в</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рочной</w:t>
      </w:r>
      <w:r w:rsidRPr="00011BF1">
        <w:rPr>
          <w:rFonts w:ascii="Times New Roman" w:eastAsia="Times New Roman" w:hAnsi="Times New Roman" w:cs="Times New Roman"/>
          <w:color w:val="000000"/>
          <w:kern w:val="0"/>
          <w:sz w:val="28"/>
          <w:szCs w:val="28"/>
          <w:lang w:eastAsia="ru-RU"/>
        </w:rPr>
        <w:tab/>
        <w:t>деятель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ости</w:t>
      </w:r>
      <w:r w:rsidRPr="00011BF1">
        <w:rPr>
          <w:rFonts w:ascii="Times New Roman" w:eastAsia="Times New Roman" w:hAnsi="Times New Roman" w:cs="Times New Roman"/>
          <w:color w:val="000000"/>
          <w:kern w:val="0"/>
          <w:sz w:val="28"/>
          <w:szCs w:val="28"/>
          <w:lang w:eastAsia="ru-RU"/>
        </w:rPr>
        <w:tab/>
        <w:t>ис</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оль</w:t>
      </w:r>
      <w:r w:rsidRPr="00011BF1">
        <w:rPr>
          <w:rFonts w:ascii="Times New Roman" w:eastAsia="Times New Roman" w:hAnsi="Times New Roman" w:cs="Times New Roman"/>
          <w:color w:val="000000"/>
          <w:spacing w:val="2"/>
          <w:kern w:val="0"/>
          <w:sz w:val="28"/>
          <w:szCs w:val="28"/>
          <w:lang w:eastAsia="ru-RU"/>
        </w:rPr>
        <w:t>з</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ются</w:t>
      </w:r>
      <w:r w:rsidRPr="00011BF1">
        <w:rPr>
          <w:rFonts w:ascii="Times New Roman" w:eastAsia="Times New Roman" w:hAnsi="Times New Roman" w:cs="Times New Roman"/>
          <w:color w:val="000000"/>
          <w:kern w:val="0"/>
          <w:sz w:val="28"/>
          <w:szCs w:val="28"/>
          <w:lang w:eastAsia="ru-RU"/>
        </w:rPr>
        <w:tab/>
      </w:r>
      <w:r w:rsidRPr="00011BF1">
        <w:rPr>
          <w:rFonts w:ascii="Times New Roman" w:eastAsia="Times New Roman" w:hAnsi="Times New Roman" w:cs="Times New Roman"/>
          <w:color w:val="000000"/>
          <w:spacing w:val="1"/>
          <w:kern w:val="0"/>
          <w:sz w:val="28"/>
          <w:szCs w:val="28"/>
          <w:lang w:eastAsia="ru-RU"/>
        </w:rPr>
        <w:t>в</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мож</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ости</w:t>
      </w:r>
      <w:r w:rsidRPr="00011BF1">
        <w:rPr>
          <w:rFonts w:ascii="Times New Roman" w:eastAsia="Times New Roman" w:hAnsi="Times New Roman" w:cs="Times New Roman"/>
          <w:color w:val="000000"/>
          <w:kern w:val="0"/>
          <w:sz w:val="28"/>
          <w:szCs w:val="28"/>
          <w:lang w:eastAsia="ru-RU"/>
        </w:rPr>
        <w:tab/>
        <w:t>школ</w:t>
      </w:r>
      <w:r w:rsidRPr="00011BF1">
        <w:rPr>
          <w:rFonts w:ascii="Times New Roman" w:eastAsia="Times New Roman" w:hAnsi="Times New Roman" w:cs="Times New Roman"/>
          <w:color w:val="000000"/>
          <w:spacing w:val="-1"/>
          <w:kern w:val="0"/>
          <w:sz w:val="28"/>
          <w:szCs w:val="28"/>
          <w:lang w:eastAsia="ru-RU"/>
        </w:rPr>
        <w:t>ы</w:t>
      </w:r>
      <w:r w:rsidRPr="00011BF1">
        <w:rPr>
          <w:rFonts w:ascii="Times New Roman" w:eastAsia="Times New Roman" w:hAnsi="Times New Roman" w:cs="Times New Roman"/>
          <w:color w:val="000000"/>
          <w:kern w:val="0"/>
          <w:sz w:val="28"/>
          <w:szCs w:val="28"/>
          <w:lang w:eastAsia="ru-RU"/>
        </w:rPr>
        <w:t>, б</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бл</w:t>
      </w:r>
      <w:r w:rsidRPr="00011BF1">
        <w:rPr>
          <w:rFonts w:ascii="Times New Roman" w:eastAsia="Times New Roman" w:hAnsi="Times New Roman" w:cs="Times New Roman"/>
          <w:color w:val="000000"/>
          <w:spacing w:val="2"/>
          <w:kern w:val="0"/>
          <w:sz w:val="28"/>
          <w:szCs w:val="28"/>
          <w:lang w:eastAsia="ru-RU"/>
        </w:rPr>
        <w:t>и</w:t>
      </w:r>
      <w:r w:rsidRPr="00011BF1">
        <w:rPr>
          <w:rFonts w:ascii="Times New Roman" w:eastAsia="Times New Roman" w:hAnsi="Times New Roman" w:cs="Times New Roman"/>
          <w:color w:val="000000"/>
          <w:spacing w:val="-2"/>
          <w:kern w:val="0"/>
          <w:sz w:val="28"/>
          <w:szCs w:val="28"/>
          <w:lang w:eastAsia="ru-RU"/>
        </w:rPr>
        <w:t>о</w:t>
      </w:r>
      <w:r w:rsidRPr="00011BF1">
        <w:rPr>
          <w:rFonts w:ascii="Times New Roman" w:eastAsia="Times New Roman" w:hAnsi="Times New Roman" w:cs="Times New Roman"/>
          <w:color w:val="000000"/>
          <w:kern w:val="0"/>
          <w:sz w:val="28"/>
          <w:szCs w:val="28"/>
          <w:lang w:eastAsia="ru-RU"/>
        </w:rPr>
        <w:t>теки.</w:t>
      </w:r>
      <w:r w:rsidRPr="00011BF1">
        <w:rPr>
          <w:rFonts w:ascii="Times New Roman" w:eastAsia="Times New Roman" w:hAnsi="Times New Roman" w:cs="Times New Roman"/>
          <w:color w:val="000000"/>
          <w:spacing w:val="7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Основ</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ой</w:t>
      </w:r>
      <w:r w:rsidRPr="00011BF1">
        <w:rPr>
          <w:rFonts w:ascii="Times New Roman" w:eastAsia="Times New Roman" w:hAnsi="Times New Roman" w:cs="Times New Roman"/>
          <w:color w:val="000000"/>
          <w:spacing w:val="7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фор</w:t>
      </w:r>
      <w:r w:rsidRPr="00011BF1">
        <w:rPr>
          <w:rFonts w:ascii="Times New Roman" w:eastAsia="Times New Roman" w:hAnsi="Times New Roman" w:cs="Times New Roman"/>
          <w:color w:val="000000"/>
          <w:spacing w:val="-2"/>
          <w:kern w:val="0"/>
          <w:sz w:val="28"/>
          <w:szCs w:val="28"/>
          <w:lang w:eastAsia="ru-RU"/>
        </w:rPr>
        <w:t>м</w:t>
      </w:r>
      <w:r w:rsidRPr="00011BF1">
        <w:rPr>
          <w:rFonts w:ascii="Times New Roman" w:eastAsia="Times New Roman" w:hAnsi="Times New Roman" w:cs="Times New Roman"/>
          <w:color w:val="000000"/>
          <w:kern w:val="0"/>
          <w:sz w:val="28"/>
          <w:szCs w:val="28"/>
          <w:lang w:eastAsia="ru-RU"/>
        </w:rPr>
        <w:t>ой</w:t>
      </w:r>
      <w:r w:rsidRPr="00011BF1">
        <w:rPr>
          <w:rFonts w:ascii="Times New Roman" w:eastAsia="Times New Roman" w:hAnsi="Times New Roman" w:cs="Times New Roman"/>
          <w:color w:val="000000"/>
          <w:spacing w:val="77"/>
          <w:kern w:val="0"/>
          <w:sz w:val="28"/>
          <w:szCs w:val="28"/>
          <w:lang w:eastAsia="ru-RU"/>
        </w:rPr>
        <w:t xml:space="preserve"> </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ч</w:t>
      </w:r>
      <w:r w:rsidRPr="00011BF1">
        <w:rPr>
          <w:rFonts w:ascii="Times New Roman" w:eastAsia="Times New Roman" w:hAnsi="Times New Roman" w:cs="Times New Roman"/>
          <w:color w:val="000000"/>
          <w:spacing w:val="-1"/>
          <w:kern w:val="0"/>
          <w:sz w:val="28"/>
          <w:szCs w:val="28"/>
          <w:lang w:eastAsia="ru-RU"/>
        </w:rPr>
        <w:t>ё</w:t>
      </w:r>
      <w:r w:rsidRPr="00011BF1">
        <w:rPr>
          <w:rFonts w:ascii="Times New Roman" w:eastAsia="Times New Roman" w:hAnsi="Times New Roman" w:cs="Times New Roman"/>
          <w:color w:val="000000"/>
          <w:kern w:val="0"/>
          <w:sz w:val="28"/>
          <w:szCs w:val="28"/>
          <w:lang w:eastAsia="ru-RU"/>
        </w:rPr>
        <w:t>та</w:t>
      </w:r>
      <w:r w:rsidRPr="00011BF1">
        <w:rPr>
          <w:rFonts w:ascii="Times New Roman" w:eastAsia="Times New Roman" w:hAnsi="Times New Roman" w:cs="Times New Roman"/>
          <w:color w:val="000000"/>
          <w:spacing w:val="7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
          <w:kern w:val="0"/>
          <w:sz w:val="28"/>
          <w:szCs w:val="28"/>
          <w:lang w:eastAsia="ru-RU"/>
        </w:rPr>
        <w:t>не</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чных</w:t>
      </w:r>
      <w:r w:rsidRPr="00011BF1">
        <w:rPr>
          <w:rFonts w:ascii="Times New Roman" w:eastAsia="Times New Roman" w:hAnsi="Times New Roman" w:cs="Times New Roman"/>
          <w:color w:val="000000"/>
          <w:spacing w:val="7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дост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жен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й</w:t>
      </w:r>
      <w:r w:rsidRPr="00011BF1">
        <w:rPr>
          <w:rFonts w:ascii="Times New Roman" w:eastAsia="Times New Roman" w:hAnsi="Times New Roman" w:cs="Times New Roman"/>
          <w:color w:val="000000"/>
          <w:spacing w:val="75"/>
          <w:kern w:val="0"/>
          <w:sz w:val="28"/>
          <w:szCs w:val="28"/>
          <w:lang w:eastAsia="ru-RU"/>
        </w:rPr>
        <w:t xml:space="preserve"> </w:t>
      </w:r>
      <w:r w:rsidRPr="00011BF1">
        <w:rPr>
          <w:rFonts w:ascii="Times New Roman" w:eastAsia="Times New Roman" w:hAnsi="Times New Roman" w:cs="Times New Roman"/>
          <w:color w:val="000000"/>
          <w:spacing w:val="-2"/>
          <w:kern w:val="0"/>
          <w:sz w:val="28"/>
          <w:szCs w:val="28"/>
          <w:lang w:eastAsia="ru-RU"/>
        </w:rPr>
        <w:t>о</w:t>
      </w:r>
      <w:r w:rsidRPr="00011BF1">
        <w:rPr>
          <w:rFonts w:ascii="Times New Roman" w:eastAsia="Times New Roman" w:hAnsi="Times New Roman" w:cs="Times New Roman"/>
          <w:color w:val="000000"/>
          <w:spacing w:val="2"/>
          <w:kern w:val="0"/>
          <w:sz w:val="28"/>
          <w:szCs w:val="28"/>
          <w:lang w:eastAsia="ru-RU"/>
        </w:rPr>
        <w:t>б</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ч</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ющ</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12"/>
          <w:kern w:val="0"/>
          <w:sz w:val="28"/>
          <w:szCs w:val="28"/>
          <w:lang w:eastAsia="ru-RU"/>
        </w:rPr>
        <w:t>х</w:t>
      </w:r>
      <w:r w:rsidRPr="00011BF1">
        <w:rPr>
          <w:rFonts w:ascii="Times New Roman" w:eastAsia="Times New Roman" w:hAnsi="Times New Roman" w:cs="Times New Roman"/>
          <w:color w:val="000000"/>
          <w:kern w:val="0"/>
          <w:sz w:val="28"/>
          <w:szCs w:val="28"/>
          <w:lang w:eastAsia="ru-RU"/>
        </w:rPr>
        <w:t>ся является портфол</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о.</w:t>
      </w:r>
    </w:p>
    <w:p w:rsidR="005111A4" w:rsidRPr="00011BF1" w:rsidRDefault="005111A4" w:rsidP="005111A4">
      <w:pPr>
        <w:widowControl w:val="0"/>
        <w:suppressAutoHyphens w:val="0"/>
        <w:spacing w:after="0" w:line="240" w:lineRule="auto"/>
        <w:ind w:right="-20"/>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Предполагаемые ре</w:t>
      </w:r>
      <w:r w:rsidRPr="00011BF1">
        <w:rPr>
          <w:rFonts w:ascii="Times New Roman" w:eastAsia="Times New Roman" w:hAnsi="Times New Roman" w:cs="Times New Roman"/>
          <w:color w:val="000000"/>
          <w:spacing w:val="4"/>
          <w:kern w:val="0"/>
          <w:sz w:val="28"/>
          <w:szCs w:val="28"/>
          <w:lang w:eastAsia="ru-RU"/>
        </w:rPr>
        <w:t>з</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льтаты:</w:t>
      </w:r>
    </w:p>
    <w:p w:rsidR="005111A4" w:rsidRPr="00011BF1" w:rsidRDefault="005111A4" w:rsidP="005111A4">
      <w:pPr>
        <w:widowControl w:val="0"/>
        <w:suppressAutoHyphens w:val="0"/>
        <w:spacing w:after="0" w:line="240" w:lineRule="auto"/>
        <w:ind w:right="-52" w:firstLine="708"/>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Ре</w:t>
      </w:r>
      <w:r w:rsidRPr="00011BF1">
        <w:rPr>
          <w:rFonts w:ascii="Times New Roman" w:eastAsia="Times New Roman" w:hAnsi="Times New Roman" w:cs="Times New Roman"/>
          <w:color w:val="000000"/>
          <w:spacing w:val="3"/>
          <w:kern w:val="0"/>
          <w:sz w:val="28"/>
          <w:szCs w:val="28"/>
          <w:lang w:eastAsia="ru-RU"/>
        </w:rPr>
        <w:t>з</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льтаты</w:t>
      </w:r>
      <w:r w:rsidRPr="00011BF1">
        <w:rPr>
          <w:rFonts w:ascii="Times New Roman" w:eastAsia="Times New Roman" w:hAnsi="Times New Roman" w:cs="Times New Roman"/>
          <w:color w:val="000000"/>
          <w:spacing w:val="45"/>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ервого</w:t>
      </w:r>
      <w:r w:rsidRPr="00011BF1">
        <w:rPr>
          <w:rFonts w:ascii="Times New Roman" w:eastAsia="Times New Roman" w:hAnsi="Times New Roman" w:cs="Times New Roman"/>
          <w:color w:val="000000"/>
          <w:spacing w:val="51"/>
          <w:kern w:val="0"/>
          <w:sz w:val="28"/>
          <w:szCs w:val="28"/>
          <w:lang w:eastAsia="ru-RU"/>
        </w:rPr>
        <w:t xml:space="preserve"> </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р</w:t>
      </w:r>
      <w:r w:rsidRPr="00011BF1">
        <w:rPr>
          <w:rFonts w:ascii="Times New Roman" w:eastAsia="Times New Roman" w:hAnsi="Times New Roman" w:cs="Times New Roman"/>
          <w:color w:val="000000"/>
          <w:kern w:val="0"/>
          <w:sz w:val="28"/>
          <w:szCs w:val="28"/>
          <w:lang w:eastAsia="ru-RU"/>
        </w:rPr>
        <w:t>ов</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4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(пр</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обретен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4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школьником</w:t>
      </w:r>
      <w:r w:rsidRPr="00011BF1">
        <w:rPr>
          <w:rFonts w:ascii="Times New Roman" w:eastAsia="Times New Roman" w:hAnsi="Times New Roman" w:cs="Times New Roman"/>
          <w:color w:val="000000"/>
          <w:spacing w:val="4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соц</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ал</w:t>
      </w:r>
      <w:r w:rsidRPr="00011BF1">
        <w:rPr>
          <w:rFonts w:ascii="Times New Roman" w:eastAsia="Times New Roman" w:hAnsi="Times New Roman" w:cs="Times New Roman"/>
          <w:color w:val="000000"/>
          <w:spacing w:val="-1"/>
          <w:kern w:val="0"/>
          <w:sz w:val="28"/>
          <w:szCs w:val="28"/>
          <w:lang w:eastAsia="ru-RU"/>
        </w:rPr>
        <w:t>ь</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2"/>
          <w:kern w:val="0"/>
          <w:sz w:val="28"/>
          <w:szCs w:val="28"/>
          <w:lang w:eastAsia="ru-RU"/>
        </w:rPr>
        <w:t>ы</w:t>
      </w:r>
      <w:r w:rsidRPr="00011BF1">
        <w:rPr>
          <w:rFonts w:ascii="Times New Roman" w:eastAsia="Times New Roman" w:hAnsi="Times New Roman" w:cs="Times New Roman"/>
          <w:color w:val="000000"/>
          <w:kern w:val="0"/>
          <w:sz w:val="28"/>
          <w:szCs w:val="28"/>
          <w:lang w:eastAsia="ru-RU"/>
        </w:rPr>
        <w:t>х</w:t>
      </w:r>
      <w:r w:rsidRPr="00011BF1">
        <w:rPr>
          <w:rFonts w:ascii="Times New Roman" w:eastAsia="Times New Roman" w:hAnsi="Times New Roman" w:cs="Times New Roman"/>
          <w:color w:val="000000"/>
          <w:spacing w:val="4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з</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й,</w:t>
      </w:r>
      <w:r w:rsidRPr="00011BF1">
        <w:rPr>
          <w:rFonts w:ascii="Times New Roman" w:eastAsia="Times New Roman" w:hAnsi="Times New Roman" w:cs="Times New Roman"/>
          <w:color w:val="000000"/>
          <w:spacing w:val="46"/>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оним</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 соц</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аль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spacing w:val="-2"/>
          <w:kern w:val="0"/>
          <w:sz w:val="28"/>
          <w:szCs w:val="28"/>
          <w:lang w:eastAsia="ru-RU"/>
        </w:rPr>
        <w:t>о</w:t>
      </w:r>
      <w:r w:rsidRPr="00011BF1">
        <w:rPr>
          <w:rFonts w:ascii="Times New Roman" w:eastAsia="Times New Roman" w:hAnsi="Times New Roman" w:cs="Times New Roman"/>
          <w:color w:val="000000"/>
          <w:kern w:val="0"/>
          <w:sz w:val="28"/>
          <w:szCs w:val="28"/>
          <w:lang w:eastAsia="ru-RU"/>
        </w:rPr>
        <w:t>й реаль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ости и повс</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д</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евной</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ж</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зн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w:t>
      </w:r>
    </w:p>
    <w:p w:rsidR="005111A4" w:rsidRPr="00011BF1" w:rsidRDefault="005111A4" w:rsidP="005111A4">
      <w:pPr>
        <w:widowControl w:val="0"/>
        <w:tabs>
          <w:tab w:val="left" w:pos="3999"/>
        </w:tabs>
        <w:suppressAutoHyphens w:val="0"/>
        <w:spacing w:after="0" w:line="240" w:lineRule="auto"/>
        <w:ind w:right="-56"/>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пр</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обретение</w:t>
      </w:r>
      <w:r w:rsidRPr="00011BF1">
        <w:rPr>
          <w:rFonts w:ascii="Times New Roman" w:eastAsia="Times New Roman" w:hAnsi="Times New Roman" w:cs="Times New Roman"/>
          <w:color w:val="000000"/>
          <w:spacing w:val="9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ш</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ол</w:t>
      </w:r>
      <w:r w:rsidRPr="00011BF1">
        <w:rPr>
          <w:rFonts w:ascii="Times New Roman" w:eastAsia="Times New Roman" w:hAnsi="Times New Roman" w:cs="Times New Roman"/>
          <w:color w:val="000000"/>
          <w:spacing w:val="1"/>
          <w:kern w:val="0"/>
          <w:sz w:val="28"/>
          <w:szCs w:val="28"/>
          <w:lang w:eastAsia="ru-RU"/>
        </w:rPr>
        <w:t>ь</w:t>
      </w:r>
      <w:r w:rsidRPr="00011BF1">
        <w:rPr>
          <w:rFonts w:ascii="Times New Roman" w:eastAsia="Times New Roman" w:hAnsi="Times New Roman" w:cs="Times New Roman"/>
          <w:color w:val="000000"/>
          <w:kern w:val="0"/>
          <w:sz w:val="28"/>
          <w:szCs w:val="28"/>
          <w:lang w:eastAsia="ru-RU"/>
        </w:rPr>
        <w:t>ни</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ами</w:t>
      </w:r>
      <w:r w:rsidRPr="00011BF1">
        <w:rPr>
          <w:rFonts w:ascii="Times New Roman" w:eastAsia="Times New Roman" w:hAnsi="Times New Roman" w:cs="Times New Roman"/>
          <w:color w:val="000000"/>
          <w:spacing w:val="93"/>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зн</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ий</w:t>
      </w:r>
      <w:r w:rsidRPr="00011BF1">
        <w:rPr>
          <w:rFonts w:ascii="Times New Roman" w:eastAsia="Times New Roman" w:hAnsi="Times New Roman" w:cs="Times New Roman"/>
          <w:color w:val="000000"/>
          <w:spacing w:val="9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w:t>
      </w:r>
      <w:r w:rsidRPr="00011BF1">
        <w:rPr>
          <w:rFonts w:ascii="Times New Roman" w:eastAsia="Times New Roman" w:hAnsi="Times New Roman" w:cs="Times New Roman"/>
          <w:color w:val="000000"/>
          <w:spacing w:val="9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эт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ке</w:t>
      </w:r>
      <w:r w:rsidRPr="00011BF1">
        <w:rPr>
          <w:rFonts w:ascii="Times New Roman" w:eastAsia="Times New Roman" w:hAnsi="Times New Roman" w:cs="Times New Roman"/>
          <w:color w:val="000000"/>
          <w:spacing w:val="9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9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эстети</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93"/>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овседневной</w:t>
      </w:r>
      <w:r w:rsidRPr="00011BF1">
        <w:rPr>
          <w:rFonts w:ascii="Times New Roman" w:eastAsia="Times New Roman" w:hAnsi="Times New Roman" w:cs="Times New Roman"/>
          <w:color w:val="000000"/>
          <w:spacing w:val="9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ж</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ни</w:t>
      </w:r>
      <w:r w:rsidRPr="00011BF1">
        <w:rPr>
          <w:rFonts w:ascii="Times New Roman" w:eastAsia="Times New Roman" w:hAnsi="Times New Roman" w:cs="Times New Roman"/>
          <w:color w:val="000000"/>
          <w:spacing w:val="9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ч</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лов</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ка;</w:t>
      </w:r>
      <w:r w:rsidRPr="00011BF1">
        <w:rPr>
          <w:rFonts w:ascii="Times New Roman" w:eastAsia="Times New Roman" w:hAnsi="Times New Roman" w:cs="Times New Roman"/>
          <w:color w:val="000000"/>
          <w:spacing w:val="10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 пр</w:t>
      </w:r>
      <w:r w:rsidRPr="00011BF1">
        <w:rPr>
          <w:rFonts w:ascii="Times New Roman" w:eastAsia="Times New Roman" w:hAnsi="Times New Roman" w:cs="Times New Roman"/>
          <w:color w:val="000000"/>
          <w:spacing w:val="1"/>
          <w:kern w:val="0"/>
          <w:sz w:val="28"/>
          <w:szCs w:val="28"/>
          <w:lang w:eastAsia="ru-RU"/>
        </w:rPr>
        <w:t>ин</w:t>
      </w:r>
      <w:r w:rsidRPr="00011BF1">
        <w:rPr>
          <w:rFonts w:ascii="Times New Roman" w:eastAsia="Times New Roman" w:hAnsi="Times New Roman" w:cs="Times New Roman"/>
          <w:color w:val="000000"/>
          <w:spacing w:val="-1"/>
          <w:kern w:val="0"/>
          <w:sz w:val="28"/>
          <w:szCs w:val="28"/>
          <w:lang w:eastAsia="ru-RU"/>
        </w:rPr>
        <w:t>я</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2"/>
          <w:kern w:val="0"/>
          <w:sz w:val="28"/>
          <w:szCs w:val="28"/>
          <w:lang w:eastAsia="ru-RU"/>
        </w:rPr>
        <w:t>ы</w:t>
      </w:r>
      <w:r w:rsidRPr="00011BF1">
        <w:rPr>
          <w:rFonts w:ascii="Times New Roman" w:eastAsia="Times New Roman" w:hAnsi="Times New Roman" w:cs="Times New Roman"/>
          <w:color w:val="000000"/>
          <w:kern w:val="0"/>
          <w:sz w:val="28"/>
          <w:szCs w:val="28"/>
          <w:lang w:eastAsia="ru-RU"/>
        </w:rPr>
        <w:t>х</w:t>
      </w:r>
      <w:r w:rsidRPr="00011BF1">
        <w:rPr>
          <w:rFonts w:ascii="Times New Roman" w:eastAsia="Times New Roman" w:hAnsi="Times New Roman" w:cs="Times New Roman"/>
          <w:color w:val="000000"/>
          <w:spacing w:val="4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4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обществе</w:t>
      </w:r>
      <w:r w:rsidRPr="00011BF1">
        <w:rPr>
          <w:rFonts w:ascii="Times New Roman" w:eastAsia="Times New Roman" w:hAnsi="Times New Roman" w:cs="Times New Roman"/>
          <w:color w:val="000000"/>
          <w:spacing w:val="44"/>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ормах</w:t>
      </w:r>
      <w:r w:rsidRPr="00011BF1">
        <w:rPr>
          <w:rFonts w:ascii="Times New Roman" w:eastAsia="Times New Roman" w:hAnsi="Times New Roman" w:cs="Times New Roman"/>
          <w:color w:val="000000"/>
          <w:spacing w:val="46"/>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оведе</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ия</w:t>
      </w:r>
      <w:r w:rsidRPr="00011BF1">
        <w:rPr>
          <w:rFonts w:ascii="Times New Roman" w:eastAsia="Times New Roman" w:hAnsi="Times New Roman" w:cs="Times New Roman"/>
          <w:color w:val="000000"/>
          <w:spacing w:val="4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47"/>
          <w:kern w:val="0"/>
          <w:sz w:val="28"/>
          <w:szCs w:val="28"/>
          <w:lang w:eastAsia="ru-RU"/>
        </w:rPr>
        <w:t xml:space="preserve"> </w:t>
      </w:r>
      <w:r w:rsidRPr="00011BF1">
        <w:rPr>
          <w:rFonts w:ascii="Times New Roman" w:eastAsia="Times New Roman" w:hAnsi="Times New Roman" w:cs="Times New Roman"/>
          <w:color w:val="000000"/>
          <w:spacing w:val="-2"/>
          <w:kern w:val="0"/>
          <w:sz w:val="28"/>
          <w:szCs w:val="28"/>
          <w:lang w:eastAsia="ru-RU"/>
        </w:rPr>
        <w:t>о</w:t>
      </w:r>
      <w:r w:rsidRPr="00011BF1">
        <w:rPr>
          <w:rFonts w:ascii="Times New Roman" w:eastAsia="Times New Roman" w:hAnsi="Times New Roman" w:cs="Times New Roman"/>
          <w:color w:val="000000"/>
          <w:kern w:val="0"/>
          <w:sz w:val="28"/>
          <w:szCs w:val="28"/>
          <w:lang w:eastAsia="ru-RU"/>
        </w:rPr>
        <w:t>бщен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15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w:t>
      </w:r>
      <w:r w:rsidRPr="00011BF1">
        <w:rPr>
          <w:rFonts w:ascii="Times New Roman" w:eastAsia="Times New Roman" w:hAnsi="Times New Roman" w:cs="Times New Roman"/>
          <w:color w:val="000000"/>
          <w:spacing w:val="4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основах</w:t>
      </w:r>
      <w:r w:rsidRPr="00011BF1">
        <w:rPr>
          <w:rFonts w:ascii="Times New Roman" w:eastAsia="Times New Roman" w:hAnsi="Times New Roman" w:cs="Times New Roman"/>
          <w:color w:val="000000"/>
          <w:spacing w:val="4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здорового</w:t>
      </w:r>
      <w:r w:rsidRPr="00011BF1">
        <w:rPr>
          <w:rFonts w:ascii="Times New Roman" w:eastAsia="Times New Roman" w:hAnsi="Times New Roman" w:cs="Times New Roman"/>
          <w:color w:val="000000"/>
          <w:spacing w:val="4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образа</w:t>
      </w:r>
      <w:r w:rsidRPr="00011BF1">
        <w:rPr>
          <w:rFonts w:ascii="Times New Roman" w:eastAsia="Times New Roman" w:hAnsi="Times New Roman" w:cs="Times New Roman"/>
          <w:color w:val="000000"/>
          <w:spacing w:val="4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ж</w:t>
      </w:r>
      <w:r w:rsidRPr="00011BF1">
        <w:rPr>
          <w:rFonts w:ascii="Times New Roman" w:eastAsia="Times New Roman" w:hAnsi="Times New Roman" w:cs="Times New Roman"/>
          <w:color w:val="000000"/>
          <w:spacing w:val="1"/>
          <w:kern w:val="0"/>
          <w:sz w:val="28"/>
          <w:szCs w:val="28"/>
          <w:lang w:eastAsia="ru-RU"/>
        </w:rPr>
        <w:t>из</w:t>
      </w:r>
      <w:r w:rsidRPr="00011BF1">
        <w:rPr>
          <w:rFonts w:ascii="Times New Roman" w:eastAsia="Times New Roman" w:hAnsi="Times New Roman" w:cs="Times New Roman"/>
          <w:color w:val="000000"/>
          <w:kern w:val="0"/>
          <w:sz w:val="28"/>
          <w:szCs w:val="28"/>
          <w:lang w:eastAsia="ru-RU"/>
        </w:rPr>
        <w:t>ни;</w:t>
      </w:r>
      <w:r w:rsidRPr="00011BF1">
        <w:rPr>
          <w:rFonts w:ascii="Times New Roman" w:eastAsia="Times New Roman" w:hAnsi="Times New Roman" w:cs="Times New Roman"/>
          <w:color w:val="000000"/>
          <w:spacing w:val="45"/>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б истор</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6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сво</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й</w:t>
      </w:r>
      <w:r w:rsidRPr="00011BF1">
        <w:rPr>
          <w:rFonts w:ascii="Times New Roman" w:eastAsia="Times New Roman" w:hAnsi="Times New Roman" w:cs="Times New Roman"/>
          <w:color w:val="000000"/>
          <w:spacing w:val="6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се</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kern w:val="0"/>
          <w:sz w:val="28"/>
          <w:szCs w:val="28"/>
          <w:lang w:eastAsia="ru-RU"/>
        </w:rPr>
        <w:t>ьи</w:t>
      </w:r>
      <w:r w:rsidRPr="00011BF1">
        <w:rPr>
          <w:rFonts w:ascii="Times New Roman" w:eastAsia="Times New Roman" w:hAnsi="Times New Roman" w:cs="Times New Roman"/>
          <w:color w:val="000000"/>
          <w:spacing w:val="6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6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Отеч</w:t>
      </w:r>
      <w:r w:rsidRPr="00011BF1">
        <w:rPr>
          <w:rFonts w:ascii="Times New Roman" w:eastAsia="Times New Roman" w:hAnsi="Times New Roman" w:cs="Times New Roman"/>
          <w:color w:val="000000"/>
          <w:spacing w:val="-1"/>
          <w:kern w:val="0"/>
          <w:sz w:val="28"/>
          <w:szCs w:val="28"/>
          <w:lang w:eastAsia="ru-RU"/>
        </w:rPr>
        <w:t>ес</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2"/>
          <w:kern w:val="0"/>
          <w:sz w:val="28"/>
          <w:szCs w:val="28"/>
          <w:lang w:eastAsia="ru-RU"/>
        </w:rPr>
        <w:t>в</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kern w:val="0"/>
          <w:sz w:val="28"/>
          <w:szCs w:val="28"/>
          <w:lang w:eastAsia="ru-RU"/>
        </w:rPr>
        <w:tab/>
        <w:t>о</w:t>
      </w:r>
      <w:r w:rsidRPr="00011BF1">
        <w:rPr>
          <w:rFonts w:ascii="Times New Roman" w:eastAsia="Times New Roman" w:hAnsi="Times New Roman" w:cs="Times New Roman"/>
          <w:color w:val="000000"/>
          <w:spacing w:val="64"/>
          <w:kern w:val="0"/>
          <w:sz w:val="28"/>
          <w:szCs w:val="28"/>
          <w:lang w:eastAsia="ru-RU"/>
        </w:rPr>
        <w:t xml:space="preserve"> </w:t>
      </w:r>
      <w:r w:rsidRPr="00011BF1">
        <w:rPr>
          <w:rFonts w:ascii="Times New Roman" w:eastAsia="Times New Roman" w:hAnsi="Times New Roman" w:cs="Times New Roman"/>
          <w:color w:val="000000"/>
          <w:spacing w:val="5"/>
          <w:kern w:val="0"/>
          <w:sz w:val="28"/>
          <w:szCs w:val="28"/>
          <w:lang w:eastAsia="ru-RU"/>
        </w:rPr>
        <w:t>р</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сс</w:t>
      </w:r>
      <w:r w:rsidRPr="00011BF1">
        <w:rPr>
          <w:rFonts w:ascii="Times New Roman" w:eastAsia="Times New Roman" w:hAnsi="Times New Roman" w:cs="Times New Roman"/>
          <w:color w:val="000000"/>
          <w:spacing w:val="3"/>
          <w:kern w:val="0"/>
          <w:sz w:val="28"/>
          <w:szCs w:val="28"/>
          <w:lang w:eastAsia="ru-RU"/>
        </w:rPr>
        <w:t>к</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х</w:t>
      </w:r>
      <w:r w:rsidRPr="00011BF1">
        <w:rPr>
          <w:rFonts w:ascii="Times New Roman" w:eastAsia="Times New Roman" w:hAnsi="Times New Roman" w:cs="Times New Roman"/>
          <w:color w:val="000000"/>
          <w:spacing w:val="64"/>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арод</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spacing w:val="-2"/>
          <w:kern w:val="0"/>
          <w:sz w:val="28"/>
          <w:szCs w:val="28"/>
          <w:lang w:eastAsia="ru-RU"/>
        </w:rPr>
        <w:t>ы</w:t>
      </w:r>
      <w:r w:rsidRPr="00011BF1">
        <w:rPr>
          <w:rFonts w:ascii="Times New Roman" w:eastAsia="Times New Roman" w:hAnsi="Times New Roman" w:cs="Times New Roman"/>
          <w:color w:val="000000"/>
          <w:kern w:val="0"/>
          <w:sz w:val="28"/>
          <w:szCs w:val="28"/>
          <w:lang w:eastAsia="ru-RU"/>
        </w:rPr>
        <w:t>х</w:t>
      </w:r>
      <w:r w:rsidRPr="00011BF1">
        <w:rPr>
          <w:rFonts w:ascii="Times New Roman" w:eastAsia="Times New Roman" w:hAnsi="Times New Roman" w:cs="Times New Roman"/>
          <w:color w:val="000000"/>
          <w:spacing w:val="66"/>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грах;</w:t>
      </w:r>
      <w:r w:rsidRPr="00011BF1">
        <w:rPr>
          <w:rFonts w:ascii="Times New Roman" w:eastAsia="Times New Roman" w:hAnsi="Times New Roman" w:cs="Times New Roman"/>
          <w:color w:val="000000"/>
          <w:spacing w:val="6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65"/>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равилах</w:t>
      </w:r>
      <w:r w:rsidRPr="00011BF1">
        <w:rPr>
          <w:rFonts w:ascii="Times New Roman" w:eastAsia="Times New Roman" w:hAnsi="Times New Roman" w:cs="Times New Roman"/>
          <w:color w:val="000000"/>
          <w:spacing w:val="66"/>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ст</w:t>
      </w:r>
      <w:r w:rsidRPr="00011BF1">
        <w:rPr>
          <w:rFonts w:ascii="Times New Roman" w:eastAsia="Times New Roman" w:hAnsi="Times New Roman" w:cs="Times New Roman"/>
          <w:color w:val="000000"/>
          <w:spacing w:val="2"/>
          <w:kern w:val="0"/>
          <w:sz w:val="28"/>
          <w:szCs w:val="28"/>
          <w:lang w:eastAsia="ru-RU"/>
        </w:rPr>
        <w:t>р</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кт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spacing w:val="-2"/>
          <w:kern w:val="0"/>
          <w:sz w:val="28"/>
          <w:szCs w:val="28"/>
          <w:lang w:eastAsia="ru-RU"/>
        </w:rPr>
        <w:t>о</w:t>
      </w:r>
      <w:r w:rsidRPr="00011BF1">
        <w:rPr>
          <w:rFonts w:ascii="Times New Roman" w:eastAsia="Times New Roman" w:hAnsi="Times New Roman" w:cs="Times New Roman"/>
          <w:color w:val="000000"/>
          <w:kern w:val="0"/>
          <w:sz w:val="28"/>
          <w:szCs w:val="28"/>
          <w:lang w:eastAsia="ru-RU"/>
        </w:rPr>
        <w:t>й г</w:t>
      </w:r>
      <w:r w:rsidRPr="00011BF1">
        <w:rPr>
          <w:rFonts w:ascii="Times New Roman" w:eastAsia="Times New Roman" w:hAnsi="Times New Roman" w:cs="Times New Roman"/>
          <w:color w:val="000000"/>
          <w:spacing w:val="2"/>
          <w:kern w:val="0"/>
          <w:sz w:val="28"/>
          <w:szCs w:val="28"/>
          <w:lang w:eastAsia="ru-RU"/>
        </w:rPr>
        <w:t>р</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п</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овой работы: об ос</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ов</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х</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разработ</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w:t>
      </w:r>
      <w:r w:rsidRPr="00011BF1">
        <w:rPr>
          <w:rFonts w:ascii="Times New Roman" w:eastAsia="Times New Roman" w:hAnsi="Times New Roman" w:cs="Times New Roman"/>
          <w:color w:val="000000"/>
          <w:spacing w:val="-2"/>
          <w:kern w:val="0"/>
          <w:sz w:val="28"/>
          <w:szCs w:val="28"/>
          <w:lang w:eastAsia="ru-RU"/>
        </w:rPr>
        <w:t>о</w:t>
      </w:r>
      <w:r w:rsidRPr="00011BF1">
        <w:rPr>
          <w:rFonts w:ascii="Times New Roman" w:eastAsia="Times New Roman" w:hAnsi="Times New Roman" w:cs="Times New Roman"/>
          <w:color w:val="000000"/>
          <w:kern w:val="0"/>
          <w:sz w:val="28"/>
          <w:szCs w:val="28"/>
          <w:lang w:eastAsia="ru-RU"/>
        </w:rPr>
        <w:t>ци</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ых проектов и</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орг</w:t>
      </w:r>
      <w:r w:rsidRPr="00011BF1">
        <w:rPr>
          <w:rFonts w:ascii="Times New Roman" w:eastAsia="Times New Roman" w:hAnsi="Times New Roman" w:cs="Times New Roman"/>
          <w:color w:val="000000"/>
          <w:spacing w:val="-3"/>
          <w:kern w:val="0"/>
          <w:sz w:val="28"/>
          <w:szCs w:val="28"/>
          <w:lang w:eastAsia="ru-RU"/>
        </w:rPr>
        <w:t>а</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из</w:t>
      </w:r>
      <w:r w:rsidRPr="00011BF1">
        <w:rPr>
          <w:rFonts w:ascii="Times New Roman" w:eastAsia="Times New Roman" w:hAnsi="Times New Roman" w:cs="Times New Roman"/>
          <w:color w:val="000000"/>
          <w:spacing w:val="-2"/>
          <w:kern w:val="0"/>
          <w:sz w:val="28"/>
          <w:szCs w:val="28"/>
          <w:lang w:eastAsia="ru-RU"/>
        </w:rPr>
        <w:t>а</w:t>
      </w:r>
      <w:r w:rsidRPr="00011BF1">
        <w:rPr>
          <w:rFonts w:ascii="Times New Roman" w:eastAsia="Times New Roman" w:hAnsi="Times New Roman" w:cs="Times New Roman"/>
          <w:color w:val="000000"/>
          <w:kern w:val="0"/>
          <w:sz w:val="28"/>
          <w:szCs w:val="28"/>
          <w:lang w:eastAsia="ru-RU"/>
        </w:rPr>
        <w:t xml:space="preserve">ции </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олле</w:t>
      </w:r>
      <w:r w:rsidRPr="00011BF1">
        <w:rPr>
          <w:rFonts w:ascii="Times New Roman" w:eastAsia="Times New Roman" w:hAnsi="Times New Roman" w:cs="Times New Roman"/>
          <w:color w:val="000000"/>
          <w:spacing w:val="8"/>
          <w:kern w:val="0"/>
          <w:sz w:val="28"/>
          <w:szCs w:val="28"/>
          <w:lang w:eastAsia="ru-RU"/>
        </w:rPr>
        <w:t>к</w:t>
      </w:r>
      <w:r w:rsidRPr="00011BF1">
        <w:rPr>
          <w:rFonts w:ascii="Times New Roman" w:eastAsia="Times New Roman" w:hAnsi="Times New Roman" w:cs="Times New Roman"/>
          <w:color w:val="000000"/>
          <w:kern w:val="0"/>
          <w:sz w:val="28"/>
          <w:szCs w:val="28"/>
          <w:lang w:eastAsia="ru-RU"/>
        </w:rPr>
        <w:t>тивн</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й творческой</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w:t>
      </w:r>
    </w:p>
    <w:p w:rsidR="005111A4" w:rsidRPr="00011BF1" w:rsidRDefault="005111A4" w:rsidP="005111A4">
      <w:pPr>
        <w:widowControl w:val="0"/>
        <w:suppressAutoHyphens w:val="0"/>
        <w:spacing w:after="0" w:line="240" w:lineRule="auto"/>
        <w:ind w:right="-15" w:firstLine="708"/>
        <w:jc w:val="both"/>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Ре</w:t>
      </w:r>
      <w:r w:rsidRPr="00011BF1">
        <w:rPr>
          <w:rFonts w:ascii="Times New Roman" w:eastAsia="Times New Roman" w:hAnsi="Times New Roman" w:cs="Times New Roman"/>
          <w:color w:val="000000"/>
          <w:spacing w:val="3"/>
          <w:kern w:val="0"/>
          <w:sz w:val="28"/>
          <w:szCs w:val="28"/>
          <w:lang w:eastAsia="ru-RU"/>
        </w:rPr>
        <w:t>з</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льтаты</w:t>
      </w:r>
      <w:r w:rsidRPr="00011BF1">
        <w:rPr>
          <w:rFonts w:ascii="Times New Roman" w:eastAsia="Times New Roman" w:hAnsi="Times New Roman" w:cs="Times New Roman"/>
          <w:color w:val="000000"/>
          <w:spacing w:val="1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второго</w:t>
      </w:r>
      <w:r w:rsidRPr="00011BF1">
        <w:rPr>
          <w:rFonts w:ascii="Times New Roman" w:eastAsia="Times New Roman" w:hAnsi="Times New Roman" w:cs="Times New Roman"/>
          <w:color w:val="000000"/>
          <w:spacing w:val="17"/>
          <w:kern w:val="0"/>
          <w:sz w:val="28"/>
          <w:szCs w:val="28"/>
          <w:lang w:eastAsia="ru-RU"/>
        </w:rPr>
        <w:t xml:space="preserve"> </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2"/>
          <w:kern w:val="0"/>
          <w:sz w:val="28"/>
          <w:szCs w:val="28"/>
          <w:lang w:eastAsia="ru-RU"/>
        </w:rPr>
        <w:t>р</w:t>
      </w:r>
      <w:r w:rsidRPr="00011BF1">
        <w:rPr>
          <w:rFonts w:ascii="Times New Roman" w:eastAsia="Times New Roman" w:hAnsi="Times New Roman" w:cs="Times New Roman"/>
          <w:color w:val="000000"/>
          <w:kern w:val="0"/>
          <w:sz w:val="28"/>
          <w:szCs w:val="28"/>
          <w:lang w:eastAsia="ru-RU"/>
        </w:rPr>
        <w:t>овня</w:t>
      </w:r>
      <w:r w:rsidRPr="00011BF1">
        <w:rPr>
          <w:rFonts w:ascii="Times New Roman" w:eastAsia="Times New Roman" w:hAnsi="Times New Roman" w:cs="Times New Roman"/>
          <w:color w:val="000000"/>
          <w:spacing w:val="1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(формирован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11"/>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з</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ивного</w:t>
      </w:r>
      <w:r w:rsidRPr="00011BF1">
        <w:rPr>
          <w:rFonts w:ascii="Times New Roman" w:eastAsia="Times New Roman" w:hAnsi="Times New Roman" w:cs="Times New Roman"/>
          <w:color w:val="000000"/>
          <w:spacing w:val="1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отноше</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ия</w:t>
      </w:r>
      <w:r w:rsidRPr="00011BF1">
        <w:rPr>
          <w:rFonts w:ascii="Times New Roman" w:eastAsia="Times New Roman" w:hAnsi="Times New Roman" w:cs="Times New Roman"/>
          <w:color w:val="000000"/>
          <w:spacing w:val="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ш</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ол</w:t>
      </w:r>
      <w:r w:rsidRPr="00011BF1">
        <w:rPr>
          <w:rFonts w:ascii="Times New Roman" w:eastAsia="Times New Roman" w:hAnsi="Times New Roman" w:cs="Times New Roman"/>
          <w:color w:val="000000"/>
          <w:spacing w:val="1"/>
          <w:kern w:val="0"/>
          <w:sz w:val="28"/>
          <w:szCs w:val="28"/>
          <w:lang w:eastAsia="ru-RU"/>
        </w:rPr>
        <w:t>ь</w:t>
      </w:r>
      <w:r w:rsidRPr="00011BF1">
        <w:rPr>
          <w:rFonts w:ascii="Times New Roman" w:eastAsia="Times New Roman" w:hAnsi="Times New Roman" w:cs="Times New Roman"/>
          <w:color w:val="000000"/>
          <w:kern w:val="0"/>
          <w:sz w:val="28"/>
          <w:szCs w:val="28"/>
          <w:lang w:eastAsia="ru-RU"/>
        </w:rPr>
        <w:t>ника</w:t>
      </w:r>
      <w:r w:rsidRPr="00011BF1">
        <w:rPr>
          <w:rFonts w:ascii="Times New Roman" w:eastAsia="Times New Roman" w:hAnsi="Times New Roman" w:cs="Times New Roman"/>
          <w:color w:val="000000"/>
          <w:spacing w:val="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к</w:t>
      </w:r>
      <w:r w:rsidRPr="00011BF1">
        <w:rPr>
          <w:rFonts w:ascii="Times New Roman" w:eastAsia="Times New Roman" w:hAnsi="Times New Roman" w:cs="Times New Roman"/>
          <w:color w:val="000000"/>
          <w:spacing w:val="1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ба</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овым це</w:t>
      </w:r>
      <w:r w:rsidRPr="00011BF1">
        <w:rPr>
          <w:rFonts w:ascii="Times New Roman" w:eastAsia="Times New Roman" w:hAnsi="Times New Roman" w:cs="Times New Roman"/>
          <w:color w:val="000000"/>
          <w:spacing w:val="1"/>
          <w:kern w:val="0"/>
          <w:sz w:val="28"/>
          <w:szCs w:val="28"/>
          <w:lang w:eastAsia="ru-RU"/>
        </w:rPr>
        <w:t>нн</w:t>
      </w:r>
      <w:r w:rsidRPr="00011BF1">
        <w:rPr>
          <w:rFonts w:ascii="Times New Roman" w:eastAsia="Times New Roman" w:hAnsi="Times New Roman" w:cs="Times New Roman"/>
          <w:color w:val="000000"/>
          <w:kern w:val="0"/>
          <w:sz w:val="28"/>
          <w:szCs w:val="28"/>
          <w:lang w:eastAsia="ru-RU"/>
        </w:rPr>
        <w:t>остям</w:t>
      </w:r>
      <w:r w:rsidRPr="00011BF1">
        <w:rPr>
          <w:rFonts w:ascii="Times New Roman" w:eastAsia="Times New Roman" w:hAnsi="Times New Roman" w:cs="Times New Roman"/>
          <w:color w:val="000000"/>
          <w:spacing w:val="10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нашего</w:t>
      </w:r>
      <w:r w:rsidRPr="00011BF1">
        <w:rPr>
          <w:rFonts w:ascii="Times New Roman" w:eastAsia="Times New Roman" w:hAnsi="Times New Roman" w:cs="Times New Roman"/>
          <w:color w:val="000000"/>
          <w:spacing w:val="10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б</w:t>
      </w:r>
      <w:r w:rsidRPr="00011BF1">
        <w:rPr>
          <w:rFonts w:ascii="Times New Roman" w:eastAsia="Times New Roman" w:hAnsi="Times New Roman" w:cs="Times New Roman"/>
          <w:color w:val="000000"/>
          <w:kern w:val="0"/>
          <w:sz w:val="28"/>
          <w:szCs w:val="28"/>
          <w:lang w:eastAsia="ru-RU"/>
        </w:rPr>
        <w:t>ще</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тва</w:t>
      </w:r>
      <w:r w:rsidRPr="00011BF1">
        <w:rPr>
          <w:rFonts w:ascii="Times New Roman" w:eastAsia="Times New Roman" w:hAnsi="Times New Roman" w:cs="Times New Roman"/>
          <w:color w:val="000000"/>
          <w:spacing w:val="10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0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к</w:t>
      </w:r>
      <w:r w:rsidRPr="00011BF1">
        <w:rPr>
          <w:rFonts w:ascii="Times New Roman" w:eastAsia="Times New Roman" w:hAnsi="Times New Roman" w:cs="Times New Roman"/>
          <w:color w:val="000000"/>
          <w:spacing w:val="10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со</w:t>
      </w:r>
      <w:r w:rsidRPr="00011BF1">
        <w:rPr>
          <w:rFonts w:ascii="Times New Roman" w:eastAsia="Times New Roman" w:hAnsi="Times New Roman" w:cs="Times New Roman"/>
          <w:color w:val="000000"/>
          <w:spacing w:val="1"/>
          <w:kern w:val="0"/>
          <w:sz w:val="28"/>
          <w:szCs w:val="28"/>
          <w:lang w:eastAsia="ru-RU"/>
        </w:rPr>
        <w:t>ци</w:t>
      </w:r>
      <w:r w:rsidRPr="00011BF1">
        <w:rPr>
          <w:rFonts w:ascii="Times New Roman" w:eastAsia="Times New Roman" w:hAnsi="Times New Roman" w:cs="Times New Roman"/>
          <w:color w:val="000000"/>
          <w:kern w:val="0"/>
          <w:sz w:val="28"/>
          <w:szCs w:val="28"/>
          <w:lang w:eastAsia="ru-RU"/>
        </w:rPr>
        <w:t>альной</w:t>
      </w:r>
      <w:r w:rsidRPr="00011BF1">
        <w:rPr>
          <w:rFonts w:ascii="Times New Roman" w:eastAsia="Times New Roman" w:hAnsi="Times New Roman" w:cs="Times New Roman"/>
          <w:color w:val="000000"/>
          <w:spacing w:val="10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ре</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ости</w:t>
      </w:r>
      <w:r w:rsidRPr="00011BF1">
        <w:rPr>
          <w:rFonts w:ascii="Times New Roman" w:eastAsia="Times New Roman" w:hAnsi="Times New Roman" w:cs="Times New Roman"/>
          <w:color w:val="000000"/>
          <w:spacing w:val="10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03"/>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ц</w:t>
      </w:r>
      <w:r w:rsidRPr="00011BF1">
        <w:rPr>
          <w:rFonts w:ascii="Times New Roman" w:eastAsia="Times New Roman" w:hAnsi="Times New Roman" w:cs="Times New Roman"/>
          <w:color w:val="000000"/>
          <w:kern w:val="0"/>
          <w:sz w:val="28"/>
          <w:szCs w:val="28"/>
          <w:lang w:eastAsia="ru-RU"/>
        </w:rPr>
        <w:t>елом</w:t>
      </w:r>
      <w:r w:rsidRPr="00011BF1">
        <w:rPr>
          <w:rFonts w:ascii="Times New Roman" w:eastAsia="Times New Roman" w:hAnsi="Times New Roman" w:cs="Times New Roman"/>
          <w:color w:val="000000"/>
          <w:spacing w:val="-1"/>
          <w:kern w:val="0"/>
          <w:sz w:val="28"/>
          <w:szCs w:val="28"/>
          <w:lang w:eastAsia="ru-RU"/>
        </w:rPr>
        <w:t>)</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10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ра</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ви</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ие</w:t>
      </w:r>
      <w:r w:rsidRPr="00011BF1">
        <w:rPr>
          <w:rFonts w:ascii="Times New Roman" w:eastAsia="Times New Roman" w:hAnsi="Times New Roman" w:cs="Times New Roman"/>
          <w:color w:val="000000"/>
          <w:spacing w:val="104"/>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ц</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ност</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spacing w:val="-2"/>
          <w:kern w:val="0"/>
          <w:sz w:val="28"/>
          <w:szCs w:val="28"/>
          <w:lang w:eastAsia="ru-RU"/>
        </w:rPr>
        <w:t>ы</w:t>
      </w:r>
      <w:r w:rsidRPr="00011BF1">
        <w:rPr>
          <w:rFonts w:ascii="Times New Roman" w:eastAsia="Times New Roman" w:hAnsi="Times New Roman" w:cs="Times New Roman"/>
          <w:color w:val="000000"/>
          <w:kern w:val="0"/>
          <w:sz w:val="28"/>
          <w:szCs w:val="28"/>
          <w:lang w:eastAsia="ru-RU"/>
        </w:rPr>
        <w:t>х от</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ошений</w:t>
      </w:r>
      <w:r w:rsidRPr="00011BF1">
        <w:rPr>
          <w:rFonts w:ascii="Times New Roman" w:eastAsia="Times New Roman" w:hAnsi="Times New Roman" w:cs="Times New Roman"/>
          <w:color w:val="000000"/>
          <w:spacing w:val="5"/>
          <w:kern w:val="0"/>
          <w:sz w:val="28"/>
          <w:szCs w:val="28"/>
          <w:lang w:eastAsia="ru-RU"/>
        </w:rPr>
        <w:t xml:space="preserve"> </w:t>
      </w:r>
      <w:r w:rsidRPr="00011BF1">
        <w:rPr>
          <w:rFonts w:ascii="Times New Roman" w:eastAsia="Times New Roman" w:hAnsi="Times New Roman" w:cs="Times New Roman"/>
          <w:color w:val="000000"/>
          <w:spacing w:val="-2"/>
          <w:kern w:val="0"/>
          <w:sz w:val="28"/>
          <w:szCs w:val="28"/>
          <w:lang w:eastAsia="ru-RU"/>
        </w:rPr>
        <w:t>ш</w:t>
      </w:r>
      <w:r w:rsidRPr="00011BF1">
        <w:rPr>
          <w:rFonts w:ascii="Times New Roman" w:eastAsia="Times New Roman" w:hAnsi="Times New Roman" w:cs="Times New Roman"/>
          <w:color w:val="000000"/>
          <w:kern w:val="0"/>
          <w:sz w:val="28"/>
          <w:szCs w:val="28"/>
          <w:lang w:eastAsia="ru-RU"/>
        </w:rPr>
        <w:t>кольн</w:t>
      </w:r>
      <w:r w:rsidRPr="00011BF1">
        <w:rPr>
          <w:rFonts w:ascii="Times New Roman" w:eastAsia="Times New Roman" w:hAnsi="Times New Roman" w:cs="Times New Roman"/>
          <w:color w:val="000000"/>
          <w:spacing w:val="1"/>
          <w:kern w:val="0"/>
          <w:sz w:val="28"/>
          <w:szCs w:val="28"/>
          <w:lang w:eastAsia="ru-RU"/>
        </w:rPr>
        <w:t>ик</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 xml:space="preserve"> к</w:t>
      </w:r>
      <w:r w:rsidRPr="00011BF1">
        <w:rPr>
          <w:rFonts w:ascii="Times New Roman" w:eastAsia="Times New Roman" w:hAnsi="Times New Roman" w:cs="Times New Roman"/>
          <w:color w:val="000000"/>
          <w:spacing w:val="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род</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2"/>
          <w:kern w:val="0"/>
          <w:sz w:val="28"/>
          <w:szCs w:val="28"/>
          <w:lang w:eastAsia="ru-RU"/>
        </w:rPr>
        <w:t>м</w:t>
      </w:r>
      <w:r w:rsidRPr="00011BF1">
        <w:rPr>
          <w:rFonts w:ascii="Times New Roman" w:eastAsia="Times New Roman" w:hAnsi="Times New Roman" w:cs="Times New Roman"/>
          <w:color w:val="000000"/>
          <w:kern w:val="0"/>
          <w:sz w:val="28"/>
          <w:szCs w:val="28"/>
          <w:lang w:eastAsia="ru-RU"/>
        </w:rPr>
        <w:t>у</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Отечест</w:t>
      </w:r>
      <w:r w:rsidRPr="00011BF1">
        <w:rPr>
          <w:rFonts w:ascii="Times New Roman" w:eastAsia="Times New Roman" w:hAnsi="Times New Roman" w:cs="Times New Roman"/>
          <w:color w:val="000000"/>
          <w:spacing w:val="3"/>
          <w:kern w:val="0"/>
          <w:sz w:val="28"/>
          <w:szCs w:val="28"/>
          <w:lang w:eastAsia="ru-RU"/>
        </w:rPr>
        <w:t>в</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род</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ой</w:t>
      </w:r>
      <w:r w:rsidRPr="00011BF1">
        <w:rPr>
          <w:rFonts w:ascii="Times New Roman" w:eastAsia="Times New Roman" w:hAnsi="Times New Roman" w:cs="Times New Roman"/>
          <w:color w:val="000000"/>
          <w:spacing w:val="3"/>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де</w:t>
      </w:r>
      <w:r w:rsidRPr="00011BF1">
        <w:rPr>
          <w:rFonts w:ascii="Times New Roman" w:eastAsia="Times New Roman" w:hAnsi="Times New Roman" w:cs="Times New Roman"/>
          <w:color w:val="000000"/>
          <w:spacing w:val="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3"/>
          <w:kern w:val="0"/>
          <w:sz w:val="28"/>
          <w:szCs w:val="28"/>
          <w:lang w:eastAsia="ru-RU"/>
        </w:rPr>
        <w:t xml:space="preserve"> </w:t>
      </w:r>
      <w:r w:rsidRPr="00011BF1">
        <w:rPr>
          <w:rFonts w:ascii="Times New Roman" w:eastAsia="Times New Roman" w:hAnsi="Times New Roman" w:cs="Times New Roman"/>
          <w:color w:val="000000"/>
          <w:spacing w:val="11"/>
          <w:kern w:val="0"/>
          <w:sz w:val="28"/>
          <w:szCs w:val="28"/>
          <w:lang w:eastAsia="ru-RU"/>
        </w:rPr>
        <w:t>к</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льт</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р</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4"/>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spacing w:val="4"/>
          <w:kern w:val="0"/>
          <w:sz w:val="28"/>
          <w:szCs w:val="28"/>
          <w:lang w:eastAsia="ru-RU"/>
        </w:rPr>
        <w:t>р</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4"/>
          <w:kern w:val="0"/>
          <w:sz w:val="28"/>
          <w:szCs w:val="28"/>
          <w:lang w:eastAsia="ru-RU"/>
        </w:rPr>
        <w:t>д</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3"/>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зн</w:t>
      </w:r>
      <w:r w:rsidRPr="00011BF1">
        <w:rPr>
          <w:rFonts w:ascii="Times New Roman" w:eastAsia="Times New Roman" w:hAnsi="Times New Roman" w:cs="Times New Roman"/>
          <w:color w:val="000000"/>
          <w:kern w:val="0"/>
          <w:sz w:val="28"/>
          <w:szCs w:val="28"/>
          <w:lang w:eastAsia="ru-RU"/>
        </w:rPr>
        <w:t>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ям,</w:t>
      </w:r>
      <w:r w:rsidRPr="00011BF1">
        <w:rPr>
          <w:rFonts w:ascii="Times New Roman" w:eastAsia="Times New Roman" w:hAnsi="Times New Roman" w:cs="Times New Roman"/>
          <w:color w:val="000000"/>
          <w:spacing w:val="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w:t>
      </w:r>
      <w:r w:rsidRPr="00011BF1">
        <w:rPr>
          <w:rFonts w:ascii="Times New Roman" w:eastAsia="Times New Roman" w:hAnsi="Times New Roman" w:cs="Times New Roman"/>
          <w:color w:val="000000"/>
          <w:spacing w:val="-3"/>
          <w:kern w:val="0"/>
          <w:sz w:val="28"/>
          <w:szCs w:val="28"/>
          <w:lang w:eastAsia="ru-RU"/>
        </w:rPr>
        <w:t>в</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spacing w:val="3"/>
          <w:kern w:val="0"/>
          <w:sz w:val="28"/>
          <w:szCs w:val="28"/>
          <w:lang w:eastAsia="ru-RU"/>
        </w:rPr>
        <w:t>м</w:t>
      </w:r>
      <w:r w:rsidRPr="00011BF1">
        <w:rPr>
          <w:rFonts w:ascii="Times New Roman" w:eastAsia="Times New Roman" w:hAnsi="Times New Roman" w:cs="Times New Roman"/>
          <w:color w:val="000000"/>
          <w:kern w:val="0"/>
          <w:sz w:val="28"/>
          <w:szCs w:val="28"/>
          <w:lang w:eastAsia="ru-RU"/>
        </w:rPr>
        <w:t>у соб</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твен</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kern w:val="0"/>
          <w:sz w:val="28"/>
          <w:szCs w:val="28"/>
          <w:lang w:eastAsia="ru-RU"/>
        </w:rPr>
        <w:t>у</w:t>
      </w:r>
      <w:r w:rsidRPr="00011BF1">
        <w:rPr>
          <w:rFonts w:ascii="Times New Roman" w:eastAsia="Times New Roman" w:hAnsi="Times New Roman" w:cs="Times New Roman"/>
          <w:color w:val="000000"/>
          <w:spacing w:val="-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здоров</w:t>
      </w:r>
      <w:r w:rsidRPr="00011BF1">
        <w:rPr>
          <w:rFonts w:ascii="Times New Roman" w:eastAsia="Times New Roman" w:hAnsi="Times New Roman" w:cs="Times New Roman"/>
          <w:color w:val="000000"/>
          <w:spacing w:val="3"/>
          <w:kern w:val="0"/>
          <w:sz w:val="28"/>
          <w:szCs w:val="28"/>
          <w:lang w:eastAsia="ru-RU"/>
        </w:rPr>
        <w:t>ь</w:t>
      </w:r>
      <w:r w:rsidRPr="00011BF1">
        <w:rPr>
          <w:rFonts w:ascii="Times New Roman" w:eastAsia="Times New Roman" w:hAnsi="Times New Roman" w:cs="Times New Roman"/>
          <w:color w:val="000000"/>
          <w:kern w:val="0"/>
          <w:sz w:val="28"/>
          <w:szCs w:val="28"/>
          <w:lang w:eastAsia="ru-RU"/>
        </w:rPr>
        <w:t>ю и</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3"/>
          <w:kern w:val="0"/>
          <w:sz w:val="28"/>
          <w:szCs w:val="28"/>
          <w:lang w:eastAsia="ru-RU"/>
        </w:rPr>
        <w:t>н</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тр</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spacing w:val="1"/>
          <w:kern w:val="0"/>
          <w:sz w:val="28"/>
          <w:szCs w:val="28"/>
          <w:lang w:eastAsia="ru-RU"/>
        </w:rPr>
        <w:t>нн</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3"/>
          <w:kern w:val="0"/>
          <w:sz w:val="28"/>
          <w:szCs w:val="28"/>
          <w:lang w:eastAsia="ru-RU"/>
        </w:rPr>
        <w:t>м</w:t>
      </w:r>
      <w:r w:rsidRPr="00011BF1">
        <w:rPr>
          <w:rFonts w:ascii="Times New Roman" w:eastAsia="Times New Roman" w:hAnsi="Times New Roman" w:cs="Times New Roman"/>
          <w:color w:val="000000"/>
          <w:kern w:val="0"/>
          <w:sz w:val="28"/>
          <w:szCs w:val="28"/>
          <w:lang w:eastAsia="ru-RU"/>
        </w:rPr>
        <w:t>у</w:t>
      </w:r>
      <w:r w:rsidRPr="00011BF1">
        <w:rPr>
          <w:rFonts w:ascii="Times New Roman" w:eastAsia="Times New Roman" w:hAnsi="Times New Roman" w:cs="Times New Roman"/>
          <w:color w:val="000000"/>
          <w:spacing w:val="-4"/>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4"/>
          <w:kern w:val="0"/>
          <w:sz w:val="28"/>
          <w:szCs w:val="28"/>
          <w:lang w:eastAsia="ru-RU"/>
        </w:rPr>
        <w:t>р</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w:t>
      </w:r>
    </w:p>
    <w:p w:rsidR="005111A4" w:rsidRPr="00011BF1" w:rsidRDefault="005111A4" w:rsidP="005111A4">
      <w:pPr>
        <w:widowControl w:val="0"/>
        <w:suppressAutoHyphens w:val="0"/>
        <w:spacing w:after="0" w:line="240" w:lineRule="auto"/>
        <w:ind w:right="-51" w:firstLine="708"/>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Ре</w:t>
      </w:r>
      <w:r w:rsidRPr="00011BF1">
        <w:rPr>
          <w:rFonts w:ascii="Times New Roman" w:eastAsia="Times New Roman" w:hAnsi="Times New Roman" w:cs="Times New Roman"/>
          <w:color w:val="000000"/>
          <w:spacing w:val="3"/>
          <w:kern w:val="0"/>
          <w:sz w:val="28"/>
          <w:szCs w:val="28"/>
          <w:lang w:eastAsia="ru-RU"/>
        </w:rPr>
        <w:t>з</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льтаты</w:t>
      </w:r>
      <w:r w:rsidRPr="00011BF1">
        <w:rPr>
          <w:rFonts w:ascii="Times New Roman" w:eastAsia="Times New Roman" w:hAnsi="Times New Roman" w:cs="Times New Roman"/>
          <w:color w:val="000000"/>
          <w:spacing w:val="16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3"/>
          <w:kern w:val="0"/>
          <w:sz w:val="28"/>
          <w:szCs w:val="28"/>
          <w:lang w:eastAsia="ru-RU"/>
        </w:rPr>
        <w:t>р</w:t>
      </w:r>
      <w:r w:rsidRPr="00011BF1">
        <w:rPr>
          <w:rFonts w:ascii="Times New Roman" w:eastAsia="Times New Roman" w:hAnsi="Times New Roman" w:cs="Times New Roman"/>
          <w:color w:val="000000"/>
          <w:kern w:val="0"/>
          <w:sz w:val="28"/>
          <w:szCs w:val="28"/>
          <w:lang w:eastAsia="ru-RU"/>
        </w:rPr>
        <w:t>етьего</w:t>
      </w:r>
      <w:r w:rsidRPr="00011BF1">
        <w:rPr>
          <w:rFonts w:ascii="Times New Roman" w:eastAsia="Times New Roman" w:hAnsi="Times New Roman" w:cs="Times New Roman"/>
          <w:color w:val="000000"/>
          <w:spacing w:val="167"/>
          <w:kern w:val="0"/>
          <w:sz w:val="28"/>
          <w:szCs w:val="28"/>
          <w:lang w:eastAsia="ru-RU"/>
        </w:rPr>
        <w:t xml:space="preserve"> </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2"/>
          <w:kern w:val="0"/>
          <w:sz w:val="28"/>
          <w:szCs w:val="28"/>
          <w:lang w:eastAsia="ru-RU"/>
        </w:rPr>
        <w:t>о</w:t>
      </w:r>
      <w:r w:rsidRPr="00011BF1">
        <w:rPr>
          <w:rFonts w:ascii="Times New Roman" w:eastAsia="Times New Roman" w:hAnsi="Times New Roman" w:cs="Times New Roman"/>
          <w:color w:val="000000"/>
          <w:kern w:val="0"/>
          <w:sz w:val="28"/>
          <w:szCs w:val="28"/>
          <w:lang w:eastAsia="ru-RU"/>
        </w:rPr>
        <w:t>вня</w:t>
      </w:r>
      <w:r w:rsidRPr="00011BF1">
        <w:rPr>
          <w:rFonts w:ascii="Times New Roman" w:eastAsia="Times New Roman" w:hAnsi="Times New Roman" w:cs="Times New Roman"/>
          <w:color w:val="000000"/>
          <w:spacing w:val="16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(пр</w:t>
      </w:r>
      <w:r w:rsidRPr="00011BF1">
        <w:rPr>
          <w:rFonts w:ascii="Times New Roman" w:eastAsia="Times New Roman" w:hAnsi="Times New Roman" w:cs="Times New Roman"/>
          <w:color w:val="000000"/>
          <w:spacing w:val="2"/>
          <w:kern w:val="0"/>
          <w:sz w:val="28"/>
          <w:szCs w:val="28"/>
          <w:lang w:eastAsia="ru-RU"/>
        </w:rPr>
        <w:t>и</w:t>
      </w:r>
      <w:r w:rsidRPr="00011BF1">
        <w:rPr>
          <w:rFonts w:ascii="Times New Roman" w:eastAsia="Times New Roman" w:hAnsi="Times New Roman" w:cs="Times New Roman"/>
          <w:color w:val="000000"/>
          <w:kern w:val="0"/>
          <w:sz w:val="28"/>
          <w:szCs w:val="28"/>
          <w:lang w:eastAsia="ru-RU"/>
        </w:rPr>
        <w:t>обретен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16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ш</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ол</w:t>
      </w:r>
      <w:r w:rsidRPr="00011BF1">
        <w:rPr>
          <w:rFonts w:ascii="Times New Roman" w:eastAsia="Times New Roman" w:hAnsi="Times New Roman" w:cs="Times New Roman"/>
          <w:color w:val="000000"/>
          <w:spacing w:val="1"/>
          <w:kern w:val="0"/>
          <w:sz w:val="28"/>
          <w:szCs w:val="28"/>
          <w:lang w:eastAsia="ru-RU"/>
        </w:rPr>
        <w:t>ь</w:t>
      </w:r>
      <w:r w:rsidRPr="00011BF1">
        <w:rPr>
          <w:rFonts w:ascii="Times New Roman" w:eastAsia="Times New Roman" w:hAnsi="Times New Roman" w:cs="Times New Roman"/>
          <w:color w:val="000000"/>
          <w:kern w:val="0"/>
          <w:sz w:val="28"/>
          <w:szCs w:val="28"/>
          <w:lang w:eastAsia="ru-RU"/>
        </w:rPr>
        <w:t>ником</w:t>
      </w:r>
      <w:r w:rsidRPr="00011BF1">
        <w:rPr>
          <w:rFonts w:ascii="Times New Roman" w:eastAsia="Times New Roman" w:hAnsi="Times New Roman" w:cs="Times New Roman"/>
          <w:color w:val="000000"/>
          <w:spacing w:val="16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оп</w:t>
      </w:r>
      <w:r w:rsidRPr="00011BF1">
        <w:rPr>
          <w:rFonts w:ascii="Times New Roman" w:eastAsia="Times New Roman" w:hAnsi="Times New Roman" w:cs="Times New Roman"/>
          <w:color w:val="000000"/>
          <w:spacing w:val="-1"/>
          <w:kern w:val="0"/>
          <w:sz w:val="28"/>
          <w:szCs w:val="28"/>
          <w:lang w:eastAsia="ru-RU"/>
        </w:rPr>
        <w:t>ы</w:t>
      </w:r>
      <w:r w:rsidRPr="00011BF1">
        <w:rPr>
          <w:rFonts w:ascii="Times New Roman" w:eastAsia="Times New Roman" w:hAnsi="Times New Roman" w:cs="Times New Roman"/>
          <w:color w:val="000000"/>
          <w:kern w:val="0"/>
          <w:sz w:val="28"/>
          <w:szCs w:val="28"/>
          <w:lang w:eastAsia="ru-RU"/>
        </w:rPr>
        <w:t>та</w:t>
      </w:r>
      <w:r w:rsidRPr="00011BF1">
        <w:rPr>
          <w:rFonts w:ascii="Times New Roman" w:eastAsia="Times New Roman" w:hAnsi="Times New Roman" w:cs="Times New Roman"/>
          <w:color w:val="000000"/>
          <w:spacing w:val="16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самостоятельного соц</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аль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ого действия):</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 xml:space="preserve">опыт </w:t>
      </w:r>
      <w:r w:rsidRPr="00011BF1">
        <w:rPr>
          <w:rFonts w:ascii="Times New Roman" w:eastAsia="Times New Roman" w:hAnsi="Times New Roman" w:cs="Times New Roman"/>
          <w:color w:val="000000"/>
          <w:spacing w:val="4"/>
          <w:kern w:val="0"/>
          <w:sz w:val="28"/>
          <w:szCs w:val="28"/>
          <w:lang w:eastAsia="ru-RU"/>
        </w:rPr>
        <w:t>п</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блич</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ого выс</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spacing w:val="-2"/>
          <w:kern w:val="0"/>
          <w:sz w:val="28"/>
          <w:szCs w:val="28"/>
          <w:lang w:eastAsia="ru-RU"/>
        </w:rPr>
        <w:t>у</w:t>
      </w:r>
      <w:r w:rsidRPr="00011BF1">
        <w:rPr>
          <w:rFonts w:ascii="Times New Roman" w:eastAsia="Times New Roman" w:hAnsi="Times New Roman" w:cs="Times New Roman"/>
          <w:color w:val="000000"/>
          <w:kern w:val="0"/>
          <w:sz w:val="28"/>
          <w:szCs w:val="28"/>
          <w:lang w:eastAsia="ru-RU"/>
        </w:rPr>
        <w:t>п</w:t>
      </w:r>
      <w:r w:rsidRPr="00011BF1">
        <w:rPr>
          <w:rFonts w:ascii="Times New Roman" w:eastAsia="Times New Roman" w:hAnsi="Times New Roman" w:cs="Times New Roman"/>
          <w:color w:val="000000"/>
          <w:spacing w:val="1"/>
          <w:kern w:val="0"/>
          <w:sz w:val="28"/>
          <w:szCs w:val="28"/>
          <w:lang w:eastAsia="ru-RU"/>
        </w:rPr>
        <w:t>л</w:t>
      </w:r>
      <w:r w:rsidRPr="00011BF1">
        <w:rPr>
          <w:rFonts w:ascii="Times New Roman" w:eastAsia="Times New Roman" w:hAnsi="Times New Roman" w:cs="Times New Roman"/>
          <w:color w:val="000000"/>
          <w:kern w:val="0"/>
          <w:sz w:val="28"/>
          <w:szCs w:val="28"/>
          <w:lang w:eastAsia="ru-RU"/>
        </w:rPr>
        <w:t>ен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 о</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ыт самообс</w:t>
      </w:r>
      <w:r w:rsidRPr="00011BF1">
        <w:rPr>
          <w:rFonts w:ascii="Times New Roman" w:eastAsia="Times New Roman" w:hAnsi="Times New Roman" w:cs="Times New Roman"/>
          <w:color w:val="000000"/>
          <w:spacing w:val="1"/>
          <w:kern w:val="0"/>
          <w:sz w:val="28"/>
          <w:szCs w:val="28"/>
          <w:lang w:eastAsia="ru-RU"/>
        </w:rPr>
        <w:t>л</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живания,</w:t>
      </w:r>
    </w:p>
    <w:p w:rsidR="005111A4" w:rsidRPr="00011BF1" w:rsidRDefault="005111A4" w:rsidP="005111A4">
      <w:pPr>
        <w:widowControl w:val="0"/>
        <w:tabs>
          <w:tab w:val="left" w:pos="2123"/>
          <w:tab w:val="left" w:pos="3360"/>
          <w:tab w:val="left" w:pos="3784"/>
          <w:tab w:val="left" w:pos="4808"/>
          <w:tab w:val="left" w:pos="5514"/>
          <w:tab w:val="left" w:pos="7118"/>
          <w:tab w:val="left" w:pos="8631"/>
        </w:tabs>
        <w:suppressAutoHyphens w:val="0"/>
        <w:spacing w:after="0" w:line="240" w:lineRule="auto"/>
        <w:ind w:right="-52" w:firstLine="708"/>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Содержан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лана</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ча</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ти</w:t>
      </w:r>
      <w:r w:rsidRPr="00011BF1">
        <w:rPr>
          <w:rFonts w:ascii="Times New Roman" w:eastAsia="Times New Roman" w:hAnsi="Times New Roman" w:cs="Times New Roman"/>
          <w:color w:val="000000"/>
          <w:spacing w:val="5"/>
          <w:kern w:val="0"/>
          <w:sz w:val="28"/>
          <w:szCs w:val="28"/>
          <w:lang w:eastAsia="ru-RU"/>
        </w:rPr>
        <w:t xml:space="preserve"> </w:t>
      </w:r>
      <w:r w:rsidRPr="00011BF1">
        <w:rPr>
          <w:rFonts w:ascii="Times New Roman" w:eastAsia="Times New Roman" w:hAnsi="Times New Roman" w:cs="Times New Roman"/>
          <w:color w:val="000000"/>
          <w:spacing w:val="-5"/>
          <w:kern w:val="0"/>
          <w:sz w:val="28"/>
          <w:szCs w:val="28"/>
          <w:lang w:eastAsia="ru-RU"/>
        </w:rPr>
        <w:t>«</w:t>
      </w:r>
      <w:r w:rsidRPr="00011BF1">
        <w:rPr>
          <w:rFonts w:ascii="Times New Roman" w:eastAsia="Times New Roman" w:hAnsi="Times New Roman" w:cs="Times New Roman"/>
          <w:color w:val="000000"/>
          <w:kern w:val="0"/>
          <w:sz w:val="28"/>
          <w:szCs w:val="28"/>
          <w:lang w:eastAsia="ru-RU"/>
        </w:rPr>
        <w:t>Вн</w:t>
      </w:r>
      <w:r w:rsidRPr="00011BF1">
        <w:rPr>
          <w:rFonts w:ascii="Times New Roman" w:eastAsia="Times New Roman" w:hAnsi="Times New Roman" w:cs="Times New Roman"/>
          <w:color w:val="000000"/>
          <w:spacing w:val="3"/>
          <w:kern w:val="0"/>
          <w:sz w:val="28"/>
          <w:szCs w:val="28"/>
          <w:lang w:eastAsia="ru-RU"/>
        </w:rPr>
        <w:t>е</w:t>
      </w:r>
      <w:r w:rsidRPr="00011BF1">
        <w:rPr>
          <w:rFonts w:ascii="Times New Roman" w:eastAsia="Times New Roman" w:hAnsi="Times New Roman" w:cs="Times New Roman"/>
          <w:color w:val="000000"/>
          <w:kern w:val="0"/>
          <w:sz w:val="28"/>
          <w:szCs w:val="28"/>
          <w:lang w:eastAsia="ru-RU"/>
        </w:rPr>
        <w:t>урочная</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деят</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л</w:t>
      </w:r>
      <w:r w:rsidRPr="00011BF1">
        <w:rPr>
          <w:rFonts w:ascii="Times New Roman" w:eastAsia="Times New Roman" w:hAnsi="Times New Roman" w:cs="Times New Roman"/>
          <w:color w:val="000000"/>
          <w:spacing w:val="1"/>
          <w:kern w:val="0"/>
          <w:sz w:val="28"/>
          <w:szCs w:val="28"/>
          <w:lang w:eastAsia="ru-RU"/>
        </w:rPr>
        <w:t>ьн</w:t>
      </w:r>
      <w:r w:rsidRPr="00011BF1">
        <w:rPr>
          <w:rFonts w:ascii="Times New Roman" w:eastAsia="Times New Roman" w:hAnsi="Times New Roman" w:cs="Times New Roman"/>
          <w:color w:val="000000"/>
          <w:kern w:val="0"/>
          <w:sz w:val="28"/>
          <w:szCs w:val="28"/>
          <w:lang w:eastAsia="ru-RU"/>
        </w:rPr>
        <w:t>ост</w:t>
      </w:r>
      <w:r w:rsidRPr="00011BF1">
        <w:rPr>
          <w:rFonts w:ascii="Times New Roman" w:eastAsia="Times New Roman" w:hAnsi="Times New Roman" w:cs="Times New Roman"/>
          <w:color w:val="000000"/>
          <w:spacing w:val="3"/>
          <w:kern w:val="0"/>
          <w:sz w:val="28"/>
          <w:szCs w:val="28"/>
          <w:lang w:eastAsia="ru-RU"/>
        </w:rPr>
        <w:t>ь</w:t>
      </w:r>
      <w:r w:rsidRPr="00011BF1">
        <w:rPr>
          <w:rFonts w:ascii="Times New Roman" w:eastAsia="Times New Roman" w:hAnsi="Times New Roman" w:cs="Times New Roman"/>
          <w:color w:val="000000"/>
          <w:spacing w:val="-6"/>
          <w:kern w:val="0"/>
          <w:sz w:val="28"/>
          <w:szCs w:val="28"/>
          <w:lang w:eastAsia="ru-RU"/>
        </w:rPr>
        <w:t>»</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также</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соде</w:t>
      </w:r>
      <w:r w:rsidRPr="00011BF1">
        <w:rPr>
          <w:rFonts w:ascii="Times New Roman" w:eastAsia="Times New Roman" w:hAnsi="Times New Roman" w:cs="Times New Roman"/>
          <w:color w:val="000000"/>
          <w:spacing w:val="1"/>
          <w:kern w:val="0"/>
          <w:sz w:val="28"/>
          <w:szCs w:val="28"/>
          <w:lang w:eastAsia="ru-RU"/>
        </w:rPr>
        <w:t>р</w:t>
      </w:r>
      <w:r w:rsidRPr="00011BF1">
        <w:rPr>
          <w:rFonts w:ascii="Times New Roman" w:eastAsia="Times New Roman" w:hAnsi="Times New Roman" w:cs="Times New Roman"/>
          <w:color w:val="000000"/>
          <w:kern w:val="0"/>
          <w:sz w:val="28"/>
          <w:szCs w:val="28"/>
          <w:lang w:eastAsia="ru-RU"/>
        </w:rPr>
        <w:t>жание</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мих</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анятий форм</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2"/>
          <w:kern w:val="0"/>
          <w:sz w:val="28"/>
          <w:szCs w:val="28"/>
          <w:lang w:eastAsia="ru-RU"/>
        </w:rPr>
        <w:t>р</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тся на о</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но</w:t>
      </w:r>
      <w:r w:rsidRPr="00011BF1">
        <w:rPr>
          <w:rFonts w:ascii="Times New Roman" w:eastAsia="Times New Roman" w:hAnsi="Times New Roman" w:cs="Times New Roman"/>
          <w:color w:val="000000"/>
          <w:spacing w:val="2"/>
          <w:kern w:val="0"/>
          <w:sz w:val="28"/>
          <w:szCs w:val="28"/>
          <w:lang w:eastAsia="ru-RU"/>
        </w:rPr>
        <w:t>в</w:t>
      </w:r>
      <w:r w:rsidRPr="00011BF1">
        <w:rPr>
          <w:rFonts w:ascii="Times New Roman" w:eastAsia="Times New Roman" w:hAnsi="Times New Roman" w:cs="Times New Roman"/>
          <w:color w:val="000000"/>
          <w:spacing w:val="1"/>
          <w:kern w:val="0"/>
          <w:sz w:val="28"/>
          <w:szCs w:val="28"/>
          <w:lang w:eastAsia="ru-RU"/>
        </w:rPr>
        <w:t>ани</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за</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росов о</w:t>
      </w:r>
      <w:r w:rsidRPr="00011BF1">
        <w:rPr>
          <w:rFonts w:ascii="Times New Roman" w:eastAsia="Times New Roman" w:hAnsi="Times New Roman" w:cs="Times New Roman"/>
          <w:color w:val="000000"/>
          <w:spacing w:val="1"/>
          <w:kern w:val="0"/>
          <w:sz w:val="28"/>
          <w:szCs w:val="28"/>
          <w:lang w:eastAsia="ru-RU"/>
        </w:rPr>
        <w:t>б</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ч</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ю</w:t>
      </w:r>
      <w:r w:rsidRPr="00011BF1">
        <w:rPr>
          <w:rFonts w:ascii="Times New Roman" w:eastAsia="Times New Roman" w:hAnsi="Times New Roman" w:cs="Times New Roman"/>
          <w:color w:val="000000"/>
          <w:spacing w:val="2"/>
          <w:kern w:val="0"/>
          <w:sz w:val="28"/>
          <w:szCs w:val="28"/>
          <w:lang w:eastAsia="ru-RU"/>
        </w:rPr>
        <w:t>щ</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2"/>
          <w:kern w:val="0"/>
          <w:sz w:val="28"/>
          <w:szCs w:val="28"/>
          <w:lang w:eastAsia="ru-RU"/>
        </w:rPr>
        <w:t>х</w:t>
      </w:r>
      <w:r w:rsidRPr="00011BF1">
        <w:rPr>
          <w:rFonts w:ascii="Times New Roman" w:eastAsia="Times New Roman" w:hAnsi="Times New Roman" w:cs="Times New Roman"/>
          <w:color w:val="000000"/>
          <w:kern w:val="0"/>
          <w:sz w:val="28"/>
          <w:szCs w:val="28"/>
          <w:lang w:eastAsia="ru-RU"/>
        </w:rPr>
        <w:t>ся</w:t>
      </w:r>
      <w:r w:rsidRPr="00011BF1">
        <w:rPr>
          <w:rFonts w:ascii="Times New Roman" w:eastAsia="Times New Roman" w:hAnsi="Times New Roman" w:cs="Times New Roman"/>
          <w:color w:val="000000"/>
          <w:spacing w:val="-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 их</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ро</w:t>
      </w:r>
      <w:r w:rsidRPr="00011BF1">
        <w:rPr>
          <w:rFonts w:ascii="Times New Roman" w:eastAsia="Times New Roman" w:hAnsi="Times New Roman" w:cs="Times New Roman"/>
          <w:color w:val="000000"/>
          <w:spacing w:val="-1"/>
          <w:kern w:val="0"/>
          <w:sz w:val="28"/>
          <w:szCs w:val="28"/>
          <w:lang w:eastAsia="ru-RU"/>
        </w:rPr>
        <w:t>д</w:t>
      </w:r>
      <w:r w:rsidRPr="00011BF1">
        <w:rPr>
          <w:rFonts w:ascii="Times New Roman" w:eastAsia="Times New Roman" w:hAnsi="Times New Roman" w:cs="Times New Roman"/>
          <w:color w:val="000000"/>
          <w:kern w:val="0"/>
          <w:sz w:val="28"/>
          <w:szCs w:val="28"/>
          <w:lang w:eastAsia="ru-RU"/>
        </w:rPr>
        <w:t>ителей (з</w:t>
      </w:r>
      <w:r w:rsidRPr="00011BF1">
        <w:rPr>
          <w:rFonts w:ascii="Times New Roman" w:eastAsia="Times New Roman" w:hAnsi="Times New Roman" w:cs="Times New Roman"/>
          <w:color w:val="000000"/>
          <w:spacing w:val="-2"/>
          <w:kern w:val="0"/>
          <w:sz w:val="28"/>
          <w:szCs w:val="28"/>
          <w:lang w:eastAsia="ru-RU"/>
        </w:rPr>
        <w:t>а</w:t>
      </w:r>
      <w:r w:rsidRPr="00011BF1">
        <w:rPr>
          <w:rFonts w:ascii="Times New Roman" w:eastAsia="Times New Roman" w:hAnsi="Times New Roman" w:cs="Times New Roman"/>
          <w:color w:val="000000"/>
          <w:kern w:val="0"/>
          <w:sz w:val="28"/>
          <w:szCs w:val="28"/>
          <w:lang w:eastAsia="ru-RU"/>
        </w:rPr>
        <w:t>ко</w:t>
      </w:r>
      <w:r w:rsidRPr="00011BF1">
        <w:rPr>
          <w:rFonts w:ascii="Times New Roman" w:eastAsia="Times New Roman" w:hAnsi="Times New Roman" w:cs="Times New Roman"/>
          <w:color w:val="000000"/>
          <w:spacing w:val="1"/>
          <w:kern w:val="0"/>
          <w:sz w:val="28"/>
          <w:szCs w:val="28"/>
          <w:lang w:eastAsia="ru-RU"/>
        </w:rPr>
        <w:t>нн</w:t>
      </w:r>
      <w:r w:rsidRPr="00011BF1">
        <w:rPr>
          <w:rFonts w:ascii="Times New Roman" w:eastAsia="Times New Roman" w:hAnsi="Times New Roman" w:cs="Times New Roman"/>
          <w:color w:val="000000"/>
          <w:spacing w:val="-2"/>
          <w:kern w:val="0"/>
          <w:sz w:val="28"/>
          <w:szCs w:val="28"/>
          <w:lang w:eastAsia="ru-RU"/>
        </w:rPr>
        <w:t>ы</w:t>
      </w:r>
      <w:r w:rsidRPr="00011BF1">
        <w:rPr>
          <w:rFonts w:ascii="Times New Roman" w:eastAsia="Times New Roman" w:hAnsi="Times New Roman" w:cs="Times New Roman"/>
          <w:color w:val="000000"/>
          <w:kern w:val="0"/>
          <w:sz w:val="28"/>
          <w:szCs w:val="28"/>
          <w:lang w:eastAsia="ru-RU"/>
        </w:rPr>
        <w:t>х представителей). Организац</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11"/>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spacing w:val="-2"/>
          <w:kern w:val="0"/>
          <w:sz w:val="28"/>
          <w:szCs w:val="28"/>
          <w:lang w:eastAsia="ru-RU"/>
        </w:rPr>
        <w:t>я</w:t>
      </w:r>
      <w:r w:rsidRPr="00011BF1">
        <w:rPr>
          <w:rFonts w:ascii="Times New Roman" w:eastAsia="Times New Roman" w:hAnsi="Times New Roman" w:cs="Times New Roman"/>
          <w:color w:val="000000"/>
          <w:kern w:val="0"/>
          <w:sz w:val="28"/>
          <w:szCs w:val="28"/>
          <w:lang w:eastAsia="ru-RU"/>
        </w:rPr>
        <w:t>тий</w:t>
      </w:r>
      <w:r w:rsidRPr="00011BF1">
        <w:rPr>
          <w:rFonts w:ascii="Times New Roman" w:eastAsia="Times New Roman" w:hAnsi="Times New Roman" w:cs="Times New Roman"/>
          <w:color w:val="000000"/>
          <w:spacing w:val="1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по</w:t>
      </w:r>
      <w:r w:rsidRPr="00011BF1">
        <w:rPr>
          <w:rFonts w:ascii="Times New Roman" w:eastAsia="Times New Roman" w:hAnsi="Times New Roman" w:cs="Times New Roman"/>
          <w:color w:val="000000"/>
          <w:spacing w:val="13"/>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аправлениям</w:t>
      </w:r>
      <w:r w:rsidRPr="00011BF1">
        <w:rPr>
          <w:rFonts w:ascii="Times New Roman" w:eastAsia="Times New Roman" w:hAnsi="Times New Roman" w:cs="Times New Roman"/>
          <w:color w:val="000000"/>
          <w:spacing w:val="1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
          <w:kern w:val="0"/>
          <w:sz w:val="28"/>
          <w:szCs w:val="28"/>
          <w:lang w:eastAsia="ru-RU"/>
        </w:rPr>
        <w:t>не</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ч</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ой</w:t>
      </w:r>
      <w:r w:rsidRPr="00011BF1">
        <w:rPr>
          <w:rFonts w:ascii="Times New Roman" w:eastAsia="Times New Roman" w:hAnsi="Times New Roman" w:cs="Times New Roman"/>
          <w:color w:val="000000"/>
          <w:spacing w:val="1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деятел</w:t>
      </w:r>
      <w:r w:rsidRPr="00011BF1">
        <w:rPr>
          <w:rFonts w:ascii="Times New Roman" w:eastAsia="Times New Roman" w:hAnsi="Times New Roman" w:cs="Times New Roman"/>
          <w:color w:val="000000"/>
          <w:spacing w:val="-1"/>
          <w:kern w:val="0"/>
          <w:sz w:val="28"/>
          <w:szCs w:val="28"/>
          <w:lang w:eastAsia="ru-RU"/>
        </w:rPr>
        <w:t>ь</w:t>
      </w:r>
      <w:r w:rsidRPr="00011BF1">
        <w:rPr>
          <w:rFonts w:ascii="Times New Roman" w:eastAsia="Times New Roman" w:hAnsi="Times New Roman" w:cs="Times New Roman"/>
          <w:color w:val="000000"/>
          <w:kern w:val="0"/>
          <w:sz w:val="28"/>
          <w:szCs w:val="28"/>
          <w:lang w:eastAsia="ru-RU"/>
        </w:rPr>
        <w:t>ности</w:t>
      </w:r>
      <w:r w:rsidRPr="00011BF1">
        <w:rPr>
          <w:rFonts w:ascii="Times New Roman" w:eastAsia="Times New Roman" w:hAnsi="Times New Roman" w:cs="Times New Roman"/>
          <w:color w:val="000000"/>
          <w:spacing w:val="1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яв</w:t>
      </w:r>
      <w:r w:rsidRPr="00011BF1">
        <w:rPr>
          <w:rFonts w:ascii="Times New Roman" w:eastAsia="Times New Roman" w:hAnsi="Times New Roman" w:cs="Times New Roman"/>
          <w:color w:val="000000"/>
          <w:spacing w:val="-1"/>
          <w:kern w:val="0"/>
          <w:sz w:val="28"/>
          <w:szCs w:val="28"/>
          <w:lang w:eastAsia="ru-RU"/>
        </w:rPr>
        <w:t>л</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тся</w:t>
      </w:r>
      <w:r w:rsidRPr="00011BF1">
        <w:rPr>
          <w:rFonts w:ascii="Times New Roman" w:eastAsia="Times New Roman" w:hAnsi="Times New Roman" w:cs="Times New Roman"/>
          <w:color w:val="000000"/>
          <w:spacing w:val="13"/>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еот</w:t>
      </w:r>
      <w:r w:rsidRPr="00011BF1">
        <w:rPr>
          <w:rFonts w:ascii="Times New Roman" w:eastAsia="Times New Roman" w:hAnsi="Times New Roman" w:cs="Times New Roman"/>
          <w:color w:val="000000"/>
          <w:spacing w:val="1"/>
          <w:kern w:val="0"/>
          <w:sz w:val="28"/>
          <w:szCs w:val="28"/>
          <w:lang w:eastAsia="ru-RU"/>
        </w:rPr>
        <w:t>ъ</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kern w:val="0"/>
          <w:sz w:val="28"/>
          <w:szCs w:val="28"/>
          <w:lang w:eastAsia="ru-RU"/>
        </w:rPr>
        <w:t>ле</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kern w:val="0"/>
          <w:sz w:val="28"/>
          <w:szCs w:val="28"/>
          <w:lang w:eastAsia="ru-RU"/>
        </w:rPr>
        <w:t>ой</w:t>
      </w:r>
      <w:r w:rsidRPr="00011BF1">
        <w:rPr>
          <w:rFonts w:ascii="Times New Roman" w:eastAsia="Times New Roman" w:hAnsi="Times New Roman" w:cs="Times New Roman"/>
          <w:color w:val="000000"/>
          <w:spacing w:val="1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частью образователь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ого</w:t>
      </w:r>
      <w:r w:rsidRPr="00011BF1">
        <w:rPr>
          <w:rFonts w:ascii="Times New Roman" w:eastAsia="Times New Roman" w:hAnsi="Times New Roman" w:cs="Times New Roman"/>
          <w:color w:val="000000"/>
          <w:kern w:val="0"/>
          <w:sz w:val="28"/>
          <w:szCs w:val="28"/>
          <w:lang w:eastAsia="ru-RU"/>
        </w:rPr>
        <w:tab/>
        <w:t>про</w:t>
      </w:r>
      <w:r w:rsidRPr="00011BF1">
        <w:rPr>
          <w:rFonts w:ascii="Times New Roman" w:eastAsia="Times New Roman" w:hAnsi="Times New Roman" w:cs="Times New Roman"/>
          <w:color w:val="000000"/>
          <w:spacing w:val="1"/>
          <w:kern w:val="0"/>
          <w:sz w:val="28"/>
          <w:szCs w:val="28"/>
          <w:lang w:eastAsia="ru-RU"/>
        </w:rPr>
        <w:t>ц</w:t>
      </w:r>
      <w:r w:rsidRPr="00011BF1">
        <w:rPr>
          <w:rFonts w:ascii="Times New Roman" w:eastAsia="Times New Roman" w:hAnsi="Times New Roman" w:cs="Times New Roman"/>
          <w:color w:val="000000"/>
          <w:kern w:val="0"/>
          <w:sz w:val="28"/>
          <w:szCs w:val="28"/>
          <w:lang w:eastAsia="ru-RU"/>
        </w:rPr>
        <w:t>есса</w:t>
      </w:r>
      <w:r w:rsidRPr="00011BF1">
        <w:rPr>
          <w:rFonts w:ascii="Times New Roman" w:eastAsia="Times New Roman" w:hAnsi="Times New Roman" w:cs="Times New Roman"/>
          <w:color w:val="000000"/>
          <w:kern w:val="0"/>
          <w:sz w:val="28"/>
          <w:szCs w:val="28"/>
          <w:lang w:eastAsia="ru-RU"/>
        </w:rPr>
        <w:tab/>
        <w:t>в</w:t>
      </w:r>
      <w:r w:rsidRPr="00011BF1">
        <w:rPr>
          <w:rFonts w:ascii="Times New Roman" w:eastAsia="Times New Roman" w:hAnsi="Times New Roman" w:cs="Times New Roman"/>
          <w:color w:val="000000"/>
          <w:kern w:val="0"/>
          <w:sz w:val="28"/>
          <w:szCs w:val="28"/>
          <w:lang w:eastAsia="ru-RU"/>
        </w:rPr>
        <w:tab/>
        <w:t>школе.</w:t>
      </w:r>
      <w:r w:rsidRPr="00011BF1">
        <w:rPr>
          <w:rFonts w:ascii="Times New Roman" w:eastAsia="Times New Roman" w:hAnsi="Times New Roman" w:cs="Times New Roman"/>
          <w:color w:val="000000"/>
          <w:kern w:val="0"/>
          <w:sz w:val="28"/>
          <w:szCs w:val="28"/>
          <w:lang w:eastAsia="ru-RU"/>
        </w:rPr>
        <w:tab/>
        <w:t>Для</w:t>
      </w:r>
      <w:r w:rsidRPr="00011BF1">
        <w:rPr>
          <w:rFonts w:ascii="Times New Roman" w:eastAsia="Times New Roman" w:hAnsi="Times New Roman" w:cs="Times New Roman"/>
          <w:color w:val="000000"/>
          <w:kern w:val="0"/>
          <w:sz w:val="28"/>
          <w:szCs w:val="28"/>
          <w:lang w:eastAsia="ru-RU"/>
        </w:rPr>
        <w:tab/>
        <w:t>орган</w:t>
      </w:r>
      <w:r w:rsidRPr="00011BF1">
        <w:rPr>
          <w:rFonts w:ascii="Times New Roman" w:eastAsia="Times New Roman" w:hAnsi="Times New Roman" w:cs="Times New Roman"/>
          <w:color w:val="000000"/>
          <w:spacing w:val="1"/>
          <w:kern w:val="0"/>
          <w:sz w:val="28"/>
          <w:szCs w:val="28"/>
          <w:lang w:eastAsia="ru-RU"/>
        </w:rPr>
        <w:t>из</w:t>
      </w:r>
      <w:r w:rsidRPr="00011BF1">
        <w:rPr>
          <w:rFonts w:ascii="Times New Roman" w:eastAsia="Times New Roman" w:hAnsi="Times New Roman" w:cs="Times New Roman"/>
          <w:color w:val="000000"/>
          <w:kern w:val="0"/>
          <w:sz w:val="28"/>
          <w:szCs w:val="28"/>
          <w:lang w:eastAsia="ru-RU"/>
        </w:rPr>
        <w:t>ац</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kern w:val="0"/>
          <w:sz w:val="28"/>
          <w:szCs w:val="28"/>
          <w:lang w:eastAsia="ru-RU"/>
        </w:rPr>
        <w:tab/>
      </w:r>
      <w:r w:rsidRPr="00011BF1">
        <w:rPr>
          <w:rFonts w:ascii="Times New Roman" w:eastAsia="Times New Roman" w:hAnsi="Times New Roman" w:cs="Times New Roman"/>
          <w:color w:val="000000"/>
          <w:spacing w:val="-2"/>
          <w:kern w:val="0"/>
          <w:sz w:val="28"/>
          <w:szCs w:val="28"/>
          <w:lang w:eastAsia="ru-RU"/>
        </w:rPr>
        <w:t>в</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рочной</w:t>
      </w:r>
      <w:r w:rsidRPr="00011BF1">
        <w:rPr>
          <w:rFonts w:ascii="Times New Roman" w:eastAsia="Times New Roman" w:hAnsi="Times New Roman" w:cs="Times New Roman"/>
          <w:color w:val="000000"/>
          <w:kern w:val="0"/>
          <w:sz w:val="28"/>
          <w:szCs w:val="28"/>
          <w:lang w:eastAsia="ru-RU"/>
        </w:rPr>
        <w:tab/>
        <w:t>деятель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ост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 орие</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рова</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ной</w:t>
      </w:r>
      <w:r w:rsidRPr="00011BF1">
        <w:rPr>
          <w:rFonts w:ascii="Times New Roman" w:eastAsia="Times New Roman" w:hAnsi="Times New Roman" w:cs="Times New Roman"/>
          <w:color w:val="000000"/>
          <w:spacing w:val="92"/>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92"/>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ин</w:t>
      </w:r>
      <w:r w:rsidRPr="00011BF1">
        <w:rPr>
          <w:rFonts w:ascii="Times New Roman" w:eastAsia="Times New Roman" w:hAnsi="Times New Roman" w:cs="Times New Roman"/>
          <w:color w:val="000000"/>
          <w:spacing w:val="-1"/>
          <w:kern w:val="0"/>
          <w:sz w:val="28"/>
          <w:szCs w:val="28"/>
          <w:lang w:eastAsia="ru-RU"/>
        </w:rPr>
        <w:t>д</w:t>
      </w:r>
      <w:r w:rsidRPr="00011BF1">
        <w:rPr>
          <w:rFonts w:ascii="Times New Roman" w:eastAsia="Times New Roman" w:hAnsi="Times New Roman" w:cs="Times New Roman"/>
          <w:color w:val="000000"/>
          <w:kern w:val="0"/>
          <w:sz w:val="28"/>
          <w:szCs w:val="28"/>
          <w:lang w:eastAsia="ru-RU"/>
        </w:rPr>
        <w:t>ив</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2"/>
          <w:kern w:val="0"/>
          <w:sz w:val="28"/>
          <w:szCs w:val="28"/>
          <w:lang w:eastAsia="ru-RU"/>
        </w:rPr>
        <w:t>д</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л</w:t>
      </w:r>
      <w:r w:rsidRPr="00011BF1">
        <w:rPr>
          <w:rFonts w:ascii="Times New Roman" w:eastAsia="Times New Roman" w:hAnsi="Times New Roman" w:cs="Times New Roman"/>
          <w:color w:val="000000"/>
          <w:spacing w:val="1"/>
          <w:kern w:val="0"/>
          <w:sz w:val="28"/>
          <w:szCs w:val="28"/>
          <w:lang w:eastAsia="ru-RU"/>
        </w:rPr>
        <w:t>из</w:t>
      </w:r>
      <w:r w:rsidRPr="00011BF1">
        <w:rPr>
          <w:rFonts w:ascii="Times New Roman" w:eastAsia="Times New Roman" w:hAnsi="Times New Roman" w:cs="Times New Roman"/>
          <w:color w:val="000000"/>
          <w:kern w:val="0"/>
          <w:sz w:val="28"/>
          <w:szCs w:val="28"/>
          <w:lang w:eastAsia="ru-RU"/>
        </w:rPr>
        <w:t>ац</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ю</w:t>
      </w:r>
      <w:r w:rsidRPr="00011BF1">
        <w:rPr>
          <w:rFonts w:ascii="Times New Roman" w:eastAsia="Times New Roman" w:hAnsi="Times New Roman" w:cs="Times New Roman"/>
          <w:color w:val="000000"/>
          <w:spacing w:val="9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2"/>
          <w:kern w:val="0"/>
          <w:sz w:val="28"/>
          <w:szCs w:val="28"/>
          <w:lang w:eastAsia="ru-RU"/>
        </w:rPr>
        <w:t>б</w:t>
      </w:r>
      <w:r w:rsidRPr="00011BF1">
        <w:rPr>
          <w:rFonts w:ascii="Times New Roman" w:eastAsia="Times New Roman" w:hAnsi="Times New Roman" w:cs="Times New Roman"/>
          <w:color w:val="000000"/>
          <w:kern w:val="0"/>
          <w:sz w:val="28"/>
          <w:szCs w:val="28"/>
          <w:lang w:eastAsia="ru-RU"/>
        </w:rPr>
        <w:t>разов</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ни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93"/>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спо</w:t>
      </w:r>
      <w:r w:rsidRPr="00011BF1">
        <w:rPr>
          <w:rFonts w:ascii="Times New Roman" w:eastAsia="Times New Roman" w:hAnsi="Times New Roman" w:cs="Times New Roman"/>
          <w:color w:val="000000"/>
          <w:spacing w:val="-1"/>
          <w:kern w:val="0"/>
          <w:sz w:val="28"/>
          <w:szCs w:val="28"/>
          <w:lang w:eastAsia="ru-RU"/>
        </w:rPr>
        <w:t>л</w:t>
      </w:r>
      <w:r w:rsidRPr="00011BF1">
        <w:rPr>
          <w:rFonts w:ascii="Times New Roman" w:eastAsia="Times New Roman" w:hAnsi="Times New Roman" w:cs="Times New Roman"/>
          <w:color w:val="000000"/>
          <w:kern w:val="0"/>
          <w:sz w:val="28"/>
          <w:szCs w:val="28"/>
          <w:lang w:eastAsia="ru-RU"/>
        </w:rPr>
        <w:t>ь</w:t>
      </w:r>
      <w:r w:rsidRPr="00011BF1">
        <w:rPr>
          <w:rFonts w:ascii="Times New Roman" w:eastAsia="Times New Roman" w:hAnsi="Times New Roman" w:cs="Times New Roman"/>
          <w:color w:val="000000"/>
          <w:spacing w:val="3"/>
          <w:kern w:val="0"/>
          <w:sz w:val="28"/>
          <w:szCs w:val="28"/>
          <w:lang w:eastAsia="ru-RU"/>
        </w:rPr>
        <w:t>з</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spacing w:val="2"/>
          <w:kern w:val="0"/>
          <w:sz w:val="28"/>
          <w:szCs w:val="28"/>
          <w:lang w:eastAsia="ru-RU"/>
        </w:rPr>
        <w:t>т</w:t>
      </w:r>
      <w:r w:rsidRPr="00011BF1">
        <w:rPr>
          <w:rFonts w:ascii="Times New Roman" w:eastAsia="Times New Roman" w:hAnsi="Times New Roman" w:cs="Times New Roman"/>
          <w:color w:val="000000"/>
          <w:kern w:val="0"/>
          <w:sz w:val="28"/>
          <w:szCs w:val="28"/>
          <w:lang w:eastAsia="ru-RU"/>
        </w:rPr>
        <w:t>ся</w:t>
      </w:r>
      <w:r w:rsidRPr="00011BF1">
        <w:rPr>
          <w:rFonts w:ascii="Times New Roman" w:eastAsia="Times New Roman" w:hAnsi="Times New Roman" w:cs="Times New Roman"/>
          <w:color w:val="000000"/>
          <w:spacing w:val="9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вторая</w:t>
      </w:r>
      <w:r w:rsidRPr="00011BF1">
        <w:rPr>
          <w:rFonts w:ascii="Times New Roman" w:eastAsia="Times New Roman" w:hAnsi="Times New Roman" w:cs="Times New Roman"/>
          <w:color w:val="000000"/>
          <w:spacing w:val="93"/>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олов</w:t>
      </w:r>
      <w:r w:rsidRPr="00011BF1">
        <w:rPr>
          <w:rFonts w:ascii="Times New Roman" w:eastAsia="Times New Roman" w:hAnsi="Times New Roman" w:cs="Times New Roman"/>
          <w:color w:val="000000"/>
          <w:spacing w:val="1"/>
          <w:kern w:val="0"/>
          <w:sz w:val="28"/>
          <w:szCs w:val="28"/>
          <w:lang w:eastAsia="ru-RU"/>
        </w:rPr>
        <w:t>ин</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93"/>
          <w:kern w:val="0"/>
          <w:sz w:val="28"/>
          <w:szCs w:val="28"/>
          <w:lang w:eastAsia="ru-RU"/>
        </w:rPr>
        <w:t xml:space="preserve"> </w:t>
      </w:r>
      <w:r w:rsidRPr="00011BF1">
        <w:rPr>
          <w:rFonts w:ascii="Times New Roman" w:eastAsia="Times New Roman" w:hAnsi="Times New Roman" w:cs="Times New Roman"/>
          <w:color w:val="000000"/>
          <w:spacing w:val="-2"/>
          <w:kern w:val="0"/>
          <w:sz w:val="28"/>
          <w:szCs w:val="28"/>
          <w:lang w:eastAsia="ru-RU"/>
        </w:rPr>
        <w:t>д</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9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 нел</w:t>
      </w:r>
      <w:r w:rsidRPr="00011BF1">
        <w:rPr>
          <w:rFonts w:ascii="Times New Roman" w:eastAsia="Times New Roman" w:hAnsi="Times New Roman" w:cs="Times New Roman"/>
          <w:color w:val="000000"/>
          <w:spacing w:val="1"/>
          <w:kern w:val="0"/>
          <w:sz w:val="28"/>
          <w:szCs w:val="28"/>
          <w:lang w:eastAsia="ru-RU"/>
        </w:rPr>
        <w:t>ин</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1"/>
          <w:kern w:val="0"/>
          <w:sz w:val="28"/>
          <w:szCs w:val="28"/>
          <w:lang w:eastAsia="ru-RU"/>
        </w:rPr>
        <w:t>й</w:t>
      </w:r>
      <w:r w:rsidRPr="00011BF1">
        <w:rPr>
          <w:rFonts w:ascii="Times New Roman" w:eastAsia="Times New Roman" w:hAnsi="Times New Roman" w:cs="Times New Roman"/>
          <w:color w:val="000000"/>
          <w:kern w:val="0"/>
          <w:sz w:val="28"/>
          <w:szCs w:val="28"/>
          <w:lang w:eastAsia="ru-RU"/>
        </w:rPr>
        <w:t>ное р</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сп</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с</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е.</w:t>
      </w:r>
    </w:p>
    <w:p w:rsidR="005111A4" w:rsidRPr="00011BF1" w:rsidRDefault="005111A4" w:rsidP="005111A4">
      <w:pPr>
        <w:widowControl w:val="0"/>
        <w:suppressAutoHyphens w:val="0"/>
        <w:spacing w:after="0" w:line="239" w:lineRule="auto"/>
        <w:ind w:left="708" w:right="-20"/>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spacing w:val="-1"/>
          <w:kern w:val="0"/>
          <w:sz w:val="28"/>
          <w:szCs w:val="28"/>
          <w:lang w:eastAsia="ru-RU"/>
        </w:rPr>
        <w:t>В</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4"/>
          <w:kern w:val="0"/>
          <w:sz w:val="28"/>
          <w:szCs w:val="28"/>
          <w:lang w:eastAsia="ru-RU"/>
        </w:rPr>
        <w:t>е</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ро</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ая деятель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ст</w:t>
      </w:r>
      <w:r w:rsidRPr="00011BF1">
        <w:rPr>
          <w:rFonts w:ascii="Times New Roman" w:eastAsia="Times New Roman" w:hAnsi="Times New Roman" w:cs="Times New Roman"/>
          <w:color w:val="000000"/>
          <w:kern w:val="0"/>
          <w:sz w:val="28"/>
          <w:szCs w:val="28"/>
          <w:lang w:eastAsia="ru-RU"/>
        </w:rPr>
        <w:t>ь</w:t>
      </w:r>
      <w:r w:rsidRPr="00011BF1">
        <w:rPr>
          <w:rFonts w:ascii="Times New Roman" w:eastAsia="Times New Roman" w:hAnsi="Times New Roman" w:cs="Times New Roman"/>
          <w:color w:val="000000"/>
          <w:spacing w:val="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щ</w:t>
      </w:r>
      <w:r w:rsidRPr="00011BF1">
        <w:rPr>
          <w:rFonts w:ascii="Times New Roman" w:eastAsia="Times New Roman" w:hAnsi="Times New Roman" w:cs="Times New Roman"/>
          <w:color w:val="000000"/>
          <w:spacing w:val="-1"/>
          <w:kern w:val="0"/>
          <w:sz w:val="28"/>
          <w:szCs w:val="28"/>
          <w:lang w:eastAsia="ru-RU"/>
        </w:rPr>
        <w:t>ес</w:t>
      </w:r>
      <w:r w:rsidRPr="00011BF1">
        <w:rPr>
          <w:rFonts w:ascii="Times New Roman" w:eastAsia="Times New Roman" w:hAnsi="Times New Roman" w:cs="Times New Roman"/>
          <w:color w:val="000000"/>
          <w:kern w:val="0"/>
          <w:sz w:val="28"/>
          <w:szCs w:val="28"/>
          <w:lang w:eastAsia="ru-RU"/>
        </w:rPr>
        <w:t>твл</w:t>
      </w:r>
      <w:r w:rsidRPr="00011BF1">
        <w:rPr>
          <w:rFonts w:ascii="Times New Roman" w:eastAsia="Times New Roman" w:hAnsi="Times New Roman" w:cs="Times New Roman"/>
          <w:color w:val="000000"/>
          <w:spacing w:val="2"/>
          <w:kern w:val="0"/>
          <w:sz w:val="28"/>
          <w:szCs w:val="28"/>
          <w:lang w:eastAsia="ru-RU"/>
        </w:rPr>
        <w:t>я</w:t>
      </w:r>
      <w:r w:rsidRPr="00011BF1">
        <w:rPr>
          <w:rFonts w:ascii="Times New Roman" w:eastAsia="Times New Roman" w:hAnsi="Times New Roman" w:cs="Times New Roman"/>
          <w:color w:val="000000"/>
          <w:kern w:val="0"/>
          <w:sz w:val="28"/>
          <w:szCs w:val="28"/>
          <w:lang w:eastAsia="ru-RU"/>
        </w:rPr>
        <w:t>ется во в</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орой</w:t>
      </w:r>
      <w:r w:rsidRPr="00011BF1">
        <w:rPr>
          <w:rFonts w:ascii="Times New Roman" w:eastAsia="Times New Roman" w:hAnsi="Times New Roman" w:cs="Times New Roman"/>
          <w:color w:val="000000"/>
          <w:spacing w:val="1"/>
          <w:kern w:val="0"/>
          <w:sz w:val="28"/>
          <w:szCs w:val="28"/>
          <w:lang w:eastAsia="ru-RU"/>
        </w:rPr>
        <w:t xml:space="preserve"> п</w:t>
      </w:r>
      <w:r w:rsidRPr="00011BF1">
        <w:rPr>
          <w:rFonts w:ascii="Times New Roman" w:eastAsia="Times New Roman" w:hAnsi="Times New Roman" w:cs="Times New Roman"/>
          <w:color w:val="000000"/>
          <w:kern w:val="0"/>
          <w:sz w:val="28"/>
          <w:szCs w:val="28"/>
          <w:lang w:eastAsia="ru-RU"/>
        </w:rPr>
        <w:t>оло</w:t>
      </w:r>
      <w:r w:rsidRPr="00011BF1">
        <w:rPr>
          <w:rFonts w:ascii="Times New Roman" w:eastAsia="Times New Roman" w:hAnsi="Times New Roman" w:cs="Times New Roman"/>
          <w:color w:val="000000"/>
          <w:spacing w:val="-2"/>
          <w:kern w:val="0"/>
          <w:sz w:val="28"/>
          <w:szCs w:val="28"/>
          <w:lang w:eastAsia="ru-RU"/>
        </w:rPr>
        <w:t>в</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е д</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я.</w:t>
      </w:r>
    </w:p>
    <w:p w:rsidR="005111A4" w:rsidRPr="00011BF1" w:rsidRDefault="005111A4" w:rsidP="005111A4">
      <w:pPr>
        <w:widowControl w:val="0"/>
        <w:suppressAutoHyphens w:val="0"/>
        <w:spacing w:after="0" w:line="240" w:lineRule="auto"/>
        <w:ind w:left="708" w:right="-20"/>
        <w:rPr>
          <w:rFonts w:ascii="Times New Roman" w:eastAsia="Times New Roman" w:hAnsi="Times New Roman" w:cs="Times New Roman"/>
          <w:b/>
          <w:bCs/>
          <w:color w:val="000000"/>
          <w:kern w:val="0"/>
          <w:sz w:val="28"/>
          <w:szCs w:val="28"/>
          <w:lang w:eastAsia="ru-RU"/>
        </w:rPr>
      </w:pPr>
      <w:r w:rsidRPr="00011BF1">
        <w:rPr>
          <w:rFonts w:ascii="Times New Roman" w:eastAsia="Times New Roman" w:hAnsi="Times New Roman" w:cs="Times New Roman"/>
          <w:b/>
          <w:bCs/>
          <w:color w:val="000000"/>
          <w:kern w:val="0"/>
          <w:sz w:val="28"/>
          <w:szCs w:val="28"/>
          <w:lang w:eastAsia="ru-RU"/>
        </w:rPr>
        <w:lastRenderedPageBreak/>
        <w:t>Со</w:t>
      </w:r>
      <w:r w:rsidRPr="00011BF1">
        <w:rPr>
          <w:rFonts w:ascii="Times New Roman" w:eastAsia="Times New Roman" w:hAnsi="Times New Roman" w:cs="Times New Roman"/>
          <w:b/>
          <w:bCs/>
          <w:color w:val="000000"/>
          <w:spacing w:val="-1"/>
          <w:kern w:val="0"/>
          <w:sz w:val="28"/>
          <w:szCs w:val="28"/>
          <w:lang w:eastAsia="ru-RU"/>
        </w:rPr>
        <w:t>с</w:t>
      </w:r>
      <w:r w:rsidRPr="00011BF1">
        <w:rPr>
          <w:rFonts w:ascii="Times New Roman" w:eastAsia="Times New Roman" w:hAnsi="Times New Roman" w:cs="Times New Roman"/>
          <w:b/>
          <w:bCs/>
          <w:color w:val="000000"/>
          <w:spacing w:val="1"/>
          <w:kern w:val="0"/>
          <w:sz w:val="28"/>
          <w:szCs w:val="28"/>
          <w:lang w:eastAsia="ru-RU"/>
        </w:rPr>
        <w:t>т</w:t>
      </w:r>
      <w:r w:rsidRPr="00011BF1">
        <w:rPr>
          <w:rFonts w:ascii="Times New Roman" w:eastAsia="Times New Roman" w:hAnsi="Times New Roman" w:cs="Times New Roman"/>
          <w:b/>
          <w:bCs/>
          <w:color w:val="000000"/>
          <w:kern w:val="0"/>
          <w:sz w:val="28"/>
          <w:szCs w:val="28"/>
          <w:lang w:eastAsia="ru-RU"/>
        </w:rPr>
        <w:t>ав</w:t>
      </w:r>
      <w:r w:rsidRPr="00011BF1">
        <w:rPr>
          <w:rFonts w:ascii="Times New Roman" w:eastAsia="Times New Roman" w:hAnsi="Times New Roman" w:cs="Times New Roman"/>
          <w:color w:val="000000"/>
          <w:kern w:val="0"/>
          <w:sz w:val="28"/>
          <w:szCs w:val="28"/>
          <w:lang w:eastAsia="ru-RU"/>
        </w:rPr>
        <w:t xml:space="preserve"> </w:t>
      </w:r>
      <w:r w:rsidRPr="00011BF1">
        <w:rPr>
          <w:rFonts w:ascii="Times New Roman" w:eastAsia="Times New Roman" w:hAnsi="Times New Roman" w:cs="Times New Roman"/>
          <w:b/>
          <w:bCs/>
          <w:color w:val="000000"/>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b/>
          <w:bCs/>
          <w:color w:val="000000"/>
          <w:kern w:val="0"/>
          <w:sz w:val="28"/>
          <w:szCs w:val="28"/>
          <w:lang w:eastAsia="ru-RU"/>
        </w:rPr>
        <w:t>с</w:t>
      </w:r>
      <w:r w:rsidRPr="00011BF1">
        <w:rPr>
          <w:rFonts w:ascii="Times New Roman" w:eastAsia="Times New Roman" w:hAnsi="Times New Roman" w:cs="Times New Roman"/>
          <w:b/>
          <w:bCs/>
          <w:color w:val="000000"/>
          <w:spacing w:val="1"/>
          <w:kern w:val="0"/>
          <w:sz w:val="28"/>
          <w:szCs w:val="28"/>
          <w:lang w:eastAsia="ru-RU"/>
        </w:rPr>
        <w:t>тр</w:t>
      </w:r>
      <w:r w:rsidRPr="00011BF1">
        <w:rPr>
          <w:rFonts w:ascii="Times New Roman" w:eastAsia="Times New Roman" w:hAnsi="Times New Roman" w:cs="Times New Roman"/>
          <w:b/>
          <w:bCs/>
          <w:color w:val="000000"/>
          <w:spacing w:val="-2"/>
          <w:kern w:val="0"/>
          <w:sz w:val="28"/>
          <w:szCs w:val="28"/>
          <w:lang w:eastAsia="ru-RU"/>
        </w:rPr>
        <w:t>у</w:t>
      </w:r>
      <w:r w:rsidRPr="00011BF1">
        <w:rPr>
          <w:rFonts w:ascii="Times New Roman" w:eastAsia="Times New Roman" w:hAnsi="Times New Roman" w:cs="Times New Roman"/>
          <w:b/>
          <w:bCs/>
          <w:color w:val="000000"/>
          <w:spacing w:val="-1"/>
          <w:kern w:val="0"/>
          <w:sz w:val="28"/>
          <w:szCs w:val="28"/>
          <w:lang w:eastAsia="ru-RU"/>
        </w:rPr>
        <w:t>к</w:t>
      </w:r>
      <w:r w:rsidRPr="00011BF1">
        <w:rPr>
          <w:rFonts w:ascii="Times New Roman" w:eastAsia="Times New Roman" w:hAnsi="Times New Roman" w:cs="Times New Roman"/>
          <w:b/>
          <w:bCs/>
          <w:color w:val="000000"/>
          <w:spacing w:val="1"/>
          <w:kern w:val="0"/>
          <w:sz w:val="28"/>
          <w:szCs w:val="28"/>
          <w:lang w:eastAsia="ru-RU"/>
        </w:rPr>
        <w:t>т</w:t>
      </w:r>
      <w:r w:rsidRPr="00011BF1">
        <w:rPr>
          <w:rFonts w:ascii="Times New Roman" w:eastAsia="Times New Roman" w:hAnsi="Times New Roman" w:cs="Times New Roman"/>
          <w:b/>
          <w:bCs/>
          <w:color w:val="000000"/>
          <w:kern w:val="0"/>
          <w:sz w:val="28"/>
          <w:szCs w:val="28"/>
          <w:lang w:eastAsia="ru-RU"/>
        </w:rPr>
        <w:t>у</w:t>
      </w:r>
      <w:r w:rsidRPr="00011BF1">
        <w:rPr>
          <w:rFonts w:ascii="Times New Roman" w:eastAsia="Times New Roman" w:hAnsi="Times New Roman" w:cs="Times New Roman"/>
          <w:b/>
          <w:bCs/>
          <w:color w:val="000000"/>
          <w:spacing w:val="1"/>
          <w:kern w:val="0"/>
          <w:sz w:val="28"/>
          <w:szCs w:val="28"/>
          <w:lang w:eastAsia="ru-RU"/>
        </w:rPr>
        <w:t>р</w:t>
      </w:r>
      <w:r w:rsidRPr="00011BF1">
        <w:rPr>
          <w:rFonts w:ascii="Times New Roman" w:eastAsia="Times New Roman" w:hAnsi="Times New Roman" w:cs="Times New Roman"/>
          <w:b/>
          <w:bCs/>
          <w:color w:val="000000"/>
          <w:kern w:val="0"/>
          <w:sz w:val="28"/>
          <w:szCs w:val="28"/>
          <w:lang w:eastAsia="ru-RU"/>
        </w:rPr>
        <w:t>а</w:t>
      </w:r>
      <w:r w:rsidRPr="00011BF1">
        <w:rPr>
          <w:rFonts w:ascii="Times New Roman" w:eastAsia="Times New Roman" w:hAnsi="Times New Roman" w:cs="Times New Roman"/>
          <w:color w:val="000000"/>
          <w:kern w:val="0"/>
          <w:sz w:val="28"/>
          <w:szCs w:val="28"/>
          <w:lang w:eastAsia="ru-RU"/>
        </w:rPr>
        <w:t xml:space="preserve"> </w:t>
      </w:r>
      <w:r w:rsidRPr="00011BF1">
        <w:rPr>
          <w:rFonts w:ascii="Times New Roman" w:eastAsia="Times New Roman" w:hAnsi="Times New Roman" w:cs="Times New Roman"/>
          <w:b/>
          <w:bCs/>
          <w:color w:val="000000"/>
          <w:kern w:val="0"/>
          <w:sz w:val="28"/>
          <w:szCs w:val="28"/>
          <w:lang w:eastAsia="ru-RU"/>
        </w:rPr>
        <w:t>н</w:t>
      </w:r>
      <w:r w:rsidRPr="00011BF1">
        <w:rPr>
          <w:rFonts w:ascii="Times New Roman" w:eastAsia="Times New Roman" w:hAnsi="Times New Roman" w:cs="Times New Roman"/>
          <w:b/>
          <w:bCs/>
          <w:color w:val="000000"/>
          <w:spacing w:val="-1"/>
          <w:kern w:val="0"/>
          <w:sz w:val="28"/>
          <w:szCs w:val="28"/>
          <w:lang w:eastAsia="ru-RU"/>
        </w:rPr>
        <w:t>а</w:t>
      </w:r>
      <w:r w:rsidRPr="00011BF1">
        <w:rPr>
          <w:rFonts w:ascii="Times New Roman" w:eastAsia="Times New Roman" w:hAnsi="Times New Roman" w:cs="Times New Roman"/>
          <w:b/>
          <w:bCs/>
          <w:color w:val="000000"/>
          <w:kern w:val="0"/>
          <w:sz w:val="28"/>
          <w:szCs w:val="28"/>
          <w:lang w:eastAsia="ru-RU"/>
        </w:rPr>
        <w:t>правлен</w:t>
      </w:r>
      <w:r w:rsidRPr="00011BF1">
        <w:rPr>
          <w:rFonts w:ascii="Times New Roman" w:eastAsia="Times New Roman" w:hAnsi="Times New Roman" w:cs="Times New Roman"/>
          <w:b/>
          <w:bCs/>
          <w:color w:val="000000"/>
          <w:spacing w:val="4"/>
          <w:kern w:val="0"/>
          <w:sz w:val="28"/>
          <w:szCs w:val="28"/>
          <w:lang w:eastAsia="ru-RU"/>
        </w:rPr>
        <w:t>и</w:t>
      </w:r>
      <w:r w:rsidRPr="00011BF1">
        <w:rPr>
          <w:rFonts w:ascii="Times New Roman" w:eastAsia="Times New Roman" w:hAnsi="Times New Roman" w:cs="Times New Roman"/>
          <w:b/>
          <w:bCs/>
          <w:color w:val="000000"/>
          <w:kern w:val="0"/>
          <w:sz w:val="28"/>
          <w:szCs w:val="28"/>
          <w:lang w:eastAsia="ru-RU"/>
        </w:rPr>
        <w:t>й</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b/>
          <w:bCs/>
          <w:color w:val="000000"/>
          <w:spacing w:val="-2"/>
          <w:kern w:val="0"/>
          <w:sz w:val="28"/>
          <w:szCs w:val="28"/>
          <w:lang w:eastAsia="ru-RU"/>
        </w:rPr>
        <w:t>в</w:t>
      </w:r>
      <w:r w:rsidRPr="00011BF1">
        <w:rPr>
          <w:rFonts w:ascii="Times New Roman" w:eastAsia="Times New Roman" w:hAnsi="Times New Roman" w:cs="Times New Roman"/>
          <w:b/>
          <w:bCs/>
          <w:color w:val="000000"/>
          <w:kern w:val="0"/>
          <w:sz w:val="28"/>
          <w:szCs w:val="28"/>
          <w:lang w:eastAsia="ru-RU"/>
        </w:rPr>
        <w:t>неурочн</w:t>
      </w:r>
      <w:r w:rsidRPr="00011BF1">
        <w:rPr>
          <w:rFonts w:ascii="Times New Roman" w:eastAsia="Times New Roman" w:hAnsi="Times New Roman" w:cs="Times New Roman"/>
          <w:b/>
          <w:bCs/>
          <w:color w:val="000000"/>
          <w:spacing w:val="-1"/>
          <w:kern w:val="0"/>
          <w:sz w:val="28"/>
          <w:szCs w:val="28"/>
          <w:lang w:eastAsia="ru-RU"/>
        </w:rPr>
        <w:t>о</w:t>
      </w:r>
      <w:r w:rsidRPr="00011BF1">
        <w:rPr>
          <w:rFonts w:ascii="Times New Roman" w:eastAsia="Times New Roman" w:hAnsi="Times New Roman" w:cs="Times New Roman"/>
          <w:b/>
          <w:bCs/>
          <w:color w:val="000000"/>
          <w:kern w:val="0"/>
          <w:sz w:val="28"/>
          <w:szCs w:val="28"/>
          <w:lang w:eastAsia="ru-RU"/>
        </w:rPr>
        <w:t>й</w:t>
      </w:r>
      <w:r w:rsidRPr="00011BF1">
        <w:rPr>
          <w:rFonts w:ascii="Times New Roman" w:eastAsia="Times New Roman" w:hAnsi="Times New Roman" w:cs="Times New Roman"/>
          <w:color w:val="000000"/>
          <w:kern w:val="0"/>
          <w:sz w:val="28"/>
          <w:szCs w:val="28"/>
          <w:lang w:eastAsia="ru-RU"/>
        </w:rPr>
        <w:t xml:space="preserve"> </w:t>
      </w:r>
      <w:r w:rsidRPr="00011BF1">
        <w:rPr>
          <w:rFonts w:ascii="Times New Roman" w:eastAsia="Times New Roman" w:hAnsi="Times New Roman" w:cs="Times New Roman"/>
          <w:b/>
          <w:bCs/>
          <w:color w:val="000000"/>
          <w:kern w:val="0"/>
          <w:sz w:val="28"/>
          <w:szCs w:val="28"/>
          <w:lang w:eastAsia="ru-RU"/>
        </w:rPr>
        <w:t>дея</w:t>
      </w:r>
      <w:r w:rsidRPr="00011BF1">
        <w:rPr>
          <w:rFonts w:ascii="Times New Roman" w:eastAsia="Times New Roman" w:hAnsi="Times New Roman" w:cs="Times New Roman"/>
          <w:b/>
          <w:bCs/>
          <w:color w:val="000000"/>
          <w:spacing w:val="1"/>
          <w:kern w:val="0"/>
          <w:sz w:val="28"/>
          <w:szCs w:val="28"/>
          <w:lang w:eastAsia="ru-RU"/>
        </w:rPr>
        <w:t>т</w:t>
      </w:r>
      <w:r w:rsidRPr="00011BF1">
        <w:rPr>
          <w:rFonts w:ascii="Times New Roman" w:eastAsia="Times New Roman" w:hAnsi="Times New Roman" w:cs="Times New Roman"/>
          <w:b/>
          <w:bCs/>
          <w:color w:val="000000"/>
          <w:kern w:val="0"/>
          <w:sz w:val="28"/>
          <w:szCs w:val="28"/>
          <w:lang w:eastAsia="ru-RU"/>
        </w:rPr>
        <w:t>ель</w:t>
      </w:r>
      <w:r w:rsidRPr="00011BF1">
        <w:rPr>
          <w:rFonts w:ascii="Times New Roman" w:eastAsia="Times New Roman" w:hAnsi="Times New Roman" w:cs="Times New Roman"/>
          <w:b/>
          <w:bCs/>
          <w:color w:val="000000"/>
          <w:spacing w:val="1"/>
          <w:kern w:val="0"/>
          <w:sz w:val="28"/>
          <w:szCs w:val="28"/>
          <w:lang w:eastAsia="ru-RU"/>
        </w:rPr>
        <w:t>н</w:t>
      </w:r>
      <w:r w:rsidRPr="00011BF1">
        <w:rPr>
          <w:rFonts w:ascii="Times New Roman" w:eastAsia="Times New Roman" w:hAnsi="Times New Roman" w:cs="Times New Roman"/>
          <w:b/>
          <w:bCs/>
          <w:color w:val="000000"/>
          <w:kern w:val="0"/>
          <w:sz w:val="28"/>
          <w:szCs w:val="28"/>
          <w:lang w:eastAsia="ru-RU"/>
        </w:rPr>
        <w:t>о</w:t>
      </w:r>
      <w:r w:rsidRPr="00011BF1">
        <w:rPr>
          <w:rFonts w:ascii="Times New Roman" w:eastAsia="Times New Roman" w:hAnsi="Times New Roman" w:cs="Times New Roman"/>
          <w:b/>
          <w:bCs/>
          <w:color w:val="000000"/>
          <w:spacing w:val="-3"/>
          <w:kern w:val="0"/>
          <w:sz w:val="28"/>
          <w:szCs w:val="28"/>
          <w:lang w:eastAsia="ru-RU"/>
        </w:rPr>
        <w:t>с</w:t>
      </w:r>
      <w:r w:rsidRPr="00011BF1">
        <w:rPr>
          <w:rFonts w:ascii="Times New Roman" w:eastAsia="Times New Roman" w:hAnsi="Times New Roman" w:cs="Times New Roman"/>
          <w:b/>
          <w:bCs/>
          <w:color w:val="000000"/>
          <w:spacing w:val="1"/>
          <w:kern w:val="0"/>
          <w:sz w:val="28"/>
          <w:szCs w:val="28"/>
          <w:lang w:eastAsia="ru-RU"/>
        </w:rPr>
        <w:t>ти</w:t>
      </w:r>
      <w:r w:rsidRPr="00011BF1">
        <w:rPr>
          <w:rFonts w:ascii="Times New Roman" w:eastAsia="Times New Roman" w:hAnsi="Times New Roman" w:cs="Times New Roman"/>
          <w:b/>
          <w:bCs/>
          <w:color w:val="000000"/>
          <w:kern w:val="0"/>
          <w:sz w:val="28"/>
          <w:szCs w:val="28"/>
          <w:lang w:eastAsia="ru-RU"/>
        </w:rPr>
        <w:t>.</w:t>
      </w:r>
    </w:p>
    <w:p w:rsidR="005111A4" w:rsidRPr="00011BF1" w:rsidRDefault="005111A4" w:rsidP="005111A4">
      <w:pPr>
        <w:suppressAutoHyphens w:val="0"/>
        <w:spacing w:after="0" w:line="240" w:lineRule="exact"/>
        <w:rPr>
          <w:rFonts w:ascii="Times New Roman" w:eastAsia="Times New Roman" w:hAnsi="Times New Roman" w:cs="Times New Roman"/>
          <w:color w:val="auto"/>
          <w:kern w:val="0"/>
          <w:sz w:val="28"/>
          <w:szCs w:val="28"/>
          <w:lang w:eastAsia="ru-RU"/>
        </w:rPr>
      </w:pPr>
    </w:p>
    <w:p w:rsidR="005111A4" w:rsidRPr="00011BF1" w:rsidRDefault="005111A4" w:rsidP="005111A4">
      <w:pPr>
        <w:widowControl w:val="0"/>
        <w:suppressAutoHyphens w:val="0"/>
        <w:spacing w:after="0" w:line="240" w:lineRule="auto"/>
        <w:ind w:right="-59" w:firstLine="708"/>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соответствии</w:t>
      </w:r>
      <w:r w:rsidRPr="00011BF1">
        <w:rPr>
          <w:rFonts w:ascii="Times New Roman" w:eastAsia="Times New Roman" w:hAnsi="Times New Roman" w:cs="Times New Roman"/>
          <w:color w:val="000000"/>
          <w:spacing w:val="2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w:t>
      </w:r>
      <w:r w:rsidRPr="00011BF1">
        <w:rPr>
          <w:rFonts w:ascii="Times New Roman" w:eastAsia="Times New Roman" w:hAnsi="Times New Roman" w:cs="Times New Roman"/>
          <w:color w:val="000000"/>
          <w:spacing w:val="2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требов</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ни</w:t>
      </w:r>
      <w:r w:rsidRPr="00011BF1">
        <w:rPr>
          <w:rFonts w:ascii="Times New Roman" w:eastAsia="Times New Roman" w:hAnsi="Times New Roman" w:cs="Times New Roman"/>
          <w:color w:val="000000"/>
          <w:kern w:val="0"/>
          <w:sz w:val="28"/>
          <w:szCs w:val="28"/>
          <w:lang w:eastAsia="ru-RU"/>
        </w:rPr>
        <w:t>ями</w:t>
      </w:r>
      <w:r w:rsidRPr="00011BF1">
        <w:rPr>
          <w:rFonts w:ascii="Times New Roman" w:eastAsia="Times New Roman" w:hAnsi="Times New Roman" w:cs="Times New Roman"/>
          <w:color w:val="000000"/>
          <w:spacing w:val="2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ст</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дарта</w:t>
      </w:r>
      <w:r w:rsidRPr="00011BF1">
        <w:rPr>
          <w:rFonts w:ascii="Times New Roman" w:eastAsia="Times New Roman" w:hAnsi="Times New Roman" w:cs="Times New Roman"/>
          <w:color w:val="000000"/>
          <w:spacing w:val="2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вн</w:t>
      </w:r>
      <w:r w:rsidRPr="00011BF1">
        <w:rPr>
          <w:rFonts w:ascii="Times New Roman" w:eastAsia="Times New Roman" w:hAnsi="Times New Roman" w:cs="Times New Roman"/>
          <w:color w:val="000000"/>
          <w:spacing w:val="-2"/>
          <w:kern w:val="0"/>
          <w:sz w:val="28"/>
          <w:szCs w:val="28"/>
          <w:lang w:eastAsia="ru-RU"/>
        </w:rPr>
        <w:t>е</w:t>
      </w:r>
      <w:r w:rsidRPr="00011BF1">
        <w:rPr>
          <w:rFonts w:ascii="Times New Roman" w:eastAsia="Times New Roman" w:hAnsi="Times New Roman" w:cs="Times New Roman"/>
          <w:color w:val="000000"/>
          <w:spacing w:val="-5"/>
          <w:kern w:val="0"/>
          <w:sz w:val="28"/>
          <w:szCs w:val="28"/>
          <w:lang w:eastAsia="ru-RU"/>
        </w:rPr>
        <w:t>у</w:t>
      </w:r>
      <w:r w:rsidRPr="00011BF1">
        <w:rPr>
          <w:rFonts w:ascii="Times New Roman" w:eastAsia="Times New Roman" w:hAnsi="Times New Roman" w:cs="Times New Roman"/>
          <w:color w:val="000000"/>
          <w:spacing w:val="2"/>
          <w:kern w:val="0"/>
          <w:sz w:val="28"/>
          <w:szCs w:val="28"/>
          <w:lang w:eastAsia="ru-RU"/>
        </w:rPr>
        <w:t>р</w:t>
      </w:r>
      <w:r w:rsidRPr="00011BF1">
        <w:rPr>
          <w:rFonts w:ascii="Times New Roman" w:eastAsia="Times New Roman" w:hAnsi="Times New Roman" w:cs="Times New Roman"/>
          <w:color w:val="000000"/>
          <w:kern w:val="0"/>
          <w:sz w:val="28"/>
          <w:szCs w:val="28"/>
          <w:lang w:eastAsia="ru-RU"/>
        </w:rPr>
        <w:t>очная</w:t>
      </w:r>
      <w:r w:rsidRPr="00011BF1">
        <w:rPr>
          <w:rFonts w:ascii="Times New Roman" w:eastAsia="Times New Roman" w:hAnsi="Times New Roman" w:cs="Times New Roman"/>
          <w:color w:val="000000"/>
          <w:spacing w:val="2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деятел</w:t>
      </w:r>
      <w:r w:rsidRPr="00011BF1">
        <w:rPr>
          <w:rFonts w:ascii="Times New Roman" w:eastAsia="Times New Roman" w:hAnsi="Times New Roman" w:cs="Times New Roman"/>
          <w:color w:val="000000"/>
          <w:spacing w:val="1"/>
          <w:kern w:val="0"/>
          <w:sz w:val="28"/>
          <w:szCs w:val="28"/>
          <w:lang w:eastAsia="ru-RU"/>
        </w:rPr>
        <w:t>ьн</w:t>
      </w:r>
      <w:r w:rsidRPr="00011BF1">
        <w:rPr>
          <w:rFonts w:ascii="Times New Roman" w:eastAsia="Times New Roman" w:hAnsi="Times New Roman" w:cs="Times New Roman"/>
          <w:color w:val="000000"/>
          <w:kern w:val="0"/>
          <w:sz w:val="28"/>
          <w:szCs w:val="28"/>
          <w:lang w:eastAsia="ru-RU"/>
        </w:rPr>
        <w:t>ость</w:t>
      </w:r>
      <w:r w:rsidRPr="00011BF1">
        <w:rPr>
          <w:rFonts w:ascii="Times New Roman" w:eastAsia="Times New Roman" w:hAnsi="Times New Roman" w:cs="Times New Roman"/>
          <w:color w:val="000000"/>
          <w:spacing w:val="2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2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МОУ</w:t>
      </w:r>
      <w:r w:rsidRPr="00011BF1">
        <w:rPr>
          <w:rFonts w:ascii="Times New Roman" w:eastAsia="Times New Roman" w:hAnsi="Times New Roman" w:cs="Times New Roman"/>
          <w:color w:val="000000"/>
          <w:spacing w:val="2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СОШ</w:t>
      </w:r>
      <w:r w:rsidRPr="00011BF1">
        <w:rPr>
          <w:rFonts w:ascii="Times New Roman" w:eastAsia="Times New Roman" w:hAnsi="Times New Roman" w:cs="Times New Roman"/>
          <w:color w:val="000000"/>
          <w:spacing w:val="2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№31</w:t>
      </w:r>
      <w:r w:rsidRPr="00011BF1">
        <w:rPr>
          <w:rFonts w:ascii="Times New Roman" w:eastAsia="Times New Roman" w:hAnsi="Times New Roman" w:cs="Times New Roman"/>
          <w:color w:val="000000"/>
          <w:spacing w:val="20"/>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г</w:t>
      </w:r>
      <w:r w:rsidRPr="00011BF1">
        <w:rPr>
          <w:rFonts w:ascii="Times New Roman" w:eastAsia="Times New Roman" w:hAnsi="Times New Roman" w:cs="Times New Roman"/>
          <w:color w:val="000000"/>
          <w:kern w:val="0"/>
          <w:sz w:val="28"/>
          <w:szCs w:val="28"/>
          <w:lang w:eastAsia="ru-RU"/>
        </w:rPr>
        <w:t>. Тв</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ри</w:t>
      </w:r>
      <w:r w:rsidRPr="00011BF1">
        <w:rPr>
          <w:rFonts w:ascii="Times New Roman" w:eastAsia="Times New Roman" w:hAnsi="Times New Roman" w:cs="Times New Roman"/>
          <w:color w:val="000000"/>
          <w:spacing w:val="2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орга</w:t>
      </w:r>
      <w:r w:rsidRPr="00011BF1">
        <w:rPr>
          <w:rFonts w:ascii="Times New Roman" w:eastAsia="Times New Roman" w:hAnsi="Times New Roman" w:cs="Times New Roman"/>
          <w:color w:val="000000"/>
          <w:spacing w:val="1"/>
          <w:kern w:val="0"/>
          <w:sz w:val="28"/>
          <w:szCs w:val="28"/>
          <w:lang w:eastAsia="ru-RU"/>
        </w:rPr>
        <w:t>ни</w:t>
      </w:r>
      <w:r w:rsidRPr="00011BF1">
        <w:rPr>
          <w:rFonts w:ascii="Times New Roman" w:eastAsia="Times New Roman" w:hAnsi="Times New Roman" w:cs="Times New Roman"/>
          <w:color w:val="000000"/>
          <w:spacing w:val="3"/>
          <w:kern w:val="0"/>
          <w:sz w:val="28"/>
          <w:szCs w:val="28"/>
          <w:lang w:eastAsia="ru-RU"/>
        </w:rPr>
        <w:t>з</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тся</w:t>
      </w:r>
      <w:r w:rsidRPr="00011BF1">
        <w:rPr>
          <w:rFonts w:ascii="Times New Roman" w:eastAsia="Times New Roman" w:hAnsi="Times New Roman" w:cs="Times New Roman"/>
          <w:color w:val="000000"/>
          <w:spacing w:val="26"/>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28"/>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аправлениям</w:t>
      </w:r>
      <w:r w:rsidRPr="00011BF1">
        <w:rPr>
          <w:rFonts w:ascii="Times New Roman" w:eastAsia="Times New Roman" w:hAnsi="Times New Roman" w:cs="Times New Roman"/>
          <w:color w:val="000000"/>
          <w:spacing w:val="2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ра</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вития</w:t>
      </w:r>
      <w:r w:rsidRPr="00011BF1">
        <w:rPr>
          <w:rFonts w:ascii="Times New Roman" w:eastAsia="Times New Roman" w:hAnsi="Times New Roman" w:cs="Times New Roman"/>
          <w:color w:val="000000"/>
          <w:spacing w:val="2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л</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чност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2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спортивн</w:t>
      </w:r>
      <w:r w:rsidRPr="00011BF1">
        <w:rPr>
          <w:rFonts w:ascii="Times New Roman" w:eastAsia="Times New Roman" w:hAnsi="Times New Roman" w:cs="Times New Roman"/>
          <w:color w:val="000000"/>
          <w:spacing w:val="6"/>
          <w:kern w:val="0"/>
          <w:sz w:val="28"/>
          <w:szCs w:val="28"/>
          <w:lang w:eastAsia="ru-RU"/>
        </w:rPr>
        <w:t>о</w:t>
      </w:r>
      <w:r w:rsidRPr="00011BF1">
        <w:rPr>
          <w:rFonts w:ascii="Times New Roman" w:eastAsia="Times New Roman" w:hAnsi="Times New Roman" w:cs="Times New Roman"/>
          <w:color w:val="000000"/>
          <w:kern w:val="0"/>
          <w:sz w:val="28"/>
          <w:szCs w:val="28"/>
          <w:lang w:eastAsia="ru-RU"/>
        </w:rPr>
        <w:t>-оздоров</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ое,</w:t>
      </w:r>
      <w:r w:rsidRPr="00011BF1">
        <w:rPr>
          <w:rFonts w:ascii="Times New Roman" w:eastAsia="Times New Roman" w:hAnsi="Times New Roman" w:cs="Times New Roman"/>
          <w:color w:val="000000"/>
          <w:spacing w:val="26"/>
          <w:kern w:val="0"/>
          <w:sz w:val="28"/>
          <w:szCs w:val="28"/>
          <w:lang w:eastAsia="ru-RU"/>
        </w:rPr>
        <w:t xml:space="preserve"> </w:t>
      </w:r>
      <w:r w:rsidRPr="00011BF1">
        <w:rPr>
          <w:rFonts w:ascii="Times New Roman" w:eastAsia="Times New Roman" w:hAnsi="Times New Roman" w:cs="Times New Roman"/>
          <w:color w:val="000000"/>
          <w:spacing w:val="2"/>
          <w:kern w:val="0"/>
          <w:sz w:val="28"/>
          <w:szCs w:val="28"/>
          <w:lang w:eastAsia="ru-RU"/>
        </w:rPr>
        <w:t>д</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х</w:t>
      </w:r>
      <w:r w:rsidRPr="00011BF1">
        <w:rPr>
          <w:rFonts w:ascii="Times New Roman" w:eastAsia="Times New Roman" w:hAnsi="Times New Roman" w:cs="Times New Roman"/>
          <w:color w:val="000000"/>
          <w:kern w:val="0"/>
          <w:sz w:val="28"/>
          <w:szCs w:val="28"/>
          <w:lang w:eastAsia="ru-RU"/>
        </w:rPr>
        <w:t>ов</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spacing w:val="3"/>
          <w:kern w:val="0"/>
          <w:sz w:val="28"/>
          <w:szCs w:val="28"/>
          <w:lang w:eastAsia="ru-RU"/>
        </w:rPr>
        <w:t>о</w:t>
      </w:r>
      <w:r w:rsidRPr="00011BF1">
        <w:rPr>
          <w:rFonts w:ascii="Times New Roman" w:eastAsia="Times New Roman" w:hAnsi="Times New Roman" w:cs="Times New Roman"/>
          <w:color w:val="000000"/>
          <w:kern w:val="0"/>
          <w:sz w:val="28"/>
          <w:szCs w:val="28"/>
          <w:lang w:eastAsia="ru-RU"/>
        </w:rPr>
        <w:t>-нрав</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твен</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ое,</w:t>
      </w:r>
      <w:r w:rsidRPr="00011BF1">
        <w:rPr>
          <w:rFonts w:ascii="Times New Roman" w:eastAsia="Times New Roman" w:hAnsi="Times New Roman" w:cs="Times New Roman"/>
          <w:color w:val="000000"/>
          <w:spacing w:val="9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обще</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нт</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ллек</w:t>
      </w:r>
      <w:r w:rsidRPr="00011BF1">
        <w:rPr>
          <w:rFonts w:ascii="Times New Roman" w:eastAsia="Times New Roman" w:hAnsi="Times New Roman" w:cs="Times New Roman"/>
          <w:color w:val="000000"/>
          <w:spacing w:val="3"/>
          <w:kern w:val="0"/>
          <w:sz w:val="28"/>
          <w:szCs w:val="28"/>
          <w:lang w:eastAsia="ru-RU"/>
        </w:rPr>
        <w:t>т</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ое,</w:t>
      </w:r>
      <w:r w:rsidRPr="00011BF1">
        <w:rPr>
          <w:rFonts w:ascii="Times New Roman" w:eastAsia="Times New Roman" w:hAnsi="Times New Roman" w:cs="Times New Roman"/>
          <w:color w:val="000000"/>
          <w:spacing w:val="9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обще</w:t>
      </w:r>
      <w:r w:rsidRPr="00011BF1">
        <w:rPr>
          <w:rFonts w:ascii="Times New Roman" w:eastAsia="Times New Roman" w:hAnsi="Times New Roman" w:cs="Times New Roman"/>
          <w:color w:val="000000"/>
          <w:spacing w:val="3"/>
          <w:kern w:val="0"/>
          <w:sz w:val="28"/>
          <w:szCs w:val="28"/>
          <w:lang w:eastAsia="ru-RU"/>
        </w:rPr>
        <w:t>к</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ль</w:t>
      </w:r>
      <w:r w:rsidRPr="00011BF1">
        <w:rPr>
          <w:rFonts w:ascii="Times New Roman" w:eastAsia="Times New Roman" w:hAnsi="Times New Roman" w:cs="Times New Roman"/>
          <w:color w:val="000000"/>
          <w:spacing w:val="5"/>
          <w:kern w:val="0"/>
          <w:sz w:val="28"/>
          <w:szCs w:val="28"/>
          <w:lang w:eastAsia="ru-RU"/>
        </w:rPr>
        <w:t>т</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рное, социальное</w:t>
      </w:r>
      <w:r w:rsidRPr="00011BF1">
        <w:rPr>
          <w:rFonts w:ascii="Times New Roman" w:eastAsia="Times New Roman" w:hAnsi="Times New Roman" w:cs="Times New Roman"/>
          <w:color w:val="000000"/>
          <w:spacing w:val="9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9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ор</w:t>
      </w:r>
      <w:r w:rsidRPr="00011BF1">
        <w:rPr>
          <w:rFonts w:ascii="Times New Roman" w:eastAsia="Times New Roman" w:hAnsi="Times New Roman" w:cs="Times New Roman"/>
          <w:color w:val="000000"/>
          <w:spacing w:val="5"/>
          <w:kern w:val="0"/>
          <w:sz w:val="28"/>
          <w:szCs w:val="28"/>
          <w:lang w:eastAsia="ru-RU"/>
        </w:rPr>
        <w:t>г</w:t>
      </w:r>
      <w:r w:rsidRPr="00011BF1">
        <w:rPr>
          <w:rFonts w:ascii="Times New Roman" w:eastAsia="Times New Roman" w:hAnsi="Times New Roman" w:cs="Times New Roman"/>
          <w:color w:val="000000"/>
          <w:kern w:val="0"/>
          <w:sz w:val="28"/>
          <w:szCs w:val="28"/>
          <w:lang w:eastAsia="ru-RU"/>
        </w:rPr>
        <w:t>аниз</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ется</w:t>
      </w:r>
      <w:r w:rsidRPr="00011BF1">
        <w:rPr>
          <w:rFonts w:ascii="Times New Roman" w:eastAsia="Times New Roman" w:hAnsi="Times New Roman" w:cs="Times New Roman"/>
          <w:color w:val="000000"/>
          <w:spacing w:val="9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9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фор</w:t>
      </w:r>
      <w:r w:rsidRPr="00011BF1">
        <w:rPr>
          <w:rFonts w:ascii="Times New Roman" w:eastAsia="Times New Roman" w:hAnsi="Times New Roman" w:cs="Times New Roman"/>
          <w:color w:val="000000"/>
          <w:spacing w:val="2"/>
          <w:kern w:val="0"/>
          <w:sz w:val="28"/>
          <w:szCs w:val="28"/>
          <w:lang w:eastAsia="ru-RU"/>
        </w:rPr>
        <w:t>м</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9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к</w:t>
      </w:r>
      <w:r w:rsidRPr="00011BF1">
        <w:rPr>
          <w:rFonts w:ascii="Times New Roman" w:eastAsia="Times New Roman" w:hAnsi="Times New Roman" w:cs="Times New Roman"/>
          <w:color w:val="000000"/>
          <w:spacing w:val="2"/>
          <w:kern w:val="0"/>
          <w:sz w:val="28"/>
          <w:szCs w:val="28"/>
          <w:lang w:eastAsia="ru-RU"/>
        </w:rPr>
        <w:t>р</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ж</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ов</w:t>
      </w:r>
      <w:r w:rsidRPr="00011BF1">
        <w:rPr>
          <w:rFonts w:ascii="Times New Roman" w:eastAsia="Times New Roman" w:hAnsi="Times New Roman" w:cs="Times New Roman"/>
          <w:color w:val="000000"/>
          <w:spacing w:val="98"/>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 разл</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чными</w:t>
      </w:r>
      <w:r w:rsidRPr="00011BF1">
        <w:rPr>
          <w:rFonts w:ascii="Times New Roman" w:eastAsia="Times New Roman" w:hAnsi="Times New Roman" w:cs="Times New Roman"/>
          <w:color w:val="000000"/>
          <w:spacing w:val="10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видами</w:t>
      </w:r>
      <w:r w:rsidRPr="00011BF1">
        <w:rPr>
          <w:rFonts w:ascii="Times New Roman" w:eastAsia="Times New Roman" w:hAnsi="Times New Roman" w:cs="Times New Roman"/>
          <w:color w:val="000000"/>
          <w:spacing w:val="10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деятел</w:t>
      </w:r>
      <w:r w:rsidRPr="00011BF1">
        <w:rPr>
          <w:rFonts w:ascii="Times New Roman" w:eastAsia="Times New Roman" w:hAnsi="Times New Roman" w:cs="Times New Roman"/>
          <w:color w:val="000000"/>
          <w:spacing w:val="1"/>
          <w:kern w:val="0"/>
          <w:sz w:val="28"/>
          <w:szCs w:val="28"/>
          <w:lang w:eastAsia="ru-RU"/>
        </w:rPr>
        <w:t>ьн</w:t>
      </w:r>
      <w:r w:rsidRPr="00011BF1">
        <w:rPr>
          <w:rFonts w:ascii="Times New Roman" w:eastAsia="Times New Roman" w:hAnsi="Times New Roman" w:cs="Times New Roman"/>
          <w:color w:val="000000"/>
          <w:kern w:val="0"/>
          <w:sz w:val="28"/>
          <w:szCs w:val="28"/>
          <w:lang w:eastAsia="ru-RU"/>
        </w:rPr>
        <w:t>ости,</w:t>
      </w:r>
      <w:r w:rsidRPr="00011BF1">
        <w:rPr>
          <w:rFonts w:ascii="Times New Roman" w:eastAsia="Times New Roman" w:hAnsi="Times New Roman" w:cs="Times New Roman"/>
          <w:color w:val="000000"/>
          <w:spacing w:val="103"/>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звол</w:t>
      </w:r>
      <w:r w:rsidRPr="00011BF1">
        <w:rPr>
          <w:rFonts w:ascii="Times New Roman" w:eastAsia="Times New Roman" w:hAnsi="Times New Roman" w:cs="Times New Roman"/>
          <w:color w:val="000000"/>
          <w:spacing w:val="-2"/>
          <w:kern w:val="0"/>
          <w:sz w:val="28"/>
          <w:szCs w:val="28"/>
          <w:lang w:eastAsia="ru-RU"/>
        </w:rPr>
        <w:t>я</w:t>
      </w:r>
      <w:r w:rsidRPr="00011BF1">
        <w:rPr>
          <w:rFonts w:ascii="Times New Roman" w:eastAsia="Times New Roman" w:hAnsi="Times New Roman" w:cs="Times New Roman"/>
          <w:color w:val="000000"/>
          <w:kern w:val="0"/>
          <w:sz w:val="28"/>
          <w:szCs w:val="28"/>
          <w:lang w:eastAsia="ru-RU"/>
        </w:rPr>
        <w:t>ющ</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ми</w:t>
      </w:r>
      <w:r w:rsidRPr="00011BF1">
        <w:rPr>
          <w:rFonts w:ascii="Times New Roman" w:eastAsia="Times New Roman" w:hAnsi="Times New Roman" w:cs="Times New Roman"/>
          <w:color w:val="000000"/>
          <w:spacing w:val="10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03"/>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ол</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й</w:t>
      </w:r>
      <w:r w:rsidRPr="00011BF1">
        <w:rPr>
          <w:rFonts w:ascii="Times New Roman" w:eastAsia="Times New Roman" w:hAnsi="Times New Roman" w:cs="Times New Roman"/>
          <w:color w:val="000000"/>
          <w:spacing w:val="10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мере</w:t>
      </w:r>
      <w:r w:rsidRPr="00011BF1">
        <w:rPr>
          <w:rFonts w:ascii="Times New Roman" w:eastAsia="Times New Roman" w:hAnsi="Times New Roman" w:cs="Times New Roman"/>
          <w:color w:val="000000"/>
          <w:spacing w:val="10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реали</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овать</w:t>
      </w:r>
      <w:r w:rsidRPr="00011BF1">
        <w:rPr>
          <w:rFonts w:ascii="Times New Roman" w:eastAsia="Times New Roman" w:hAnsi="Times New Roman" w:cs="Times New Roman"/>
          <w:color w:val="000000"/>
          <w:spacing w:val="103"/>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реб</w:t>
      </w:r>
      <w:r w:rsidRPr="00011BF1">
        <w:rPr>
          <w:rFonts w:ascii="Times New Roman" w:eastAsia="Times New Roman" w:hAnsi="Times New Roman" w:cs="Times New Roman"/>
          <w:color w:val="000000"/>
          <w:spacing w:val="2"/>
          <w:kern w:val="0"/>
          <w:sz w:val="28"/>
          <w:szCs w:val="28"/>
          <w:lang w:eastAsia="ru-RU"/>
        </w:rPr>
        <w:t>о</w:t>
      </w:r>
      <w:r w:rsidRPr="00011BF1">
        <w:rPr>
          <w:rFonts w:ascii="Times New Roman" w:eastAsia="Times New Roman" w:hAnsi="Times New Roman" w:cs="Times New Roman"/>
          <w:color w:val="000000"/>
          <w:kern w:val="0"/>
          <w:sz w:val="28"/>
          <w:szCs w:val="28"/>
          <w:lang w:eastAsia="ru-RU"/>
        </w:rPr>
        <w:t>вания Фед</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раль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ого го</w:t>
      </w:r>
      <w:r w:rsidRPr="00011BF1">
        <w:rPr>
          <w:rFonts w:ascii="Times New Roman" w:eastAsia="Times New Roman" w:hAnsi="Times New Roman" w:cs="Times New Roman"/>
          <w:color w:val="000000"/>
          <w:spacing w:val="3"/>
          <w:kern w:val="0"/>
          <w:sz w:val="28"/>
          <w:szCs w:val="28"/>
          <w:lang w:eastAsia="ru-RU"/>
        </w:rPr>
        <w:t>с</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д</w:t>
      </w:r>
      <w:r w:rsidRPr="00011BF1">
        <w:rPr>
          <w:rFonts w:ascii="Times New Roman" w:eastAsia="Times New Roman" w:hAnsi="Times New Roman" w:cs="Times New Roman"/>
          <w:color w:val="000000"/>
          <w:kern w:val="0"/>
          <w:sz w:val="28"/>
          <w:szCs w:val="28"/>
          <w:lang w:eastAsia="ru-RU"/>
        </w:rPr>
        <w:t>ар</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твен</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 xml:space="preserve">ого образовательного </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 xml:space="preserve">тандарта </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ач</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ого общего</w:t>
      </w:r>
    </w:p>
    <w:p w:rsidR="005111A4" w:rsidRPr="00011BF1" w:rsidRDefault="005111A4" w:rsidP="005111A4">
      <w:pPr>
        <w:widowControl w:val="0"/>
        <w:suppressAutoHyphens w:val="0"/>
        <w:spacing w:after="0" w:line="240" w:lineRule="auto"/>
        <w:ind w:right="-20"/>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Образован</w:t>
      </w:r>
      <w:r w:rsidRPr="00011BF1">
        <w:rPr>
          <w:rFonts w:ascii="Times New Roman" w:eastAsia="Times New Roman" w:hAnsi="Times New Roman" w:cs="Times New Roman"/>
          <w:color w:val="000000"/>
          <w:spacing w:val="1"/>
          <w:kern w:val="0"/>
          <w:sz w:val="28"/>
          <w:szCs w:val="28"/>
          <w:lang w:eastAsia="ru-RU"/>
        </w:rPr>
        <w:t>и</w:t>
      </w:r>
      <w:r>
        <w:rPr>
          <w:rFonts w:ascii="Times New Roman" w:eastAsia="Times New Roman" w:hAnsi="Times New Roman" w:cs="Times New Roman"/>
          <w:color w:val="000000"/>
          <w:kern w:val="0"/>
          <w:sz w:val="28"/>
          <w:szCs w:val="28"/>
          <w:lang w:eastAsia="ru-RU"/>
        </w:rPr>
        <w:t>я.</w:t>
      </w:r>
    </w:p>
    <w:p w:rsidR="005111A4" w:rsidRPr="00011BF1" w:rsidRDefault="005111A4" w:rsidP="005111A4">
      <w:pPr>
        <w:suppressAutoHyphens w:val="0"/>
        <w:spacing w:after="0" w:line="240" w:lineRule="exact"/>
        <w:rPr>
          <w:rFonts w:ascii="Times New Roman" w:eastAsia="Calibri" w:hAnsi="Times New Roman" w:cs="Times New Roman"/>
          <w:color w:val="auto"/>
          <w:kern w:val="0"/>
          <w:sz w:val="28"/>
          <w:szCs w:val="28"/>
          <w:lang w:eastAsia="ru-RU"/>
        </w:rPr>
      </w:pPr>
    </w:p>
    <w:p w:rsidR="005111A4" w:rsidRPr="00011BF1" w:rsidRDefault="005111A4" w:rsidP="005111A4">
      <w:pPr>
        <w:widowControl w:val="0"/>
        <w:suppressAutoHyphens w:val="0"/>
        <w:spacing w:after="0" w:line="240" w:lineRule="auto"/>
        <w:ind w:right="-20"/>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b/>
          <w:bCs/>
          <w:color w:val="000000"/>
          <w:kern w:val="0"/>
          <w:sz w:val="28"/>
          <w:szCs w:val="28"/>
          <w:lang w:eastAsia="ru-RU"/>
        </w:rPr>
        <w:t>У</w:t>
      </w:r>
      <w:r w:rsidRPr="00011BF1">
        <w:rPr>
          <w:rFonts w:ascii="Times New Roman" w:eastAsia="Times New Roman" w:hAnsi="Times New Roman" w:cs="Times New Roman"/>
          <w:b/>
          <w:bCs/>
          <w:color w:val="000000"/>
          <w:spacing w:val="-1"/>
          <w:kern w:val="0"/>
          <w:sz w:val="28"/>
          <w:szCs w:val="28"/>
          <w:lang w:eastAsia="ru-RU"/>
        </w:rPr>
        <w:t>с</w:t>
      </w:r>
      <w:r w:rsidRPr="00011BF1">
        <w:rPr>
          <w:rFonts w:ascii="Times New Roman" w:eastAsia="Times New Roman" w:hAnsi="Times New Roman" w:cs="Times New Roman"/>
          <w:b/>
          <w:bCs/>
          <w:color w:val="000000"/>
          <w:kern w:val="0"/>
          <w:sz w:val="28"/>
          <w:szCs w:val="28"/>
          <w:lang w:eastAsia="ru-RU"/>
        </w:rPr>
        <w:t>ловия</w:t>
      </w:r>
      <w:r w:rsidRPr="00011BF1">
        <w:rPr>
          <w:rFonts w:ascii="Times New Roman" w:eastAsia="Times New Roman" w:hAnsi="Times New Roman" w:cs="Times New Roman"/>
          <w:color w:val="000000"/>
          <w:kern w:val="0"/>
          <w:sz w:val="28"/>
          <w:szCs w:val="28"/>
          <w:lang w:eastAsia="ru-RU"/>
        </w:rPr>
        <w:t xml:space="preserve"> </w:t>
      </w:r>
      <w:r w:rsidRPr="00011BF1">
        <w:rPr>
          <w:rFonts w:ascii="Times New Roman" w:eastAsia="Times New Roman" w:hAnsi="Times New Roman" w:cs="Times New Roman"/>
          <w:b/>
          <w:bCs/>
          <w:color w:val="000000"/>
          <w:kern w:val="0"/>
          <w:sz w:val="28"/>
          <w:szCs w:val="28"/>
          <w:lang w:eastAsia="ru-RU"/>
        </w:rPr>
        <w:t>реализац</w:t>
      </w:r>
      <w:r w:rsidRPr="00011BF1">
        <w:rPr>
          <w:rFonts w:ascii="Times New Roman" w:eastAsia="Times New Roman" w:hAnsi="Times New Roman" w:cs="Times New Roman"/>
          <w:b/>
          <w:bCs/>
          <w:color w:val="000000"/>
          <w:spacing w:val="1"/>
          <w:kern w:val="0"/>
          <w:sz w:val="28"/>
          <w:szCs w:val="28"/>
          <w:lang w:eastAsia="ru-RU"/>
        </w:rPr>
        <w:t>и</w:t>
      </w:r>
      <w:r w:rsidRPr="00011BF1">
        <w:rPr>
          <w:rFonts w:ascii="Times New Roman" w:eastAsia="Times New Roman" w:hAnsi="Times New Roman" w:cs="Times New Roman"/>
          <w:b/>
          <w:bCs/>
          <w:color w:val="000000"/>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b/>
          <w:bCs/>
          <w:color w:val="000000"/>
          <w:spacing w:val="-1"/>
          <w:kern w:val="0"/>
          <w:sz w:val="28"/>
          <w:szCs w:val="28"/>
          <w:lang w:eastAsia="ru-RU"/>
        </w:rPr>
        <w:t>в</w:t>
      </w:r>
      <w:r w:rsidRPr="00011BF1">
        <w:rPr>
          <w:rFonts w:ascii="Times New Roman" w:eastAsia="Times New Roman" w:hAnsi="Times New Roman" w:cs="Times New Roman"/>
          <w:b/>
          <w:bCs/>
          <w:color w:val="000000"/>
          <w:kern w:val="0"/>
          <w:sz w:val="28"/>
          <w:szCs w:val="28"/>
          <w:lang w:eastAsia="ru-RU"/>
        </w:rPr>
        <w:t>неурочной</w:t>
      </w:r>
      <w:r w:rsidRPr="00011BF1">
        <w:rPr>
          <w:rFonts w:ascii="Times New Roman" w:eastAsia="Times New Roman" w:hAnsi="Times New Roman" w:cs="Times New Roman"/>
          <w:color w:val="000000"/>
          <w:kern w:val="0"/>
          <w:sz w:val="28"/>
          <w:szCs w:val="28"/>
          <w:lang w:eastAsia="ru-RU"/>
        </w:rPr>
        <w:t xml:space="preserve"> </w:t>
      </w:r>
      <w:r w:rsidRPr="00011BF1">
        <w:rPr>
          <w:rFonts w:ascii="Times New Roman" w:eastAsia="Times New Roman" w:hAnsi="Times New Roman" w:cs="Times New Roman"/>
          <w:b/>
          <w:bCs/>
          <w:color w:val="000000"/>
          <w:spacing w:val="1"/>
          <w:kern w:val="0"/>
          <w:sz w:val="28"/>
          <w:szCs w:val="28"/>
          <w:lang w:eastAsia="ru-RU"/>
        </w:rPr>
        <w:t>д</w:t>
      </w:r>
      <w:r w:rsidRPr="00011BF1">
        <w:rPr>
          <w:rFonts w:ascii="Times New Roman" w:eastAsia="Times New Roman" w:hAnsi="Times New Roman" w:cs="Times New Roman"/>
          <w:b/>
          <w:bCs/>
          <w:color w:val="000000"/>
          <w:kern w:val="0"/>
          <w:sz w:val="28"/>
          <w:szCs w:val="28"/>
          <w:lang w:eastAsia="ru-RU"/>
        </w:rPr>
        <w:t>е</w:t>
      </w:r>
      <w:r w:rsidRPr="00011BF1">
        <w:rPr>
          <w:rFonts w:ascii="Times New Roman" w:eastAsia="Times New Roman" w:hAnsi="Times New Roman" w:cs="Times New Roman"/>
          <w:b/>
          <w:bCs/>
          <w:color w:val="000000"/>
          <w:spacing w:val="-2"/>
          <w:kern w:val="0"/>
          <w:sz w:val="28"/>
          <w:szCs w:val="28"/>
          <w:lang w:eastAsia="ru-RU"/>
        </w:rPr>
        <w:t>я</w:t>
      </w:r>
      <w:r w:rsidRPr="00011BF1">
        <w:rPr>
          <w:rFonts w:ascii="Times New Roman" w:eastAsia="Times New Roman" w:hAnsi="Times New Roman" w:cs="Times New Roman"/>
          <w:b/>
          <w:bCs/>
          <w:color w:val="000000"/>
          <w:spacing w:val="1"/>
          <w:kern w:val="0"/>
          <w:sz w:val="28"/>
          <w:szCs w:val="28"/>
          <w:lang w:eastAsia="ru-RU"/>
        </w:rPr>
        <w:t>т</w:t>
      </w:r>
      <w:r w:rsidRPr="00011BF1">
        <w:rPr>
          <w:rFonts w:ascii="Times New Roman" w:eastAsia="Times New Roman" w:hAnsi="Times New Roman" w:cs="Times New Roman"/>
          <w:b/>
          <w:bCs/>
          <w:color w:val="000000"/>
          <w:kern w:val="0"/>
          <w:sz w:val="28"/>
          <w:szCs w:val="28"/>
          <w:lang w:eastAsia="ru-RU"/>
        </w:rPr>
        <w:t>ельнос</w:t>
      </w:r>
      <w:r w:rsidRPr="00011BF1">
        <w:rPr>
          <w:rFonts w:ascii="Times New Roman" w:eastAsia="Times New Roman" w:hAnsi="Times New Roman" w:cs="Times New Roman"/>
          <w:b/>
          <w:bCs/>
          <w:color w:val="000000"/>
          <w:spacing w:val="1"/>
          <w:kern w:val="0"/>
          <w:sz w:val="28"/>
          <w:szCs w:val="28"/>
          <w:lang w:eastAsia="ru-RU"/>
        </w:rPr>
        <w:t>т</w:t>
      </w:r>
      <w:r w:rsidRPr="00011BF1">
        <w:rPr>
          <w:rFonts w:ascii="Times New Roman" w:eastAsia="Times New Roman" w:hAnsi="Times New Roman" w:cs="Times New Roman"/>
          <w:b/>
          <w:bCs/>
          <w:color w:val="000000"/>
          <w:spacing w:val="5"/>
          <w:kern w:val="0"/>
          <w:sz w:val="28"/>
          <w:szCs w:val="28"/>
          <w:lang w:eastAsia="ru-RU"/>
        </w:rPr>
        <w:t>и</w:t>
      </w:r>
      <w:r w:rsidRPr="00011BF1">
        <w:rPr>
          <w:rFonts w:ascii="Times New Roman" w:eastAsia="Times New Roman" w:hAnsi="Times New Roman" w:cs="Times New Roman"/>
          <w:color w:val="000000"/>
          <w:kern w:val="0"/>
          <w:sz w:val="28"/>
          <w:szCs w:val="28"/>
          <w:lang w:eastAsia="ru-RU"/>
        </w:rPr>
        <w:t>:</w:t>
      </w:r>
    </w:p>
    <w:p w:rsidR="005111A4" w:rsidRPr="00011BF1" w:rsidRDefault="005111A4" w:rsidP="005111A4">
      <w:pPr>
        <w:widowControl w:val="0"/>
        <w:suppressAutoHyphens w:val="0"/>
        <w:spacing w:before="41" w:after="0" w:line="240" w:lineRule="auto"/>
        <w:ind w:left="180" w:right="-18" w:firstLine="528"/>
        <w:jc w:val="both"/>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фраст</w:t>
      </w:r>
      <w:r w:rsidRPr="00011BF1">
        <w:rPr>
          <w:rFonts w:ascii="Times New Roman" w:eastAsia="Times New Roman" w:hAnsi="Times New Roman" w:cs="Times New Roman"/>
          <w:color w:val="000000"/>
          <w:spacing w:val="1"/>
          <w:kern w:val="0"/>
          <w:sz w:val="28"/>
          <w:szCs w:val="28"/>
          <w:lang w:eastAsia="ru-RU"/>
        </w:rPr>
        <w:t>р</w:t>
      </w:r>
      <w:r w:rsidRPr="00011BF1">
        <w:rPr>
          <w:rFonts w:ascii="Times New Roman" w:eastAsia="Times New Roman" w:hAnsi="Times New Roman" w:cs="Times New Roman"/>
          <w:color w:val="000000"/>
          <w:spacing w:val="-5"/>
          <w:kern w:val="0"/>
          <w:sz w:val="28"/>
          <w:szCs w:val="28"/>
          <w:lang w:eastAsia="ru-RU"/>
        </w:rPr>
        <w:t>у</w:t>
      </w:r>
      <w:r w:rsidRPr="00011BF1">
        <w:rPr>
          <w:rFonts w:ascii="Times New Roman" w:eastAsia="Times New Roman" w:hAnsi="Times New Roman" w:cs="Times New Roman"/>
          <w:color w:val="000000"/>
          <w:kern w:val="0"/>
          <w:sz w:val="28"/>
          <w:szCs w:val="28"/>
          <w:lang w:eastAsia="ru-RU"/>
        </w:rPr>
        <w:t>к</w:t>
      </w:r>
      <w:r w:rsidRPr="00011BF1">
        <w:rPr>
          <w:rFonts w:ascii="Times New Roman" w:eastAsia="Times New Roman" w:hAnsi="Times New Roman" w:cs="Times New Roman"/>
          <w:color w:val="000000"/>
          <w:spacing w:val="4"/>
          <w:kern w:val="0"/>
          <w:sz w:val="28"/>
          <w:szCs w:val="28"/>
          <w:lang w:eastAsia="ru-RU"/>
        </w:rPr>
        <w:t>т</w:t>
      </w:r>
      <w:r w:rsidRPr="00011BF1">
        <w:rPr>
          <w:rFonts w:ascii="Times New Roman" w:eastAsia="Times New Roman" w:hAnsi="Times New Roman" w:cs="Times New Roman"/>
          <w:color w:val="000000"/>
          <w:spacing w:val="-2"/>
          <w:kern w:val="0"/>
          <w:sz w:val="28"/>
          <w:szCs w:val="28"/>
          <w:lang w:eastAsia="ru-RU"/>
        </w:rPr>
        <w:t>у</w:t>
      </w:r>
      <w:r w:rsidRPr="00011BF1">
        <w:rPr>
          <w:rFonts w:ascii="Times New Roman" w:eastAsia="Times New Roman" w:hAnsi="Times New Roman" w:cs="Times New Roman"/>
          <w:color w:val="000000"/>
          <w:kern w:val="0"/>
          <w:sz w:val="28"/>
          <w:szCs w:val="28"/>
          <w:lang w:eastAsia="ru-RU"/>
        </w:rPr>
        <w:t>ра</w:t>
      </w:r>
      <w:r w:rsidRPr="00011BF1">
        <w:rPr>
          <w:rFonts w:ascii="Times New Roman" w:eastAsia="Times New Roman" w:hAnsi="Times New Roman" w:cs="Times New Roman"/>
          <w:color w:val="000000"/>
          <w:spacing w:val="3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МОУ</w:t>
      </w:r>
      <w:r w:rsidRPr="00011BF1">
        <w:rPr>
          <w:rFonts w:ascii="Times New Roman" w:eastAsia="Times New Roman" w:hAnsi="Times New Roman" w:cs="Times New Roman"/>
          <w:color w:val="000000"/>
          <w:spacing w:val="34"/>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ОШ</w:t>
      </w:r>
      <w:r w:rsidRPr="00011BF1">
        <w:rPr>
          <w:rFonts w:ascii="Times New Roman" w:eastAsia="Times New Roman" w:hAnsi="Times New Roman" w:cs="Times New Roman"/>
          <w:color w:val="000000"/>
          <w:spacing w:val="3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№31</w:t>
      </w:r>
      <w:r w:rsidRPr="00011BF1">
        <w:rPr>
          <w:rFonts w:ascii="Times New Roman" w:eastAsia="Times New Roman" w:hAnsi="Times New Roman" w:cs="Times New Roman"/>
          <w:color w:val="000000"/>
          <w:spacing w:val="3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(классные</w:t>
      </w:r>
      <w:r w:rsidRPr="00011BF1">
        <w:rPr>
          <w:rFonts w:ascii="Times New Roman" w:eastAsia="Times New Roman" w:hAnsi="Times New Roman" w:cs="Times New Roman"/>
          <w:color w:val="000000"/>
          <w:spacing w:val="32"/>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ом</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аты,</w:t>
      </w:r>
      <w:r w:rsidRPr="00011BF1">
        <w:rPr>
          <w:rFonts w:ascii="Times New Roman" w:eastAsia="Times New Roman" w:hAnsi="Times New Roman" w:cs="Times New Roman"/>
          <w:color w:val="000000"/>
          <w:spacing w:val="3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б</w:t>
      </w:r>
      <w:r w:rsidRPr="00011BF1">
        <w:rPr>
          <w:rFonts w:ascii="Times New Roman" w:eastAsia="Times New Roman" w:hAnsi="Times New Roman" w:cs="Times New Roman"/>
          <w:color w:val="000000"/>
          <w:spacing w:val="2"/>
          <w:kern w:val="0"/>
          <w:sz w:val="28"/>
          <w:szCs w:val="28"/>
          <w:lang w:eastAsia="ru-RU"/>
        </w:rPr>
        <w:t>и</w:t>
      </w:r>
      <w:r w:rsidRPr="00011BF1">
        <w:rPr>
          <w:rFonts w:ascii="Times New Roman" w:eastAsia="Times New Roman" w:hAnsi="Times New Roman" w:cs="Times New Roman"/>
          <w:color w:val="000000"/>
          <w:kern w:val="0"/>
          <w:sz w:val="28"/>
          <w:szCs w:val="28"/>
          <w:lang w:eastAsia="ru-RU"/>
        </w:rPr>
        <w:t>блиотека,</w:t>
      </w:r>
      <w:r w:rsidRPr="00011BF1">
        <w:rPr>
          <w:rFonts w:ascii="Times New Roman" w:eastAsia="Times New Roman" w:hAnsi="Times New Roman" w:cs="Times New Roman"/>
          <w:color w:val="000000"/>
          <w:spacing w:val="30"/>
          <w:kern w:val="0"/>
          <w:sz w:val="28"/>
          <w:szCs w:val="28"/>
          <w:lang w:eastAsia="ru-RU"/>
        </w:rPr>
        <w:t xml:space="preserve"> </w:t>
      </w:r>
      <w:r w:rsidRPr="00011BF1">
        <w:rPr>
          <w:rFonts w:ascii="Times New Roman" w:eastAsia="Times New Roman" w:hAnsi="Times New Roman" w:cs="Times New Roman"/>
          <w:color w:val="000000"/>
          <w:spacing w:val="1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спор</w:t>
      </w:r>
      <w:r w:rsidRPr="00011BF1">
        <w:rPr>
          <w:rFonts w:ascii="Times New Roman" w:eastAsia="Times New Roman" w:hAnsi="Times New Roman" w:cs="Times New Roman"/>
          <w:color w:val="000000"/>
          <w:spacing w:val="1"/>
          <w:kern w:val="0"/>
          <w:sz w:val="28"/>
          <w:szCs w:val="28"/>
          <w:lang w:eastAsia="ru-RU"/>
        </w:rPr>
        <w:t>ти</w:t>
      </w:r>
      <w:r w:rsidRPr="00011BF1">
        <w:rPr>
          <w:rFonts w:ascii="Times New Roman" w:eastAsia="Times New Roman" w:hAnsi="Times New Roman" w:cs="Times New Roman"/>
          <w:color w:val="000000"/>
          <w:kern w:val="0"/>
          <w:sz w:val="28"/>
          <w:szCs w:val="28"/>
          <w:lang w:eastAsia="ru-RU"/>
        </w:rPr>
        <w:t>вный</w:t>
      </w:r>
      <w:r w:rsidRPr="00011BF1">
        <w:rPr>
          <w:rFonts w:ascii="Times New Roman" w:eastAsia="Times New Roman" w:hAnsi="Times New Roman" w:cs="Times New Roman"/>
          <w:color w:val="000000"/>
          <w:spacing w:val="11"/>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ал,</w:t>
      </w:r>
      <w:r w:rsidRPr="00011BF1">
        <w:rPr>
          <w:rFonts w:ascii="Times New Roman" w:eastAsia="Times New Roman" w:hAnsi="Times New Roman" w:cs="Times New Roman"/>
          <w:color w:val="000000"/>
          <w:spacing w:val="12"/>
          <w:kern w:val="0"/>
          <w:sz w:val="28"/>
          <w:szCs w:val="28"/>
          <w:lang w:eastAsia="ru-RU"/>
        </w:rPr>
        <w:t xml:space="preserve"> </w:t>
      </w:r>
      <w:r w:rsidRPr="00011BF1">
        <w:rPr>
          <w:rFonts w:ascii="Times New Roman" w:eastAsia="Times New Roman" w:hAnsi="Times New Roman" w:cs="Times New Roman"/>
          <w:color w:val="000000"/>
          <w:spacing w:val="1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спор</w:t>
      </w:r>
      <w:r w:rsidRPr="00011BF1">
        <w:rPr>
          <w:rFonts w:ascii="Times New Roman" w:eastAsia="Times New Roman" w:hAnsi="Times New Roman" w:cs="Times New Roman"/>
          <w:color w:val="000000"/>
          <w:spacing w:val="1"/>
          <w:kern w:val="0"/>
          <w:sz w:val="28"/>
          <w:szCs w:val="28"/>
          <w:lang w:eastAsia="ru-RU"/>
        </w:rPr>
        <w:t>ти</w:t>
      </w:r>
      <w:r w:rsidRPr="00011BF1">
        <w:rPr>
          <w:rFonts w:ascii="Times New Roman" w:eastAsia="Times New Roman" w:hAnsi="Times New Roman" w:cs="Times New Roman"/>
          <w:color w:val="000000"/>
          <w:kern w:val="0"/>
          <w:sz w:val="28"/>
          <w:szCs w:val="28"/>
          <w:lang w:eastAsia="ru-RU"/>
        </w:rPr>
        <w:t>вная</w:t>
      </w:r>
      <w:r w:rsidRPr="00011BF1">
        <w:rPr>
          <w:rFonts w:ascii="Times New Roman" w:eastAsia="Times New Roman" w:hAnsi="Times New Roman" w:cs="Times New Roman"/>
          <w:color w:val="000000"/>
          <w:spacing w:val="9"/>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лощад</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а);</w:t>
      </w:r>
    </w:p>
    <w:p w:rsidR="005111A4" w:rsidRPr="00011BF1" w:rsidRDefault="005111A4" w:rsidP="005111A4">
      <w:pPr>
        <w:widowControl w:val="0"/>
        <w:suppressAutoHyphens w:val="0"/>
        <w:spacing w:after="0" w:line="240" w:lineRule="auto"/>
        <w:ind w:left="180" w:right="-56" w:firstLine="528"/>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формац</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ое</w:t>
      </w:r>
      <w:r w:rsidRPr="00011BF1">
        <w:rPr>
          <w:rFonts w:ascii="Times New Roman" w:eastAsia="Times New Roman" w:hAnsi="Times New Roman" w:cs="Times New Roman"/>
          <w:color w:val="000000"/>
          <w:spacing w:val="7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обеспеч</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spacing w:val="2"/>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е</w:t>
      </w:r>
      <w:r w:rsidRPr="00011BF1">
        <w:rPr>
          <w:rFonts w:ascii="Times New Roman" w:eastAsia="Times New Roman" w:hAnsi="Times New Roman" w:cs="Times New Roman"/>
          <w:color w:val="000000"/>
          <w:spacing w:val="7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айт</w:t>
      </w:r>
      <w:r w:rsidRPr="00011BF1">
        <w:rPr>
          <w:rFonts w:ascii="Times New Roman" w:eastAsia="Times New Roman" w:hAnsi="Times New Roman" w:cs="Times New Roman"/>
          <w:color w:val="000000"/>
          <w:spacing w:val="7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ш</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олы,</w:t>
      </w:r>
      <w:r w:rsidRPr="00011BF1">
        <w:rPr>
          <w:rFonts w:ascii="Times New Roman" w:eastAsia="Times New Roman" w:hAnsi="Times New Roman" w:cs="Times New Roman"/>
          <w:color w:val="000000"/>
          <w:spacing w:val="7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метод</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ческие</w:t>
      </w:r>
      <w:r w:rsidRPr="00011BF1">
        <w:rPr>
          <w:rFonts w:ascii="Times New Roman" w:eastAsia="Times New Roman" w:hAnsi="Times New Roman" w:cs="Times New Roman"/>
          <w:color w:val="000000"/>
          <w:spacing w:val="71"/>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особ</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71"/>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инт</w:t>
      </w:r>
      <w:r w:rsidRPr="00011BF1">
        <w:rPr>
          <w:rFonts w:ascii="Times New Roman" w:eastAsia="Times New Roman" w:hAnsi="Times New Roman" w:cs="Times New Roman"/>
          <w:color w:val="000000"/>
          <w:kern w:val="0"/>
          <w:sz w:val="28"/>
          <w:szCs w:val="28"/>
          <w:lang w:eastAsia="ru-RU"/>
        </w:rPr>
        <w:t>ерне</w:t>
      </w:r>
      <w:r w:rsidRPr="00011BF1">
        <w:rPr>
          <w:rFonts w:ascii="Times New Roman" w:eastAsia="Times New Roman" w:hAnsi="Times New Roman" w:cs="Times New Roman"/>
          <w:color w:val="000000"/>
          <w:spacing w:val="5"/>
          <w:kern w:val="0"/>
          <w:sz w:val="28"/>
          <w:szCs w:val="28"/>
          <w:lang w:eastAsia="ru-RU"/>
        </w:rPr>
        <w:t>т</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 xml:space="preserve">ы, </w:t>
      </w:r>
      <w:r w:rsidRPr="00011BF1">
        <w:rPr>
          <w:rFonts w:ascii="Times New Roman" w:eastAsia="Times New Roman" w:hAnsi="Times New Roman" w:cs="Times New Roman"/>
          <w:color w:val="000000"/>
          <w:spacing w:val="1"/>
          <w:kern w:val="0"/>
          <w:sz w:val="28"/>
          <w:szCs w:val="28"/>
          <w:lang w:eastAsia="ru-RU"/>
        </w:rPr>
        <w:t>м</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ль</w:t>
      </w:r>
      <w:r w:rsidRPr="00011BF1">
        <w:rPr>
          <w:rFonts w:ascii="Times New Roman" w:eastAsia="Times New Roman" w:hAnsi="Times New Roman" w:cs="Times New Roman"/>
          <w:color w:val="000000"/>
          <w:spacing w:val="1"/>
          <w:kern w:val="0"/>
          <w:sz w:val="28"/>
          <w:szCs w:val="28"/>
          <w:lang w:eastAsia="ru-RU"/>
        </w:rPr>
        <w:t>ти</w:t>
      </w:r>
      <w:r w:rsidRPr="00011BF1">
        <w:rPr>
          <w:rFonts w:ascii="Times New Roman" w:eastAsia="Times New Roman" w:hAnsi="Times New Roman" w:cs="Times New Roman"/>
          <w:color w:val="000000"/>
          <w:kern w:val="0"/>
          <w:sz w:val="28"/>
          <w:szCs w:val="28"/>
          <w:lang w:eastAsia="ru-RU"/>
        </w:rPr>
        <w:t>м</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д</w:t>
      </w:r>
      <w:r w:rsidRPr="00011BF1">
        <w:rPr>
          <w:rFonts w:ascii="Times New Roman" w:eastAsia="Times New Roman" w:hAnsi="Times New Roman" w:cs="Times New Roman"/>
          <w:color w:val="000000"/>
          <w:spacing w:val="1"/>
          <w:kern w:val="0"/>
          <w:sz w:val="28"/>
          <w:szCs w:val="28"/>
          <w:lang w:eastAsia="ru-RU"/>
        </w:rPr>
        <w:t>ийн</w:t>
      </w:r>
      <w:r w:rsidRPr="00011BF1">
        <w:rPr>
          <w:rFonts w:ascii="Times New Roman" w:eastAsia="Times New Roman" w:hAnsi="Times New Roman" w:cs="Times New Roman"/>
          <w:color w:val="000000"/>
          <w:kern w:val="0"/>
          <w:sz w:val="28"/>
          <w:szCs w:val="28"/>
          <w:lang w:eastAsia="ru-RU"/>
        </w:rPr>
        <w:t>ый</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бл</w:t>
      </w:r>
      <w:r w:rsidRPr="00011BF1">
        <w:rPr>
          <w:rFonts w:ascii="Times New Roman" w:eastAsia="Times New Roman" w:hAnsi="Times New Roman" w:cs="Times New Roman"/>
          <w:color w:val="000000"/>
          <w:spacing w:val="-1"/>
          <w:kern w:val="0"/>
          <w:sz w:val="28"/>
          <w:szCs w:val="28"/>
          <w:lang w:eastAsia="ru-RU"/>
        </w:rPr>
        <w:t>о</w:t>
      </w:r>
      <w:r w:rsidRPr="00011BF1">
        <w:rPr>
          <w:rFonts w:ascii="Times New Roman" w:eastAsia="Times New Roman" w:hAnsi="Times New Roman" w:cs="Times New Roman"/>
          <w:color w:val="000000"/>
          <w:kern w:val="0"/>
          <w:sz w:val="28"/>
          <w:szCs w:val="28"/>
          <w:lang w:eastAsia="ru-RU"/>
        </w:rPr>
        <w:t>к).</w:t>
      </w:r>
    </w:p>
    <w:p w:rsidR="005111A4" w:rsidRPr="00011BF1" w:rsidRDefault="005111A4" w:rsidP="005111A4">
      <w:pPr>
        <w:widowControl w:val="0"/>
        <w:suppressAutoHyphens w:val="0"/>
        <w:spacing w:after="0" w:line="240" w:lineRule="auto"/>
        <w:ind w:left="180" w:right="-48" w:firstLine="528"/>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Занят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8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мо</w:t>
      </w:r>
      <w:r w:rsidRPr="00011BF1">
        <w:rPr>
          <w:rFonts w:ascii="Times New Roman" w:eastAsia="Times New Roman" w:hAnsi="Times New Roman" w:cs="Times New Roman"/>
          <w:color w:val="000000"/>
          <w:spacing w:val="2"/>
          <w:kern w:val="0"/>
          <w:sz w:val="28"/>
          <w:szCs w:val="28"/>
          <w:lang w:eastAsia="ru-RU"/>
        </w:rPr>
        <w:t>г</w:t>
      </w:r>
      <w:r w:rsidRPr="00011BF1">
        <w:rPr>
          <w:rFonts w:ascii="Times New Roman" w:eastAsia="Times New Roman" w:hAnsi="Times New Roman" w:cs="Times New Roman"/>
          <w:color w:val="000000"/>
          <w:spacing w:val="-7"/>
          <w:kern w:val="0"/>
          <w:sz w:val="28"/>
          <w:szCs w:val="28"/>
          <w:lang w:eastAsia="ru-RU"/>
        </w:rPr>
        <w:t>у</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86"/>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ровод</w:t>
      </w:r>
      <w:r w:rsidRPr="00011BF1">
        <w:rPr>
          <w:rFonts w:ascii="Times New Roman" w:eastAsia="Times New Roman" w:hAnsi="Times New Roman" w:cs="Times New Roman"/>
          <w:color w:val="000000"/>
          <w:spacing w:val="1"/>
          <w:kern w:val="0"/>
          <w:sz w:val="28"/>
          <w:szCs w:val="28"/>
          <w:lang w:eastAsia="ru-RU"/>
        </w:rPr>
        <w:t>ят</w:t>
      </w:r>
      <w:r w:rsidRPr="00011BF1">
        <w:rPr>
          <w:rFonts w:ascii="Times New Roman" w:eastAsia="Times New Roman" w:hAnsi="Times New Roman" w:cs="Times New Roman"/>
          <w:color w:val="000000"/>
          <w:kern w:val="0"/>
          <w:sz w:val="28"/>
          <w:szCs w:val="28"/>
          <w:lang w:eastAsia="ru-RU"/>
        </w:rPr>
        <w:t>ся</w:t>
      </w:r>
      <w:r w:rsidRPr="00011BF1">
        <w:rPr>
          <w:rFonts w:ascii="Times New Roman" w:eastAsia="Times New Roman" w:hAnsi="Times New Roman" w:cs="Times New Roman"/>
          <w:color w:val="000000"/>
          <w:spacing w:val="83"/>
          <w:kern w:val="0"/>
          <w:sz w:val="28"/>
          <w:szCs w:val="28"/>
          <w:lang w:eastAsia="ru-RU"/>
        </w:rPr>
        <w:t xml:space="preserve"> </w:t>
      </w:r>
      <w:r w:rsidRPr="00011BF1">
        <w:rPr>
          <w:rFonts w:ascii="Times New Roman" w:eastAsia="Times New Roman" w:hAnsi="Times New Roman" w:cs="Times New Roman"/>
          <w:color w:val="000000"/>
          <w:spacing w:val="8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только</w:t>
      </w:r>
      <w:r w:rsidRPr="00011BF1">
        <w:rPr>
          <w:rFonts w:ascii="Times New Roman" w:eastAsia="Times New Roman" w:hAnsi="Times New Roman" w:cs="Times New Roman"/>
          <w:color w:val="000000"/>
          <w:spacing w:val="89"/>
          <w:kern w:val="0"/>
          <w:sz w:val="28"/>
          <w:szCs w:val="28"/>
          <w:lang w:eastAsia="ru-RU"/>
        </w:rPr>
        <w:t xml:space="preserve"> </w:t>
      </w:r>
      <w:r w:rsidRPr="00011BF1">
        <w:rPr>
          <w:rFonts w:ascii="Times New Roman" w:eastAsia="Times New Roman" w:hAnsi="Times New Roman" w:cs="Times New Roman"/>
          <w:color w:val="000000"/>
          <w:spacing w:val="-7"/>
          <w:kern w:val="0"/>
          <w:sz w:val="28"/>
          <w:szCs w:val="28"/>
          <w:lang w:eastAsia="ru-RU"/>
        </w:rPr>
        <w:t>у</w:t>
      </w:r>
      <w:r w:rsidRPr="00011BF1">
        <w:rPr>
          <w:rFonts w:ascii="Times New Roman" w:eastAsia="Times New Roman" w:hAnsi="Times New Roman" w:cs="Times New Roman"/>
          <w:color w:val="000000"/>
          <w:kern w:val="0"/>
          <w:sz w:val="28"/>
          <w:szCs w:val="28"/>
          <w:lang w:eastAsia="ru-RU"/>
        </w:rPr>
        <w:t>чителями</w:t>
      </w:r>
      <w:r w:rsidRPr="00011BF1">
        <w:rPr>
          <w:rFonts w:ascii="Times New Roman" w:eastAsia="Times New Roman" w:hAnsi="Times New Roman" w:cs="Times New Roman"/>
          <w:color w:val="000000"/>
          <w:spacing w:val="87"/>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ОУ.</w:t>
      </w:r>
    </w:p>
    <w:p w:rsidR="005111A4" w:rsidRPr="00011BF1" w:rsidRDefault="005111A4" w:rsidP="005111A4">
      <w:pPr>
        <w:widowControl w:val="0"/>
        <w:tabs>
          <w:tab w:val="left" w:pos="2334"/>
          <w:tab w:val="left" w:pos="4360"/>
          <w:tab w:val="left" w:pos="5946"/>
          <w:tab w:val="left" w:pos="7704"/>
          <w:tab w:val="left" w:pos="8927"/>
          <w:tab w:val="left" w:pos="9308"/>
        </w:tabs>
        <w:suppressAutoHyphens w:val="0"/>
        <w:spacing w:after="0" w:line="238" w:lineRule="auto"/>
        <w:ind w:right="-19"/>
        <w:jc w:val="both"/>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b/>
          <w:bCs/>
          <w:color w:val="000000"/>
          <w:kern w:val="0"/>
          <w:sz w:val="28"/>
          <w:szCs w:val="28"/>
          <w:lang w:eastAsia="ru-RU"/>
        </w:rPr>
        <w:t>Об</w:t>
      </w:r>
      <w:r w:rsidRPr="00011BF1">
        <w:rPr>
          <w:rFonts w:ascii="Times New Roman" w:eastAsia="Times New Roman" w:hAnsi="Times New Roman" w:cs="Times New Roman"/>
          <w:b/>
          <w:bCs/>
          <w:color w:val="000000"/>
          <w:spacing w:val="1"/>
          <w:kern w:val="0"/>
          <w:sz w:val="28"/>
          <w:szCs w:val="28"/>
          <w:lang w:eastAsia="ru-RU"/>
        </w:rPr>
        <w:t>р</w:t>
      </w:r>
      <w:r w:rsidRPr="00011BF1">
        <w:rPr>
          <w:rFonts w:ascii="Times New Roman" w:eastAsia="Times New Roman" w:hAnsi="Times New Roman" w:cs="Times New Roman"/>
          <w:b/>
          <w:bCs/>
          <w:color w:val="000000"/>
          <w:kern w:val="0"/>
          <w:sz w:val="28"/>
          <w:szCs w:val="28"/>
          <w:lang w:eastAsia="ru-RU"/>
        </w:rPr>
        <w:t>азова</w:t>
      </w:r>
      <w:r w:rsidRPr="00011BF1">
        <w:rPr>
          <w:rFonts w:ascii="Times New Roman" w:eastAsia="Times New Roman" w:hAnsi="Times New Roman" w:cs="Times New Roman"/>
          <w:b/>
          <w:bCs/>
          <w:color w:val="000000"/>
          <w:spacing w:val="2"/>
          <w:kern w:val="0"/>
          <w:sz w:val="28"/>
          <w:szCs w:val="28"/>
          <w:lang w:eastAsia="ru-RU"/>
        </w:rPr>
        <w:t>т</w:t>
      </w:r>
      <w:r w:rsidRPr="00011BF1">
        <w:rPr>
          <w:rFonts w:ascii="Times New Roman" w:eastAsia="Times New Roman" w:hAnsi="Times New Roman" w:cs="Times New Roman"/>
          <w:b/>
          <w:bCs/>
          <w:color w:val="000000"/>
          <w:kern w:val="0"/>
          <w:sz w:val="28"/>
          <w:szCs w:val="28"/>
          <w:lang w:eastAsia="ru-RU"/>
        </w:rPr>
        <w:t>ельное</w:t>
      </w:r>
      <w:r w:rsidRPr="00011BF1">
        <w:rPr>
          <w:rFonts w:ascii="Times New Roman" w:eastAsia="Times New Roman" w:hAnsi="Times New Roman" w:cs="Times New Roman"/>
          <w:color w:val="000000"/>
          <w:spacing w:val="143"/>
          <w:kern w:val="0"/>
          <w:sz w:val="28"/>
          <w:szCs w:val="28"/>
          <w:lang w:eastAsia="ru-RU"/>
        </w:rPr>
        <w:t xml:space="preserve"> </w:t>
      </w:r>
      <w:r w:rsidRPr="00011BF1">
        <w:rPr>
          <w:rFonts w:ascii="Times New Roman" w:eastAsia="Times New Roman" w:hAnsi="Times New Roman" w:cs="Times New Roman"/>
          <w:b/>
          <w:bCs/>
          <w:color w:val="000000"/>
          <w:spacing w:val="1"/>
          <w:kern w:val="0"/>
          <w:sz w:val="28"/>
          <w:szCs w:val="28"/>
          <w:lang w:eastAsia="ru-RU"/>
        </w:rPr>
        <w:t>п</w:t>
      </w:r>
      <w:r w:rsidRPr="00011BF1">
        <w:rPr>
          <w:rFonts w:ascii="Times New Roman" w:eastAsia="Times New Roman" w:hAnsi="Times New Roman" w:cs="Times New Roman"/>
          <w:b/>
          <w:bCs/>
          <w:color w:val="000000"/>
          <w:spacing w:val="-1"/>
          <w:kern w:val="0"/>
          <w:sz w:val="28"/>
          <w:szCs w:val="28"/>
          <w:lang w:eastAsia="ru-RU"/>
        </w:rPr>
        <w:t>р</w:t>
      </w:r>
      <w:r w:rsidRPr="00011BF1">
        <w:rPr>
          <w:rFonts w:ascii="Times New Roman" w:eastAsia="Times New Roman" w:hAnsi="Times New Roman" w:cs="Times New Roman"/>
          <w:b/>
          <w:bCs/>
          <w:color w:val="000000"/>
          <w:kern w:val="0"/>
          <w:sz w:val="28"/>
          <w:szCs w:val="28"/>
          <w:lang w:eastAsia="ru-RU"/>
        </w:rPr>
        <w:t>о</w:t>
      </w:r>
      <w:r w:rsidRPr="00011BF1">
        <w:rPr>
          <w:rFonts w:ascii="Times New Roman" w:eastAsia="Times New Roman" w:hAnsi="Times New Roman" w:cs="Times New Roman"/>
          <w:b/>
          <w:bCs/>
          <w:color w:val="000000"/>
          <w:spacing w:val="-1"/>
          <w:kern w:val="0"/>
          <w:sz w:val="28"/>
          <w:szCs w:val="28"/>
          <w:lang w:eastAsia="ru-RU"/>
        </w:rPr>
        <w:t>с</w:t>
      </w:r>
      <w:r w:rsidRPr="00011BF1">
        <w:rPr>
          <w:rFonts w:ascii="Times New Roman" w:eastAsia="Times New Roman" w:hAnsi="Times New Roman" w:cs="Times New Roman"/>
          <w:b/>
          <w:bCs/>
          <w:color w:val="000000"/>
          <w:spacing w:val="1"/>
          <w:kern w:val="0"/>
          <w:sz w:val="28"/>
          <w:szCs w:val="28"/>
          <w:lang w:eastAsia="ru-RU"/>
        </w:rPr>
        <w:t>тр</w:t>
      </w:r>
      <w:r w:rsidRPr="00011BF1">
        <w:rPr>
          <w:rFonts w:ascii="Times New Roman" w:eastAsia="Times New Roman" w:hAnsi="Times New Roman" w:cs="Times New Roman"/>
          <w:b/>
          <w:bCs/>
          <w:color w:val="000000"/>
          <w:kern w:val="0"/>
          <w:sz w:val="28"/>
          <w:szCs w:val="28"/>
          <w:lang w:eastAsia="ru-RU"/>
        </w:rPr>
        <w:t>а</w:t>
      </w:r>
      <w:r w:rsidRPr="00011BF1">
        <w:rPr>
          <w:rFonts w:ascii="Times New Roman" w:eastAsia="Times New Roman" w:hAnsi="Times New Roman" w:cs="Times New Roman"/>
          <w:b/>
          <w:bCs/>
          <w:color w:val="000000"/>
          <w:spacing w:val="1"/>
          <w:kern w:val="0"/>
          <w:sz w:val="28"/>
          <w:szCs w:val="28"/>
          <w:lang w:eastAsia="ru-RU"/>
        </w:rPr>
        <w:t>н</w:t>
      </w:r>
      <w:r w:rsidRPr="00011BF1">
        <w:rPr>
          <w:rFonts w:ascii="Times New Roman" w:eastAsia="Times New Roman" w:hAnsi="Times New Roman" w:cs="Times New Roman"/>
          <w:b/>
          <w:bCs/>
          <w:color w:val="000000"/>
          <w:spacing w:val="-3"/>
          <w:kern w:val="0"/>
          <w:sz w:val="28"/>
          <w:szCs w:val="28"/>
          <w:lang w:eastAsia="ru-RU"/>
        </w:rPr>
        <w:t>с</w:t>
      </w:r>
      <w:r w:rsidRPr="00011BF1">
        <w:rPr>
          <w:rFonts w:ascii="Times New Roman" w:eastAsia="Times New Roman" w:hAnsi="Times New Roman" w:cs="Times New Roman"/>
          <w:b/>
          <w:bCs/>
          <w:color w:val="000000"/>
          <w:spacing w:val="2"/>
          <w:kern w:val="0"/>
          <w:sz w:val="28"/>
          <w:szCs w:val="28"/>
          <w:lang w:eastAsia="ru-RU"/>
        </w:rPr>
        <w:t>т</w:t>
      </w:r>
      <w:r w:rsidRPr="00011BF1">
        <w:rPr>
          <w:rFonts w:ascii="Times New Roman" w:eastAsia="Times New Roman" w:hAnsi="Times New Roman" w:cs="Times New Roman"/>
          <w:b/>
          <w:bCs/>
          <w:color w:val="000000"/>
          <w:kern w:val="0"/>
          <w:sz w:val="28"/>
          <w:szCs w:val="28"/>
          <w:lang w:eastAsia="ru-RU"/>
        </w:rPr>
        <w:t>во:</w:t>
      </w:r>
      <w:r w:rsidRPr="00011BF1">
        <w:rPr>
          <w:rFonts w:ascii="Times New Roman" w:eastAsia="Times New Roman" w:hAnsi="Times New Roman" w:cs="Times New Roman"/>
          <w:color w:val="000000"/>
          <w:spacing w:val="14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орган</w:t>
      </w:r>
      <w:r w:rsidRPr="00011BF1">
        <w:rPr>
          <w:rFonts w:ascii="Times New Roman" w:eastAsia="Times New Roman" w:hAnsi="Times New Roman" w:cs="Times New Roman"/>
          <w:color w:val="000000"/>
          <w:spacing w:val="1"/>
          <w:kern w:val="0"/>
          <w:sz w:val="28"/>
          <w:szCs w:val="28"/>
          <w:lang w:eastAsia="ru-RU"/>
        </w:rPr>
        <w:t>из</w:t>
      </w:r>
      <w:r w:rsidRPr="00011BF1">
        <w:rPr>
          <w:rFonts w:ascii="Times New Roman" w:eastAsia="Times New Roman" w:hAnsi="Times New Roman" w:cs="Times New Roman"/>
          <w:color w:val="000000"/>
          <w:spacing w:val="-3"/>
          <w:kern w:val="0"/>
          <w:sz w:val="28"/>
          <w:szCs w:val="28"/>
          <w:lang w:eastAsia="ru-RU"/>
        </w:rPr>
        <w:t>а</w:t>
      </w:r>
      <w:r w:rsidRPr="00011BF1">
        <w:rPr>
          <w:rFonts w:ascii="Times New Roman" w:eastAsia="Times New Roman" w:hAnsi="Times New Roman" w:cs="Times New Roman"/>
          <w:color w:val="000000"/>
          <w:spacing w:val="1"/>
          <w:kern w:val="0"/>
          <w:sz w:val="28"/>
          <w:szCs w:val="28"/>
          <w:lang w:eastAsia="ru-RU"/>
        </w:rPr>
        <w:t>ци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spacing w:val="144"/>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тевого</w:t>
      </w:r>
      <w:r w:rsidRPr="00011BF1">
        <w:rPr>
          <w:rFonts w:ascii="Times New Roman" w:eastAsia="Times New Roman" w:hAnsi="Times New Roman" w:cs="Times New Roman"/>
          <w:color w:val="000000"/>
          <w:spacing w:val="142"/>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аимодействия</w:t>
      </w:r>
      <w:r w:rsidRPr="00011BF1">
        <w:rPr>
          <w:rFonts w:ascii="Times New Roman" w:eastAsia="Times New Roman" w:hAnsi="Times New Roman" w:cs="Times New Roman"/>
          <w:color w:val="000000"/>
          <w:spacing w:val="143"/>
          <w:kern w:val="0"/>
          <w:sz w:val="28"/>
          <w:szCs w:val="28"/>
          <w:lang w:eastAsia="ru-RU"/>
        </w:rPr>
        <w:t xml:space="preserve"> </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spacing w:val="149"/>
          <w:kern w:val="0"/>
          <w:sz w:val="28"/>
          <w:szCs w:val="28"/>
          <w:lang w:eastAsia="ru-RU"/>
        </w:rPr>
        <w:t xml:space="preserve"> </w:t>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kern w:val="0"/>
          <w:sz w:val="28"/>
          <w:szCs w:val="28"/>
          <w:lang w:eastAsia="ru-RU"/>
        </w:rPr>
        <w:t>чрежде</w:t>
      </w:r>
      <w:r w:rsidRPr="00011BF1">
        <w:rPr>
          <w:rFonts w:ascii="Times New Roman" w:eastAsia="Times New Roman" w:hAnsi="Times New Roman" w:cs="Times New Roman"/>
          <w:color w:val="000000"/>
          <w:spacing w:val="3"/>
          <w:kern w:val="0"/>
          <w:sz w:val="28"/>
          <w:szCs w:val="28"/>
          <w:lang w:eastAsia="ru-RU"/>
        </w:rPr>
        <w:t>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ями профессиональ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ого,</w:t>
      </w:r>
      <w:r w:rsidRPr="00011BF1">
        <w:rPr>
          <w:rFonts w:ascii="Times New Roman" w:eastAsia="Times New Roman" w:hAnsi="Times New Roman" w:cs="Times New Roman"/>
          <w:color w:val="000000"/>
          <w:kern w:val="0"/>
          <w:sz w:val="28"/>
          <w:szCs w:val="28"/>
          <w:lang w:eastAsia="ru-RU"/>
        </w:rPr>
        <w:tab/>
        <w:t>до</w:t>
      </w:r>
      <w:r w:rsidRPr="00011BF1">
        <w:rPr>
          <w:rFonts w:ascii="Times New Roman" w:eastAsia="Times New Roman" w:hAnsi="Times New Roman" w:cs="Times New Roman"/>
          <w:color w:val="000000"/>
          <w:spacing w:val="1"/>
          <w:kern w:val="0"/>
          <w:sz w:val="28"/>
          <w:szCs w:val="28"/>
          <w:lang w:eastAsia="ru-RU"/>
        </w:rPr>
        <w:t>п</w:t>
      </w:r>
      <w:r w:rsidRPr="00011BF1">
        <w:rPr>
          <w:rFonts w:ascii="Times New Roman" w:eastAsia="Times New Roman" w:hAnsi="Times New Roman" w:cs="Times New Roman"/>
          <w:color w:val="000000"/>
          <w:kern w:val="0"/>
          <w:sz w:val="28"/>
          <w:szCs w:val="28"/>
          <w:lang w:eastAsia="ru-RU"/>
        </w:rPr>
        <w:t>олнительного</w:t>
      </w:r>
      <w:r w:rsidRPr="00011BF1">
        <w:rPr>
          <w:rFonts w:ascii="Times New Roman" w:eastAsia="Times New Roman" w:hAnsi="Times New Roman" w:cs="Times New Roman"/>
          <w:color w:val="000000"/>
          <w:kern w:val="0"/>
          <w:sz w:val="28"/>
          <w:szCs w:val="28"/>
          <w:lang w:eastAsia="ru-RU"/>
        </w:rPr>
        <w:tab/>
        <w:t>образован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w:t>
      </w:r>
      <w:r w:rsidRPr="00011BF1">
        <w:rPr>
          <w:rFonts w:ascii="Times New Roman" w:eastAsia="Times New Roman" w:hAnsi="Times New Roman" w:cs="Times New Roman"/>
          <w:color w:val="000000"/>
          <w:kern w:val="0"/>
          <w:sz w:val="28"/>
          <w:szCs w:val="28"/>
          <w:lang w:eastAsia="ru-RU"/>
        </w:rPr>
        <w:tab/>
      </w:r>
      <w:r w:rsidRPr="00011BF1">
        <w:rPr>
          <w:rFonts w:ascii="Times New Roman" w:eastAsia="Times New Roman" w:hAnsi="Times New Roman" w:cs="Times New Roman"/>
          <w:color w:val="000000"/>
          <w:spacing w:val="-3"/>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ч</w:t>
      </w:r>
      <w:r w:rsidRPr="00011BF1">
        <w:rPr>
          <w:rFonts w:ascii="Times New Roman" w:eastAsia="Times New Roman" w:hAnsi="Times New Roman" w:cs="Times New Roman"/>
          <w:color w:val="000000"/>
          <w:kern w:val="0"/>
          <w:sz w:val="28"/>
          <w:szCs w:val="28"/>
          <w:lang w:eastAsia="ru-RU"/>
        </w:rPr>
        <w:t>режден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ями</w:t>
      </w:r>
      <w:r w:rsidRPr="00011BF1">
        <w:rPr>
          <w:rFonts w:ascii="Times New Roman" w:eastAsia="Times New Roman" w:hAnsi="Times New Roman" w:cs="Times New Roman"/>
          <w:color w:val="000000"/>
          <w:kern w:val="0"/>
          <w:sz w:val="28"/>
          <w:szCs w:val="28"/>
          <w:lang w:eastAsia="ru-RU"/>
        </w:rPr>
        <w:tab/>
      </w:r>
      <w:r w:rsidRPr="00011BF1">
        <w:rPr>
          <w:rFonts w:ascii="Times New Roman" w:eastAsia="Times New Roman" w:hAnsi="Times New Roman" w:cs="Times New Roman"/>
          <w:color w:val="000000"/>
          <w:spacing w:val="3"/>
          <w:kern w:val="0"/>
          <w:sz w:val="28"/>
          <w:szCs w:val="28"/>
          <w:lang w:eastAsia="ru-RU"/>
        </w:rPr>
        <w:t>к</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ль</w:t>
      </w:r>
      <w:r w:rsidRPr="00011BF1">
        <w:rPr>
          <w:rFonts w:ascii="Times New Roman" w:eastAsia="Times New Roman" w:hAnsi="Times New Roman" w:cs="Times New Roman"/>
          <w:color w:val="000000"/>
          <w:spacing w:val="3"/>
          <w:kern w:val="0"/>
          <w:sz w:val="28"/>
          <w:szCs w:val="28"/>
          <w:lang w:eastAsia="ru-RU"/>
        </w:rPr>
        <w:t>т</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ры</w:t>
      </w:r>
      <w:r w:rsidRPr="00011BF1">
        <w:rPr>
          <w:rFonts w:ascii="Times New Roman" w:eastAsia="Times New Roman" w:hAnsi="Times New Roman" w:cs="Times New Roman"/>
          <w:color w:val="000000"/>
          <w:kern w:val="0"/>
          <w:sz w:val="28"/>
          <w:szCs w:val="28"/>
          <w:lang w:eastAsia="ru-RU"/>
        </w:rPr>
        <w:tab/>
        <w:t>и</w:t>
      </w:r>
      <w:r w:rsidRPr="00011BF1">
        <w:rPr>
          <w:rFonts w:ascii="Times New Roman" w:eastAsia="Times New Roman" w:hAnsi="Times New Roman" w:cs="Times New Roman"/>
          <w:color w:val="000000"/>
          <w:kern w:val="0"/>
          <w:sz w:val="28"/>
          <w:szCs w:val="28"/>
          <w:lang w:eastAsia="ru-RU"/>
        </w:rPr>
        <w:tab/>
        <w:t>с</w:t>
      </w:r>
      <w:r w:rsidRPr="00011BF1">
        <w:rPr>
          <w:rFonts w:ascii="Times New Roman" w:eastAsia="Times New Roman" w:hAnsi="Times New Roman" w:cs="Times New Roman"/>
          <w:color w:val="000000"/>
          <w:spacing w:val="2"/>
          <w:kern w:val="0"/>
          <w:sz w:val="28"/>
          <w:szCs w:val="28"/>
          <w:lang w:eastAsia="ru-RU"/>
        </w:rPr>
        <w:t>п</w:t>
      </w:r>
      <w:r w:rsidRPr="00011BF1">
        <w:rPr>
          <w:rFonts w:ascii="Times New Roman" w:eastAsia="Times New Roman" w:hAnsi="Times New Roman" w:cs="Times New Roman"/>
          <w:color w:val="000000"/>
          <w:kern w:val="0"/>
          <w:sz w:val="28"/>
          <w:szCs w:val="28"/>
          <w:lang w:eastAsia="ru-RU"/>
        </w:rPr>
        <w:t>ор</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 xml:space="preserve">а, </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ч</w:t>
      </w:r>
      <w:r w:rsidRPr="00011BF1">
        <w:rPr>
          <w:rFonts w:ascii="Times New Roman" w:eastAsia="Times New Roman" w:hAnsi="Times New Roman" w:cs="Times New Roman"/>
          <w:color w:val="000000"/>
          <w:spacing w:val="3"/>
          <w:kern w:val="0"/>
          <w:sz w:val="28"/>
          <w:szCs w:val="28"/>
          <w:lang w:eastAsia="ru-RU"/>
        </w:rPr>
        <w:t>р</w:t>
      </w:r>
      <w:r w:rsidRPr="00011BF1">
        <w:rPr>
          <w:rFonts w:ascii="Times New Roman" w:eastAsia="Times New Roman" w:hAnsi="Times New Roman" w:cs="Times New Roman"/>
          <w:color w:val="000000"/>
          <w:kern w:val="0"/>
          <w:sz w:val="28"/>
          <w:szCs w:val="28"/>
          <w:lang w:eastAsia="ru-RU"/>
        </w:rPr>
        <w:t>ежд</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spacing w:val="1"/>
          <w:kern w:val="0"/>
          <w:sz w:val="28"/>
          <w:szCs w:val="28"/>
          <w:lang w:eastAsia="ru-RU"/>
        </w:rPr>
        <w:t>ни</w:t>
      </w:r>
      <w:r w:rsidRPr="00011BF1">
        <w:rPr>
          <w:rFonts w:ascii="Times New Roman" w:eastAsia="Times New Roman" w:hAnsi="Times New Roman" w:cs="Times New Roman"/>
          <w:color w:val="000000"/>
          <w:kern w:val="0"/>
          <w:sz w:val="28"/>
          <w:szCs w:val="28"/>
          <w:lang w:eastAsia="ru-RU"/>
        </w:rPr>
        <w:t>ями</w:t>
      </w:r>
      <w:r w:rsidRPr="00011BF1">
        <w:rPr>
          <w:rFonts w:ascii="Times New Roman" w:eastAsia="Times New Roman" w:hAnsi="Times New Roman" w:cs="Times New Roman"/>
          <w:color w:val="000000"/>
          <w:spacing w:val="13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3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spacing w:val="2"/>
          <w:kern w:val="0"/>
          <w:sz w:val="28"/>
          <w:szCs w:val="28"/>
          <w:lang w:eastAsia="ru-RU"/>
        </w:rPr>
        <w:t>м</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ах</w:t>
      </w:r>
      <w:r w:rsidRPr="00011BF1">
        <w:rPr>
          <w:rFonts w:ascii="Times New Roman" w:eastAsia="Times New Roman" w:hAnsi="Times New Roman" w:cs="Times New Roman"/>
          <w:color w:val="000000"/>
          <w:spacing w:val="14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w:t>
      </w:r>
      <w:r w:rsidRPr="00011BF1">
        <w:rPr>
          <w:rFonts w:ascii="Times New Roman" w:eastAsia="Times New Roman" w:hAnsi="Times New Roman" w:cs="Times New Roman"/>
          <w:color w:val="000000"/>
          <w:spacing w:val="1"/>
          <w:kern w:val="0"/>
          <w:sz w:val="28"/>
          <w:szCs w:val="28"/>
          <w:lang w:eastAsia="ru-RU"/>
        </w:rPr>
        <w:t>к</w:t>
      </w:r>
      <w:r w:rsidRPr="00011BF1">
        <w:rPr>
          <w:rFonts w:ascii="Times New Roman" w:eastAsia="Times New Roman" w:hAnsi="Times New Roman" w:cs="Times New Roman"/>
          <w:color w:val="000000"/>
          <w:kern w:val="0"/>
          <w:sz w:val="28"/>
          <w:szCs w:val="28"/>
          <w:lang w:eastAsia="ru-RU"/>
        </w:rPr>
        <w:t>азания</w:t>
      </w:r>
      <w:r w:rsidRPr="00011BF1">
        <w:rPr>
          <w:rFonts w:ascii="Times New Roman" w:eastAsia="Times New Roman" w:hAnsi="Times New Roman" w:cs="Times New Roman"/>
          <w:color w:val="000000"/>
          <w:spacing w:val="13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соц</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а</w:t>
      </w:r>
      <w:r w:rsidRPr="00011BF1">
        <w:rPr>
          <w:rFonts w:ascii="Times New Roman" w:eastAsia="Times New Roman" w:hAnsi="Times New Roman" w:cs="Times New Roman"/>
          <w:color w:val="000000"/>
          <w:spacing w:val="-2"/>
          <w:kern w:val="0"/>
          <w:sz w:val="28"/>
          <w:szCs w:val="28"/>
          <w:lang w:eastAsia="ru-RU"/>
        </w:rPr>
        <w:t>л</w:t>
      </w:r>
      <w:r w:rsidRPr="00011BF1">
        <w:rPr>
          <w:rFonts w:ascii="Times New Roman" w:eastAsia="Times New Roman" w:hAnsi="Times New Roman" w:cs="Times New Roman"/>
          <w:color w:val="000000"/>
          <w:kern w:val="0"/>
          <w:sz w:val="28"/>
          <w:szCs w:val="28"/>
          <w:lang w:eastAsia="ru-RU"/>
        </w:rPr>
        <w:t>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ой</w:t>
      </w:r>
      <w:r w:rsidRPr="00011BF1">
        <w:rPr>
          <w:rFonts w:ascii="Times New Roman" w:eastAsia="Times New Roman" w:hAnsi="Times New Roman" w:cs="Times New Roman"/>
          <w:color w:val="000000"/>
          <w:spacing w:val="14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помо</w:t>
      </w:r>
      <w:r w:rsidRPr="00011BF1">
        <w:rPr>
          <w:rFonts w:ascii="Times New Roman" w:eastAsia="Times New Roman" w:hAnsi="Times New Roman" w:cs="Times New Roman"/>
          <w:color w:val="000000"/>
          <w:spacing w:val="-1"/>
          <w:kern w:val="0"/>
          <w:sz w:val="28"/>
          <w:szCs w:val="28"/>
          <w:lang w:eastAsia="ru-RU"/>
        </w:rPr>
        <w:t>щ</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3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д</w:t>
      </w:r>
      <w:r w:rsidRPr="00011BF1">
        <w:rPr>
          <w:rFonts w:ascii="Times New Roman" w:eastAsia="Times New Roman" w:hAnsi="Times New Roman" w:cs="Times New Roman"/>
          <w:color w:val="000000"/>
          <w:spacing w:val="2"/>
          <w:kern w:val="0"/>
          <w:sz w:val="28"/>
          <w:szCs w:val="28"/>
          <w:lang w:eastAsia="ru-RU"/>
        </w:rPr>
        <w:t>р</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гими</w:t>
      </w:r>
      <w:r w:rsidRPr="00011BF1">
        <w:rPr>
          <w:rFonts w:ascii="Times New Roman" w:eastAsia="Times New Roman" w:hAnsi="Times New Roman" w:cs="Times New Roman"/>
          <w:color w:val="000000"/>
          <w:spacing w:val="14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общеобразователь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 xml:space="preserve">ыми </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kern w:val="0"/>
          <w:sz w:val="28"/>
          <w:szCs w:val="28"/>
          <w:lang w:eastAsia="ru-RU"/>
        </w:rPr>
        <w:t>ч</w:t>
      </w:r>
      <w:r w:rsidRPr="00011BF1">
        <w:rPr>
          <w:rFonts w:ascii="Times New Roman" w:eastAsia="Times New Roman" w:hAnsi="Times New Roman" w:cs="Times New Roman"/>
          <w:color w:val="000000"/>
          <w:spacing w:val="3"/>
          <w:kern w:val="0"/>
          <w:sz w:val="28"/>
          <w:szCs w:val="28"/>
          <w:lang w:eastAsia="ru-RU"/>
        </w:rPr>
        <w:t>р</w:t>
      </w:r>
      <w:r w:rsidRPr="00011BF1">
        <w:rPr>
          <w:rFonts w:ascii="Times New Roman" w:eastAsia="Times New Roman" w:hAnsi="Times New Roman" w:cs="Times New Roman"/>
          <w:color w:val="000000"/>
          <w:kern w:val="0"/>
          <w:sz w:val="28"/>
          <w:szCs w:val="28"/>
          <w:lang w:eastAsia="ru-RU"/>
        </w:rPr>
        <w:t>ежд</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spacing w:val="1"/>
          <w:kern w:val="0"/>
          <w:sz w:val="28"/>
          <w:szCs w:val="28"/>
          <w:lang w:eastAsia="ru-RU"/>
        </w:rPr>
        <w:t>ни</w:t>
      </w:r>
      <w:r w:rsidRPr="00011BF1">
        <w:rPr>
          <w:rFonts w:ascii="Times New Roman" w:eastAsia="Times New Roman" w:hAnsi="Times New Roman" w:cs="Times New Roman"/>
          <w:color w:val="000000"/>
          <w:kern w:val="0"/>
          <w:sz w:val="28"/>
          <w:szCs w:val="28"/>
          <w:lang w:eastAsia="ru-RU"/>
        </w:rPr>
        <w:t>ями; орган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зац</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я сот</w:t>
      </w:r>
      <w:r w:rsidRPr="00011BF1">
        <w:rPr>
          <w:rFonts w:ascii="Times New Roman" w:eastAsia="Times New Roman" w:hAnsi="Times New Roman" w:cs="Times New Roman"/>
          <w:color w:val="000000"/>
          <w:spacing w:val="2"/>
          <w:kern w:val="0"/>
          <w:sz w:val="28"/>
          <w:szCs w:val="28"/>
          <w:lang w:eastAsia="ru-RU"/>
        </w:rPr>
        <w:t>р</w:t>
      </w:r>
      <w:r w:rsidRPr="00011BF1">
        <w:rPr>
          <w:rFonts w:ascii="Times New Roman" w:eastAsia="Times New Roman" w:hAnsi="Times New Roman" w:cs="Times New Roman"/>
          <w:color w:val="000000"/>
          <w:spacing w:val="-6"/>
          <w:kern w:val="0"/>
          <w:sz w:val="28"/>
          <w:szCs w:val="28"/>
          <w:lang w:eastAsia="ru-RU"/>
        </w:rPr>
        <w:t>у</w:t>
      </w:r>
      <w:r w:rsidRPr="00011BF1">
        <w:rPr>
          <w:rFonts w:ascii="Times New Roman" w:eastAsia="Times New Roman" w:hAnsi="Times New Roman" w:cs="Times New Roman"/>
          <w:color w:val="000000"/>
          <w:kern w:val="0"/>
          <w:sz w:val="28"/>
          <w:szCs w:val="28"/>
          <w:lang w:eastAsia="ru-RU"/>
        </w:rPr>
        <w:t>дн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ч</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ства с род</w:t>
      </w:r>
      <w:r w:rsidRPr="00011BF1">
        <w:rPr>
          <w:rFonts w:ascii="Times New Roman" w:eastAsia="Times New Roman" w:hAnsi="Times New Roman" w:cs="Times New Roman"/>
          <w:color w:val="000000"/>
          <w:spacing w:val="1"/>
          <w:kern w:val="0"/>
          <w:sz w:val="28"/>
          <w:szCs w:val="28"/>
          <w:lang w:eastAsia="ru-RU"/>
        </w:rPr>
        <w:t>ит</w:t>
      </w:r>
      <w:r w:rsidRPr="00011BF1">
        <w:rPr>
          <w:rFonts w:ascii="Times New Roman" w:eastAsia="Times New Roman" w:hAnsi="Times New Roman" w:cs="Times New Roman"/>
          <w:color w:val="000000"/>
          <w:kern w:val="0"/>
          <w:sz w:val="28"/>
          <w:szCs w:val="28"/>
          <w:lang w:eastAsia="ru-RU"/>
        </w:rPr>
        <w:t>елями.</w:t>
      </w:r>
    </w:p>
    <w:p w:rsidR="005111A4" w:rsidRPr="00011BF1" w:rsidRDefault="005111A4" w:rsidP="005111A4">
      <w:pPr>
        <w:widowControl w:val="0"/>
        <w:suppressAutoHyphens w:val="0"/>
        <w:spacing w:before="1" w:after="0" w:line="238" w:lineRule="auto"/>
        <w:ind w:right="-54" w:firstLine="708"/>
        <w:rPr>
          <w:rFonts w:ascii="Times New Roman" w:eastAsia="Times New Roman" w:hAnsi="Times New Roman" w:cs="Times New Roman"/>
          <w:color w:val="000000"/>
          <w:kern w:val="0"/>
          <w:sz w:val="28"/>
          <w:szCs w:val="28"/>
          <w:lang w:eastAsia="ru-RU"/>
        </w:rPr>
      </w:pPr>
      <w:r w:rsidRPr="00011BF1">
        <w:rPr>
          <w:rFonts w:ascii="Times New Roman" w:eastAsia="Times New Roman" w:hAnsi="Times New Roman" w:cs="Times New Roman"/>
          <w:color w:val="000000"/>
          <w:kern w:val="0"/>
          <w:sz w:val="28"/>
          <w:szCs w:val="28"/>
          <w:lang w:eastAsia="ru-RU"/>
        </w:rPr>
        <w:t>Так</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м</w:t>
      </w:r>
      <w:r w:rsidRPr="00011BF1">
        <w:rPr>
          <w:rFonts w:ascii="Times New Roman" w:eastAsia="Times New Roman" w:hAnsi="Times New Roman" w:cs="Times New Roman"/>
          <w:color w:val="000000"/>
          <w:spacing w:val="9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обра</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ом,</w:t>
      </w:r>
      <w:r w:rsidRPr="00011BF1">
        <w:rPr>
          <w:rFonts w:ascii="Times New Roman" w:eastAsia="Times New Roman" w:hAnsi="Times New Roman" w:cs="Times New Roman"/>
          <w:color w:val="000000"/>
          <w:spacing w:val="9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в</w:t>
      </w:r>
      <w:r w:rsidRPr="00011BF1">
        <w:rPr>
          <w:rFonts w:ascii="Times New Roman" w:eastAsia="Times New Roman" w:hAnsi="Times New Roman" w:cs="Times New Roman"/>
          <w:color w:val="000000"/>
          <w:spacing w:val="100"/>
          <w:kern w:val="0"/>
          <w:sz w:val="28"/>
          <w:szCs w:val="28"/>
          <w:lang w:eastAsia="ru-RU"/>
        </w:rPr>
        <w:t xml:space="preserve"> </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3"/>
          <w:kern w:val="0"/>
          <w:sz w:val="28"/>
          <w:szCs w:val="28"/>
          <w:lang w:eastAsia="ru-RU"/>
        </w:rPr>
        <w:t>ч</w:t>
      </w:r>
      <w:r w:rsidRPr="00011BF1">
        <w:rPr>
          <w:rFonts w:ascii="Times New Roman" w:eastAsia="Times New Roman" w:hAnsi="Times New Roman" w:cs="Times New Roman"/>
          <w:color w:val="000000"/>
          <w:kern w:val="0"/>
          <w:sz w:val="28"/>
          <w:szCs w:val="28"/>
          <w:lang w:eastAsia="ru-RU"/>
        </w:rPr>
        <w:t>режден</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и</w:t>
      </w:r>
      <w:r w:rsidRPr="00011BF1">
        <w:rPr>
          <w:rFonts w:ascii="Times New Roman" w:eastAsia="Times New Roman" w:hAnsi="Times New Roman" w:cs="Times New Roman"/>
          <w:color w:val="000000"/>
          <w:spacing w:val="100"/>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создана</w:t>
      </w:r>
      <w:r w:rsidRPr="00011BF1">
        <w:rPr>
          <w:rFonts w:ascii="Times New Roman" w:eastAsia="Times New Roman" w:hAnsi="Times New Roman" w:cs="Times New Roman"/>
          <w:color w:val="000000"/>
          <w:spacing w:val="9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обра</w:t>
      </w:r>
      <w:r w:rsidRPr="00011BF1">
        <w:rPr>
          <w:rFonts w:ascii="Times New Roman" w:eastAsia="Times New Roman" w:hAnsi="Times New Roman" w:cs="Times New Roman"/>
          <w:color w:val="000000"/>
          <w:spacing w:val="1"/>
          <w:kern w:val="0"/>
          <w:sz w:val="28"/>
          <w:szCs w:val="28"/>
          <w:lang w:eastAsia="ru-RU"/>
        </w:rPr>
        <w:t>з</w:t>
      </w:r>
      <w:r w:rsidRPr="00011BF1">
        <w:rPr>
          <w:rFonts w:ascii="Times New Roman" w:eastAsia="Times New Roman" w:hAnsi="Times New Roman" w:cs="Times New Roman"/>
          <w:color w:val="000000"/>
          <w:kern w:val="0"/>
          <w:sz w:val="28"/>
          <w:szCs w:val="28"/>
          <w:lang w:eastAsia="ru-RU"/>
        </w:rPr>
        <w:t>ов</w:t>
      </w:r>
      <w:r w:rsidRPr="00011BF1">
        <w:rPr>
          <w:rFonts w:ascii="Times New Roman" w:eastAsia="Times New Roman" w:hAnsi="Times New Roman" w:cs="Times New Roman"/>
          <w:color w:val="000000"/>
          <w:spacing w:val="-1"/>
          <w:kern w:val="0"/>
          <w:sz w:val="28"/>
          <w:szCs w:val="28"/>
          <w:lang w:eastAsia="ru-RU"/>
        </w:rPr>
        <w:t>а</w:t>
      </w:r>
      <w:r w:rsidRPr="00011BF1">
        <w:rPr>
          <w:rFonts w:ascii="Times New Roman" w:eastAsia="Times New Roman" w:hAnsi="Times New Roman" w:cs="Times New Roman"/>
          <w:color w:val="000000"/>
          <w:kern w:val="0"/>
          <w:sz w:val="28"/>
          <w:szCs w:val="28"/>
          <w:lang w:eastAsia="ru-RU"/>
        </w:rPr>
        <w:t>тель</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ая</w:t>
      </w:r>
      <w:r w:rsidRPr="00011BF1">
        <w:rPr>
          <w:rFonts w:ascii="Times New Roman" w:eastAsia="Times New Roman" w:hAnsi="Times New Roman" w:cs="Times New Roman"/>
          <w:color w:val="000000"/>
          <w:spacing w:val="96"/>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ср</w:t>
      </w:r>
      <w:r w:rsidRPr="00011BF1">
        <w:rPr>
          <w:rFonts w:ascii="Times New Roman" w:eastAsia="Times New Roman" w:hAnsi="Times New Roman" w:cs="Times New Roman"/>
          <w:color w:val="000000"/>
          <w:spacing w:val="-1"/>
          <w:kern w:val="0"/>
          <w:sz w:val="28"/>
          <w:szCs w:val="28"/>
          <w:lang w:eastAsia="ru-RU"/>
        </w:rPr>
        <w:t>е</w:t>
      </w:r>
      <w:r w:rsidRPr="00011BF1">
        <w:rPr>
          <w:rFonts w:ascii="Times New Roman" w:eastAsia="Times New Roman" w:hAnsi="Times New Roman" w:cs="Times New Roman"/>
          <w:color w:val="000000"/>
          <w:kern w:val="0"/>
          <w:sz w:val="28"/>
          <w:szCs w:val="28"/>
          <w:lang w:eastAsia="ru-RU"/>
        </w:rPr>
        <w:t>да,</w:t>
      </w:r>
      <w:r w:rsidRPr="00011BF1">
        <w:rPr>
          <w:rFonts w:ascii="Times New Roman" w:eastAsia="Times New Roman" w:hAnsi="Times New Roman" w:cs="Times New Roman"/>
          <w:color w:val="000000"/>
          <w:spacing w:val="99"/>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адекват</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ая</w:t>
      </w:r>
      <w:r w:rsidRPr="00011BF1">
        <w:rPr>
          <w:rFonts w:ascii="Times New Roman" w:eastAsia="Times New Roman" w:hAnsi="Times New Roman" w:cs="Times New Roman"/>
          <w:color w:val="000000"/>
          <w:spacing w:val="95"/>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разв</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т</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ю реб</w:t>
      </w:r>
      <w:r w:rsidRPr="00011BF1">
        <w:rPr>
          <w:rFonts w:ascii="Times New Roman" w:eastAsia="Times New Roman" w:hAnsi="Times New Roman" w:cs="Times New Roman"/>
          <w:color w:val="000000"/>
          <w:spacing w:val="-1"/>
          <w:kern w:val="0"/>
          <w:sz w:val="28"/>
          <w:szCs w:val="28"/>
          <w:lang w:eastAsia="ru-RU"/>
        </w:rPr>
        <w:t>ё</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ка, и</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комфорт</w:t>
      </w:r>
      <w:r w:rsidRPr="00011BF1">
        <w:rPr>
          <w:rFonts w:ascii="Times New Roman" w:eastAsia="Times New Roman" w:hAnsi="Times New Roman" w:cs="Times New Roman"/>
          <w:color w:val="000000"/>
          <w:spacing w:val="1"/>
          <w:kern w:val="0"/>
          <w:sz w:val="28"/>
          <w:szCs w:val="28"/>
          <w:lang w:eastAsia="ru-RU"/>
        </w:rPr>
        <w:t>н</w:t>
      </w:r>
      <w:r w:rsidRPr="00011BF1">
        <w:rPr>
          <w:rFonts w:ascii="Times New Roman" w:eastAsia="Times New Roman" w:hAnsi="Times New Roman" w:cs="Times New Roman"/>
          <w:color w:val="000000"/>
          <w:kern w:val="0"/>
          <w:sz w:val="28"/>
          <w:szCs w:val="28"/>
          <w:lang w:eastAsia="ru-RU"/>
        </w:rPr>
        <w:t>ые</w:t>
      </w:r>
      <w:r w:rsidRPr="00011BF1">
        <w:rPr>
          <w:rFonts w:ascii="Times New Roman" w:eastAsia="Times New Roman" w:hAnsi="Times New Roman" w:cs="Times New Roman"/>
          <w:color w:val="000000"/>
          <w:spacing w:val="-3"/>
          <w:kern w:val="0"/>
          <w:sz w:val="28"/>
          <w:szCs w:val="28"/>
          <w:lang w:eastAsia="ru-RU"/>
        </w:rPr>
        <w:t xml:space="preserve"> </w:t>
      </w:r>
      <w:r w:rsidRPr="00011BF1">
        <w:rPr>
          <w:rFonts w:ascii="Times New Roman" w:eastAsia="Times New Roman" w:hAnsi="Times New Roman" w:cs="Times New Roman"/>
          <w:color w:val="000000"/>
          <w:kern w:val="0"/>
          <w:sz w:val="28"/>
          <w:szCs w:val="28"/>
          <w:lang w:eastAsia="ru-RU"/>
        </w:rPr>
        <w:t>сани</w:t>
      </w:r>
      <w:r w:rsidRPr="00011BF1">
        <w:rPr>
          <w:rFonts w:ascii="Times New Roman" w:eastAsia="Times New Roman" w:hAnsi="Times New Roman" w:cs="Times New Roman"/>
          <w:color w:val="000000"/>
          <w:spacing w:val="1"/>
          <w:kern w:val="0"/>
          <w:sz w:val="28"/>
          <w:szCs w:val="28"/>
          <w:lang w:eastAsia="ru-RU"/>
        </w:rPr>
        <w:t>т</w:t>
      </w:r>
      <w:r w:rsidRPr="00011BF1">
        <w:rPr>
          <w:rFonts w:ascii="Times New Roman" w:eastAsia="Times New Roman" w:hAnsi="Times New Roman" w:cs="Times New Roman"/>
          <w:color w:val="000000"/>
          <w:kern w:val="0"/>
          <w:sz w:val="28"/>
          <w:szCs w:val="28"/>
          <w:lang w:eastAsia="ru-RU"/>
        </w:rPr>
        <w:t>арн</w:t>
      </w:r>
      <w:r w:rsidRPr="00011BF1">
        <w:rPr>
          <w:rFonts w:ascii="Times New Roman" w:eastAsia="Times New Roman" w:hAnsi="Times New Roman" w:cs="Times New Roman"/>
          <w:color w:val="000000"/>
          <w:spacing w:val="3"/>
          <w:kern w:val="0"/>
          <w:sz w:val="28"/>
          <w:szCs w:val="28"/>
          <w:lang w:eastAsia="ru-RU"/>
        </w:rPr>
        <w:t>о</w:t>
      </w:r>
      <w:r w:rsidRPr="00011BF1">
        <w:rPr>
          <w:rFonts w:ascii="Times New Roman" w:eastAsia="Times New Roman" w:hAnsi="Times New Roman" w:cs="Times New Roman"/>
          <w:color w:val="000000"/>
          <w:kern w:val="0"/>
          <w:sz w:val="28"/>
          <w:szCs w:val="28"/>
          <w:lang w:eastAsia="ru-RU"/>
        </w:rPr>
        <w:t>-гиг</w:t>
      </w:r>
      <w:r w:rsidRPr="00011BF1">
        <w:rPr>
          <w:rFonts w:ascii="Times New Roman" w:eastAsia="Times New Roman" w:hAnsi="Times New Roman" w:cs="Times New Roman"/>
          <w:color w:val="000000"/>
          <w:spacing w:val="1"/>
          <w:kern w:val="0"/>
          <w:sz w:val="28"/>
          <w:szCs w:val="28"/>
          <w:lang w:eastAsia="ru-RU"/>
        </w:rPr>
        <w:t>и</w:t>
      </w:r>
      <w:r w:rsidRPr="00011BF1">
        <w:rPr>
          <w:rFonts w:ascii="Times New Roman" w:eastAsia="Times New Roman" w:hAnsi="Times New Roman" w:cs="Times New Roman"/>
          <w:color w:val="000000"/>
          <w:kern w:val="0"/>
          <w:sz w:val="28"/>
          <w:szCs w:val="28"/>
          <w:lang w:eastAsia="ru-RU"/>
        </w:rPr>
        <w:t>ениче</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кие</w:t>
      </w:r>
      <w:r w:rsidRPr="00011BF1">
        <w:rPr>
          <w:rFonts w:ascii="Times New Roman" w:eastAsia="Times New Roman" w:hAnsi="Times New Roman" w:cs="Times New Roman"/>
          <w:color w:val="000000"/>
          <w:spacing w:val="1"/>
          <w:kern w:val="0"/>
          <w:sz w:val="28"/>
          <w:szCs w:val="28"/>
          <w:lang w:eastAsia="ru-RU"/>
        </w:rPr>
        <w:t xml:space="preserve"> </w:t>
      </w:r>
      <w:r w:rsidRPr="00011BF1">
        <w:rPr>
          <w:rFonts w:ascii="Times New Roman" w:eastAsia="Times New Roman" w:hAnsi="Times New Roman" w:cs="Times New Roman"/>
          <w:color w:val="000000"/>
          <w:spacing w:val="-4"/>
          <w:kern w:val="0"/>
          <w:sz w:val="28"/>
          <w:szCs w:val="28"/>
          <w:lang w:eastAsia="ru-RU"/>
        </w:rPr>
        <w:t>у</w:t>
      </w:r>
      <w:r w:rsidRPr="00011BF1">
        <w:rPr>
          <w:rFonts w:ascii="Times New Roman" w:eastAsia="Times New Roman" w:hAnsi="Times New Roman" w:cs="Times New Roman"/>
          <w:color w:val="000000"/>
          <w:spacing w:val="-1"/>
          <w:kern w:val="0"/>
          <w:sz w:val="28"/>
          <w:szCs w:val="28"/>
          <w:lang w:eastAsia="ru-RU"/>
        </w:rPr>
        <w:t>с</w:t>
      </w:r>
      <w:r w:rsidRPr="00011BF1">
        <w:rPr>
          <w:rFonts w:ascii="Times New Roman" w:eastAsia="Times New Roman" w:hAnsi="Times New Roman" w:cs="Times New Roman"/>
          <w:color w:val="000000"/>
          <w:kern w:val="0"/>
          <w:sz w:val="28"/>
          <w:szCs w:val="28"/>
          <w:lang w:eastAsia="ru-RU"/>
        </w:rPr>
        <w:t>ловия.</w:t>
      </w:r>
    </w:p>
    <w:p w:rsidR="005111A4" w:rsidRPr="00011BF1" w:rsidRDefault="005111A4" w:rsidP="005111A4">
      <w:pPr>
        <w:widowControl w:val="0"/>
        <w:suppressAutoHyphens w:val="0"/>
        <w:spacing w:after="0" w:line="240" w:lineRule="auto"/>
        <w:ind w:right="-20" w:firstLine="720"/>
        <w:rPr>
          <w:rFonts w:ascii="Times New Roman" w:eastAsia="Times New Roman" w:hAnsi="Times New Roman" w:cs="Times New Roman"/>
          <w:color w:val="000000"/>
          <w:kern w:val="0"/>
          <w:sz w:val="28"/>
          <w:szCs w:val="28"/>
          <w:lang w:eastAsia="ru-RU"/>
        </w:rPr>
        <w:sectPr w:rsidR="005111A4" w:rsidRPr="00011BF1" w:rsidSect="008A5983">
          <w:type w:val="continuous"/>
          <w:pgSz w:w="11906" w:h="16838"/>
          <w:pgMar w:top="531" w:right="741" w:bottom="771" w:left="1260" w:header="0" w:footer="0" w:gutter="0"/>
          <w:cols w:space="708"/>
        </w:sectPr>
      </w:pPr>
    </w:p>
    <w:p w:rsidR="005111A4" w:rsidRPr="00011BF1" w:rsidRDefault="005111A4" w:rsidP="005111A4">
      <w:pPr>
        <w:suppressAutoHyphens w:val="0"/>
        <w:spacing w:after="0" w:line="259" w:lineRule="auto"/>
        <w:rPr>
          <w:rFonts w:ascii="Times New Roman" w:eastAsia="Calibri" w:hAnsi="Times New Roman" w:cs="Times New Roman"/>
          <w:color w:val="auto"/>
          <w:kern w:val="0"/>
          <w:sz w:val="28"/>
          <w:szCs w:val="28"/>
          <w:lang w:eastAsia="ru-RU"/>
        </w:rPr>
      </w:pPr>
    </w:p>
    <w:p w:rsidR="005111A4" w:rsidRPr="00011BF1" w:rsidRDefault="005111A4" w:rsidP="005111A4">
      <w:pPr>
        <w:tabs>
          <w:tab w:val="left" w:pos="0"/>
          <w:tab w:val="right" w:leader="dot" w:pos="9639"/>
        </w:tabs>
        <w:spacing w:after="0" w:line="360" w:lineRule="auto"/>
        <w:ind w:firstLine="709"/>
        <w:jc w:val="both"/>
        <w:rPr>
          <w:rFonts w:ascii="Times New Roman" w:hAnsi="Times New Roman" w:cs="Times New Roman"/>
          <w:b/>
          <w:bCs/>
          <w:kern w:val="2"/>
          <w:sz w:val="28"/>
          <w:szCs w:val="28"/>
        </w:rPr>
      </w:pPr>
    </w:p>
    <w:p w:rsidR="00AA7267" w:rsidRPr="00011BF1" w:rsidRDefault="00AA7267" w:rsidP="006206F2">
      <w:pPr>
        <w:tabs>
          <w:tab w:val="left" w:pos="0"/>
          <w:tab w:val="right" w:leader="dot" w:pos="9639"/>
        </w:tabs>
        <w:spacing w:before="240" w:after="120" w:line="240" w:lineRule="auto"/>
        <w:outlineLvl w:val="1"/>
        <w:rPr>
          <w:rFonts w:ascii="Times New Roman" w:hAnsi="Times New Roman" w:cs="Times New Roman"/>
          <w:b/>
          <w:sz w:val="28"/>
          <w:szCs w:val="28"/>
        </w:rPr>
      </w:pPr>
      <w:r w:rsidRPr="00011BF1">
        <w:rPr>
          <w:rFonts w:ascii="Times New Roman" w:hAnsi="Times New Roman" w:cs="Times New Roman"/>
          <w:b/>
          <w:sz w:val="28"/>
          <w:szCs w:val="28"/>
        </w:rPr>
        <w:br w:type="page"/>
      </w:r>
    </w:p>
    <w:p w:rsidR="00156537" w:rsidRPr="00011BF1" w:rsidRDefault="00156537" w:rsidP="007927CB">
      <w:pPr>
        <w:tabs>
          <w:tab w:val="left" w:pos="0"/>
          <w:tab w:val="right" w:leader="dot" w:pos="9639"/>
        </w:tabs>
        <w:spacing w:before="240" w:after="120" w:line="240" w:lineRule="auto"/>
        <w:jc w:val="center"/>
        <w:outlineLvl w:val="1"/>
        <w:rPr>
          <w:rFonts w:ascii="Times New Roman" w:hAnsi="Times New Roman" w:cs="Times New Roman"/>
          <w:b/>
          <w:sz w:val="28"/>
          <w:szCs w:val="28"/>
        </w:rPr>
      </w:pPr>
      <w:r w:rsidRPr="00011BF1">
        <w:rPr>
          <w:rFonts w:ascii="Times New Roman" w:hAnsi="Times New Roman" w:cs="Times New Roman"/>
          <w:b/>
          <w:sz w:val="28"/>
          <w:szCs w:val="28"/>
        </w:rPr>
        <w:lastRenderedPageBreak/>
        <w:t xml:space="preserve">2.3. </w:t>
      </w:r>
      <w:r w:rsidR="00F13801" w:rsidRPr="00011BF1">
        <w:rPr>
          <w:rFonts w:ascii="Times New Roman" w:hAnsi="Times New Roman" w:cs="Times New Roman"/>
          <w:b/>
          <w:sz w:val="28"/>
          <w:szCs w:val="28"/>
        </w:rPr>
        <w:t>Организационный раздел</w:t>
      </w:r>
      <w:bookmarkEnd w:id="12"/>
    </w:p>
    <w:p w:rsidR="00C0317A" w:rsidRPr="00C0317A" w:rsidRDefault="00C0317A" w:rsidP="00C0317A">
      <w:pPr>
        <w:suppressAutoHyphens w:val="0"/>
        <w:spacing w:after="0" w:line="360" w:lineRule="auto"/>
        <w:jc w:val="center"/>
        <w:rPr>
          <w:rFonts w:ascii="Times New Roman" w:eastAsia="Calibri" w:hAnsi="Times New Roman"/>
          <w:b/>
          <w:color w:val="auto"/>
          <w:kern w:val="0"/>
          <w:sz w:val="24"/>
          <w:szCs w:val="24"/>
          <w:lang w:eastAsia="ru-RU"/>
        </w:rPr>
      </w:pPr>
      <w:bookmarkStart w:id="15" w:name="_Toc413974300"/>
      <w:r w:rsidRPr="00C0317A">
        <w:rPr>
          <w:rFonts w:ascii="Times New Roman" w:eastAsia="Calibri" w:hAnsi="Times New Roman"/>
          <w:b/>
          <w:color w:val="auto"/>
          <w:kern w:val="0"/>
          <w:sz w:val="24"/>
          <w:szCs w:val="24"/>
          <w:lang w:eastAsia="ru-RU"/>
        </w:rPr>
        <w:t>УЧЕБНЫЙ ПЛАН</w:t>
      </w:r>
    </w:p>
    <w:p w:rsidR="00C0317A" w:rsidRPr="00C0317A" w:rsidRDefault="00C0317A" w:rsidP="00C0317A">
      <w:pPr>
        <w:suppressAutoHyphens w:val="0"/>
        <w:spacing w:after="0" w:line="360" w:lineRule="auto"/>
        <w:jc w:val="center"/>
        <w:rPr>
          <w:rFonts w:ascii="Times New Roman" w:eastAsia="Calibri" w:hAnsi="Times New Roman"/>
          <w:b/>
          <w:color w:val="auto"/>
          <w:kern w:val="0"/>
          <w:sz w:val="24"/>
          <w:szCs w:val="24"/>
          <w:lang w:eastAsia="ru-RU"/>
        </w:rPr>
      </w:pPr>
      <w:r w:rsidRPr="00C0317A">
        <w:rPr>
          <w:rFonts w:ascii="Times New Roman" w:eastAsia="Calibri" w:hAnsi="Times New Roman"/>
          <w:b/>
          <w:color w:val="auto"/>
          <w:kern w:val="0"/>
          <w:sz w:val="24"/>
          <w:szCs w:val="24"/>
          <w:lang w:eastAsia="ru-RU"/>
        </w:rPr>
        <w:t>МУНИЦИПАЛЬНОГО  ОБЩЕОБРАЗОВАТЕЛЬНОГО УЧРЕЖДЕНИЯ</w:t>
      </w:r>
    </w:p>
    <w:p w:rsidR="00C0317A" w:rsidRPr="00C0317A" w:rsidRDefault="00C0317A" w:rsidP="00C0317A">
      <w:pPr>
        <w:suppressAutoHyphens w:val="0"/>
        <w:spacing w:after="0" w:line="360" w:lineRule="auto"/>
        <w:jc w:val="center"/>
        <w:rPr>
          <w:rFonts w:ascii="Times New Roman" w:eastAsia="Calibri" w:hAnsi="Times New Roman"/>
          <w:b/>
          <w:color w:val="auto"/>
          <w:kern w:val="0"/>
          <w:sz w:val="24"/>
          <w:szCs w:val="24"/>
          <w:lang w:eastAsia="ru-RU"/>
        </w:rPr>
      </w:pPr>
      <w:r w:rsidRPr="00C0317A">
        <w:rPr>
          <w:rFonts w:ascii="Times New Roman" w:eastAsia="Calibri" w:hAnsi="Times New Roman"/>
          <w:b/>
          <w:color w:val="auto"/>
          <w:kern w:val="0"/>
          <w:sz w:val="24"/>
          <w:szCs w:val="24"/>
          <w:lang w:eastAsia="ru-RU"/>
        </w:rPr>
        <w:t xml:space="preserve">«СРЕДНЕЙ ОБЩЕОБРАЗОВАТЕЛЬНОЙ ШКОЛЫ № 31» </w:t>
      </w:r>
    </w:p>
    <w:p w:rsidR="00C0317A" w:rsidRPr="00C0317A" w:rsidRDefault="00C0317A" w:rsidP="00C0317A">
      <w:pPr>
        <w:keepNext/>
        <w:keepLines/>
        <w:suppressAutoHyphens w:val="0"/>
        <w:spacing w:after="0" w:line="240" w:lineRule="auto"/>
        <w:ind w:firstLine="709"/>
        <w:jc w:val="center"/>
        <w:outlineLvl w:val="1"/>
        <w:rPr>
          <w:rFonts w:ascii="Times New Roman" w:eastAsiaTheme="majorEastAsia" w:hAnsi="Times New Roman" w:cstheme="majorBidi"/>
          <w:i/>
          <w:color w:val="auto"/>
          <w:kern w:val="0"/>
          <w:sz w:val="24"/>
          <w:szCs w:val="24"/>
          <w:lang w:eastAsia="ru-RU"/>
        </w:rPr>
      </w:pPr>
      <w:r w:rsidRPr="00C0317A">
        <w:rPr>
          <w:rFonts w:ascii="Times New Roman" w:eastAsiaTheme="majorEastAsia" w:hAnsi="Times New Roman" w:cstheme="majorBidi"/>
          <w:i/>
          <w:color w:val="auto"/>
          <w:kern w:val="0"/>
          <w:sz w:val="24"/>
          <w:szCs w:val="24"/>
          <w:lang w:eastAsia="ru-RU"/>
        </w:rPr>
        <w:t xml:space="preserve">ПОЯСНИТЕЛЬНАЯ ЗАПИСКА </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Учебный план Муниципального  общеобразовательного учреждения « Средней общеобразовательной школы № 31» уровня начального общего образования</w:t>
      </w:r>
      <w:r w:rsidRPr="00C0317A">
        <w:rPr>
          <w:rFonts w:ascii="Times New Roman" w:eastAsia="Calibri" w:hAnsi="Times New Roman"/>
          <w:b/>
          <w:color w:val="auto"/>
          <w:kern w:val="0"/>
          <w:sz w:val="24"/>
          <w:szCs w:val="24"/>
          <w:lang w:eastAsia="ru-RU"/>
        </w:rPr>
        <w:t xml:space="preserve"> </w:t>
      </w:r>
      <w:r w:rsidRPr="00C0317A">
        <w:rPr>
          <w:rFonts w:ascii="Times New Roman" w:eastAsia="Calibri" w:hAnsi="Times New Roman"/>
          <w:color w:val="auto"/>
          <w:kern w:val="0"/>
          <w:sz w:val="24"/>
          <w:szCs w:val="24"/>
          <w:lang w:eastAsia="ru-RU"/>
        </w:rPr>
        <w:t>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C0317A" w:rsidRPr="00C0317A" w:rsidRDefault="00C0317A" w:rsidP="00C0317A">
      <w:pPr>
        <w:shd w:val="clear" w:color="auto" w:fill="FFFFFF"/>
        <w:tabs>
          <w:tab w:val="left" w:pos="1181"/>
        </w:tabs>
        <w:suppressAutoHyphens w:val="0"/>
        <w:spacing w:after="0" w:line="240" w:lineRule="auto"/>
        <w:ind w:firstLine="709"/>
        <w:jc w:val="both"/>
        <w:rPr>
          <w:rFonts w:ascii="Times New Roman" w:eastAsia="Times New Roman" w:hAnsi="Times New Roman"/>
          <w:color w:val="000000"/>
          <w:kern w:val="0"/>
          <w:sz w:val="24"/>
          <w:szCs w:val="24"/>
          <w:lang w:eastAsia="ru-RU"/>
        </w:rPr>
      </w:pPr>
      <w:r w:rsidRPr="00C0317A">
        <w:rPr>
          <w:rFonts w:ascii="Times New Roman" w:eastAsia="Calibri" w:hAnsi="Times New Roman"/>
          <w:color w:val="auto"/>
          <w:kern w:val="0"/>
          <w:sz w:val="24"/>
          <w:szCs w:val="24"/>
          <w:lang w:eastAsia="ru-RU"/>
        </w:rPr>
        <w:t xml:space="preserve">Учебный план МОУ «СОШ № 31» разработан на основе требований федерального государственного образовательного стандарта начального общего образования, и примерных учебных планов для образовательных учреждений Российской Федерации, реализующих программы общего образования, </w:t>
      </w:r>
      <w:r w:rsidRPr="00C0317A">
        <w:rPr>
          <w:rFonts w:ascii="Times New Roman" w:eastAsia="Times New Roman" w:hAnsi="Times New Roman"/>
          <w:color w:val="000000"/>
          <w:kern w:val="0"/>
          <w:sz w:val="24"/>
          <w:szCs w:val="24"/>
          <w:lang w:eastAsia="ru-RU"/>
        </w:rPr>
        <w:t>примерных основных образовательных программ начального общего образования.</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p>
    <w:p w:rsidR="00C0317A" w:rsidRPr="00C0317A" w:rsidRDefault="00C0317A" w:rsidP="00C0317A">
      <w:pPr>
        <w:suppressAutoHyphens w:val="0"/>
        <w:spacing w:after="0" w:line="240" w:lineRule="auto"/>
        <w:ind w:firstLine="709"/>
        <w:rPr>
          <w:rFonts w:ascii="Times New Roman" w:eastAsia="Calibri" w:hAnsi="Times New Roman" w:cs="Arial"/>
          <w:color w:val="auto"/>
          <w:kern w:val="0"/>
          <w:sz w:val="24"/>
          <w:szCs w:val="24"/>
          <w:lang w:eastAsia="ru-RU"/>
        </w:rPr>
      </w:pPr>
      <w:r w:rsidRPr="00C0317A">
        <w:rPr>
          <w:rFonts w:ascii="Times New Roman" w:eastAsia="Calibri" w:hAnsi="Times New Roman" w:cs="Arial"/>
          <w:b/>
          <w:color w:val="auto"/>
          <w:kern w:val="0"/>
          <w:sz w:val="24"/>
          <w:szCs w:val="24"/>
          <w:lang w:eastAsia="ru-RU"/>
        </w:rPr>
        <w:t>Цели учебного плана:</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Обеспечение образовательных потребностей обучающихся;</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Освоение знаний, умений, навыков, компетенций и компетентностей в соответствии с требованиями государственного стандарта общего образования;</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Формирование общей культуры личности обучающихся на основе усвоения обязательного минимума содержания образовательных программ;</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Адаптация обучающихся к жизни в обществе, создание основы для их успешной социализации;</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Создание основы для осознанного выбора и последующего освоения обучающимися профессиональных образовательных программ;</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Формирование здорового образа жизни.</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Общеобразовательное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C0317A" w:rsidRPr="00C0317A" w:rsidRDefault="00C0317A" w:rsidP="00C0317A">
      <w:pPr>
        <w:widowControl w:val="0"/>
        <w:suppressAutoHyphens w:val="0"/>
        <w:autoSpaceDE w:val="0"/>
        <w:autoSpaceDN w:val="0"/>
        <w:spacing w:after="0" w:line="240" w:lineRule="auto"/>
        <w:ind w:left="820" w:firstLine="709"/>
        <w:jc w:val="both"/>
        <w:rPr>
          <w:rFonts w:ascii="Times New Roman" w:eastAsia="Times New Roman" w:hAnsi="Times New Roman" w:cs="Times New Roman"/>
          <w:color w:val="auto"/>
          <w:kern w:val="0"/>
          <w:sz w:val="24"/>
          <w:szCs w:val="24"/>
        </w:rPr>
      </w:pPr>
    </w:p>
    <w:p w:rsidR="00C0317A" w:rsidRPr="00C0317A" w:rsidRDefault="00C0317A" w:rsidP="00C0317A">
      <w:pPr>
        <w:widowControl w:val="0"/>
        <w:suppressAutoHyphens w:val="0"/>
        <w:autoSpaceDE w:val="0"/>
        <w:autoSpaceDN w:val="0"/>
        <w:spacing w:after="0" w:line="240" w:lineRule="auto"/>
        <w:ind w:left="820" w:firstLine="709"/>
        <w:jc w:val="both"/>
        <w:rPr>
          <w:rFonts w:ascii="Times New Roman" w:eastAsia="Times New Roman" w:hAnsi="Times New Roman" w:cs="Times New Roman"/>
          <w:b/>
          <w:color w:val="auto"/>
          <w:kern w:val="0"/>
          <w:sz w:val="24"/>
          <w:szCs w:val="24"/>
        </w:rPr>
      </w:pPr>
      <w:r w:rsidRPr="00C0317A">
        <w:rPr>
          <w:rFonts w:ascii="Times New Roman" w:eastAsia="Times New Roman" w:hAnsi="Times New Roman" w:cs="Times New Roman"/>
          <w:b/>
          <w:color w:val="auto"/>
          <w:kern w:val="0"/>
          <w:sz w:val="24"/>
          <w:szCs w:val="24"/>
        </w:rPr>
        <w:t>Формы реализации учебного плана:</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классно-урочная;</w:t>
      </w:r>
    </w:p>
    <w:p w:rsid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индивидуальные и групповые занятия, проектная деятельность.</w:t>
      </w:r>
    </w:p>
    <w:p w:rsidR="00C0317A" w:rsidRPr="00C0317A" w:rsidRDefault="00C0317A" w:rsidP="00C0317A">
      <w:pPr>
        <w:suppressAutoHyphens w:val="0"/>
        <w:spacing w:after="0" w:line="240" w:lineRule="auto"/>
        <w:ind w:firstLine="709"/>
        <w:jc w:val="center"/>
        <w:rPr>
          <w:rFonts w:ascii="Times New Roman" w:eastAsia="Calibri" w:hAnsi="Times New Roman"/>
          <w:b/>
          <w:color w:val="auto"/>
          <w:kern w:val="0"/>
          <w:sz w:val="24"/>
          <w:szCs w:val="24"/>
          <w:lang w:eastAsia="ru-RU"/>
        </w:rPr>
      </w:pPr>
      <w:r w:rsidRPr="00C0317A">
        <w:rPr>
          <w:rFonts w:ascii="Times New Roman" w:eastAsia="Calibri" w:hAnsi="Times New Roman"/>
          <w:b/>
          <w:color w:val="auto"/>
          <w:kern w:val="0"/>
          <w:sz w:val="24"/>
          <w:szCs w:val="24"/>
          <w:lang w:eastAsia="ru-RU"/>
        </w:rPr>
        <w:t>НАЧАЛЬНОЕ ОБЩЕЕ ОБРАЗОВАНИЕ</w:t>
      </w:r>
    </w:p>
    <w:p w:rsidR="00C0317A" w:rsidRPr="00C0317A" w:rsidRDefault="00C0317A" w:rsidP="00C0317A">
      <w:pPr>
        <w:suppressAutoHyphens w:val="0"/>
        <w:spacing w:after="0" w:line="240" w:lineRule="auto"/>
        <w:ind w:firstLine="709"/>
        <w:jc w:val="center"/>
        <w:rPr>
          <w:rFonts w:ascii="Times New Roman" w:eastAsia="Calibri" w:hAnsi="Times New Roman"/>
          <w:b/>
          <w:color w:val="auto"/>
          <w:kern w:val="0"/>
          <w:sz w:val="24"/>
          <w:szCs w:val="24"/>
          <w:lang w:eastAsia="ru-RU"/>
        </w:rPr>
      </w:pPr>
      <w:r w:rsidRPr="00C0317A">
        <w:rPr>
          <w:rFonts w:ascii="Times New Roman" w:eastAsia="Calibri" w:hAnsi="Times New Roman"/>
          <w:b/>
          <w:color w:val="auto"/>
          <w:kern w:val="0"/>
          <w:sz w:val="24"/>
          <w:szCs w:val="24"/>
          <w:lang w:val="en-US" w:eastAsia="ru-RU"/>
        </w:rPr>
        <w:t>I</w:t>
      </w:r>
      <w:r w:rsidRPr="00C0317A">
        <w:rPr>
          <w:rFonts w:ascii="Times New Roman" w:eastAsia="Calibri" w:hAnsi="Times New Roman"/>
          <w:b/>
          <w:color w:val="auto"/>
          <w:kern w:val="0"/>
          <w:sz w:val="24"/>
          <w:szCs w:val="24"/>
          <w:lang w:eastAsia="ru-RU"/>
        </w:rPr>
        <w:t xml:space="preserve"> - </w:t>
      </w:r>
      <w:r w:rsidRPr="00C0317A">
        <w:rPr>
          <w:rFonts w:ascii="Times New Roman" w:eastAsia="Calibri" w:hAnsi="Times New Roman"/>
          <w:b/>
          <w:color w:val="auto"/>
          <w:kern w:val="0"/>
          <w:sz w:val="24"/>
          <w:szCs w:val="24"/>
          <w:lang w:val="en-US" w:eastAsia="ru-RU"/>
        </w:rPr>
        <w:t>IV</w:t>
      </w:r>
      <w:r w:rsidRPr="00C0317A">
        <w:rPr>
          <w:rFonts w:ascii="Times New Roman" w:eastAsia="Calibri" w:hAnsi="Times New Roman"/>
          <w:b/>
          <w:color w:val="auto"/>
          <w:kern w:val="0"/>
          <w:sz w:val="24"/>
          <w:szCs w:val="24"/>
          <w:lang w:eastAsia="ru-RU"/>
        </w:rPr>
        <w:t xml:space="preserve"> классы</w:t>
      </w:r>
    </w:p>
    <w:p w:rsidR="00C0317A" w:rsidRPr="00C0317A" w:rsidRDefault="00C0317A" w:rsidP="00C0317A">
      <w:pPr>
        <w:keepNext/>
        <w:keepLines/>
        <w:suppressAutoHyphens w:val="0"/>
        <w:spacing w:after="0" w:line="240" w:lineRule="auto"/>
        <w:ind w:firstLine="709"/>
        <w:jc w:val="center"/>
        <w:outlineLvl w:val="1"/>
        <w:rPr>
          <w:rFonts w:ascii="Times New Roman" w:eastAsiaTheme="majorEastAsia" w:hAnsi="Times New Roman" w:cstheme="majorBidi"/>
          <w:bCs/>
          <w:i/>
          <w:color w:val="auto"/>
          <w:kern w:val="0"/>
          <w:sz w:val="24"/>
          <w:szCs w:val="24"/>
          <w:lang w:eastAsia="ru-RU"/>
        </w:rPr>
      </w:pPr>
      <w:r w:rsidRPr="00C0317A">
        <w:rPr>
          <w:rFonts w:ascii="Times New Roman" w:eastAsiaTheme="majorEastAsia" w:hAnsi="Times New Roman" w:cstheme="majorBidi"/>
          <w:bCs/>
          <w:i/>
          <w:color w:val="auto"/>
          <w:kern w:val="0"/>
          <w:sz w:val="24"/>
          <w:szCs w:val="24"/>
          <w:lang w:eastAsia="ru-RU"/>
        </w:rPr>
        <w:t xml:space="preserve">Режим работы </w:t>
      </w:r>
    </w:p>
    <w:p w:rsidR="00C0317A" w:rsidRPr="00C0317A" w:rsidRDefault="00C0317A" w:rsidP="00C0317A">
      <w:pPr>
        <w:numPr>
          <w:ilvl w:val="0"/>
          <w:numId w:val="75"/>
        </w:numPr>
        <w:suppressAutoHyphens w:val="0"/>
        <w:spacing w:after="0" w:line="240" w:lineRule="auto"/>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Количество классов-комплектов:</w:t>
      </w:r>
    </w:p>
    <w:tbl>
      <w:tblPr>
        <w:tblW w:w="462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8"/>
        <w:gridCol w:w="3151"/>
      </w:tblGrid>
      <w:tr w:rsidR="00C0317A" w:rsidRPr="00C0317A" w:rsidTr="00C06D17">
        <w:trPr>
          <w:jc w:val="center"/>
        </w:trPr>
        <w:tc>
          <w:tcPr>
            <w:tcW w:w="3199" w:type="pct"/>
            <w:vAlign w:val="center"/>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параллель</w:t>
            </w:r>
          </w:p>
        </w:tc>
        <w:tc>
          <w:tcPr>
            <w:tcW w:w="1801" w:type="pct"/>
            <w:vAlign w:val="center"/>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Кол-во классов</w:t>
            </w:r>
          </w:p>
        </w:tc>
      </w:tr>
      <w:tr w:rsidR="00C0317A" w:rsidRPr="00C0317A" w:rsidTr="00C06D17">
        <w:trPr>
          <w:jc w:val="center"/>
        </w:trPr>
        <w:tc>
          <w:tcPr>
            <w:tcW w:w="3199" w:type="pct"/>
            <w:vAlign w:val="center"/>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1А</w:t>
            </w:r>
          </w:p>
        </w:tc>
        <w:tc>
          <w:tcPr>
            <w:tcW w:w="1801" w:type="pct"/>
            <w:vAlign w:val="center"/>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1</w:t>
            </w:r>
          </w:p>
        </w:tc>
      </w:tr>
      <w:tr w:rsidR="00C0317A" w:rsidRPr="00C0317A" w:rsidTr="00C06D17">
        <w:trPr>
          <w:jc w:val="center"/>
        </w:trPr>
        <w:tc>
          <w:tcPr>
            <w:tcW w:w="3199" w:type="pct"/>
            <w:vAlign w:val="center"/>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1Б</w:t>
            </w:r>
          </w:p>
        </w:tc>
        <w:tc>
          <w:tcPr>
            <w:tcW w:w="1801" w:type="pct"/>
            <w:vAlign w:val="center"/>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1</w:t>
            </w:r>
          </w:p>
        </w:tc>
      </w:tr>
      <w:tr w:rsidR="00C0317A" w:rsidRPr="00C0317A" w:rsidTr="00C06D17">
        <w:trPr>
          <w:jc w:val="center"/>
        </w:trPr>
        <w:tc>
          <w:tcPr>
            <w:tcW w:w="3199" w:type="pct"/>
            <w:vAlign w:val="center"/>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2А</w:t>
            </w:r>
          </w:p>
        </w:tc>
        <w:tc>
          <w:tcPr>
            <w:tcW w:w="1801" w:type="pct"/>
            <w:vAlign w:val="center"/>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1</w:t>
            </w:r>
          </w:p>
        </w:tc>
      </w:tr>
      <w:tr w:rsidR="00C0317A" w:rsidRPr="00C0317A" w:rsidTr="00C06D17">
        <w:trPr>
          <w:jc w:val="center"/>
        </w:trPr>
        <w:tc>
          <w:tcPr>
            <w:tcW w:w="3199" w:type="pct"/>
            <w:vAlign w:val="center"/>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2Б</w:t>
            </w:r>
          </w:p>
        </w:tc>
        <w:tc>
          <w:tcPr>
            <w:tcW w:w="1801" w:type="pct"/>
            <w:vAlign w:val="center"/>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1</w:t>
            </w:r>
          </w:p>
        </w:tc>
      </w:tr>
      <w:tr w:rsidR="00C0317A" w:rsidRPr="00C0317A" w:rsidTr="00C06D17">
        <w:trPr>
          <w:jc w:val="center"/>
        </w:trPr>
        <w:tc>
          <w:tcPr>
            <w:tcW w:w="3199" w:type="pct"/>
            <w:vAlign w:val="center"/>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3А</w:t>
            </w:r>
          </w:p>
        </w:tc>
        <w:tc>
          <w:tcPr>
            <w:tcW w:w="1801" w:type="pct"/>
            <w:vAlign w:val="center"/>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1</w:t>
            </w:r>
          </w:p>
        </w:tc>
      </w:tr>
      <w:tr w:rsidR="00C0317A" w:rsidRPr="00C0317A" w:rsidTr="00C06D17">
        <w:trPr>
          <w:jc w:val="center"/>
        </w:trPr>
        <w:tc>
          <w:tcPr>
            <w:tcW w:w="3199" w:type="pct"/>
            <w:vAlign w:val="center"/>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3Б</w:t>
            </w:r>
          </w:p>
        </w:tc>
        <w:tc>
          <w:tcPr>
            <w:tcW w:w="1801" w:type="pct"/>
            <w:vAlign w:val="center"/>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1</w:t>
            </w:r>
          </w:p>
        </w:tc>
      </w:tr>
      <w:tr w:rsidR="00C0317A" w:rsidRPr="00C0317A" w:rsidTr="00C06D17">
        <w:trPr>
          <w:jc w:val="center"/>
        </w:trPr>
        <w:tc>
          <w:tcPr>
            <w:tcW w:w="3199" w:type="pct"/>
            <w:vAlign w:val="center"/>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4А</w:t>
            </w:r>
          </w:p>
        </w:tc>
        <w:tc>
          <w:tcPr>
            <w:tcW w:w="1801" w:type="pct"/>
            <w:vAlign w:val="center"/>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1</w:t>
            </w:r>
          </w:p>
        </w:tc>
      </w:tr>
      <w:tr w:rsidR="00C0317A" w:rsidRPr="00C0317A" w:rsidTr="00C06D17">
        <w:trPr>
          <w:jc w:val="center"/>
        </w:trPr>
        <w:tc>
          <w:tcPr>
            <w:tcW w:w="3199" w:type="pct"/>
            <w:vAlign w:val="center"/>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4Б</w:t>
            </w:r>
          </w:p>
        </w:tc>
        <w:tc>
          <w:tcPr>
            <w:tcW w:w="1801" w:type="pct"/>
            <w:vAlign w:val="center"/>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1</w:t>
            </w:r>
          </w:p>
        </w:tc>
      </w:tr>
      <w:tr w:rsidR="00C0317A" w:rsidRPr="00C0317A" w:rsidTr="00C06D17">
        <w:trPr>
          <w:jc w:val="center"/>
        </w:trPr>
        <w:tc>
          <w:tcPr>
            <w:tcW w:w="3199" w:type="pct"/>
            <w:vAlign w:val="center"/>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Всего 1-4 классы</w:t>
            </w:r>
          </w:p>
        </w:tc>
        <w:tc>
          <w:tcPr>
            <w:tcW w:w="1801" w:type="pct"/>
            <w:vAlign w:val="center"/>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8</w:t>
            </w:r>
          </w:p>
        </w:tc>
      </w:tr>
    </w:tbl>
    <w:p w:rsid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p>
    <w:p w:rsidR="00C0317A" w:rsidRPr="00C0317A" w:rsidRDefault="00C0317A" w:rsidP="00C0317A">
      <w:pPr>
        <w:numPr>
          <w:ilvl w:val="0"/>
          <w:numId w:val="75"/>
        </w:numPr>
        <w:suppressAutoHyphens w:val="0"/>
        <w:spacing w:after="0" w:line="240" w:lineRule="auto"/>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Продолжительность учебных недель:</w:t>
      </w:r>
    </w:p>
    <w:p w:rsidR="00C0317A" w:rsidRPr="00C0317A" w:rsidRDefault="00C0317A" w:rsidP="00C0317A">
      <w:pPr>
        <w:suppressAutoHyphens w:val="0"/>
        <w:spacing w:after="0" w:line="240" w:lineRule="auto"/>
        <w:ind w:left="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xml:space="preserve">Начальное  общее образование – I – IV  классы - пятидневная учебная неделя. </w:t>
      </w:r>
    </w:p>
    <w:p w:rsidR="00C0317A" w:rsidRPr="00C0317A" w:rsidRDefault="00C0317A" w:rsidP="00C0317A">
      <w:pPr>
        <w:suppressAutoHyphens w:val="0"/>
        <w:spacing w:after="0" w:line="240" w:lineRule="auto"/>
        <w:ind w:left="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Занятия с 1 по 4 класс проходят в I смену.</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p>
    <w:p w:rsidR="00C0317A" w:rsidRPr="00C0317A" w:rsidRDefault="00C0317A" w:rsidP="00C0317A">
      <w:pPr>
        <w:numPr>
          <w:ilvl w:val="0"/>
          <w:numId w:val="75"/>
        </w:numPr>
        <w:suppressAutoHyphens w:val="0"/>
        <w:spacing w:after="0" w:line="240" w:lineRule="auto"/>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Начало учебных занятий в 08.10.</w:t>
      </w:r>
    </w:p>
    <w:p w:rsidR="00C0317A" w:rsidRPr="00C0317A" w:rsidRDefault="00C0317A" w:rsidP="00C0317A">
      <w:pPr>
        <w:numPr>
          <w:ilvl w:val="0"/>
          <w:numId w:val="75"/>
        </w:numPr>
        <w:suppressAutoHyphens w:val="0"/>
        <w:spacing w:after="0" w:line="240" w:lineRule="auto"/>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Расписание звонков:</w:t>
      </w:r>
    </w:p>
    <w:tbl>
      <w:tblPr>
        <w:tblW w:w="4795"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4"/>
        <w:gridCol w:w="2496"/>
        <w:gridCol w:w="1559"/>
        <w:gridCol w:w="1559"/>
        <w:gridCol w:w="1555"/>
      </w:tblGrid>
      <w:tr w:rsidR="00C0317A" w:rsidRPr="00C0317A" w:rsidTr="00C06D17">
        <w:tc>
          <w:tcPr>
            <w:tcW w:w="1045" w:type="pct"/>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p>
        </w:tc>
        <w:tc>
          <w:tcPr>
            <w:tcW w:w="1377" w:type="pct"/>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1 класс</w:t>
            </w:r>
          </w:p>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Сентябрь</w:t>
            </w:r>
            <w:r w:rsidRPr="00C0317A">
              <w:rPr>
                <w:rFonts w:ascii="Times New Roman" w:eastAsia="Calibri" w:hAnsi="Times New Roman"/>
                <w:color w:val="auto"/>
                <w:kern w:val="0"/>
                <w:sz w:val="24"/>
                <w:szCs w:val="24"/>
                <w:lang w:val="en-US" w:eastAsia="ru-RU"/>
              </w:rPr>
              <w:t xml:space="preserve"> </w:t>
            </w:r>
            <w:r w:rsidRPr="00C0317A">
              <w:rPr>
                <w:rFonts w:ascii="Times New Roman" w:eastAsia="Calibri" w:hAnsi="Times New Roman"/>
                <w:color w:val="auto"/>
                <w:kern w:val="0"/>
                <w:sz w:val="24"/>
                <w:szCs w:val="24"/>
                <w:lang w:eastAsia="ru-RU"/>
              </w:rPr>
              <w:t>- октябрь</w:t>
            </w:r>
          </w:p>
        </w:tc>
        <w:tc>
          <w:tcPr>
            <w:tcW w:w="860" w:type="pct"/>
            <w:tcBorders>
              <w:right w:val="single" w:sz="4" w:space="0" w:color="auto"/>
            </w:tcBorders>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1 класс</w:t>
            </w:r>
          </w:p>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ноябрь - декабрь</w:t>
            </w:r>
          </w:p>
        </w:tc>
        <w:tc>
          <w:tcPr>
            <w:tcW w:w="860" w:type="pct"/>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1 класс</w:t>
            </w:r>
          </w:p>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январь-май</w:t>
            </w:r>
          </w:p>
        </w:tc>
        <w:tc>
          <w:tcPr>
            <w:tcW w:w="858" w:type="pct"/>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xml:space="preserve">2 - </w:t>
            </w:r>
            <w:r w:rsidRPr="00C0317A">
              <w:rPr>
                <w:rFonts w:ascii="Times New Roman" w:eastAsia="Calibri" w:hAnsi="Times New Roman"/>
                <w:color w:val="auto"/>
                <w:kern w:val="0"/>
                <w:sz w:val="24"/>
                <w:szCs w:val="24"/>
                <w:lang w:val="en-US" w:eastAsia="ru-RU"/>
              </w:rPr>
              <w:t>4</w:t>
            </w:r>
            <w:r w:rsidRPr="00C0317A">
              <w:rPr>
                <w:rFonts w:ascii="Times New Roman" w:eastAsia="Calibri" w:hAnsi="Times New Roman"/>
                <w:color w:val="auto"/>
                <w:kern w:val="0"/>
                <w:sz w:val="24"/>
                <w:szCs w:val="24"/>
                <w:lang w:eastAsia="ru-RU"/>
              </w:rPr>
              <w:t xml:space="preserve"> классы</w:t>
            </w:r>
          </w:p>
        </w:tc>
      </w:tr>
      <w:tr w:rsidR="00C0317A" w:rsidRPr="00C0317A" w:rsidTr="00C06D17">
        <w:tc>
          <w:tcPr>
            <w:tcW w:w="1045" w:type="pct"/>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1 урок</w:t>
            </w:r>
          </w:p>
        </w:tc>
        <w:tc>
          <w:tcPr>
            <w:tcW w:w="1377" w:type="pct"/>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08.10- 08.45</w:t>
            </w:r>
          </w:p>
        </w:tc>
        <w:tc>
          <w:tcPr>
            <w:tcW w:w="860" w:type="pct"/>
            <w:tcBorders>
              <w:right w:val="single" w:sz="4" w:space="0" w:color="auto"/>
            </w:tcBorders>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08.10- 08.45</w:t>
            </w:r>
          </w:p>
        </w:tc>
        <w:tc>
          <w:tcPr>
            <w:tcW w:w="860" w:type="pct"/>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08.10 – 08.50</w:t>
            </w:r>
          </w:p>
        </w:tc>
        <w:tc>
          <w:tcPr>
            <w:tcW w:w="858" w:type="pct"/>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08.10 – 08.50</w:t>
            </w:r>
          </w:p>
        </w:tc>
      </w:tr>
      <w:tr w:rsidR="00C0317A" w:rsidRPr="00C0317A" w:rsidTr="00C06D17">
        <w:tc>
          <w:tcPr>
            <w:tcW w:w="1045" w:type="pct"/>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2 урок</w:t>
            </w:r>
          </w:p>
        </w:tc>
        <w:tc>
          <w:tcPr>
            <w:tcW w:w="1377" w:type="pct"/>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08.55- 09.30</w:t>
            </w:r>
          </w:p>
        </w:tc>
        <w:tc>
          <w:tcPr>
            <w:tcW w:w="860" w:type="pct"/>
            <w:tcBorders>
              <w:right w:val="single" w:sz="4" w:space="0" w:color="auto"/>
            </w:tcBorders>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08.55- 09.30</w:t>
            </w:r>
          </w:p>
        </w:tc>
        <w:tc>
          <w:tcPr>
            <w:tcW w:w="860" w:type="pct"/>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09.00 – 09.40</w:t>
            </w:r>
          </w:p>
        </w:tc>
        <w:tc>
          <w:tcPr>
            <w:tcW w:w="858" w:type="pct"/>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09.00 – 09.40</w:t>
            </w:r>
          </w:p>
        </w:tc>
      </w:tr>
      <w:tr w:rsidR="00C0317A" w:rsidRPr="00C0317A" w:rsidTr="00C06D17">
        <w:tc>
          <w:tcPr>
            <w:tcW w:w="1045" w:type="pct"/>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3 урок</w:t>
            </w:r>
          </w:p>
        </w:tc>
        <w:tc>
          <w:tcPr>
            <w:tcW w:w="1377" w:type="pct"/>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09.50- 10.25</w:t>
            </w:r>
          </w:p>
        </w:tc>
        <w:tc>
          <w:tcPr>
            <w:tcW w:w="860" w:type="pct"/>
            <w:tcBorders>
              <w:right w:val="single" w:sz="4" w:space="0" w:color="auto"/>
            </w:tcBorders>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09.50- 10.25</w:t>
            </w:r>
          </w:p>
        </w:tc>
        <w:tc>
          <w:tcPr>
            <w:tcW w:w="860" w:type="pct"/>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10.00 – 10.40</w:t>
            </w:r>
          </w:p>
        </w:tc>
        <w:tc>
          <w:tcPr>
            <w:tcW w:w="858" w:type="pct"/>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10.00 – 10.40</w:t>
            </w:r>
          </w:p>
        </w:tc>
      </w:tr>
      <w:tr w:rsidR="00C0317A" w:rsidRPr="00C0317A" w:rsidTr="00C06D17">
        <w:tc>
          <w:tcPr>
            <w:tcW w:w="1045" w:type="pct"/>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4 урок</w:t>
            </w:r>
          </w:p>
        </w:tc>
        <w:tc>
          <w:tcPr>
            <w:tcW w:w="1377" w:type="pct"/>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p>
        </w:tc>
        <w:tc>
          <w:tcPr>
            <w:tcW w:w="860" w:type="pct"/>
            <w:tcBorders>
              <w:right w:val="single" w:sz="4" w:space="0" w:color="auto"/>
            </w:tcBorders>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10.45-11.20</w:t>
            </w:r>
          </w:p>
        </w:tc>
        <w:tc>
          <w:tcPr>
            <w:tcW w:w="860" w:type="pct"/>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11.00 – 11.40</w:t>
            </w:r>
          </w:p>
        </w:tc>
        <w:tc>
          <w:tcPr>
            <w:tcW w:w="858" w:type="pct"/>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11.00 – 11.40</w:t>
            </w:r>
          </w:p>
        </w:tc>
      </w:tr>
      <w:tr w:rsidR="00C0317A" w:rsidRPr="00C0317A" w:rsidTr="00C06D17">
        <w:tc>
          <w:tcPr>
            <w:tcW w:w="1045" w:type="pct"/>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5 урок</w:t>
            </w:r>
          </w:p>
        </w:tc>
        <w:tc>
          <w:tcPr>
            <w:tcW w:w="1377" w:type="pct"/>
          </w:tcPr>
          <w:p w:rsidR="00C0317A" w:rsidRPr="00C0317A" w:rsidRDefault="00C0317A" w:rsidP="00C0317A">
            <w:pPr>
              <w:suppressAutoHyphens w:val="0"/>
              <w:spacing w:after="0" w:line="240" w:lineRule="auto"/>
              <w:jc w:val="center"/>
              <w:rPr>
                <w:rFonts w:ascii="Times New Roman" w:eastAsia="Calibri" w:hAnsi="Times New Roman"/>
                <w:color w:val="FF0000"/>
                <w:kern w:val="0"/>
                <w:sz w:val="24"/>
                <w:szCs w:val="24"/>
                <w:lang w:eastAsia="ru-RU"/>
              </w:rPr>
            </w:pPr>
          </w:p>
        </w:tc>
        <w:tc>
          <w:tcPr>
            <w:tcW w:w="860" w:type="pct"/>
            <w:tcBorders>
              <w:right w:val="single" w:sz="4" w:space="0" w:color="auto"/>
            </w:tcBorders>
          </w:tcPr>
          <w:p w:rsidR="00C0317A" w:rsidRPr="00C0317A" w:rsidRDefault="00C0317A" w:rsidP="00C0317A">
            <w:pPr>
              <w:suppressAutoHyphens w:val="0"/>
              <w:spacing w:after="0" w:line="240" w:lineRule="auto"/>
              <w:jc w:val="center"/>
              <w:rPr>
                <w:rFonts w:ascii="Times New Roman" w:eastAsia="Calibri" w:hAnsi="Times New Roman"/>
                <w:color w:val="FF0000"/>
                <w:kern w:val="0"/>
                <w:sz w:val="24"/>
                <w:szCs w:val="24"/>
                <w:lang w:eastAsia="ru-RU"/>
              </w:rPr>
            </w:pPr>
          </w:p>
        </w:tc>
        <w:tc>
          <w:tcPr>
            <w:tcW w:w="860" w:type="pct"/>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p>
        </w:tc>
        <w:tc>
          <w:tcPr>
            <w:tcW w:w="858" w:type="pct"/>
          </w:tcPr>
          <w:p w:rsidR="00C0317A" w:rsidRPr="00C0317A" w:rsidRDefault="00C0317A" w:rsidP="00C0317A">
            <w:pPr>
              <w:suppressAutoHyphens w:val="0"/>
              <w:spacing w:after="0" w:line="240" w:lineRule="auto"/>
              <w:jc w:val="center"/>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11.50 – 12.30</w:t>
            </w:r>
          </w:p>
        </w:tc>
      </w:tr>
    </w:tbl>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p>
    <w:p w:rsidR="00C0317A" w:rsidRPr="00C0317A" w:rsidRDefault="00C0317A" w:rsidP="00C0317A">
      <w:pPr>
        <w:numPr>
          <w:ilvl w:val="0"/>
          <w:numId w:val="75"/>
        </w:numPr>
        <w:suppressAutoHyphens w:val="0"/>
        <w:spacing w:after="0" w:line="240" w:lineRule="auto"/>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Продолжительность уроков:</w:t>
      </w:r>
    </w:p>
    <w:p w:rsidR="00C0317A" w:rsidRPr="00C0317A" w:rsidRDefault="00C0317A" w:rsidP="00C0317A">
      <w:pPr>
        <w:suppressAutoHyphens w:val="0"/>
        <w:spacing w:after="0" w:line="240" w:lineRule="auto"/>
        <w:ind w:firstLine="720"/>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в 1 классе в соответствии со «ступенчатом» режимом обучения:</w:t>
      </w:r>
    </w:p>
    <w:p w:rsidR="00C0317A" w:rsidRPr="00C0317A" w:rsidRDefault="00C0317A" w:rsidP="00C0317A">
      <w:pPr>
        <w:suppressAutoHyphens w:val="0"/>
        <w:spacing w:after="0" w:line="240" w:lineRule="auto"/>
        <w:ind w:firstLine="720"/>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xml:space="preserve">сентябрь-октябрь 3 урока  по 35 минут, </w:t>
      </w:r>
    </w:p>
    <w:p w:rsidR="00C0317A" w:rsidRPr="00C0317A" w:rsidRDefault="00C0317A" w:rsidP="00C0317A">
      <w:pPr>
        <w:suppressAutoHyphens w:val="0"/>
        <w:spacing w:after="0" w:line="240" w:lineRule="auto"/>
        <w:ind w:firstLine="720"/>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xml:space="preserve">ноябрь – декабрь 4 урока по 35 минут, </w:t>
      </w:r>
    </w:p>
    <w:p w:rsidR="00C0317A" w:rsidRPr="00C0317A" w:rsidRDefault="00C0317A" w:rsidP="00C0317A">
      <w:pPr>
        <w:suppressAutoHyphens w:val="0"/>
        <w:spacing w:after="0" w:line="240" w:lineRule="auto"/>
        <w:ind w:firstLine="720"/>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xml:space="preserve">январь - май 4 урока по 40 минут, </w:t>
      </w:r>
    </w:p>
    <w:p w:rsidR="00C0317A" w:rsidRPr="00C0317A" w:rsidRDefault="00C0317A" w:rsidP="00C0317A">
      <w:pPr>
        <w:suppressAutoHyphens w:val="0"/>
        <w:spacing w:after="0" w:line="240" w:lineRule="auto"/>
        <w:ind w:firstLine="720"/>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в середине учебного дня организуется динамическая пауза продолжительностью 40 минут.</w:t>
      </w:r>
    </w:p>
    <w:p w:rsidR="00C0317A" w:rsidRPr="00C0317A" w:rsidRDefault="00C0317A" w:rsidP="00C0317A">
      <w:pPr>
        <w:suppressAutoHyphens w:val="0"/>
        <w:spacing w:after="0" w:line="240" w:lineRule="auto"/>
        <w:ind w:firstLine="720"/>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xml:space="preserve">во 2 - </w:t>
      </w:r>
      <w:r w:rsidRPr="00C0317A">
        <w:rPr>
          <w:rFonts w:ascii="Times New Roman" w:eastAsia="Calibri" w:hAnsi="Times New Roman"/>
          <w:color w:val="auto"/>
          <w:kern w:val="0"/>
          <w:sz w:val="24"/>
          <w:szCs w:val="24"/>
          <w:lang w:val="en-US" w:eastAsia="ru-RU"/>
        </w:rPr>
        <w:t>4</w:t>
      </w:r>
      <w:r w:rsidRPr="00C0317A">
        <w:rPr>
          <w:rFonts w:ascii="Times New Roman" w:eastAsia="Calibri" w:hAnsi="Times New Roman"/>
          <w:color w:val="auto"/>
          <w:kern w:val="0"/>
          <w:sz w:val="24"/>
          <w:szCs w:val="24"/>
          <w:lang w:eastAsia="ru-RU"/>
        </w:rPr>
        <w:t xml:space="preserve"> классах – 45 минут.</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p>
    <w:p w:rsidR="00C0317A" w:rsidRPr="00C0317A" w:rsidRDefault="00C0317A" w:rsidP="00C0317A">
      <w:pPr>
        <w:numPr>
          <w:ilvl w:val="0"/>
          <w:numId w:val="75"/>
        </w:numPr>
        <w:suppressAutoHyphens w:val="0"/>
        <w:spacing w:after="0" w:line="240" w:lineRule="auto"/>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Начало занятий внеурочной деятельности: не ранее 45 минут по завершению учебных занятий.</w:t>
      </w:r>
    </w:p>
    <w:p w:rsidR="00C0317A" w:rsidRPr="00C0317A" w:rsidRDefault="00C0317A" w:rsidP="00C0317A">
      <w:pPr>
        <w:suppressAutoHyphens w:val="0"/>
        <w:spacing w:after="0" w:line="240" w:lineRule="auto"/>
        <w:ind w:left="709"/>
        <w:jc w:val="both"/>
        <w:rPr>
          <w:rFonts w:ascii="Times New Roman" w:eastAsia="Calibri" w:hAnsi="Times New Roman"/>
          <w:color w:val="auto"/>
          <w:kern w:val="0"/>
          <w:sz w:val="24"/>
          <w:szCs w:val="24"/>
          <w:lang w:eastAsia="ru-RU"/>
        </w:rPr>
      </w:pPr>
    </w:p>
    <w:p w:rsidR="00C0317A" w:rsidRPr="00C0317A" w:rsidRDefault="00C0317A" w:rsidP="00C0317A">
      <w:pPr>
        <w:numPr>
          <w:ilvl w:val="0"/>
          <w:numId w:val="75"/>
        </w:numPr>
        <w:suppressAutoHyphens w:val="0"/>
        <w:spacing w:after="0" w:line="240" w:lineRule="auto"/>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xml:space="preserve">Продолжительность учебного года: </w:t>
      </w:r>
      <w:r w:rsidRPr="00C0317A">
        <w:rPr>
          <w:rFonts w:ascii="Times New Roman" w:eastAsia="Calibri" w:hAnsi="Times New Roman"/>
          <w:color w:val="auto"/>
          <w:kern w:val="0"/>
          <w:sz w:val="24"/>
          <w:szCs w:val="24"/>
          <w:lang w:eastAsia="ru-RU"/>
        </w:rPr>
        <w:tab/>
        <w:t>1 класс</w:t>
      </w:r>
      <w:r w:rsidRPr="00C0317A">
        <w:rPr>
          <w:rFonts w:ascii="Times New Roman" w:eastAsia="Calibri" w:hAnsi="Times New Roman"/>
          <w:color w:val="auto"/>
          <w:kern w:val="0"/>
          <w:sz w:val="24"/>
          <w:szCs w:val="24"/>
          <w:lang w:eastAsia="ru-RU"/>
        </w:rPr>
        <w:tab/>
      </w:r>
      <w:r w:rsidRPr="00C0317A">
        <w:rPr>
          <w:rFonts w:ascii="Times New Roman" w:eastAsia="Calibri" w:hAnsi="Times New Roman"/>
          <w:color w:val="auto"/>
          <w:kern w:val="0"/>
          <w:sz w:val="24"/>
          <w:szCs w:val="24"/>
          <w:lang w:eastAsia="ru-RU"/>
        </w:rPr>
        <w:tab/>
        <w:t xml:space="preserve"> – 33 учебные недели</w:t>
      </w:r>
    </w:p>
    <w:p w:rsidR="00C0317A" w:rsidRPr="00C0317A" w:rsidRDefault="00C0317A" w:rsidP="00C0317A">
      <w:pPr>
        <w:suppressAutoHyphens w:val="0"/>
        <w:spacing w:after="0" w:line="240" w:lineRule="auto"/>
        <w:ind w:left="4247"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2 - 4 классы</w:t>
      </w:r>
      <w:r w:rsidRPr="00C0317A">
        <w:rPr>
          <w:rFonts w:ascii="Times New Roman" w:eastAsia="Calibri" w:hAnsi="Times New Roman"/>
          <w:color w:val="auto"/>
          <w:kern w:val="0"/>
          <w:sz w:val="24"/>
          <w:szCs w:val="24"/>
          <w:lang w:eastAsia="ru-RU"/>
        </w:rPr>
        <w:tab/>
      </w:r>
      <w:r w:rsidRPr="00C0317A">
        <w:rPr>
          <w:rFonts w:ascii="Times New Roman" w:eastAsia="Calibri" w:hAnsi="Times New Roman"/>
          <w:color w:val="auto"/>
          <w:kern w:val="0"/>
          <w:sz w:val="24"/>
          <w:szCs w:val="24"/>
          <w:lang w:eastAsia="ru-RU"/>
        </w:rPr>
        <w:tab/>
        <w:t xml:space="preserve"> – 34 учебные недели</w:t>
      </w:r>
    </w:p>
    <w:p w:rsidR="00C0317A" w:rsidRPr="00C0317A" w:rsidRDefault="00C0317A" w:rsidP="00C0317A">
      <w:pPr>
        <w:suppressAutoHyphens w:val="0"/>
        <w:spacing w:after="0" w:line="240" w:lineRule="auto"/>
        <w:ind w:left="4247" w:firstLine="709"/>
        <w:jc w:val="both"/>
        <w:rPr>
          <w:rFonts w:ascii="Times New Roman" w:eastAsia="Calibri" w:hAnsi="Times New Roman"/>
          <w:color w:val="auto"/>
          <w:kern w:val="0"/>
          <w:sz w:val="24"/>
          <w:szCs w:val="24"/>
          <w:lang w:eastAsia="ru-RU"/>
        </w:rPr>
      </w:pPr>
    </w:p>
    <w:p w:rsidR="00C0317A" w:rsidRPr="00C0317A" w:rsidRDefault="00C0317A" w:rsidP="00C0317A">
      <w:pPr>
        <w:keepNext/>
        <w:keepLines/>
        <w:suppressAutoHyphens w:val="0"/>
        <w:spacing w:after="0" w:line="240" w:lineRule="auto"/>
        <w:ind w:firstLine="709"/>
        <w:jc w:val="center"/>
        <w:outlineLvl w:val="1"/>
        <w:rPr>
          <w:rFonts w:ascii="Times New Roman" w:eastAsiaTheme="majorEastAsia" w:hAnsi="Times New Roman" w:cstheme="majorBidi"/>
          <w:bCs/>
          <w:i/>
          <w:color w:val="365F91" w:themeColor="accent1" w:themeShade="BF"/>
          <w:kern w:val="0"/>
          <w:sz w:val="24"/>
          <w:szCs w:val="24"/>
          <w:lang w:eastAsia="ru-RU"/>
        </w:rPr>
      </w:pPr>
    </w:p>
    <w:p w:rsidR="00C0317A" w:rsidRPr="00C0317A" w:rsidRDefault="00C0317A" w:rsidP="00C0317A">
      <w:pPr>
        <w:keepNext/>
        <w:keepLines/>
        <w:suppressAutoHyphens w:val="0"/>
        <w:spacing w:after="0" w:line="240" w:lineRule="auto"/>
        <w:ind w:firstLine="709"/>
        <w:jc w:val="center"/>
        <w:outlineLvl w:val="1"/>
        <w:rPr>
          <w:rFonts w:ascii="Times New Roman" w:eastAsiaTheme="majorEastAsia" w:hAnsi="Times New Roman" w:cstheme="majorBidi"/>
          <w:bCs/>
          <w:i/>
          <w:color w:val="auto"/>
          <w:kern w:val="0"/>
          <w:sz w:val="24"/>
          <w:szCs w:val="24"/>
          <w:lang w:eastAsia="ru-RU"/>
        </w:rPr>
      </w:pPr>
      <w:r w:rsidRPr="00C0317A">
        <w:rPr>
          <w:rFonts w:ascii="Times New Roman" w:eastAsiaTheme="majorEastAsia" w:hAnsi="Times New Roman" w:cstheme="majorBidi"/>
          <w:bCs/>
          <w:i/>
          <w:color w:val="auto"/>
          <w:kern w:val="0"/>
          <w:sz w:val="24"/>
          <w:szCs w:val="24"/>
          <w:lang w:eastAsia="ru-RU"/>
        </w:rPr>
        <w:t>Формы промежуточной аттестации</w:t>
      </w:r>
    </w:p>
    <w:p w:rsidR="00C0317A" w:rsidRPr="00C0317A" w:rsidRDefault="00C0317A" w:rsidP="00C0317A">
      <w:pPr>
        <w:suppressAutoHyphens w:val="0"/>
        <w:overflowPunct w:val="0"/>
        <w:autoSpaceDE w:val="0"/>
        <w:autoSpaceDN w:val="0"/>
        <w:adjustRightInd w:val="0"/>
        <w:spacing w:after="0" w:line="240" w:lineRule="auto"/>
        <w:ind w:firstLine="709"/>
        <w:jc w:val="both"/>
        <w:textAlignment w:val="baseline"/>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С целью оценки степени и уровня освоения обучающимися образовательных программ учебного плана, соотношения этого уровня с требованиями государственного образовательного стандарта учебный год завершается промежуточной аттестацией, которая осуществляется в соответствии с «</w:t>
      </w:r>
      <w:r w:rsidRPr="00C0317A">
        <w:rPr>
          <w:rFonts w:ascii="Times New Roman" w:eastAsia="Calibri" w:hAnsi="Times New Roman"/>
          <w:bCs/>
          <w:color w:val="auto"/>
          <w:kern w:val="0"/>
          <w:sz w:val="24"/>
          <w:szCs w:val="24"/>
          <w:lang w:eastAsia="ru-RU"/>
        </w:rPr>
        <w:t xml:space="preserve">Положением о формах, периодичности и порядке текущего контроля успеваемости, промежуточной и итоговой аттестации обучающихся </w:t>
      </w:r>
      <w:r w:rsidRPr="00C0317A">
        <w:rPr>
          <w:rFonts w:ascii="Times New Roman" w:eastAsia="Calibri" w:hAnsi="Times New Roman"/>
          <w:color w:val="auto"/>
          <w:kern w:val="0"/>
          <w:sz w:val="24"/>
          <w:szCs w:val="24"/>
          <w:lang w:eastAsia="ru-RU"/>
        </w:rPr>
        <w:t xml:space="preserve">МОУ «СОШ № 31, </w:t>
      </w:r>
      <w:r w:rsidRPr="00C0317A">
        <w:rPr>
          <w:rFonts w:ascii="Times New Roman" w:eastAsia="Calibri" w:hAnsi="Times New Roman"/>
          <w:bCs/>
          <w:color w:val="auto"/>
          <w:kern w:val="0"/>
          <w:sz w:val="24"/>
          <w:szCs w:val="24"/>
          <w:lang w:eastAsia="ru-RU"/>
        </w:rPr>
        <w:t>утвержденным приказом от 22.03.2021 г. № 21-о».</w:t>
      </w:r>
    </w:p>
    <w:p w:rsidR="00C0317A" w:rsidRPr="00C0317A" w:rsidRDefault="00C0317A" w:rsidP="00C0317A">
      <w:pPr>
        <w:suppressAutoHyphens w:val="0"/>
        <w:overflowPunct w:val="0"/>
        <w:autoSpaceDE w:val="0"/>
        <w:autoSpaceDN w:val="0"/>
        <w:adjustRightInd w:val="0"/>
        <w:spacing w:after="0" w:line="240" w:lineRule="auto"/>
        <w:ind w:firstLine="709"/>
        <w:jc w:val="both"/>
        <w:textAlignment w:val="baseline"/>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xml:space="preserve">Начальное общее образование: </w:t>
      </w:r>
    </w:p>
    <w:p w:rsidR="00C0317A" w:rsidRPr="00C0317A" w:rsidRDefault="00C0317A" w:rsidP="00C0317A">
      <w:pPr>
        <w:suppressAutoHyphens w:val="0"/>
        <w:overflowPunct w:val="0"/>
        <w:autoSpaceDE w:val="0"/>
        <w:autoSpaceDN w:val="0"/>
        <w:adjustRightInd w:val="0"/>
        <w:spacing w:after="0" w:line="240" w:lineRule="auto"/>
        <w:ind w:firstLine="709"/>
        <w:jc w:val="both"/>
        <w:textAlignment w:val="baseline"/>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1 класс – оценка учебных достижений осуществляется на основе безотметочной системы оценивания в форме диагностических работ по русскому языку, математике, окружающему миру, проверке техники чтения;</w:t>
      </w:r>
    </w:p>
    <w:p w:rsidR="00C0317A" w:rsidRPr="00C0317A" w:rsidRDefault="00C0317A" w:rsidP="00C0317A">
      <w:pPr>
        <w:suppressAutoHyphens w:val="0"/>
        <w:overflowPunct w:val="0"/>
        <w:autoSpaceDE w:val="0"/>
        <w:autoSpaceDN w:val="0"/>
        <w:adjustRightInd w:val="0"/>
        <w:spacing w:after="0" w:line="240" w:lineRule="auto"/>
        <w:ind w:firstLine="709"/>
        <w:jc w:val="both"/>
        <w:textAlignment w:val="baseline"/>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xml:space="preserve">2 – 4 классы: промежуточная аттестация проводится в форме итоговых контрольных работ по русскому языку и математике. </w:t>
      </w:r>
    </w:p>
    <w:p w:rsidR="00C0317A" w:rsidRPr="00C0317A" w:rsidRDefault="00C0317A" w:rsidP="00C0317A">
      <w:pPr>
        <w:suppressAutoHyphens w:val="0"/>
        <w:overflowPunct w:val="0"/>
        <w:autoSpaceDE w:val="0"/>
        <w:autoSpaceDN w:val="0"/>
        <w:adjustRightInd w:val="0"/>
        <w:spacing w:after="0" w:line="240" w:lineRule="auto"/>
        <w:ind w:firstLine="709"/>
        <w:jc w:val="both"/>
        <w:textAlignment w:val="baseline"/>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По предмету "Основы религиозных культур и светской этики (4 класс) оценка учебных достижений осуществляется на основе безотметочной системы оценивания. Промежуточная аттестация проходит в форме творческой работы (доклад, защита проекта, исследовательская работа).</w:t>
      </w:r>
    </w:p>
    <w:p w:rsidR="00C0317A" w:rsidRPr="00C0317A" w:rsidRDefault="00C0317A" w:rsidP="00C0317A">
      <w:pPr>
        <w:suppressAutoHyphens w:val="0"/>
        <w:overflowPunct w:val="0"/>
        <w:autoSpaceDE w:val="0"/>
        <w:autoSpaceDN w:val="0"/>
        <w:adjustRightInd w:val="0"/>
        <w:spacing w:after="0" w:line="240" w:lineRule="auto"/>
        <w:ind w:firstLine="709"/>
        <w:jc w:val="both"/>
        <w:textAlignment w:val="baseline"/>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xml:space="preserve">По остальным предметам учебного плана промежуточная аттестация осуществляется путем выставления годовой отметки, как округлённой по законам математики до целого числа средней арифметической четвертных отметок, полученных обучающимся по данному </w:t>
      </w:r>
      <w:r w:rsidRPr="00C0317A">
        <w:rPr>
          <w:rFonts w:ascii="Times New Roman" w:eastAsia="Calibri" w:hAnsi="Times New Roman"/>
          <w:color w:val="auto"/>
          <w:kern w:val="0"/>
          <w:sz w:val="24"/>
          <w:szCs w:val="24"/>
          <w:lang w:eastAsia="ru-RU"/>
        </w:rPr>
        <w:lastRenderedPageBreak/>
        <w:t xml:space="preserve">предмету в течение учебного года. </w:t>
      </w:r>
      <w:r w:rsidRPr="00C0317A">
        <w:rPr>
          <w:rFonts w:ascii="Times New Roman" w:eastAsia="Calibri" w:hAnsi="Times New Roman"/>
          <w:color w:val="000000"/>
          <w:kern w:val="0"/>
          <w:sz w:val="24"/>
          <w:szCs w:val="24"/>
          <w:lang w:eastAsia="ru-RU"/>
        </w:rPr>
        <w:t>Фиксация результатов промежуточной аттестации осуществляется по пятибалльной системе.</w:t>
      </w:r>
    </w:p>
    <w:p w:rsidR="00C0317A" w:rsidRPr="00C0317A" w:rsidRDefault="00C0317A" w:rsidP="00C0317A">
      <w:pPr>
        <w:suppressAutoHyphens w:val="0"/>
        <w:spacing w:after="0" w:line="240" w:lineRule="auto"/>
        <w:ind w:firstLine="709"/>
        <w:rPr>
          <w:rFonts w:ascii="Times New Roman" w:eastAsia="Calibri" w:hAnsi="Times New Roman"/>
          <w:b/>
          <w:color w:val="auto"/>
          <w:kern w:val="0"/>
          <w:sz w:val="24"/>
          <w:szCs w:val="24"/>
          <w:lang w:eastAsia="ru-RU"/>
        </w:rPr>
      </w:pPr>
      <w:r w:rsidRPr="00C0317A">
        <w:rPr>
          <w:rFonts w:ascii="Times New Roman" w:eastAsia="Calibri" w:hAnsi="Times New Roman"/>
          <w:b/>
          <w:color w:val="auto"/>
          <w:kern w:val="0"/>
          <w:sz w:val="24"/>
          <w:szCs w:val="24"/>
          <w:lang w:eastAsia="ru-RU"/>
        </w:rPr>
        <w:t>Сроки проведения промежуточной аттестации</w:t>
      </w:r>
    </w:p>
    <w:p w:rsidR="00C0317A" w:rsidRPr="00C0317A" w:rsidRDefault="00C0317A" w:rsidP="00C0317A">
      <w:pPr>
        <w:suppressAutoHyphens w:val="0"/>
        <w:overflowPunct w:val="0"/>
        <w:autoSpaceDE w:val="0"/>
        <w:autoSpaceDN w:val="0"/>
        <w:adjustRightInd w:val="0"/>
        <w:spacing w:after="0" w:line="240" w:lineRule="auto"/>
        <w:ind w:firstLine="709"/>
        <w:jc w:val="both"/>
        <w:textAlignment w:val="baseline"/>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xml:space="preserve">Промежуточная аттестация проводится по всем предметам учебного плана, по завершении освоения отдельных частей учебного предмета, курса, дисциплины (модуля) образовательной программы, определенной к изучению на данный учебный год. </w:t>
      </w:r>
    </w:p>
    <w:p w:rsidR="00C0317A" w:rsidRPr="00C0317A" w:rsidRDefault="00C0317A" w:rsidP="00C0317A">
      <w:pPr>
        <w:suppressAutoHyphens w:val="0"/>
        <w:overflowPunct w:val="0"/>
        <w:autoSpaceDE w:val="0"/>
        <w:autoSpaceDN w:val="0"/>
        <w:adjustRightInd w:val="0"/>
        <w:spacing w:after="0" w:line="240" w:lineRule="auto"/>
        <w:ind w:firstLine="709"/>
        <w:jc w:val="both"/>
        <w:textAlignment w:val="baseline"/>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Промежуточная аттестация проводится в рамках общего расписания учебных занятий, без освобождения учащихся от занятий на период подготовки.</w:t>
      </w:r>
    </w:p>
    <w:p w:rsidR="00C0317A" w:rsidRPr="00C0317A" w:rsidRDefault="00C0317A" w:rsidP="00C0317A">
      <w:pPr>
        <w:suppressAutoHyphens w:val="0"/>
        <w:overflowPunct w:val="0"/>
        <w:autoSpaceDE w:val="0"/>
        <w:autoSpaceDN w:val="0"/>
        <w:adjustRightInd w:val="0"/>
        <w:spacing w:after="0" w:line="240" w:lineRule="auto"/>
        <w:ind w:firstLine="709"/>
        <w:jc w:val="both"/>
        <w:textAlignment w:val="baseline"/>
        <w:rPr>
          <w:rFonts w:ascii="Times New Roman" w:eastAsia="Calibri" w:hAnsi="Times New Roman"/>
          <w:color w:val="auto"/>
          <w:kern w:val="0"/>
          <w:sz w:val="24"/>
          <w:szCs w:val="24"/>
          <w:lang w:eastAsia="ru-RU"/>
        </w:rPr>
      </w:pPr>
    </w:p>
    <w:p w:rsidR="00C0317A" w:rsidRPr="00C0317A" w:rsidRDefault="00C0317A" w:rsidP="00C0317A">
      <w:pPr>
        <w:keepNext/>
        <w:keepLines/>
        <w:suppressAutoHyphens w:val="0"/>
        <w:spacing w:after="0" w:line="240" w:lineRule="auto"/>
        <w:ind w:firstLine="709"/>
        <w:jc w:val="center"/>
        <w:outlineLvl w:val="1"/>
        <w:rPr>
          <w:rFonts w:ascii="Times New Roman" w:eastAsiaTheme="majorEastAsia" w:hAnsi="Times New Roman" w:cstheme="majorBidi"/>
          <w:bCs/>
          <w:i/>
          <w:color w:val="auto"/>
          <w:kern w:val="0"/>
          <w:sz w:val="24"/>
          <w:szCs w:val="24"/>
          <w:lang w:eastAsia="ru-RU"/>
        </w:rPr>
      </w:pPr>
      <w:r w:rsidRPr="00C0317A">
        <w:rPr>
          <w:rFonts w:ascii="Times New Roman" w:eastAsiaTheme="majorEastAsia" w:hAnsi="Times New Roman" w:cstheme="majorBidi"/>
          <w:bCs/>
          <w:i/>
          <w:color w:val="auto"/>
          <w:kern w:val="0"/>
          <w:sz w:val="24"/>
          <w:szCs w:val="24"/>
          <w:lang w:eastAsia="ru-RU"/>
        </w:rPr>
        <w:t>Организация образовательной деятельности</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xml:space="preserve">Учебный план для 1 - 4 классов ориентирован на четырехлетний нормативный срок освоения образовательных программ начального общего образования. </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Обучение осуществляется в соответствии с Федеральным государственным образовательным стандартом начального общего образования.</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Учебный план начального общего образования для 1 - 4 классов состоит из двух частей – обязательной части и части, формируемой участниками образовательных отношений, в том числе включающей внеурочную деятельность, осуществляемую во второй половине дня.</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В обязательной части зафиксированы следующие предметные области:</w:t>
      </w:r>
    </w:p>
    <w:p w:rsidR="00C0317A" w:rsidRPr="00C0317A" w:rsidRDefault="00C0317A" w:rsidP="00C0317A">
      <w:pPr>
        <w:suppressAutoHyphens w:val="0"/>
        <w:spacing w:after="0" w:line="240" w:lineRule="auto"/>
        <w:ind w:firstLine="709"/>
        <w:jc w:val="both"/>
        <w:rPr>
          <w:rFonts w:ascii="Times New Roman" w:eastAsia="Calibri" w:hAnsi="Times New Roman"/>
          <w:color w:val="000000"/>
          <w:kern w:val="0"/>
          <w:sz w:val="24"/>
          <w:szCs w:val="24"/>
          <w:lang w:eastAsia="ru-RU"/>
        </w:rPr>
      </w:pPr>
      <w:r w:rsidRPr="00C0317A">
        <w:rPr>
          <w:rFonts w:ascii="Times New Roman" w:eastAsia="Calibri" w:hAnsi="Times New Roman"/>
          <w:color w:val="auto"/>
          <w:kern w:val="0"/>
          <w:sz w:val="24"/>
          <w:szCs w:val="24"/>
          <w:lang w:eastAsia="ru-RU"/>
        </w:rPr>
        <w:t xml:space="preserve">- </w:t>
      </w:r>
      <w:r w:rsidRPr="00C0317A">
        <w:rPr>
          <w:rFonts w:ascii="Times New Roman" w:eastAsia="Calibri" w:hAnsi="Times New Roman"/>
          <w:color w:val="000000"/>
          <w:kern w:val="0"/>
          <w:sz w:val="24"/>
          <w:szCs w:val="24"/>
          <w:lang w:eastAsia="ru-RU"/>
        </w:rPr>
        <w:t>Русский язык и литературное чтение</w:t>
      </w:r>
    </w:p>
    <w:p w:rsidR="00C0317A" w:rsidRPr="00C0317A" w:rsidRDefault="00C0317A" w:rsidP="00C0317A">
      <w:pPr>
        <w:suppressAutoHyphens w:val="0"/>
        <w:spacing w:after="0" w:line="240" w:lineRule="auto"/>
        <w:ind w:firstLine="709"/>
        <w:jc w:val="both"/>
        <w:rPr>
          <w:rFonts w:ascii="Times New Roman" w:eastAsia="Calibri" w:hAnsi="Times New Roman"/>
          <w:color w:val="000000"/>
          <w:kern w:val="0"/>
          <w:sz w:val="24"/>
          <w:szCs w:val="24"/>
          <w:lang w:eastAsia="ru-RU"/>
        </w:rPr>
      </w:pPr>
      <w:r w:rsidRPr="00C0317A">
        <w:rPr>
          <w:rFonts w:ascii="Times New Roman" w:eastAsia="Calibri" w:hAnsi="Times New Roman"/>
          <w:color w:val="000000"/>
          <w:kern w:val="0"/>
          <w:sz w:val="24"/>
          <w:szCs w:val="24"/>
          <w:lang w:eastAsia="ru-RU"/>
        </w:rPr>
        <w:t>- Родной язык и литературное чтение на родном языке</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000000"/>
          <w:kern w:val="0"/>
          <w:sz w:val="24"/>
          <w:szCs w:val="24"/>
          <w:lang w:eastAsia="ru-RU"/>
        </w:rPr>
        <w:t>- Иностранный язык</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Математика и информатика</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Обществознание и естествознание (Окружающий мир)</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Основы религиозных культур и светской этики</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Искусство</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Технология</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Физическая культура</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Предметная область «</w:t>
      </w:r>
      <w:r w:rsidRPr="00C0317A">
        <w:rPr>
          <w:rFonts w:ascii="Times New Roman" w:eastAsia="Calibri" w:hAnsi="Times New Roman"/>
          <w:color w:val="000000"/>
          <w:kern w:val="0"/>
          <w:sz w:val="24"/>
          <w:szCs w:val="24"/>
          <w:lang w:eastAsia="ru-RU"/>
        </w:rPr>
        <w:t>Русский язык и литературное чтение</w:t>
      </w:r>
      <w:r w:rsidRPr="00C0317A">
        <w:rPr>
          <w:rFonts w:ascii="Times New Roman" w:eastAsia="Calibri" w:hAnsi="Times New Roman"/>
          <w:color w:val="auto"/>
          <w:kern w:val="0"/>
          <w:sz w:val="24"/>
          <w:szCs w:val="24"/>
          <w:lang w:eastAsia="ru-RU"/>
        </w:rPr>
        <w:t xml:space="preserve">» представлена учебными предметами: "Русский язык", "Литературное чтение". </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b/>
          <w:color w:val="auto"/>
          <w:kern w:val="0"/>
          <w:sz w:val="24"/>
          <w:szCs w:val="24"/>
          <w:lang w:eastAsia="ru-RU"/>
        </w:rPr>
        <w:t>«Русский язык»</w:t>
      </w:r>
      <w:r w:rsidRPr="00C0317A">
        <w:rPr>
          <w:rFonts w:ascii="Times New Roman" w:eastAsia="Calibri" w:hAnsi="Times New Roman"/>
          <w:color w:val="auto"/>
          <w:kern w:val="0"/>
          <w:sz w:val="24"/>
          <w:szCs w:val="24"/>
          <w:lang w:eastAsia="ru-RU"/>
        </w:rPr>
        <w:t xml:space="preserve"> изучается в 1 - 4 классах по 5 часов в неделю (1 час в неделю выделяется дополнительно из части формируемой участниками образовательных отношений в целях овладения первоначальными представлениями о нормах русского языка (орфоэпических, лексических, грамматических) и правилах речевого этикета).</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b/>
          <w:color w:val="auto"/>
          <w:kern w:val="0"/>
          <w:sz w:val="24"/>
          <w:szCs w:val="24"/>
          <w:lang w:eastAsia="ru-RU"/>
        </w:rPr>
        <w:t>«Литературное чтение»</w:t>
      </w:r>
      <w:r w:rsidRPr="00C0317A">
        <w:rPr>
          <w:rFonts w:ascii="Times New Roman" w:eastAsia="Calibri" w:hAnsi="Times New Roman"/>
          <w:color w:val="auto"/>
          <w:kern w:val="0"/>
          <w:sz w:val="24"/>
          <w:szCs w:val="24"/>
          <w:lang w:eastAsia="ru-RU"/>
        </w:rPr>
        <w:t xml:space="preserve"> изучается в 1 - 3 классах по 4 часа в неделю, в 4 классе - 3 часа в неделю. </w:t>
      </w:r>
    </w:p>
    <w:p w:rsidR="00C0317A" w:rsidRPr="00C0317A" w:rsidRDefault="00C0317A" w:rsidP="00C0317A">
      <w:pPr>
        <w:suppressAutoHyphens w:val="0"/>
        <w:spacing w:after="0" w:line="240" w:lineRule="auto"/>
        <w:ind w:firstLine="709"/>
        <w:jc w:val="both"/>
        <w:rPr>
          <w:rFonts w:ascii="Times New Roman" w:eastAsia="Calibri" w:hAnsi="Times New Roman"/>
          <w:color w:val="000000"/>
          <w:kern w:val="0"/>
          <w:sz w:val="24"/>
          <w:szCs w:val="24"/>
          <w:lang w:eastAsia="ru-RU"/>
        </w:rPr>
      </w:pPr>
      <w:r w:rsidRPr="00C0317A">
        <w:rPr>
          <w:rFonts w:ascii="Times New Roman" w:eastAsia="Calibri" w:hAnsi="Times New Roman"/>
          <w:color w:val="000000"/>
          <w:kern w:val="0"/>
          <w:sz w:val="24"/>
          <w:szCs w:val="24"/>
          <w:lang w:eastAsia="ru-RU"/>
        </w:rPr>
        <w:t xml:space="preserve">Предметная область «Родной язык и литературное чтение на родном языке» представлена учебными предметами «Родной язык» и «Литературное чтение на родном языке». </w:t>
      </w:r>
    </w:p>
    <w:p w:rsidR="00C0317A" w:rsidRPr="00C0317A" w:rsidRDefault="00C0317A" w:rsidP="00C0317A">
      <w:pPr>
        <w:suppressAutoHyphens w:val="0"/>
        <w:spacing w:after="0" w:line="240" w:lineRule="auto"/>
        <w:ind w:firstLine="709"/>
        <w:jc w:val="both"/>
        <w:rPr>
          <w:rFonts w:ascii="Times New Roman" w:eastAsia="Calibri" w:hAnsi="Times New Roman"/>
          <w:color w:val="000000"/>
          <w:kern w:val="0"/>
          <w:sz w:val="24"/>
          <w:szCs w:val="24"/>
          <w:lang w:eastAsia="ru-RU"/>
        </w:rPr>
      </w:pPr>
      <w:r w:rsidRPr="00C0317A">
        <w:rPr>
          <w:rFonts w:ascii="Times New Roman" w:eastAsia="Calibri" w:hAnsi="Times New Roman"/>
          <w:color w:val="000000"/>
          <w:kern w:val="0"/>
          <w:sz w:val="24"/>
          <w:szCs w:val="24"/>
          <w:lang w:eastAsia="ru-RU"/>
        </w:rPr>
        <w:t xml:space="preserve">На изучение предмета </w:t>
      </w:r>
      <w:r w:rsidRPr="00C0317A">
        <w:rPr>
          <w:rFonts w:ascii="Times New Roman" w:eastAsia="Calibri" w:hAnsi="Times New Roman"/>
          <w:b/>
          <w:color w:val="000000"/>
          <w:kern w:val="0"/>
          <w:sz w:val="24"/>
          <w:szCs w:val="24"/>
          <w:lang w:eastAsia="ru-RU"/>
        </w:rPr>
        <w:t>«Родной язык»</w:t>
      </w:r>
      <w:r w:rsidRPr="00C0317A">
        <w:rPr>
          <w:rFonts w:ascii="Times New Roman" w:eastAsia="Calibri" w:hAnsi="Times New Roman"/>
          <w:color w:val="000000"/>
          <w:kern w:val="0"/>
          <w:sz w:val="24"/>
          <w:szCs w:val="24"/>
          <w:lang w:eastAsia="ru-RU"/>
        </w:rPr>
        <w:t xml:space="preserve"> отводится 0,5 часа в неделю в 1- 4 классах.</w:t>
      </w:r>
    </w:p>
    <w:p w:rsidR="00C0317A" w:rsidRPr="00C0317A" w:rsidRDefault="00C0317A" w:rsidP="00C0317A">
      <w:pPr>
        <w:suppressAutoHyphens w:val="0"/>
        <w:spacing w:after="0" w:line="240" w:lineRule="auto"/>
        <w:ind w:firstLine="709"/>
        <w:jc w:val="both"/>
        <w:rPr>
          <w:rFonts w:ascii="Times New Roman" w:eastAsia="Calibri" w:hAnsi="Times New Roman"/>
          <w:color w:val="000000"/>
          <w:kern w:val="0"/>
          <w:sz w:val="24"/>
          <w:szCs w:val="24"/>
          <w:lang w:eastAsia="ru-RU"/>
        </w:rPr>
      </w:pPr>
      <w:r w:rsidRPr="00C0317A">
        <w:rPr>
          <w:rFonts w:ascii="Times New Roman" w:eastAsia="Calibri" w:hAnsi="Times New Roman"/>
          <w:color w:val="000000"/>
          <w:kern w:val="0"/>
          <w:sz w:val="24"/>
          <w:szCs w:val="24"/>
          <w:lang w:eastAsia="ru-RU"/>
        </w:rPr>
        <w:t xml:space="preserve">Учебный предмет </w:t>
      </w:r>
      <w:r w:rsidRPr="00C0317A">
        <w:rPr>
          <w:rFonts w:ascii="Times New Roman" w:eastAsia="Calibri" w:hAnsi="Times New Roman"/>
          <w:b/>
          <w:color w:val="000000"/>
          <w:kern w:val="0"/>
          <w:sz w:val="24"/>
          <w:szCs w:val="24"/>
          <w:lang w:eastAsia="ru-RU"/>
        </w:rPr>
        <w:t>«Литературное чтение на родном языке»</w:t>
      </w:r>
      <w:r w:rsidRPr="00C0317A">
        <w:rPr>
          <w:rFonts w:ascii="Times New Roman" w:eastAsia="Calibri" w:hAnsi="Times New Roman"/>
          <w:color w:val="000000"/>
          <w:kern w:val="0"/>
          <w:sz w:val="24"/>
          <w:szCs w:val="24"/>
          <w:lang w:eastAsia="ru-RU"/>
        </w:rPr>
        <w:t xml:space="preserve"> изучается по 0,5 часа в неделю в 1- 4 классах.</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xml:space="preserve">Предметная область «Иностранный язык» представлена учебным предметом «Иностранный язык». </w:t>
      </w:r>
      <w:r w:rsidRPr="00C0317A">
        <w:rPr>
          <w:rFonts w:ascii="Times New Roman" w:eastAsia="Calibri" w:hAnsi="Times New Roman"/>
          <w:b/>
          <w:color w:val="auto"/>
          <w:kern w:val="0"/>
          <w:sz w:val="24"/>
          <w:szCs w:val="24"/>
          <w:lang w:eastAsia="ru-RU"/>
        </w:rPr>
        <w:t xml:space="preserve">«Иностранный язык» </w:t>
      </w:r>
      <w:r w:rsidRPr="00C0317A">
        <w:rPr>
          <w:rFonts w:ascii="Times New Roman" w:eastAsia="Calibri" w:hAnsi="Times New Roman"/>
          <w:color w:val="auto"/>
          <w:kern w:val="0"/>
          <w:sz w:val="24"/>
          <w:szCs w:val="24"/>
          <w:lang w:eastAsia="ru-RU"/>
        </w:rPr>
        <w:t>изучается начиная со второго класса по 2 часа в неделю во 2, 3, 4 классах. При проведении занятий по иностранному языку осуществляется деление классов на две группы (при условии достаточной наполняемости). В качестве иностранного языка изучается английский язык.</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xml:space="preserve">Предметная область «Математика и информатика» представлена учебным предметом </w:t>
      </w:r>
      <w:r w:rsidRPr="00C0317A">
        <w:rPr>
          <w:rFonts w:ascii="Times New Roman" w:eastAsia="Calibri" w:hAnsi="Times New Roman"/>
          <w:b/>
          <w:color w:val="auto"/>
          <w:kern w:val="0"/>
          <w:sz w:val="24"/>
          <w:szCs w:val="24"/>
          <w:lang w:eastAsia="ru-RU"/>
        </w:rPr>
        <w:t>«Математика»</w:t>
      </w:r>
      <w:r w:rsidRPr="00C0317A">
        <w:rPr>
          <w:rFonts w:ascii="Times New Roman" w:eastAsia="Calibri" w:hAnsi="Times New Roman"/>
          <w:color w:val="auto"/>
          <w:kern w:val="0"/>
          <w:sz w:val="24"/>
          <w:szCs w:val="24"/>
          <w:lang w:eastAsia="ru-RU"/>
        </w:rPr>
        <w:t>. На освоение содержания математики отводится по 4 часа в неделю в 1 - 4 классах.</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lastRenderedPageBreak/>
        <w:t xml:space="preserve">Предметная область «Обществознание и естествознание (Окружающий мир)» представлена учебным предметом «Окружающий мир». </w:t>
      </w:r>
      <w:r w:rsidRPr="00C0317A">
        <w:rPr>
          <w:rFonts w:ascii="Times New Roman" w:eastAsia="Calibri" w:hAnsi="Times New Roman"/>
          <w:b/>
          <w:color w:val="auto"/>
          <w:kern w:val="0"/>
          <w:sz w:val="24"/>
          <w:szCs w:val="24"/>
          <w:lang w:eastAsia="ru-RU"/>
        </w:rPr>
        <w:t>«Окружающий мир»</w:t>
      </w:r>
      <w:r w:rsidRPr="00C0317A">
        <w:rPr>
          <w:rFonts w:ascii="Times New Roman" w:eastAsia="Calibri" w:hAnsi="Times New Roman"/>
          <w:color w:val="auto"/>
          <w:kern w:val="0"/>
          <w:sz w:val="24"/>
          <w:szCs w:val="24"/>
          <w:lang w:eastAsia="ru-RU"/>
        </w:rPr>
        <w:t xml:space="preserve"> изучается в 1 - 4 классах по 2 часа в неделю.</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Предметная область «Основы религиозных культур и светской этики» представлена учебным предметом «</w:t>
      </w:r>
      <w:r w:rsidRPr="00C0317A">
        <w:rPr>
          <w:rFonts w:ascii="Times New Roman" w:eastAsia="Calibri" w:hAnsi="Times New Roman"/>
          <w:b/>
          <w:color w:val="auto"/>
          <w:kern w:val="0"/>
          <w:sz w:val="24"/>
          <w:szCs w:val="24"/>
          <w:lang w:eastAsia="ru-RU"/>
        </w:rPr>
        <w:t>Основы религиозных культур и светской этики</w:t>
      </w:r>
      <w:r w:rsidRPr="00C0317A">
        <w:rPr>
          <w:rFonts w:ascii="Times New Roman" w:eastAsia="Calibri" w:hAnsi="Times New Roman"/>
          <w:color w:val="auto"/>
          <w:kern w:val="0"/>
          <w:sz w:val="24"/>
          <w:szCs w:val="24"/>
          <w:lang w:eastAsia="ru-RU"/>
        </w:rPr>
        <w:t>» и изучается в 4 классе 1 час в неделю.</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Предметная область «Искусство» представлена учебными предметами «Изобразительное искусство» и «Музыка»:</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b/>
          <w:color w:val="auto"/>
          <w:kern w:val="0"/>
          <w:sz w:val="24"/>
          <w:szCs w:val="24"/>
          <w:lang w:eastAsia="ru-RU"/>
        </w:rPr>
        <w:t>«Изобразительное искусство»</w:t>
      </w:r>
      <w:r w:rsidRPr="00C0317A">
        <w:rPr>
          <w:rFonts w:ascii="Times New Roman" w:eastAsia="Calibri" w:hAnsi="Times New Roman"/>
          <w:color w:val="auto"/>
          <w:kern w:val="0"/>
          <w:sz w:val="24"/>
          <w:szCs w:val="24"/>
          <w:lang w:eastAsia="ru-RU"/>
        </w:rPr>
        <w:t xml:space="preserve"> изучается в 1 - 4  классах по 1 часу в неделю.</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b/>
          <w:color w:val="auto"/>
          <w:kern w:val="0"/>
          <w:sz w:val="24"/>
          <w:szCs w:val="24"/>
          <w:lang w:eastAsia="ru-RU"/>
        </w:rPr>
        <w:t xml:space="preserve">«Музыка» </w:t>
      </w:r>
      <w:r w:rsidRPr="00C0317A">
        <w:rPr>
          <w:rFonts w:ascii="Times New Roman" w:eastAsia="Calibri" w:hAnsi="Times New Roman"/>
          <w:color w:val="auto"/>
          <w:kern w:val="0"/>
          <w:sz w:val="24"/>
          <w:szCs w:val="24"/>
          <w:lang w:eastAsia="ru-RU"/>
        </w:rPr>
        <w:t xml:space="preserve">изучается в 1 - 4  классах по 1 часу в неделю. </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xml:space="preserve">Предметная область «Технология» представлена учебным предметом </w:t>
      </w:r>
      <w:r w:rsidRPr="00C0317A">
        <w:rPr>
          <w:rFonts w:ascii="Times New Roman" w:eastAsia="Calibri" w:hAnsi="Times New Roman"/>
          <w:b/>
          <w:color w:val="auto"/>
          <w:kern w:val="0"/>
          <w:sz w:val="24"/>
          <w:szCs w:val="24"/>
          <w:lang w:eastAsia="ru-RU"/>
        </w:rPr>
        <w:t>«Технология»</w:t>
      </w:r>
      <w:r w:rsidRPr="00C0317A">
        <w:rPr>
          <w:rFonts w:ascii="Times New Roman" w:eastAsia="Calibri" w:hAnsi="Times New Roman"/>
          <w:color w:val="auto"/>
          <w:kern w:val="0"/>
          <w:sz w:val="24"/>
          <w:szCs w:val="24"/>
          <w:lang w:eastAsia="ru-RU"/>
        </w:rPr>
        <w:t>, который изучается по 1 часу в неделю. Модуль «Практика работы на компьютере» реализуется в рамках предмета «Технология» с 1 класса.</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xml:space="preserve">На освоение предметной области и учебного предмета </w:t>
      </w:r>
      <w:r w:rsidRPr="00C0317A">
        <w:rPr>
          <w:rFonts w:ascii="Times New Roman" w:eastAsia="Calibri" w:hAnsi="Times New Roman"/>
          <w:b/>
          <w:color w:val="auto"/>
          <w:kern w:val="0"/>
          <w:sz w:val="24"/>
          <w:szCs w:val="24"/>
          <w:lang w:eastAsia="ru-RU"/>
        </w:rPr>
        <w:t xml:space="preserve">«Физическая культура» </w:t>
      </w:r>
      <w:r w:rsidRPr="00C0317A">
        <w:rPr>
          <w:rFonts w:ascii="Times New Roman" w:eastAsia="Calibri" w:hAnsi="Times New Roman"/>
          <w:color w:val="auto"/>
          <w:kern w:val="0"/>
          <w:sz w:val="24"/>
          <w:szCs w:val="24"/>
          <w:lang w:eastAsia="ru-RU"/>
        </w:rPr>
        <w:t>выделяется по 2 часа в неделю с 1 класса. Двигательная активность обучающихся, помимо уроков физической культуры обеспечивается за счет:</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физкультминуток;</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организованных подвижных игр на переменах;</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спортивного часа для детей, посещающих группу продленного дня;</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внеклассных спортивных занятий и соревнований, общешкольных спортивных мероприятий, дней здоровья;</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r w:rsidRPr="00C0317A">
        <w:rPr>
          <w:rFonts w:ascii="Times New Roman" w:eastAsia="Calibri" w:hAnsi="Times New Roman"/>
          <w:color w:val="auto"/>
          <w:kern w:val="0"/>
          <w:sz w:val="24"/>
          <w:szCs w:val="24"/>
          <w:lang w:eastAsia="ru-RU"/>
        </w:rPr>
        <w:t>- самостоятельных занятий физической культурой в секциях и клубах.</w:t>
      </w: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p>
    <w:p w:rsidR="00C0317A" w:rsidRPr="00C0317A" w:rsidRDefault="00C0317A" w:rsidP="00C0317A">
      <w:pPr>
        <w:suppressAutoHyphens w:val="0"/>
        <w:spacing w:after="0" w:line="240" w:lineRule="auto"/>
        <w:ind w:firstLine="709"/>
        <w:jc w:val="both"/>
        <w:rPr>
          <w:rFonts w:ascii="Times New Roman" w:eastAsia="Calibri" w:hAnsi="Times New Roman"/>
          <w:color w:val="auto"/>
          <w:kern w:val="0"/>
          <w:sz w:val="24"/>
          <w:szCs w:val="24"/>
          <w:lang w:eastAsia="ru-RU"/>
        </w:rPr>
      </w:pPr>
    </w:p>
    <w:p w:rsidR="00C0317A" w:rsidRPr="00C0317A" w:rsidRDefault="00C0317A" w:rsidP="00C0317A">
      <w:pPr>
        <w:suppressAutoHyphens w:val="0"/>
        <w:spacing w:after="0" w:line="240" w:lineRule="auto"/>
        <w:rPr>
          <w:rFonts w:ascii="Times New Roman" w:eastAsia="Calibri" w:hAnsi="Times New Roman"/>
          <w:b/>
          <w:bCs/>
          <w:color w:val="auto"/>
          <w:kern w:val="0"/>
          <w:sz w:val="24"/>
          <w:szCs w:val="24"/>
          <w:lang w:eastAsia="ru-RU"/>
        </w:rPr>
      </w:pPr>
      <w:r w:rsidRPr="00C0317A">
        <w:rPr>
          <w:rFonts w:ascii="Times New Roman" w:eastAsia="Calibri" w:hAnsi="Times New Roman"/>
          <w:color w:val="auto"/>
          <w:kern w:val="0"/>
          <w:sz w:val="24"/>
          <w:szCs w:val="24"/>
          <w:lang w:eastAsia="ru-RU"/>
        </w:rPr>
        <w:br w:type="page"/>
      </w:r>
    </w:p>
    <w:p w:rsidR="00DA6B80" w:rsidRPr="00DA6B80" w:rsidRDefault="00DA6B80" w:rsidP="00DA6B80">
      <w:pPr>
        <w:suppressAutoHyphens w:val="0"/>
        <w:spacing w:after="0" w:line="240" w:lineRule="auto"/>
        <w:jc w:val="center"/>
        <w:rPr>
          <w:rFonts w:ascii="Times New Roman" w:eastAsia="Calibri" w:hAnsi="Times New Roman"/>
          <w:b/>
          <w:bCs/>
          <w:color w:val="auto"/>
          <w:kern w:val="0"/>
          <w:sz w:val="24"/>
          <w:szCs w:val="24"/>
          <w:lang w:eastAsia="ru-RU"/>
        </w:rPr>
      </w:pPr>
      <w:r w:rsidRPr="00DA6B80">
        <w:rPr>
          <w:rFonts w:ascii="Times New Roman" w:eastAsia="Calibri" w:hAnsi="Times New Roman"/>
          <w:b/>
          <w:bCs/>
          <w:color w:val="auto"/>
          <w:kern w:val="0"/>
          <w:sz w:val="24"/>
          <w:szCs w:val="24"/>
          <w:lang w:eastAsia="ru-RU"/>
        </w:rPr>
        <w:lastRenderedPageBreak/>
        <w:t>Начальное общее образование</w:t>
      </w:r>
    </w:p>
    <w:p w:rsidR="00DA6B80" w:rsidRPr="00DA6B80" w:rsidRDefault="00DA6B80" w:rsidP="00DA6B80">
      <w:pPr>
        <w:suppressAutoHyphens w:val="0"/>
        <w:spacing w:after="0" w:line="240" w:lineRule="auto"/>
        <w:jc w:val="center"/>
        <w:rPr>
          <w:rFonts w:ascii="Times New Roman" w:eastAsia="Calibri" w:hAnsi="Times New Roman"/>
          <w:b/>
          <w:color w:val="auto"/>
          <w:kern w:val="0"/>
          <w:sz w:val="24"/>
          <w:szCs w:val="24"/>
          <w:lang w:eastAsia="ru-RU"/>
        </w:rPr>
      </w:pPr>
      <w:r w:rsidRPr="00DA6B80">
        <w:rPr>
          <w:rFonts w:ascii="Times New Roman" w:eastAsia="Calibri" w:hAnsi="Times New Roman"/>
          <w:b/>
          <w:color w:val="auto"/>
          <w:kern w:val="0"/>
          <w:sz w:val="24"/>
          <w:szCs w:val="24"/>
          <w:lang w:eastAsia="ru-RU"/>
        </w:rPr>
        <w:t>(недельный учебный план)</w:t>
      </w:r>
    </w:p>
    <w:p w:rsidR="00DA6B80" w:rsidRPr="00DA6B80" w:rsidRDefault="00DA6B80" w:rsidP="00DA6B80">
      <w:pPr>
        <w:suppressAutoHyphens w:val="0"/>
        <w:spacing w:after="0" w:line="240" w:lineRule="auto"/>
        <w:jc w:val="center"/>
        <w:rPr>
          <w:rFonts w:ascii="Times New Roman" w:eastAsia="Calibri" w:hAnsi="Times New Roman"/>
          <w:b/>
          <w:bCs/>
          <w:color w:val="auto"/>
          <w:kern w:val="0"/>
          <w:sz w:val="24"/>
          <w:szCs w:val="24"/>
          <w:lang w:eastAsia="ru-RU"/>
        </w:rPr>
      </w:pPr>
      <w:r w:rsidRPr="00DA6B80">
        <w:rPr>
          <w:rFonts w:ascii="Times New Roman" w:eastAsia="Calibri" w:hAnsi="Times New Roman"/>
          <w:b/>
          <w:color w:val="auto"/>
          <w:kern w:val="0"/>
          <w:sz w:val="24"/>
          <w:szCs w:val="24"/>
          <w:lang w:eastAsia="ru-RU"/>
        </w:rPr>
        <w:t xml:space="preserve">1 – 4 </w:t>
      </w:r>
      <w:r w:rsidRPr="00DA6B80">
        <w:rPr>
          <w:rFonts w:ascii="Times New Roman" w:eastAsia="Calibri" w:hAnsi="Times New Roman"/>
          <w:b/>
          <w:bCs/>
          <w:color w:val="auto"/>
          <w:kern w:val="0"/>
          <w:sz w:val="24"/>
          <w:szCs w:val="24"/>
          <w:lang w:eastAsia="ru-RU"/>
        </w:rPr>
        <w:t>классы</w:t>
      </w:r>
    </w:p>
    <w:p w:rsidR="00DA6B80" w:rsidRPr="00DA6B80" w:rsidRDefault="00DA6B80" w:rsidP="00DA6B80">
      <w:pPr>
        <w:suppressAutoHyphens w:val="0"/>
        <w:spacing w:after="0" w:line="240" w:lineRule="auto"/>
        <w:jc w:val="center"/>
        <w:rPr>
          <w:rFonts w:ascii="Times New Roman" w:eastAsia="Calibri" w:hAnsi="Times New Roman"/>
          <w:b/>
          <w:bCs/>
          <w:color w:val="auto"/>
          <w:kern w:val="0"/>
          <w:sz w:val="24"/>
          <w:szCs w:val="24"/>
          <w:lang w:eastAsia="ru-RU"/>
        </w:rPr>
      </w:pPr>
    </w:p>
    <w:tbl>
      <w:tblPr>
        <w:tblW w:w="5000" w:type="pct"/>
        <w:tblLook w:val="04A0" w:firstRow="1" w:lastRow="0" w:firstColumn="1" w:lastColumn="0" w:noHBand="0" w:noVBand="1"/>
      </w:tblPr>
      <w:tblGrid>
        <w:gridCol w:w="2656"/>
        <w:gridCol w:w="2325"/>
        <w:gridCol w:w="833"/>
        <w:gridCol w:w="833"/>
        <w:gridCol w:w="833"/>
        <w:gridCol w:w="851"/>
        <w:gridCol w:w="1119"/>
      </w:tblGrid>
      <w:tr w:rsidR="00DA6B80" w:rsidRPr="00DA6B80" w:rsidTr="000C75DF">
        <w:trPr>
          <w:trHeight w:val="20"/>
        </w:trPr>
        <w:tc>
          <w:tcPr>
            <w:tcW w:w="14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Предметные области</w:t>
            </w:r>
          </w:p>
        </w:tc>
        <w:tc>
          <w:tcPr>
            <w:tcW w:w="12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Учебные предметы</w:t>
            </w:r>
          </w:p>
        </w:tc>
        <w:tc>
          <w:tcPr>
            <w:tcW w:w="1772" w:type="pct"/>
            <w:gridSpan w:val="4"/>
            <w:tcBorders>
              <w:top w:val="single" w:sz="4" w:space="0" w:color="auto"/>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Количество часов в неделю</w:t>
            </w:r>
          </w:p>
        </w:tc>
        <w:tc>
          <w:tcPr>
            <w:tcW w:w="593" w:type="pct"/>
            <w:vMerge w:val="restart"/>
            <w:tcBorders>
              <w:top w:val="single" w:sz="4" w:space="0" w:color="auto"/>
              <w:left w:val="nil"/>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Всего</w:t>
            </w:r>
          </w:p>
        </w:tc>
      </w:tr>
      <w:tr w:rsidR="00DA6B80" w:rsidRPr="00DA6B80" w:rsidTr="000C75DF">
        <w:trPr>
          <w:trHeight w:val="20"/>
        </w:trPr>
        <w:tc>
          <w:tcPr>
            <w:tcW w:w="1405" w:type="pct"/>
            <w:vMerge/>
            <w:tcBorders>
              <w:top w:val="single" w:sz="4" w:space="0" w:color="auto"/>
              <w:left w:val="single" w:sz="4" w:space="0" w:color="auto"/>
              <w:bottom w:val="single" w:sz="4" w:space="0" w:color="auto"/>
              <w:right w:val="single" w:sz="4" w:space="0" w:color="auto"/>
            </w:tcBorders>
            <w:vAlign w:val="center"/>
            <w:hideMark/>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p>
        </w:tc>
        <w:tc>
          <w:tcPr>
            <w:tcW w:w="1230" w:type="pct"/>
            <w:vMerge/>
            <w:tcBorders>
              <w:top w:val="single" w:sz="4" w:space="0" w:color="auto"/>
              <w:left w:val="single" w:sz="4" w:space="0" w:color="auto"/>
              <w:bottom w:val="single" w:sz="4" w:space="0" w:color="auto"/>
              <w:right w:val="single" w:sz="4" w:space="0" w:color="auto"/>
            </w:tcBorders>
            <w:vAlign w:val="center"/>
            <w:hideMark/>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auto"/>
                <w:kern w:val="0"/>
                <w:sz w:val="24"/>
                <w:szCs w:val="24"/>
                <w:lang w:eastAsia="ru-RU"/>
              </w:rPr>
              <w:t>1</w:t>
            </w:r>
            <w:r w:rsidRPr="00DA6B80">
              <w:rPr>
                <w:rFonts w:ascii="Times New Roman" w:eastAsia="Calibri" w:hAnsi="Times New Roman"/>
                <w:b/>
                <w:color w:val="000000"/>
                <w:kern w:val="0"/>
                <w:sz w:val="24"/>
                <w:szCs w:val="24"/>
                <w:lang w:eastAsia="ru-RU"/>
              </w:rPr>
              <w:t xml:space="preserve"> класс</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auto"/>
                <w:kern w:val="0"/>
                <w:sz w:val="24"/>
                <w:szCs w:val="24"/>
                <w:lang w:eastAsia="ru-RU"/>
              </w:rPr>
              <w:t>2</w:t>
            </w:r>
            <w:r w:rsidRPr="00DA6B80">
              <w:rPr>
                <w:rFonts w:ascii="Times New Roman" w:eastAsia="Calibri" w:hAnsi="Times New Roman"/>
                <w:b/>
                <w:color w:val="000000"/>
                <w:kern w:val="0"/>
                <w:sz w:val="24"/>
                <w:szCs w:val="24"/>
                <w:lang w:eastAsia="ru-RU"/>
              </w:rPr>
              <w:t xml:space="preserve"> класс</w:t>
            </w:r>
          </w:p>
        </w:tc>
        <w:tc>
          <w:tcPr>
            <w:tcW w:w="441" w:type="pct"/>
            <w:tcBorders>
              <w:top w:val="single" w:sz="4" w:space="0" w:color="auto"/>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auto"/>
                <w:kern w:val="0"/>
                <w:sz w:val="24"/>
                <w:szCs w:val="24"/>
                <w:lang w:eastAsia="ru-RU"/>
              </w:rPr>
              <w:t>3</w:t>
            </w:r>
            <w:r w:rsidRPr="00DA6B80">
              <w:rPr>
                <w:rFonts w:ascii="Times New Roman" w:eastAsia="Calibri" w:hAnsi="Times New Roman"/>
                <w:b/>
                <w:color w:val="000000"/>
                <w:kern w:val="0"/>
                <w:sz w:val="24"/>
                <w:szCs w:val="24"/>
                <w:lang w:eastAsia="ru-RU"/>
              </w:rPr>
              <w:t xml:space="preserve"> класс</w:t>
            </w:r>
          </w:p>
        </w:tc>
        <w:tc>
          <w:tcPr>
            <w:tcW w:w="450" w:type="pct"/>
            <w:tcBorders>
              <w:top w:val="single" w:sz="4" w:space="0" w:color="auto"/>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4 класс</w:t>
            </w:r>
          </w:p>
        </w:tc>
        <w:tc>
          <w:tcPr>
            <w:tcW w:w="593" w:type="pct"/>
            <w:vMerge/>
            <w:tcBorders>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p>
        </w:tc>
      </w:tr>
      <w:tr w:rsidR="00DA6B80" w:rsidRPr="00DA6B80" w:rsidTr="000C75DF">
        <w:trPr>
          <w:trHeight w:val="20"/>
        </w:trPr>
        <w:tc>
          <w:tcPr>
            <w:tcW w:w="26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bCs/>
                <w:i/>
                <w:iCs/>
                <w:color w:val="000000"/>
                <w:kern w:val="0"/>
                <w:sz w:val="24"/>
                <w:szCs w:val="24"/>
                <w:lang w:eastAsia="ru-RU"/>
              </w:rPr>
            </w:pPr>
            <w:r w:rsidRPr="00DA6B80">
              <w:rPr>
                <w:rFonts w:ascii="Times New Roman" w:eastAsia="Calibri" w:hAnsi="Times New Roman"/>
                <w:bCs/>
                <w:i/>
                <w:iCs/>
                <w:color w:val="000000"/>
                <w:kern w:val="0"/>
                <w:sz w:val="24"/>
                <w:szCs w:val="24"/>
                <w:lang w:eastAsia="ru-RU"/>
              </w:rPr>
              <w:t>Обязательная часть</w:t>
            </w:r>
          </w:p>
        </w:tc>
        <w:tc>
          <w:tcPr>
            <w:tcW w:w="177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A6B80" w:rsidRPr="00DA6B80" w:rsidRDefault="00DA6B80" w:rsidP="00DA6B80">
            <w:pPr>
              <w:suppressAutoHyphens w:val="0"/>
              <w:spacing w:after="0" w:line="240" w:lineRule="auto"/>
              <w:jc w:val="center"/>
              <w:rPr>
                <w:rFonts w:ascii="Times New Roman" w:eastAsia="Calibri" w:hAnsi="Times New Roman"/>
                <w:bCs/>
                <w:i/>
                <w:iCs/>
                <w:color w:val="000000"/>
                <w:kern w:val="0"/>
                <w:sz w:val="24"/>
                <w:szCs w:val="24"/>
                <w:lang w:eastAsia="ru-RU"/>
              </w:rPr>
            </w:pPr>
          </w:p>
        </w:tc>
        <w:tc>
          <w:tcPr>
            <w:tcW w:w="593" w:type="pct"/>
            <w:tcBorders>
              <w:top w:val="single" w:sz="4" w:space="0" w:color="auto"/>
              <w:left w:val="single" w:sz="4" w:space="0" w:color="auto"/>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Cs/>
                <w:i/>
                <w:iCs/>
                <w:color w:val="000000"/>
                <w:kern w:val="0"/>
                <w:sz w:val="24"/>
                <w:szCs w:val="24"/>
                <w:lang w:eastAsia="ru-RU"/>
              </w:rPr>
            </w:pPr>
          </w:p>
        </w:tc>
      </w:tr>
      <w:tr w:rsidR="00DA6B80" w:rsidRPr="00DA6B80" w:rsidTr="000C75DF">
        <w:trPr>
          <w:trHeight w:val="20"/>
        </w:trPr>
        <w:tc>
          <w:tcPr>
            <w:tcW w:w="1405" w:type="pct"/>
            <w:vMerge w:val="restart"/>
            <w:tcBorders>
              <w:top w:val="nil"/>
              <w:left w:val="single" w:sz="4" w:space="0" w:color="auto"/>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Русский язык и литературное чтение</w:t>
            </w:r>
          </w:p>
        </w:tc>
        <w:tc>
          <w:tcPr>
            <w:tcW w:w="1230"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Русский язык</w:t>
            </w: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5</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5</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5</w:t>
            </w:r>
          </w:p>
        </w:tc>
        <w:tc>
          <w:tcPr>
            <w:tcW w:w="450"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5</w:t>
            </w:r>
          </w:p>
        </w:tc>
        <w:tc>
          <w:tcPr>
            <w:tcW w:w="593"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20</w:t>
            </w:r>
          </w:p>
        </w:tc>
      </w:tr>
      <w:tr w:rsidR="00DA6B80" w:rsidRPr="00DA6B80" w:rsidTr="000C75DF">
        <w:trPr>
          <w:trHeight w:val="20"/>
        </w:trPr>
        <w:tc>
          <w:tcPr>
            <w:tcW w:w="1405" w:type="pct"/>
            <w:vMerge/>
            <w:tcBorders>
              <w:top w:val="nil"/>
              <w:left w:val="single" w:sz="4" w:space="0" w:color="auto"/>
              <w:bottom w:val="single" w:sz="4" w:space="0" w:color="auto"/>
              <w:right w:val="single" w:sz="4" w:space="0" w:color="auto"/>
            </w:tcBorders>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p>
        </w:tc>
        <w:tc>
          <w:tcPr>
            <w:tcW w:w="1230"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Литературное чтение</w:t>
            </w: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4</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4</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4</w:t>
            </w:r>
          </w:p>
        </w:tc>
        <w:tc>
          <w:tcPr>
            <w:tcW w:w="450"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3</w:t>
            </w:r>
          </w:p>
        </w:tc>
        <w:tc>
          <w:tcPr>
            <w:tcW w:w="593"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15</w:t>
            </w:r>
          </w:p>
        </w:tc>
      </w:tr>
      <w:tr w:rsidR="00DA6B80" w:rsidRPr="00DA6B80" w:rsidTr="000C75DF">
        <w:trPr>
          <w:trHeight w:val="20"/>
        </w:trPr>
        <w:tc>
          <w:tcPr>
            <w:tcW w:w="1405" w:type="pct"/>
            <w:vMerge w:val="restart"/>
            <w:tcBorders>
              <w:top w:val="nil"/>
              <w:left w:val="single" w:sz="4" w:space="0" w:color="auto"/>
              <w:right w:val="single" w:sz="4" w:space="0" w:color="auto"/>
            </w:tcBorders>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Родной язык и литературное чтение на родном языке</w:t>
            </w:r>
          </w:p>
        </w:tc>
        <w:tc>
          <w:tcPr>
            <w:tcW w:w="1230"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Родной язык</w:t>
            </w: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0,5</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0,5</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0,5</w:t>
            </w:r>
          </w:p>
        </w:tc>
        <w:tc>
          <w:tcPr>
            <w:tcW w:w="450"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0,5</w:t>
            </w:r>
          </w:p>
        </w:tc>
        <w:tc>
          <w:tcPr>
            <w:tcW w:w="593"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2</w:t>
            </w:r>
          </w:p>
        </w:tc>
      </w:tr>
      <w:tr w:rsidR="00DA6B80" w:rsidRPr="00DA6B80" w:rsidTr="000C75DF">
        <w:trPr>
          <w:trHeight w:val="20"/>
        </w:trPr>
        <w:tc>
          <w:tcPr>
            <w:tcW w:w="1405" w:type="pct"/>
            <w:vMerge/>
            <w:tcBorders>
              <w:left w:val="single" w:sz="4" w:space="0" w:color="auto"/>
              <w:bottom w:val="single" w:sz="4" w:space="0" w:color="auto"/>
              <w:right w:val="single" w:sz="4" w:space="0" w:color="auto"/>
            </w:tcBorders>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p>
        </w:tc>
        <w:tc>
          <w:tcPr>
            <w:tcW w:w="1230"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Литературное чтение на родном языке</w:t>
            </w: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0,5</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0,5</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0,5</w:t>
            </w:r>
          </w:p>
        </w:tc>
        <w:tc>
          <w:tcPr>
            <w:tcW w:w="450"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0,5</w:t>
            </w:r>
          </w:p>
        </w:tc>
        <w:tc>
          <w:tcPr>
            <w:tcW w:w="593"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2</w:t>
            </w:r>
          </w:p>
        </w:tc>
      </w:tr>
      <w:tr w:rsidR="00DA6B80" w:rsidRPr="00DA6B80" w:rsidTr="000C75DF">
        <w:trPr>
          <w:trHeight w:val="20"/>
        </w:trPr>
        <w:tc>
          <w:tcPr>
            <w:tcW w:w="1405" w:type="pct"/>
            <w:tcBorders>
              <w:top w:val="nil"/>
              <w:left w:val="single" w:sz="4" w:space="0" w:color="auto"/>
              <w:bottom w:val="single" w:sz="4" w:space="0" w:color="auto"/>
              <w:right w:val="single" w:sz="4" w:space="0" w:color="auto"/>
            </w:tcBorders>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Иностранный язык</w:t>
            </w:r>
          </w:p>
        </w:tc>
        <w:tc>
          <w:tcPr>
            <w:tcW w:w="1230"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Иностранный язык (англ.)</w:t>
            </w: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2</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2</w:t>
            </w:r>
          </w:p>
        </w:tc>
        <w:tc>
          <w:tcPr>
            <w:tcW w:w="450"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2</w:t>
            </w:r>
          </w:p>
        </w:tc>
        <w:tc>
          <w:tcPr>
            <w:tcW w:w="593"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6</w:t>
            </w:r>
          </w:p>
        </w:tc>
      </w:tr>
      <w:tr w:rsidR="00DA6B80" w:rsidRPr="00DA6B80" w:rsidTr="000C75DF">
        <w:trPr>
          <w:trHeight w:val="20"/>
        </w:trPr>
        <w:tc>
          <w:tcPr>
            <w:tcW w:w="1405" w:type="pct"/>
            <w:tcBorders>
              <w:top w:val="nil"/>
              <w:left w:val="single" w:sz="4" w:space="0" w:color="auto"/>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Математика и информатика</w:t>
            </w:r>
          </w:p>
        </w:tc>
        <w:tc>
          <w:tcPr>
            <w:tcW w:w="1230"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Математика</w:t>
            </w: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4</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4</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4</w:t>
            </w:r>
          </w:p>
        </w:tc>
        <w:tc>
          <w:tcPr>
            <w:tcW w:w="450"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4</w:t>
            </w:r>
          </w:p>
        </w:tc>
        <w:tc>
          <w:tcPr>
            <w:tcW w:w="593"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16</w:t>
            </w:r>
          </w:p>
        </w:tc>
      </w:tr>
      <w:tr w:rsidR="00DA6B80" w:rsidRPr="00DA6B80" w:rsidTr="000C75DF">
        <w:trPr>
          <w:trHeight w:val="20"/>
        </w:trPr>
        <w:tc>
          <w:tcPr>
            <w:tcW w:w="1405" w:type="pct"/>
            <w:tcBorders>
              <w:top w:val="nil"/>
              <w:left w:val="single" w:sz="4" w:space="0" w:color="auto"/>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Обществознание и естествознание (Окружающий мир)</w:t>
            </w:r>
          </w:p>
        </w:tc>
        <w:tc>
          <w:tcPr>
            <w:tcW w:w="1230"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Окружающий мир</w:t>
            </w: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2</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2</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2</w:t>
            </w:r>
          </w:p>
        </w:tc>
        <w:tc>
          <w:tcPr>
            <w:tcW w:w="450"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2</w:t>
            </w:r>
          </w:p>
        </w:tc>
        <w:tc>
          <w:tcPr>
            <w:tcW w:w="593"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8</w:t>
            </w:r>
          </w:p>
        </w:tc>
      </w:tr>
      <w:tr w:rsidR="00DA6B80" w:rsidRPr="00DA6B80" w:rsidTr="000C75DF">
        <w:trPr>
          <w:trHeight w:val="20"/>
        </w:trPr>
        <w:tc>
          <w:tcPr>
            <w:tcW w:w="1405" w:type="pct"/>
            <w:tcBorders>
              <w:top w:val="nil"/>
              <w:left w:val="single" w:sz="4" w:space="0" w:color="auto"/>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Основы религиозных культур и светской этики</w:t>
            </w:r>
          </w:p>
        </w:tc>
        <w:tc>
          <w:tcPr>
            <w:tcW w:w="1230"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Основы религиозных культур и светской этики</w:t>
            </w: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p>
        </w:tc>
        <w:tc>
          <w:tcPr>
            <w:tcW w:w="450"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w:t>
            </w:r>
          </w:p>
        </w:tc>
        <w:tc>
          <w:tcPr>
            <w:tcW w:w="593"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1</w:t>
            </w:r>
          </w:p>
        </w:tc>
      </w:tr>
      <w:tr w:rsidR="00DA6B80" w:rsidRPr="00DA6B80" w:rsidTr="000C75DF">
        <w:trPr>
          <w:trHeight w:val="20"/>
        </w:trPr>
        <w:tc>
          <w:tcPr>
            <w:tcW w:w="1405" w:type="pct"/>
            <w:vMerge w:val="restart"/>
            <w:tcBorders>
              <w:top w:val="nil"/>
              <w:left w:val="single" w:sz="4" w:space="0" w:color="auto"/>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Искусство</w:t>
            </w:r>
          </w:p>
        </w:tc>
        <w:tc>
          <w:tcPr>
            <w:tcW w:w="1230"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Изобразительное искусство</w:t>
            </w: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w:t>
            </w:r>
          </w:p>
        </w:tc>
        <w:tc>
          <w:tcPr>
            <w:tcW w:w="450"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w:t>
            </w:r>
          </w:p>
        </w:tc>
        <w:tc>
          <w:tcPr>
            <w:tcW w:w="593"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4</w:t>
            </w:r>
          </w:p>
        </w:tc>
      </w:tr>
      <w:tr w:rsidR="00DA6B80" w:rsidRPr="00DA6B80" w:rsidTr="000C75DF">
        <w:trPr>
          <w:trHeight w:val="20"/>
        </w:trPr>
        <w:tc>
          <w:tcPr>
            <w:tcW w:w="1405" w:type="pct"/>
            <w:vMerge/>
            <w:tcBorders>
              <w:top w:val="nil"/>
              <w:left w:val="single" w:sz="4" w:space="0" w:color="auto"/>
              <w:bottom w:val="single" w:sz="4" w:space="0" w:color="auto"/>
              <w:right w:val="single" w:sz="4" w:space="0" w:color="auto"/>
            </w:tcBorders>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p>
        </w:tc>
        <w:tc>
          <w:tcPr>
            <w:tcW w:w="1230"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Музыка</w:t>
            </w: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w:t>
            </w:r>
          </w:p>
        </w:tc>
        <w:tc>
          <w:tcPr>
            <w:tcW w:w="450"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w:t>
            </w:r>
          </w:p>
        </w:tc>
        <w:tc>
          <w:tcPr>
            <w:tcW w:w="593"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4</w:t>
            </w:r>
          </w:p>
        </w:tc>
      </w:tr>
      <w:tr w:rsidR="00DA6B80" w:rsidRPr="00DA6B80" w:rsidTr="000C75DF">
        <w:trPr>
          <w:trHeight w:val="20"/>
        </w:trPr>
        <w:tc>
          <w:tcPr>
            <w:tcW w:w="1405" w:type="pct"/>
            <w:tcBorders>
              <w:top w:val="nil"/>
              <w:left w:val="single" w:sz="4" w:space="0" w:color="auto"/>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Технология</w:t>
            </w:r>
          </w:p>
        </w:tc>
        <w:tc>
          <w:tcPr>
            <w:tcW w:w="1230"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Технология</w:t>
            </w: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w:t>
            </w:r>
          </w:p>
        </w:tc>
        <w:tc>
          <w:tcPr>
            <w:tcW w:w="450"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w:t>
            </w:r>
          </w:p>
        </w:tc>
        <w:tc>
          <w:tcPr>
            <w:tcW w:w="593"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4</w:t>
            </w:r>
          </w:p>
        </w:tc>
      </w:tr>
      <w:tr w:rsidR="00DA6B80" w:rsidRPr="00DA6B80" w:rsidTr="000C75DF">
        <w:trPr>
          <w:trHeight w:val="20"/>
        </w:trPr>
        <w:tc>
          <w:tcPr>
            <w:tcW w:w="1405" w:type="pct"/>
            <w:tcBorders>
              <w:top w:val="nil"/>
              <w:left w:val="single" w:sz="4" w:space="0" w:color="auto"/>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Физическая культура</w:t>
            </w:r>
          </w:p>
        </w:tc>
        <w:tc>
          <w:tcPr>
            <w:tcW w:w="1230"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Физическая культура</w:t>
            </w: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2</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2</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2</w:t>
            </w:r>
          </w:p>
        </w:tc>
        <w:tc>
          <w:tcPr>
            <w:tcW w:w="450"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2</w:t>
            </w:r>
          </w:p>
        </w:tc>
        <w:tc>
          <w:tcPr>
            <w:tcW w:w="593"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8</w:t>
            </w:r>
          </w:p>
        </w:tc>
      </w:tr>
      <w:tr w:rsidR="00DA6B80" w:rsidRPr="00DA6B80" w:rsidTr="000C75DF">
        <w:trPr>
          <w:trHeight w:val="20"/>
        </w:trPr>
        <w:tc>
          <w:tcPr>
            <w:tcW w:w="1405" w:type="pct"/>
            <w:tcBorders>
              <w:top w:val="nil"/>
              <w:left w:val="single" w:sz="4" w:space="0" w:color="auto"/>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p>
        </w:tc>
        <w:tc>
          <w:tcPr>
            <w:tcW w:w="1230"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ИТОГО:</w:t>
            </w: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21</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23</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23</w:t>
            </w:r>
          </w:p>
        </w:tc>
        <w:tc>
          <w:tcPr>
            <w:tcW w:w="450"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23</w:t>
            </w:r>
          </w:p>
        </w:tc>
        <w:tc>
          <w:tcPr>
            <w:tcW w:w="593"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90</w:t>
            </w:r>
          </w:p>
        </w:tc>
      </w:tr>
      <w:tr w:rsidR="00DA6B80" w:rsidRPr="00DA6B80" w:rsidTr="000C75DF">
        <w:trPr>
          <w:trHeight w:val="20"/>
        </w:trPr>
        <w:tc>
          <w:tcPr>
            <w:tcW w:w="2634" w:type="pct"/>
            <w:gridSpan w:val="2"/>
            <w:tcBorders>
              <w:top w:val="nil"/>
              <w:left w:val="single" w:sz="4" w:space="0" w:color="auto"/>
              <w:bottom w:val="single" w:sz="4" w:space="0" w:color="auto"/>
              <w:right w:val="single" w:sz="4" w:space="0" w:color="auto"/>
            </w:tcBorders>
            <w:shd w:val="clear" w:color="auto" w:fill="auto"/>
            <w:vAlign w:val="center"/>
          </w:tcPr>
          <w:p w:rsidR="00DA6B80" w:rsidRPr="00DA6B80" w:rsidRDefault="000C75DF" w:rsidP="00DA6B80">
            <w:pPr>
              <w:suppressAutoHyphens w:val="0"/>
              <w:spacing w:after="0" w:line="240" w:lineRule="auto"/>
              <w:jc w:val="center"/>
              <w:rPr>
                <w:rFonts w:ascii="Times New Roman" w:eastAsia="Calibri" w:hAnsi="Times New Roman"/>
                <w:b/>
                <w:color w:val="000000"/>
                <w:kern w:val="0"/>
                <w:sz w:val="24"/>
                <w:szCs w:val="24"/>
                <w:lang w:eastAsia="ru-RU"/>
              </w:rPr>
            </w:pPr>
            <w:r w:rsidRPr="000C75DF">
              <w:rPr>
                <w:rFonts w:ascii="Times New Roman" w:hAnsi="Times New Roman"/>
                <w:b/>
                <w:bCs/>
                <w:kern w:val="2"/>
                <w:sz w:val="24"/>
                <w:szCs w:val="24"/>
              </w:rPr>
              <w:t>Коррекционно-развивающая область</w:t>
            </w:r>
          </w:p>
        </w:tc>
        <w:tc>
          <w:tcPr>
            <w:tcW w:w="441" w:type="pct"/>
            <w:tcBorders>
              <w:top w:val="nil"/>
              <w:left w:val="nil"/>
              <w:bottom w:val="single" w:sz="4" w:space="0" w:color="auto"/>
              <w:right w:val="single" w:sz="4" w:space="0" w:color="auto"/>
            </w:tcBorders>
            <w:shd w:val="clear" w:color="auto" w:fill="auto"/>
          </w:tcPr>
          <w:p w:rsidR="00DA6B80" w:rsidRPr="00DA6B80" w:rsidRDefault="0067039E" w:rsidP="00DA6B80">
            <w:pPr>
              <w:tabs>
                <w:tab w:val="left" w:pos="0"/>
                <w:tab w:val="right" w:leader="dot" w:pos="9639"/>
              </w:tabs>
              <w:spacing w:after="0" w:line="360" w:lineRule="auto"/>
              <w:jc w:val="center"/>
              <w:rPr>
                <w:rFonts w:ascii="Times New Roman" w:hAnsi="Times New Roman"/>
                <w:b/>
                <w:bCs/>
                <w:kern w:val="2"/>
                <w:sz w:val="28"/>
                <w:szCs w:val="28"/>
              </w:rPr>
            </w:pPr>
            <w:r>
              <w:rPr>
                <w:rFonts w:ascii="Times New Roman" w:hAnsi="Times New Roman"/>
                <w:b/>
                <w:bCs/>
                <w:kern w:val="2"/>
                <w:sz w:val="28"/>
                <w:szCs w:val="28"/>
              </w:rPr>
              <w:t>5</w:t>
            </w:r>
          </w:p>
        </w:tc>
        <w:tc>
          <w:tcPr>
            <w:tcW w:w="441" w:type="pct"/>
            <w:tcBorders>
              <w:top w:val="nil"/>
              <w:left w:val="nil"/>
              <w:bottom w:val="single" w:sz="4" w:space="0" w:color="auto"/>
              <w:right w:val="single" w:sz="4" w:space="0" w:color="auto"/>
            </w:tcBorders>
          </w:tcPr>
          <w:p w:rsidR="00DA6B80" w:rsidRPr="00DA6B80" w:rsidRDefault="0067039E" w:rsidP="00DA6B80">
            <w:pPr>
              <w:tabs>
                <w:tab w:val="left" w:pos="0"/>
                <w:tab w:val="right" w:leader="dot" w:pos="9639"/>
              </w:tabs>
              <w:spacing w:after="0" w:line="360" w:lineRule="auto"/>
              <w:jc w:val="center"/>
              <w:rPr>
                <w:rFonts w:ascii="Times New Roman" w:hAnsi="Times New Roman"/>
                <w:b/>
                <w:bCs/>
                <w:kern w:val="2"/>
                <w:sz w:val="28"/>
                <w:szCs w:val="28"/>
              </w:rPr>
            </w:pPr>
            <w:r>
              <w:rPr>
                <w:rFonts w:ascii="Times New Roman" w:hAnsi="Times New Roman"/>
                <w:b/>
                <w:bCs/>
                <w:kern w:val="2"/>
                <w:sz w:val="28"/>
                <w:szCs w:val="28"/>
              </w:rPr>
              <w:t>5</w:t>
            </w:r>
          </w:p>
        </w:tc>
        <w:tc>
          <w:tcPr>
            <w:tcW w:w="441" w:type="pct"/>
            <w:tcBorders>
              <w:top w:val="nil"/>
              <w:left w:val="nil"/>
              <w:bottom w:val="single" w:sz="4" w:space="0" w:color="auto"/>
              <w:right w:val="single" w:sz="4" w:space="0" w:color="auto"/>
            </w:tcBorders>
          </w:tcPr>
          <w:p w:rsidR="00DA6B80" w:rsidRPr="00DA6B80" w:rsidRDefault="0067039E" w:rsidP="00DA6B80">
            <w:pPr>
              <w:tabs>
                <w:tab w:val="left" w:pos="0"/>
                <w:tab w:val="right" w:leader="dot" w:pos="9639"/>
              </w:tabs>
              <w:spacing w:after="0" w:line="360" w:lineRule="auto"/>
              <w:jc w:val="center"/>
              <w:rPr>
                <w:rFonts w:ascii="Times New Roman" w:hAnsi="Times New Roman"/>
                <w:b/>
                <w:bCs/>
                <w:kern w:val="2"/>
                <w:sz w:val="28"/>
                <w:szCs w:val="28"/>
              </w:rPr>
            </w:pPr>
            <w:r>
              <w:rPr>
                <w:rFonts w:ascii="Times New Roman" w:hAnsi="Times New Roman"/>
                <w:b/>
                <w:bCs/>
                <w:kern w:val="2"/>
                <w:sz w:val="28"/>
                <w:szCs w:val="28"/>
              </w:rPr>
              <w:t>5</w:t>
            </w:r>
          </w:p>
        </w:tc>
        <w:tc>
          <w:tcPr>
            <w:tcW w:w="450" w:type="pct"/>
            <w:tcBorders>
              <w:top w:val="nil"/>
              <w:left w:val="nil"/>
              <w:bottom w:val="single" w:sz="4" w:space="0" w:color="auto"/>
              <w:right w:val="single" w:sz="4" w:space="0" w:color="auto"/>
            </w:tcBorders>
          </w:tcPr>
          <w:p w:rsidR="00DA6B80" w:rsidRPr="00DA6B80" w:rsidRDefault="0067039E" w:rsidP="00DA6B80">
            <w:pPr>
              <w:tabs>
                <w:tab w:val="left" w:pos="0"/>
                <w:tab w:val="right" w:leader="dot" w:pos="9639"/>
              </w:tabs>
              <w:spacing w:after="0" w:line="360" w:lineRule="auto"/>
              <w:jc w:val="center"/>
              <w:rPr>
                <w:rFonts w:ascii="Times New Roman" w:hAnsi="Times New Roman"/>
                <w:b/>
                <w:bCs/>
                <w:kern w:val="2"/>
                <w:sz w:val="28"/>
                <w:szCs w:val="28"/>
              </w:rPr>
            </w:pPr>
            <w:r>
              <w:rPr>
                <w:rFonts w:ascii="Times New Roman" w:hAnsi="Times New Roman"/>
                <w:b/>
                <w:bCs/>
                <w:kern w:val="2"/>
                <w:sz w:val="28"/>
                <w:szCs w:val="28"/>
              </w:rPr>
              <w:t>5</w:t>
            </w:r>
          </w:p>
        </w:tc>
        <w:tc>
          <w:tcPr>
            <w:tcW w:w="593" w:type="pct"/>
            <w:tcBorders>
              <w:top w:val="nil"/>
              <w:left w:val="nil"/>
              <w:bottom w:val="single" w:sz="4" w:space="0" w:color="auto"/>
              <w:right w:val="single" w:sz="4" w:space="0" w:color="auto"/>
            </w:tcBorders>
            <w:vAlign w:val="center"/>
          </w:tcPr>
          <w:p w:rsidR="00DA6B80" w:rsidRPr="00DA6B80" w:rsidRDefault="0067039E" w:rsidP="0067039E">
            <w:pPr>
              <w:suppressAutoHyphens w:val="0"/>
              <w:spacing w:after="0" w:line="240" w:lineRule="auto"/>
              <w:jc w:val="center"/>
              <w:rPr>
                <w:rFonts w:ascii="Times New Roman" w:eastAsia="Calibri" w:hAnsi="Times New Roman"/>
                <w:b/>
                <w:bCs/>
                <w:color w:val="000000"/>
                <w:kern w:val="0"/>
                <w:sz w:val="24"/>
                <w:szCs w:val="24"/>
                <w:lang w:eastAsia="ru-RU"/>
              </w:rPr>
            </w:pPr>
            <w:r>
              <w:rPr>
                <w:rFonts w:ascii="Times New Roman" w:eastAsia="Calibri" w:hAnsi="Times New Roman"/>
                <w:b/>
                <w:bCs/>
                <w:color w:val="000000"/>
                <w:kern w:val="0"/>
                <w:sz w:val="24"/>
                <w:szCs w:val="24"/>
                <w:lang w:eastAsia="ru-RU"/>
              </w:rPr>
              <w:t>20</w:t>
            </w:r>
          </w:p>
        </w:tc>
      </w:tr>
      <w:tr w:rsidR="00DA6B80" w:rsidRPr="00DA6B80" w:rsidTr="000C75DF">
        <w:trPr>
          <w:trHeight w:val="20"/>
        </w:trPr>
        <w:tc>
          <w:tcPr>
            <w:tcW w:w="2634" w:type="pct"/>
            <w:gridSpan w:val="2"/>
            <w:tcBorders>
              <w:top w:val="nil"/>
              <w:left w:val="single" w:sz="4" w:space="0" w:color="auto"/>
              <w:bottom w:val="single" w:sz="4" w:space="0" w:color="auto"/>
              <w:right w:val="single" w:sz="4" w:space="0" w:color="auto"/>
            </w:tcBorders>
            <w:shd w:val="clear" w:color="auto" w:fill="auto"/>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Внеурочная деятельность</w:t>
            </w:r>
          </w:p>
        </w:tc>
        <w:tc>
          <w:tcPr>
            <w:tcW w:w="441" w:type="pct"/>
            <w:tcBorders>
              <w:top w:val="nil"/>
              <w:left w:val="nil"/>
              <w:bottom w:val="single" w:sz="4" w:space="0" w:color="auto"/>
              <w:right w:val="single" w:sz="4" w:space="0" w:color="auto"/>
            </w:tcBorders>
            <w:shd w:val="clear" w:color="auto" w:fill="auto"/>
            <w:vAlign w:val="center"/>
          </w:tcPr>
          <w:p w:rsidR="00DA6B80" w:rsidRPr="00DA6B80" w:rsidRDefault="00DA6B80" w:rsidP="00DA6B80">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5</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5</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5</w:t>
            </w:r>
          </w:p>
        </w:tc>
        <w:tc>
          <w:tcPr>
            <w:tcW w:w="450" w:type="pct"/>
            <w:tcBorders>
              <w:top w:val="nil"/>
              <w:left w:val="nil"/>
              <w:bottom w:val="single" w:sz="4" w:space="0" w:color="auto"/>
              <w:right w:val="single" w:sz="4" w:space="0" w:color="auto"/>
            </w:tcBorders>
            <w:vAlign w:val="center"/>
          </w:tcPr>
          <w:p w:rsidR="00DA6B80" w:rsidRPr="00DA6B80" w:rsidRDefault="0067039E" w:rsidP="00DA6B80">
            <w:pPr>
              <w:suppressAutoHyphens w:val="0"/>
              <w:spacing w:after="0" w:line="240" w:lineRule="auto"/>
              <w:jc w:val="center"/>
              <w:rPr>
                <w:rFonts w:ascii="Times New Roman" w:eastAsia="Calibri" w:hAnsi="Times New Roman"/>
                <w:b/>
                <w:bCs/>
                <w:color w:val="000000"/>
                <w:kern w:val="0"/>
                <w:sz w:val="24"/>
                <w:szCs w:val="24"/>
                <w:lang w:eastAsia="ru-RU"/>
              </w:rPr>
            </w:pPr>
            <w:r>
              <w:rPr>
                <w:rFonts w:ascii="Times New Roman" w:eastAsia="Calibri" w:hAnsi="Times New Roman"/>
                <w:b/>
                <w:bCs/>
                <w:color w:val="000000"/>
                <w:kern w:val="0"/>
                <w:sz w:val="24"/>
                <w:szCs w:val="24"/>
                <w:lang w:eastAsia="ru-RU"/>
              </w:rPr>
              <w:t>5</w:t>
            </w:r>
          </w:p>
        </w:tc>
        <w:tc>
          <w:tcPr>
            <w:tcW w:w="593" w:type="pct"/>
            <w:tcBorders>
              <w:top w:val="nil"/>
              <w:left w:val="nil"/>
              <w:bottom w:val="single" w:sz="4" w:space="0" w:color="auto"/>
              <w:right w:val="single" w:sz="4" w:space="0" w:color="auto"/>
            </w:tcBorders>
            <w:vAlign w:val="center"/>
          </w:tcPr>
          <w:p w:rsidR="00DA6B80" w:rsidRPr="00DA6B80" w:rsidRDefault="00DA6B80" w:rsidP="0067039E">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2</w:t>
            </w:r>
            <w:r w:rsidR="0067039E">
              <w:rPr>
                <w:rFonts w:ascii="Times New Roman" w:eastAsia="Calibri" w:hAnsi="Times New Roman"/>
                <w:b/>
                <w:bCs/>
                <w:color w:val="000000"/>
                <w:kern w:val="0"/>
                <w:sz w:val="24"/>
                <w:szCs w:val="24"/>
                <w:lang w:eastAsia="ru-RU"/>
              </w:rPr>
              <w:t>0</w:t>
            </w:r>
          </w:p>
        </w:tc>
      </w:tr>
      <w:tr w:rsidR="00DA6B80" w:rsidRPr="00DA6B80" w:rsidTr="000C75DF">
        <w:trPr>
          <w:trHeight w:val="20"/>
        </w:trPr>
        <w:tc>
          <w:tcPr>
            <w:tcW w:w="26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ИТОГО:</w:t>
            </w:r>
          </w:p>
        </w:tc>
        <w:tc>
          <w:tcPr>
            <w:tcW w:w="441" w:type="pct"/>
            <w:tcBorders>
              <w:top w:val="nil"/>
              <w:left w:val="nil"/>
              <w:bottom w:val="single" w:sz="4" w:space="0" w:color="auto"/>
              <w:right w:val="single" w:sz="4" w:space="0" w:color="auto"/>
            </w:tcBorders>
            <w:shd w:val="clear" w:color="auto" w:fill="auto"/>
            <w:vAlign w:val="center"/>
          </w:tcPr>
          <w:p w:rsidR="00DA6B80" w:rsidRPr="00DA6B80" w:rsidRDefault="00DA6B80" w:rsidP="00DA6B80">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31</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33</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33</w:t>
            </w:r>
          </w:p>
        </w:tc>
        <w:tc>
          <w:tcPr>
            <w:tcW w:w="450"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33</w:t>
            </w:r>
          </w:p>
        </w:tc>
        <w:tc>
          <w:tcPr>
            <w:tcW w:w="593"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13</w:t>
            </w:r>
            <w:r w:rsidR="0067039E">
              <w:rPr>
                <w:rFonts w:ascii="Times New Roman" w:eastAsia="Calibri" w:hAnsi="Times New Roman"/>
                <w:b/>
                <w:bCs/>
                <w:color w:val="000000"/>
                <w:kern w:val="0"/>
                <w:sz w:val="24"/>
                <w:szCs w:val="24"/>
                <w:lang w:eastAsia="ru-RU"/>
              </w:rPr>
              <w:t>0</w:t>
            </w:r>
          </w:p>
        </w:tc>
      </w:tr>
    </w:tbl>
    <w:p w:rsidR="00DA6B80" w:rsidRPr="00DA6B80" w:rsidRDefault="00DA6B80" w:rsidP="00DA6B80">
      <w:pPr>
        <w:suppressAutoHyphens w:val="0"/>
        <w:spacing w:after="0" w:line="240" w:lineRule="auto"/>
        <w:jc w:val="center"/>
        <w:rPr>
          <w:rFonts w:ascii="Times New Roman" w:eastAsia="Calibri" w:hAnsi="Times New Roman"/>
          <w:b/>
          <w:bCs/>
          <w:color w:val="auto"/>
          <w:kern w:val="0"/>
          <w:sz w:val="24"/>
          <w:szCs w:val="24"/>
          <w:lang w:eastAsia="ru-RU"/>
        </w:rPr>
      </w:pPr>
    </w:p>
    <w:p w:rsidR="00DA6B80" w:rsidRPr="00DA6B80" w:rsidRDefault="00DA6B80" w:rsidP="00DA6B80">
      <w:pPr>
        <w:suppressAutoHyphens w:val="0"/>
        <w:spacing w:after="0" w:line="240" w:lineRule="auto"/>
        <w:jc w:val="center"/>
        <w:rPr>
          <w:rFonts w:ascii="Times New Roman" w:eastAsia="Calibri" w:hAnsi="Times New Roman"/>
          <w:b/>
          <w:bCs/>
          <w:color w:val="auto"/>
          <w:kern w:val="0"/>
          <w:sz w:val="24"/>
          <w:szCs w:val="24"/>
          <w:lang w:eastAsia="ru-RU"/>
        </w:rPr>
      </w:pPr>
    </w:p>
    <w:p w:rsidR="00DA6B80" w:rsidRDefault="00DA6B80" w:rsidP="00DA6B80">
      <w:pPr>
        <w:suppressAutoHyphens w:val="0"/>
        <w:spacing w:after="0" w:line="240" w:lineRule="auto"/>
        <w:jc w:val="center"/>
        <w:rPr>
          <w:rFonts w:ascii="Times New Roman" w:eastAsia="Calibri" w:hAnsi="Times New Roman"/>
          <w:b/>
          <w:bCs/>
          <w:color w:val="auto"/>
          <w:kern w:val="0"/>
          <w:sz w:val="24"/>
          <w:szCs w:val="24"/>
          <w:lang w:eastAsia="ru-RU"/>
        </w:rPr>
      </w:pPr>
    </w:p>
    <w:p w:rsidR="000C75DF" w:rsidRDefault="000C75DF" w:rsidP="00DA6B80">
      <w:pPr>
        <w:suppressAutoHyphens w:val="0"/>
        <w:spacing w:after="0" w:line="240" w:lineRule="auto"/>
        <w:jc w:val="center"/>
        <w:rPr>
          <w:rFonts w:ascii="Times New Roman" w:eastAsia="Calibri" w:hAnsi="Times New Roman"/>
          <w:b/>
          <w:bCs/>
          <w:color w:val="auto"/>
          <w:kern w:val="0"/>
          <w:sz w:val="24"/>
          <w:szCs w:val="24"/>
          <w:lang w:eastAsia="ru-RU"/>
        </w:rPr>
      </w:pPr>
    </w:p>
    <w:p w:rsidR="000C75DF" w:rsidRDefault="000C75DF" w:rsidP="00DA6B80">
      <w:pPr>
        <w:suppressAutoHyphens w:val="0"/>
        <w:spacing w:after="0" w:line="240" w:lineRule="auto"/>
        <w:jc w:val="center"/>
        <w:rPr>
          <w:rFonts w:ascii="Times New Roman" w:eastAsia="Calibri" w:hAnsi="Times New Roman"/>
          <w:b/>
          <w:bCs/>
          <w:color w:val="auto"/>
          <w:kern w:val="0"/>
          <w:sz w:val="24"/>
          <w:szCs w:val="24"/>
          <w:lang w:eastAsia="ru-RU"/>
        </w:rPr>
      </w:pPr>
    </w:p>
    <w:p w:rsidR="000C75DF" w:rsidRDefault="000C75DF" w:rsidP="00DA6B80">
      <w:pPr>
        <w:suppressAutoHyphens w:val="0"/>
        <w:spacing w:after="0" w:line="240" w:lineRule="auto"/>
        <w:jc w:val="center"/>
        <w:rPr>
          <w:rFonts w:ascii="Times New Roman" w:eastAsia="Calibri" w:hAnsi="Times New Roman"/>
          <w:b/>
          <w:bCs/>
          <w:color w:val="auto"/>
          <w:kern w:val="0"/>
          <w:sz w:val="24"/>
          <w:szCs w:val="24"/>
          <w:lang w:eastAsia="ru-RU"/>
        </w:rPr>
      </w:pPr>
    </w:p>
    <w:p w:rsidR="000C75DF" w:rsidRDefault="000C75DF" w:rsidP="00DA6B80">
      <w:pPr>
        <w:suppressAutoHyphens w:val="0"/>
        <w:spacing w:after="0" w:line="240" w:lineRule="auto"/>
        <w:jc w:val="center"/>
        <w:rPr>
          <w:rFonts w:ascii="Times New Roman" w:eastAsia="Calibri" w:hAnsi="Times New Roman"/>
          <w:b/>
          <w:bCs/>
          <w:color w:val="auto"/>
          <w:kern w:val="0"/>
          <w:sz w:val="24"/>
          <w:szCs w:val="24"/>
          <w:lang w:eastAsia="ru-RU"/>
        </w:rPr>
      </w:pPr>
    </w:p>
    <w:p w:rsidR="000C75DF" w:rsidRDefault="000C75DF" w:rsidP="00DA6B80">
      <w:pPr>
        <w:suppressAutoHyphens w:val="0"/>
        <w:spacing w:after="0" w:line="240" w:lineRule="auto"/>
        <w:jc w:val="center"/>
        <w:rPr>
          <w:rFonts w:ascii="Times New Roman" w:eastAsia="Calibri" w:hAnsi="Times New Roman"/>
          <w:b/>
          <w:bCs/>
          <w:color w:val="auto"/>
          <w:kern w:val="0"/>
          <w:sz w:val="24"/>
          <w:szCs w:val="24"/>
          <w:lang w:eastAsia="ru-RU"/>
        </w:rPr>
      </w:pPr>
    </w:p>
    <w:p w:rsidR="000C75DF" w:rsidRDefault="000C75DF" w:rsidP="00DA6B80">
      <w:pPr>
        <w:suppressAutoHyphens w:val="0"/>
        <w:spacing w:after="0" w:line="240" w:lineRule="auto"/>
        <w:jc w:val="center"/>
        <w:rPr>
          <w:rFonts w:ascii="Times New Roman" w:eastAsia="Calibri" w:hAnsi="Times New Roman"/>
          <w:b/>
          <w:bCs/>
          <w:color w:val="auto"/>
          <w:kern w:val="0"/>
          <w:sz w:val="24"/>
          <w:szCs w:val="24"/>
          <w:lang w:eastAsia="ru-RU"/>
        </w:rPr>
      </w:pPr>
    </w:p>
    <w:p w:rsidR="000C75DF" w:rsidRPr="00DA6B80" w:rsidRDefault="000C75DF" w:rsidP="00DA6B80">
      <w:pPr>
        <w:suppressAutoHyphens w:val="0"/>
        <w:spacing w:after="0" w:line="240" w:lineRule="auto"/>
        <w:jc w:val="center"/>
        <w:rPr>
          <w:rFonts w:ascii="Times New Roman" w:eastAsia="Calibri" w:hAnsi="Times New Roman"/>
          <w:b/>
          <w:bCs/>
          <w:color w:val="auto"/>
          <w:kern w:val="0"/>
          <w:sz w:val="24"/>
          <w:szCs w:val="24"/>
          <w:lang w:eastAsia="ru-RU"/>
        </w:rPr>
      </w:pPr>
    </w:p>
    <w:p w:rsidR="00DA6B80" w:rsidRPr="00DA6B80" w:rsidRDefault="00DA6B80" w:rsidP="00DA6B80">
      <w:pPr>
        <w:suppressAutoHyphens w:val="0"/>
        <w:spacing w:after="0" w:line="240" w:lineRule="auto"/>
        <w:jc w:val="center"/>
        <w:rPr>
          <w:rFonts w:ascii="Times New Roman" w:eastAsia="Calibri" w:hAnsi="Times New Roman"/>
          <w:b/>
          <w:bCs/>
          <w:color w:val="auto"/>
          <w:kern w:val="0"/>
          <w:sz w:val="24"/>
          <w:szCs w:val="24"/>
          <w:lang w:eastAsia="ru-RU"/>
        </w:rPr>
      </w:pPr>
    </w:p>
    <w:p w:rsidR="00DA6B80" w:rsidRPr="00DA6B80" w:rsidRDefault="00DA6B80" w:rsidP="00DA6B80">
      <w:pPr>
        <w:suppressAutoHyphens w:val="0"/>
        <w:spacing w:after="0" w:line="240" w:lineRule="auto"/>
        <w:jc w:val="center"/>
        <w:rPr>
          <w:rFonts w:ascii="Times New Roman" w:eastAsia="Calibri" w:hAnsi="Times New Roman"/>
          <w:b/>
          <w:bCs/>
          <w:color w:val="auto"/>
          <w:kern w:val="0"/>
          <w:sz w:val="24"/>
          <w:szCs w:val="24"/>
          <w:lang w:eastAsia="ru-RU"/>
        </w:rPr>
      </w:pPr>
    </w:p>
    <w:p w:rsidR="00DA6B80" w:rsidRPr="00DA6B80" w:rsidRDefault="00DA6B80" w:rsidP="00DA6B80">
      <w:pPr>
        <w:suppressAutoHyphens w:val="0"/>
        <w:spacing w:after="0" w:line="240" w:lineRule="auto"/>
        <w:jc w:val="center"/>
        <w:rPr>
          <w:rFonts w:ascii="Times New Roman" w:eastAsia="Calibri" w:hAnsi="Times New Roman"/>
          <w:b/>
          <w:bCs/>
          <w:color w:val="auto"/>
          <w:kern w:val="0"/>
          <w:sz w:val="24"/>
          <w:szCs w:val="24"/>
          <w:lang w:eastAsia="ru-RU"/>
        </w:rPr>
      </w:pPr>
    </w:p>
    <w:p w:rsidR="00DA6B80" w:rsidRPr="00DA6B80" w:rsidRDefault="00DA6B80" w:rsidP="00DA6B80">
      <w:pPr>
        <w:suppressAutoHyphens w:val="0"/>
        <w:spacing w:after="0" w:line="240" w:lineRule="auto"/>
        <w:jc w:val="center"/>
        <w:rPr>
          <w:rFonts w:ascii="Times New Roman" w:eastAsia="Calibri" w:hAnsi="Times New Roman"/>
          <w:b/>
          <w:bCs/>
          <w:color w:val="auto"/>
          <w:kern w:val="0"/>
          <w:sz w:val="24"/>
          <w:szCs w:val="24"/>
          <w:lang w:eastAsia="ru-RU"/>
        </w:rPr>
      </w:pPr>
    </w:p>
    <w:p w:rsidR="00DA6B80" w:rsidRPr="00DA6B80" w:rsidRDefault="00DA6B80" w:rsidP="00DA6B80">
      <w:pPr>
        <w:suppressAutoHyphens w:val="0"/>
        <w:spacing w:after="0" w:line="240" w:lineRule="auto"/>
        <w:jc w:val="center"/>
        <w:rPr>
          <w:rFonts w:ascii="Times New Roman" w:eastAsia="Calibri" w:hAnsi="Times New Roman"/>
          <w:b/>
          <w:bCs/>
          <w:color w:val="auto"/>
          <w:kern w:val="0"/>
          <w:sz w:val="24"/>
          <w:szCs w:val="24"/>
          <w:lang w:eastAsia="ru-RU"/>
        </w:rPr>
      </w:pPr>
    </w:p>
    <w:p w:rsidR="00DA6B80" w:rsidRPr="00DA6B80" w:rsidRDefault="00DA6B80" w:rsidP="00DA6B80">
      <w:pPr>
        <w:suppressAutoHyphens w:val="0"/>
        <w:spacing w:after="0" w:line="240" w:lineRule="auto"/>
        <w:jc w:val="center"/>
        <w:rPr>
          <w:rFonts w:ascii="Times New Roman" w:eastAsia="Calibri" w:hAnsi="Times New Roman"/>
          <w:b/>
          <w:bCs/>
          <w:color w:val="auto"/>
          <w:kern w:val="0"/>
          <w:sz w:val="24"/>
          <w:szCs w:val="24"/>
          <w:lang w:eastAsia="ru-RU"/>
        </w:rPr>
      </w:pPr>
      <w:r>
        <w:rPr>
          <w:rFonts w:ascii="Times New Roman" w:eastAsia="Calibri" w:hAnsi="Times New Roman"/>
          <w:b/>
          <w:bCs/>
          <w:color w:val="auto"/>
          <w:kern w:val="0"/>
          <w:sz w:val="24"/>
          <w:szCs w:val="24"/>
          <w:lang w:eastAsia="ru-RU"/>
        </w:rPr>
        <w:lastRenderedPageBreak/>
        <w:t>Н</w:t>
      </w:r>
      <w:r w:rsidRPr="00DA6B80">
        <w:rPr>
          <w:rFonts w:ascii="Times New Roman" w:eastAsia="Calibri" w:hAnsi="Times New Roman"/>
          <w:b/>
          <w:bCs/>
          <w:color w:val="auto"/>
          <w:kern w:val="0"/>
          <w:sz w:val="24"/>
          <w:szCs w:val="24"/>
          <w:lang w:eastAsia="ru-RU"/>
        </w:rPr>
        <w:t>ачальное общее образование</w:t>
      </w:r>
    </w:p>
    <w:p w:rsidR="00DA6B80" w:rsidRPr="00DA6B80" w:rsidRDefault="00DA6B80" w:rsidP="00DA6B80">
      <w:pPr>
        <w:suppressAutoHyphens w:val="0"/>
        <w:spacing w:after="0" w:line="240" w:lineRule="auto"/>
        <w:jc w:val="center"/>
        <w:rPr>
          <w:rFonts w:ascii="Times New Roman" w:eastAsia="Calibri" w:hAnsi="Times New Roman"/>
          <w:b/>
          <w:color w:val="auto"/>
          <w:kern w:val="0"/>
          <w:sz w:val="24"/>
          <w:szCs w:val="24"/>
          <w:lang w:eastAsia="ru-RU"/>
        </w:rPr>
      </w:pPr>
      <w:r w:rsidRPr="00DA6B80">
        <w:rPr>
          <w:rFonts w:ascii="Times New Roman" w:eastAsia="Calibri" w:hAnsi="Times New Roman"/>
          <w:b/>
          <w:color w:val="auto"/>
          <w:kern w:val="0"/>
          <w:sz w:val="24"/>
          <w:szCs w:val="24"/>
          <w:lang w:eastAsia="ru-RU"/>
        </w:rPr>
        <w:t>(годовой учебный план)</w:t>
      </w:r>
    </w:p>
    <w:p w:rsidR="00DA6B80" w:rsidRPr="00DA6B80" w:rsidRDefault="00DA6B80" w:rsidP="00DA6B80">
      <w:pPr>
        <w:suppressAutoHyphens w:val="0"/>
        <w:spacing w:after="0" w:line="240" w:lineRule="auto"/>
        <w:jc w:val="center"/>
        <w:rPr>
          <w:rFonts w:ascii="Times New Roman" w:eastAsia="Calibri" w:hAnsi="Times New Roman"/>
          <w:b/>
          <w:bCs/>
          <w:color w:val="auto"/>
          <w:kern w:val="0"/>
          <w:sz w:val="24"/>
          <w:szCs w:val="24"/>
          <w:lang w:eastAsia="ru-RU"/>
        </w:rPr>
      </w:pPr>
      <w:r w:rsidRPr="00DA6B80">
        <w:rPr>
          <w:rFonts w:ascii="Times New Roman" w:eastAsia="Calibri" w:hAnsi="Times New Roman"/>
          <w:b/>
          <w:color w:val="auto"/>
          <w:kern w:val="0"/>
          <w:sz w:val="24"/>
          <w:szCs w:val="24"/>
          <w:lang w:eastAsia="ru-RU"/>
        </w:rPr>
        <w:t xml:space="preserve">1 – 4 </w:t>
      </w:r>
      <w:r w:rsidRPr="00DA6B80">
        <w:rPr>
          <w:rFonts w:ascii="Times New Roman" w:eastAsia="Calibri" w:hAnsi="Times New Roman"/>
          <w:b/>
          <w:bCs/>
          <w:color w:val="auto"/>
          <w:kern w:val="0"/>
          <w:sz w:val="24"/>
          <w:szCs w:val="24"/>
          <w:lang w:eastAsia="ru-RU"/>
        </w:rPr>
        <w:t>классы</w:t>
      </w:r>
    </w:p>
    <w:p w:rsidR="00DA6B80" w:rsidRPr="00DA6B80" w:rsidRDefault="00DA6B80" w:rsidP="00DA6B80">
      <w:pPr>
        <w:suppressAutoHyphens w:val="0"/>
        <w:spacing w:after="0" w:line="240" w:lineRule="auto"/>
        <w:jc w:val="center"/>
        <w:rPr>
          <w:rFonts w:ascii="Times New Roman" w:eastAsia="Calibri" w:hAnsi="Times New Roman"/>
          <w:b/>
          <w:bCs/>
          <w:color w:val="auto"/>
          <w:kern w:val="0"/>
          <w:sz w:val="24"/>
          <w:szCs w:val="24"/>
          <w:lang w:eastAsia="ru-RU"/>
        </w:rPr>
      </w:pPr>
    </w:p>
    <w:tbl>
      <w:tblPr>
        <w:tblW w:w="5000" w:type="pct"/>
        <w:tblLook w:val="04A0" w:firstRow="1" w:lastRow="0" w:firstColumn="1" w:lastColumn="0" w:noHBand="0" w:noVBand="1"/>
      </w:tblPr>
      <w:tblGrid>
        <w:gridCol w:w="2660"/>
        <w:gridCol w:w="2322"/>
        <w:gridCol w:w="833"/>
        <w:gridCol w:w="833"/>
        <w:gridCol w:w="833"/>
        <w:gridCol w:w="856"/>
        <w:gridCol w:w="1113"/>
      </w:tblGrid>
      <w:tr w:rsidR="00DA6B80" w:rsidRPr="00DA6B80" w:rsidTr="0067039E">
        <w:trPr>
          <w:trHeight w:val="20"/>
        </w:trPr>
        <w:tc>
          <w:tcPr>
            <w:tcW w:w="14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Предметные области</w:t>
            </w:r>
          </w:p>
        </w:tc>
        <w:tc>
          <w:tcPr>
            <w:tcW w:w="12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Учебные предметы</w:t>
            </w:r>
          </w:p>
        </w:tc>
        <w:tc>
          <w:tcPr>
            <w:tcW w:w="1775" w:type="pct"/>
            <w:gridSpan w:val="4"/>
            <w:tcBorders>
              <w:top w:val="single" w:sz="4" w:space="0" w:color="auto"/>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Количество часов в год</w:t>
            </w:r>
          </w:p>
        </w:tc>
        <w:tc>
          <w:tcPr>
            <w:tcW w:w="590" w:type="pct"/>
            <w:vMerge w:val="restart"/>
            <w:tcBorders>
              <w:top w:val="single" w:sz="4" w:space="0" w:color="auto"/>
              <w:left w:val="nil"/>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Всего</w:t>
            </w:r>
          </w:p>
        </w:tc>
      </w:tr>
      <w:tr w:rsidR="00DA6B80" w:rsidRPr="00DA6B80" w:rsidTr="0067039E">
        <w:trPr>
          <w:trHeight w:val="20"/>
        </w:trPr>
        <w:tc>
          <w:tcPr>
            <w:tcW w:w="1407" w:type="pct"/>
            <w:vMerge/>
            <w:tcBorders>
              <w:top w:val="single" w:sz="4" w:space="0" w:color="auto"/>
              <w:left w:val="single" w:sz="4" w:space="0" w:color="auto"/>
              <w:bottom w:val="single" w:sz="4" w:space="0" w:color="auto"/>
              <w:right w:val="single" w:sz="4" w:space="0" w:color="auto"/>
            </w:tcBorders>
            <w:vAlign w:val="center"/>
            <w:hideMark/>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p>
        </w:tc>
        <w:tc>
          <w:tcPr>
            <w:tcW w:w="1228" w:type="pct"/>
            <w:vMerge/>
            <w:tcBorders>
              <w:top w:val="single" w:sz="4" w:space="0" w:color="auto"/>
              <w:left w:val="single" w:sz="4" w:space="0" w:color="auto"/>
              <w:bottom w:val="single" w:sz="4" w:space="0" w:color="auto"/>
              <w:right w:val="single" w:sz="4" w:space="0" w:color="auto"/>
            </w:tcBorders>
            <w:vAlign w:val="center"/>
            <w:hideMark/>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auto"/>
                <w:kern w:val="0"/>
                <w:sz w:val="24"/>
                <w:szCs w:val="24"/>
                <w:lang w:eastAsia="ru-RU"/>
              </w:rPr>
              <w:t>1</w:t>
            </w:r>
            <w:r w:rsidRPr="00DA6B80">
              <w:rPr>
                <w:rFonts w:ascii="Times New Roman" w:eastAsia="Calibri" w:hAnsi="Times New Roman"/>
                <w:b/>
                <w:color w:val="000000"/>
                <w:kern w:val="0"/>
                <w:sz w:val="24"/>
                <w:szCs w:val="24"/>
                <w:lang w:eastAsia="ru-RU"/>
              </w:rPr>
              <w:t xml:space="preserve"> класс</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auto"/>
                <w:kern w:val="0"/>
                <w:sz w:val="24"/>
                <w:szCs w:val="24"/>
                <w:lang w:eastAsia="ru-RU"/>
              </w:rPr>
              <w:t>2</w:t>
            </w:r>
            <w:r w:rsidRPr="00DA6B80">
              <w:rPr>
                <w:rFonts w:ascii="Times New Roman" w:eastAsia="Calibri" w:hAnsi="Times New Roman"/>
                <w:b/>
                <w:color w:val="000000"/>
                <w:kern w:val="0"/>
                <w:sz w:val="24"/>
                <w:szCs w:val="24"/>
                <w:lang w:eastAsia="ru-RU"/>
              </w:rPr>
              <w:t xml:space="preserve"> класс</w:t>
            </w:r>
          </w:p>
        </w:tc>
        <w:tc>
          <w:tcPr>
            <w:tcW w:w="441" w:type="pct"/>
            <w:tcBorders>
              <w:top w:val="single" w:sz="4" w:space="0" w:color="auto"/>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auto"/>
                <w:kern w:val="0"/>
                <w:sz w:val="24"/>
                <w:szCs w:val="24"/>
                <w:lang w:eastAsia="ru-RU"/>
              </w:rPr>
              <w:t>3</w:t>
            </w:r>
            <w:r w:rsidRPr="00DA6B80">
              <w:rPr>
                <w:rFonts w:ascii="Times New Roman" w:eastAsia="Calibri" w:hAnsi="Times New Roman"/>
                <w:b/>
                <w:color w:val="000000"/>
                <w:kern w:val="0"/>
                <w:sz w:val="24"/>
                <w:szCs w:val="24"/>
                <w:lang w:eastAsia="ru-RU"/>
              </w:rPr>
              <w:t xml:space="preserve"> класс</w:t>
            </w:r>
          </w:p>
        </w:tc>
        <w:tc>
          <w:tcPr>
            <w:tcW w:w="453" w:type="pct"/>
            <w:tcBorders>
              <w:top w:val="single" w:sz="4" w:space="0" w:color="auto"/>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4 класс</w:t>
            </w:r>
          </w:p>
        </w:tc>
        <w:tc>
          <w:tcPr>
            <w:tcW w:w="590" w:type="pct"/>
            <w:vMerge/>
            <w:tcBorders>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p>
        </w:tc>
      </w:tr>
      <w:tr w:rsidR="00DA6B80" w:rsidRPr="00DA6B80" w:rsidTr="0067039E">
        <w:trPr>
          <w:trHeight w:val="20"/>
        </w:trPr>
        <w:tc>
          <w:tcPr>
            <w:tcW w:w="263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bCs/>
                <w:i/>
                <w:iCs/>
                <w:color w:val="000000"/>
                <w:kern w:val="0"/>
                <w:sz w:val="24"/>
                <w:szCs w:val="24"/>
                <w:lang w:eastAsia="ru-RU"/>
              </w:rPr>
            </w:pPr>
            <w:r w:rsidRPr="00DA6B80">
              <w:rPr>
                <w:rFonts w:ascii="Times New Roman" w:eastAsia="Calibri" w:hAnsi="Times New Roman"/>
                <w:bCs/>
                <w:i/>
                <w:iCs/>
                <w:color w:val="000000"/>
                <w:kern w:val="0"/>
                <w:sz w:val="24"/>
                <w:szCs w:val="24"/>
                <w:lang w:eastAsia="ru-RU"/>
              </w:rPr>
              <w:t>Обязательная часть</w:t>
            </w:r>
          </w:p>
        </w:tc>
        <w:tc>
          <w:tcPr>
            <w:tcW w:w="177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A6B80" w:rsidRPr="00DA6B80" w:rsidRDefault="00DA6B80" w:rsidP="00DA6B80">
            <w:pPr>
              <w:suppressAutoHyphens w:val="0"/>
              <w:spacing w:after="0" w:line="240" w:lineRule="auto"/>
              <w:jc w:val="center"/>
              <w:rPr>
                <w:rFonts w:ascii="Times New Roman" w:eastAsia="Calibri" w:hAnsi="Times New Roman"/>
                <w:bCs/>
                <w:i/>
                <w:iCs/>
                <w:color w:val="000000"/>
                <w:kern w:val="0"/>
                <w:sz w:val="24"/>
                <w:szCs w:val="24"/>
                <w:lang w:eastAsia="ru-RU"/>
              </w:rPr>
            </w:pPr>
          </w:p>
        </w:tc>
        <w:tc>
          <w:tcPr>
            <w:tcW w:w="590" w:type="pct"/>
            <w:tcBorders>
              <w:top w:val="single" w:sz="4" w:space="0" w:color="auto"/>
              <w:left w:val="single" w:sz="4" w:space="0" w:color="auto"/>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Cs/>
                <w:i/>
                <w:iCs/>
                <w:color w:val="000000"/>
                <w:kern w:val="0"/>
                <w:sz w:val="24"/>
                <w:szCs w:val="24"/>
                <w:lang w:eastAsia="ru-RU"/>
              </w:rPr>
            </w:pPr>
          </w:p>
        </w:tc>
      </w:tr>
      <w:tr w:rsidR="00DA6B80" w:rsidRPr="00DA6B80" w:rsidTr="0067039E">
        <w:trPr>
          <w:trHeight w:val="20"/>
        </w:trPr>
        <w:tc>
          <w:tcPr>
            <w:tcW w:w="1407" w:type="pct"/>
            <w:vMerge w:val="restart"/>
            <w:tcBorders>
              <w:top w:val="nil"/>
              <w:left w:val="single" w:sz="4" w:space="0" w:color="auto"/>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Русский язык и литературное чтение</w:t>
            </w:r>
          </w:p>
        </w:tc>
        <w:tc>
          <w:tcPr>
            <w:tcW w:w="1228"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Русский язык</w:t>
            </w: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165</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170</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170</w:t>
            </w:r>
          </w:p>
        </w:tc>
        <w:tc>
          <w:tcPr>
            <w:tcW w:w="453"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170</w:t>
            </w:r>
          </w:p>
        </w:tc>
        <w:tc>
          <w:tcPr>
            <w:tcW w:w="590"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675</w:t>
            </w:r>
          </w:p>
        </w:tc>
      </w:tr>
      <w:tr w:rsidR="00DA6B80" w:rsidRPr="00DA6B80" w:rsidTr="0067039E">
        <w:trPr>
          <w:trHeight w:val="20"/>
        </w:trPr>
        <w:tc>
          <w:tcPr>
            <w:tcW w:w="1407" w:type="pct"/>
            <w:vMerge/>
            <w:tcBorders>
              <w:top w:val="nil"/>
              <w:left w:val="single" w:sz="4" w:space="0" w:color="auto"/>
              <w:bottom w:val="single" w:sz="4" w:space="0" w:color="auto"/>
              <w:right w:val="single" w:sz="4" w:space="0" w:color="auto"/>
            </w:tcBorders>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p>
        </w:tc>
        <w:tc>
          <w:tcPr>
            <w:tcW w:w="1228"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Литературное чтение</w:t>
            </w: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132</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136</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136</w:t>
            </w:r>
          </w:p>
        </w:tc>
        <w:tc>
          <w:tcPr>
            <w:tcW w:w="453"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102</w:t>
            </w:r>
          </w:p>
        </w:tc>
        <w:tc>
          <w:tcPr>
            <w:tcW w:w="590"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506</w:t>
            </w:r>
          </w:p>
        </w:tc>
      </w:tr>
      <w:tr w:rsidR="00DA6B80" w:rsidRPr="00DA6B80" w:rsidTr="0067039E">
        <w:trPr>
          <w:trHeight w:val="20"/>
        </w:trPr>
        <w:tc>
          <w:tcPr>
            <w:tcW w:w="1407" w:type="pct"/>
            <w:vMerge w:val="restart"/>
            <w:tcBorders>
              <w:top w:val="nil"/>
              <w:left w:val="single" w:sz="4" w:space="0" w:color="auto"/>
              <w:right w:val="single" w:sz="4" w:space="0" w:color="auto"/>
            </w:tcBorders>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Родной язык и литературное чтение на родном языке</w:t>
            </w:r>
          </w:p>
        </w:tc>
        <w:tc>
          <w:tcPr>
            <w:tcW w:w="1228"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Родной язык</w:t>
            </w: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16,5</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17</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17</w:t>
            </w:r>
          </w:p>
        </w:tc>
        <w:tc>
          <w:tcPr>
            <w:tcW w:w="453"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17</w:t>
            </w:r>
          </w:p>
        </w:tc>
        <w:tc>
          <w:tcPr>
            <w:tcW w:w="590"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67,5</w:t>
            </w:r>
          </w:p>
        </w:tc>
      </w:tr>
      <w:tr w:rsidR="00DA6B80" w:rsidRPr="00DA6B80" w:rsidTr="0067039E">
        <w:trPr>
          <w:trHeight w:val="20"/>
        </w:trPr>
        <w:tc>
          <w:tcPr>
            <w:tcW w:w="1407" w:type="pct"/>
            <w:vMerge/>
            <w:tcBorders>
              <w:left w:val="single" w:sz="4" w:space="0" w:color="auto"/>
              <w:bottom w:val="single" w:sz="4" w:space="0" w:color="auto"/>
              <w:right w:val="single" w:sz="4" w:space="0" w:color="auto"/>
            </w:tcBorders>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p>
        </w:tc>
        <w:tc>
          <w:tcPr>
            <w:tcW w:w="1228"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Литературное чтение на родном языке</w:t>
            </w: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16,5</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17</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17</w:t>
            </w:r>
          </w:p>
        </w:tc>
        <w:tc>
          <w:tcPr>
            <w:tcW w:w="453"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17</w:t>
            </w:r>
          </w:p>
        </w:tc>
        <w:tc>
          <w:tcPr>
            <w:tcW w:w="590"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67,5</w:t>
            </w:r>
          </w:p>
        </w:tc>
      </w:tr>
      <w:tr w:rsidR="00DA6B80" w:rsidRPr="00DA6B80" w:rsidTr="0067039E">
        <w:trPr>
          <w:trHeight w:val="20"/>
        </w:trPr>
        <w:tc>
          <w:tcPr>
            <w:tcW w:w="1407" w:type="pct"/>
            <w:tcBorders>
              <w:top w:val="nil"/>
              <w:left w:val="single" w:sz="4" w:space="0" w:color="auto"/>
              <w:bottom w:val="single" w:sz="4" w:space="0" w:color="auto"/>
              <w:right w:val="single" w:sz="4" w:space="0" w:color="auto"/>
            </w:tcBorders>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Иностранный язык</w:t>
            </w:r>
          </w:p>
        </w:tc>
        <w:tc>
          <w:tcPr>
            <w:tcW w:w="1228"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Иностранный язык (англ.)</w:t>
            </w: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68</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68</w:t>
            </w:r>
          </w:p>
        </w:tc>
        <w:tc>
          <w:tcPr>
            <w:tcW w:w="453"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68</w:t>
            </w:r>
          </w:p>
        </w:tc>
        <w:tc>
          <w:tcPr>
            <w:tcW w:w="590"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204</w:t>
            </w:r>
          </w:p>
        </w:tc>
      </w:tr>
      <w:tr w:rsidR="00DA6B80" w:rsidRPr="00DA6B80" w:rsidTr="0067039E">
        <w:trPr>
          <w:trHeight w:val="20"/>
        </w:trPr>
        <w:tc>
          <w:tcPr>
            <w:tcW w:w="1407" w:type="pct"/>
            <w:tcBorders>
              <w:top w:val="nil"/>
              <w:left w:val="single" w:sz="4" w:space="0" w:color="auto"/>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Математика и информатика</w:t>
            </w:r>
          </w:p>
        </w:tc>
        <w:tc>
          <w:tcPr>
            <w:tcW w:w="1228"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Математика</w:t>
            </w: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132</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136</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136</w:t>
            </w:r>
          </w:p>
        </w:tc>
        <w:tc>
          <w:tcPr>
            <w:tcW w:w="453"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136</w:t>
            </w:r>
          </w:p>
        </w:tc>
        <w:tc>
          <w:tcPr>
            <w:tcW w:w="590"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540</w:t>
            </w:r>
          </w:p>
        </w:tc>
      </w:tr>
      <w:tr w:rsidR="00DA6B80" w:rsidRPr="00DA6B80" w:rsidTr="0067039E">
        <w:trPr>
          <w:trHeight w:val="20"/>
        </w:trPr>
        <w:tc>
          <w:tcPr>
            <w:tcW w:w="1407" w:type="pct"/>
            <w:tcBorders>
              <w:top w:val="nil"/>
              <w:left w:val="single" w:sz="4" w:space="0" w:color="auto"/>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Обществознание и естествознание (Окружающий мир)</w:t>
            </w:r>
          </w:p>
        </w:tc>
        <w:tc>
          <w:tcPr>
            <w:tcW w:w="1228"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Окружающий мир</w:t>
            </w: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66</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68</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68</w:t>
            </w:r>
          </w:p>
        </w:tc>
        <w:tc>
          <w:tcPr>
            <w:tcW w:w="453"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68</w:t>
            </w:r>
          </w:p>
        </w:tc>
        <w:tc>
          <w:tcPr>
            <w:tcW w:w="590"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270</w:t>
            </w:r>
          </w:p>
        </w:tc>
      </w:tr>
      <w:tr w:rsidR="00DA6B80" w:rsidRPr="00DA6B80" w:rsidTr="0067039E">
        <w:trPr>
          <w:trHeight w:val="20"/>
        </w:trPr>
        <w:tc>
          <w:tcPr>
            <w:tcW w:w="1407" w:type="pct"/>
            <w:tcBorders>
              <w:top w:val="nil"/>
              <w:left w:val="single" w:sz="4" w:space="0" w:color="auto"/>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Основы религиозных культур и светской этики</w:t>
            </w:r>
          </w:p>
        </w:tc>
        <w:tc>
          <w:tcPr>
            <w:tcW w:w="1228"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Основы религиозных культур и светской этики</w:t>
            </w: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p>
        </w:tc>
        <w:tc>
          <w:tcPr>
            <w:tcW w:w="453"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34</w:t>
            </w:r>
          </w:p>
        </w:tc>
        <w:tc>
          <w:tcPr>
            <w:tcW w:w="590"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34</w:t>
            </w:r>
          </w:p>
        </w:tc>
      </w:tr>
      <w:tr w:rsidR="00DA6B80" w:rsidRPr="00DA6B80" w:rsidTr="0067039E">
        <w:trPr>
          <w:trHeight w:val="20"/>
        </w:trPr>
        <w:tc>
          <w:tcPr>
            <w:tcW w:w="1407" w:type="pct"/>
            <w:vMerge w:val="restart"/>
            <w:tcBorders>
              <w:top w:val="nil"/>
              <w:left w:val="single" w:sz="4" w:space="0" w:color="auto"/>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Искусство</w:t>
            </w:r>
          </w:p>
        </w:tc>
        <w:tc>
          <w:tcPr>
            <w:tcW w:w="1228"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Изобразительное искусство</w:t>
            </w: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33</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34</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34</w:t>
            </w:r>
          </w:p>
        </w:tc>
        <w:tc>
          <w:tcPr>
            <w:tcW w:w="453"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34</w:t>
            </w:r>
          </w:p>
        </w:tc>
        <w:tc>
          <w:tcPr>
            <w:tcW w:w="590"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135</w:t>
            </w:r>
          </w:p>
        </w:tc>
      </w:tr>
      <w:tr w:rsidR="00DA6B80" w:rsidRPr="00DA6B80" w:rsidTr="0067039E">
        <w:trPr>
          <w:trHeight w:val="20"/>
        </w:trPr>
        <w:tc>
          <w:tcPr>
            <w:tcW w:w="1407" w:type="pct"/>
            <w:vMerge/>
            <w:tcBorders>
              <w:top w:val="nil"/>
              <w:left w:val="single" w:sz="4" w:space="0" w:color="auto"/>
              <w:bottom w:val="single" w:sz="4" w:space="0" w:color="auto"/>
              <w:right w:val="single" w:sz="4" w:space="0" w:color="auto"/>
            </w:tcBorders>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p>
        </w:tc>
        <w:tc>
          <w:tcPr>
            <w:tcW w:w="1228"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Музыка</w:t>
            </w: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33</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34</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34</w:t>
            </w:r>
          </w:p>
        </w:tc>
        <w:tc>
          <w:tcPr>
            <w:tcW w:w="453"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34</w:t>
            </w:r>
          </w:p>
        </w:tc>
        <w:tc>
          <w:tcPr>
            <w:tcW w:w="590"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135</w:t>
            </w:r>
          </w:p>
        </w:tc>
      </w:tr>
      <w:tr w:rsidR="00DA6B80" w:rsidRPr="00DA6B80" w:rsidTr="0067039E">
        <w:trPr>
          <w:trHeight w:val="20"/>
        </w:trPr>
        <w:tc>
          <w:tcPr>
            <w:tcW w:w="1407" w:type="pct"/>
            <w:tcBorders>
              <w:top w:val="nil"/>
              <w:left w:val="single" w:sz="4" w:space="0" w:color="auto"/>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Технология</w:t>
            </w:r>
          </w:p>
        </w:tc>
        <w:tc>
          <w:tcPr>
            <w:tcW w:w="1228"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Технология</w:t>
            </w: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33</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34</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34</w:t>
            </w:r>
          </w:p>
        </w:tc>
        <w:tc>
          <w:tcPr>
            <w:tcW w:w="453"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34</w:t>
            </w:r>
          </w:p>
        </w:tc>
        <w:tc>
          <w:tcPr>
            <w:tcW w:w="590"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135</w:t>
            </w:r>
          </w:p>
        </w:tc>
      </w:tr>
      <w:tr w:rsidR="00DA6B80" w:rsidRPr="00DA6B80" w:rsidTr="0067039E">
        <w:trPr>
          <w:trHeight w:val="20"/>
        </w:trPr>
        <w:tc>
          <w:tcPr>
            <w:tcW w:w="1407" w:type="pct"/>
            <w:tcBorders>
              <w:top w:val="nil"/>
              <w:left w:val="single" w:sz="4" w:space="0" w:color="auto"/>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Физическая культура</w:t>
            </w:r>
          </w:p>
        </w:tc>
        <w:tc>
          <w:tcPr>
            <w:tcW w:w="1228"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Физическая культура</w:t>
            </w:r>
          </w:p>
        </w:tc>
        <w:tc>
          <w:tcPr>
            <w:tcW w:w="441" w:type="pct"/>
            <w:tcBorders>
              <w:top w:val="nil"/>
              <w:left w:val="nil"/>
              <w:bottom w:val="single" w:sz="4" w:space="0" w:color="auto"/>
              <w:right w:val="single" w:sz="4" w:space="0" w:color="auto"/>
            </w:tcBorders>
            <w:shd w:val="clear" w:color="auto" w:fill="auto"/>
            <w:vAlign w:val="center"/>
            <w:hideMark/>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66</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68</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68</w:t>
            </w:r>
          </w:p>
        </w:tc>
        <w:tc>
          <w:tcPr>
            <w:tcW w:w="453"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color w:val="000000"/>
                <w:kern w:val="0"/>
                <w:sz w:val="24"/>
                <w:szCs w:val="24"/>
                <w:lang w:eastAsia="ru-RU"/>
              </w:rPr>
            </w:pPr>
            <w:r w:rsidRPr="00DA6B80">
              <w:rPr>
                <w:rFonts w:ascii="Times New Roman" w:eastAsia="Calibri" w:hAnsi="Times New Roman"/>
                <w:color w:val="000000"/>
                <w:kern w:val="0"/>
                <w:sz w:val="24"/>
                <w:szCs w:val="24"/>
                <w:lang w:eastAsia="ru-RU"/>
              </w:rPr>
              <w:t>68</w:t>
            </w:r>
          </w:p>
        </w:tc>
        <w:tc>
          <w:tcPr>
            <w:tcW w:w="590"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270</w:t>
            </w:r>
          </w:p>
        </w:tc>
      </w:tr>
      <w:tr w:rsidR="000C75DF" w:rsidRPr="00DA6B80" w:rsidTr="0067039E">
        <w:trPr>
          <w:trHeight w:val="20"/>
        </w:trPr>
        <w:tc>
          <w:tcPr>
            <w:tcW w:w="2635" w:type="pct"/>
            <w:gridSpan w:val="2"/>
            <w:tcBorders>
              <w:top w:val="nil"/>
              <w:left w:val="single" w:sz="4" w:space="0" w:color="auto"/>
              <w:bottom w:val="single" w:sz="4" w:space="0" w:color="auto"/>
              <w:right w:val="single" w:sz="4" w:space="0" w:color="auto"/>
            </w:tcBorders>
            <w:shd w:val="clear" w:color="auto" w:fill="auto"/>
            <w:vAlign w:val="center"/>
            <w:hideMark/>
          </w:tcPr>
          <w:p w:rsidR="000C75DF" w:rsidRPr="00DA6B80" w:rsidRDefault="000C75DF"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ИТОГО:</w:t>
            </w:r>
          </w:p>
        </w:tc>
        <w:tc>
          <w:tcPr>
            <w:tcW w:w="441" w:type="pct"/>
            <w:tcBorders>
              <w:top w:val="nil"/>
              <w:left w:val="nil"/>
              <w:bottom w:val="single" w:sz="4" w:space="0" w:color="auto"/>
              <w:right w:val="single" w:sz="4" w:space="0" w:color="auto"/>
            </w:tcBorders>
            <w:shd w:val="clear" w:color="auto" w:fill="auto"/>
            <w:vAlign w:val="center"/>
            <w:hideMark/>
          </w:tcPr>
          <w:p w:rsidR="000C75DF" w:rsidRPr="00DA6B80" w:rsidRDefault="000C75DF" w:rsidP="00DA6B80">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693</w:t>
            </w:r>
          </w:p>
        </w:tc>
        <w:tc>
          <w:tcPr>
            <w:tcW w:w="441" w:type="pct"/>
            <w:tcBorders>
              <w:top w:val="nil"/>
              <w:left w:val="nil"/>
              <w:bottom w:val="single" w:sz="4" w:space="0" w:color="auto"/>
              <w:right w:val="single" w:sz="4" w:space="0" w:color="auto"/>
            </w:tcBorders>
            <w:vAlign w:val="center"/>
          </w:tcPr>
          <w:p w:rsidR="000C75DF" w:rsidRPr="00DA6B80" w:rsidRDefault="000C75DF" w:rsidP="00DA6B80">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782</w:t>
            </w:r>
          </w:p>
        </w:tc>
        <w:tc>
          <w:tcPr>
            <w:tcW w:w="441" w:type="pct"/>
            <w:tcBorders>
              <w:top w:val="nil"/>
              <w:left w:val="nil"/>
              <w:bottom w:val="single" w:sz="4" w:space="0" w:color="auto"/>
              <w:right w:val="single" w:sz="4" w:space="0" w:color="auto"/>
            </w:tcBorders>
            <w:vAlign w:val="center"/>
          </w:tcPr>
          <w:p w:rsidR="000C75DF" w:rsidRPr="00DA6B80" w:rsidRDefault="000C75DF" w:rsidP="00DA6B80">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782</w:t>
            </w:r>
          </w:p>
        </w:tc>
        <w:tc>
          <w:tcPr>
            <w:tcW w:w="453" w:type="pct"/>
            <w:tcBorders>
              <w:top w:val="nil"/>
              <w:left w:val="nil"/>
              <w:bottom w:val="single" w:sz="4" w:space="0" w:color="auto"/>
              <w:right w:val="single" w:sz="4" w:space="0" w:color="auto"/>
            </w:tcBorders>
            <w:vAlign w:val="center"/>
          </w:tcPr>
          <w:p w:rsidR="000C75DF" w:rsidRPr="00DA6B80" w:rsidRDefault="000C75DF" w:rsidP="00DA6B80">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782</w:t>
            </w:r>
          </w:p>
        </w:tc>
        <w:tc>
          <w:tcPr>
            <w:tcW w:w="590" w:type="pct"/>
            <w:tcBorders>
              <w:top w:val="nil"/>
              <w:left w:val="nil"/>
              <w:bottom w:val="single" w:sz="4" w:space="0" w:color="auto"/>
              <w:right w:val="single" w:sz="4" w:space="0" w:color="auto"/>
            </w:tcBorders>
            <w:vAlign w:val="center"/>
          </w:tcPr>
          <w:p w:rsidR="000C75DF" w:rsidRPr="00DA6B80" w:rsidRDefault="000C75DF" w:rsidP="00DA6B80">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3039</w:t>
            </w:r>
          </w:p>
        </w:tc>
      </w:tr>
      <w:tr w:rsidR="0067039E" w:rsidRPr="00DA6B80" w:rsidTr="0067039E">
        <w:trPr>
          <w:trHeight w:val="20"/>
        </w:trPr>
        <w:tc>
          <w:tcPr>
            <w:tcW w:w="2635" w:type="pct"/>
            <w:gridSpan w:val="2"/>
            <w:tcBorders>
              <w:top w:val="nil"/>
              <w:left w:val="single" w:sz="4" w:space="0" w:color="auto"/>
              <w:bottom w:val="single" w:sz="4" w:space="0" w:color="auto"/>
              <w:right w:val="single" w:sz="4" w:space="0" w:color="auto"/>
            </w:tcBorders>
            <w:shd w:val="clear" w:color="auto" w:fill="auto"/>
            <w:vAlign w:val="center"/>
          </w:tcPr>
          <w:p w:rsidR="0067039E" w:rsidRPr="000C75DF" w:rsidRDefault="0067039E" w:rsidP="0067039E">
            <w:pPr>
              <w:suppressAutoHyphens w:val="0"/>
              <w:spacing w:after="0" w:line="240" w:lineRule="auto"/>
              <w:jc w:val="center"/>
              <w:rPr>
                <w:rFonts w:ascii="Times New Roman" w:eastAsia="Calibri" w:hAnsi="Times New Roman"/>
                <w:b/>
                <w:color w:val="000000"/>
                <w:kern w:val="0"/>
                <w:sz w:val="24"/>
                <w:szCs w:val="24"/>
                <w:lang w:eastAsia="ru-RU"/>
              </w:rPr>
            </w:pPr>
            <w:r w:rsidRPr="000C75DF">
              <w:rPr>
                <w:rFonts w:ascii="Times New Roman" w:hAnsi="Times New Roman"/>
                <w:b/>
                <w:bCs/>
                <w:kern w:val="2"/>
                <w:sz w:val="24"/>
                <w:szCs w:val="24"/>
              </w:rPr>
              <w:t>Коррекционно-развивающая область</w:t>
            </w:r>
          </w:p>
        </w:tc>
        <w:tc>
          <w:tcPr>
            <w:tcW w:w="441" w:type="pct"/>
            <w:tcBorders>
              <w:top w:val="nil"/>
              <w:left w:val="nil"/>
              <w:bottom w:val="single" w:sz="4" w:space="0" w:color="auto"/>
              <w:right w:val="single" w:sz="4" w:space="0" w:color="auto"/>
            </w:tcBorders>
            <w:shd w:val="clear" w:color="auto" w:fill="auto"/>
            <w:vAlign w:val="center"/>
          </w:tcPr>
          <w:p w:rsidR="0067039E" w:rsidRPr="00DA6B80" w:rsidRDefault="0067039E" w:rsidP="0067039E">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165</w:t>
            </w:r>
          </w:p>
        </w:tc>
        <w:tc>
          <w:tcPr>
            <w:tcW w:w="441" w:type="pct"/>
            <w:tcBorders>
              <w:top w:val="nil"/>
              <w:left w:val="nil"/>
              <w:bottom w:val="single" w:sz="4" w:space="0" w:color="auto"/>
              <w:right w:val="single" w:sz="4" w:space="0" w:color="auto"/>
            </w:tcBorders>
            <w:vAlign w:val="center"/>
          </w:tcPr>
          <w:p w:rsidR="0067039E" w:rsidRPr="00DA6B80" w:rsidRDefault="0067039E" w:rsidP="0067039E">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170</w:t>
            </w:r>
          </w:p>
        </w:tc>
        <w:tc>
          <w:tcPr>
            <w:tcW w:w="441" w:type="pct"/>
            <w:tcBorders>
              <w:top w:val="nil"/>
              <w:left w:val="nil"/>
              <w:bottom w:val="single" w:sz="4" w:space="0" w:color="auto"/>
              <w:right w:val="single" w:sz="4" w:space="0" w:color="auto"/>
            </w:tcBorders>
            <w:vAlign w:val="center"/>
          </w:tcPr>
          <w:p w:rsidR="0067039E" w:rsidRPr="00DA6B80" w:rsidRDefault="0067039E" w:rsidP="0067039E">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170</w:t>
            </w:r>
          </w:p>
        </w:tc>
        <w:tc>
          <w:tcPr>
            <w:tcW w:w="453" w:type="pct"/>
            <w:tcBorders>
              <w:top w:val="nil"/>
              <w:left w:val="nil"/>
              <w:bottom w:val="single" w:sz="4" w:space="0" w:color="auto"/>
              <w:right w:val="single" w:sz="4" w:space="0" w:color="auto"/>
            </w:tcBorders>
            <w:vAlign w:val="center"/>
          </w:tcPr>
          <w:p w:rsidR="0067039E" w:rsidRPr="00DA6B80" w:rsidRDefault="0067039E" w:rsidP="0067039E">
            <w:pPr>
              <w:suppressAutoHyphens w:val="0"/>
              <w:spacing w:after="0" w:line="240" w:lineRule="auto"/>
              <w:jc w:val="center"/>
              <w:rPr>
                <w:rFonts w:ascii="Times New Roman" w:eastAsia="Calibri" w:hAnsi="Times New Roman"/>
                <w:b/>
                <w:bCs/>
                <w:color w:val="000000"/>
                <w:kern w:val="0"/>
                <w:sz w:val="24"/>
                <w:szCs w:val="24"/>
                <w:lang w:eastAsia="ru-RU"/>
              </w:rPr>
            </w:pPr>
            <w:r>
              <w:rPr>
                <w:rFonts w:ascii="Times New Roman" w:eastAsia="Calibri" w:hAnsi="Times New Roman"/>
                <w:b/>
                <w:bCs/>
                <w:color w:val="000000"/>
                <w:kern w:val="0"/>
                <w:sz w:val="24"/>
                <w:szCs w:val="24"/>
                <w:lang w:eastAsia="ru-RU"/>
              </w:rPr>
              <w:t>170</w:t>
            </w:r>
          </w:p>
        </w:tc>
        <w:tc>
          <w:tcPr>
            <w:tcW w:w="590" w:type="pct"/>
            <w:tcBorders>
              <w:top w:val="nil"/>
              <w:left w:val="nil"/>
              <w:bottom w:val="single" w:sz="4" w:space="0" w:color="auto"/>
              <w:right w:val="single" w:sz="4" w:space="0" w:color="auto"/>
            </w:tcBorders>
            <w:vAlign w:val="center"/>
          </w:tcPr>
          <w:p w:rsidR="0067039E" w:rsidRPr="00DA6B80" w:rsidRDefault="0067039E" w:rsidP="0067039E">
            <w:pPr>
              <w:suppressAutoHyphens w:val="0"/>
              <w:spacing w:after="0" w:line="240" w:lineRule="auto"/>
              <w:jc w:val="center"/>
              <w:rPr>
                <w:rFonts w:ascii="Times New Roman" w:eastAsia="Calibri" w:hAnsi="Times New Roman"/>
                <w:b/>
                <w:bCs/>
                <w:color w:val="000000"/>
                <w:kern w:val="0"/>
                <w:sz w:val="24"/>
                <w:szCs w:val="24"/>
                <w:lang w:eastAsia="ru-RU"/>
              </w:rPr>
            </w:pPr>
            <w:r>
              <w:rPr>
                <w:rFonts w:ascii="Times New Roman" w:eastAsia="Calibri" w:hAnsi="Times New Roman"/>
                <w:b/>
                <w:bCs/>
                <w:color w:val="000000"/>
                <w:kern w:val="0"/>
                <w:sz w:val="24"/>
                <w:szCs w:val="24"/>
                <w:lang w:eastAsia="ru-RU"/>
              </w:rPr>
              <w:t>675</w:t>
            </w:r>
          </w:p>
        </w:tc>
      </w:tr>
      <w:tr w:rsidR="00DA6B80" w:rsidRPr="00DA6B80" w:rsidTr="0067039E">
        <w:trPr>
          <w:trHeight w:val="20"/>
        </w:trPr>
        <w:tc>
          <w:tcPr>
            <w:tcW w:w="2635" w:type="pct"/>
            <w:gridSpan w:val="2"/>
            <w:tcBorders>
              <w:top w:val="nil"/>
              <w:left w:val="single" w:sz="4" w:space="0" w:color="auto"/>
              <w:bottom w:val="single" w:sz="4" w:space="0" w:color="auto"/>
              <w:right w:val="single" w:sz="4" w:space="0" w:color="auto"/>
            </w:tcBorders>
            <w:shd w:val="clear" w:color="auto" w:fill="auto"/>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Внеурочная деятельность</w:t>
            </w:r>
          </w:p>
        </w:tc>
        <w:tc>
          <w:tcPr>
            <w:tcW w:w="441" w:type="pct"/>
            <w:tcBorders>
              <w:top w:val="nil"/>
              <w:left w:val="nil"/>
              <w:bottom w:val="single" w:sz="4" w:space="0" w:color="auto"/>
              <w:right w:val="single" w:sz="4" w:space="0" w:color="auto"/>
            </w:tcBorders>
            <w:shd w:val="clear" w:color="auto" w:fill="auto"/>
            <w:vAlign w:val="center"/>
          </w:tcPr>
          <w:p w:rsidR="00DA6B80" w:rsidRPr="00DA6B80" w:rsidRDefault="00DA6B80" w:rsidP="00DA6B80">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165</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170</w:t>
            </w:r>
          </w:p>
        </w:tc>
        <w:tc>
          <w:tcPr>
            <w:tcW w:w="441" w:type="pct"/>
            <w:tcBorders>
              <w:top w:val="nil"/>
              <w:left w:val="nil"/>
              <w:bottom w:val="single" w:sz="4" w:space="0" w:color="auto"/>
              <w:right w:val="single" w:sz="4" w:space="0" w:color="auto"/>
            </w:tcBorders>
            <w:vAlign w:val="center"/>
          </w:tcPr>
          <w:p w:rsidR="00DA6B80" w:rsidRPr="00DA6B80" w:rsidRDefault="00DA6B80" w:rsidP="00DA6B80">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170</w:t>
            </w:r>
          </w:p>
        </w:tc>
        <w:tc>
          <w:tcPr>
            <w:tcW w:w="453" w:type="pct"/>
            <w:tcBorders>
              <w:top w:val="nil"/>
              <w:left w:val="nil"/>
              <w:bottom w:val="single" w:sz="4" w:space="0" w:color="auto"/>
              <w:right w:val="single" w:sz="4" w:space="0" w:color="auto"/>
            </w:tcBorders>
            <w:vAlign w:val="center"/>
          </w:tcPr>
          <w:p w:rsidR="00DA6B80" w:rsidRPr="00DA6B80" w:rsidRDefault="0067039E" w:rsidP="00DA6B80">
            <w:pPr>
              <w:suppressAutoHyphens w:val="0"/>
              <w:spacing w:after="0" w:line="240" w:lineRule="auto"/>
              <w:jc w:val="center"/>
              <w:rPr>
                <w:rFonts w:ascii="Times New Roman" w:eastAsia="Calibri" w:hAnsi="Times New Roman"/>
                <w:b/>
                <w:bCs/>
                <w:color w:val="000000"/>
                <w:kern w:val="0"/>
                <w:sz w:val="24"/>
                <w:szCs w:val="24"/>
                <w:lang w:eastAsia="ru-RU"/>
              </w:rPr>
            </w:pPr>
            <w:r>
              <w:rPr>
                <w:rFonts w:ascii="Times New Roman" w:eastAsia="Calibri" w:hAnsi="Times New Roman"/>
                <w:b/>
                <w:bCs/>
                <w:color w:val="000000"/>
                <w:kern w:val="0"/>
                <w:sz w:val="24"/>
                <w:szCs w:val="24"/>
                <w:lang w:eastAsia="ru-RU"/>
              </w:rPr>
              <w:t>170</w:t>
            </w:r>
          </w:p>
        </w:tc>
        <w:tc>
          <w:tcPr>
            <w:tcW w:w="590" w:type="pct"/>
            <w:tcBorders>
              <w:top w:val="nil"/>
              <w:left w:val="nil"/>
              <w:bottom w:val="single" w:sz="4" w:space="0" w:color="auto"/>
              <w:right w:val="single" w:sz="4" w:space="0" w:color="auto"/>
            </w:tcBorders>
            <w:vAlign w:val="center"/>
          </w:tcPr>
          <w:p w:rsidR="00DA6B80" w:rsidRPr="00DA6B80" w:rsidRDefault="0067039E" w:rsidP="00DA6B80">
            <w:pPr>
              <w:suppressAutoHyphens w:val="0"/>
              <w:spacing w:after="0" w:line="240" w:lineRule="auto"/>
              <w:jc w:val="center"/>
              <w:rPr>
                <w:rFonts w:ascii="Times New Roman" w:eastAsia="Calibri" w:hAnsi="Times New Roman"/>
                <w:b/>
                <w:bCs/>
                <w:color w:val="000000"/>
                <w:kern w:val="0"/>
                <w:sz w:val="24"/>
                <w:szCs w:val="24"/>
                <w:lang w:eastAsia="ru-RU"/>
              </w:rPr>
            </w:pPr>
            <w:r>
              <w:rPr>
                <w:rFonts w:ascii="Times New Roman" w:eastAsia="Calibri" w:hAnsi="Times New Roman"/>
                <w:b/>
                <w:bCs/>
                <w:color w:val="000000"/>
                <w:kern w:val="0"/>
                <w:sz w:val="24"/>
                <w:szCs w:val="24"/>
                <w:lang w:eastAsia="ru-RU"/>
              </w:rPr>
              <w:t>675</w:t>
            </w:r>
          </w:p>
        </w:tc>
      </w:tr>
      <w:tr w:rsidR="00DA6B80" w:rsidRPr="00DA6B80" w:rsidTr="0067039E">
        <w:trPr>
          <w:trHeight w:val="20"/>
        </w:trPr>
        <w:tc>
          <w:tcPr>
            <w:tcW w:w="26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6B80" w:rsidRPr="00DA6B80" w:rsidRDefault="00DA6B80" w:rsidP="00DA6B80">
            <w:pPr>
              <w:suppressAutoHyphens w:val="0"/>
              <w:spacing w:after="0" w:line="240" w:lineRule="auto"/>
              <w:jc w:val="center"/>
              <w:rPr>
                <w:rFonts w:ascii="Times New Roman" w:eastAsia="Calibri" w:hAnsi="Times New Roman"/>
                <w:b/>
                <w:color w:val="000000"/>
                <w:kern w:val="0"/>
                <w:sz w:val="24"/>
                <w:szCs w:val="24"/>
                <w:lang w:eastAsia="ru-RU"/>
              </w:rPr>
            </w:pPr>
            <w:r w:rsidRPr="00DA6B80">
              <w:rPr>
                <w:rFonts w:ascii="Times New Roman" w:eastAsia="Calibri" w:hAnsi="Times New Roman"/>
                <w:b/>
                <w:color w:val="000000"/>
                <w:kern w:val="0"/>
                <w:sz w:val="24"/>
                <w:szCs w:val="24"/>
                <w:lang w:eastAsia="ru-RU"/>
              </w:rPr>
              <w:t>ИТОГО:</w:t>
            </w:r>
          </w:p>
        </w:tc>
        <w:tc>
          <w:tcPr>
            <w:tcW w:w="441" w:type="pct"/>
            <w:tcBorders>
              <w:top w:val="nil"/>
              <w:left w:val="nil"/>
              <w:bottom w:val="single" w:sz="4" w:space="0" w:color="auto"/>
              <w:right w:val="single" w:sz="4" w:space="0" w:color="auto"/>
            </w:tcBorders>
            <w:shd w:val="clear" w:color="auto" w:fill="auto"/>
            <w:vAlign w:val="center"/>
          </w:tcPr>
          <w:p w:rsidR="00DA6B80" w:rsidRPr="00DA6B80" w:rsidRDefault="0067039E" w:rsidP="0067039E">
            <w:pPr>
              <w:suppressAutoHyphens w:val="0"/>
              <w:spacing w:after="0" w:line="240" w:lineRule="auto"/>
              <w:jc w:val="center"/>
              <w:rPr>
                <w:rFonts w:ascii="Times New Roman" w:eastAsia="Calibri" w:hAnsi="Times New Roman"/>
                <w:b/>
                <w:bCs/>
                <w:color w:val="000000"/>
                <w:kern w:val="0"/>
                <w:sz w:val="24"/>
                <w:szCs w:val="24"/>
                <w:lang w:eastAsia="ru-RU"/>
              </w:rPr>
            </w:pPr>
            <w:r>
              <w:rPr>
                <w:rFonts w:ascii="Times New Roman" w:eastAsia="Calibri" w:hAnsi="Times New Roman"/>
                <w:b/>
                <w:bCs/>
                <w:color w:val="000000"/>
                <w:kern w:val="0"/>
                <w:sz w:val="24"/>
                <w:szCs w:val="24"/>
                <w:lang w:eastAsia="ru-RU"/>
              </w:rPr>
              <w:t>1023</w:t>
            </w:r>
          </w:p>
        </w:tc>
        <w:tc>
          <w:tcPr>
            <w:tcW w:w="441" w:type="pct"/>
            <w:tcBorders>
              <w:top w:val="nil"/>
              <w:left w:val="nil"/>
              <w:bottom w:val="single" w:sz="4" w:space="0" w:color="auto"/>
              <w:right w:val="single" w:sz="4" w:space="0" w:color="auto"/>
            </w:tcBorders>
            <w:vAlign w:val="center"/>
          </w:tcPr>
          <w:p w:rsidR="00DA6B80" w:rsidRPr="00DA6B80" w:rsidRDefault="00DA6B80" w:rsidP="0067039E">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1</w:t>
            </w:r>
            <w:r w:rsidR="0067039E">
              <w:rPr>
                <w:rFonts w:ascii="Times New Roman" w:eastAsia="Calibri" w:hAnsi="Times New Roman"/>
                <w:b/>
                <w:bCs/>
                <w:color w:val="000000"/>
                <w:kern w:val="0"/>
                <w:sz w:val="24"/>
                <w:szCs w:val="24"/>
                <w:lang w:eastAsia="ru-RU"/>
              </w:rPr>
              <w:t>122</w:t>
            </w:r>
          </w:p>
        </w:tc>
        <w:tc>
          <w:tcPr>
            <w:tcW w:w="441" w:type="pct"/>
            <w:tcBorders>
              <w:top w:val="nil"/>
              <w:left w:val="nil"/>
              <w:bottom w:val="single" w:sz="4" w:space="0" w:color="auto"/>
              <w:right w:val="single" w:sz="4" w:space="0" w:color="auto"/>
            </w:tcBorders>
            <w:vAlign w:val="center"/>
          </w:tcPr>
          <w:p w:rsidR="00DA6B80" w:rsidRPr="00DA6B80" w:rsidRDefault="0067039E" w:rsidP="00DA6B80">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1</w:t>
            </w:r>
            <w:r>
              <w:rPr>
                <w:rFonts w:ascii="Times New Roman" w:eastAsia="Calibri" w:hAnsi="Times New Roman"/>
                <w:b/>
                <w:bCs/>
                <w:color w:val="000000"/>
                <w:kern w:val="0"/>
                <w:sz w:val="24"/>
                <w:szCs w:val="24"/>
                <w:lang w:eastAsia="ru-RU"/>
              </w:rPr>
              <w:t>122</w:t>
            </w:r>
          </w:p>
        </w:tc>
        <w:tc>
          <w:tcPr>
            <w:tcW w:w="453" w:type="pct"/>
            <w:tcBorders>
              <w:top w:val="nil"/>
              <w:left w:val="nil"/>
              <w:bottom w:val="single" w:sz="4" w:space="0" w:color="auto"/>
              <w:right w:val="single" w:sz="4" w:space="0" w:color="auto"/>
            </w:tcBorders>
            <w:vAlign w:val="center"/>
          </w:tcPr>
          <w:p w:rsidR="00DA6B80" w:rsidRPr="00DA6B80" w:rsidRDefault="0067039E" w:rsidP="00DA6B80">
            <w:pPr>
              <w:suppressAutoHyphens w:val="0"/>
              <w:spacing w:after="0" w:line="240" w:lineRule="auto"/>
              <w:jc w:val="center"/>
              <w:rPr>
                <w:rFonts w:ascii="Times New Roman" w:eastAsia="Calibri" w:hAnsi="Times New Roman"/>
                <w:b/>
                <w:bCs/>
                <w:color w:val="000000"/>
                <w:kern w:val="0"/>
                <w:sz w:val="24"/>
                <w:szCs w:val="24"/>
                <w:lang w:eastAsia="ru-RU"/>
              </w:rPr>
            </w:pPr>
            <w:r w:rsidRPr="00DA6B80">
              <w:rPr>
                <w:rFonts w:ascii="Times New Roman" w:eastAsia="Calibri" w:hAnsi="Times New Roman"/>
                <w:b/>
                <w:bCs/>
                <w:color w:val="000000"/>
                <w:kern w:val="0"/>
                <w:sz w:val="24"/>
                <w:szCs w:val="24"/>
                <w:lang w:eastAsia="ru-RU"/>
              </w:rPr>
              <w:t>1</w:t>
            </w:r>
            <w:r>
              <w:rPr>
                <w:rFonts w:ascii="Times New Roman" w:eastAsia="Calibri" w:hAnsi="Times New Roman"/>
                <w:b/>
                <w:bCs/>
                <w:color w:val="000000"/>
                <w:kern w:val="0"/>
                <w:sz w:val="24"/>
                <w:szCs w:val="24"/>
                <w:lang w:eastAsia="ru-RU"/>
              </w:rPr>
              <w:t>122</w:t>
            </w:r>
          </w:p>
        </w:tc>
        <w:tc>
          <w:tcPr>
            <w:tcW w:w="590" w:type="pct"/>
            <w:tcBorders>
              <w:top w:val="nil"/>
              <w:left w:val="nil"/>
              <w:bottom w:val="single" w:sz="4" w:space="0" w:color="auto"/>
              <w:right w:val="single" w:sz="4" w:space="0" w:color="auto"/>
            </w:tcBorders>
            <w:vAlign w:val="center"/>
          </w:tcPr>
          <w:p w:rsidR="00DA6B80" w:rsidRPr="00DA6B80" w:rsidRDefault="0067039E" w:rsidP="00DA6B80">
            <w:pPr>
              <w:suppressAutoHyphens w:val="0"/>
              <w:spacing w:after="0" w:line="240" w:lineRule="auto"/>
              <w:jc w:val="center"/>
              <w:rPr>
                <w:rFonts w:ascii="Times New Roman" w:eastAsia="Calibri" w:hAnsi="Times New Roman"/>
                <w:b/>
                <w:bCs/>
                <w:color w:val="000000"/>
                <w:kern w:val="0"/>
                <w:sz w:val="24"/>
                <w:szCs w:val="24"/>
                <w:lang w:eastAsia="ru-RU"/>
              </w:rPr>
            </w:pPr>
            <w:r>
              <w:rPr>
                <w:rFonts w:ascii="Times New Roman" w:eastAsia="Calibri" w:hAnsi="Times New Roman"/>
                <w:b/>
                <w:bCs/>
                <w:color w:val="000000"/>
                <w:kern w:val="0"/>
                <w:sz w:val="24"/>
                <w:szCs w:val="24"/>
                <w:lang w:eastAsia="ru-RU"/>
              </w:rPr>
              <w:t>4389</w:t>
            </w:r>
          </w:p>
        </w:tc>
      </w:tr>
    </w:tbl>
    <w:p w:rsidR="00DA6B80" w:rsidRPr="00DA6B80" w:rsidRDefault="00DA6B80" w:rsidP="00DA6B80">
      <w:pPr>
        <w:suppressAutoHyphens w:val="0"/>
        <w:spacing w:after="0" w:line="240" w:lineRule="auto"/>
        <w:jc w:val="center"/>
        <w:rPr>
          <w:rFonts w:ascii="Times New Roman" w:eastAsia="Calibri" w:hAnsi="Times New Roman"/>
          <w:b/>
          <w:bCs/>
          <w:color w:val="auto"/>
          <w:kern w:val="0"/>
          <w:sz w:val="24"/>
          <w:szCs w:val="24"/>
          <w:lang w:eastAsia="ru-RU"/>
        </w:rPr>
      </w:pPr>
    </w:p>
    <w:p w:rsidR="00DA6B80" w:rsidRDefault="00DA6B80" w:rsidP="00DA6B80">
      <w:pPr>
        <w:suppressAutoHyphens w:val="0"/>
        <w:spacing w:after="0" w:line="240" w:lineRule="auto"/>
        <w:ind w:firstLine="709"/>
        <w:jc w:val="both"/>
        <w:rPr>
          <w:rFonts w:ascii="Times New Roman" w:eastAsia="Calibri" w:hAnsi="Times New Roman"/>
          <w:b/>
          <w:bCs/>
          <w:color w:val="auto"/>
          <w:kern w:val="0"/>
          <w:sz w:val="24"/>
          <w:szCs w:val="24"/>
          <w:lang w:eastAsia="ru-RU"/>
        </w:rPr>
      </w:pPr>
    </w:p>
    <w:p w:rsidR="00C0317A" w:rsidRDefault="00C0317A" w:rsidP="00C0317A">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C0317A">
        <w:rPr>
          <w:rFonts w:ascii="Times New Roman" w:hAnsi="Times New Roman" w:cs="Times New Roman"/>
          <w:b/>
          <w:bCs/>
          <w:kern w:val="2"/>
          <w:sz w:val="28"/>
          <w:szCs w:val="28"/>
        </w:rPr>
        <w:t>Коррекционная работа</w:t>
      </w:r>
      <w:r w:rsidRPr="00C0317A">
        <w:rPr>
          <w:rFonts w:ascii="Times New Roman" w:hAnsi="Times New Roman" w:cs="Times New Roman"/>
          <w:bCs/>
          <w:kern w:val="2"/>
          <w:sz w:val="28"/>
          <w:szCs w:val="28"/>
        </w:rPr>
        <w:t xml:space="preserve"> осуществляется во внеурочное время в объеме не менее 5 часов. Программа коррекционной работы разрабатывается образовательной организацией в зависимости от особых образовательных потребностей обучающихся.</w:t>
      </w:r>
    </w:p>
    <w:p w:rsidR="000C75DF" w:rsidRDefault="000C75DF" w:rsidP="00C0317A">
      <w:pPr>
        <w:tabs>
          <w:tab w:val="left" w:pos="0"/>
          <w:tab w:val="right" w:leader="dot" w:pos="9639"/>
        </w:tabs>
        <w:spacing w:after="0" w:line="360" w:lineRule="auto"/>
        <w:ind w:firstLine="709"/>
        <w:jc w:val="both"/>
        <w:rPr>
          <w:rFonts w:ascii="Times New Roman" w:hAnsi="Times New Roman" w:cs="Times New Roman"/>
          <w:bCs/>
          <w:kern w:val="2"/>
          <w:sz w:val="28"/>
          <w:szCs w:val="28"/>
        </w:rPr>
      </w:pPr>
    </w:p>
    <w:p w:rsidR="000C75DF" w:rsidRDefault="000C75DF" w:rsidP="00C0317A">
      <w:pPr>
        <w:tabs>
          <w:tab w:val="left" w:pos="0"/>
          <w:tab w:val="right" w:leader="dot" w:pos="9639"/>
        </w:tabs>
        <w:spacing w:after="0" w:line="360" w:lineRule="auto"/>
        <w:ind w:firstLine="709"/>
        <w:jc w:val="both"/>
        <w:rPr>
          <w:rFonts w:ascii="Times New Roman" w:hAnsi="Times New Roman" w:cs="Times New Roman"/>
          <w:bCs/>
          <w:kern w:val="2"/>
          <w:sz w:val="28"/>
          <w:szCs w:val="28"/>
        </w:rPr>
      </w:pPr>
    </w:p>
    <w:p w:rsidR="000C75DF" w:rsidRDefault="000C75DF" w:rsidP="00C0317A">
      <w:pPr>
        <w:tabs>
          <w:tab w:val="left" w:pos="0"/>
          <w:tab w:val="right" w:leader="dot" w:pos="9639"/>
        </w:tabs>
        <w:spacing w:after="0" w:line="360" w:lineRule="auto"/>
        <w:ind w:firstLine="709"/>
        <w:jc w:val="both"/>
        <w:rPr>
          <w:rFonts w:ascii="Times New Roman" w:hAnsi="Times New Roman" w:cs="Times New Roman"/>
          <w:bCs/>
          <w:kern w:val="2"/>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4"/>
        <w:gridCol w:w="1263"/>
        <w:gridCol w:w="1285"/>
        <w:gridCol w:w="1271"/>
        <w:gridCol w:w="1701"/>
      </w:tblGrid>
      <w:tr w:rsidR="00F67E7E" w:rsidTr="00F67E7E">
        <w:tc>
          <w:tcPr>
            <w:tcW w:w="3264" w:type="dxa"/>
            <w:tcBorders>
              <w:top w:val="single" w:sz="4" w:space="0" w:color="000000"/>
              <w:left w:val="single" w:sz="4" w:space="0" w:color="000000"/>
              <w:bottom w:val="single" w:sz="4" w:space="0" w:color="000000"/>
              <w:right w:val="single" w:sz="4" w:space="0" w:color="000000"/>
            </w:tcBorders>
            <w:hideMark/>
          </w:tcPr>
          <w:p w:rsidR="00F67E7E" w:rsidRDefault="00F67E7E">
            <w:pPr>
              <w:tabs>
                <w:tab w:val="left" w:pos="0"/>
                <w:tab w:val="right" w:leader="dot" w:pos="9639"/>
              </w:tabs>
              <w:spacing w:line="360" w:lineRule="auto"/>
              <w:jc w:val="center"/>
              <w:rPr>
                <w:rFonts w:ascii="Times New Roman" w:hAnsi="Times New Roman" w:cs="Times New Roman"/>
                <w:bCs/>
                <w:kern w:val="2"/>
                <w:sz w:val="28"/>
                <w:szCs w:val="28"/>
              </w:rPr>
            </w:pPr>
            <w:r>
              <w:rPr>
                <w:rFonts w:ascii="Times New Roman" w:hAnsi="Times New Roman"/>
                <w:bCs/>
                <w:kern w:val="2"/>
                <w:sz w:val="28"/>
                <w:szCs w:val="28"/>
              </w:rPr>
              <w:lastRenderedPageBreak/>
              <w:t>Коррекционно-развивающая область</w:t>
            </w:r>
          </w:p>
        </w:tc>
        <w:tc>
          <w:tcPr>
            <w:tcW w:w="1263" w:type="dxa"/>
            <w:tcBorders>
              <w:top w:val="single" w:sz="4" w:space="0" w:color="000000"/>
              <w:left w:val="single" w:sz="4" w:space="0" w:color="000000"/>
              <w:bottom w:val="single" w:sz="4" w:space="0" w:color="000000"/>
              <w:right w:val="single" w:sz="4" w:space="0" w:color="000000"/>
            </w:tcBorders>
            <w:hideMark/>
          </w:tcPr>
          <w:p w:rsidR="00F67E7E" w:rsidRDefault="00F67E7E">
            <w:pPr>
              <w:tabs>
                <w:tab w:val="left" w:pos="0"/>
                <w:tab w:val="right" w:leader="dot" w:pos="9639"/>
              </w:tabs>
              <w:spacing w:line="360" w:lineRule="auto"/>
              <w:jc w:val="center"/>
              <w:rPr>
                <w:rFonts w:ascii="Times New Roman" w:hAnsi="Times New Roman"/>
                <w:bCs/>
                <w:kern w:val="2"/>
                <w:sz w:val="28"/>
                <w:szCs w:val="28"/>
              </w:rPr>
            </w:pPr>
            <w:r>
              <w:rPr>
                <w:rFonts w:ascii="Times New Roman" w:hAnsi="Times New Roman"/>
                <w:bCs/>
                <w:kern w:val="2"/>
                <w:sz w:val="28"/>
                <w:szCs w:val="28"/>
              </w:rPr>
              <w:t>1 класс</w:t>
            </w:r>
          </w:p>
        </w:tc>
        <w:tc>
          <w:tcPr>
            <w:tcW w:w="1285" w:type="dxa"/>
            <w:tcBorders>
              <w:top w:val="single" w:sz="4" w:space="0" w:color="000000"/>
              <w:left w:val="single" w:sz="4" w:space="0" w:color="000000"/>
              <w:bottom w:val="single" w:sz="4" w:space="0" w:color="000000"/>
              <w:right w:val="single" w:sz="4" w:space="0" w:color="000000"/>
            </w:tcBorders>
            <w:hideMark/>
          </w:tcPr>
          <w:p w:rsidR="00F67E7E" w:rsidRDefault="00F67E7E">
            <w:pPr>
              <w:tabs>
                <w:tab w:val="left" w:pos="0"/>
                <w:tab w:val="right" w:leader="dot" w:pos="9639"/>
              </w:tabs>
              <w:spacing w:line="360" w:lineRule="auto"/>
              <w:jc w:val="center"/>
              <w:rPr>
                <w:rFonts w:ascii="Times New Roman" w:hAnsi="Times New Roman"/>
                <w:bCs/>
                <w:kern w:val="2"/>
                <w:sz w:val="28"/>
                <w:szCs w:val="28"/>
                <w:lang w:val="en-US"/>
              </w:rPr>
            </w:pPr>
            <w:r>
              <w:rPr>
                <w:rFonts w:ascii="Times New Roman" w:hAnsi="Times New Roman"/>
                <w:bCs/>
                <w:kern w:val="2"/>
                <w:sz w:val="28"/>
                <w:szCs w:val="28"/>
              </w:rPr>
              <w:t>2 класс</w:t>
            </w:r>
          </w:p>
        </w:tc>
        <w:tc>
          <w:tcPr>
            <w:tcW w:w="1271" w:type="dxa"/>
            <w:tcBorders>
              <w:top w:val="single" w:sz="4" w:space="0" w:color="000000"/>
              <w:left w:val="single" w:sz="4" w:space="0" w:color="000000"/>
              <w:bottom w:val="single" w:sz="4" w:space="0" w:color="000000"/>
              <w:right w:val="single" w:sz="4" w:space="0" w:color="000000"/>
            </w:tcBorders>
            <w:hideMark/>
          </w:tcPr>
          <w:p w:rsidR="00F67E7E" w:rsidRDefault="00F67E7E">
            <w:pPr>
              <w:tabs>
                <w:tab w:val="left" w:pos="0"/>
                <w:tab w:val="right" w:leader="dot" w:pos="9639"/>
              </w:tabs>
              <w:spacing w:line="360" w:lineRule="auto"/>
              <w:jc w:val="center"/>
              <w:rPr>
                <w:rFonts w:ascii="Times New Roman" w:hAnsi="Times New Roman"/>
                <w:bCs/>
                <w:kern w:val="2"/>
                <w:sz w:val="28"/>
                <w:szCs w:val="28"/>
              </w:rPr>
            </w:pPr>
            <w:r>
              <w:rPr>
                <w:rFonts w:ascii="Times New Roman" w:hAnsi="Times New Roman"/>
                <w:bCs/>
                <w:kern w:val="2"/>
                <w:sz w:val="28"/>
                <w:szCs w:val="28"/>
              </w:rPr>
              <w:t>3 класс</w:t>
            </w:r>
          </w:p>
        </w:tc>
        <w:tc>
          <w:tcPr>
            <w:tcW w:w="1701" w:type="dxa"/>
            <w:tcBorders>
              <w:top w:val="single" w:sz="4" w:space="0" w:color="000000"/>
              <w:left w:val="single" w:sz="4" w:space="0" w:color="000000"/>
              <w:bottom w:val="single" w:sz="4" w:space="0" w:color="000000"/>
              <w:right w:val="single" w:sz="4" w:space="0" w:color="000000"/>
            </w:tcBorders>
            <w:hideMark/>
          </w:tcPr>
          <w:p w:rsidR="00F67E7E" w:rsidRDefault="00F67E7E">
            <w:pPr>
              <w:tabs>
                <w:tab w:val="left" w:pos="0"/>
                <w:tab w:val="right" w:leader="dot" w:pos="9639"/>
              </w:tabs>
              <w:spacing w:line="360" w:lineRule="auto"/>
              <w:jc w:val="center"/>
              <w:rPr>
                <w:rFonts w:ascii="Times New Roman" w:hAnsi="Times New Roman"/>
                <w:bCs/>
                <w:kern w:val="2"/>
                <w:sz w:val="28"/>
                <w:szCs w:val="28"/>
              </w:rPr>
            </w:pPr>
            <w:r>
              <w:rPr>
                <w:rFonts w:ascii="Times New Roman" w:hAnsi="Times New Roman"/>
                <w:bCs/>
                <w:kern w:val="2"/>
                <w:sz w:val="28"/>
                <w:szCs w:val="28"/>
              </w:rPr>
              <w:t>4 класс</w:t>
            </w:r>
          </w:p>
        </w:tc>
      </w:tr>
      <w:tr w:rsidR="00F67E7E" w:rsidTr="00F67E7E">
        <w:tc>
          <w:tcPr>
            <w:tcW w:w="3264" w:type="dxa"/>
            <w:tcBorders>
              <w:top w:val="single" w:sz="4" w:space="0" w:color="000000"/>
              <w:left w:val="single" w:sz="4" w:space="0" w:color="000000"/>
              <w:bottom w:val="single" w:sz="4" w:space="0" w:color="000000"/>
              <w:right w:val="single" w:sz="4" w:space="0" w:color="000000"/>
            </w:tcBorders>
            <w:hideMark/>
          </w:tcPr>
          <w:p w:rsidR="00F67E7E" w:rsidRDefault="00F67E7E">
            <w:pPr>
              <w:tabs>
                <w:tab w:val="left" w:pos="0"/>
                <w:tab w:val="right" w:leader="dot" w:pos="9639"/>
              </w:tabs>
              <w:spacing w:line="360" w:lineRule="auto"/>
              <w:jc w:val="center"/>
              <w:rPr>
                <w:rFonts w:ascii="Times New Roman" w:hAnsi="Times New Roman"/>
                <w:bCs/>
                <w:kern w:val="2"/>
                <w:sz w:val="28"/>
                <w:szCs w:val="28"/>
              </w:rPr>
            </w:pPr>
            <w:r>
              <w:rPr>
                <w:rFonts w:ascii="Times New Roman" w:hAnsi="Times New Roman"/>
                <w:bCs/>
                <w:kern w:val="2"/>
                <w:sz w:val="28"/>
                <w:szCs w:val="28"/>
              </w:rPr>
              <w:t>Занятия с психологом</w:t>
            </w:r>
          </w:p>
        </w:tc>
        <w:tc>
          <w:tcPr>
            <w:tcW w:w="1263" w:type="dxa"/>
            <w:tcBorders>
              <w:top w:val="single" w:sz="4" w:space="0" w:color="000000"/>
              <w:left w:val="single" w:sz="4" w:space="0" w:color="000000"/>
              <w:bottom w:val="single" w:sz="4" w:space="0" w:color="000000"/>
              <w:right w:val="single" w:sz="4" w:space="0" w:color="000000"/>
            </w:tcBorders>
            <w:hideMark/>
          </w:tcPr>
          <w:p w:rsidR="00F67E7E" w:rsidRDefault="00F67E7E">
            <w:pPr>
              <w:tabs>
                <w:tab w:val="left" w:pos="0"/>
                <w:tab w:val="right" w:leader="dot" w:pos="9639"/>
              </w:tabs>
              <w:spacing w:line="360" w:lineRule="auto"/>
              <w:jc w:val="center"/>
              <w:rPr>
                <w:rFonts w:ascii="Times New Roman" w:hAnsi="Times New Roman"/>
                <w:bCs/>
                <w:kern w:val="2"/>
                <w:sz w:val="28"/>
                <w:szCs w:val="28"/>
              </w:rPr>
            </w:pPr>
            <w:r>
              <w:rPr>
                <w:rFonts w:ascii="Times New Roman" w:hAnsi="Times New Roman"/>
                <w:bCs/>
                <w:kern w:val="2"/>
                <w:sz w:val="28"/>
                <w:szCs w:val="28"/>
              </w:rPr>
              <w:t>1</w:t>
            </w:r>
          </w:p>
        </w:tc>
        <w:tc>
          <w:tcPr>
            <w:tcW w:w="1285" w:type="dxa"/>
            <w:tcBorders>
              <w:top w:val="single" w:sz="4" w:space="0" w:color="000000"/>
              <w:left w:val="single" w:sz="4" w:space="0" w:color="000000"/>
              <w:bottom w:val="single" w:sz="4" w:space="0" w:color="000000"/>
              <w:right w:val="single" w:sz="4" w:space="0" w:color="000000"/>
            </w:tcBorders>
            <w:hideMark/>
          </w:tcPr>
          <w:p w:rsidR="00F67E7E" w:rsidRDefault="00F67E7E">
            <w:pPr>
              <w:tabs>
                <w:tab w:val="left" w:pos="0"/>
                <w:tab w:val="right" w:leader="dot" w:pos="9639"/>
              </w:tabs>
              <w:spacing w:line="360" w:lineRule="auto"/>
              <w:jc w:val="center"/>
              <w:rPr>
                <w:rFonts w:ascii="Times New Roman" w:hAnsi="Times New Roman"/>
                <w:bCs/>
                <w:kern w:val="2"/>
                <w:sz w:val="28"/>
                <w:szCs w:val="28"/>
              </w:rPr>
            </w:pPr>
            <w:r>
              <w:rPr>
                <w:rFonts w:ascii="Times New Roman" w:hAnsi="Times New Roman"/>
                <w:bCs/>
                <w:kern w:val="2"/>
                <w:sz w:val="28"/>
                <w:szCs w:val="28"/>
              </w:rPr>
              <w:t>1</w:t>
            </w:r>
          </w:p>
        </w:tc>
        <w:tc>
          <w:tcPr>
            <w:tcW w:w="1271" w:type="dxa"/>
            <w:tcBorders>
              <w:top w:val="single" w:sz="4" w:space="0" w:color="000000"/>
              <w:left w:val="single" w:sz="4" w:space="0" w:color="000000"/>
              <w:bottom w:val="single" w:sz="4" w:space="0" w:color="000000"/>
              <w:right w:val="single" w:sz="4" w:space="0" w:color="000000"/>
            </w:tcBorders>
            <w:hideMark/>
          </w:tcPr>
          <w:p w:rsidR="00F67E7E" w:rsidRDefault="00F67E7E">
            <w:pPr>
              <w:tabs>
                <w:tab w:val="left" w:pos="0"/>
                <w:tab w:val="right" w:leader="dot" w:pos="9639"/>
              </w:tabs>
              <w:spacing w:line="360" w:lineRule="auto"/>
              <w:jc w:val="center"/>
              <w:rPr>
                <w:rFonts w:ascii="Times New Roman" w:hAnsi="Times New Roman"/>
                <w:bCs/>
                <w:kern w:val="2"/>
                <w:sz w:val="28"/>
                <w:szCs w:val="28"/>
              </w:rPr>
            </w:pPr>
            <w:r>
              <w:rPr>
                <w:rFonts w:ascii="Times New Roman" w:hAnsi="Times New Roman"/>
                <w:bCs/>
                <w:kern w:val="2"/>
                <w:sz w:val="28"/>
                <w:szCs w:val="28"/>
              </w:rPr>
              <w:t>1</w:t>
            </w:r>
          </w:p>
        </w:tc>
        <w:tc>
          <w:tcPr>
            <w:tcW w:w="1701" w:type="dxa"/>
            <w:tcBorders>
              <w:top w:val="single" w:sz="4" w:space="0" w:color="000000"/>
              <w:left w:val="single" w:sz="4" w:space="0" w:color="000000"/>
              <w:bottom w:val="single" w:sz="4" w:space="0" w:color="000000"/>
              <w:right w:val="single" w:sz="4" w:space="0" w:color="000000"/>
            </w:tcBorders>
            <w:hideMark/>
          </w:tcPr>
          <w:p w:rsidR="00F67E7E" w:rsidRDefault="00F67E7E">
            <w:pPr>
              <w:tabs>
                <w:tab w:val="left" w:pos="0"/>
                <w:tab w:val="right" w:leader="dot" w:pos="9639"/>
              </w:tabs>
              <w:spacing w:line="360" w:lineRule="auto"/>
              <w:jc w:val="center"/>
              <w:rPr>
                <w:rFonts w:ascii="Times New Roman" w:hAnsi="Times New Roman"/>
                <w:bCs/>
                <w:kern w:val="2"/>
                <w:sz w:val="28"/>
                <w:szCs w:val="28"/>
              </w:rPr>
            </w:pPr>
            <w:r>
              <w:rPr>
                <w:rFonts w:ascii="Times New Roman" w:hAnsi="Times New Roman"/>
                <w:bCs/>
                <w:kern w:val="2"/>
                <w:sz w:val="28"/>
                <w:szCs w:val="28"/>
              </w:rPr>
              <w:t>1</w:t>
            </w:r>
          </w:p>
        </w:tc>
      </w:tr>
      <w:tr w:rsidR="00F67E7E" w:rsidTr="00F67E7E">
        <w:tc>
          <w:tcPr>
            <w:tcW w:w="3264" w:type="dxa"/>
            <w:tcBorders>
              <w:top w:val="single" w:sz="4" w:space="0" w:color="000000"/>
              <w:left w:val="single" w:sz="4" w:space="0" w:color="000000"/>
              <w:bottom w:val="single" w:sz="4" w:space="0" w:color="000000"/>
              <w:right w:val="single" w:sz="4" w:space="0" w:color="000000"/>
            </w:tcBorders>
            <w:hideMark/>
          </w:tcPr>
          <w:p w:rsidR="00F67E7E" w:rsidRDefault="00F67E7E">
            <w:pPr>
              <w:tabs>
                <w:tab w:val="left" w:pos="0"/>
                <w:tab w:val="right" w:leader="dot" w:pos="9639"/>
              </w:tabs>
              <w:spacing w:line="360" w:lineRule="auto"/>
              <w:jc w:val="center"/>
              <w:rPr>
                <w:rFonts w:ascii="Times New Roman" w:hAnsi="Times New Roman"/>
                <w:bCs/>
                <w:kern w:val="2"/>
                <w:sz w:val="28"/>
                <w:szCs w:val="28"/>
              </w:rPr>
            </w:pPr>
            <w:r>
              <w:rPr>
                <w:rFonts w:ascii="Times New Roman" w:hAnsi="Times New Roman"/>
                <w:bCs/>
                <w:kern w:val="2"/>
                <w:sz w:val="28"/>
                <w:szCs w:val="28"/>
              </w:rPr>
              <w:t>Занятия с логопедом</w:t>
            </w:r>
          </w:p>
        </w:tc>
        <w:tc>
          <w:tcPr>
            <w:tcW w:w="1263" w:type="dxa"/>
            <w:tcBorders>
              <w:top w:val="single" w:sz="4" w:space="0" w:color="000000"/>
              <w:left w:val="single" w:sz="4" w:space="0" w:color="000000"/>
              <w:bottom w:val="single" w:sz="4" w:space="0" w:color="000000"/>
              <w:right w:val="single" w:sz="4" w:space="0" w:color="000000"/>
            </w:tcBorders>
            <w:hideMark/>
          </w:tcPr>
          <w:p w:rsidR="00F67E7E" w:rsidRDefault="00F67E7E">
            <w:pPr>
              <w:tabs>
                <w:tab w:val="left" w:pos="0"/>
                <w:tab w:val="right" w:leader="dot" w:pos="9639"/>
              </w:tabs>
              <w:spacing w:line="360" w:lineRule="auto"/>
              <w:jc w:val="center"/>
              <w:rPr>
                <w:rFonts w:ascii="Times New Roman" w:hAnsi="Times New Roman"/>
                <w:bCs/>
                <w:kern w:val="2"/>
                <w:sz w:val="28"/>
                <w:szCs w:val="28"/>
              </w:rPr>
            </w:pPr>
            <w:r>
              <w:rPr>
                <w:rFonts w:ascii="Times New Roman" w:hAnsi="Times New Roman"/>
                <w:bCs/>
                <w:kern w:val="2"/>
                <w:sz w:val="28"/>
                <w:szCs w:val="28"/>
              </w:rPr>
              <w:t>2</w:t>
            </w:r>
          </w:p>
        </w:tc>
        <w:tc>
          <w:tcPr>
            <w:tcW w:w="1285" w:type="dxa"/>
            <w:tcBorders>
              <w:top w:val="single" w:sz="4" w:space="0" w:color="000000"/>
              <w:left w:val="single" w:sz="4" w:space="0" w:color="000000"/>
              <w:bottom w:val="single" w:sz="4" w:space="0" w:color="000000"/>
              <w:right w:val="single" w:sz="4" w:space="0" w:color="000000"/>
            </w:tcBorders>
            <w:hideMark/>
          </w:tcPr>
          <w:p w:rsidR="00F67E7E" w:rsidRDefault="00F67E7E">
            <w:pPr>
              <w:tabs>
                <w:tab w:val="left" w:pos="0"/>
                <w:tab w:val="right" w:leader="dot" w:pos="9639"/>
              </w:tabs>
              <w:spacing w:line="360" w:lineRule="auto"/>
              <w:jc w:val="center"/>
              <w:rPr>
                <w:rFonts w:ascii="Times New Roman" w:hAnsi="Times New Roman"/>
                <w:bCs/>
                <w:kern w:val="2"/>
                <w:sz w:val="28"/>
                <w:szCs w:val="28"/>
              </w:rPr>
            </w:pPr>
            <w:r>
              <w:rPr>
                <w:rFonts w:ascii="Times New Roman" w:hAnsi="Times New Roman"/>
                <w:bCs/>
                <w:kern w:val="2"/>
                <w:sz w:val="28"/>
                <w:szCs w:val="28"/>
              </w:rPr>
              <w:t>2</w:t>
            </w:r>
          </w:p>
        </w:tc>
        <w:tc>
          <w:tcPr>
            <w:tcW w:w="1271" w:type="dxa"/>
            <w:tcBorders>
              <w:top w:val="single" w:sz="4" w:space="0" w:color="000000"/>
              <w:left w:val="single" w:sz="4" w:space="0" w:color="000000"/>
              <w:bottom w:val="single" w:sz="4" w:space="0" w:color="000000"/>
              <w:right w:val="single" w:sz="4" w:space="0" w:color="000000"/>
            </w:tcBorders>
            <w:hideMark/>
          </w:tcPr>
          <w:p w:rsidR="00F67E7E" w:rsidRDefault="00F67E7E">
            <w:pPr>
              <w:tabs>
                <w:tab w:val="left" w:pos="0"/>
                <w:tab w:val="right" w:leader="dot" w:pos="9639"/>
              </w:tabs>
              <w:spacing w:line="360" w:lineRule="auto"/>
              <w:jc w:val="center"/>
              <w:rPr>
                <w:rFonts w:ascii="Times New Roman" w:hAnsi="Times New Roman"/>
                <w:bCs/>
                <w:kern w:val="2"/>
                <w:sz w:val="28"/>
                <w:szCs w:val="28"/>
              </w:rPr>
            </w:pPr>
            <w:r>
              <w:rPr>
                <w:rFonts w:ascii="Times New Roman" w:hAnsi="Times New Roman"/>
                <w:bCs/>
                <w:kern w:val="2"/>
                <w:sz w:val="28"/>
                <w:szCs w:val="28"/>
              </w:rPr>
              <w:t>2</w:t>
            </w:r>
          </w:p>
        </w:tc>
        <w:tc>
          <w:tcPr>
            <w:tcW w:w="1701" w:type="dxa"/>
            <w:tcBorders>
              <w:top w:val="single" w:sz="4" w:space="0" w:color="000000"/>
              <w:left w:val="single" w:sz="4" w:space="0" w:color="000000"/>
              <w:bottom w:val="single" w:sz="4" w:space="0" w:color="000000"/>
              <w:right w:val="single" w:sz="4" w:space="0" w:color="000000"/>
            </w:tcBorders>
            <w:hideMark/>
          </w:tcPr>
          <w:p w:rsidR="00F67E7E" w:rsidRDefault="00F67E7E">
            <w:pPr>
              <w:tabs>
                <w:tab w:val="left" w:pos="0"/>
                <w:tab w:val="right" w:leader="dot" w:pos="9639"/>
              </w:tabs>
              <w:spacing w:line="360" w:lineRule="auto"/>
              <w:jc w:val="center"/>
              <w:rPr>
                <w:rFonts w:ascii="Times New Roman" w:hAnsi="Times New Roman"/>
                <w:bCs/>
                <w:kern w:val="2"/>
                <w:sz w:val="28"/>
                <w:szCs w:val="28"/>
              </w:rPr>
            </w:pPr>
            <w:r>
              <w:rPr>
                <w:rFonts w:ascii="Times New Roman" w:hAnsi="Times New Roman"/>
                <w:bCs/>
                <w:kern w:val="2"/>
                <w:sz w:val="28"/>
                <w:szCs w:val="28"/>
              </w:rPr>
              <w:t>2</w:t>
            </w:r>
          </w:p>
        </w:tc>
      </w:tr>
      <w:tr w:rsidR="00F67E7E" w:rsidTr="00F67E7E">
        <w:tc>
          <w:tcPr>
            <w:tcW w:w="3264" w:type="dxa"/>
            <w:tcBorders>
              <w:top w:val="single" w:sz="4" w:space="0" w:color="000000"/>
              <w:left w:val="single" w:sz="4" w:space="0" w:color="000000"/>
              <w:bottom w:val="single" w:sz="4" w:space="0" w:color="000000"/>
              <w:right w:val="single" w:sz="4" w:space="0" w:color="000000"/>
            </w:tcBorders>
            <w:hideMark/>
          </w:tcPr>
          <w:p w:rsidR="00F67E7E" w:rsidRDefault="00F67E7E">
            <w:pPr>
              <w:tabs>
                <w:tab w:val="left" w:pos="0"/>
                <w:tab w:val="right" w:leader="dot" w:pos="9639"/>
              </w:tabs>
              <w:spacing w:line="360" w:lineRule="auto"/>
              <w:jc w:val="center"/>
              <w:rPr>
                <w:rFonts w:ascii="Times New Roman" w:hAnsi="Times New Roman"/>
                <w:bCs/>
                <w:kern w:val="2"/>
                <w:sz w:val="28"/>
                <w:szCs w:val="28"/>
              </w:rPr>
            </w:pPr>
            <w:r>
              <w:rPr>
                <w:rFonts w:ascii="Times New Roman" w:hAnsi="Times New Roman"/>
                <w:bCs/>
                <w:kern w:val="2"/>
                <w:sz w:val="28"/>
                <w:szCs w:val="28"/>
              </w:rPr>
              <w:t>Дефектолог</w:t>
            </w:r>
          </w:p>
        </w:tc>
        <w:tc>
          <w:tcPr>
            <w:tcW w:w="1263" w:type="dxa"/>
            <w:tcBorders>
              <w:top w:val="single" w:sz="4" w:space="0" w:color="000000"/>
              <w:left w:val="single" w:sz="4" w:space="0" w:color="000000"/>
              <w:bottom w:val="single" w:sz="4" w:space="0" w:color="000000"/>
              <w:right w:val="single" w:sz="4" w:space="0" w:color="000000"/>
            </w:tcBorders>
            <w:hideMark/>
          </w:tcPr>
          <w:p w:rsidR="00F67E7E" w:rsidRDefault="00F67E7E">
            <w:pPr>
              <w:tabs>
                <w:tab w:val="left" w:pos="0"/>
                <w:tab w:val="right" w:leader="dot" w:pos="9639"/>
              </w:tabs>
              <w:spacing w:line="360" w:lineRule="auto"/>
              <w:jc w:val="center"/>
              <w:rPr>
                <w:rFonts w:ascii="Times New Roman" w:hAnsi="Times New Roman"/>
                <w:bCs/>
                <w:kern w:val="2"/>
                <w:sz w:val="28"/>
                <w:szCs w:val="28"/>
              </w:rPr>
            </w:pPr>
            <w:r>
              <w:rPr>
                <w:rFonts w:ascii="Times New Roman" w:hAnsi="Times New Roman"/>
                <w:bCs/>
                <w:kern w:val="2"/>
                <w:sz w:val="28"/>
                <w:szCs w:val="28"/>
              </w:rPr>
              <w:t>2</w:t>
            </w:r>
          </w:p>
        </w:tc>
        <w:tc>
          <w:tcPr>
            <w:tcW w:w="1285" w:type="dxa"/>
            <w:tcBorders>
              <w:top w:val="single" w:sz="4" w:space="0" w:color="000000"/>
              <w:left w:val="single" w:sz="4" w:space="0" w:color="000000"/>
              <w:bottom w:val="single" w:sz="4" w:space="0" w:color="000000"/>
              <w:right w:val="single" w:sz="4" w:space="0" w:color="000000"/>
            </w:tcBorders>
            <w:hideMark/>
          </w:tcPr>
          <w:p w:rsidR="00F67E7E" w:rsidRDefault="00F67E7E">
            <w:pPr>
              <w:tabs>
                <w:tab w:val="left" w:pos="0"/>
                <w:tab w:val="right" w:leader="dot" w:pos="9639"/>
              </w:tabs>
              <w:spacing w:line="360" w:lineRule="auto"/>
              <w:jc w:val="center"/>
              <w:rPr>
                <w:rFonts w:ascii="Times New Roman" w:hAnsi="Times New Roman"/>
                <w:bCs/>
                <w:kern w:val="2"/>
                <w:sz w:val="28"/>
                <w:szCs w:val="28"/>
              </w:rPr>
            </w:pPr>
            <w:r>
              <w:rPr>
                <w:rFonts w:ascii="Times New Roman" w:hAnsi="Times New Roman"/>
                <w:bCs/>
                <w:kern w:val="2"/>
                <w:sz w:val="28"/>
                <w:szCs w:val="28"/>
              </w:rPr>
              <w:t>2</w:t>
            </w:r>
          </w:p>
        </w:tc>
        <w:tc>
          <w:tcPr>
            <w:tcW w:w="1271" w:type="dxa"/>
            <w:tcBorders>
              <w:top w:val="single" w:sz="4" w:space="0" w:color="000000"/>
              <w:left w:val="single" w:sz="4" w:space="0" w:color="000000"/>
              <w:bottom w:val="single" w:sz="4" w:space="0" w:color="000000"/>
              <w:right w:val="single" w:sz="4" w:space="0" w:color="000000"/>
            </w:tcBorders>
            <w:hideMark/>
          </w:tcPr>
          <w:p w:rsidR="00F67E7E" w:rsidRDefault="00F67E7E">
            <w:pPr>
              <w:tabs>
                <w:tab w:val="left" w:pos="0"/>
                <w:tab w:val="right" w:leader="dot" w:pos="9639"/>
              </w:tabs>
              <w:spacing w:line="360" w:lineRule="auto"/>
              <w:jc w:val="center"/>
              <w:rPr>
                <w:rFonts w:ascii="Times New Roman" w:hAnsi="Times New Roman"/>
                <w:bCs/>
                <w:kern w:val="2"/>
                <w:sz w:val="28"/>
                <w:szCs w:val="28"/>
              </w:rPr>
            </w:pPr>
            <w:r>
              <w:rPr>
                <w:rFonts w:ascii="Times New Roman" w:hAnsi="Times New Roman"/>
                <w:bCs/>
                <w:kern w:val="2"/>
                <w:sz w:val="28"/>
                <w:szCs w:val="28"/>
              </w:rPr>
              <w:t>2</w:t>
            </w:r>
          </w:p>
        </w:tc>
        <w:tc>
          <w:tcPr>
            <w:tcW w:w="1701" w:type="dxa"/>
            <w:tcBorders>
              <w:top w:val="single" w:sz="4" w:space="0" w:color="000000"/>
              <w:left w:val="single" w:sz="4" w:space="0" w:color="000000"/>
              <w:bottom w:val="single" w:sz="4" w:space="0" w:color="000000"/>
              <w:right w:val="single" w:sz="4" w:space="0" w:color="000000"/>
            </w:tcBorders>
            <w:hideMark/>
          </w:tcPr>
          <w:p w:rsidR="00F67E7E" w:rsidRDefault="00F67E7E">
            <w:pPr>
              <w:tabs>
                <w:tab w:val="left" w:pos="0"/>
                <w:tab w:val="right" w:leader="dot" w:pos="9639"/>
              </w:tabs>
              <w:spacing w:line="360" w:lineRule="auto"/>
              <w:jc w:val="center"/>
              <w:rPr>
                <w:rFonts w:ascii="Times New Roman" w:hAnsi="Times New Roman"/>
                <w:bCs/>
                <w:kern w:val="2"/>
                <w:sz w:val="28"/>
                <w:szCs w:val="28"/>
              </w:rPr>
            </w:pPr>
            <w:r>
              <w:rPr>
                <w:rFonts w:ascii="Times New Roman" w:hAnsi="Times New Roman"/>
                <w:bCs/>
                <w:kern w:val="2"/>
                <w:sz w:val="28"/>
                <w:szCs w:val="28"/>
              </w:rPr>
              <w:t>2</w:t>
            </w:r>
          </w:p>
        </w:tc>
      </w:tr>
      <w:tr w:rsidR="0067039E" w:rsidTr="00F67E7E">
        <w:tc>
          <w:tcPr>
            <w:tcW w:w="3264" w:type="dxa"/>
            <w:tcBorders>
              <w:top w:val="single" w:sz="4" w:space="0" w:color="000000"/>
              <w:left w:val="single" w:sz="4" w:space="0" w:color="000000"/>
              <w:bottom w:val="single" w:sz="4" w:space="0" w:color="000000"/>
              <w:right w:val="single" w:sz="4" w:space="0" w:color="000000"/>
            </w:tcBorders>
            <w:hideMark/>
          </w:tcPr>
          <w:p w:rsidR="0067039E" w:rsidRDefault="0067039E" w:rsidP="0067039E">
            <w:pPr>
              <w:tabs>
                <w:tab w:val="left" w:pos="0"/>
                <w:tab w:val="right" w:leader="dot" w:pos="9639"/>
              </w:tabs>
              <w:spacing w:line="360" w:lineRule="auto"/>
              <w:jc w:val="center"/>
              <w:rPr>
                <w:rFonts w:ascii="Times New Roman" w:hAnsi="Times New Roman"/>
                <w:bCs/>
                <w:kern w:val="2"/>
                <w:sz w:val="28"/>
                <w:szCs w:val="28"/>
              </w:rPr>
            </w:pPr>
            <w:r>
              <w:rPr>
                <w:rFonts w:ascii="Times New Roman" w:hAnsi="Times New Roman"/>
                <w:bCs/>
                <w:kern w:val="2"/>
                <w:sz w:val="28"/>
                <w:szCs w:val="28"/>
              </w:rPr>
              <w:t>Итого</w:t>
            </w:r>
          </w:p>
        </w:tc>
        <w:tc>
          <w:tcPr>
            <w:tcW w:w="1263" w:type="dxa"/>
            <w:tcBorders>
              <w:top w:val="single" w:sz="4" w:space="0" w:color="000000"/>
              <w:left w:val="single" w:sz="4" w:space="0" w:color="000000"/>
              <w:bottom w:val="single" w:sz="4" w:space="0" w:color="000000"/>
              <w:right w:val="single" w:sz="4" w:space="0" w:color="000000"/>
            </w:tcBorders>
            <w:hideMark/>
          </w:tcPr>
          <w:p w:rsidR="0067039E" w:rsidRDefault="0067039E" w:rsidP="0067039E">
            <w:pPr>
              <w:tabs>
                <w:tab w:val="left" w:pos="0"/>
                <w:tab w:val="right" w:leader="dot" w:pos="9639"/>
              </w:tabs>
              <w:spacing w:line="360" w:lineRule="auto"/>
              <w:jc w:val="center"/>
              <w:rPr>
                <w:rFonts w:ascii="Times New Roman" w:hAnsi="Times New Roman"/>
                <w:bCs/>
                <w:kern w:val="2"/>
                <w:sz w:val="28"/>
                <w:szCs w:val="28"/>
              </w:rPr>
            </w:pPr>
            <w:r>
              <w:rPr>
                <w:rFonts w:ascii="Times New Roman" w:hAnsi="Times New Roman"/>
                <w:bCs/>
                <w:kern w:val="2"/>
                <w:sz w:val="28"/>
                <w:szCs w:val="28"/>
              </w:rPr>
              <w:t>5</w:t>
            </w:r>
          </w:p>
        </w:tc>
        <w:tc>
          <w:tcPr>
            <w:tcW w:w="1285" w:type="dxa"/>
            <w:tcBorders>
              <w:top w:val="single" w:sz="4" w:space="0" w:color="000000"/>
              <w:left w:val="single" w:sz="4" w:space="0" w:color="000000"/>
              <w:bottom w:val="single" w:sz="4" w:space="0" w:color="000000"/>
              <w:right w:val="single" w:sz="4" w:space="0" w:color="000000"/>
            </w:tcBorders>
            <w:hideMark/>
          </w:tcPr>
          <w:p w:rsidR="0067039E" w:rsidRDefault="0067039E" w:rsidP="0067039E">
            <w:pPr>
              <w:jc w:val="center"/>
            </w:pPr>
            <w:r w:rsidRPr="003C3910">
              <w:rPr>
                <w:rFonts w:ascii="Times New Roman" w:hAnsi="Times New Roman"/>
                <w:bCs/>
                <w:kern w:val="2"/>
                <w:sz w:val="28"/>
                <w:szCs w:val="28"/>
              </w:rPr>
              <w:t>5</w:t>
            </w:r>
          </w:p>
        </w:tc>
        <w:tc>
          <w:tcPr>
            <w:tcW w:w="1271" w:type="dxa"/>
            <w:tcBorders>
              <w:top w:val="single" w:sz="4" w:space="0" w:color="000000"/>
              <w:left w:val="single" w:sz="4" w:space="0" w:color="000000"/>
              <w:bottom w:val="single" w:sz="4" w:space="0" w:color="000000"/>
              <w:right w:val="single" w:sz="4" w:space="0" w:color="000000"/>
            </w:tcBorders>
            <w:hideMark/>
          </w:tcPr>
          <w:p w:rsidR="0067039E" w:rsidRDefault="0067039E" w:rsidP="0067039E">
            <w:pPr>
              <w:jc w:val="center"/>
            </w:pPr>
            <w:r w:rsidRPr="003C3910">
              <w:rPr>
                <w:rFonts w:ascii="Times New Roman" w:hAnsi="Times New Roman"/>
                <w:bCs/>
                <w:kern w:val="2"/>
                <w:sz w:val="28"/>
                <w:szCs w:val="28"/>
              </w:rPr>
              <w:t>5</w:t>
            </w:r>
          </w:p>
        </w:tc>
        <w:tc>
          <w:tcPr>
            <w:tcW w:w="1701" w:type="dxa"/>
            <w:tcBorders>
              <w:top w:val="single" w:sz="4" w:space="0" w:color="000000"/>
              <w:left w:val="single" w:sz="4" w:space="0" w:color="000000"/>
              <w:bottom w:val="single" w:sz="4" w:space="0" w:color="000000"/>
              <w:right w:val="single" w:sz="4" w:space="0" w:color="000000"/>
            </w:tcBorders>
            <w:hideMark/>
          </w:tcPr>
          <w:p w:rsidR="0067039E" w:rsidRDefault="0067039E" w:rsidP="0067039E">
            <w:pPr>
              <w:jc w:val="center"/>
            </w:pPr>
            <w:r w:rsidRPr="003C3910">
              <w:rPr>
                <w:rFonts w:ascii="Times New Roman" w:hAnsi="Times New Roman"/>
                <w:bCs/>
                <w:kern w:val="2"/>
                <w:sz w:val="28"/>
                <w:szCs w:val="28"/>
              </w:rPr>
              <w:t>5</w:t>
            </w:r>
          </w:p>
        </w:tc>
      </w:tr>
    </w:tbl>
    <w:p w:rsidR="000C75DF" w:rsidRDefault="000C75DF" w:rsidP="00C0317A">
      <w:pPr>
        <w:tabs>
          <w:tab w:val="left" w:pos="0"/>
          <w:tab w:val="right" w:leader="dot" w:pos="9639"/>
        </w:tabs>
        <w:spacing w:after="0" w:line="360" w:lineRule="auto"/>
        <w:ind w:firstLine="709"/>
        <w:jc w:val="both"/>
        <w:rPr>
          <w:rFonts w:ascii="Times New Roman" w:hAnsi="Times New Roman" w:cs="Times New Roman"/>
          <w:bCs/>
          <w:kern w:val="2"/>
          <w:sz w:val="28"/>
          <w:szCs w:val="28"/>
        </w:rPr>
      </w:pPr>
    </w:p>
    <w:p w:rsidR="000C75DF" w:rsidRDefault="000C75DF" w:rsidP="00C0317A">
      <w:pPr>
        <w:tabs>
          <w:tab w:val="left" w:pos="0"/>
          <w:tab w:val="right" w:leader="dot" w:pos="9639"/>
        </w:tabs>
        <w:spacing w:after="0" w:line="360" w:lineRule="auto"/>
        <w:ind w:firstLine="709"/>
        <w:jc w:val="both"/>
        <w:rPr>
          <w:rFonts w:ascii="Times New Roman" w:hAnsi="Times New Roman" w:cs="Times New Roman"/>
          <w:bCs/>
          <w:kern w:val="2"/>
          <w:sz w:val="28"/>
          <w:szCs w:val="28"/>
        </w:rPr>
      </w:pPr>
    </w:p>
    <w:p w:rsidR="000C75DF" w:rsidRDefault="000C75DF" w:rsidP="00C0317A">
      <w:pPr>
        <w:tabs>
          <w:tab w:val="left" w:pos="0"/>
          <w:tab w:val="right" w:leader="dot" w:pos="9639"/>
        </w:tabs>
        <w:spacing w:after="0" w:line="360" w:lineRule="auto"/>
        <w:ind w:firstLine="709"/>
        <w:jc w:val="both"/>
        <w:rPr>
          <w:rFonts w:ascii="Times New Roman" w:hAnsi="Times New Roman" w:cs="Times New Roman"/>
          <w:bCs/>
          <w:kern w:val="2"/>
          <w:sz w:val="28"/>
          <w:szCs w:val="28"/>
        </w:rPr>
      </w:pPr>
    </w:p>
    <w:p w:rsidR="000C75DF" w:rsidRDefault="000C75DF" w:rsidP="00C0317A">
      <w:pPr>
        <w:tabs>
          <w:tab w:val="left" w:pos="0"/>
          <w:tab w:val="right" w:leader="dot" w:pos="9639"/>
        </w:tabs>
        <w:spacing w:after="0" w:line="360" w:lineRule="auto"/>
        <w:ind w:firstLine="709"/>
        <w:jc w:val="both"/>
        <w:rPr>
          <w:rFonts w:ascii="Times New Roman" w:hAnsi="Times New Roman" w:cs="Times New Roman"/>
          <w:bCs/>
          <w:kern w:val="2"/>
          <w:sz w:val="28"/>
          <w:szCs w:val="28"/>
        </w:rPr>
      </w:pPr>
    </w:p>
    <w:p w:rsidR="000C75DF" w:rsidRDefault="000C75DF" w:rsidP="00C0317A">
      <w:pPr>
        <w:tabs>
          <w:tab w:val="left" w:pos="0"/>
          <w:tab w:val="right" w:leader="dot" w:pos="9639"/>
        </w:tabs>
        <w:spacing w:after="0" w:line="360" w:lineRule="auto"/>
        <w:ind w:firstLine="709"/>
        <w:jc w:val="both"/>
        <w:rPr>
          <w:rFonts w:ascii="Times New Roman" w:hAnsi="Times New Roman" w:cs="Times New Roman"/>
          <w:bCs/>
          <w:kern w:val="2"/>
          <w:sz w:val="28"/>
          <w:szCs w:val="28"/>
        </w:rPr>
      </w:pPr>
    </w:p>
    <w:p w:rsidR="00C0317A" w:rsidRPr="00C0317A" w:rsidRDefault="00C0317A" w:rsidP="00C0317A">
      <w:pPr>
        <w:suppressAutoHyphens w:val="0"/>
        <w:spacing w:after="0" w:line="259" w:lineRule="auto"/>
        <w:jc w:val="center"/>
        <w:rPr>
          <w:rFonts w:ascii="Times New Roman" w:eastAsia="Calibri" w:hAnsi="Times New Roman"/>
          <w:b/>
          <w:color w:val="auto"/>
          <w:kern w:val="0"/>
          <w:sz w:val="28"/>
          <w:szCs w:val="28"/>
          <w:lang w:eastAsia="ru-RU"/>
        </w:rPr>
      </w:pPr>
      <w:r w:rsidRPr="00C0317A">
        <w:rPr>
          <w:rFonts w:ascii="Times New Roman" w:eastAsia="Calibri" w:hAnsi="Times New Roman"/>
          <w:b/>
          <w:color w:val="auto"/>
          <w:kern w:val="0"/>
          <w:sz w:val="28"/>
          <w:szCs w:val="28"/>
          <w:lang w:eastAsia="ru-RU"/>
        </w:rPr>
        <w:t>План внеурочной деятельности</w:t>
      </w:r>
    </w:p>
    <w:p w:rsidR="00C0317A" w:rsidRPr="00C0317A" w:rsidRDefault="00C0317A" w:rsidP="00C0317A">
      <w:pPr>
        <w:suppressAutoHyphens w:val="0"/>
        <w:spacing w:after="0" w:line="259" w:lineRule="auto"/>
        <w:jc w:val="both"/>
        <w:rPr>
          <w:rFonts w:ascii="Times New Roman" w:eastAsia="Calibri" w:hAnsi="Times New Roman"/>
          <w:color w:val="auto"/>
          <w:kern w:val="0"/>
          <w:sz w:val="28"/>
          <w:szCs w:val="28"/>
          <w:lang w:eastAsia="ru-RU"/>
        </w:rPr>
      </w:pPr>
    </w:p>
    <w:p w:rsidR="00C0317A" w:rsidRPr="00C0317A" w:rsidRDefault="00C0317A" w:rsidP="00C0317A">
      <w:pPr>
        <w:suppressAutoHyphens w:val="0"/>
        <w:spacing w:after="0" w:line="259" w:lineRule="auto"/>
        <w:jc w:val="both"/>
        <w:rPr>
          <w:rFonts w:ascii="Times New Roman" w:eastAsia="Calibri" w:hAnsi="Times New Roman"/>
          <w:color w:val="auto"/>
          <w:kern w:val="0"/>
          <w:sz w:val="28"/>
          <w:szCs w:val="28"/>
          <w:lang w:eastAsia="ru-RU"/>
        </w:rPr>
      </w:pPr>
      <w:r w:rsidRPr="00C0317A">
        <w:rPr>
          <w:rFonts w:ascii="Times New Roman" w:eastAsia="Calibri" w:hAnsi="Times New Roman"/>
          <w:color w:val="auto"/>
          <w:kern w:val="0"/>
          <w:sz w:val="28"/>
          <w:szCs w:val="28"/>
          <w:lang w:eastAsia="ru-RU"/>
        </w:rPr>
        <w:t>Условия реализации внеурочной деятельности:</w:t>
      </w:r>
    </w:p>
    <w:p w:rsidR="00C0317A" w:rsidRPr="00C0317A" w:rsidRDefault="00C0317A" w:rsidP="00C0317A">
      <w:pPr>
        <w:suppressAutoHyphens w:val="0"/>
        <w:spacing w:after="0" w:line="259" w:lineRule="auto"/>
        <w:jc w:val="both"/>
        <w:rPr>
          <w:rFonts w:ascii="Times New Roman" w:eastAsia="Calibri" w:hAnsi="Times New Roman"/>
          <w:color w:val="auto"/>
          <w:kern w:val="0"/>
          <w:sz w:val="28"/>
          <w:szCs w:val="28"/>
          <w:lang w:eastAsia="ru-RU"/>
        </w:rPr>
      </w:pPr>
      <w:r w:rsidRPr="00C0317A">
        <w:rPr>
          <w:rFonts w:ascii="Times New Roman" w:eastAsia="Calibri" w:hAnsi="Times New Roman"/>
          <w:color w:val="auto"/>
          <w:kern w:val="0"/>
          <w:sz w:val="28"/>
          <w:szCs w:val="28"/>
          <w:lang w:eastAsia="ru-RU"/>
        </w:rPr>
        <w:t>инфраструктура МОУ СОШ №31 (классные комнаты, библиотека,  спортивный зал,  спортивная площадка);</w:t>
      </w:r>
    </w:p>
    <w:p w:rsidR="00C0317A" w:rsidRPr="00C0317A" w:rsidRDefault="00C0317A" w:rsidP="00C0317A">
      <w:pPr>
        <w:suppressAutoHyphens w:val="0"/>
        <w:spacing w:after="0" w:line="259" w:lineRule="auto"/>
        <w:jc w:val="both"/>
        <w:rPr>
          <w:rFonts w:ascii="Times New Roman" w:eastAsia="Calibri" w:hAnsi="Times New Roman"/>
          <w:color w:val="auto"/>
          <w:kern w:val="0"/>
          <w:sz w:val="28"/>
          <w:szCs w:val="28"/>
          <w:lang w:eastAsia="ru-RU"/>
        </w:rPr>
      </w:pPr>
      <w:r w:rsidRPr="00C0317A">
        <w:rPr>
          <w:rFonts w:ascii="Times New Roman" w:eastAsia="Calibri" w:hAnsi="Times New Roman"/>
          <w:color w:val="auto"/>
          <w:kern w:val="0"/>
          <w:sz w:val="28"/>
          <w:szCs w:val="28"/>
          <w:lang w:eastAsia="ru-RU"/>
        </w:rPr>
        <w:t>информационное обеспечение (сайт школы, методические пособия, интернет-ресурсы, мультимедийный блок).</w:t>
      </w:r>
    </w:p>
    <w:p w:rsidR="00C0317A" w:rsidRPr="00C0317A" w:rsidRDefault="00C0317A" w:rsidP="00C0317A">
      <w:pPr>
        <w:suppressAutoHyphens w:val="0"/>
        <w:spacing w:after="0" w:line="259" w:lineRule="auto"/>
        <w:jc w:val="both"/>
        <w:rPr>
          <w:rFonts w:ascii="Times New Roman" w:eastAsia="Calibri" w:hAnsi="Times New Roman"/>
          <w:color w:val="auto"/>
          <w:kern w:val="0"/>
          <w:sz w:val="28"/>
          <w:szCs w:val="28"/>
          <w:lang w:eastAsia="ru-RU"/>
        </w:rPr>
      </w:pPr>
      <w:r w:rsidRPr="00C0317A">
        <w:rPr>
          <w:rFonts w:ascii="Times New Roman" w:eastAsia="Calibri" w:hAnsi="Times New Roman"/>
          <w:color w:val="auto"/>
          <w:kern w:val="0"/>
          <w:sz w:val="28"/>
          <w:szCs w:val="28"/>
          <w:lang w:eastAsia="ru-RU"/>
        </w:rPr>
        <w:t>Занятия могут проводиться  только учителями ОУ.</w:t>
      </w:r>
    </w:p>
    <w:p w:rsidR="00C0317A" w:rsidRPr="00C0317A" w:rsidRDefault="00C0317A" w:rsidP="00C0317A">
      <w:pPr>
        <w:suppressAutoHyphens w:val="0"/>
        <w:spacing w:after="0" w:line="259" w:lineRule="auto"/>
        <w:jc w:val="both"/>
        <w:rPr>
          <w:rFonts w:ascii="Times New Roman" w:eastAsia="Calibri" w:hAnsi="Times New Roman"/>
          <w:color w:val="auto"/>
          <w:kern w:val="0"/>
          <w:sz w:val="28"/>
          <w:szCs w:val="28"/>
          <w:lang w:eastAsia="ru-RU"/>
        </w:rPr>
      </w:pPr>
      <w:r w:rsidRPr="00C0317A">
        <w:rPr>
          <w:rFonts w:ascii="Times New Roman" w:eastAsia="Calibri" w:hAnsi="Times New Roman"/>
          <w:color w:val="auto"/>
          <w:kern w:val="0"/>
          <w:sz w:val="28"/>
          <w:szCs w:val="28"/>
          <w:lang w:eastAsia="ru-RU"/>
        </w:rPr>
        <w:t>Образовательное пространство: организация сетевого взаимодействия с учреждениями профессионального,</w:t>
      </w:r>
      <w:r w:rsidRPr="00C0317A">
        <w:rPr>
          <w:rFonts w:ascii="Times New Roman" w:eastAsia="Calibri" w:hAnsi="Times New Roman"/>
          <w:color w:val="auto"/>
          <w:kern w:val="0"/>
          <w:sz w:val="28"/>
          <w:szCs w:val="28"/>
          <w:lang w:eastAsia="ru-RU"/>
        </w:rPr>
        <w:tab/>
        <w:t>дополнительного</w:t>
      </w:r>
      <w:r w:rsidRPr="00C0317A">
        <w:rPr>
          <w:rFonts w:ascii="Times New Roman" w:eastAsia="Calibri" w:hAnsi="Times New Roman"/>
          <w:color w:val="auto"/>
          <w:kern w:val="0"/>
          <w:sz w:val="28"/>
          <w:szCs w:val="28"/>
          <w:lang w:eastAsia="ru-RU"/>
        </w:rPr>
        <w:tab/>
        <w:t>образования,</w:t>
      </w:r>
      <w:r w:rsidRPr="00C0317A">
        <w:rPr>
          <w:rFonts w:ascii="Times New Roman" w:eastAsia="Calibri" w:hAnsi="Times New Roman"/>
          <w:color w:val="auto"/>
          <w:kern w:val="0"/>
          <w:sz w:val="28"/>
          <w:szCs w:val="28"/>
          <w:lang w:eastAsia="ru-RU"/>
        </w:rPr>
        <w:tab/>
        <w:t>учреждениями</w:t>
      </w:r>
      <w:r w:rsidRPr="00C0317A">
        <w:rPr>
          <w:rFonts w:ascii="Times New Roman" w:eastAsia="Calibri" w:hAnsi="Times New Roman"/>
          <w:color w:val="auto"/>
          <w:kern w:val="0"/>
          <w:sz w:val="28"/>
          <w:szCs w:val="28"/>
          <w:lang w:eastAsia="ru-RU"/>
        </w:rPr>
        <w:tab/>
        <w:t>культуры</w:t>
      </w:r>
      <w:r w:rsidRPr="00C0317A">
        <w:rPr>
          <w:rFonts w:ascii="Times New Roman" w:eastAsia="Calibri" w:hAnsi="Times New Roman"/>
          <w:color w:val="auto"/>
          <w:kern w:val="0"/>
          <w:sz w:val="28"/>
          <w:szCs w:val="28"/>
          <w:lang w:eastAsia="ru-RU"/>
        </w:rPr>
        <w:tab/>
        <w:t>и</w:t>
      </w:r>
      <w:r w:rsidRPr="00C0317A">
        <w:rPr>
          <w:rFonts w:ascii="Times New Roman" w:eastAsia="Calibri" w:hAnsi="Times New Roman"/>
          <w:color w:val="auto"/>
          <w:kern w:val="0"/>
          <w:sz w:val="28"/>
          <w:szCs w:val="28"/>
          <w:lang w:eastAsia="ru-RU"/>
        </w:rPr>
        <w:tab/>
        <w:t>спорта, учреждениями в рамках оказания социальной помощи, другими общеобразовательными учреждениями; организация сотрудничества с родителями.</w:t>
      </w:r>
    </w:p>
    <w:p w:rsidR="00C0317A" w:rsidRPr="00C0317A" w:rsidRDefault="00C0317A" w:rsidP="00C0317A">
      <w:pPr>
        <w:suppressAutoHyphens w:val="0"/>
        <w:spacing w:after="0" w:line="259" w:lineRule="auto"/>
        <w:jc w:val="both"/>
        <w:rPr>
          <w:rFonts w:ascii="Times New Roman" w:eastAsia="Calibri" w:hAnsi="Times New Roman"/>
          <w:color w:val="auto"/>
          <w:kern w:val="0"/>
          <w:sz w:val="28"/>
          <w:szCs w:val="28"/>
          <w:lang w:eastAsia="ru-RU"/>
        </w:rPr>
      </w:pPr>
      <w:r w:rsidRPr="00C0317A">
        <w:rPr>
          <w:rFonts w:ascii="Times New Roman" w:eastAsia="Calibri" w:hAnsi="Times New Roman"/>
          <w:color w:val="auto"/>
          <w:kern w:val="0"/>
          <w:sz w:val="28"/>
          <w:szCs w:val="28"/>
          <w:lang w:eastAsia="ru-RU"/>
        </w:rPr>
        <w:t>Таким образом, в учреждении создана образовательная среда, адекватная развитию ребёнка, и комфортные санитарно-гигиенические условия.</w:t>
      </w:r>
    </w:p>
    <w:p w:rsidR="00C0317A" w:rsidRPr="00C0317A" w:rsidRDefault="00C0317A" w:rsidP="00C0317A">
      <w:pPr>
        <w:suppressAutoHyphens w:val="0"/>
        <w:spacing w:after="0" w:line="259" w:lineRule="auto"/>
        <w:jc w:val="both"/>
        <w:rPr>
          <w:rFonts w:ascii="Times New Roman" w:eastAsia="Calibri" w:hAnsi="Times New Roman"/>
          <w:color w:val="auto"/>
          <w:kern w:val="0"/>
          <w:sz w:val="28"/>
          <w:szCs w:val="28"/>
          <w:lang w:eastAsia="ru-RU"/>
        </w:rPr>
      </w:pPr>
      <w:r w:rsidRPr="00C0317A">
        <w:rPr>
          <w:rFonts w:ascii="Times New Roman" w:eastAsia="Calibri" w:hAnsi="Times New Roman"/>
          <w:color w:val="auto"/>
          <w:kern w:val="0"/>
          <w:sz w:val="28"/>
          <w:szCs w:val="28"/>
          <w:lang w:eastAsia="ru-RU"/>
        </w:rPr>
        <w:t>Ожидаемые результаты реализации плана.</w:t>
      </w:r>
    </w:p>
    <w:p w:rsidR="00C0317A" w:rsidRPr="00C0317A" w:rsidRDefault="00C0317A" w:rsidP="00C0317A">
      <w:pPr>
        <w:suppressAutoHyphens w:val="0"/>
        <w:spacing w:after="0" w:line="259" w:lineRule="auto"/>
        <w:jc w:val="both"/>
        <w:rPr>
          <w:rFonts w:ascii="Times New Roman" w:eastAsia="Calibri" w:hAnsi="Times New Roman"/>
          <w:color w:val="auto"/>
          <w:kern w:val="0"/>
          <w:sz w:val="28"/>
          <w:szCs w:val="28"/>
          <w:lang w:eastAsia="ru-RU"/>
        </w:rPr>
      </w:pPr>
      <w:r w:rsidRPr="00C0317A">
        <w:rPr>
          <w:rFonts w:ascii="Times New Roman" w:eastAsia="Calibri" w:hAnsi="Times New Roman"/>
          <w:color w:val="auto"/>
          <w:kern w:val="0"/>
          <w:sz w:val="28"/>
          <w:szCs w:val="28"/>
          <w:lang w:eastAsia="ru-RU"/>
        </w:rPr>
        <w:t xml:space="preserve">    Увеличение числа детей, охваченных организованным  досугом; воспитание уважительного отношения к родному дому, к школе, городу;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w:t>
      </w:r>
      <w:r w:rsidRPr="00C0317A">
        <w:rPr>
          <w:rFonts w:ascii="Times New Roman" w:eastAsia="Calibri" w:hAnsi="Times New Roman"/>
          <w:color w:val="auto"/>
          <w:kern w:val="0"/>
          <w:sz w:val="28"/>
          <w:szCs w:val="28"/>
          <w:lang w:eastAsia="ru-RU"/>
        </w:rPr>
        <w:lastRenderedPageBreak/>
        <w:t>необходимого для жизни в обществе социального опыта и формирование в них принимаемой обществом системы ценностей.</w:t>
      </w:r>
    </w:p>
    <w:p w:rsidR="00C0317A" w:rsidRPr="00C0317A" w:rsidRDefault="00C0317A" w:rsidP="00C0317A">
      <w:pPr>
        <w:suppressAutoHyphens w:val="0"/>
        <w:spacing w:after="0" w:line="259" w:lineRule="auto"/>
        <w:jc w:val="both"/>
        <w:rPr>
          <w:rFonts w:ascii="Times New Roman" w:eastAsia="Calibri" w:hAnsi="Times New Roman"/>
          <w:color w:val="auto"/>
          <w:kern w:val="0"/>
          <w:sz w:val="28"/>
          <w:szCs w:val="28"/>
          <w:lang w:eastAsia="ru-RU"/>
        </w:rPr>
      </w:pPr>
      <w:r w:rsidRPr="00C0317A">
        <w:rPr>
          <w:rFonts w:ascii="Times New Roman" w:eastAsia="Calibri" w:hAnsi="Times New Roman"/>
          <w:color w:val="auto"/>
          <w:kern w:val="0"/>
          <w:sz w:val="28"/>
          <w:szCs w:val="28"/>
          <w:lang w:eastAsia="ru-RU"/>
        </w:rPr>
        <w:t xml:space="preserve">    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 </w:t>
      </w:r>
    </w:p>
    <w:p w:rsidR="00C0317A" w:rsidRPr="00C0317A" w:rsidRDefault="00C0317A" w:rsidP="00C0317A">
      <w:pPr>
        <w:widowControl w:val="0"/>
        <w:suppressAutoHyphens w:val="0"/>
        <w:autoSpaceDE w:val="0"/>
        <w:autoSpaceDN w:val="0"/>
        <w:spacing w:after="0" w:line="240" w:lineRule="auto"/>
        <w:ind w:left="820"/>
        <w:jc w:val="both"/>
        <w:rPr>
          <w:rFonts w:ascii="Times New Roman" w:eastAsia="Times New Roman" w:hAnsi="Times New Roman" w:cs="Times New Roman"/>
          <w:color w:val="auto"/>
          <w:kern w:val="0"/>
          <w:sz w:val="28"/>
          <w:szCs w:val="28"/>
        </w:rPr>
      </w:pPr>
      <w:r w:rsidRPr="00C0317A">
        <w:rPr>
          <w:rFonts w:ascii="Times New Roman" w:eastAsia="Times New Roman" w:hAnsi="Times New Roman" w:cs="Times New Roman"/>
          <w:color w:val="auto"/>
          <w:kern w:val="0"/>
          <w:sz w:val="28"/>
          <w:szCs w:val="28"/>
        </w:rPr>
        <w:t xml:space="preserve">   В школе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w:t>
      </w:r>
    </w:p>
    <w:p w:rsidR="00C0317A" w:rsidRPr="00C0317A" w:rsidRDefault="00C0317A" w:rsidP="00C0317A">
      <w:pPr>
        <w:widowControl w:val="0"/>
        <w:suppressAutoHyphens w:val="0"/>
        <w:autoSpaceDE w:val="0"/>
        <w:autoSpaceDN w:val="0"/>
        <w:spacing w:after="0" w:line="240" w:lineRule="auto"/>
        <w:ind w:left="820"/>
        <w:jc w:val="both"/>
        <w:rPr>
          <w:rFonts w:ascii="Times New Roman" w:eastAsia="Times New Roman" w:hAnsi="Times New Roman" w:cs="Times New Roman"/>
          <w:color w:val="auto"/>
          <w:kern w:val="0"/>
          <w:sz w:val="28"/>
          <w:szCs w:val="28"/>
        </w:rPr>
      </w:pPr>
      <w:r w:rsidRPr="00C0317A">
        <w:rPr>
          <w:rFonts w:ascii="Times New Roman" w:eastAsia="Times New Roman" w:hAnsi="Times New Roman" w:cs="Times New Roman"/>
          <w:color w:val="auto"/>
          <w:kern w:val="0"/>
          <w:sz w:val="28"/>
          <w:szCs w:val="28"/>
        </w:rPr>
        <w:t>- свободного выбора детьми программ, объединений, которые близки им по природе, отвечают их внутренним потребностям;</w:t>
      </w:r>
    </w:p>
    <w:p w:rsidR="00C0317A" w:rsidRPr="00C0317A" w:rsidRDefault="00C0317A" w:rsidP="00C0317A">
      <w:pPr>
        <w:widowControl w:val="0"/>
        <w:suppressAutoHyphens w:val="0"/>
        <w:autoSpaceDE w:val="0"/>
        <w:autoSpaceDN w:val="0"/>
        <w:spacing w:after="0" w:line="240" w:lineRule="auto"/>
        <w:ind w:left="820"/>
        <w:jc w:val="both"/>
        <w:rPr>
          <w:rFonts w:ascii="Times New Roman" w:eastAsia="Times New Roman" w:hAnsi="Times New Roman" w:cs="Times New Roman"/>
          <w:color w:val="auto"/>
          <w:kern w:val="0"/>
          <w:sz w:val="28"/>
          <w:szCs w:val="28"/>
        </w:rPr>
      </w:pPr>
      <w:r w:rsidRPr="00C0317A">
        <w:rPr>
          <w:rFonts w:ascii="Times New Roman" w:eastAsia="Times New Roman" w:hAnsi="Times New Roman" w:cs="Times New Roman"/>
          <w:color w:val="auto"/>
          <w:kern w:val="0"/>
          <w:sz w:val="28"/>
          <w:szCs w:val="28"/>
        </w:rPr>
        <w:t>- помогают удовлетворить образовательные запросы, почувствовать себя успешным, реализовать и развить свои таланты, способности.</w:t>
      </w:r>
    </w:p>
    <w:p w:rsidR="00C0317A" w:rsidRPr="00C0317A" w:rsidRDefault="00C0317A" w:rsidP="00C0317A">
      <w:pPr>
        <w:widowControl w:val="0"/>
        <w:suppressAutoHyphens w:val="0"/>
        <w:autoSpaceDE w:val="0"/>
        <w:autoSpaceDN w:val="0"/>
        <w:spacing w:after="0" w:line="240" w:lineRule="auto"/>
        <w:ind w:left="820"/>
        <w:jc w:val="both"/>
        <w:rPr>
          <w:rFonts w:ascii="Times New Roman" w:eastAsia="Times New Roman" w:hAnsi="Times New Roman" w:cs="Times New Roman"/>
          <w:color w:val="auto"/>
          <w:kern w:val="0"/>
          <w:sz w:val="28"/>
          <w:szCs w:val="28"/>
        </w:rPr>
      </w:pPr>
      <w:r w:rsidRPr="00C0317A">
        <w:rPr>
          <w:rFonts w:ascii="Times New Roman" w:eastAsia="Times New Roman" w:hAnsi="Times New Roman" w:cs="Times New Roman"/>
          <w:color w:val="auto"/>
          <w:kern w:val="0"/>
          <w:sz w:val="28"/>
          <w:szCs w:val="28"/>
        </w:rPr>
        <w:t>- стать активным в решении жизненных и социальных проблем, уметь нести ответственность за свой выбор;</w:t>
      </w:r>
    </w:p>
    <w:p w:rsidR="00C0317A" w:rsidRPr="00C0317A" w:rsidRDefault="00C0317A" w:rsidP="00C0317A">
      <w:pPr>
        <w:suppressAutoHyphens w:val="0"/>
        <w:spacing w:after="0" w:line="259" w:lineRule="auto"/>
        <w:jc w:val="both"/>
        <w:rPr>
          <w:rFonts w:ascii="Times New Roman" w:eastAsia="Calibri" w:hAnsi="Times New Roman"/>
          <w:color w:val="auto"/>
          <w:kern w:val="0"/>
          <w:sz w:val="28"/>
          <w:szCs w:val="28"/>
          <w:lang w:eastAsia="ru-RU"/>
        </w:rPr>
      </w:pPr>
      <w:r w:rsidRPr="00C0317A">
        <w:rPr>
          <w:rFonts w:ascii="Times New Roman" w:eastAsia="Calibri" w:hAnsi="Times New Roman"/>
          <w:color w:val="auto"/>
          <w:kern w:val="0"/>
          <w:sz w:val="28"/>
          <w:szCs w:val="28"/>
          <w:lang w:eastAsia="ru-RU"/>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C0317A" w:rsidRPr="00C0317A" w:rsidRDefault="00C0317A" w:rsidP="00C0317A">
      <w:pPr>
        <w:suppressAutoHyphens w:val="0"/>
        <w:spacing w:after="0" w:line="259" w:lineRule="auto"/>
        <w:jc w:val="both"/>
        <w:rPr>
          <w:rFonts w:ascii="Times New Roman" w:eastAsia="Calibri" w:hAnsi="Times New Roman"/>
          <w:color w:val="auto"/>
          <w:kern w:val="0"/>
          <w:sz w:val="28"/>
          <w:szCs w:val="28"/>
          <w:lang w:eastAsia="ru-RU"/>
        </w:rPr>
      </w:pPr>
    </w:p>
    <w:tbl>
      <w:tblPr>
        <w:tblW w:w="9815" w:type="dxa"/>
        <w:tblLayout w:type="fixed"/>
        <w:tblCellMar>
          <w:top w:w="45" w:type="dxa"/>
          <w:left w:w="45" w:type="dxa"/>
          <w:bottom w:w="45" w:type="dxa"/>
          <w:right w:w="45" w:type="dxa"/>
        </w:tblCellMar>
        <w:tblLook w:val="0000" w:firstRow="0" w:lastRow="0" w:firstColumn="0" w:lastColumn="0" w:noHBand="0" w:noVBand="0"/>
      </w:tblPr>
      <w:tblGrid>
        <w:gridCol w:w="3571"/>
        <w:gridCol w:w="1010"/>
        <w:gridCol w:w="1134"/>
        <w:gridCol w:w="1418"/>
        <w:gridCol w:w="1134"/>
        <w:gridCol w:w="1548"/>
      </w:tblGrid>
      <w:tr w:rsidR="00C0317A" w:rsidRPr="00C0317A" w:rsidTr="00C06D17">
        <w:trPr>
          <w:trHeight w:val="408"/>
        </w:trPr>
        <w:tc>
          <w:tcPr>
            <w:tcW w:w="3571" w:type="dxa"/>
            <w:vMerge w:val="restart"/>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both"/>
              <w:rPr>
                <w:rFonts w:ascii="Times New Roman" w:hAnsi="Times New Roman"/>
                <w:sz w:val="24"/>
                <w:szCs w:val="24"/>
                <w:lang w:eastAsia="ru-RU"/>
              </w:rPr>
            </w:pPr>
            <w:r w:rsidRPr="00C0317A">
              <w:rPr>
                <w:rFonts w:ascii="Times New Roman" w:hAnsi="Times New Roman"/>
                <w:sz w:val="24"/>
                <w:szCs w:val="24"/>
                <w:lang w:eastAsia="ru-RU"/>
              </w:rPr>
              <w:t>Направления</w:t>
            </w:r>
          </w:p>
        </w:tc>
        <w:tc>
          <w:tcPr>
            <w:tcW w:w="4696" w:type="dxa"/>
            <w:gridSpan w:val="4"/>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both"/>
              <w:rPr>
                <w:rFonts w:ascii="Times New Roman" w:hAnsi="Times New Roman"/>
                <w:sz w:val="24"/>
                <w:szCs w:val="24"/>
                <w:lang w:eastAsia="ru-RU"/>
              </w:rPr>
            </w:pPr>
            <w:r w:rsidRPr="00C0317A">
              <w:rPr>
                <w:rFonts w:ascii="Times New Roman" w:hAnsi="Times New Roman"/>
                <w:sz w:val="24"/>
                <w:szCs w:val="24"/>
                <w:lang w:eastAsia="ru-RU"/>
              </w:rPr>
              <w:t>Количество часов в неделю</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both"/>
              <w:rPr>
                <w:rFonts w:ascii="Times New Roman" w:hAnsi="Times New Roman"/>
                <w:sz w:val="24"/>
                <w:szCs w:val="24"/>
                <w:lang w:eastAsia="ru-RU"/>
              </w:rPr>
            </w:pPr>
          </w:p>
        </w:tc>
      </w:tr>
      <w:tr w:rsidR="00C0317A" w:rsidRPr="00C0317A" w:rsidTr="00C06D17">
        <w:trPr>
          <w:trHeight w:val="150"/>
        </w:trPr>
        <w:tc>
          <w:tcPr>
            <w:tcW w:w="3571" w:type="dxa"/>
            <w:vMerge/>
            <w:tcBorders>
              <w:top w:val="double" w:sz="1" w:space="0" w:color="C0C0C0"/>
              <w:left w:val="double" w:sz="1" w:space="0" w:color="C0C0C0"/>
              <w:bottom w:val="double" w:sz="1" w:space="0" w:color="C0C0C0"/>
            </w:tcBorders>
            <w:shd w:val="clear" w:color="auto" w:fill="FFFFFF"/>
            <w:vAlign w:val="center"/>
          </w:tcPr>
          <w:p w:rsidR="00C0317A" w:rsidRPr="00C0317A" w:rsidRDefault="00C0317A" w:rsidP="00C0317A">
            <w:pPr>
              <w:snapToGrid w:val="0"/>
              <w:spacing w:after="0" w:line="240" w:lineRule="auto"/>
              <w:jc w:val="both"/>
              <w:rPr>
                <w:rFonts w:ascii="Times New Roman" w:hAnsi="Times New Roman"/>
                <w:sz w:val="24"/>
                <w:szCs w:val="24"/>
                <w:lang w:eastAsia="ru-RU"/>
              </w:rPr>
            </w:pPr>
          </w:p>
        </w:tc>
        <w:tc>
          <w:tcPr>
            <w:tcW w:w="1010"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 класс</w:t>
            </w:r>
          </w:p>
        </w:tc>
        <w:tc>
          <w:tcPr>
            <w:tcW w:w="1134"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2класс</w:t>
            </w:r>
          </w:p>
        </w:tc>
        <w:tc>
          <w:tcPr>
            <w:tcW w:w="1418"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3 класс</w:t>
            </w: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4 класс</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Всего</w:t>
            </w:r>
          </w:p>
        </w:tc>
      </w:tr>
      <w:tr w:rsidR="00C0317A" w:rsidRPr="00C0317A" w:rsidTr="00C06D17">
        <w:trPr>
          <w:trHeight w:val="150"/>
        </w:trPr>
        <w:tc>
          <w:tcPr>
            <w:tcW w:w="3571" w:type="dxa"/>
            <w:tcBorders>
              <w:top w:val="double" w:sz="1" w:space="0" w:color="C0C0C0"/>
              <w:left w:val="double" w:sz="1" w:space="0" w:color="C0C0C0"/>
              <w:bottom w:val="double" w:sz="1" w:space="0" w:color="C0C0C0"/>
            </w:tcBorders>
            <w:shd w:val="clear" w:color="auto" w:fill="FFFFFF"/>
            <w:vAlign w:val="center"/>
          </w:tcPr>
          <w:p w:rsidR="00C0317A" w:rsidRPr="00C0317A" w:rsidRDefault="00C0317A" w:rsidP="00C0317A">
            <w:pPr>
              <w:snapToGrid w:val="0"/>
              <w:spacing w:after="0" w:line="240" w:lineRule="auto"/>
              <w:jc w:val="both"/>
              <w:rPr>
                <w:rFonts w:ascii="Times New Roman" w:hAnsi="Times New Roman"/>
                <w:sz w:val="24"/>
                <w:szCs w:val="24"/>
                <w:lang w:eastAsia="ru-RU"/>
              </w:rPr>
            </w:pPr>
            <w:r w:rsidRPr="00C0317A">
              <w:rPr>
                <w:rFonts w:ascii="Times New Roman" w:hAnsi="Times New Roman"/>
                <w:sz w:val="24"/>
                <w:szCs w:val="24"/>
                <w:lang w:eastAsia="ru-RU"/>
              </w:rPr>
              <w:t>Спортивно-оздоровительное(ОФП)</w:t>
            </w:r>
          </w:p>
        </w:tc>
        <w:tc>
          <w:tcPr>
            <w:tcW w:w="1010"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w:t>
            </w:r>
          </w:p>
        </w:tc>
        <w:tc>
          <w:tcPr>
            <w:tcW w:w="1134"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w:t>
            </w:r>
          </w:p>
        </w:tc>
        <w:tc>
          <w:tcPr>
            <w:tcW w:w="1418"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w:t>
            </w: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4</w:t>
            </w:r>
          </w:p>
        </w:tc>
      </w:tr>
      <w:tr w:rsidR="00C0317A" w:rsidRPr="00C0317A" w:rsidTr="00C06D17">
        <w:trPr>
          <w:trHeight w:val="329"/>
        </w:trPr>
        <w:tc>
          <w:tcPr>
            <w:tcW w:w="3571"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both"/>
              <w:rPr>
                <w:rFonts w:ascii="Times New Roman" w:hAnsi="Times New Roman"/>
                <w:sz w:val="24"/>
                <w:szCs w:val="24"/>
                <w:lang w:eastAsia="ru-RU"/>
              </w:rPr>
            </w:pPr>
            <w:r w:rsidRPr="00C0317A">
              <w:rPr>
                <w:rFonts w:ascii="Times New Roman" w:hAnsi="Times New Roman"/>
                <w:sz w:val="24"/>
                <w:szCs w:val="24"/>
                <w:lang w:eastAsia="ru-RU"/>
              </w:rPr>
              <w:t>Духовно-нравственное</w:t>
            </w:r>
            <w:r w:rsidRPr="00C0317A">
              <w:rPr>
                <w:rFonts w:ascii="Times New Roman" w:hAnsi="Times New Roman"/>
                <w:sz w:val="24"/>
                <w:szCs w:val="24"/>
                <w:lang w:eastAsia="ru-RU"/>
              </w:rPr>
              <w:br/>
              <w:t>«Семья и Я»</w:t>
            </w:r>
          </w:p>
        </w:tc>
        <w:tc>
          <w:tcPr>
            <w:tcW w:w="1010"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0,5</w:t>
            </w:r>
          </w:p>
        </w:tc>
        <w:tc>
          <w:tcPr>
            <w:tcW w:w="1134"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0,5</w:t>
            </w:r>
          </w:p>
        </w:tc>
        <w:tc>
          <w:tcPr>
            <w:tcW w:w="1418"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0,5</w:t>
            </w: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0,5</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2</w:t>
            </w:r>
          </w:p>
        </w:tc>
      </w:tr>
      <w:tr w:rsidR="00C0317A" w:rsidRPr="00C0317A" w:rsidTr="00C06D17">
        <w:trPr>
          <w:trHeight w:val="329"/>
        </w:trPr>
        <w:tc>
          <w:tcPr>
            <w:tcW w:w="3571"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both"/>
              <w:rPr>
                <w:rFonts w:ascii="Times New Roman" w:hAnsi="Times New Roman"/>
                <w:sz w:val="24"/>
                <w:szCs w:val="24"/>
                <w:lang w:eastAsia="ru-RU"/>
              </w:rPr>
            </w:pPr>
            <w:r w:rsidRPr="00C0317A">
              <w:rPr>
                <w:rFonts w:ascii="Times New Roman" w:hAnsi="Times New Roman"/>
                <w:sz w:val="24"/>
                <w:szCs w:val="24"/>
                <w:lang w:eastAsia="ru-RU"/>
              </w:rPr>
              <w:t>Социальное</w:t>
            </w:r>
          </w:p>
          <w:p w:rsidR="00C0317A" w:rsidRPr="00C0317A" w:rsidRDefault="00C0317A" w:rsidP="00C0317A">
            <w:pPr>
              <w:snapToGrid w:val="0"/>
              <w:spacing w:after="0" w:line="240" w:lineRule="auto"/>
              <w:jc w:val="both"/>
              <w:rPr>
                <w:rFonts w:ascii="Times New Roman" w:hAnsi="Times New Roman"/>
                <w:sz w:val="24"/>
                <w:szCs w:val="24"/>
                <w:lang w:eastAsia="ru-RU"/>
              </w:rPr>
            </w:pPr>
            <w:r w:rsidRPr="00C0317A">
              <w:rPr>
                <w:rFonts w:ascii="Times New Roman" w:hAnsi="Times New Roman"/>
                <w:sz w:val="24"/>
                <w:szCs w:val="24"/>
                <w:lang w:eastAsia="ru-RU"/>
              </w:rPr>
              <w:t>«Профилактика БДД»</w:t>
            </w:r>
          </w:p>
        </w:tc>
        <w:tc>
          <w:tcPr>
            <w:tcW w:w="1010"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0,5</w:t>
            </w:r>
          </w:p>
        </w:tc>
        <w:tc>
          <w:tcPr>
            <w:tcW w:w="1134"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0,5</w:t>
            </w:r>
          </w:p>
        </w:tc>
        <w:tc>
          <w:tcPr>
            <w:tcW w:w="1418"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0,5</w:t>
            </w: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0,5</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2</w:t>
            </w:r>
          </w:p>
        </w:tc>
      </w:tr>
      <w:tr w:rsidR="00C0317A" w:rsidRPr="00C0317A" w:rsidTr="00C06D17">
        <w:trPr>
          <w:trHeight w:val="346"/>
        </w:trPr>
        <w:tc>
          <w:tcPr>
            <w:tcW w:w="3571"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both"/>
              <w:rPr>
                <w:rFonts w:ascii="Times New Roman" w:hAnsi="Times New Roman"/>
                <w:sz w:val="24"/>
                <w:szCs w:val="24"/>
                <w:lang w:eastAsia="ru-RU"/>
              </w:rPr>
            </w:pPr>
            <w:r w:rsidRPr="00C0317A">
              <w:rPr>
                <w:rFonts w:ascii="Times New Roman" w:hAnsi="Times New Roman"/>
                <w:sz w:val="24"/>
                <w:szCs w:val="24"/>
                <w:lang w:eastAsia="ru-RU"/>
              </w:rPr>
              <w:t>Общеинтеллектуальное</w:t>
            </w:r>
          </w:p>
          <w:p w:rsidR="00C0317A" w:rsidRPr="00C0317A" w:rsidRDefault="00C0317A" w:rsidP="00C0317A">
            <w:pPr>
              <w:snapToGrid w:val="0"/>
              <w:spacing w:after="0" w:line="240" w:lineRule="auto"/>
              <w:jc w:val="both"/>
              <w:rPr>
                <w:rFonts w:ascii="Times New Roman" w:hAnsi="Times New Roman"/>
                <w:sz w:val="24"/>
                <w:szCs w:val="24"/>
                <w:lang w:eastAsia="ru-RU"/>
              </w:rPr>
            </w:pPr>
            <w:r w:rsidRPr="00C0317A">
              <w:rPr>
                <w:rFonts w:ascii="Times New Roman" w:hAnsi="Times New Roman"/>
                <w:sz w:val="24"/>
                <w:szCs w:val="24"/>
                <w:lang w:eastAsia="ru-RU"/>
              </w:rPr>
              <w:t>«Занимательная математика»</w:t>
            </w:r>
          </w:p>
          <w:p w:rsidR="00C0317A" w:rsidRPr="00C0317A" w:rsidRDefault="00C0317A" w:rsidP="00C0317A">
            <w:pPr>
              <w:snapToGrid w:val="0"/>
              <w:spacing w:after="0" w:line="240" w:lineRule="auto"/>
              <w:jc w:val="both"/>
              <w:rPr>
                <w:rFonts w:ascii="Times New Roman" w:hAnsi="Times New Roman"/>
                <w:sz w:val="24"/>
                <w:szCs w:val="24"/>
                <w:lang w:eastAsia="ru-RU"/>
              </w:rPr>
            </w:pPr>
            <w:r w:rsidRPr="00C0317A">
              <w:rPr>
                <w:rFonts w:ascii="Times New Roman" w:hAnsi="Times New Roman"/>
                <w:sz w:val="24"/>
                <w:szCs w:val="24"/>
                <w:lang w:eastAsia="ru-RU"/>
              </w:rPr>
              <w:t>«Занимательная грамматика»</w:t>
            </w:r>
          </w:p>
          <w:p w:rsidR="00C0317A" w:rsidRPr="00C0317A" w:rsidRDefault="00C0317A" w:rsidP="00C0317A">
            <w:pPr>
              <w:snapToGrid w:val="0"/>
              <w:spacing w:after="0" w:line="240" w:lineRule="auto"/>
              <w:jc w:val="both"/>
              <w:rPr>
                <w:rFonts w:ascii="Times New Roman" w:hAnsi="Times New Roman"/>
                <w:sz w:val="24"/>
                <w:szCs w:val="24"/>
                <w:lang w:eastAsia="ru-RU"/>
              </w:rPr>
            </w:pPr>
            <w:r w:rsidRPr="00C0317A">
              <w:rPr>
                <w:rFonts w:ascii="Times New Roman" w:hAnsi="Times New Roman"/>
                <w:sz w:val="24"/>
                <w:szCs w:val="24"/>
                <w:lang w:eastAsia="ru-RU"/>
              </w:rPr>
              <w:t>«Занимательный английский»</w:t>
            </w:r>
          </w:p>
        </w:tc>
        <w:tc>
          <w:tcPr>
            <w:tcW w:w="1010"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w:t>
            </w: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w:t>
            </w: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w:t>
            </w:r>
          </w:p>
        </w:tc>
        <w:tc>
          <w:tcPr>
            <w:tcW w:w="1134"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w:t>
            </w: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w:t>
            </w: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w:t>
            </w:r>
          </w:p>
        </w:tc>
        <w:tc>
          <w:tcPr>
            <w:tcW w:w="1418"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w:t>
            </w: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w:t>
            </w: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w:t>
            </w: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w:t>
            </w: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w:t>
            </w: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4</w:t>
            </w: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4</w:t>
            </w: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4</w:t>
            </w:r>
          </w:p>
        </w:tc>
      </w:tr>
      <w:tr w:rsidR="00C0317A" w:rsidRPr="00C0317A" w:rsidTr="00C06D17">
        <w:trPr>
          <w:trHeight w:val="346"/>
        </w:trPr>
        <w:tc>
          <w:tcPr>
            <w:tcW w:w="3571"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both"/>
              <w:rPr>
                <w:rFonts w:ascii="Times New Roman" w:hAnsi="Times New Roman"/>
                <w:sz w:val="24"/>
                <w:szCs w:val="24"/>
                <w:lang w:eastAsia="ru-RU"/>
              </w:rPr>
            </w:pPr>
            <w:r w:rsidRPr="00C0317A">
              <w:rPr>
                <w:rFonts w:ascii="Times New Roman" w:hAnsi="Times New Roman"/>
                <w:sz w:val="24"/>
                <w:szCs w:val="24"/>
                <w:lang w:eastAsia="ru-RU"/>
              </w:rPr>
              <w:t>Художественно-эстетическое</w:t>
            </w:r>
          </w:p>
          <w:p w:rsidR="00C0317A" w:rsidRPr="00C0317A" w:rsidRDefault="00C0317A" w:rsidP="00C0317A">
            <w:pPr>
              <w:snapToGrid w:val="0"/>
              <w:spacing w:after="0" w:line="240" w:lineRule="auto"/>
              <w:jc w:val="both"/>
              <w:rPr>
                <w:rFonts w:ascii="Times New Roman" w:hAnsi="Times New Roman"/>
                <w:sz w:val="24"/>
                <w:szCs w:val="24"/>
                <w:lang w:eastAsia="ru-RU"/>
              </w:rPr>
            </w:pPr>
            <w:r w:rsidRPr="00C0317A">
              <w:rPr>
                <w:rFonts w:ascii="Times New Roman" w:hAnsi="Times New Roman"/>
                <w:sz w:val="24"/>
                <w:szCs w:val="24"/>
                <w:lang w:eastAsia="ru-RU"/>
              </w:rPr>
              <w:t>«Арт-</w:t>
            </w:r>
            <w:r w:rsidRPr="00C0317A">
              <w:rPr>
                <w:rFonts w:ascii="Times New Roman" w:hAnsi="Times New Roman"/>
                <w:sz w:val="24"/>
                <w:szCs w:val="24"/>
                <w:lang w:val="en-US" w:eastAsia="ru-RU"/>
              </w:rPr>
              <w:t>Handmay</w:t>
            </w:r>
            <w:r w:rsidRPr="00C0317A">
              <w:rPr>
                <w:rFonts w:ascii="Times New Roman" w:hAnsi="Times New Roman"/>
                <w:sz w:val="24"/>
                <w:szCs w:val="24"/>
                <w:lang w:eastAsia="ru-RU"/>
              </w:rPr>
              <w:t>»</w:t>
            </w:r>
          </w:p>
        </w:tc>
        <w:tc>
          <w:tcPr>
            <w:tcW w:w="1010"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p>
        </w:tc>
        <w:tc>
          <w:tcPr>
            <w:tcW w:w="1134"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p>
        </w:tc>
        <w:tc>
          <w:tcPr>
            <w:tcW w:w="1418"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w:t>
            </w:r>
          </w:p>
        </w:tc>
      </w:tr>
      <w:tr w:rsidR="00C0317A" w:rsidRPr="00C0317A" w:rsidTr="00C06D17">
        <w:trPr>
          <w:trHeight w:val="346"/>
        </w:trPr>
        <w:tc>
          <w:tcPr>
            <w:tcW w:w="3571"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both"/>
              <w:rPr>
                <w:rFonts w:ascii="Times New Roman" w:hAnsi="Times New Roman"/>
                <w:sz w:val="24"/>
                <w:szCs w:val="24"/>
                <w:lang w:eastAsia="ru-RU"/>
              </w:rPr>
            </w:pPr>
            <w:r w:rsidRPr="00C0317A">
              <w:rPr>
                <w:rFonts w:ascii="Times New Roman" w:hAnsi="Times New Roman"/>
                <w:sz w:val="24"/>
                <w:szCs w:val="24"/>
                <w:lang w:eastAsia="ru-RU"/>
              </w:rPr>
              <w:t>Всего</w:t>
            </w:r>
          </w:p>
        </w:tc>
        <w:tc>
          <w:tcPr>
            <w:tcW w:w="1010"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5</w:t>
            </w:r>
          </w:p>
        </w:tc>
        <w:tc>
          <w:tcPr>
            <w:tcW w:w="1134"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5</w:t>
            </w:r>
          </w:p>
        </w:tc>
        <w:tc>
          <w:tcPr>
            <w:tcW w:w="1418"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5</w:t>
            </w: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6</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21</w:t>
            </w:r>
          </w:p>
        </w:tc>
      </w:tr>
    </w:tbl>
    <w:p w:rsidR="00C0317A" w:rsidRPr="00C0317A" w:rsidRDefault="00C0317A" w:rsidP="00C0317A">
      <w:pPr>
        <w:suppressAutoHyphens w:val="0"/>
        <w:spacing w:after="0" w:line="259" w:lineRule="auto"/>
        <w:jc w:val="both"/>
        <w:rPr>
          <w:rFonts w:ascii="Times New Roman" w:eastAsia="Calibri" w:hAnsi="Times New Roman"/>
          <w:color w:val="auto"/>
          <w:kern w:val="0"/>
          <w:sz w:val="28"/>
          <w:szCs w:val="28"/>
          <w:lang w:eastAsia="ru-RU"/>
        </w:rPr>
      </w:pPr>
    </w:p>
    <w:tbl>
      <w:tblPr>
        <w:tblW w:w="9815" w:type="dxa"/>
        <w:tblLayout w:type="fixed"/>
        <w:tblCellMar>
          <w:top w:w="45" w:type="dxa"/>
          <w:left w:w="45" w:type="dxa"/>
          <w:bottom w:w="45" w:type="dxa"/>
          <w:right w:w="45" w:type="dxa"/>
        </w:tblCellMar>
        <w:tblLook w:val="0000" w:firstRow="0" w:lastRow="0" w:firstColumn="0" w:lastColumn="0" w:noHBand="0" w:noVBand="0"/>
      </w:tblPr>
      <w:tblGrid>
        <w:gridCol w:w="3571"/>
        <w:gridCol w:w="1010"/>
        <w:gridCol w:w="1134"/>
        <w:gridCol w:w="1418"/>
        <w:gridCol w:w="1134"/>
        <w:gridCol w:w="1548"/>
      </w:tblGrid>
      <w:tr w:rsidR="00C0317A" w:rsidRPr="00C0317A" w:rsidTr="00C06D17">
        <w:trPr>
          <w:trHeight w:val="408"/>
        </w:trPr>
        <w:tc>
          <w:tcPr>
            <w:tcW w:w="3571" w:type="dxa"/>
            <w:vMerge w:val="restart"/>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both"/>
              <w:rPr>
                <w:rFonts w:ascii="Times New Roman" w:hAnsi="Times New Roman"/>
                <w:sz w:val="24"/>
                <w:szCs w:val="24"/>
                <w:lang w:eastAsia="ru-RU"/>
              </w:rPr>
            </w:pPr>
            <w:r w:rsidRPr="00C0317A">
              <w:rPr>
                <w:rFonts w:ascii="Times New Roman" w:hAnsi="Times New Roman"/>
                <w:sz w:val="24"/>
                <w:szCs w:val="24"/>
                <w:lang w:eastAsia="ru-RU"/>
              </w:rPr>
              <w:t>Направления</w:t>
            </w:r>
          </w:p>
        </w:tc>
        <w:tc>
          <w:tcPr>
            <w:tcW w:w="4696" w:type="dxa"/>
            <w:gridSpan w:val="4"/>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both"/>
              <w:rPr>
                <w:rFonts w:ascii="Times New Roman" w:hAnsi="Times New Roman"/>
                <w:sz w:val="24"/>
                <w:szCs w:val="24"/>
                <w:lang w:eastAsia="ru-RU"/>
              </w:rPr>
            </w:pPr>
            <w:r w:rsidRPr="00C0317A">
              <w:rPr>
                <w:rFonts w:ascii="Times New Roman" w:hAnsi="Times New Roman"/>
                <w:sz w:val="24"/>
                <w:szCs w:val="24"/>
                <w:lang w:eastAsia="ru-RU"/>
              </w:rPr>
              <w:t>Количество часов в неделю</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both"/>
              <w:rPr>
                <w:rFonts w:ascii="Times New Roman" w:hAnsi="Times New Roman"/>
                <w:sz w:val="24"/>
                <w:szCs w:val="24"/>
                <w:lang w:eastAsia="ru-RU"/>
              </w:rPr>
            </w:pPr>
          </w:p>
        </w:tc>
      </w:tr>
      <w:tr w:rsidR="00C0317A" w:rsidRPr="00C0317A" w:rsidTr="00C06D17">
        <w:trPr>
          <w:trHeight w:val="150"/>
        </w:trPr>
        <w:tc>
          <w:tcPr>
            <w:tcW w:w="3571" w:type="dxa"/>
            <w:vMerge/>
            <w:tcBorders>
              <w:top w:val="double" w:sz="1" w:space="0" w:color="C0C0C0"/>
              <w:left w:val="double" w:sz="1" w:space="0" w:color="C0C0C0"/>
              <w:bottom w:val="double" w:sz="1" w:space="0" w:color="C0C0C0"/>
            </w:tcBorders>
            <w:shd w:val="clear" w:color="auto" w:fill="FFFFFF"/>
            <w:vAlign w:val="center"/>
          </w:tcPr>
          <w:p w:rsidR="00C0317A" w:rsidRPr="00C0317A" w:rsidRDefault="00C0317A" w:rsidP="00C0317A">
            <w:pPr>
              <w:snapToGrid w:val="0"/>
              <w:spacing w:after="0" w:line="240" w:lineRule="auto"/>
              <w:jc w:val="both"/>
              <w:rPr>
                <w:rFonts w:ascii="Times New Roman" w:hAnsi="Times New Roman"/>
                <w:sz w:val="24"/>
                <w:szCs w:val="24"/>
                <w:lang w:eastAsia="ru-RU"/>
              </w:rPr>
            </w:pPr>
          </w:p>
        </w:tc>
        <w:tc>
          <w:tcPr>
            <w:tcW w:w="1010"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 класс</w:t>
            </w:r>
          </w:p>
        </w:tc>
        <w:tc>
          <w:tcPr>
            <w:tcW w:w="1134"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2класс</w:t>
            </w:r>
          </w:p>
        </w:tc>
        <w:tc>
          <w:tcPr>
            <w:tcW w:w="1418"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3 класс</w:t>
            </w: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4 класс</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Всего</w:t>
            </w:r>
          </w:p>
        </w:tc>
      </w:tr>
      <w:tr w:rsidR="00C0317A" w:rsidRPr="00C0317A" w:rsidTr="00C06D17">
        <w:trPr>
          <w:trHeight w:val="150"/>
        </w:trPr>
        <w:tc>
          <w:tcPr>
            <w:tcW w:w="3571" w:type="dxa"/>
            <w:tcBorders>
              <w:top w:val="double" w:sz="1" w:space="0" w:color="C0C0C0"/>
              <w:left w:val="double" w:sz="1" w:space="0" w:color="C0C0C0"/>
              <w:bottom w:val="double" w:sz="1" w:space="0" w:color="C0C0C0"/>
            </w:tcBorders>
            <w:shd w:val="clear" w:color="auto" w:fill="FFFFFF"/>
            <w:vAlign w:val="center"/>
          </w:tcPr>
          <w:p w:rsidR="00C0317A" w:rsidRPr="00C0317A" w:rsidRDefault="00C0317A" w:rsidP="00C0317A">
            <w:pPr>
              <w:snapToGrid w:val="0"/>
              <w:spacing w:after="0" w:line="240" w:lineRule="auto"/>
              <w:jc w:val="both"/>
              <w:rPr>
                <w:rFonts w:ascii="Times New Roman" w:hAnsi="Times New Roman"/>
                <w:sz w:val="24"/>
                <w:szCs w:val="24"/>
                <w:lang w:eastAsia="ru-RU"/>
              </w:rPr>
            </w:pPr>
            <w:r w:rsidRPr="00C0317A">
              <w:rPr>
                <w:rFonts w:ascii="Times New Roman" w:hAnsi="Times New Roman"/>
                <w:sz w:val="24"/>
                <w:szCs w:val="24"/>
                <w:lang w:eastAsia="ru-RU"/>
              </w:rPr>
              <w:lastRenderedPageBreak/>
              <w:t>Спортивно-оздоровительное(ОФП)</w:t>
            </w:r>
          </w:p>
        </w:tc>
        <w:tc>
          <w:tcPr>
            <w:tcW w:w="1010"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33</w:t>
            </w:r>
          </w:p>
        </w:tc>
        <w:tc>
          <w:tcPr>
            <w:tcW w:w="1134"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34</w:t>
            </w:r>
          </w:p>
        </w:tc>
        <w:tc>
          <w:tcPr>
            <w:tcW w:w="1418"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34</w:t>
            </w: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34</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135</w:t>
            </w:r>
          </w:p>
        </w:tc>
      </w:tr>
      <w:tr w:rsidR="00C0317A" w:rsidRPr="00C0317A" w:rsidTr="00C06D17">
        <w:trPr>
          <w:trHeight w:val="329"/>
        </w:trPr>
        <w:tc>
          <w:tcPr>
            <w:tcW w:w="3571"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both"/>
              <w:rPr>
                <w:rFonts w:ascii="Times New Roman" w:hAnsi="Times New Roman"/>
                <w:sz w:val="24"/>
                <w:szCs w:val="24"/>
                <w:lang w:eastAsia="ru-RU"/>
              </w:rPr>
            </w:pPr>
            <w:r w:rsidRPr="00C0317A">
              <w:rPr>
                <w:rFonts w:ascii="Times New Roman" w:hAnsi="Times New Roman"/>
                <w:sz w:val="24"/>
                <w:szCs w:val="24"/>
                <w:lang w:eastAsia="ru-RU"/>
              </w:rPr>
              <w:t>Духовно-нравственное</w:t>
            </w:r>
            <w:r w:rsidRPr="00C0317A">
              <w:rPr>
                <w:rFonts w:ascii="Times New Roman" w:hAnsi="Times New Roman"/>
                <w:sz w:val="24"/>
                <w:szCs w:val="24"/>
                <w:lang w:eastAsia="ru-RU"/>
              </w:rPr>
              <w:br/>
              <w:t>«Семья и Я»</w:t>
            </w:r>
          </w:p>
        </w:tc>
        <w:tc>
          <w:tcPr>
            <w:tcW w:w="1010"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16,5</w:t>
            </w:r>
          </w:p>
        </w:tc>
        <w:tc>
          <w:tcPr>
            <w:tcW w:w="1134"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uppressAutoHyphens w:val="0"/>
              <w:spacing w:after="0" w:line="259" w:lineRule="auto"/>
              <w:jc w:val="center"/>
              <w:rPr>
                <w:rFonts w:eastAsia="Calibri"/>
                <w:color w:val="auto"/>
                <w:kern w:val="0"/>
                <w:lang w:eastAsia="ru-RU"/>
              </w:rPr>
            </w:pPr>
            <w:r w:rsidRPr="00C0317A">
              <w:rPr>
                <w:rFonts w:ascii="Times New Roman" w:hAnsi="Times New Roman"/>
                <w:sz w:val="24"/>
                <w:szCs w:val="24"/>
                <w:lang w:eastAsia="ru-RU"/>
              </w:rPr>
              <w:t>17</w:t>
            </w:r>
          </w:p>
        </w:tc>
        <w:tc>
          <w:tcPr>
            <w:tcW w:w="1418"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uppressAutoHyphens w:val="0"/>
              <w:spacing w:after="0" w:line="259" w:lineRule="auto"/>
              <w:jc w:val="center"/>
              <w:rPr>
                <w:rFonts w:eastAsia="Calibri"/>
                <w:color w:val="auto"/>
                <w:kern w:val="0"/>
                <w:lang w:eastAsia="ru-RU"/>
              </w:rPr>
            </w:pPr>
            <w:r w:rsidRPr="00C0317A">
              <w:rPr>
                <w:rFonts w:ascii="Times New Roman" w:hAnsi="Times New Roman"/>
                <w:sz w:val="24"/>
                <w:szCs w:val="24"/>
                <w:lang w:eastAsia="ru-RU"/>
              </w:rPr>
              <w:t>17</w:t>
            </w: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uppressAutoHyphens w:val="0"/>
              <w:spacing w:after="0" w:line="259" w:lineRule="auto"/>
              <w:jc w:val="center"/>
              <w:rPr>
                <w:rFonts w:eastAsia="Calibri"/>
                <w:color w:val="auto"/>
                <w:kern w:val="0"/>
                <w:lang w:eastAsia="ru-RU"/>
              </w:rPr>
            </w:pPr>
            <w:r w:rsidRPr="00C0317A">
              <w:rPr>
                <w:rFonts w:ascii="Times New Roman" w:hAnsi="Times New Roman"/>
                <w:sz w:val="24"/>
                <w:szCs w:val="24"/>
                <w:lang w:eastAsia="ru-RU"/>
              </w:rPr>
              <w:t>17</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67,5</w:t>
            </w:r>
          </w:p>
        </w:tc>
      </w:tr>
      <w:tr w:rsidR="00C0317A" w:rsidRPr="00C0317A" w:rsidTr="00C06D17">
        <w:trPr>
          <w:trHeight w:val="329"/>
        </w:trPr>
        <w:tc>
          <w:tcPr>
            <w:tcW w:w="3571"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both"/>
              <w:rPr>
                <w:rFonts w:ascii="Times New Roman" w:hAnsi="Times New Roman"/>
                <w:sz w:val="24"/>
                <w:szCs w:val="24"/>
                <w:lang w:eastAsia="ru-RU"/>
              </w:rPr>
            </w:pPr>
            <w:r w:rsidRPr="00C0317A">
              <w:rPr>
                <w:rFonts w:ascii="Times New Roman" w:hAnsi="Times New Roman"/>
                <w:sz w:val="24"/>
                <w:szCs w:val="24"/>
                <w:lang w:eastAsia="ru-RU"/>
              </w:rPr>
              <w:t>Социальное</w:t>
            </w:r>
          </w:p>
          <w:p w:rsidR="00C0317A" w:rsidRPr="00C0317A" w:rsidRDefault="00C0317A" w:rsidP="00C0317A">
            <w:pPr>
              <w:snapToGrid w:val="0"/>
              <w:spacing w:after="0" w:line="240" w:lineRule="auto"/>
              <w:jc w:val="both"/>
              <w:rPr>
                <w:rFonts w:ascii="Times New Roman" w:hAnsi="Times New Roman"/>
                <w:sz w:val="24"/>
                <w:szCs w:val="24"/>
                <w:lang w:eastAsia="ru-RU"/>
              </w:rPr>
            </w:pPr>
            <w:r w:rsidRPr="00C0317A">
              <w:rPr>
                <w:rFonts w:ascii="Times New Roman" w:hAnsi="Times New Roman"/>
                <w:sz w:val="24"/>
                <w:szCs w:val="24"/>
                <w:lang w:eastAsia="ru-RU"/>
              </w:rPr>
              <w:t>«Профилактика БДД»</w:t>
            </w:r>
          </w:p>
        </w:tc>
        <w:tc>
          <w:tcPr>
            <w:tcW w:w="1010"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16,5</w:t>
            </w:r>
          </w:p>
        </w:tc>
        <w:tc>
          <w:tcPr>
            <w:tcW w:w="1134"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uppressAutoHyphens w:val="0"/>
              <w:spacing w:after="0" w:line="259" w:lineRule="auto"/>
              <w:jc w:val="center"/>
              <w:rPr>
                <w:rFonts w:eastAsia="Calibri"/>
                <w:color w:val="auto"/>
                <w:kern w:val="0"/>
                <w:lang w:eastAsia="ru-RU"/>
              </w:rPr>
            </w:pPr>
            <w:r w:rsidRPr="00C0317A">
              <w:rPr>
                <w:rFonts w:ascii="Times New Roman" w:hAnsi="Times New Roman"/>
                <w:sz w:val="24"/>
                <w:szCs w:val="24"/>
                <w:lang w:eastAsia="ru-RU"/>
              </w:rPr>
              <w:t>17</w:t>
            </w:r>
          </w:p>
        </w:tc>
        <w:tc>
          <w:tcPr>
            <w:tcW w:w="1418"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uppressAutoHyphens w:val="0"/>
              <w:spacing w:after="0" w:line="259" w:lineRule="auto"/>
              <w:jc w:val="center"/>
              <w:rPr>
                <w:rFonts w:eastAsia="Calibri"/>
                <w:color w:val="auto"/>
                <w:kern w:val="0"/>
                <w:lang w:eastAsia="ru-RU"/>
              </w:rPr>
            </w:pPr>
            <w:r w:rsidRPr="00C0317A">
              <w:rPr>
                <w:rFonts w:ascii="Times New Roman" w:hAnsi="Times New Roman"/>
                <w:sz w:val="24"/>
                <w:szCs w:val="24"/>
                <w:lang w:eastAsia="ru-RU"/>
              </w:rPr>
              <w:t>17</w:t>
            </w: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uppressAutoHyphens w:val="0"/>
              <w:spacing w:after="0" w:line="259" w:lineRule="auto"/>
              <w:jc w:val="center"/>
              <w:rPr>
                <w:rFonts w:eastAsia="Calibri"/>
                <w:color w:val="auto"/>
                <w:kern w:val="0"/>
                <w:lang w:eastAsia="ru-RU"/>
              </w:rPr>
            </w:pPr>
            <w:r w:rsidRPr="00C0317A">
              <w:rPr>
                <w:rFonts w:ascii="Times New Roman" w:hAnsi="Times New Roman"/>
                <w:sz w:val="24"/>
                <w:szCs w:val="24"/>
                <w:lang w:eastAsia="ru-RU"/>
              </w:rPr>
              <w:t>17</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67,5</w:t>
            </w:r>
          </w:p>
        </w:tc>
      </w:tr>
      <w:tr w:rsidR="00C0317A" w:rsidRPr="00C0317A" w:rsidTr="00C06D17">
        <w:trPr>
          <w:trHeight w:val="346"/>
        </w:trPr>
        <w:tc>
          <w:tcPr>
            <w:tcW w:w="3571"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both"/>
              <w:rPr>
                <w:rFonts w:ascii="Times New Roman" w:hAnsi="Times New Roman"/>
                <w:sz w:val="24"/>
                <w:szCs w:val="24"/>
                <w:lang w:eastAsia="ru-RU"/>
              </w:rPr>
            </w:pPr>
            <w:r w:rsidRPr="00C0317A">
              <w:rPr>
                <w:rFonts w:ascii="Times New Roman" w:hAnsi="Times New Roman"/>
                <w:sz w:val="24"/>
                <w:szCs w:val="24"/>
                <w:lang w:eastAsia="ru-RU"/>
              </w:rPr>
              <w:t>Общеинтеллектуальное</w:t>
            </w:r>
          </w:p>
          <w:p w:rsidR="00C0317A" w:rsidRPr="00C0317A" w:rsidRDefault="00C0317A" w:rsidP="00C0317A">
            <w:pPr>
              <w:snapToGrid w:val="0"/>
              <w:spacing w:after="0" w:line="240" w:lineRule="auto"/>
              <w:jc w:val="both"/>
              <w:rPr>
                <w:rFonts w:ascii="Times New Roman" w:hAnsi="Times New Roman"/>
                <w:sz w:val="24"/>
                <w:szCs w:val="24"/>
                <w:lang w:eastAsia="ru-RU"/>
              </w:rPr>
            </w:pPr>
            <w:r w:rsidRPr="00C0317A">
              <w:rPr>
                <w:rFonts w:ascii="Times New Roman" w:hAnsi="Times New Roman"/>
                <w:sz w:val="24"/>
                <w:szCs w:val="24"/>
                <w:lang w:eastAsia="ru-RU"/>
              </w:rPr>
              <w:t>«Занимательная математика»</w:t>
            </w:r>
          </w:p>
          <w:p w:rsidR="00C0317A" w:rsidRPr="00C0317A" w:rsidRDefault="00C0317A" w:rsidP="00C0317A">
            <w:pPr>
              <w:snapToGrid w:val="0"/>
              <w:spacing w:after="0" w:line="240" w:lineRule="auto"/>
              <w:jc w:val="both"/>
              <w:rPr>
                <w:rFonts w:ascii="Times New Roman" w:hAnsi="Times New Roman"/>
                <w:sz w:val="24"/>
                <w:szCs w:val="24"/>
                <w:lang w:eastAsia="ru-RU"/>
              </w:rPr>
            </w:pPr>
            <w:r w:rsidRPr="00C0317A">
              <w:rPr>
                <w:rFonts w:ascii="Times New Roman" w:hAnsi="Times New Roman"/>
                <w:sz w:val="24"/>
                <w:szCs w:val="24"/>
                <w:lang w:eastAsia="ru-RU"/>
              </w:rPr>
              <w:t>«Занимательная грамматика»</w:t>
            </w:r>
          </w:p>
          <w:p w:rsidR="00C0317A" w:rsidRPr="00C0317A" w:rsidRDefault="00C0317A" w:rsidP="00C0317A">
            <w:pPr>
              <w:snapToGrid w:val="0"/>
              <w:spacing w:after="0" w:line="240" w:lineRule="auto"/>
              <w:jc w:val="both"/>
              <w:rPr>
                <w:rFonts w:ascii="Times New Roman" w:hAnsi="Times New Roman"/>
                <w:sz w:val="24"/>
                <w:szCs w:val="24"/>
                <w:lang w:eastAsia="ru-RU"/>
              </w:rPr>
            </w:pPr>
            <w:r w:rsidRPr="00C0317A">
              <w:rPr>
                <w:rFonts w:ascii="Times New Roman" w:hAnsi="Times New Roman"/>
                <w:sz w:val="24"/>
                <w:szCs w:val="24"/>
                <w:lang w:eastAsia="ru-RU"/>
              </w:rPr>
              <w:t>«Занимательный английский»</w:t>
            </w:r>
          </w:p>
        </w:tc>
        <w:tc>
          <w:tcPr>
            <w:tcW w:w="1010"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33</w:t>
            </w: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33</w:t>
            </w: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33</w:t>
            </w:r>
          </w:p>
        </w:tc>
        <w:tc>
          <w:tcPr>
            <w:tcW w:w="1134"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34</w:t>
            </w: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34</w:t>
            </w: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34</w:t>
            </w:r>
          </w:p>
        </w:tc>
        <w:tc>
          <w:tcPr>
            <w:tcW w:w="1418"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34</w:t>
            </w: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34</w:t>
            </w: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34</w:t>
            </w: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34</w:t>
            </w: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34</w:t>
            </w: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34</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135</w:t>
            </w: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135</w:t>
            </w:r>
          </w:p>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135</w:t>
            </w:r>
          </w:p>
        </w:tc>
      </w:tr>
      <w:tr w:rsidR="00C0317A" w:rsidRPr="00C0317A" w:rsidTr="00C06D17">
        <w:trPr>
          <w:trHeight w:val="346"/>
        </w:trPr>
        <w:tc>
          <w:tcPr>
            <w:tcW w:w="3571"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both"/>
              <w:rPr>
                <w:rFonts w:ascii="Times New Roman" w:hAnsi="Times New Roman"/>
                <w:sz w:val="24"/>
                <w:szCs w:val="24"/>
                <w:lang w:eastAsia="ru-RU"/>
              </w:rPr>
            </w:pPr>
            <w:r w:rsidRPr="00C0317A">
              <w:rPr>
                <w:rFonts w:ascii="Times New Roman" w:hAnsi="Times New Roman"/>
                <w:sz w:val="24"/>
                <w:szCs w:val="24"/>
                <w:lang w:eastAsia="ru-RU"/>
              </w:rPr>
              <w:t>Художественно-эстетическое</w:t>
            </w:r>
          </w:p>
          <w:p w:rsidR="00C0317A" w:rsidRPr="00C0317A" w:rsidRDefault="00C0317A" w:rsidP="00C0317A">
            <w:pPr>
              <w:snapToGrid w:val="0"/>
              <w:spacing w:after="0" w:line="240" w:lineRule="auto"/>
              <w:jc w:val="both"/>
              <w:rPr>
                <w:rFonts w:ascii="Times New Roman" w:hAnsi="Times New Roman"/>
                <w:sz w:val="24"/>
                <w:szCs w:val="24"/>
                <w:lang w:eastAsia="ru-RU"/>
              </w:rPr>
            </w:pPr>
            <w:r w:rsidRPr="00C0317A">
              <w:rPr>
                <w:rFonts w:ascii="Times New Roman" w:hAnsi="Times New Roman"/>
                <w:sz w:val="24"/>
                <w:szCs w:val="24"/>
                <w:lang w:eastAsia="ru-RU"/>
              </w:rPr>
              <w:t>«Арт-</w:t>
            </w:r>
            <w:r w:rsidRPr="00C0317A">
              <w:rPr>
                <w:rFonts w:ascii="Times New Roman" w:hAnsi="Times New Roman"/>
                <w:sz w:val="24"/>
                <w:szCs w:val="24"/>
                <w:lang w:val="en-US" w:eastAsia="ru-RU"/>
              </w:rPr>
              <w:t>Handmay</w:t>
            </w:r>
            <w:r w:rsidRPr="00C0317A">
              <w:rPr>
                <w:rFonts w:ascii="Times New Roman" w:hAnsi="Times New Roman"/>
                <w:sz w:val="24"/>
                <w:szCs w:val="24"/>
                <w:lang w:eastAsia="ru-RU"/>
              </w:rPr>
              <w:t>»</w:t>
            </w:r>
          </w:p>
        </w:tc>
        <w:tc>
          <w:tcPr>
            <w:tcW w:w="1010"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p>
        </w:tc>
        <w:tc>
          <w:tcPr>
            <w:tcW w:w="1134"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p>
        </w:tc>
        <w:tc>
          <w:tcPr>
            <w:tcW w:w="1418"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34</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34</w:t>
            </w:r>
          </w:p>
        </w:tc>
      </w:tr>
      <w:tr w:rsidR="00C0317A" w:rsidRPr="00C0317A" w:rsidTr="00C06D17">
        <w:trPr>
          <w:trHeight w:val="346"/>
        </w:trPr>
        <w:tc>
          <w:tcPr>
            <w:tcW w:w="3571"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both"/>
              <w:rPr>
                <w:rFonts w:ascii="Times New Roman" w:hAnsi="Times New Roman"/>
                <w:sz w:val="24"/>
                <w:szCs w:val="24"/>
                <w:lang w:eastAsia="ru-RU"/>
              </w:rPr>
            </w:pPr>
            <w:r w:rsidRPr="00C0317A">
              <w:rPr>
                <w:rFonts w:ascii="Times New Roman" w:hAnsi="Times New Roman"/>
                <w:sz w:val="24"/>
                <w:szCs w:val="24"/>
                <w:lang w:eastAsia="ru-RU"/>
              </w:rPr>
              <w:t>Всего</w:t>
            </w:r>
          </w:p>
        </w:tc>
        <w:tc>
          <w:tcPr>
            <w:tcW w:w="1010"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165</w:t>
            </w:r>
          </w:p>
        </w:tc>
        <w:tc>
          <w:tcPr>
            <w:tcW w:w="1134"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170</w:t>
            </w:r>
          </w:p>
        </w:tc>
        <w:tc>
          <w:tcPr>
            <w:tcW w:w="1418" w:type="dxa"/>
            <w:tcBorders>
              <w:top w:val="double" w:sz="1" w:space="0" w:color="C0C0C0"/>
              <w:left w:val="double" w:sz="1" w:space="0" w:color="C0C0C0"/>
              <w:bottom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170</w:t>
            </w: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204</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C0317A" w:rsidRPr="00C0317A" w:rsidRDefault="00C0317A" w:rsidP="00C0317A">
            <w:pPr>
              <w:snapToGrid w:val="0"/>
              <w:spacing w:after="0" w:line="240" w:lineRule="auto"/>
              <w:jc w:val="center"/>
              <w:rPr>
                <w:rFonts w:ascii="Times New Roman" w:hAnsi="Times New Roman"/>
                <w:sz w:val="24"/>
                <w:szCs w:val="24"/>
                <w:lang w:eastAsia="ru-RU"/>
              </w:rPr>
            </w:pPr>
            <w:r w:rsidRPr="00C0317A">
              <w:rPr>
                <w:rFonts w:ascii="Times New Roman" w:hAnsi="Times New Roman"/>
                <w:sz w:val="24"/>
                <w:szCs w:val="24"/>
                <w:lang w:eastAsia="ru-RU"/>
              </w:rPr>
              <w:t>709</w:t>
            </w:r>
          </w:p>
        </w:tc>
      </w:tr>
    </w:tbl>
    <w:p w:rsidR="005111A4" w:rsidRDefault="005111A4" w:rsidP="007927CB">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p>
    <w:p w:rsidR="00F34436" w:rsidRPr="00011BF1" w:rsidRDefault="00C0317A" w:rsidP="007927CB">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2.</w:t>
      </w:r>
      <w:r w:rsidR="00FB065A" w:rsidRPr="00011BF1">
        <w:rPr>
          <w:rFonts w:ascii="Times New Roman" w:hAnsi="Times New Roman" w:cs="Times New Roman"/>
          <w:b/>
          <w:color w:val="auto"/>
          <w:sz w:val="28"/>
          <w:szCs w:val="28"/>
        </w:rPr>
        <w:t>3.</w:t>
      </w:r>
      <w:r w:rsidR="00C16375" w:rsidRPr="00011BF1">
        <w:rPr>
          <w:rFonts w:ascii="Times New Roman" w:hAnsi="Times New Roman" w:cs="Times New Roman"/>
          <w:b/>
          <w:color w:val="auto"/>
          <w:sz w:val="28"/>
          <w:szCs w:val="28"/>
        </w:rPr>
        <w:t>2</w:t>
      </w:r>
      <w:r w:rsidR="00FB065A" w:rsidRPr="00011BF1">
        <w:rPr>
          <w:rFonts w:ascii="Times New Roman" w:hAnsi="Times New Roman" w:cs="Times New Roman"/>
          <w:b/>
          <w:color w:val="auto"/>
          <w:sz w:val="28"/>
          <w:szCs w:val="28"/>
        </w:rPr>
        <w:t xml:space="preserve">. Система условий реализации адаптированной основной </w:t>
      </w:r>
      <w:r w:rsidR="00F770D9" w:rsidRPr="00011BF1">
        <w:rPr>
          <w:rFonts w:ascii="Times New Roman" w:hAnsi="Times New Roman" w:cs="Times New Roman"/>
          <w:b/>
          <w:color w:val="auto"/>
          <w:sz w:val="28"/>
          <w:szCs w:val="28"/>
        </w:rPr>
        <w:t>обще</w:t>
      </w:r>
      <w:r w:rsidR="00FB065A" w:rsidRPr="00011BF1">
        <w:rPr>
          <w:rFonts w:ascii="Times New Roman" w:hAnsi="Times New Roman" w:cs="Times New Roman"/>
          <w:b/>
          <w:color w:val="auto"/>
          <w:sz w:val="28"/>
          <w:szCs w:val="28"/>
        </w:rPr>
        <w:t xml:space="preserve">образовательной программы начального общего образования обучающихся с </w:t>
      </w:r>
      <w:bookmarkEnd w:id="15"/>
      <w:r w:rsidR="00F34436" w:rsidRPr="00011BF1">
        <w:rPr>
          <w:rFonts w:ascii="Times New Roman" w:hAnsi="Times New Roman" w:cs="Times New Roman"/>
          <w:b/>
          <w:color w:val="auto"/>
          <w:sz w:val="28"/>
          <w:szCs w:val="28"/>
        </w:rPr>
        <w:t>тяжелыми нарушениями речи</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Интегративным результатом выполнения требований к условиям реализации основной образовательной программы организации, осуществляющей образовательную деятельность,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Созданные в образовательной организации, реализующей основную образовательную программу начального общего образования, условия должны:</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соответствовать требованиям ФГОС НОО;</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гарантировать сохранность и укрепление физического, психологического и социального здоровья обучающихся;</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w:t>
      </w:r>
      <w:r w:rsidRPr="00ED5ADD">
        <w:rPr>
          <w:rFonts w:ascii="Times New Roman" w:eastAsia="Calibri" w:hAnsi="Times New Roman" w:cs="Times New Roman"/>
          <w:color w:val="auto"/>
          <w:kern w:val="0"/>
          <w:sz w:val="28"/>
          <w:szCs w:val="28"/>
          <w:lang w:eastAsia="ru-RU"/>
        </w:rPr>
        <w:tab/>
        <w:t>обеспечивать</w:t>
      </w:r>
      <w:r w:rsidRPr="00ED5ADD">
        <w:rPr>
          <w:rFonts w:ascii="Times New Roman" w:eastAsia="Calibri" w:hAnsi="Times New Roman" w:cs="Times New Roman"/>
          <w:color w:val="auto"/>
          <w:kern w:val="0"/>
          <w:sz w:val="28"/>
          <w:szCs w:val="28"/>
          <w:lang w:eastAsia="ru-RU"/>
        </w:rPr>
        <w:tab/>
        <w:t>реализацию</w:t>
      </w:r>
      <w:r w:rsidRPr="00ED5ADD">
        <w:rPr>
          <w:rFonts w:ascii="Times New Roman" w:eastAsia="Calibri" w:hAnsi="Times New Roman" w:cs="Times New Roman"/>
          <w:color w:val="auto"/>
          <w:kern w:val="0"/>
          <w:sz w:val="28"/>
          <w:szCs w:val="28"/>
          <w:lang w:eastAsia="ru-RU"/>
        </w:rPr>
        <w:tab/>
        <w:t>основной</w:t>
      </w:r>
      <w:r w:rsidRPr="00ED5ADD">
        <w:rPr>
          <w:rFonts w:ascii="Times New Roman" w:eastAsia="Calibri" w:hAnsi="Times New Roman" w:cs="Times New Roman"/>
          <w:color w:val="auto"/>
          <w:kern w:val="0"/>
          <w:sz w:val="28"/>
          <w:szCs w:val="28"/>
          <w:lang w:eastAsia="ru-RU"/>
        </w:rPr>
        <w:tab/>
        <w:t>образовательной</w:t>
      </w:r>
      <w:r w:rsidRPr="00ED5ADD">
        <w:rPr>
          <w:rFonts w:ascii="Times New Roman" w:eastAsia="Calibri" w:hAnsi="Times New Roman" w:cs="Times New Roman"/>
          <w:color w:val="auto"/>
          <w:kern w:val="0"/>
          <w:sz w:val="28"/>
          <w:szCs w:val="28"/>
          <w:lang w:eastAsia="ru-RU"/>
        </w:rPr>
        <w:tab/>
        <w:t>программы</w:t>
      </w:r>
      <w:r w:rsidRPr="00ED5ADD">
        <w:rPr>
          <w:rFonts w:ascii="Times New Roman" w:eastAsia="Calibri" w:hAnsi="Times New Roman" w:cs="Times New Roman"/>
          <w:color w:val="auto"/>
          <w:kern w:val="0"/>
          <w:sz w:val="28"/>
          <w:szCs w:val="28"/>
          <w:lang w:eastAsia="ru-RU"/>
        </w:rPr>
        <w:tab/>
        <w:t>организации, осуществляющей образовательную деятельность и достижение планируемых результатов ее освоения;</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учитывать особенности организации, осуществляющей образовательную деятельность, ее организационную структуру, запросы участников образовательных отношений;</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представлять возможность взаимодействия с социальными партнерами, использования ресурсов социума.</w:t>
      </w:r>
    </w:p>
    <w:p w:rsidR="00ED5ADD" w:rsidRPr="00011BF1" w:rsidRDefault="00ED5ADD" w:rsidP="00ED5ADD">
      <w:pPr>
        <w:tabs>
          <w:tab w:val="left" w:pos="0"/>
          <w:tab w:val="right" w:leader="dot" w:pos="9639"/>
        </w:tabs>
        <w:spacing w:before="120" w:after="120" w:line="240" w:lineRule="auto"/>
        <w:jc w:val="center"/>
        <w:outlineLvl w:val="2"/>
        <w:rPr>
          <w:rFonts w:ascii="Times New Roman" w:eastAsiaTheme="majorEastAsia" w:hAnsi="Times New Roman" w:cs="Times New Roman"/>
          <w:b/>
          <w:color w:val="000000" w:themeColor="text1"/>
          <w:kern w:val="0"/>
          <w:sz w:val="28"/>
          <w:szCs w:val="28"/>
          <w:lang w:eastAsia="ru-RU"/>
        </w:rPr>
      </w:pPr>
      <w:bookmarkStart w:id="16" w:name="_Toc67587787"/>
      <w:r w:rsidRPr="00ED5ADD">
        <w:rPr>
          <w:rFonts w:ascii="Times New Roman" w:eastAsiaTheme="majorEastAsia" w:hAnsi="Times New Roman" w:cs="Times New Roman"/>
          <w:b/>
          <w:color w:val="000000" w:themeColor="text1"/>
          <w:kern w:val="0"/>
          <w:sz w:val="28"/>
          <w:szCs w:val="28"/>
          <w:lang w:eastAsia="ru-RU"/>
        </w:rPr>
        <w:t xml:space="preserve">Кадровые условия реализации АОП НОО обучающихся с </w:t>
      </w:r>
      <w:bookmarkEnd w:id="16"/>
      <w:r w:rsidRPr="00011BF1">
        <w:rPr>
          <w:rFonts w:ascii="Times New Roman" w:eastAsiaTheme="majorEastAsia" w:hAnsi="Times New Roman" w:cs="Times New Roman"/>
          <w:b/>
          <w:color w:val="000000" w:themeColor="text1"/>
          <w:kern w:val="0"/>
          <w:sz w:val="28"/>
          <w:szCs w:val="28"/>
          <w:lang w:eastAsia="ru-RU"/>
        </w:rPr>
        <w:t xml:space="preserve"> тяжелыми нарушениями речи</w:t>
      </w:r>
    </w:p>
    <w:p w:rsidR="00ED5ADD" w:rsidRPr="00011BF1" w:rsidRDefault="00ED5ADD" w:rsidP="00ED5ADD">
      <w:pPr>
        <w:pStyle w:val="afff"/>
        <w:rPr>
          <w:rFonts w:cs="Times New Roman"/>
          <w:b/>
          <w:szCs w:val="28"/>
        </w:rPr>
      </w:pPr>
    </w:p>
    <w:tbl>
      <w:tblPr>
        <w:tblW w:w="9493" w:type="dxa"/>
        <w:jc w:val="center"/>
        <w:tblLayout w:type="fixed"/>
        <w:tblCellMar>
          <w:left w:w="10" w:type="dxa"/>
          <w:right w:w="10" w:type="dxa"/>
        </w:tblCellMar>
        <w:tblLook w:val="04A0" w:firstRow="1" w:lastRow="0" w:firstColumn="1" w:lastColumn="0" w:noHBand="0" w:noVBand="1"/>
      </w:tblPr>
      <w:tblGrid>
        <w:gridCol w:w="1559"/>
        <w:gridCol w:w="2427"/>
        <w:gridCol w:w="1684"/>
        <w:gridCol w:w="3823"/>
      </w:tblGrid>
      <w:tr w:rsidR="00ED5ADD" w:rsidRPr="00011BF1" w:rsidTr="00ED5ADD">
        <w:trPr>
          <w:trHeight w:val="513"/>
          <w:jc w:val="center"/>
        </w:trPr>
        <w:tc>
          <w:tcPr>
            <w:tcW w:w="1559" w:type="dxa"/>
            <w:vMerge w:val="restart"/>
            <w:tcBorders>
              <w:top w:val="single" w:sz="4" w:space="0" w:color="auto"/>
              <w:left w:val="single" w:sz="4" w:space="0" w:color="auto"/>
              <w:right w:val="single" w:sz="4" w:space="0" w:color="auto"/>
            </w:tcBorders>
            <w:shd w:val="clear" w:color="auto" w:fill="FFFFFF"/>
          </w:tcPr>
          <w:p w:rsidR="00ED5ADD" w:rsidRPr="00011BF1" w:rsidRDefault="00ED5ADD" w:rsidP="00C06D17">
            <w:pPr>
              <w:pStyle w:val="afff"/>
              <w:ind w:left="202" w:right="115" w:firstLine="0"/>
              <w:rPr>
                <w:rFonts w:cs="Times New Roman"/>
                <w:b/>
                <w:szCs w:val="28"/>
              </w:rPr>
            </w:pPr>
            <w:r w:rsidRPr="00011BF1">
              <w:rPr>
                <w:rFonts w:cs="Times New Roman"/>
                <w:b/>
                <w:szCs w:val="28"/>
              </w:rPr>
              <w:lastRenderedPageBreak/>
              <w:t>Должность</w:t>
            </w:r>
          </w:p>
        </w:tc>
        <w:tc>
          <w:tcPr>
            <w:tcW w:w="2427" w:type="dxa"/>
            <w:vMerge w:val="restart"/>
            <w:tcBorders>
              <w:top w:val="single" w:sz="4" w:space="0" w:color="auto"/>
              <w:left w:val="single" w:sz="4" w:space="0" w:color="auto"/>
              <w:right w:val="single" w:sz="4" w:space="0" w:color="auto"/>
            </w:tcBorders>
            <w:shd w:val="clear" w:color="auto" w:fill="FFFFFF"/>
          </w:tcPr>
          <w:p w:rsidR="00ED5ADD" w:rsidRPr="00011BF1" w:rsidRDefault="00ED5ADD" w:rsidP="00C06D17">
            <w:pPr>
              <w:pStyle w:val="afff"/>
              <w:ind w:left="202" w:right="115" w:firstLine="0"/>
              <w:rPr>
                <w:rFonts w:cs="Times New Roman"/>
                <w:b/>
                <w:szCs w:val="28"/>
              </w:rPr>
            </w:pPr>
            <w:r w:rsidRPr="00011BF1">
              <w:rPr>
                <w:rFonts w:cs="Times New Roman"/>
                <w:b/>
                <w:szCs w:val="28"/>
              </w:rPr>
              <w:t>Должностные обязанности</w:t>
            </w:r>
          </w:p>
        </w:tc>
        <w:tc>
          <w:tcPr>
            <w:tcW w:w="1684" w:type="dxa"/>
            <w:vMerge w:val="restart"/>
            <w:tcBorders>
              <w:top w:val="single" w:sz="4" w:space="0" w:color="auto"/>
              <w:left w:val="single" w:sz="4" w:space="0" w:color="auto"/>
              <w:right w:val="single" w:sz="4" w:space="0" w:color="auto"/>
            </w:tcBorders>
            <w:shd w:val="clear" w:color="auto" w:fill="FFFFFF"/>
          </w:tcPr>
          <w:p w:rsidR="00ED5ADD" w:rsidRPr="00011BF1" w:rsidRDefault="00ED5ADD" w:rsidP="00C06D17">
            <w:pPr>
              <w:pStyle w:val="afff"/>
              <w:ind w:left="202" w:right="115" w:firstLine="0"/>
              <w:rPr>
                <w:rFonts w:cs="Times New Roman"/>
                <w:b/>
                <w:szCs w:val="28"/>
              </w:rPr>
            </w:pPr>
            <w:r w:rsidRPr="00011BF1">
              <w:rPr>
                <w:rFonts w:cs="Times New Roman"/>
                <w:b/>
                <w:szCs w:val="28"/>
              </w:rPr>
              <w:t>Количество работников в ОУ (требуется/ имеется)</w:t>
            </w:r>
          </w:p>
        </w:tc>
        <w:tc>
          <w:tcPr>
            <w:tcW w:w="3823"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ind w:left="202" w:right="115" w:firstLine="0"/>
              <w:rPr>
                <w:rFonts w:cs="Times New Roman"/>
                <w:b/>
                <w:szCs w:val="28"/>
              </w:rPr>
            </w:pPr>
            <w:r w:rsidRPr="00011BF1">
              <w:rPr>
                <w:rFonts w:cs="Times New Roman"/>
                <w:b/>
                <w:szCs w:val="28"/>
              </w:rPr>
              <w:t>Уровень квалификации работников ОУ</w:t>
            </w:r>
          </w:p>
        </w:tc>
      </w:tr>
      <w:tr w:rsidR="00ED5ADD" w:rsidRPr="00011BF1" w:rsidTr="00ED5ADD">
        <w:trPr>
          <w:trHeight w:val="1088"/>
          <w:jc w:val="center"/>
        </w:trPr>
        <w:tc>
          <w:tcPr>
            <w:tcW w:w="1559" w:type="dxa"/>
            <w:vMerge/>
            <w:tcBorders>
              <w:left w:val="single" w:sz="4" w:space="0" w:color="auto"/>
              <w:bottom w:val="single" w:sz="4" w:space="0" w:color="auto"/>
              <w:right w:val="single" w:sz="4" w:space="0" w:color="auto"/>
            </w:tcBorders>
            <w:shd w:val="clear" w:color="auto" w:fill="FFFFFF"/>
          </w:tcPr>
          <w:p w:rsidR="00ED5ADD" w:rsidRPr="00011BF1" w:rsidRDefault="00ED5ADD" w:rsidP="00C06D17">
            <w:pPr>
              <w:pStyle w:val="afff"/>
              <w:ind w:left="202" w:right="115" w:firstLine="0"/>
              <w:rPr>
                <w:rFonts w:cs="Times New Roman"/>
                <w:b/>
                <w:szCs w:val="28"/>
              </w:rPr>
            </w:pPr>
          </w:p>
        </w:tc>
        <w:tc>
          <w:tcPr>
            <w:tcW w:w="2427" w:type="dxa"/>
            <w:vMerge/>
            <w:tcBorders>
              <w:left w:val="single" w:sz="4" w:space="0" w:color="auto"/>
              <w:bottom w:val="single" w:sz="4" w:space="0" w:color="auto"/>
              <w:right w:val="single" w:sz="4" w:space="0" w:color="auto"/>
            </w:tcBorders>
            <w:shd w:val="clear" w:color="auto" w:fill="FFFFFF"/>
          </w:tcPr>
          <w:p w:rsidR="00ED5ADD" w:rsidRPr="00011BF1" w:rsidRDefault="00ED5ADD" w:rsidP="00C06D17">
            <w:pPr>
              <w:pStyle w:val="afff"/>
              <w:ind w:left="202" w:right="115" w:firstLine="0"/>
              <w:rPr>
                <w:rFonts w:cs="Times New Roman"/>
                <w:b/>
                <w:szCs w:val="28"/>
              </w:rPr>
            </w:pPr>
          </w:p>
        </w:tc>
        <w:tc>
          <w:tcPr>
            <w:tcW w:w="1684" w:type="dxa"/>
            <w:vMerge/>
            <w:tcBorders>
              <w:left w:val="single" w:sz="4" w:space="0" w:color="auto"/>
              <w:bottom w:val="single" w:sz="4" w:space="0" w:color="auto"/>
              <w:right w:val="single" w:sz="4" w:space="0" w:color="auto"/>
            </w:tcBorders>
            <w:shd w:val="clear" w:color="auto" w:fill="FFFFFF"/>
          </w:tcPr>
          <w:p w:rsidR="00ED5ADD" w:rsidRPr="00011BF1" w:rsidRDefault="00ED5ADD" w:rsidP="00C06D17">
            <w:pPr>
              <w:pStyle w:val="afff"/>
              <w:ind w:left="202" w:right="115" w:firstLine="0"/>
              <w:rPr>
                <w:rFonts w:cs="Times New Roman"/>
                <w:b/>
                <w:szCs w:val="28"/>
              </w:rPr>
            </w:pPr>
          </w:p>
        </w:tc>
        <w:tc>
          <w:tcPr>
            <w:tcW w:w="3823"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ind w:left="202" w:right="115" w:firstLine="0"/>
              <w:rPr>
                <w:rFonts w:cs="Times New Roman"/>
                <w:b/>
                <w:szCs w:val="28"/>
              </w:rPr>
            </w:pPr>
            <w:r w:rsidRPr="00011BF1">
              <w:rPr>
                <w:rFonts w:cs="Times New Roman"/>
                <w:b/>
                <w:szCs w:val="28"/>
              </w:rPr>
              <w:t>Требования к уровню квалифика-ции</w:t>
            </w:r>
          </w:p>
        </w:tc>
      </w:tr>
      <w:tr w:rsidR="00ED5ADD" w:rsidRPr="00011BF1" w:rsidTr="00ED5ADD">
        <w:trPr>
          <w:trHeight w:val="6747"/>
          <w:jc w:val="center"/>
        </w:trPr>
        <w:tc>
          <w:tcPr>
            <w:tcW w:w="1559"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ind w:firstLine="0"/>
              <w:rPr>
                <w:rFonts w:cs="Times New Roman"/>
                <w:szCs w:val="28"/>
              </w:rPr>
            </w:pPr>
            <w:r w:rsidRPr="00011BF1">
              <w:rPr>
                <w:rFonts w:cs="Times New Roman"/>
                <w:szCs w:val="28"/>
              </w:rPr>
              <w:t xml:space="preserve">Директор </w:t>
            </w:r>
          </w:p>
        </w:tc>
        <w:tc>
          <w:tcPr>
            <w:tcW w:w="2427"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ind w:firstLine="0"/>
              <w:rPr>
                <w:rFonts w:cs="Times New Roman"/>
                <w:szCs w:val="28"/>
              </w:rPr>
            </w:pPr>
            <w:r w:rsidRPr="00011BF1">
              <w:rPr>
                <w:rFonts w:cs="Times New Roman"/>
                <w:szCs w:val="28"/>
              </w:rPr>
              <w:t>обеспечивает системную образовательную и административно-хозяйственную работу образовательного учреждения</w:t>
            </w:r>
          </w:p>
        </w:tc>
        <w:tc>
          <w:tcPr>
            <w:tcW w:w="1684"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ind w:firstLine="0"/>
              <w:rPr>
                <w:rFonts w:cs="Times New Roman"/>
                <w:szCs w:val="28"/>
              </w:rPr>
            </w:pPr>
            <w:r w:rsidRPr="00011BF1">
              <w:rPr>
                <w:rFonts w:cs="Times New Roman"/>
                <w:szCs w:val="28"/>
              </w:rPr>
              <w:t>1/0</w:t>
            </w:r>
          </w:p>
        </w:tc>
        <w:tc>
          <w:tcPr>
            <w:tcW w:w="3823"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rPr>
                <w:rFonts w:cs="Times New Roman"/>
                <w:szCs w:val="28"/>
              </w:rPr>
            </w:pPr>
            <w:r w:rsidRPr="00011BF1">
              <w:rPr>
                <w:rFonts w:cs="Times New Roman"/>
                <w:szCs w:val="28"/>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r>
      <w:tr w:rsidR="00ED5ADD" w:rsidRPr="00011BF1" w:rsidTr="00ED5ADD">
        <w:trPr>
          <w:trHeight w:val="733"/>
          <w:jc w:val="center"/>
        </w:trPr>
        <w:tc>
          <w:tcPr>
            <w:tcW w:w="1559"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ind w:firstLine="0"/>
              <w:rPr>
                <w:rFonts w:cs="Times New Roman"/>
                <w:szCs w:val="28"/>
              </w:rPr>
            </w:pPr>
            <w:r w:rsidRPr="00011BF1">
              <w:rPr>
                <w:rFonts w:cs="Times New Roman"/>
                <w:szCs w:val="28"/>
              </w:rPr>
              <w:t xml:space="preserve">Заместитель директора </w:t>
            </w:r>
          </w:p>
        </w:tc>
        <w:tc>
          <w:tcPr>
            <w:tcW w:w="2427"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rPr>
                <w:rFonts w:cs="Times New Roman"/>
                <w:szCs w:val="28"/>
              </w:rPr>
            </w:pPr>
            <w:r w:rsidRPr="00011BF1">
              <w:rPr>
                <w:rFonts w:cs="Times New Roman"/>
                <w:szCs w:val="28"/>
              </w:rPr>
              <w:t xml:space="preserve">координирует работу преподавателей, воспитателей, разработку учебно-методической и </w:t>
            </w:r>
            <w:r w:rsidRPr="00011BF1">
              <w:rPr>
                <w:rFonts w:cs="Times New Roman"/>
                <w:szCs w:val="28"/>
              </w:rPr>
              <w:lastRenderedPageBreak/>
              <w:t>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684"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ind w:firstLine="0"/>
              <w:rPr>
                <w:rFonts w:cs="Times New Roman"/>
                <w:szCs w:val="28"/>
              </w:rPr>
            </w:pPr>
            <w:r w:rsidRPr="00011BF1">
              <w:rPr>
                <w:rFonts w:cs="Times New Roman"/>
                <w:szCs w:val="28"/>
              </w:rPr>
              <w:lastRenderedPageBreak/>
              <w:t>1/0</w:t>
            </w:r>
          </w:p>
        </w:tc>
        <w:tc>
          <w:tcPr>
            <w:tcW w:w="3823"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rPr>
                <w:rFonts w:cs="Times New Roman"/>
                <w:szCs w:val="28"/>
              </w:rPr>
            </w:pPr>
            <w:r w:rsidRPr="00011BF1">
              <w:rPr>
                <w:rFonts w:cs="Times New Roman"/>
                <w:szCs w:val="28"/>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w:t>
            </w:r>
            <w:r w:rsidRPr="00011BF1">
              <w:rPr>
                <w:rFonts w:cs="Times New Roman"/>
                <w:szCs w:val="28"/>
              </w:rPr>
              <w:lastRenderedPageBreak/>
              <w:t>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r>
      <w:tr w:rsidR="00ED5ADD" w:rsidRPr="00011BF1" w:rsidTr="00ED5ADD">
        <w:trPr>
          <w:trHeight w:val="733"/>
          <w:jc w:val="center"/>
        </w:trPr>
        <w:tc>
          <w:tcPr>
            <w:tcW w:w="1559"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ind w:firstLine="0"/>
              <w:rPr>
                <w:rFonts w:cs="Times New Roman"/>
                <w:szCs w:val="28"/>
              </w:rPr>
            </w:pPr>
            <w:r w:rsidRPr="00011BF1">
              <w:rPr>
                <w:rFonts w:cs="Times New Roman"/>
                <w:szCs w:val="28"/>
              </w:rPr>
              <w:lastRenderedPageBreak/>
              <w:t xml:space="preserve">Учитель </w:t>
            </w:r>
          </w:p>
        </w:tc>
        <w:tc>
          <w:tcPr>
            <w:tcW w:w="2427"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rPr>
                <w:rFonts w:cs="Times New Roman"/>
                <w:szCs w:val="28"/>
              </w:rPr>
            </w:pPr>
            <w:r w:rsidRPr="00011BF1">
              <w:rPr>
                <w:rFonts w:cs="Times New Roman"/>
                <w:szCs w:val="28"/>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684"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ind w:firstLine="0"/>
              <w:rPr>
                <w:rFonts w:cs="Times New Roman"/>
                <w:szCs w:val="28"/>
              </w:rPr>
            </w:pPr>
            <w:r w:rsidRPr="00011BF1">
              <w:rPr>
                <w:rFonts w:cs="Times New Roman"/>
                <w:szCs w:val="28"/>
              </w:rPr>
              <w:t>8/0</w:t>
            </w:r>
          </w:p>
        </w:tc>
        <w:tc>
          <w:tcPr>
            <w:tcW w:w="3823"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rPr>
                <w:rFonts w:cs="Times New Roman"/>
                <w:szCs w:val="28"/>
              </w:rPr>
            </w:pPr>
            <w:r w:rsidRPr="00011BF1">
              <w:rPr>
                <w:rFonts w:cs="Times New Roman"/>
                <w:szCs w:val="28"/>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w:t>
            </w:r>
            <w:r w:rsidRPr="00011BF1">
              <w:rPr>
                <w:rFonts w:cs="Times New Roman"/>
                <w:szCs w:val="28"/>
              </w:rPr>
              <w:lastRenderedPageBreak/>
              <w:t>стажу работы.</w:t>
            </w:r>
          </w:p>
          <w:p w:rsidR="00ED5ADD" w:rsidRPr="00011BF1" w:rsidRDefault="00ED5ADD" w:rsidP="00C06D17">
            <w:pPr>
              <w:pStyle w:val="afff"/>
              <w:rPr>
                <w:rFonts w:cs="Times New Roman"/>
                <w:szCs w:val="28"/>
              </w:rPr>
            </w:pPr>
          </w:p>
        </w:tc>
      </w:tr>
      <w:tr w:rsidR="00ED5ADD" w:rsidRPr="00011BF1" w:rsidTr="00ED5ADD">
        <w:trPr>
          <w:trHeight w:val="733"/>
          <w:jc w:val="center"/>
        </w:trPr>
        <w:tc>
          <w:tcPr>
            <w:tcW w:w="1559"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ind w:firstLine="0"/>
              <w:rPr>
                <w:rFonts w:cs="Times New Roman"/>
                <w:szCs w:val="28"/>
              </w:rPr>
            </w:pPr>
            <w:r w:rsidRPr="00011BF1">
              <w:rPr>
                <w:rFonts w:cs="Times New Roman"/>
                <w:szCs w:val="28"/>
              </w:rPr>
              <w:lastRenderedPageBreak/>
              <w:t>Социальный педагог</w:t>
            </w:r>
          </w:p>
        </w:tc>
        <w:tc>
          <w:tcPr>
            <w:tcW w:w="2427"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rPr>
                <w:rFonts w:cs="Times New Roman"/>
                <w:szCs w:val="28"/>
              </w:rPr>
            </w:pPr>
            <w:r w:rsidRPr="00011BF1">
              <w:rPr>
                <w:rFonts w:cs="Times New Roman"/>
                <w:szCs w:val="28"/>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684"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ind w:firstLine="0"/>
              <w:rPr>
                <w:rFonts w:cs="Times New Roman"/>
                <w:szCs w:val="28"/>
              </w:rPr>
            </w:pPr>
            <w:r w:rsidRPr="00011BF1">
              <w:rPr>
                <w:rFonts w:cs="Times New Roman"/>
                <w:szCs w:val="28"/>
              </w:rPr>
              <w:t>1/0</w:t>
            </w:r>
          </w:p>
        </w:tc>
        <w:tc>
          <w:tcPr>
            <w:tcW w:w="3823"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rPr>
                <w:rFonts w:cs="Times New Roman"/>
                <w:szCs w:val="28"/>
              </w:rPr>
            </w:pPr>
            <w:r w:rsidRPr="00011BF1">
              <w:rPr>
                <w:rFonts w:cs="Times New Roman"/>
                <w:szCs w:val="28"/>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ED5ADD" w:rsidRPr="00011BF1" w:rsidRDefault="00ED5ADD" w:rsidP="00C06D17">
            <w:pPr>
              <w:pStyle w:val="afff"/>
              <w:rPr>
                <w:rFonts w:cs="Times New Roman"/>
                <w:szCs w:val="28"/>
              </w:rPr>
            </w:pPr>
          </w:p>
        </w:tc>
      </w:tr>
      <w:tr w:rsidR="00ED5ADD" w:rsidRPr="00011BF1" w:rsidTr="00ED5ADD">
        <w:trPr>
          <w:trHeight w:val="733"/>
          <w:jc w:val="center"/>
        </w:trPr>
        <w:tc>
          <w:tcPr>
            <w:tcW w:w="1559"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ind w:firstLine="0"/>
              <w:rPr>
                <w:rFonts w:cs="Times New Roman"/>
                <w:szCs w:val="28"/>
              </w:rPr>
            </w:pPr>
            <w:r w:rsidRPr="00011BF1">
              <w:rPr>
                <w:rFonts w:cs="Times New Roman"/>
                <w:szCs w:val="28"/>
              </w:rPr>
              <w:t>Педагог-психолог</w:t>
            </w:r>
          </w:p>
        </w:tc>
        <w:tc>
          <w:tcPr>
            <w:tcW w:w="2427"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rPr>
                <w:rFonts w:cs="Times New Roman"/>
                <w:szCs w:val="28"/>
              </w:rPr>
            </w:pPr>
            <w:r w:rsidRPr="00011BF1">
              <w:rPr>
                <w:rFonts w:cs="Times New Roman"/>
                <w:szCs w:val="28"/>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684"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ind w:firstLine="0"/>
              <w:rPr>
                <w:rFonts w:cs="Times New Roman"/>
                <w:szCs w:val="28"/>
              </w:rPr>
            </w:pPr>
            <w:r w:rsidRPr="00011BF1">
              <w:rPr>
                <w:rFonts w:cs="Times New Roman"/>
                <w:szCs w:val="28"/>
              </w:rPr>
              <w:t>1/0</w:t>
            </w:r>
          </w:p>
        </w:tc>
        <w:tc>
          <w:tcPr>
            <w:tcW w:w="3823"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rPr>
                <w:rFonts w:cs="Times New Roman"/>
                <w:szCs w:val="28"/>
              </w:rPr>
            </w:pPr>
            <w:r w:rsidRPr="00011BF1">
              <w:rPr>
                <w:rFonts w:cs="Times New Roman"/>
                <w:szCs w:val="28"/>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w:t>
            </w:r>
          </w:p>
        </w:tc>
      </w:tr>
      <w:tr w:rsidR="00ED5ADD" w:rsidRPr="00011BF1" w:rsidTr="00ED5ADD">
        <w:trPr>
          <w:trHeight w:val="733"/>
          <w:jc w:val="center"/>
        </w:trPr>
        <w:tc>
          <w:tcPr>
            <w:tcW w:w="1559"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ind w:firstLine="0"/>
              <w:rPr>
                <w:rFonts w:cs="Times New Roman"/>
                <w:szCs w:val="28"/>
              </w:rPr>
            </w:pPr>
            <w:r w:rsidRPr="00011BF1">
              <w:rPr>
                <w:rFonts w:cs="Times New Roman"/>
                <w:szCs w:val="28"/>
              </w:rPr>
              <w:t>Педагог-логопед</w:t>
            </w:r>
          </w:p>
        </w:tc>
        <w:tc>
          <w:tcPr>
            <w:tcW w:w="2427"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rPr>
                <w:rFonts w:cs="Times New Roman"/>
                <w:szCs w:val="28"/>
              </w:rPr>
            </w:pPr>
            <w:r w:rsidRPr="00011BF1">
              <w:rPr>
                <w:rFonts w:cs="Times New Roman"/>
                <w:szCs w:val="28"/>
              </w:rPr>
              <w:t>осуществляет профессиональную деятельность, направленную на коррекцию устной и письменной речи</w:t>
            </w:r>
          </w:p>
          <w:p w:rsidR="00ED5ADD" w:rsidRPr="00011BF1" w:rsidRDefault="00ED5ADD" w:rsidP="00C06D17">
            <w:pPr>
              <w:pStyle w:val="afff"/>
              <w:rPr>
                <w:rFonts w:cs="Times New Roman"/>
                <w:szCs w:val="28"/>
              </w:rPr>
            </w:pPr>
          </w:p>
        </w:tc>
        <w:tc>
          <w:tcPr>
            <w:tcW w:w="1684"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ind w:firstLine="0"/>
              <w:rPr>
                <w:rFonts w:cs="Times New Roman"/>
                <w:szCs w:val="28"/>
              </w:rPr>
            </w:pPr>
            <w:r w:rsidRPr="00011BF1">
              <w:rPr>
                <w:rFonts w:cs="Times New Roman"/>
                <w:szCs w:val="28"/>
              </w:rPr>
              <w:lastRenderedPageBreak/>
              <w:t>1/0</w:t>
            </w:r>
          </w:p>
        </w:tc>
        <w:tc>
          <w:tcPr>
            <w:tcW w:w="3823"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rPr>
                <w:rFonts w:cs="Times New Roman"/>
                <w:szCs w:val="28"/>
              </w:rPr>
            </w:pPr>
            <w:r w:rsidRPr="00011BF1">
              <w:rPr>
                <w:rFonts w:cs="Times New Roman"/>
                <w:szCs w:val="28"/>
              </w:rPr>
              <w:t xml:space="preserve">высшее профессиональное образование или среднее профессиональное образование по направлению подготовки «Логопедия» без предъявления требований к стажу работы </w:t>
            </w:r>
          </w:p>
        </w:tc>
      </w:tr>
      <w:tr w:rsidR="00ED5ADD" w:rsidRPr="00011BF1" w:rsidTr="00ED5ADD">
        <w:trPr>
          <w:trHeight w:val="733"/>
          <w:jc w:val="center"/>
        </w:trPr>
        <w:tc>
          <w:tcPr>
            <w:tcW w:w="1559"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ind w:firstLine="0"/>
              <w:rPr>
                <w:rFonts w:cs="Times New Roman"/>
                <w:szCs w:val="28"/>
              </w:rPr>
            </w:pPr>
            <w:r w:rsidRPr="00011BF1">
              <w:rPr>
                <w:rFonts w:cs="Times New Roman"/>
                <w:szCs w:val="28"/>
              </w:rPr>
              <w:t>Педагог-дефектолог</w:t>
            </w:r>
          </w:p>
        </w:tc>
        <w:tc>
          <w:tcPr>
            <w:tcW w:w="2427"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rPr>
                <w:rFonts w:cs="Times New Roman"/>
                <w:szCs w:val="28"/>
              </w:rPr>
            </w:pPr>
            <w:r w:rsidRPr="00011BF1">
              <w:rPr>
                <w:rFonts w:cs="Times New Roman"/>
                <w:szCs w:val="28"/>
              </w:rPr>
              <w:t>осуществляет профессиональную деятельность, направленную на проработку психофизических особенностей развития детей с психическими или физическими недостатками</w:t>
            </w:r>
          </w:p>
        </w:tc>
        <w:tc>
          <w:tcPr>
            <w:tcW w:w="1684"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ind w:firstLine="0"/>
              <w:rPr>
                <w:rFonts w:cs="Times New Roman"/>
                <w:szCs w:val="28"/>
              </w:rPr>
            </w:pPr>
            <w:r w:rsidRPr="00011BF1">
              <w:rPr>
                <w:rFonts w:cs="Times New Roman"/>
                <w:szCs w:val="28"/>
              </w:rPr>
              <w:t>1/0</w:t>
            </w:r>
          </w:p>
        </w:tc>
        <w:tc>
          <w:tcPr>
            <w:tcW w:w="3823"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rPr>
                <w:rFonts w:cs="Times New Roman"/>
                <w:szCs w:val="28"/>
              </w:rPr>
            </w:pPr>
            <w:r w:rsidRPr="00011BF1">
              <w:rPr>
                <w:rFonts w:cs="Times New Roman"/>
                <w:szCs w:val="28"/>
              </w:rPr>
              <w:t xml:space="preserve">высшее профессиональное образование или среднее профессиональное образование по направлению подготовки «Дефектология» без предъявления требований к стажу работы </w:t>
            </w:r>
          </w:p>
        </w:tc>
      </w:tr>
      <w:tr w:rsidR="00ED5ADD" w:rsidRPr="00011BF1" w:rsidTr="00ED5ADD">
        <w:trPr>
          <w:trHeight w:val="733"/>
          <w:jc w:val="center"/>
        </w:trPr>
        <w:tc>
          <w:tcPr>
            <w:tcW w:w="1559"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ind w:firstLine="0"/>
              <w:rPr>
                <w:rFonts w:cs="Times New Roman"/>
                <w:szCs w:val="28"/>
              </w:rPr>
            </w:pPr>
            <w:r w:rsidRPr="00011BF1">
              <w:rPr>
                <w:rFonts w:cs="Times New Roman"/>
                <w:szCs w:val="28"/>
              </w:rPr>
              <w:t xml:space="preserve">Библиотекарь </w:t>
            </w:r>
          </w:p>
        </w:tc>
        <w:tc>
          <w:tcPr>
            <w:tcW w:w="2427"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rPr>
                <w:rFonts w:cs="Times New Roman"/>
                <w:szCs w:val="28"/>
              </w:rPr>
            </w:pPr>
            <w:r w:rsidRPr="00011BF1">
              <w:rPr>
                <w:rFonts w:cs="Times New Roman"/>
                <w:szCs w:val="28"/>
              </w:rPr>
              <w:t>обеспечивает доступ обучающихся к информационным ресурсам, участвует в их духовно- нравственном воспитании, профориентации и социализации, содействует формированию информационной компетентности обучающихся.</w:t>
            </w:r>
          </w:p>
          <w:p w:rsidR="00ED5ADD" w:rsidRPr="00011BF1" w:rsidRDefault="00ED5ADD" w:rsidP="00C06D17">
            <w:pPr>
              <w:pStyle w:val="afff"/>
              <w:rPr>
                <w:rFonts w:cs="Times New Roman"/>
                <w:szCs w:val="28"/>
              </w:rPr>
            </w:pPr>
          </w:p>
        </w:tc>
        <w:tc>
          <w:tcPr>
            <w:tcW w:w="1684"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ind w:firstLine="0"/>
              <w:rPr>
                <w:rFonts w:cs="Times New Roman"/>
                <w:szCs w:val="28"/>
              </w:rPr>
            </w:pPr>
            <w:r w:rsidRPr="00011BF1">
              <w:rPr>
                <w:rFonts w:cs="Times New Roman"/>
                <w:szCs w:val="28"/>
              </w:rPr>
              <w:t>1/0</w:t>
            </w:r>
          </w:p>
        </w:tc>
        <w:tc>
          <w:tcPr>
            <w:tcW w:w="3823" w:type="dxa"/>
            <w:tcBorders>
              <w:top w:val="single" w:sz="4" w:space="0" w:color="auto"/>
              <w:left w:val="single" w:sz="4" w:space="0" w:color="auto"/>
              <w:bottom w:val="single" w:sz="4" w:space="0" w:color="auto"/>
              <w:right w:val="single" w:sz="4" w:space="0" w:color="auto"/>
            </w:tcBorders>
            <w:shd w:val="clear" w:color="auto" w:fill="FFFFFF"/>
          </w:tcPr>
          <w:p w:rsidR="00ED5ADD" w:rsidRPr="00011BF1" w:rsidRDefault="00ED5ADD" w:rsidP="00C06D17">
            <w:pPr>
              <w:pStyle w:val="afff"/>
              <w:rPr>
                <w:rFonts w:cs="Times New Roman"/>
                <w:szCs w:val="28"/>
              </w:rPr>
            </w:pPr>
            <w:r w:rsidRPr="00011BF1">
              <w:rPr>
                <w:rFonts w:cs="Times New Roman"/>
                <w:szCs w:val="28"/>
              </w:rPr>
              <w:t>высшее или среднее профессиональное образование по специальности «Библиотечно-информационная деятельность».</w:t>
            </w:r>
          </w:p>
          <w:p w:rsidR="00ED5ADD" w:rsidRPr="00011BF1" w:rsidRDefault="00ED5ADD" w:rsidP="00C06D17">
            <w:pPr>
              <w:pStyle w:val="afff"/>
              <w:rPr>
                <w:rFonts w:cs="Times New Roman"/>
                <w:szCs w:val="28"/>
              </w:rPr>
            </w:pPr>
          </w:p>
        </w:tc>
      </w:tr>
    </w:tbl>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p w:rsidR="00ED5ADD" w:rsidRPr="00ED5ADD" w:rsidRDefault="00ED5ADD" w:rsidP="00ED5ADD">
      <w:pPr>
        <w:suppressAutoHyphens w:val="0"/>
        <w:spacing w:after="0" w:line="259" w:lineRule="auto"/>
        <w:ind w:firstLine="720"/>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lastRenderedPageBreak/>
        <w:t>МОУ СОШ №31</w:t>
      </w:r>
      <w:r w:rsidRPr="00ED5ADD">
        <w:rPr>
          <w:rFonts w:ascii="Times New Roman" w:eastAsia="Calibri" w:hAnsi="Times New Roman" w:cs="Times New Roman"/>
          <w:color w:val="auto"/>
          <w:kern w:val="0"/>
          <w:sz w:val="28"/>
          <w:szCs w:val="28"/>
          <w:lang w:eastAsia="ru-RU"/>
        </w:rPr>
        <w:tab/>
        <w:t>г. Твери располагает необходимым кадровым потенциалом, адекватным</w:t>
      </w:r>
      <w:r w:rsidRPr="00ED5ADD">
        <w:rPr>
          <w:rFonts w:ascii="Times New Roman" w:eastAsia="Calibri" w:hAnsi="Times New Roman" w:cs="Times New Roman"/>
          <w:color w:val="auto"/>
          <w:kern w:val="0"/>
          <w:sz w:val="28"/>
          <w:szCs w:val="28"/>
          <w:lang w:eastAsia="ru-RU"/>
        </w:rPr>
        <w:tab/>
        <w:t>развивающей     образовательной</w:t>
      </w:r>
      <w:r w:rsidRPr="00ED5ADD">
        <w:rPr>
          <w:rFonts w:ascii="Times New Roman" w:eastAsia="Calibri" w:hAnsi="Times New Roman" w:cs="Times New Roman"/>
          <w:color w:val="auto"/>
          <w:kern w:val="0"/>
          <w:sz w:val="28"/>
          <w:szCs w:val="28"/>
          <w:lang w:eastAsia="ru-RU"/>
        </w:rPr>
        <w:tab/>
        <w:t>парадигме</w:t>
      </w:r>
      <w:r w:rsidRPr="00ED5ADD">
        <w:rPr>
          <w:rFonts w:ascii="Times New Roman" w:eastAsia="Calibri" w:hAnsi="Times New Roman" w:cs="Times New Roman"/>
          <w:color w:val="auto"/>
          <w:kern w:val="0"/>
          <w:sz w:val="28"/>
          <w:szCs w:val="28"/>
          <w:lang w:eastAsia="ru-RU"/>
        </w:rPr>
        <w:tab/>
        <w:t>федерального</w:t>
      </w:r>
      <w:r w:rsidRPr="00ED5ADD">
        <w:rPr>
          <w:rFonts w:ascii="Times New Roman" w:eastAsia="Calibri" w:hAnsi="Times New Roman" w:cs="Times New Roman"/>
          <w:color w:val="auto"/>
          <w:kern w:val="0"/>
          <w:sz w:val="28"/>
          <w:szCs w:val="28"/>
          <w:lang w:eastAsia="ru-RU"/>
        </w:rPr>
        <w:tab/>
        <w:t>государственного образовательного стандарта начального общего образования. Кадры начальной школы имеют профессиональное образование и необходимую квалификацию,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в течение всей жизни.</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В их компетентность входит осуществление обучения и воспитания младших школьников, использование современных образовательных, в том числе технологии деятельностного</w:t>
      </w:r>
      <w:r w:rsidRPr="00ED5ADD">
        <w:rPr>
          <w:rFonts w:ascii="Times New Roman" w:eastAsia="Calibri" w:hAnsi="Times New Roman" w:cs="Times New Roman"/>
          <w:color w:val="auto"/>
          <w:kern w:val="0"/>
          <w:sz w:val="28"/>
          <w:szCs w:val="28"/>
          <w:lang w:eastAsia="ru-RU"/>
        </w:rPr>
        <w:tab/>
        <w:t>метода,</w:t>
      </w:r>
      <w:r w:rsidRPr="00ED5ADD">
        <w:rPr>
          <w:rFonts w:ascii="Times New Roman" w:eastAsia="Calibri" w:hAnsi="Times New Roman" w:cs="Times New Roman"/>
          <w:color w:val="auto"/>
          <w:kern w:val="0"/>
          <w:sz w:val="28"/>
          <w:szCs w:val="28"/>
          <w:lang w:eastAsia="ru-RU"/>
        </w:rPr>
        <w:tab/>
        <w:t>информационно-</w:t>
      </w:r>
      <w:r w:rsidRPr="00ED5ADD">
        <w:rPr>
          <w:rFonts w:ascii="Times New Roman" w:eastAsia="Calibri" w:hAnsi="Times New Roman" w:cs="Times New Roman"/>
          <w:color w:val="auto"/>
          <w:kern w:val="0"/>
          <w:sz w:val="28"/>
          <w:szCs w:val="28"/>
          <w:lang w:eastAsia="ru-RU"/>
        </w:rPr>
        <w:tab/>
        <w:t>коммуникационных</w:t>
      </w:r>
      <w:r w:rsidRPr="00ED5ADD">
        <w:rPr>
          <w:rFonts w:ascii="Times New Roman" w:eastAsia="Calibri" w:hAnsi="Times New Roman" w:cs="Times New Roman"/>
          <w:color w:val="auto"/>
          <w:kern w:val="0"/>
          <w:sz w:val="28"/>
          <w:szCs w:val="28"/>
          <w:lang w:eastAsia="ru-RU"/>
        </w:rPr>
        <w:tab/>
        <w:t>технологий</w:t>
      </w:r>
      <w:r w:rsidRPr="00ED5ADD">
        <w:rPr>
          <w:rFonts w:ascii="Times New Roman" w:eastAsia="Calibri" w:hAnsi="Times New Roman" w:cs="Times New Roman"/>
          <w:color w:val="auto"/>
          <w:kern w:val="0"/>
          <w:sz w:val="28"/>
          <w:szCs w:val="28"/>
          <w:lang w:eastAsia="ru-RU"/>
        </w:rPr>
        <w:tab/>
        <w:t>обучения, способность эффективно применять учебно-методические, информационные и иные ресурсы реализации основной образовательной программы начального общего образования, постоянно развиваться в профессиональном отношении.</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p w:rsidR="00ED5ADD" w:rsidRPr="00ED5ADD" w:rsidRDefault="00ED5ADD" w:rsidP="00ED5ADD">
      <w:pPr>
        <w:suppressAutoHyphens w:val="0"/>
        <w:spacing w:after="0" w:line="259" w:lineRule="auto"/>
        <w:rPr>
          <w:rFonts w:ascii="Times New Roman" w:eastAsia="Calibri" w:hAnsi="Times New Roman" w:cs="Times New Roman"/>
          <w:b/>
          <w:bCs/>
          <w:color w:val="auto"/>
          <w:kern w:val="0"/>
          <w:sz w:val="28"/>
          <w:szCs w:val="28"/>
          <w:lang w:eastAsia="ru-RU"/>
        </w:rPr>
      </w:pPr>
      <w:r w:rsidRPr="00ED5ADD">
        <w:rPr>
          <w:rFonts w:ascii="Times New Roman" w:eastAsia="Calibri" w:hAnsi="Times New Roman" w:cs="Times New Roman"/>
          <w:b/>
          <w:bCs/>
          <w:color w:val="auto"/>
          <w:kern w:val="0"/>
          <w:sz w:val="28"/>
          <w:szCs w:val="28"/>
          <w:lang w:eastAsia="ru-RU"/>
        </w:rPr>
        <w:t>Психолого-педагогическое</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сопровождение</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участников</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образовательных</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отношений</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на</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уровне</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начального</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общего</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образования</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Можно</w:t>
      </w:r>
      <w:r w:rsidRPr="00ED5ADD">
        <w:rPr>
          <w:rFonts w:ascii="Times New Roman" w:eastAsia="Calibri" w:hAnsi="Times New Roman" w:cs="Times New Roman"/>
          <w:color w:val="auto"/>
          <w:kern w:val="0"/>
          <w:sz w:val="28"/>
          <w:szCs w:val="28"/>
          <w:lang w:eastAsia="ru-RU"/>
        </w:rPr>
        <w:tab/>
        <w:t>выделить</w:t>
      </w:r>
      <w:r w:rsidRPr="00ED5ADD">
        <w:rPr>
          <w:rFonts w:ascii="Times New Roman" w:eastAsia="Calibri" w:hAnsi="Times New Roman" w:cs="Times New Roman"/>
          <w:color w:val="auto"/>
          <w:kern w:val="0"/>
          <w:sz w:val="28"/>
          <w:szCs w:val="28"/>
          <w:lang w:eastAsia="ru-RU"/>
        </w:rPr>
        <w:tab/>
        <w:t>следующие</w:t>
      </w:r>
      <w:r w:rsidR="00382F0A">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color w:val="auto"/>
          <w:kern w:val="0"/>
          <w:sz w:val="28"/>
          <w:szCs w:val="28"/>
          <w:lang w:eastAsia="ru-RU"/>
        </w:rPr>
        <w:tab/>
        <w:t>уровни</w:t>
      </w:r>
      <w:r w:rsidRPr="00ED5ADD">
        <w:rPr>
          <w:rFonts w:ascii="Times New Roman" w:eastAsia="Calibri" w:hAnsi="Times New Roman" w:cs="Times New Roman"/>
          <w:color w:val="auto"/>
          <w:kern w:val="0"/>
          <w:sz w:val="28"/>
          <w:szCs w:val="28"/>
          <w:lang w:eastAsia="ru-RU"/>
        </w:rPr>
        <w:tab/>
        <w:t>психолого-педагогического</w:t>
      </w:r>
      <w:r w:rsidRPr="00ED5ADD">
        <w:rPr>
          <w:rFonts w:ascii="Times New Roman" w:eastAsia="Calibri" w:hAnsi="Times New Roman" w:cs="Times New Roman"/>
          <w:color w:val="auto"/>
          <w:kern w:val="0"/>
          <w:sz w:val="28"/>
          <w:szCs w:val="28"/>
          <w:lang w:eastAsia="ru-RU"/>
        </w:rPr>
        <w:tab/>
        <w:t>сопровождения: индивидуальное, групповое, на уровне класса, на уровне образовательной организации. Основными формами психолого-педагогического сопровождения являются:</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диагностика, направленная на выявление особенностей статуса школьника. Она может проводиться на этапе знакомства с ребенком, после зачисления его в школу и в конце каждого учебного года;</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профилактика, экспертиза, развивающая работа, просвещение, коррекционная работа, осуществляемая в течение всего учебного времени.</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К основным направлениям психолого-педагогического сопровождения можно отнести: – сохранение и укрепление психологического здоровья;</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мониторинг возможностей и способностей обучающихся;</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психолого-педагогическую поддержку участников олимпиадного движения;</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формирование у обучающихся ценности здоровья и безопасного образа жизни; – развитие экологической культуры;</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выявление и поддержку детей с особыми образовательными потребностями;– формирование коммуникативных навыков в разновозрастной среде и среде сверстников; – поддержку детских объединений и ученического самоуправления;</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выявление и поддержку лиц, проявивших выдающиеся способности.</w:t>
      </w:r>
    </w:p>
    <w:p w:rsidR="00ED5ADD" w:rsidRPr="00ED5ADD" w:rsidRDefault="00ED5ADD" w:rsidP="00ED5ADD">
      <w:pPr>
        <w:keepNext/>
        <w:keepLines/>
        <w:suppressAutoHyphens w:val="0"/>
        <w:spacing w:before="240" w:after="0" w:line="259" w:lineRule="auto"/>
        <w:jc w:val="both"/>
        <w:outlineLvl w:val="0"/>
        <w:rPr>
          <w:rFonts w:ascii="Times New Roman" w:eastAsiaTheme="majorEastAsia" w:hAnsi="Times New Roman" w:cs="Times New Roman"/>
          <w:b/>
          <w:bCs/>
          <w:color w:val="000000" w:themeColor="text1"/>
          <w:kern w:val="0"/>
          <w:sz w:val="28"/>
          <w:szCs w:val="28"/>
          <w:lang w:eastAsia="ru-RU"/>
        </w:rPr>
      </w:pPr>
      <w:bookmarkStart w:id="17" w:name="_Toc67587789"/>
      <w:r w:rsidRPr="00ED5ADD">
        <w:rPr>
          <w:rFonts w:ascii="Times New Roman" w:eastAsiaTheme="majorEastAsia" w:hAnsi="Times New Roman" w:cs="Times New Roman"/>
          <w:b/>
          <w:bCs/>
          <w:color w:val="000000" w:themeColor="text1"/>
          <w:kern w:val="0"/>
          <w:sz w:val="28"/>
          <w:szCs w:val="28"/>
          <w:lang w:eastAsia="ru-RU"/>
        </w:rPr>
        <w:lastRenderedPageBreak/>
        <w:t>Финансовое</w:t>
      </w:r>
      <w:r w:rsidRPr="00ED5ADD">
        <w:rPr>
          <w:rFonts w:ascii="Times New Roman" w:eastAsiaTheme="majorEastAsia" w:hAnsi="Times New Roman" w:cs="Times New Roman"/>
          <w:color w:val="000000" w:themeColor="text1"/>
          <w:kern w:val="0"/>
          <w:sz w:val="28"/>
          <w:szCs w:val="28"/>
          <w:lang w:eastAsia="ru-RU"/>
        </w:rPr>
        <w:t xml:space="preserve"> </w:t>
      </w:r>
      <w:r w:rsidRPr="00ED5ADD">
        <w:rPr>
          <w:rFonts w:ascii="Times New Roman" w:eastAsiaTheme="majorEastAsia" w:hAnsi="Times New Roman" w:cs="Times New Roman"/>
          <w:b/>
          <w:bCs/>
          <w:color w:val="000000" w:themeColor="text1"/>
          <w:kern w:val="0"/>
          <w:sz w:val="28"/>
          <w:szCs w:val="28"/>
          <w:lang w:eastAsia="ru-RU"/>
        </w:rPr>
        <w:t>обеспечение</w:t>
      </w:r>
      <w:r w:rsidRPr="00ED5ADD">
        <w:rPr>
          <w:rFonts w:ascii="Times New Roman" w:eastAsiaTheme="majorEastAsia" w:hAnsi="Times New Roman" w:cs="Times New Roman"/>
          <w:color w:val="000000" w:themeColor="text1"/>
          <w:kern w:val="0"/>
          <w:sz w:val="28"/>
          <w:szCs w:val="28"/>
          <w:lang w:eastAsia="ru-RU"/>
        </w:rPr>
        <w:t xml:space="preserve"> </w:t>
      </w:r>
      <w:r w:rsidRPr="00ED5ADD">
        <w:rPr>
          <w:rFonts w:ascii="Times New Roman" w:eastAsiaTheme="majorEastAsia" w:hAnsi="Times New Roman" w:cs="Times New Roman"/>
          <w:b/>
          <w:bCs/>
          <w:color w:val="000000" w:themeColor="text1"/>
          <w:kern w:val="0"/>
          <w:sz w:val="28"/>
          <w:szCs w:val="28"/>
          <w:lang w:eastAsia="ru-RU"/>
        </w:rPr>
        <w:t>реализации</w:t>
      </w:r>
      <w:r w:rsidRPr="00ED5ADD">
        <w:rPr>
          <w:rFonts w:ascii="Times New Roman" w:eastAsiaTheme="majorEastAsia" w:hAnsi="Times New Roman" w:cs="Times New Roman"/>
          <w:color w:val="000000" w:themeColor="text1"/>
          <w:kern w:val="0"/>
          <w:sz w:val="28"/>
          <w:szCs w:val="28"/>
          <w:lang w:eastAsia="ru-RU"/>
        </w:rPr>
        <w:t xml:space="preserve"> </w:t>
      </w:r>
      <w:r w:rsidRPr="00ED5ADD">
        <w:rPr>
          <w:rFonts w:ascii="Times New Roman" w:eastAsiaTheme="majorEastAsia" w:hAnsi="Times New Roman" w:cs="Times New Roman"/>
          <w:b/>
          <w:bCs/>
          <w:color w:val="000000" w:themeColor="text1"/>
          <w:kern w:val="0"/>
          <w:sz w:val="28"/>
          <w:szCs w:val="28"/>
          <w:lang w:eastAsia="ru-RU"/>
        </w:rPr>
        <w:t>АОП</w:t>
      </w:r>
      <w:r w:rsidRPr="00ED5ADD">
        <w:rPr>
          <w:rFonts w:ascii="Times New Roman" w:eastAsiaTheme="majorEastAsia" w:hAnsi="Times New Roman" w:cs="Times New Roman"/>
          <w:color w:val="000000" w:themeColor="text1"/>
          <w:kern w:val="0"/>
          <w:sz w:val="28"/>
          <w:szCs w:val="28"/>
          <w:lang w:eastAsia="ru-RU"/>
        </w:rPr>
        <w:t xml:space="preserve"> </w:t>
      </w:r>
      <w:r w:rsidRPr="00ED5ADD">
        <w:rPr>
          <w:rFonts w:ascii="Times New Roman" w:eastAsiaTheme="majorEastAsia" w:hAnsi="Times New Roman" w:cs="Times New Roman"/>
          <w:b/>
          <w:bCs/>
          <w:color w:val="000000" w:themeColor="text1"/>
          <w:kern w:val="0"/>
          <w:sz w:val="28"/>
          <w:szCs w:val="28"/>
          <w:lang w:eastAsia="ru-RU"/>
        </w:rPr>
        <w:t>НОО</w:t>
      </w:r>
      <w:r w:rsidRPr="00ED5ADD">
        <w:rPr>
          <w:rFonts w:ascii="Times New Roman" w:eastAsiaTheme="majorEastAsia" w:hAnsi="Times New Roman" w:cs="Times New Roman"/>
          <w:color w:val="000000" w:themeColor="text1"/>
          <w:kern w:val="0"/>
          <w:sz w:val="28"/>
          <w:szCs w:val="28"/>
          <w:lang w:eastAsia="ru-RU"/>
        </w:rPr>
        <w:t xml:space="preserve"> </w:t>
      </w:r>
      <w:r w:rsidRPr="00ED5ADD">
        <w:rPr>
          <w:rFonts w:ascii="Times New Roman" w:eastAsiaTheme="majorEastAsia" w:hAnsi="Times New Roman" w:cs="Times New Roman"/>
          <w:b/>
          <w:bCs/>
          <w:color w:val="000000" w:themeColor="text1"/>
          <w:kern w:val="0"/>
          <w:sz w:val="28"/>
          <w:szCs w:val="28"/>
          <w:lang w:eastAsia="ru-RU"/>
        </w:rPr>
        <w:t>обучающихся</w:t>
      </w:r>
      <w:r w:rsidRPr="00ED5ADD">
        <w:rPr>
          <w:rFonts w:ascii="Times New Roman" w:eastAsiaTheme="majorEastAsia" w:hAnsi="Times New Roman" w:cs="Times New Roman"/>
          <w:color w:val="000000" w:themeColor="text1"/>
          <w:kern w:val="0"/>
          <w:sz w:val="28"/>
          <w:szCs w:val="28"/>
          <w:lang w:eastAsia="ru-RU"/>
        </w:rPr>
        <w:t xml:space="preserve"> </w:t>
      </w:r>
      <w:r w:rsidRPr="00ED5ADD">
        <w:rPr>
          <w:rFonts w:ascii="Times New Roman" w:eastAsiaTheme="majorEastAsia" w:hAnsi="Times New Roman" w:cs="Times New Roman"/>
          <w:b/>
          <w:bCs/>
          <w:color w:val="000000" w:themeColor="text1"/>
          <w:kern w:val="0"/>
          <w:sz w:val="28"/>
          <w:szCs w:val="28"/>
          <w:lang w:eastAsia="ru-RU"/>
        </w:rPr>
        <w:t>с</w:t>
      </w:r>
      <w:r w:rsidRPr="00ED5ADD">
        <w:rPr>
          <w:rFonts w:ascii="Times New Roman" w:eastAsiaTheme="majorEastAsia" w:hAnsi="Times New Roman" w:cs="Times New Roman"/>
          <w:color w:val="000000" w:themeColor="text1"/>
          <w:kern w:val="0"/>
          <w:sz w:val="28"/>
          <w:szCs w:val="28"/>
          <w:lang w:eastAsia="ru-RU"/>
        </w:rPr>
        <w:t xml:space="preserve"> </w:t>
      </w:r>
      <w:r w:rsidR="00382F0A">
        <w:rPr>
          <w:rFonts w:ascii="Times New Roman" w:eastAsiaTheme="majorEastAsia" w:hAnsi="Times New Roman" w:cs="Times New Roman"/>
          <w:b/>
          <w:bCs/>
          <w:color w:val="000000" w:themeColor="text1"/>
          <w:kern w:val="0"/>
          <w:sz w:val="28"/>
          <w:szCs w:val="28"/>
          <w:lang w:eastAsia="ru-RU"/>
        </w:rPr>
        <w:t>ТНР</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xml:space="preserve">Финансовое обеспечение реализации АОП НОО обучающихся с </w:t>
      </w:r>
      <w:r w:rsidR="00382F0A">
        <w:rPr>
          <w:rFonts w:ascii="Times New Roman" w:eastAsiaTheme="majorEastAsia" w:hAnsi="Times New Roman" w:cs="Times New Roman"/>
          <w:b/>
          <w:bCs/>
          <w:color w:val="000000" w:themeColor="text1"/>
          <w:kern w:val="0"/>
          <w:sz w:val="28"/>
          <w:szCs w:val="28"/>
          <w:lang w:eastAsia="ru-RU"/>
        </w:rPr>
        <w:t>ТНР</w:t>
      </w:r>
      <w:r w:rsidRPr="00ED5ADD">
        <w:rPr>
          <w:rFonts w:ascii="Times New Roman" w:eastAsia="Calibri" w:hAnsi="Times New Roman" w:cs="Times New Roman"/>
          <w:color w:val="auto"/>
          <w:kern w:val="0"/>
          <w:sz w:val="28"/>
          <w:szCs w:val="28"/>
          <w:lang w:eastAsia="ru-RU"/>
        </w:rPr>
        <w:t xml:space="preserve"> опирается на исполнение расходных обязательств, обеспечивающих государственные гарантии прав на получение</w:t>
      </w:r>
      <w:r w:rsidRPr="00ED5ADD">
        <w:rPr>
          <w:rFonts w:ascii="Times New Roman" w:eastAsia="Calibri" w:hAnsi="Times New Roman" w:cs="Times New Roman"/>
          <w:color w:val="auto"/>
          <w:kern w:val="0"/>
          <w:sz w:val="28"/>
          <w:szCs w:val="28"/>
          <w:lang w:eastAsia="ru-RU"/>
        </w:rPr>
        <w:tab/>
        <w:t>общедоступного</w:t>
      </w:r>
      <w:r w:rsidRPr="00ED5ADD">
        <w:rPr>
          <w:rFonts w:ascii="Times New Roman" w:eastAsia="Calibri" w:hAnsi="Times New Roman" w:cs="Times New Roman"/>
          <w:color w:val="auto"/>
          <w:kern w:val="0"/>
          <w:sz w:val="28"/>
          <w:szCs w:val="28"/>
          <w:lang w:eastAsia="ru-RU"/>
        </w:rPr>
        <w:tab/>
        <w:t>и</w:t>
      </w:r>
      <w:r w:rsidRPr="00ED5ADD">
        <w:rPr>
          <w:rFonts w:ascii="Times New Roman" w:eastAsia="Calibri" w:hAnsi="Times New Roman" w:cs="Times New Roman"/>
          <w:color w:val="auto"/>
          <w:kern w:val="0"/>
          <w:sz w:val="28"/>
          <w:szCs w:val="28"/>
          <w:lang w:eastAsia="ru-RU"/>
        </w:rPr>
        <w:tab/>
        <w:t>бесплатного</w:t>
      </w:r>
      <w:r w:rsidRPr="00ED5ADD">
        <w:rPr>
          <w:rFonts w:ascii="Times New Roman" w:eastAsia="Calibri" w:hAnsi="Times New Roman" w:cs="Times New Roman"/>
          <w:color w:val="auto"/>
          <w:kern w:val="0"/>
          <w:sz w:val="28"/>
          <w:szCs w:val="28"/>
          <w:lang w:eastAsia="ru-RU"/>
        </w:rPr>
        <w:tab/>
        <w:t>начального</w:t>
      </w:r>
      <w:r w:rsidRPr="00ED5ADD">
        <w:rPr>
          <w:rFonts w:ascii="Times New Roman" w:eastAsia="Calibri" w:hAnsi="Times New Roman" w:cs="Times New Roman"/>
          <w:color w:val="auto"/>
          <w:kern w:val="0"/>
          <w:sz w:val="28"/>
          <w:szCs w:val="28"/>
          <w:lang w:eastAsia="ru-RU"/>
        </w:rPr>
        <w:tab/>
        <w:t>общего</w:t>
      </w:r>
      <w:r w:rsidRPr="00ED5ADD">
        <w:rPr>
          <w:rFonts w:ascii="Times New Roman" w:eastAsia="Calibri" w:hAnsi="Times New Roman" w:cs="Times New Roman"/>
          <w:color w:val="auto"/>
          <w:kern w:val="0"/>
          <w:sz w:val="28"/>
          <w:szCs w:val="28"/>
          <w:lang w:eastAsia="ru-RU"/>
        </w:rPr>
        <w:tab/>
        <w:t>образования.</w:t>
      </w:r>
      <w:r w:rsidRPr="00ED5ADD">
        <w:rPr>
          <w:rFonts w:ascii="Times New Roman" w:eastAsia="Calibri" w:hAnsi="Times New Roman" w:cs="Times New Roman"/>
          <w:color w:val="auto"/>
          <w:kern w:val="0"/>
          <w:sz w:val="28"/>
          <w:szCs w:val="28"/>
          <w:lang w:eastAsia="ru-RU"/>
        </w:rPr>
        <w:tab/>
        <w:t>Объем действующих расходных обязательств отражается в государственном задании образовательной организации.</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ED5ADD" w:rsidRPr="00ED5ADD" w:rsidRDefault="00ED5ADD" w:rsidP="00ED5ADD">
      <w:pPr>
        <w:keepNext/>
        <w:keepLines/>
        <w:suppressAutoHyphens w:val="0"/>
        <w:spacing w:before="240" w:after="0" w:line="259" w:lineRule="auto"/>
        <w:jc w:val="both"/>
        <w:outlineLvl w:val="0"/>
        <w:rPr>
          <w:rFonts w:ascii="Times New Roman" w:eastAsiaTheme="majorEastAsia" w:hAnsi="Times New Roman" w:cs="Times New Roman"/>
          <w:b/>
          <w:bCs/>
          <w:color w:val="000000" w:themeColor="text1"/>
          <w:kern w:val="0"/>
          <w:sz w:val="28"/>
          <w:szCs w:val="28"/>
          <w:lang w:eastAsia="ru-RU"/>
        </w:rPr>
      </w:pPr>
      <w:r w:rsidRPr="00ED5ADD">
        <w:rPr>
          <w:rFonts w:ascii="Times New Roman" w:eastAsiaTheme="majorEastAsia" w:hAnsi="Times New Roman" w:cs="Times New Roman"/>
          <w:b/>
          <w:bCs/>
          <w:color w:val="000000" w:themeColor="text1"/>
          <w:kern w:val="0"/>
          <w:sz w:val="28"/>
          <w:szCs w:val="28"/>
          <w:lang w:eastAsia="ru-RU"/>
        </w:rPr>
        <w:t>Материально-технические</w:t>
      </w:r>
      <w:r w:rsidRPr="00ED5ADD">
        <w:rPr>
          <w:rFonts w:ascii="Times New Roman" w:eastAsiaTheme="majorEastAsia" w:hAnsi="Times New Roman" w:cs="Times New Roman"/>
          <w:color w:val="000000" w:themeColor="text1"/>
          <w:kern w:val="0"/>
          <w:sz w:val="28"/>
          <w:szCs w:val="28"/>
          <w:lang w:eastAsia="ru-RU"/>
        </w:rPr>
        <w:t xml:space="preserve"> </w:t>
      </w:r>
      <w:r w:rsidRPr="00ED5ADD">
        <w:rPr>
          <w:rFonts w:ascii="Times New Roman" w:eastAsiaTheme="majorEastAsia" w:hAnsi="Times New Roman" w:cs="Times New Roman"/>
          <w:b/>
          <w:bCs/>
          <w:color w:val="000000" w:themeColor="text1"/>
          <w:kern w:val="0"/>
          <w:sz w:val="28"/>
          <w:szCs w:val="28"/>
          <w:lang w:eastAsia="ru-RU"/>
        </w:rPr>
        <w:t>условия</w:t>
      </w:r>
      <w:r w:rsidRPr="00ED5ADD">
        <w:rPr>
          <w:rFonts w:ascii="Times New Roman" w:eastAsiaTheme="majorEastAsia" w:hAnsi="Times New Roman" w:cs="Times New Roman"/>
          <w:color w:val="000000" w:themeColor="text1"/>
          <w:kern w:val="0"/>
          <w:sz w:val="28"/>
          <w:szCs w:val="28"/>
          <w:lang w:eastAsia="ru-RU"/>
        </w:rPr>
        <w:t xml:space="preserve"> </w:t>
      </w:r>
      <w:r w:rsidRPr="00ED5ADD">
        <w:rPr>
          <w:rFonts w:ascii="Times New Roman" w:eastAsiaTheme="majorEastAsia" w:hAnsi="Times New Roman" w:cs="Times New Roman"/>
          <w:b/>
          <w:bCs/>
          <w:color w:val="000000" w:themeColor="text1"/>
          <w:kern w:val="0"/>
          <w:sz w:val="28"/>
          <w:szCs w:val="28"/>
          <w:lang w:eastAsia="ru-RU"/>
        </w:rPr>
        <w:t>реализации</w:t>
      </w:r>
      <w:r w:rsidRPr="00ED5ADD">
        <w:rPr>
          <w:rFonts w:ascii="Times New Roman" w:eastAsiaTheme="majorEastAsia" w:hAnsi="Times New Roman" w:cs="Times New Roman"/>
          <w:color w:val="000000" w:themeColor="text1"/>
          <w:kern w:val="0"/>
          <w:sz w:val="28"/>
          <w:szCs w:val="28"/>
          <w:lang w:eastAsia="ru-RU"/>
        </w:rPr>
        <w:t xml:space="preserve"> </w:t>
      </w:r>
      <w:r w:rsidRPr="00ED5ADD">
        <w:rPr>
          <w:rFonts w:ascii="Times New Roman" w:eastAsiaTheme="majorEastAsia" w:hAnsi="Times New Roman" w:cs="Times New Roman"/>
          <w:b/>
          <w:bCs/>
          <w:color w:val="000000" w:themeColor="text1"/>
          <w:kern w:val="0"/>
          <w:sz w:val="28"/>
          <w:szCs w:val="28"/>
          <w:lang w:eastAsia="ru-RU"/>
        </w:rPr>
        <w:t>АОП</w:t>
      </w:r>
      <w:r w:rsidRPr="00ED5ADD">
        <w:rPr>
          <w:rFonts w:ascii="Times New Roman" w:eastAsiaTheme="majorEastAsia" w:hAnsi="Times New Roman" w:cs="Times New Roman"/>
          <w:color w:val="000000" w:themeColor="text1"/>
          <w:kern w:val="0"/>
          <w:sz w:val="28"/>
          <w:szCs w:val="28"/>
          <w:lang w:eastAsia="ru-RU"/>
        </w:rPr>
        <w:t xml:space="preserve"> </w:t>
      </w:r>
      <w:r w:rsidRPr="00ED5ADD">
        <w:rPr>
          <w:rFonts w:ascii="Times New Roman" w:eastAsiaTheme="majorEastAsia" w:hAnsi="Times New Roman" w:cs="Times New Roman"/>
          <w:b/>
          <w:bCs/>
          <w:color w:val="000000" w:themeColor="text1"/>
          <w:kern w:val="0"/>
          <w:sz w:val="28"/>
          <w:szCs w:val="28"/>
          <w:lang w:eastAsia="ru-RU"/>
        </w:rPr>
        <w:t>НОО</w:t>
      </w:r>
      <w:r w:rsidRPr="00ED5ADD">
        <w:rPr>
          <w:rFonts w:ascii="Times New Roman" w:eastAsiaTheme="majorEastAsia" w:hAnsi="Times New Roman" w:cs="Times New Roman"/>
          <w:color w:val="000000" w:themeColor="text1"/>
          <w:kern w:val="0"/>
          <w:sz w:val="28"/>
          <w:szCs w:val="28"/>
          <w:lang w:eastAsia="ru-RU"/>
        </w:rPr>
        <w:t xml:space="preserve"> </w:t>
      </w:r>
      <w:r w:rsidRPr="00ED5ADD">
        <w:rPr>
          <w:rFonts w:ascii="Times New Roman" w:eastAsiaTheme="majorEastAsia" w:hAnsi="Times New Roman" w:cs="Times New Roman"/>
          <w:b/>
          <w:bCs/>
          <w:color w:val="000000" w:themeColor="text1"/>
          <w:kern w:val="0"/>
          <w:sz w:val="28"/>
          <w:szCs w:val="28"/>
          <w:lang w:eastAsia="ru-RU"/>
        </w:rPr>
        <w:t>обучающихся</w:t>
      </w:r>
      <w:r w:rsidRPr="00ED5ADD">
        <w:rPr>
          <w:rFonts w:ascii="Times New Roman" w:eastAsiaTheme="majorEastAsia" w:hAnsi="Times New Roman" w:cs="Times New Roman"/>
          <w:color w:val="000000" w:themeColor="text1"/>
          <w:kern w:val="0"/>
          <w:sz w:val="28"/>
          <w:szCs w:val="28"/>
          <w:lang w:eastAsia="ru-RU"/>
        </w:rPr>
        <w:t xml:space="preserve"> </w:t>
      </w:r>
      <w:r w:rsidRPr="00ED5ADD">
        <w:rPr>
          <w:rFonts w:ascii="Times New Roman" w:eastAsiaTheme="majorEastAsia" w:hAnsi="Times New Roman" w:cs="Times New Roman"/>
          <w:b/>
          <w:bCs/>
          <w:color w:val="000000" w:themeColor="text1"/>
          <w:kern w:val="0"/>
          <w:sz w:val="28"/>
          <w:szCs w:val="28"/>
          <w:lang w:eastAsia="ru-RU"/>
        </w:rPr>
        <w:t>с</w:t>
      </w:r>
      <w:r w:rsidRPr="00ED5ADD">
        <w:rPr>
          <w:rFonts w:ascii="Times New Roman" w:eastAsiaTheme="majorEastAsia" w:hAnsi="Times New Roman" w:cs="Times New Roman"/>
          <w:color w:val="000000" w:themeColor="text1"/>
          <w:kern w:val="0"/>
          <w:sz w:val="28"/>
          <w:szCs w:val="28"/>
          <w:lang w:eastAsia="ru-RU"/>
        </w:rPr>
        <w:t xml:space="preserve"> </w:t>
      </w:r>
      <w:r w:rsidR="00382F0A">
        <w:rPr>
          <w:rFonts w:ascii="Times New Roman" w:eastAsiaTheme="majorEastAsia" w:hAnsi="Times New Roman" w:cs="Times New Roman"/>
          <w:b/>
          <w:bCs/>
          <w:color w:val="000000" w:themeColor="text1"/>
          <w:kern w:val="0"/>
          <w:sz w:val="28"/>
          <w:szCs w:val="28"/>
          <w:lang w:eastAsia="ru-RU"/>
        </w:rPr>
        <w:t>ТНР</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b/>
          <w:bCs/>
          <w:i/>
          <w:iCs/>
          <w:color w:val="auto"/>
          <w:kern w:val="0"/>
          <w:sz w:val="28"/>
          <w:szCs w:val="28"/>
          <w:lang w:eastAsia="ru-RU"/>
        </w:rPr>
        <w:t>Материально-техническое</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i/>
          <w:iCs/>
          <w:color w:val="auto"/>
          <w:kern w:val="0"/>
          <w:sz w:val="28"/>
          <w:szCs w:val="28"/>
          <w:lang w:eastAsia="ru-RU"/>
        </w:rPr>
        <w:t>обеспечение</w:t>
      </w:r>
      <w:r w:rsidRPr="00ED5ADD">
        <w:rPr>
          <w:rFonts w:ascii="Times New Roman" w:eastAsia="Calibri" w:hAnsi="Times New Roman" w:cs="Times New Roman"/>
          <w:color w:val="auto"/>
          <w:kern w:val="0"/>
          <w:sz w:val="28"/>
          <w:szCs w:val="28"/>
          <w:lang w:eastAsia="ru-RU"/>
        </w:rPr>
        <w:t xml:space="preserve"> – одно из важнейших условий реализации основной образовательной программы начального общего образования.</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Оно включают учебное и учебно-наглядное оборудование, оснащение учебных кабинетов, включая автоматизированные рабочие места учителей,  административных помещений, мест общего пользования.</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Учебное оборудование включает в себя:</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xml:space="preserve"> – книгопечатную продукцию;</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печатные пособия;</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экранно-звуковые пособия, в том числе в цифровом виде,</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технические средства обучения (средства информационно- коммуникационных технологий); – учебно-практическое и учебно-лабораторное оборудование;</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xml:space="preserve">– натуральные объекты; </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игры и игрушки.</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МОУ СОШ № 31 располагает материальной и информационной базой, обеспечивающей организацию всех</w:t>
      </w:r>
      <w:r w:rsidRPr="00ED5ADD">
        <w:rPr>
          <w:rFonts w:ascii="Times New Roman" w:eastAsia="Calibri" w:hAnsi="Times New Roman" w:cs="Times New Roman"/>
          <w:color w:val="auto"/>
          <w:kern w:val="0"/>
          <w:sz w:val="28"/>
          <w:szCs w:val="28"/>
          <w:lang w:eastAsia="ru-RU"/>
        </w:rPr>
        <w:tab/>
        <w:t>видов</w:t>
      </w:r>
      <w:r w:rsidRPr="00ED5ADD">
        <w:rPr>
          <w:rFonts w:ascii="Times New Roman" w:eastAsia="Calibri" w:hAnsi="Times New Roman" w:cs="Times New Roman"/>
          <w:color w:val="auto"/>
          <w:kern w:val="0"/>
          <w:sz w:val="28"/>
          <w:szCs w:val="28"/>
          <w:lang w:eastAsia="ru-RU"/>
        </w:rPr>
        <w:tab/>
        <w:t>деятельности</w:t>
      </w:r>
      <w:r w:rsidRPr="00ED5ADD">
        <w:rPr>
          <w:rFonts w:ascii="Times New Roman" w:eastAsia="Calibri" w:hAnsi="Times New Roman" w:cs="Times New Roman"/>
          <w:color w:val="auto"/>
          <w:kern w:val="0"/>
          <w:sz w:val="28"/>
          <w:szCs w:val="28"/>
          <w:lang w:eastAsia="ru-RU"/>
        </w:rPr>
        <w:tab/>
        <w:t>школьников,</w:t>
      </w:r>
      <w:r w:rsidRPr="00ED5ADD">
        <w:rPr>
          <w:rFonts w:ascii="Times New Roman" w:eastAsia="Calibri" w:hAnsi="Times New Roman" w:cs="Times New Roman"/>
          <w:color w:val="auto"/>
          <w:kern w:val="0"/>
          <w:sz w:val="28"/>
          <w:szCs w:val="28"/>
          <w:lang w:eastAsia="ru-RU"/>
        </w:rPr>
        <w:tab/>
        <w:t>соответствующей</w:t>
      </w:r>
      <w:r w:rsidRPr="00ED5ADD">
        <w:rPr>
          <w:rFonts w:ascii="Times New Roman" w:eastAsia="Calibri" w:hAnsi="Times New Roman" w:cs="Times New Roman"/>
          <w:color w:val="auto"/>
          <w:kern w:val="0"/>
          <w:sz w:val="28"/>
          <w:szCs w:val="28"/>
          <w:lang w:eastAsia="ru-RU"/>
        </w:rPr>
        <w:tab/>
        <w:t>санитарно-эпидемиологическим и противопожарным правилам и нормам</w:t>
      </w:r>
      <w:r w:rsidRPr="00ED5ADD">
        <w:rPr>
          <w:rFonts w:ascii="Times New Roman" w:eastAsia="Calibri" w:hAnsi="Times New Roman" w:cs="Times New Roman"/>
          <w:i/>
          <w:iCs/>
          <w:color w:val="auto"/>
          <w:kern w:val="0"/>
          <w:sz w:val="28"/>
          <w:szCs w:val="28"/>
          <w:lang w:eastAsia="ru-RU"/>
        </w:rPr>
        <w:t>.</w:t>
      </w:r>
      <w:r w:rsidRPr="00ED5ADD">
        <w:rPr>
          <w:rFonts w:ascii="Times New Roman" w:eastAsia="Calibri" w:hAnsi="Times New Roman" w:cs="Times New Roman"/>
          <w:color w:val="auto"/>
          <w:kern w:val="0"/>
          <w:sz w:val="28"/>
          <w:szCs w:val="28"/>
          <w:lang w:eastAsia="ru-RU"/>
        </w:rPr>
        <w:t xml:space="preserve"> В школе все кабинеты начальных классов оснащены современным мультимедийным оборудованием, спортивный зал, актовый зал, библиотека, читальный зал, информационный центр, 2 компьютерных класса,  спортивная площадка на территории школы. Имеется мебель: разноуровневые парты,      компьютерные столы, стулья, шкафы. Для учебно-воспитательного процесса приобретены: компьютеры, проекторы, интерактивные доски, учебники, учебно-наглядные пособия.</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МОУ СОШ №31 располагает полным комплектом учебно-методической литературы, рекомендованной Минпросвещения РФ и соответствующей возрастным особенностям</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обучающихся и современным требованиям ФГОС.</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b/>
          <w:bCs/>
          <w:i/>
          <w:iCs/>
          <w:color w:val="auto"/>
          <w:kern w:val="0"/>
          <w:sz w:val="28"/>
          <w:szCs w:val="28"/>
          <w:lang w:eastAsia="ru-RU"/>
        </w:rPr>
        <w:lastRenderedPageBreak/>
        <w:t>Учебно-методические</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i/>
          <w:iCs/>
          <w:color w:val="auto"/>
          <w:kern w:val="0"/>
          <w:sz w:val="28"/>
          <w:szCs w:val="28"/>
          <w:lang w:eastAsia="ru-RU"/>
        </w:rPr>
        <w:t>и</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i/>
          <w:iCs/>
          <w:color w:val="auto"/>
          <w:kern w:val="0"/>
          <w:sz w:val="28"/>
          <w:szCs w:val="28"/>
          <w:lang w:eastAsia="ru-RU"/>
        </w:rPr>
        <w:t>информационные</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i/>
          <w:iCs/>
          <w:color w:val="auto"/>
          <w:kern w:val="0"/>
          <w:sz w:val="28"/>
          <w:szCs w:val="28"/>
          <w:lang w:eastAsia="ru-RU"/>
        </w:rPr>
        <w:t>ресурсы</w:t>
      </w:r>
      <w:r w:rsidRPr="00ED5ADD">
        <w:rPr>
          <w:rFonts w:ascii="Times New Roman" w:eastAsia="Calibri" w:hAnsi="Times New Roman" w:cs="Times New Roman"/>
          <w:color w:val="auto"/>
          <w:kern w:val="0"/>
          <w:sz w:val="28"/>
          <w:szCs w:val="28"/>
          <w:lang w:eastAsia="ru-RU"/>
        </w:rPr>
        <w:t xml:space="preserve"> – существенный и неотъемлемый компонент инфраструктуры школьного образования, инструментального сопровождения начального общего образования, в целом обеспечивающий результативность современного процесса обучения и воспитания, эффективность деятельности учителя и ученика средствами информационно-коммуникационного сопровождения. Целевая ориентированность учебно-методического и информационного ресурса заключается в том, чтобы создать</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информационно-методические условия обеспечения реализации основной образовательной программы начального общего образования в рамках соответствующих (формируемых) регламентов, в совокупности определяющих качество информационной среды школы.</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Учебно-методические</w:t>
      </w:r>
      <w:r w:rsidRPr="00ED5ADD">
        <w:rPr>
          <w:rFonts w:ascii="Times New Roman" w:eastAsia="Calibri" w:hAnsi="Times New Roman" w:cs="Times New Roman"/>
          <w:color w:val="auto"/>
          <w:kern w:val="0"/>
          <w:sz w:val="28"/>
          <w:szCs w:val="28"/>
          <w:lang w:eastAsia="ru-RU"/>
        </w:rPr>
        <w:tab/>
        <w:t>и</w:t>
      </w:r>
      <w:r w:rsidRPr="00ED5ADD">
        <w:rPr>
          <w:rFonts w:ascii="Times New Roman" w:eastAsia="Calibri" w:hAnsi="Times New Roman" w:cs="Times New Roman"/>
          <w:color w:val="auto"/>
          <w:kern w:val="0"/>
          <w:sz w:val="28"/>
          <w:szCs w:val="28"/>
          <w:lang w:eastAsia="ru-RU"/>
        </w:rPr>
        <w:tab/>
        <w:t>информационные</w:t>
      </w:r>
      <w:r w:rsidRPr="00ED5ADD">
        <w:rPr>
          <w:rFonts w:ascii="Times New Roman" w:eastAsia="Calibri" w:hAnsi="Times New Roman" w:cs="Times New Roman"/>
          <w:color w:val="auto"/>
          <w:kern w:val="0"/>
          <w:sz w:val="28"/>
          <w:szCs w:val="28"/>
          <w:lang w:eastAsia="ru-RU"/>
        </w:rPr>
        <w:tab/>
        <w:t>ресурсы</w:t>
      </w:r>
      <w:r w:rsidRPr="00ED5ADD">
        <w:rPr>
          <w:rFonts w:ascii="Times New Roman" w:eastAsia="Calibri" w:hAnsi="Times New Roman" w:cs="Times New Roman"/>
          <w:color w:val="auto"/>
          <w:kern w:val="0"/>
          <w:sz w:val="28"/>
          <w:szCs w:val="28"/>
          <w:lang w:eastAsia="ru-RU"/>
        </w:rPr>
        <w:tab/>
        <w:t>реализации</w:t>
      </w:r>
      <w:r w:rsidRPr="00ED5ADD">
        <w:rPr>
          <w:rFonts w:ascii="Times New Roman" w:eastAsia="Calibri" w:hAnsi="Times New Roman" w:cs="Times New Roman"/>
          <w:color w:val="auto"/>
          <w:kern w:val="0"/>
          <w:sz w:val="28"/>
          <w:szCs w:val="28"/>
          <w:lang w:eastAsia="ru-RU"/>
        </w:rPr>
        <w:tab/>
        <w:t>основной образовательной программы начального общего образования должны обеспечивать:</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управленческую деятельность администраторов начального общего образования, базисного учебного плана, примерных учебных планов по предметам, образовательных программ образовательного учреждения, программ развития универсальных</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учебных действий, модели аттестации учащихся, рекомендаций по проектированию учебного процесса и т.д.;</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образовательную (учебную и внеучебную) деятельность обучающихся (печатные и электронные</w:t>
      </w:r>
      <w:r w:rsidRPr="00ED5ADD">
        <w:rPr>
          <w:rFonts w:ascii="Times New Roman" w:eastAsia="Calibri" w:hAnsi="Times New Roman" w:cs="Times New Roman"/>
          <w:color w:val="auto"/>
          <w:kern w:val="0"/>
          <w:sz w:val="28"/>
          <w:szCs w:val="28"/>
          <w:lang w:eastAsia="ru-RU"/>
        </w:rPr>
        <w:tab/>
        <w:t>носители</w:t>
      </w:r>
      <w:r w:rsidRPr="00ED5ADD">
        <w:rPr>
          <w:rFonts w:ascii="Times New Roman" w:eastAsia="Calibri" w:hAnsi="Times New Roman" w:cs="Times New Roman"/>
          <w:color w:val="auto"/>
          <w:kern w:val="0"/>
          <w:sz w:val="28"/>
          <w:szCs w:val="28"/>
          <w:lang w:eastAsia="ru-RU"/>
        </w:rPr>
        <w:tab/>
        <w:t>образовательной</w:t>
      </w:r>
      <w:r w:rsidRPr="00ED5ADD">
        <w:rPr>
          <w:rFonts w:ascii="Times New Roman" w:eastAsia="Calibri" w:hAnsi="Times New Roman" w:cs="Times New Roman"/>
          <w:color w:val="auto"/>
          <w:kern w:val="0"/>
          <w:sz w:val="28"/>
          <w:szCs w:val="28"/>
          <w:lang w:eastAsia="ru-RU"/>
        </w:rPr>
        <w:tab/>
        <w:t>информации,</w:t>
      </w:r>
      <w:r w:rsidRPr="00ED5ADD">
        <w:rPr>
          <w:rFonts w:ascii="Times New Roman" w:eastAsia="Calibri" w:hAnsi="Times New Roman" w:cs="Times New Roman"/>
          <w:color w:val="auto"/>
          <w:kern w:val="0"/>
          <w:sz w:val="28"/>
          <w:szCs w:val="28"/>
          <w:lang w:eastAsia="ru-RU"/>
        </w:rPr>
        <w:tab/>
        <w:t>мультимедийные,</w:t>
      </w:r>
      <w:r w:rsidRPr="00ED5ADD">
        <w:rPr>
          <w:rFonts w:ascii="Times New Roman" w:eastAsia="Calibri" w:hAnsi="Times New Roman" w:cs="Times New Roman"/>
          <w:color w:val="auto"/>
          <w:kern w:val="0"/>
          <w:sz w:val="28"/>
          <w:szCs w:val="28"/>
          <w:lang w:eastAsia="ru-RU"/>
        </w:rPr>
        <w:tab/>
        <w:t>аудио-</w:t>
      </w:r>
      <w:r w:rsidRPr="00ED5ADD">
        <w:rPr>
          <w:rFonts w:ascii="Times New Roman" w:eastAsia="Calibri" w:hAnsi="Times New Roman" w:cs="Times New Roman"/>
          <w:color w:val="auto"/>
          <w:kern w:val="0"/>
          <w:sz w:val="28"/>
          <w:szCs w:val="28"/>
          <w:lang w:eastAsia="ru-RU"/>
        </w:rPr>
        <w:tab/>
        <w:t>и видеоматериалы, цифровые образовательные ресурсы и т.д.);</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образовательную деятельность обучающих (учителей начальной школы, педагога – психолога , и т.д.).</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p w:rsidR="00ED5ADD" w:rsidRPr="00ED5ADD" w:rsidRDefault="00ED5ADD" w:rsidP="00ED5ADD">
      <w:pPr>
        <w:suppressAutoHyphens w:val="0"/>
        <w:spacing w:after="0" w:line="259" w:lineRule="auto"/>
        <w:rPr>
          <w:rFonts w:ascii="Times New Roman" w:eastAsia="Calibri" w:hAnsi="Times New Roman" w:cs="Times New Roman"/>
          <w:b/>
          <w:bCs/>
          <w:color w:val="auto"/>
          <w:kern w:val="0"/>
          <w:sz w:val="28"/>
          <w:szCs w:val="28"/>
          <w:lang w:eastAsia="ru-RU"/>
        </w:rPr>
      </w:pPr>
      <w:r w:rsidRPr="00ED5ADD">
        <w:rPr>
          <w:rFonts w:ascii="Times New Roman" w:eastAsia="Calibri" w:hAnsi="Times New Roman" w:cs="Times New Roman"/>
          <w:b/>
          <w:bCs/>
          <w:color w:val="auto"/>
          <w:kern w:val="0"/>
          <w:sz w:val="28"/>
          <w:szCs w:val="28"/>
          <w:lang w:eastAsia="ru-RU"/>
        </w:rPr>
        <w:t>Учебно-методическое</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обеспечение</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bl>
      <w:tblPr>
        <w:tblW w:w="0" w:type="auto"/>
        <w:tblLayout w:type="fixed"/>
        <w:tblCellMar>
          <w:left w:w="0" w:type="dxa"/>
          <w:right w:w="0" w:type="dxa"/>
        </w:tblCellMar>
        <w:tblLook w:val="04A0" w:firstRow="1" w:lastRow="0" w:firstColumn="1" w:lastColumn="0" w:noHBand="0" w:noVBand="1"/>
      </w:tblPr>
      <w:tblGrid>
        <w:gridCol w:w="4894"/>
        <w:gridCol w:w="71"/>
        <w:gridCol w:w="4972"/>
      </w:tblGrid>
      <w:tr w:rsidR="00ED5ADD" w:rsidRPr="00ED5ADD" w:rsidTr="00C06D17">
        <w:trPr>
          <w:cantSplit/>
          <w:trHeight w:hRule="exact" w:val="254"/>
        </w:trPr>
        <w:tc>
          <w:tcPr>
            <w:tcW w:w="4894" w:type="dxa"/>
            <w:vMerge w:val="restart"/>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b/>
                <w:bCs/>
                <w:color w:val="auto"/>
                <w:kern w:val="0"/>
                <w:sz w:val="28"/>
                <w:szCs w:val="28"/>
                <w:lang w:eastAsia="ru-RU"/>
              </w:rPr>
            </w:pPr>
            <w:r w:rsidRPr="00ED5ADD">
              <w:rPr>
                <w:rFonts w:ascii="Times New Roman" w:eastAsia="Calibri" w:hAnsi="Times New Roman" w:cs="Times New Roman"/>
                <w:b/>
                <w:bCs/>
                <w:color w:val="auto"/>
                <w:kern w:val="0"/>
                <w:sz w:val="28"/>
                <w:szCs w:val="28"/>
                <w:lang w:eastAsia="ru-RU"/>
              </w:rPr>
              <w:t>Требования</w:t>
            </w:r>
          </w:p>
        </w:tc>
        <w:tc>
          <w:tcPr>
            <w:tcW w:w="71" w:type="dxa"/>
            <w:tcBorders>
              <w:top w:val="single" w:sz="3" w:space="0" w:color="000000"/>
              <w:left w:val="single" w:sz="3" w:space="0" w:color="000000"/>
              <w:bottom w:val="single" w:sz="8" w:space="0" w:color="FFFFFF"/>
              <w:right w:val="single" w:sz="8" w:space="0" w:color="FFFFFF"/>
            </w:tcBorders>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4972" w:type="dxa"/>
            <w:tcBorders>
              <w:top w:val="single" w:sz="3" w:space="0" w:color="000000"/>
              <w:left w:val="single" w:sz="8" w:space="0" w:color="FFFFFF"/>
              <w:right w:val="single" w:sz="3"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b/>
                <w:bCs/>
                <w:color w:val="auto"/>
                <w:kern w:val="0"/>
                <w:sz w:val="28"/>
                <w:szCs w:val="28"/>
                <w:lang w:eastAsia="ru-RU"/>
              </w:rPr>
            </w:pPr>
            <w:r w:rsidRPr="00ED5ADD">
              <w:rPr>
                <w:rFonts w:ascii="Times New Roman" w:eastAsia="Calibri" w:hAnsi="Times New Roman" w:cs="Times New Roman"/>
                <w:b/>
                <w:bCs/>
                <w:color w:val="auto"/>
                <w:kern w:val="0"/>
                <w:sz w:val="28"/>
                <w:szCs w:val="28"/>
                <w:lang w:eastAsia="ru-RU"/>
              </w:rPr>
              <w:t>Реализация</w:t>
            </w:r>
          </w:p>
        </w:tc>
      </w:tr>
      <w:tr w:rsidR="00ED5ADD" w:rsidRPr="00ED5ADD" w:rsidTr="00C06D17">
        <w:trPr>
          <w:cantSplit/>
          <w:trHeight w:hRule="exact" w:val="93"/>
        </w:trPr>
        <w:tc>
          <w:tcPr>
            <w:tcW w:w="4894" w:type="dxa"/>
            <w:vMerge/>
            <w:tcBorders>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5043" w:type="dxa"/>
            <w:gridSpan w:val="2"/>
            <w:tcBorders>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r>
      <w:tr w:rsidR="00ED5ADD" w:rsidRPr="00ED5ADD" w:rsidTr="00C06D17">
        <w:trPr>
          <w:cantSplit/>
          <w:trHeight w:hRule="exact" w:val="516"/>
        </w:trPr>
        <w:tc>
          <w:tcPr>
            <w:tcW w:w="4894" w:type="dxa"/>
            <w:vMerge w:val="restart"/>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Обеспеченность</w:t>
            </w:r>
            <w:r w:rsidRPr="00ED5ADD">
              <w:rPr>
                <w:rFonts w:ascii="Times New Roman" w:eastAsia="Calibri" w:hAnsi="Times New Roman" w:cs="Times New Roman"/>
                <w:color w:val="auto"/>
                <w:kern w:val="0"/>
                <w:sz w:val="28"/>
                <w:szCs w:val="28"/>
                <w:lang w:eastAsia="ru-RU"/>
              </w:rPr>
              <w:tab/>
              <w:t>учебниками,</w:t>
            </w:r>
            <w:r w:rsidRPr="00ED5ADD">
              <w:rPr>
                <w:rFonts w:ascii="Times New Roman" w:eastAsia="Calibri" w:hAnsi="Times New Roman" w:cs="Times New Roman"/>
                <w:color w:val="auto"/>
                <w:kern w:val="0"/>
                <w:sz w:val="28"/>
                <w:szCs w:val="28"/>
                <w:lang w:eastAsia="ru-RU"/>
              </w:rPr>
              <w:tab/>
              <w:t>учебно-методической документацией и материалами по учебным предметам</w:t>
            </w:r>
          </w:p>
        </w:tc>
        <w:tc>
          <w:tcPr>
            <w:tcW w:w="71" w:type="dxa"/>
            <w:tcBorders>
              <w:top w:val="single" w:sz="3" w:space="0" w:color="000000"/>
              <w:left w:val="single" w:sz="3" w:space="0" w:color="000000"/>
              <w:right w:val="single" w:sz="8" w:space="0" w:color="FFFFFF"/>
            </w:tcBorders>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4972" w:type="dxa"/>
            <w:tcBorders>
              <w:top w:val="single" w:sz="3" w:space="0" w:color="000000"/>
              <w:left w:val="single" w:sz="8" w:space="0" w:color="FFFFFF"/>
              <w:right w:val="single" w:sz="3"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Полная</w:t>
            </w:r>
            <w:r w:rsidRPr="00ED5ADD">
              <w:rPr>
                <w:rFonts w:ascii="Times New Roman" w:eastAsia="Calibri" w:hAnsi="Times New Roman" w:cs="Times New Roman"/>
                <w:color w:val="auto"/>
                <w:kern w:val="0"/>
                <w:sz w:val="28"/>
                <w:szCs w:val="28"/>
                <w:lang w:eastAsia="ru-RU"/>
              </w:rPr>
              <w:tab/>
              <w:t>укомплектованность</w:t>
            </w:r>
            <w:r w:rsidRPr="00011BF1">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color w:val="auto"/>
                <w:kern w:val="0"/>
                <w:sz w:val="28"/>
                <w:szCs w:val="28"/>
                <w:lang w:eastAsia="ru-RU"/>
              </w:rPr>
              <w:tab/>
              <w:t>УМК</w:t>
            </w:r>
            <w:r w:rsidRPr="00ED5ADD">
              <w:rPr>
                <w:rFonts w:ascii="Times New Roman" w:eastAsia="Calibri" w:hAnsi="Times New Roman" w:cs="Times New Roman"/>
                <w:color w:val="auto"/>
                <w:kern w:val="0"/>
                <w:sz w:val="28"/>
                <w:szCs w:val="28"/>
                <w:lang w:eastAsia="ru-RU"/>
              </w:rPr>
              <w:tab/>
              <w:t>«Перспектива».</w:t>
            </w:r>
          </w:p>
        </w:tc>
      </w:tr>
      <w:tr w:rsidR="00ED5ADD" w:rsidRPr="00ED5ADD" w:rsidTr="00C06D17">
        <w:trPr>
          <w:cantSplit/>
          <w:trHeight w:hRule="exact" w:val="374"/>
        </w:trPr>
        <w:tc>
          <w:tcPr>
            <w:tcW w:w="4894" w:type="dxa"/>
            <w:vMerge/>
            <w:tcBorders>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5043" w:type="dxa"/>
            <w:gridSpan w:val="2"/>
            <w:tcBorders>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r>
      <w:tr w:rsidR="00ED5ADD" w:rsidRPr="00ED5ADD" w:rsidTr="00C06D17">
        <w:trPr>
          <w:cantSplit/>
          <w:trHeight w:hRule="exact" w:val="261"/>
        </w:trPr>
        <w:tc>
          <w:tcPr>
            <w:tcW w:w="4894" w:type="dxa"/>
            <w:vMerge w:val="restart"/>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Укомплектованность</w:t>
            </w:r>
            <w:r w:rsidRPr="00ED5ADD">
              <w:rPr>
                <w:rFonts w:ascii="Times New Roman" w:eastAsia="Calibri" w:hAnsi="Times New Roman" w:cs="Times New Roman"/>
                <w:color w:val="auto"/>
                <w:kern w:val="0"/>
                <w:sz w:val="28"/>
                <w:szCs w:val="28"/>
                <w:lang w:eastAsia="ru-RU"/>
              </w:rPr>
              <w:tab/>
              <w:t>библиотеки</w:t>
            </w:r>
            <w:r w:rsidRPr="00ED5ADD">
              <w:rPr>
                <w:rFonts w:ascii="Times New Roman" w:eastAsia="Calibri" w:hAnsi="Times New Roman" w:cs="Times New Roman"/>
                <w:color w:val="auto"/>
                <w:kern w:val="0"/>
                <w:sz w:val="28"/>
                <w:szCs w:val="28"/>
                <w:lang w:eastAsia="ru-RU"/>
              </w:rPr>
              <w:tab/>
              <w:t>печатными образовательными ресурсами образовательными ресурсами</w:t>
            </w:r>
          </w:p>
        </w:tc>
        <w:tc>
          <w:tcPr>
            <w:tcW w:w="71" w:type="dxa"/>
            <w:tcBorders>
              <w:top w:val="single" w:sz="3" w:space="0" w:color="000000"/>
              <w:left w:val="single" w:sz="3" w:space="0" w:color="000000"/>
              <w:right w:val="single" w:sz="8" w:space="0" w:color="FFFFFF"/>
            </w:tcBorders>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4972" w:type="dxa"/>
            <w:tcBorders>
              <w:top w:val="single" w:sz="3" w:space="0" w:color="000000"/>
              <w:left w:val="single" w:sz="8" w:space="0" w:color="FFFFFF"/>
              <w:right w:val="single" w:sz="3"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Обеспеченность учебниками – 100%</w:t>
            </w:r>
          </w:p>
        </w:tc>
      </w:tr>
      <w:tr w:rsidR="00ED5ADD" w:rsidRPr="00ED5ADD" w:rsidTr="00C06D17">
        <w:trPr>
          <w:cantSplit/>
          <w:trHeight w:hRule="exact" w:val="628"/>
        </w:trPr>
        <w:tc>
          <w:tcPr>
            <w:tcW w:w="4894" w:type="dxa"/>
            <w:vMerge/>
            <w:tcBorders>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5043" w:type="dxa"/>
            <w:gridSpan w:val="2"/>
            <w:tcBorders>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r>
      <w:tr w:rsidR="00ED5ADD" w:rsidRPr="00ED5ADD" w:rsidTr="00C06D17">
        <w:trPr>
          <w:cantSplit/>
          <w:trHeight w:hRule="exact" w:val="1022"/>
        </w:trPr>
        <w:tc>
          <w:tcPr>
            <w:tcW w:w="4894" w:type="dxa"/>
            <w:vMerge w:val="restart"/>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Обеспеченность</w:t>
            </w:r>
            <w:r w:rsidRPr="00ED5ADD">
              <w:rPr>
                <w:rFonts w:ascii="Times New Roman" w:eastAsia="Calibri" w:hAnsi="Times New Roman" w:cs="Times New Roman"/>
                <w:color w:val="auto"/>
                <w:kern w:val="0"/>
                <w:sz w:val="28"/>
                <w:szCs w:val="28"/>
                <w:lang w:eastAsia="ru-RU"/>
              </w:rPr>
              <w:tab/>
              <w:t>фонда</w:t>
            </w:r>
            <w:r w:rsidRPr="00ED5ADD">
              <w:rPr>
                <w:rFonts w:ascii="Times New Roman" w:eastAsia="Calibri" w:hAnsi="Times New Roman" w:cs="Times New Roman"/>
                <w:color w:val="auto"/>
                <w:kern w:val="0"/>
                <w:sz w:val="28"/>
                <w:szCs w:val="28"/>
                <w:lang w:eastAsia="ru-RU"/>
              </w:rPr>
              <w:tab/>
              <w:t>дополнительной литературы          библиотеки          ОУ</w:t>
            </w:r>
            <w:r w:rsidRPr="00ED5ADD">
              <w:rPr>
                <w:rFonts w:ascii="Times New Roman" w:eastAsia="Calibri" w:hAnsi="Times New Roman" w:cs="Times New Roman"/>
                <w:color w:val="auto"/>
                <w:kern w:val="0"/>
                <w:sz w:val="28"/>
                <w:szCs w:val="28"/>
                <w:lang w:eastAsia="ru-RU"/>
              </w:rPr>
              <w:tab/>
              <w:t>детской художественной            и            научно-популярной литературой, справочно-библиографическими и периодическими изданиями</w:t>
            </w:r>
          </w:p>
        </w:tc>
        <w:tc>
          <w:tcPr>
            <w:tcW w:w="71" w:type="dxa"/>
            <w:tcBorders>
              <w:top w:val="single" w:sz="3" w:space="0" w:color="000000"/>
              <w:left w:val="single" w:sz="3" w:space="0" w:color="000000"/>
              <w:right w:val="single" w:sz="8" w:space="0" w:color="FFFFFF"/>
            </w:tcBorders>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4972" w:type="dxa"/>
            <w:tcBorders>
              <w:top w:val="single" w:sz="3" w:space="0" w:color="000000"/>
              <w:left w:val="single" w:sz="8" w:space="0" w:color="FFFFFF"/>
              <w:right w:val="single" w:sz="3"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Дополнительная</w:t>
            </w:r>
            <w:r w:rsidRPr="00ED5ADD">
              <w:rPr>
                <w:rFonts w:ascii="Times New Roman" w:eastAsia="Calibri" w:hAnsi="Times New Roman" w:cs="Times New Roman"/>
                <w:color w:val="auto"/>
                <w:kern w:val="0"/>
                <w:sz w:val="28"/>
                <w:szCs w:val="28"/>
                <w:lang w:eastAsia="ru-RU"/>
              </w:rPr>
              <w:tab/>
              <w:t>литература,</w:t>
            </w:r>
            <w:r w:rsidRPr="00ED5ADD">
              <w:rPr>
                <w:rFonts w:ascii="Times New Roman" w:eastAsia="Calibri" w:hAnsi="Times New Roman" w:cs="Times New Roman"/>
                <w:color w:val="auto"/>
                <w:kern w:val="0"/>
                <w:sz w:val="28"/>
                <w:szCs w:val="28"/>
                <w:lang w:eastAsia="ru-RU"/>
              </w:rPr>
              <w:tab/>
              <w:t>справочно-библиографическая.</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r>
      <w:tr w:rsidR="00ED5ADD" w:rsidRPr="00ED5ADD" w:rsidTr="00C06D17">
        <w:trPr>
          <w:cantSplit/>
          <w:trHeight w:hRule="exact" w:val="973"/>
        </w:trPr>
        <w:tc>
          <w:tcPr>
            <w:tcW w:w="4894" w:type="dxa"/>
            <w:vMerge/>
            <w:tcBorders>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5043" w:type="dxa"/>
            <w:gridSpan w:val="2"/>
            <w:tcBorders>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r>
    </w:tbl>
    <w:bookmarkEnd w:id="17"/>
    <w:p w:rsidR="00ED5ADD" w:rsidRPr="00ED5ADD" w:rsidRDefault="00ED5ADD" w:rsidP="00ED5ADD">
      <w:pPr>
        <w:keepNext/>
        <w:keepLines/>
        <w:suppressAutoHyphens w:val="0"/>
        <w:spacing w:before="240" w:after="0" w:line="259" w:lineRule="auto"/>
        <w:outlineLvl w:val="0"/>
        <w:rPr>
          <w:rFonts w:ascii="Times New Roman" w:eastAsiaTheme="majorEastAsia" w:hAnsi="Times New Roman" w:cs="Times New Roman"/>
          <w:b/>
          <w:bCs/>
          <w:color w:val="000000" w:themeColor="text1"/>
          <w:kern w:val="0"/>
          <w:sz w:val="28"/>
          <w:szCs w:val="28"/>
          <w:lang w:eastAsia="ru-RU"/>
        </w:rPr>
      </w:pPr>
      <w:r w:rsidRPr="00ED5ADD">
        <w:rPr>
          <w:rFonts w:ascii="Times New Roman" w:eastAsiaTheme="majorEastAsia" w:hAnsi="Times New Roman" w:cs="Times New Roman"/>
          <w:b/>
          <w:bCs/>
          <w:color w:val="000000" w:themeColor="text1"/>
          <w:kern w:val="0"/>
          <w:sz w:val="28"/>
          <w:szCs w:val="28"/>
          <w:lang w:eastAsia="ru-RU"/>
        </w:rPr>
        <w:lastRenderedPageBreak/>
        <w:t>Информационно-методические</w:t>
      </w:r>
      <w:r w:rsidRPr="00ED5ADD">
        <w:rPr>
          <w:rFonts w:ascii="Times New Roman" w:eastAsiaTheme="majorEastAsia" w:hAnsi="Times New Roman" w:cs="Times New Roman"/>
          <w:color w:val="000000" w:themeColor="text1"/>
          <w:kern w:val="0"/>
          <w:sz w:val="28"/>
          <w:szCs w:val="28"/>
          <w:lang w:eastAsia="ru-RU"/>
        </w:rPr>
        <w:tab/>
        <w:t xml:space="preserve"> </w:t>
      </w:r>
      <w:r w:rsidRPr="00ED5ADD">
        <w:rPr>
          <w:rFonts w:ascii="Times New Roman" w:eastAsiaTheme="majorEastAsia" w:hAnsi="Times New Roman" w:cs="Times New Roman"/>
          <w:b/>
          <w:bCs/>
          <w:color w:val="000000" w:themeColor="text1"/>
          <w:kern w:val="0"/>
          <w:sz w:val="28"/>
          <w:szCs w:val="28"/>
          <w:lang w:eastAsia="ru-RU"/>
        </w:rPr>
        <w:t>условия</w:t>
      </w:r>
      <w:r w:rsidRPr="00ED5ADD">
        <w:rPr>
          <w:rFonts w:ascii="Times New Roman" w:eastAsiaTheme="majorEastAsia" w:hAnsi="Times New Roman" w:cs="Times New Roman"/>
          <w:color w:val="000000" w:themeColor="text1"/>
          <w:kern w:val="0"/>
          <w:sz w:val="28"/>
          <w:szCs w:val="28"/>
          <w:lang w:eastAsia="ru-RU"/>
        </w:rPr>
        <w:tab/>
      </w:r>
      <w:r w:rsidRPr="00ED5ADD">
        <w:rPr>
          <w:rFonts w:ascii="Times New Roman" w:eastAsiaTheme="majorEastAsia" w:hAnsi="Times New Roman" w:cs="Times New Roman"/>
          <w:b/>
          <w:bCs/>
          <w:color w:val="000000" w:themeColor="text1"/>
          <w:kern w:val="0"/>
          <w:sz w:val="28"/>
          <w:szCs w:val="28"/>
          <w:lang w:eastAsia="ru-RU"/>
        </w:rPr>
        <w:t>реализации</w:t>
      </w:r>
      <w:r w:rsidRPr="00ED5ADD">
        <w:rPr>
          <w:rFonts w:ascii="Times New Roman" w:eastAsiaTheme="majorEastAsia" w:hAnsi="Times New Roman" w:cs="Times New Roman"/>
          <w:color w:val="000000" w:themeColor="text1"/>
          <w:kern w:val="0"/>
          <w:sz w:val="28"/>
          <w:szCs w:val="28"/>
          <w:lang w:eastAsia="ru-RU"/>
        </w:rPr>
        <w:tab/>
      </w:r>
      <w:r w:rsidRPr="00ED5ADD">
        <w:rPr>
          <w:rFonts w:ascii="Times New Roman" w:eastAsiaTheme="majorEastAsia" w:hAnsi="Times New Roman" w:cs="Times New Roman"/>
          <w:b/>
          <w:bCs/>
          <w:color w:val="000000" w:themeColor="text1"/>
          <w:kern w:val="0"/>
          <w:sz w:val="28"/>
          <w:szCs w:val="28"/>
          <w:lang w:eastAsia="ru-RU"/>
        </w:rPr>
        <w:t>основной</w:t>
      </w:r>
      <w:r w:rsidRPr="00ED5ADD">
        <w:rPr>
          <w:rFonts w:ascii="Times New Roman" w:eastAsiaTheme="majorEastAsia" w:hAnsi="Times New Roman" w:cs="Times New Roman"/>
          <w:color w:val="000000" w:themeColor="text1"/>
          <w:kern w:val="0"/>
          <w:sz w:val="28"/>
          <w:szCs w:val="28"/>
          <w:lang w:eastAsia="ru-RU"/>
        </w:rPr>
        <w:t xml:space="preserve"> </w:t>
      </w:r>
      <w:r w:rsidRPr="00ED5ADD">
        <w:rPr>
          <w:rFonts w:ascii="Times New Roman" w:eastAsiaTheme="majorEastAsia" w:hAnsi="Times New Roman" w:cs="Times New Roman"/>
          <w:b/>
          <w:bCs/>
          <w:color w:val="000000" w:themeColor="text1"/>
          <w:kern w:val="0"/>
          <w:sz w:val="28"/>
          <w:szCs w:val="28"/>
          <w:lang w:eastAsia="ru-RU"/>
        </w:rPr>
        <w:t>образовательной</w:t>
      </w:r>
      <w:r w:rsidRPr="00ED5ADD">
        <w:rPr>
          <w:rFonts w:ascii="Times New Roman" w:eastAsiaTheme="majorEastAsia" w:hAnsi="Times New Roman" w:cs="Times New Roman"/>
          <w:color w:val="000000" w:themeColor="text1"/>
          <w:kern w:val="0"/>
          <w:sz w:val="28"/>
          <w:szCs w:val="28"/>
          <w:lang w:eastAsia="ru-RU"/>
        </w:rPr>
        <w:t xml:space="preserve"> </w:t>
      </w:r>
      <w:r w:rsidRPr="00ED5ADD">
        <w:rPr>
          <w:rFonts w:ascii="Times New Roman" w:eastAsiaTheme="majorEastAsia" w:hAnsi="Times New Roman" w:cs="Times New Roman"/>
          <w:b/>
          <w:bCs/>
          <w:color w:val="000000" w:themeColor="text1"/>
          <w:kern w:val="0"/>
          <w:sz w:val="28"/>
          <w:szCs w:val="28"/>
          <w:lang w:eastAsia="ru-RU"/>
        </w:rPr>
        <w:t>программы</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В соответствии с требованиями ФГОС НОО информационно-методические</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условия реализации основной образовательной программы начального общего образования обеспечиваются современной информационно образовательной средой.</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xml:space="preserve">Под </w:t>
      </w:r>
      <w:r w:rsidRPr="00ED5ADD">
        <w:rPr>
          <w:rFonts w:ascii="Times New Roman" w:eastAsia="Calibri" w:hAnsi="Times New Roman" w:cs="Times New Roman"/>
          <w:b/>
          <w:bCs/>
          <w:color w:val="auto"/>
          <w:kern w:val="0"/>
          <w:sz w:val="28"/>
          <w:szCs w:val="28"/>
          <w:lang w:eastAsia="ru-RU"/>
        </w:rPr>
        <w:t>информационно-образовательной</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средой</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ИОС</w:t>
      </w:r>
      <w:r w:rsidRPr="00ED5ADD">
        <w:rPr>
          <w:rFonts w:ascii="Times New Roman" w:eastAsia="Calibri" w:hAnsi="Times New Roman" w:cs="Times New Roman"/>
          <w:color w:val="auto"/>
          <w:kern w:val="0"/>
          <w:sz w:val="28"/>
          <w:szCs w:val="28"/>
          <w:lang w:eastAsia="ru-RU"/>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 телекоммуникационных средств и педагогических технологий, направленных на формирование творческой, социально активной личности, а также</w:t>
      </w:r>
      <w:r w:rsidRPr="00ED5ADD">
        <w:rPr>
          <w:rFonts w:ascii="Times New Roman" w:eastAsia="Calibri" w:hAnsi="Times New Roman" w:cs="Times New Roman"/>
          <w:color w:val="auto"/>
          <w:kern w:val="0"/>
          <w:sz w:val="28"/>
          <w:szCs w:val="28"/>
          <w:lang w:eastAsia="ru-RU"/>
        </w:rPr>
        <w:tab/>
        <w:t>компетентность</w:t>
      </w:r>
      <w:r w:rsidRPr="00ED5ADD">
        <w:rPr>
          <w:rFonts w:ascii="Times New Roman" w:eastAsia="Calibri" w:hAnsi="Times New Roman" w:cs="Times New Roman"/>
          <w:color w:val="auto"/>
          <w:kern w:val="0"/>
          <w:sz w:val="28"/>
          <w:szCs w:val="28"/>
          <w:lang w:eastAsia="ru-RU"/>
        </w:rPr>
        <w:tab/>
        <w:t>участников</w:t>
      </w:r>
      <w:r w:rsidRPr="00ED5ADD">
        <w:rPr>
          <w:rFonts w:ascii="Times New Roman" w:eastAsia="Calibri" w:hAnsi="Times New Roman" w:cs="Times New Roman"/>
          <w:color w:val="auto"/>
          <w:kern w:val="0"/>
          <w:sz w:val="28"/>
          <w:szCs w:val="28"/>
          <w:lang w:eastAsia="ru-RU"/>
        </w:rPr>
        <w:tab/>
        <w:t>образовательных</w:t>
      </w:r>
      <w:r w:rsidRPr="00ED5ADD">
        <w:rPr>
          <w:rFonts w:ascii="Times New Roman" w:eastAsia="Calibri" w:hAnsi="Times New Roman" w:cs="Times New Roman"/>
          <w:color w:val="auto"/>
          <w:kern w:val="0"/>
          <w:sz w:val="28"/>
          <w:szCs w:val="28"/>
          <w:lang w:eastAsia="ru-RU"/>
        </w:rPr>
        <w:tab/>
        <w:t>отношений</w:t>
      </w:r>
      <w:r w:rsidRPr="00ED5ADD">
        <w:rPr>
          <w:rFonts w:ascii="Times New Roman" w:eastAsia="Calibri" w:hAnsi="Times New Roman" w:cs="Times New Roman"/>
          <w:color w:val="auto"/>
          <w:kern w:val="0"/>
          <w:sz w:val="28"/>
          <w:szCs w:val="28"/>
          <w:lang w:eastAsia="ru-RU"/>
        </w:rPr>
        <w:tab/>
        <w:t>в</w:t>
      </w:r>
      <w:r w:rsidRPr="00ED5ADD">
        <w:rPr>
          <w:rFonts w:ascii="Times New Roman" w:eastAsia="Calibri" w:hAnsi="Times New Roman" w:cs="Times New Roman"/>
          <w:color w:val="auto"/>
          <w:kern w:val="0"/>
          <w:sz w:val="28"/>
          <w:szCs w:val="28"/>
          <w:lang w:eastAsia="ru-RU"/>
        </w:rPr>
        <w:tab/>
        <w:t>решении</w:t>
      </w:r>
      <w:r w:rsidRPr="00ED5ADD">
        <w:rPr>
          <w:rFonts w:ascii="Times New Roman" w:eastAsia="Calibri" w:hAnsi="Times New Roman" w:cs="Times New Roman"/>
          <w:color w:val="auto"/>
          <w:kern w:val="0"/>
          <w:sz w:val="28"/>
          <w:szCs w:val="28"/>
          <w:lang w:eastAsia="ru-RU"/>
        </w:rPr>
        <w:tab/>
        <w:t>учебно-познавательных</w:t>
      </w:r>
      <w:r w:rsidRPr="00ED5ADD">
        <w:rPr>
          <w:rFonts w:ascii="Times New Roman" w:eastAsia="Calibri" w:hAnsi="Times New Roman" w:cs="Times New Roman"/>
          <w:color w:val="auto"/>
          <w:kern w:val="0"/>
          <w:sz w:val="28"/>
          <w:szCs w:val="28"/>
          <w:lang w:eastAsia="ru-RU"/>
        </w:rPr>
        <w:tab/>
        <w:t>и       профессиональных</w:t>
      </w:r>
      <w:r w:rsidRPr="00ED5ADD">
        <w:rPr>
          <w:rFonts w:ascii="Times New Roman" w:eastAsia="Calibri" w:hAnsi="Times New Roman" w:cs="Times New Roman"/>
          <w:color w:val="auto"/>
          <w:kern w:val="0"/>
          <w:sz w:val="28"/>
          <w:szCs w:val="28"/>
          <w:lang w:eastAsia="ru-RU"/>
        </w:rPr>
        <w:tab/>
        <w:t>задач       с       применением       информационно коммуникационных технологий</w:t>
      </w:r>
    </w:p>
    <w:p w:rsidR="00ED5ADD" w:rsidRPr="00ED5ADD" w:rsidRDefault="00ED5ADD" w:rsidP="00ED5ADD">
      <w:pPr>
        <w:suppressAutoHyphens w:val="0"/>
        <w:spacing w:after="0" w:line="259" w:lineRule="auto"/>
        <w:jc w:val="both"/>
        <w:rPr>
          <w:rFonts w:ascii="Times New Roman" w:eastAsia="Calibri" w:hAnsi="Times New Roman" w:cs="Times New Roman"/>
          <w:b/>
          <w:bCs/>
          <w:color w:val="auto"/>
          <w:kern w:val="0"/>
          <w:sz w:val="28"/>
          <w:szCs w:val="28"/>
          <w:lang w:eastAsia="ru-RU"/>
        </w:rPr>
      </w:pPr>
      <w:r w:rsidRPr="00ED5ADD">
        <w:rPr>
          <w:rFonts w:ascii="Times New Roman" w:eastAsia="Calibri" w:hAnsi="Times New Roman" w:cs="Times New Roman"/>
          <w:color w:val="auto"/>
          <w:kern w:val="0"/>
          <w:sz w:val="28"/>
          <w:szCs w:val="28"/>
          <w:lang w:eastAsia="ru-RU"/>
        </w:rPr>
        <w:t xml:space="preserve">(ИКТ-компетентность), наличие служб поддержки применения ИКТ. </w:t>
      </w:r>
      <w:r w:rsidRPr="00ED5ADD">
        <w:rPr>
          <w:rFonts w:ascii="Times New Roman" w:eastAsia="Calibri" w:hAnsi="Times New Roman" w:cs="Times New Roman"/>
          <w:b/>
          <w:bCs/>
          <w:color w:val="auto"/>
          <w:kern w:val="0"/>
          <w:sz w:val="28"/>
          <w:szCs w:val="28"/>
          <w:lang w:eastAsia="ru-RU"/>
        </w:rPr>
        <w:t>Основными</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элементами</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ИОС</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являются:</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w:t>
      </w:r>
      <w:r w:rsidRPr="00ED5ADD">
        <w:rPr>
          <w:rFonts w:ascii="Times New Roman" w:eastAsia="Calibri" w:hAnsi="Times New Roman" w:cs="Times New Roman"/>
          <w:color w:val="auto"/>
          <w:kern w:val="0"/>
          <w:sz w:val="28"/>
          <w:szCs w:val="28"/>
          <w:lang w:eastAsia="ru-RU"/>
        </w:rPr>
        <w:tab/>
        <w:t>информационно-образовательные ресурсы в виде печатной продукции;</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w:t>
      </w:r>
      <w:r w:rsidRPr="00ED5ADD">
        <w:rPr>
          <w:rFonts w:ascii="Times New Roman" w:eastAsia="Calibri" w:hAnsi="Times New Roman" w:cs="Times New Roman"/>
          <w:color w:val="auto"/>
          <w:kern w:val="0"/>
          <w:sz w:val="28"/>
          <w:szCs w:val="28"/>
          <w:lang w:eastAsia="ru-RU"/>
        </w:rPr>
        <w:tab/>
        <w:t>информационно-образовательные ресурсы на сменных оптических носителях; –</w:t>
      </w:r>
      <w:r w:rsidRPr="00ED5ADD">
        <w:rPr>
          <w:rFonts w:ascii="Times New Roman" w:eastAsia="Calibri" w:hAnsi="Times New Roman" w:cs="Times New Roman"/>
          <w:color w:val="auto"/>
          <w:kern w:val="0"/>
          <w:sz w:val="28"/>
          <w:szCs w:val="28"/>
          <w:lang w:eastAsia="ru-RU"/>
        </w:rPr>
        <w:tab/>
        <w:t>информационно-образовательные ресурсы сети Интернет;</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w:t>
      </w:r>
      <w:r w:rsidRPr="00ED5ADD">
        <w:rPr>
          <w:rFonts w:ascii="Times New Roman" w:eastAsia="Calibri" w:hAnsi="Times New Roman" w:cs="Times New Roman"/>
          <w:color w:val="auto"/>
          <w:kern w:val="0"/>
          <w:sz w:val="28"/>
          <w:szCs w:val="28"/>
          <w:lang w:eastAsia="ru-RU"/>
        </w:rPr>
        <w:tab/>
        <w:t>вычислительная и информационно-телекоммуникационная инфраструктура;</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прикладные программы, в том числе поддерживающие администрирование и финансово-хозяйственную</w:t>
      </w:r>
      <w:r w:rsidRPr="00ED5ADD">
        <w:rPr>
          <w:rFonts w:ascii="Times New Roman" w:eastAsia="Calibri" w:hAnsi="Times New Roman" w:cs="Times New Roman"/>
          <w:color w:val="auto"/>
          <w:kern w:val="0"/>
          <w:sz w:val="28"/>
          <w:szCs w:val="28"/>
          <w:lang w:eastAsia="ru-RU"/>
        </w:rPr>
        <w:tab/>
        <w:t>деятельность</w:t>
      </w:r>
      <w:r w:rsidRPr="00ED5ADD">
        <w:rPr>
          <w:rFonts w:ascii="Times New Roman" w:eastAsia="Calibri" w:hAnsi="Times New Roman" w:cs="Times New Roman"/>
          <w:color w:val="auto"/>
          <w:kern w:val="0"/>
          <w:sz w:val="28"/>
          <w:szCs w:val="28"/>
          <w:lang w:eastAsia="ru-RU"/>
        </w:rPr>
        <w:tab/>
        <w:t>образовательной</w:t>
      </w:r>
      <w:r w:rsidRPr="00ED5ADD">
        <w:rPr>
          <w:rFonts w:ascii="Times New Roman" w:eastAsia="Calibri" w:hAnsi="Times New Roman" w:cs="Times New Roman"/>
          <w:color w:val="auto"/>
          <w:kern w:val="0"/>
          <w:sz w:val="28"/>
          <w:szCs w:val="28"/>
          <w:lang w:eastAsia="ru-RU"/>
        </w:rPr>
        <w:tab/>
        <w:t>организации</w:t>
      </w:r>
      <w:r w:rsidRPr="00ED5ADD">
        <w:rPr>
          <w:rFonts w:ascii="Times New Roman" w:eastAsia="Calibri" w:hAnsi="Times New Roman" w:cs="Times New Roman"/>
          <w:color w:val="auto"/>
          <w:kern w:val="0"/>
          <w:sz w:val="28"/>
          <w:szCs w:val="28"/>
          <w:lang w:eastAsia="ru-RU"/>
        </w:rPr>
        <w:tab/>
        <w:t>(бухгалтерский</w:t>
      </w:r>
      <w:r w:rsidRPr="00ED5ADD">
        <w:rPr>
          <w:rFonts w:ascii="Times New Roman" w:eastAsia="Calibri" w:hAnsi="Times New Roman" w:cs="Times New Roman"/>
          <w:color w:val="auto"/>
          <w:kern w:val="0"/>
          <w:sz w:val="28"/>
          <w:szCs w:val="28"/>
          <w:lang w:eastAsia="ru-RU"/>
        </w:rPr>
        <w:tab/>
        <w:t>учет, делопроизводство, кадры и т. д.).</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b/>
          <w:bCs/>
          <w:color w:val="auto"/>
          <w:kern w:val="0"/>
          <w:sz w:val="28"/>
          <w:szCs w:val="28"/>
          <w:lang w:eastAsia="ru-RU"/>
        </w:rPr>
        <w:t>Необходимое</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для</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использования</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ИКТ</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оборудование</w:t>
      </w:r>
      <w:r w:rsidRPr="00ED5ADD">
        <w:rPr>
          <w:rFonts w:ascii="Times New Roman" w:eastAsia="Calibri" w:hAnsi="Times New Roman" w:cs="Times New Roman"/>
          <w:color w:val="auto"/>
          <w:kern w:val="0"/>
          <w:sz w:val="28"/>
          <w:szCs w:val="28"/>
          <w:lang w:eastAsia="ru-RU"/>
        </w:rPr>
        <w:t xml:space="preserve"> отвечает современным требованиям и обеспечивает использование ИКТ:</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в учебной деятельности;</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во внеурочной деятельности;</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в естественнонаучной деятельности;</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при измерении, контроле и оценке результатов образования;</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 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p>
    <w:p w:rsidR="00ED5ADD" w:rsidRPr="00ED5ADD" w:rsidRDefault="00ED5ADD" w:rsidP="00ED5ADD">
      <w:pPr>
        <w:suppressAutoHyphens w:val="0"/>
        <w:spacing w:after="0" w:line="259" w:lineRule="auto"/>
        <w:rPr>
          <w:rFonts w:ascii="Times New Roman" w:eastAsia="Calibri" w:hAnsi="Times New Roman" w:cs="Times New Roman"/>
          <w:b/>
          <w:bCs/>
          <w:color w:val="auto"/>
          <w:kern w:val="0"/>
          <w:sz w:val="28"/>
          <w:szCs w:val="28"/>
          <w:lang w:eastAsia="ru-RU"/>
        </w:rPr>
      </w:pPr>
      <w:r w:rsidRPr="00ED5ADD">
        <w:rPr>
          <w:rFonts w:ascii="Times New Roman" w:eastAsia="Calibri" w:hAnsi="Times New Roman" w:cs="Times New Roman"/>
          <w:b/>
          <w:bCs/>
          <w:color w:val="auto"/>
          <w:kern w:val="0"/>
          <w:sz w:val="28"/>
          <w:szCs w:val="28"/>
          <w:lang w:eastAsia="ru-RU"/>
        </w:rPr>
        <w:t>Информационное</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обеспечение.</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bl>
      <w:tblPr>
        <w:tblW w:w="0" w:type="auto"/>
        <w:tblInd w:w="6" w:type="dxa"/>
        <w:tblLayout w:type="fixed"/>
        <w:tblCellMar>
          <w:left w:w="0" w:type="dxa"/>
          <w:right w:w="0" w:type="dxa"/>
        </w:tblCellMar>
        <w:tblLook w:val="04A0" w:firstRow="1" w:lastRow="0" w:firstColumn="1" w:lastColumn="0" w:noHBand="0" w:noVBand="1"/>
      </w:tblPr>
      <w:tblGrid>
        <w:gridCol w:w="4499"/>
        <w:gridCol w:w="71"/>
        <w:gridCol w:w="5330"/>
      </w:tblGrid>
      <w:tr w:rsidR="00ED5ADD" w:rsidRPr="00ED5ADD" w:rsidTr="00C06D17">
        <w:trPr>
          <w:cantSplit/>
          <w:trHeight w:hRule="exact" w:val="314"/>
        </w:trPr>
        <w:tc>
          <w:tcPr>
            <w:tcW w:w="4499" w:type="dxa"/>
            <w:tcBorders>
              <w:top w:val="single" w:sz="7" w:space="0" w:color="000000"/>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b/>
                <w:bCs/>
                <w:color w:val="auto"/>
                <w:kern w:val="0"/>
                <w:sz w:val="28"/>
                <w:szCs w:val="28"/>
                <w:lang w:eastAsia="ru-RU"/>
              </w:rPr>
            </w:pPr>
            <w:r w:rsidRPr="00ED5ADD">
              <w:rPr>
                <w:rFonts w:ascii="Times New Roman" w:eastAsia="Calibri" w:hAnsi="Times New Roman" w:cs="Times New Roman"/>
                <w:b/>
                <w:bCs/>
                <w:color w:val="auto"/>
                <w:kern w:val="0"/>
                <w:sz w:val="28"/>
                <w:szCs w:val="28"/>
                <w:lang w:eastAsia="ru-RU"/>
              </w:rPr>
              <w:t>Направление</w:t>
            </w:r>
          </w:p>
        </w:tc>
        <w:tc>
          <w:tcPr>
            <w:tcW w:w="71" w:type="dxa"/>
            <w:tcBorders>
              <w:top w:val="single" w:sz="7" w:space="0" w:color="000000"/>
              <w:left w:val="single" w:sz="7" w:space="0" w:color="000000"/>
              <w:bottom w:val="single" w:sz="7" w:space="0" w:color="000000"/>
              <w:right w:val="single" w:sz="8" w:space="0" w:color="FFFFFF"/>
            </w:tcBorders>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5330" w:type="dxa"/>
            <w:tcBorders>
              <w:top w:val="single" w:sz="7" w:space="0" w:color="000000"/>
              <w:left w:val="single" w:sz="8" w:space="0" w:color="FFFFFF"/>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b/>
                <w:bCs/>
                <w:color w:val="auto"/>
                <w:kern w:val="0"/>
                <w:sz w:val="28"/>
                <w:szCs w:val="28"/>
                <w:lang w:eastAsia="ru-RU"/>
              </w:rPr>
            </w:pPr>
            <w:r w:rsidRPr="00ED5ADD">
              <w:rPr>
                <w:rFonts w:ascii="Times New Roman" w:eastAsia="Calibri" w:hAnsi="Times New Roman" w:cs="Times New Roman"/>
                <w:b/>
                <w:bCs/>
                <w:color w:val="auto"/>
                <w:kern w:val="0"/>
                <w:sz w:val="28"/>
                <w:szCs w:val="28"/>
                <w:lang w:eastAsia="ru-RU"/>
              </w:rPr>
              <w:t>Информационное</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обеспечение</w:t>
            </w:r>
          </w:p>
        </w:tc>
      </w:tr>
      <w:tr w:rsidR="00ED5ADD" w:rsidRPr="00ED5ADD" w:rsidTr="00C06D17">
        <w:trPr>
          <w:cantSplit/>
          <w:trHeight w:hRule="exact" w:val="811"/>
        </w:trPr>
        <w:tc>
          <w:tcPr>
            <w:tcW w:w="4499" w:type="dxa"/>
            <w:tcBorders>
              <w:top w:val="single" w:sz="7" w:space="0" w:color="000000"/>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lastRenderedPageBreak/>
              <w:t>Планирование образовательного процесса и его ресурсного обеспечения</w:t>
            </w:r>
          </w:p>
        </w:tc>
        <w:tc>
          <w:tcPr>
            <w:tcW w:w="71" w:type="dxa"/>
            <w:tcBorders>
              <w:top w:val="single" w:sz="7" w:space="0" w:color="000000"/>
              <w:left w:val="single" w:sz="7" w:space="0" w:color="000000"/>
              <w:bottom w:val="single" w:sz="7" w:space="0" w:color="000000"/>
              <w:right w:val="single" w:sz="8" w:space="0" w:color="FFFFFF"/>
            </w:tcBorders>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5330" w:type="dxa"/>
            <w:tcBorders>
              <w:top w:val="single" w:sz="7" w:space="0" w:color="000000"/>
              <w:left w:val="single" w:sz="8" w:space="0" w:color="FFFFFF"/>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Тематическое и поурочное планирование, учебники, методическая</w:t>
            </w:r>
            <w:r w:rsidRPr="00ED5ADD">
              <w:rPr>
                <w:rFonts w:ascii="Times New Roman" w:eastAsia="Calibri" w:hAnsi="Times New Roman" w:cs="Times New Roman"/>
                <w:color w:val="auto"/>
                <w:kern w:val="0"/>
                <w:sz w:val="28"/>
                <w:szCs w:val="28"/>
                <w:lang w:eastAsia="ru-RU"/>
              </w:rPr>
              <w:tab/>
              <w:t>литература,</w:t>
            </w:r>
            <w:r w:rsidRPr="00ED5ADD">
              <w:rPr>
                <w:rFonts w:ascii="Times New Roman" w:eastAsia="Calibri" w:hAnsi="Times New Roman" w:cs="Times New Roman"/>
                <w:color w:val="auto"/>
                <w:kern w:val="0"/>
                <w:sz w:val="28"/>
                <w:szCs w:val="28"/>
                <w:lang w:eastAsia="ru-RU"/>
              </w:rPr>
              <w:tab/>
              <w:t>комплекты</w:t>
            </w:r>
            <w:r w:rsidRPr="00ED5ADD">
              <w:rPr>
                <w:rFonts w:ascii="Times New Roman" w:eastAsia="Calibri" w:hAnsi="Times New Roman" w:cs="Times New Roman"/>
                <w:color w:val="auto"/>
                <w:kern w:val="0"/>
                <w:sz w:val="28"/>
                <w:szCs w:val="28"/>
                <w:lang w:eastAsia="ru-RU"/>
              </w:rPr>
              <w:tab/>
              <w:t>программно-прикладных средств, ресурсы сети Интернет</w:t>
            </w:r>
          </w:p>
        </w:tc>
      </w:tr>
      <w:tr w:rsidR="00ED5ADD" w:rsidRPr="00ED5ADD" w:rsidTr="00C06D17">
        <w:trPr>
          <w:cantSplit/>
          <w:trHeight w:hRule="exact" w:val="525"/>
        </w:trPr>
        <w:tc>
          <w:tcPr>
            <w:tcW w:w="4499" w:type="dxa"/>
            <w:vMerge w:val="restart"/>
            <w:tcBorders>
              <w:top w:val="single" w:sz="7" w:space="0" w:color="000000"/>
              <w:left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Фиксация хода образовательного процесса, размещение</w:t>
            </w:r>
            <w:r w:rsidRPr="00ED5ADD">
              <w:rPr>
                <w:rFonts w:ascii="Times New Roman" w:eastAsia="Calibri" w:hAnsi="Times New Roman" w:cs="Times New Roman"/>
                <w:color w:val="auto"/>
                <w:kern w:val="0"/>
                <w:sz w:val="28"/>
                <w:szCs w:val="28"/>
                <w:lang w:eastAsia="ru-RU"/>
              </w:rPr>
              <w:tab/>
              <w:t>учебных</w:t>
            </w:r>
            <w:r w:rsidRPr="00ED5ADD">
              <w:rPr>
                <w:rFonts w:ascii="Times New Roman" w:eastAsia="Calibri" w:hAnsi="Times New Roman" w:cs="Times New Roman"/>
                <w:color w:val="auto"/>
                <w:kern w:val="0"/>
                <w:sz w:val="28"/>
                <w:szCs w:val="28"/>
                <w:lang w:eastAsia="ru-RU"/>
              </w:rPr>
              <w:tab/>
              <w:t>материалов, предназначенных        для        образовательной деятельности учащихся</w:t>
            </w:r>
          </w:p>
        </w:tc>
        <w:tc>
          <w:tcPr>
            <w:tcW w:w="71" w:type="dxa"/>
            <w:tcBorders>
              <w:top w:val="single" w:sz="7" w:space="0" w:color="000000"/>
              <w:left w:val="single" w:sz="7" w:space="0" w:color="000000"/>
              <w:right w:val="single" w:sz="8" w:space="0" w:color="FFFFFF"/>
            </w:tcBorders>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5330" w:type="dxa"/>
            <w:tcBorders>
              <w:top w:val="single" w:sz="7" w:space="0" w:color="000000"/>
              <w:left w:val="single" w:sz="8" w:space="0" w:color="FFFFFF"/>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Фиксация в классных журналах, дневниках учащихся, электронном журнале, электронных дневниках.</w:t>
            </w:r>
          </w:p>
        </w:tc>
      </w:tr>
      <w:tr w:rsidR="00ED5ADD" w:rsidRPr="00ED5ADD" w:rsidTr="00C06D17">
        <w:trPr>
          <w:cantSplit/>
          <w:trHeight w:hRule="exact" w:val="973"/>
        </w:trPr>
        <w:tc>
          <w:tcPr>
            <w:tcW w:w="4499" w:type="dxa"/>
            <w:vMerge/>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5401" w:type="dxa"/>
            <w:gridSpan w:val="2"/>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r>
      <w:tr w:rsidR="00ED5ADD" w:rsidRPr="00ED5ADD" w:rsidTr="00C06D17">
        <w:trPr>
          <w:cantSplit/>
          <w:trHeight w:hRule="exact" w:val="779"/>
        </w:trPr>
        <w:tc>
          <w:tcPr>
            <w:tcW w:w="4499" w:type="dxa"/>
            <w:vMerge w:val="restart"/>
            <w:tcBorders>
              <w:top w:val="single" w:sz="7" w:space="0" w:color="000000"/>
              <w:left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Обеспечение доступа, в том числе</w:t>
            </w:r>
            <w:r w:rsidRPr="00ED5ADD">
              <w:rPr>
                <w:rFonts w:ascii="Times New Roman" w:eastAsia="Calibri" w:hAnsi="Times New Roman" w:cs="Times New Roman"/>
                <w:color w:val="auto"/>
                <w:kern w:val="0"/>
                <w:sz w:val="28"/>
                <w:szCs w:val="28"/>
                <w:lang w:eastAsia="ru-RU"/>
              </w:rPr>
              <w:tab/>
              <w:t>в Интернете, к размещаемой информации для участников</w:t>
            </w:r>
            <w:r w:rsidRPr="00ED5ADD">
              <w:rPr>
                <w:rFonts w:ascii="Times New Roman" w:eastAsia="Calibri" w:hAnsi="Times New Roman" w:cs="Times New Roman"/>
                <w:color w:val="auto"/>
                <w:kern w:val="0"/>
                <w:sz w:val="28"/>
                <w:szCs w:val="28"/>
                <w:lang w:eastAsia="ru-RU"/>
              </w:rPr>
              <w:tab/>
              <w:t>образовательного</w:t>
            </w:r>
            <w:r w:rsidRPr="00ED5ADD">
              <w:rPr>
                <w:rFonts w:ascii="Times New Roman" w:eastAsia="Calibri" w:hAnsi="Times New Roman" w:cs="Times New Roman"/>
                <w:color w:val="auto"/>
                <w:kern w:val="0"/>
                <w:sz w:val="28"/>
                <w:szCs w:val="28"/>
                <w:lang w:eastAsia="ru-RU"/>
              </w:rPr>
              <w:tab/>
              <w:t>процесса (включая семьи учащихся), методических служб, органов управления образованием</w:t>
            </w:r>
          </w:p>
        </w:tc>
        <w:tc>
          <w:tcPr>
            <w:tcW w:w="71" w:type="dxa"/>
            <w:tcBorders>
              <w:top w:val="single" w:sz="7" w:space="0" w:color="000000"/>
              <w:left w:val="single" w:sz="7" w:space="0" w:color="000000"/>
              <w:right w:val="single" w:sz="8" w:space="0" w:color="FFFFFF"/>
            </w:tcBorders>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5330" w:type="dxa"/>
            <w:tcBorders>
              <w:top w:val="single" w:sz="7" w:space="0" w:color="000000"/>
              <w:left w:val="single" w:sz="8" w:space="0" w:color="FFFFFF"/>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Создание локальных актов, регламентирующих работу локальной сети и доступ учителей и учащихся к ресурсам Интернета</w:t>
            </w:r>
          </w:p>
        </w:tc>
      </w:tr>
      <w:tr w:rsidR="00ED5ADD" w:rsidRPr="00ED5ADD" w:rsidTr="00C06D17">
        <w:trPr>
          <w:cantSplit/>
          <w:trHeight w:hRule="exact" w:val="1162"/>
        </w:trPr>
        <w:tc>
          <w:tcPr>
            <w:tcW w:w="4499" w:type="dxa"/>
            <w:vMerge/>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5401" w:type="dxa"/>
            <w:gridSpan w:val="2"/>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r>
    </w:tbl>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b/>
          <w:bCs/>
          <w:color w:val="auto"/>
          <w:kern w:val="0"/>
          <w:sz w:val="28"/>
          <w:szCs w:val="28"/>
          <w:lang w:eastAsia="ru-RU"/>
        </w:rPr>
        <w:t>Организация</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оценки</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качества</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освоения</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АОП</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НОО</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обучающихся</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с</w:t>
      </w:r>
      <w:r w:rsidRPr="00ED5ADD">
        <w:rPr>
          <w:rFonts w:ascii="Times New Roman" w:eastAsia="Calibri" w:hAnsi="Times New Roman" w:cs="Times New Roman"/>
          <w:color w:val="auto"/>
          <w:kern w:val="0"/>
          <w:sz w:val="28"/>
          <w:szCs w:val="28"/>
          <w:lang w:eastAsia="ru-RU"/>
        </w:rPr>
        <w:t xml:space="preserve"> </w:t>
      </w:r>
      <w:r w:rsidR="00382F0A">
        <w:rPr>
          <w:rFonts w:ascii="Times New Roman" w:eastAsiaTheme="majorEastAsia" w:hAnsi="Times New Roman" w:cs="Times New Roman"/>
          <w:b/>
          <w:bCs/>
          <w:color w:val="000000" w:themeColor="text1"/>
          <w:kern w:val="0"/>
          <w:sz w:val="28"/>
          <w:szCs w:val="28"/>
          <w:lang w:eastAsia="ru-RU"/>
        </w:rPr>
        <w:t>ТНР</w:t>
      </w:r>
    </w:p>
    <w:tbl>
      <w:tblPr>
        <w:tblW w:w="0" w:type="auto"/>
        <w:tblInd w:w="6" w:type="dxa"/>
        <w:tblLayout w:type="fixed"/>
        <w:tblCellMar>
          <w:left w:w="0" w:type="dxa"/>
          <w:right w:w="0" w:type="dxa"/>
        </w:tblCellMar>
        <w:tblLook w:val="04A0" w:firstRow="1" w:lastRow="0" w:firstColumn="1" w:lastColumn="0" w:noHBand="0" w:noVBand="1"/>
      </w:tblPr>
      <w:tblGrid>
        <w:gridCol w:w="6485"/>
        <w:gridCol w:w="71"/>
        <w:gridCol w:w="3345"/>
      </w:tblGrid>
      <w:tr w:rsidR="00ED5ADD" w:rsidRPr="00ED5ADD" w:rsidTr="00C06D17">
        <w:trPr>
          <w:cantSplit/>
          <w:trHeight w:hRule="exact" w:val="261"/>
        </w:trPr>
        <w:tc>
          <w:tcPr>
            <w:tcW w:w="6485" w:type="dxa"/>
            <w:vMerge w:val="restart"/>
            <w:tcBorders>
              <w:top w:val="single" w:sz="7" w:space="0" w:color="000000"/>
              <w:left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b/>
                <w:bCs/>
                <w:color w:val="auto"/>
                <w:kern w:val="0"/>
                <w:sz w:val="28"/>
                <w:szCs w:val="28"/>
                <w:lang w:eastAsia="ru-RU"/>
              </w:rPr>
            </w:pPr>
            <w:r w:rsidRPr="00ED5ADD">
              <w:rPr>
                <w:rFonts w:ascii="Times New Roman" w:eastAsia="Calibri" w:hAnsi="Times New Roman" w:cs="Times New Roman"/>
                <w:b/>
                <w:bCs/>
                <w:color w:val="auto"/>
                <w:kern w:val="0"/>
                <w:sz w:val="28"/>
                <w:szCs w:val="28"/>
                <w:lang w:eastAsia="ru-RU"/>
              </w:rPr>
              <w:t>Предмет</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оценки</w:t>
            </w:r>
          </w:p>
        </w:tc>
        <w:tc>
          <w:tcPr>
            <w:tcW w:w="71" w:type="dxa"/>
            <w:tcBorders>
              <w:top w:val="single" w:sz="7" w:space="0" w:color="000000"/>
              <w:left w:val="single" w:sz="7" w:space="0" w:color="000000"/>
              <w:bottom w:val="single" w:sz="8" w:space="0" w:color="FFFFFF"/>
              <w:right w:val="single" w:sz="8" w:space="0" w:color="FFFFFF"/>
            </w:tcBorders>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345" w:type="dxa"/>
            <w:tcBorders>
              <w:top w:val="single" w:sz="7" w:space="0" w:color="000000"/>
              <w:left w:val="single" w:sz="8" w:space="0" w:color="FFFFFF"/>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b/>
                <w:bCs/>
                <w:color w:val="auto"/>
                <w:kern w:val="0"/>
                <w:sz w:val="28"/>
                <w:szCs w:val="28"/>
                <w:lang w:eastAsia="ru-RU"/>
              </w:rPr>
            </w:pPr>
            <w:r w:rsidRPr="00ED5ADD">
              <w:rPr>
                <w:rFonts w:ascii="Times New Roman" w:eastAsia="Calibri" w:hAnsi="Times New Roman" w:cs="Times New Roman"/>
                <w:b/>
                <w:bCs/>
                <w:color w:val="auto"/>
                <w:kern w:val="0"/>
                <w:sz w:val="28"/>
                <w:szCs w:val="28"/>
                <w:lang w:eastAsia="ru-RU"/>
              </w:rPr>
              <w:t>Организацияоценки</w:t>
            </w:r>
          </w:p>
        </w:tc>
      </w:tr>
      <w:tr w:rsidR="00ED5ADD" w:rsidRPr="00ED5ADD" w:rsidTr="00C06D17">
        <w:trPr>
          <w:cantSplit/>
          <w:trHeight w:hRule="exact" w:val="93"/>
        </w:trPr>
        <w:tc>
          <w:tcPr>
            <w:tcW w:w="6485" w:type="dxa"/>
            <w:vMerge/>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416" w:type="dxa"/>
            <w:gridSpan w:val="2"/>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r>
      <w:tr w:rsidR="00ED5ADD" w:rsidRPr="00ED5ADD" w:rsidTr="00C06D17">
        <w:trPr>
          <w:cantSplit/>
          <w:trHeight w:hRule="exact" w:val="780"/>
        </w:trPr>
        <w:tc>
          <w:tcPr>
            <w:tcW w:w="6485" w:type="dxa"/>
            <w:vMerge w:val="restart"/>
            <w:tcBorders>
              <w:top w:val="single" w:sz="7" w:space="0" w:color="000000"/>
              <w:left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Адекватность отражения потребностей личности, общества и государства в начальном общем образовании в системе требований стандарта</w:t>
            </w:r>
          </w:p>
        </w:tc>
        <w:tc>
          <w:tcPr>
            <w:tcW w:w="71" w:type="dxa"/>
            <w:tcBorders>
              <w:top w:val="single" w:sz="7" w:space="0" w:color="000000"/>
              <w:left w:val="single" w:sz="7" w:space="0" w:color="000000"/>
              <w:bottom w:val="single" w:sz="8" w:space="0" w:color="FFFFFF"/>
              <w:right w:val="single" w:sz="8" w:space="0" w:color="FFFFFF"/>
            </w:tcBorders>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345" w:type="dxa"/>
            <w:tcBorders>
              <w:top w:val="single" w:sz="7" w:space="0" w:color="000000"/>
              <w:left w:val="single" w:sz="8" w:space="0" w:color="FFFFFF"/>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Качественная</w:t>
            </w:r>
            <w:r w:rsidRPr="00ED5ADD">
              <w:rPr>
                <w:rFonts w:ascii="Times New Roman" w:eastAsia="Calibri" w:hAnsi="Times New Roman" w:cs="Times New Roman"/>
                <w:color w:val="auto"/>
                <w:kern w:val="0"/>
                <w:sz w:val="28"/>
                <w:szCs w:val="28"/>
                <w:lang w:eastAsia="ru-RU"/>
              </w:rPr>
              <w:tab/>
              <w:t>самооценка</w:t>
            </w:r>
            <w:r w:rsidRPr="00ED5ADD">
              <w:rPr>
                <w:rFonts w:ascii="Times New Roman" w:eastAsia="Calibri" w:hAnsi="Times New Roman" w:cs="Times New Roman"/>
                <w:color w:val="auto"/>
                <w:kern w:val="0"/>
                <w:sz w:val="28"/>
                <w:szCs w:val="28"/>
                <w:lang w:eastAsia="ru-RU"/>
              </w:rPr>
              <w:tab/>
              <w:t>на основе                   мониторинговых исследований</w:t>
            </w:r>
          </w:p>
        </w:tc>
      </w:tr>
      <w:tr w:rsidR="00ED5ADD" w:rsidRPr="00ED5ADD" w:rsidTr="00C06D17">
        <w:trPr>
          <w:cantSplit/>
          <w:trHeight w:hRule="exact" w:val="146"/>
        </w:trPr>
        <w:tc>
          <w:tcPr>
            <w:tcW w:w="6485" w:type="dxa"/>
            <w:vMerge/>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416" w:type="dxa"/>
            <w:gridSpan w:val="2"/>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r>
      <w:tr w:rsidR="00ED5ADD" w:rsidRPr="00ED5ADD" w:rsidTr="00C06D17">
        <w:trPr>
          <w:cantSplit/>
          <w:trHeight w:hRule="exact" w:val="271"/>
        </w:trPr>
        <w:tc>
          <w:tcPr>
            <w:tcW w:w="6485" w:type="dxa"/>
            <w:vMerge w:val="restart"/>
            <w:tcBorders>
              <w:top w:val="single" w:sz="7" w:space="0" w:color="000000"/>
              <w:left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Условия реализации АОП НОО, включая ресурсное обеспечение образовательного процесса</w:t>
            </w:r>
          </w:p>
        </w:tc>
        <w:tc>
          <w:tcPr>
            <w:tcW w:w="71" w:type="dxa"/>
            <w:tcBorders>
              <w:top w:val="single" w:sz="7" w:space="0" w:color="000000"/>
              <w:left w:val="single" w:sz="7" w:space="0" w:color="000000"/>
              <w:right w:val="single" w:sz="8" w:space="0" w:color="FFFFFF"/>
            </w:tcBorders>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345" w:type="dxa"/>
            <w:tcBorders>
              <w:top w:val="single" w:sz="7" w:space="0" w:color="000000"/>
              <w:left w:val="single" w:sz="8" w:space="0" w:color="FFFFFF"/>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Текущий мониторинг</w:t>
            </w:r>
          </w:p>
        </w:tc>
      </w:tr>
      <w:tr w:rsidR="00ED5ADD" w:rsidRPr="00ED5ADD" w:rsidTr="00C06D17">
        <w:trPr>
          <w:cantSplit/>
          <w:trHeight w:hRule="exact" w:val="254"/>
        </w:trPr>
        <w:tc>
          <w:tcPr>
            <w:tcW w:w="6485" w:type="dxa"/>
            <w:vMerge/>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416" w:type="dxa"/>
            <w:gridSpan w:val="2"/>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r>
      <w:tr w:rsidR="00ED5ADD" w:rsidRPr="00ED5ADD" w:rsidTr="00C06D17">
        <w:trPr>
          <w:cantSplit/>
          <w:trHeight w:hRule="exact" w:val="777"/>
        </w:trPr>
        <w:tc>
          <w:tcPr>
            <w:tcW w:w="6485" w:type="dxa"/>
            <w:vMerge w:val="restart"/>
            <w:tcBorders>
              <w:top w:val="single" w:sz="7" w:space="0" w:color="000000"/>
              <w:left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Реализуемые</w:t>
            </w:r>
            <w:r w:rsidRPr="00ED5ADD">
              <w:rPr>
                <w:rFonts w:ascii="Times New Roman" w:eastAsia="Calibri" w:hAnsi="Times New Roman" w:cs="Times New Roman"/>
                <w:color w:val="auto"/>
                <w:kern w:val="0"/>
                <w:sz w:val="28"/>
                <w:szCs w:val="28"/>
                <w:lang w:eastAsia="ru-RU"/>
              </w:rPr>
              <w:tab/>
              <w:t>в</w:t>
            </w:r>
            <w:r w:rsidRPr="00ED5ADD">
              <w:rPr>
                <w:rFonts w:ascii="Times New Roman" w:eastAsia="Calibri" w:hAnsi="Times New Roman" w:cs="Times New Roman"/>
                <w:color w:val="auto"/>
                <w:kern w:val="0"/>
                <w:sz w:val="28"/>
                <w:szCs w:val="28"/>
                <w:lang w:eastAsia="ru-RU"/>
              </w:rPr>
              <w:tab/>
              <w:t>образовательном</w:t>
            </w:r>
            <w:r w:rsidRPr="00ED5ADD">
              <w:rPr>
                <w:rFonts w:ascii="Times New Roman" w:eastAsia="Calibri" w:hAnsi="Times New Roman" w:cs="Times New Roman"/>
                <w:color w:val="auto"/>
                <w:kern w:val="0"/>
                <w:sz w:val="28"/>
                <w:szCs w:val="28"/>
                <w:lang w:eastAsia="ru-RU"/>
              </w:rPr>
              <w:tab/>
              <w:t>процессе</w:t>
            </w:r>
            <w:r w:rsidRPr="00ED5ADD">
              <w:rPr>
                <w:rFonts w:ascii="Times New Roman" w:eastAsia="Calibri" w:hAnsi="Times New Roman" w:cs="Times New Roman"/>
                <w:color w:val="auto"/>
                <w:kern w:val="0"/>
                <w:sz w:val="28"/>
                <w:szCs w:val="28"/>
                <w:lang w:eastAsia="ru-RU"/>
              </w:rPr>
              <w:tab/>
              <w:t>и</w:t>
            </w:r>
            <w:r w:rsidRPr="00ED5ADD">
              <w:rPr>
                <w:rFonts w:ascii="Times New Roman" w:eastAsia="Calibri" w:hAnsi="Times New Roman" w:cs="Times New Roman"/>
                <w:color w:val="auto"/>
                <w:kern w:val="0"/>
                <w:sz w:val="28"/>
                <w:szCs w:val="28"/>
                <w:lang w:eastAsia="ru-RU"/>
              </w:rPr>
              <w:tab/>
              <w:t>достигаемые обучающимися результаты освоения основных образовательных программ начального общего образования</w:t>
            </w:r>
          </w:p>
        </w:tc>
        <w:tc>
          <w:tcPr>
            <w:tcW w:w="71" w:type="dxa"/>
            <w:tcBorders>
              <w:top w:val="single" w:sz="7" w:space="0" w:color="000000"/>
              <w:left w:val="single" w:sz="7" w:space="0" w:color="000000"/>
              <w:bottom w:val="single" w:sz="8" w:space="0" w:color="FFFFFF"/>
              <w:right w:val="single" w:sz="8" w:space="0" w:color="FFFFFF"/>
            </w:tcBorders>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345" w:type="dxa"/>
            <w:tcBorders>
              <w:top w:val="single" w:sz="7" w:space="0" w:color="000000"/>
              <w:left w:val="single" w:sz="8" w:space="0" w:color="FFFFFF"/>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Проведение экспертизы.</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Средний балл выпускника</w:t>
            </w:r>
          </w:p>
        </w:tc>
      </w:tr>
      <w:tr w:rsidR="00ED5ADD" w:rsidRPr="00ED5ADD" w:rsidTr="00C06D17">
        <w:trPr>
          <w:cantSplit/>
          <w:trHeight w:hRule="exact" w:val="381"/>
        </w:trPr>
        <w:tc>
          <w:tcPr>
            <w:tcW w:w="6485" w:type="dxa"/>
            <w:vMerge/>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416" w:type="dxa"/>
            <w:gridSpan w:val="2"/>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r>
    </w:tbl>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p w:rsidR="00ED5ADD" w:rsidRPr="00ED5ADD" w:rsidRDefault="00ED5ADD" w:rsidP="00ED5ADD">
      <w:pPr>
        <w:suppressAutoHyphens w:val="0"/>
        <w:spacing w:after="0" w:line="259" w:lineRule="auto"/>
        <w:rPr>
          <w:rFonts w:ascii="Times New Roman" w:eastAsia="Calibri" w:hAnsi="Times New Roman" w:cs="Times New Roman"/>
          <w:b/>
          <w:bCs/>
          <w:color w:val="auto"/>
          <w:kern w:val="0"/>
          <w:sz w:val="28"/>
          <w:szCs w:val="28"/>
          <w:lang w:eastAsia="ru-RU"/>
        </w:rPr>
      </w:pPr>
      <w:r w:rsidRPr="00ED5ADD">
        <w:rPr>
          <w:rFonts w:ascii="Times New Roman" w:eastAsia="Calibri" w:hAnsi="Times New Roman" w:cs="Times New Roman"/>
          <w:b/>
          <w:bCs/>
          <w:color w:val="auto"/>
          <w:kern w:val="0"/>
          <w:sz w:val="28"/>
          <w:szCs w:val="28"/>
          <w:lang w:eastAsia="ru-RU"/>
        </w:rPr>
        <w:t>Организация</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управления</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реализацией</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АОП</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НОО</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обучающихся</w:t>
      </w:r>
      <w:r w:rsidRPr="00ED5ADD">
        <w:rPr>
          <w:rFonts w:ascii="Times New Roman" w:eastAsia="Calibri" w:hAnsi="Times New Roman" w:cs="Times New Roman"/>
          <w:color w:val="auto"/>
          <w:kern w:val="0"/>
          <w:sz w:val="28"/>
          <w:szCs w:val="28"/>
          <w:lang w:eastAsia="ru-RU"/>
        </w:rPr>
        <w:t xml:space="preserve"> </w:t>
      </w:r>
      <w:r w:rsidRPr="00ED5ADD">
        <w:rPr>
          <w:rFonts w:ascii="Times New Roman" w:eastAsia="Calibri" w:hAnsi="Times New Roman" w:cs="Times New Roman"/>
          <w:b/>
          <w:bCs/>
          <w:color w:val="auto"/>
          <w:kern w:val="0"/>
          <w:sz w:val="28"/>
          <w:szCs w:val="28"/>
          <w:lang w:eastAsia="ru-RU"/>
        </w:rPr>
        <w:t>с</w:t>
      </w:r>
      <w:r w:rsidRPr="00ED5ADD">
        <w:rPr>
          <w:rFonts w:ascii="Times New Roman" w:eastAsia="Calibri" w:hAnsi="Times New Roman" w:cs="Times New Roman"/>
          <w:color w:val="auto"/>
          <w:kern w:val="0"/>
          <w:sz w:val="28"/>
          <w:szCs w:val="28"/>
          <w:lang w:eastAsia="ru-RU"/>
        </w:rPr>
        <w:t xml:space="preserve"> </w:t>
      </w:r>
      <w:r w:rsidR="00382F0A">
        <w:rPr>
          <w:rFonts w:ascii="Times New Roman" w:eastAsiaTheme="majorEastAsia" w:hAnsi="Times New Roman" w:cs="Times New Roman"/>
          <w:b/>
          <w:bCs/>
          <w:color w:val="000000" w:themeColor="text1"/>
          <w:kern w:val="0"/>
          <w:sz w:val="28"/>
          <w:szCs w:val="28"/>
          <w:lang w:eastAsia="ru-RU"/>
        </w:rPr>
        <w:t>ТНР</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bl>
      <w:tblPr>
        <w:tblW w:w="9696" w:type="dxa"/>
        <w:tblInd w:w="6" w:type="dxa"/>
        <w:tblLayout w:type="fixed"/>
        <w:tblCellMar>
          <w:left w:w="0" w:type="dxa"/>
          <w:right w:w="0" w:type="dxa"/>
        </w:tblCellMar>
        <w:tblLook w:val="04A0" w:firstRow="1" w:lastRow="0" w:firstColumn="1" w:lastColumn="0" w:noHBand="0" w:noVBand="1"/>
      </w:tblPr>
      <w:tblGrid>
        <w:gridCol w:w="6362"/>
        <w:gridCol w:w="70"/>
        <w:gridCol w:w="3264"/>
      </w:tblGrid>
      <w:tr w:rsidR="00ED5ADD" w:rsidRPr="00ED5ADD" w:rsidTr="00382F0A">
        <w:trPr>
          <w:cantSplit/>
          <w:trHeight w:hRule="exact" w:val="323"/>
        </w:trPr>
        <w:tc>
          <w:tcPr>
            <w:tcW w:w="6362" w:type="dxa"/>
            <w:vMerge w:val="restart"/>
            <w:tcBorders>
              <w:top w:val="single" w:sz="7" w:space="0" w:color="000000"/>
              <w:left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b/>
                <w:bCs/>
                <w:color w:val="auto"/>
                <w:kern w:val="0"/>
                <w:sz w:val="28"/>
                <w:szCs w:val="28"/>
                <w:lang w:eastAsia="ru-RU"/>
              </w:rPr>
            </w:pPr>
            <w:r w:rsidRPr="00ED5ADD">
              <w:rPr>
                <w:rFonts w:ascii="Times New Roman" w:eastAsia="Calibri" w:hAnsi="Times New Roman" w:cs="Times New Roman"/>
                <w:b/>
                <w:bCs/>
                <w:color w:val="auto"/>
                <w:kern w:val="0"/>
                <w:sz w:val="28"/>
                <w:szCs w:val="28"/>
                <w:lang w:eastAsia="ru-RU"/>
              </w:rPr>
              <w:t>Направление</w:t>
            </w:r>
          </w:p>
        </w:tc>
        <w:tc>
          <w:tcPr>
            <w:tcW w:w="70" w:type="dxa"/>
            <w:tcBorders>
              <w:top w:val="single" w:sz="7" w:space="0" w:color="000000"/>
              <w:left w:val="single" w:sz="7" w:space="0" w:color="000000"/>
              <w:bottom w:val="single" w:sz="8" w:space="0" w:color="FFFFFF"/>
              <w:right w:val="single" w:sz="8" w:space="0" w:color="FFFFFF"/>
            </w:tcBorders>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264" w:type="dxa"/>
            <w:tcBorders>
              <w:top w:val="single" w:sz="7" w:space="0" w:color="000000"/>
              <w:left w:val="single" w:sz="8" w:space="0" w:color="FFFFFF"/>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b/>
                <w:bCs/>
                <w:color w:val="auto"/>
                <w:kern w:val="0"/>
                <w:sz w:val="28"/>
                <w:szCs w:val="28"/>
                <w:lang w:eastAsia="ru-RU"/>
              </w:rPr>
            </w:pPr>
            <w:r w:rsidRPr="00ED5ADD">
              <w:rPr>
                <w:rFonts w:ascii="Times New Roman" w:eastAsia="Calibri" w:hAnsi="Times New Roman" w:cs="Times New Roman"/>
                <w:b/>
                <w:bCs/>
                <w:color w:val="auto"/>
                <w:kern w:val="0"/>
                <w:sz w:val="28"/>
                <w:szCs w:val="28"/>
                <w:lang w:eastAsia="ru-RU"/>
              </w:rPr>
              <w:t>Орган управления</w:t>
            </w:r>
          </w:p>
        </w:tc>
      </w:tr>
      <w:tr w:rsidR="00ED5ADD" w:rsidRPr="00ED5ADD" w:rsidTr="00382F0A">
        <w:trPr>
          <w:cantSplit/>
          <w:trHeight w:hRule="exact" w:val="94"/>
        </w:trPr>
        <w:tc>
          <w:tcPr>
            <w:tcW w:w="6362" w:type="dxa"/>
            <w:vMerge/>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333" w:type="dxa"/>
            <w:gridSpan w:val="2"/>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r>
      <w:tr w:rsidR="00ED5ADD" w:rsidRPr="00ED5ADD" w:rsidTr="00382F0A">
        <w:trPr>
          <w:cantSplit/>
          <w:trHeight w:hRule="exact" w:val="321"/>
        </w:trPr>
        <w:tc>
          <w:tcPr>
            <w:tcW w:w="6362" w:type="dxa"/>
            <w:vMerge w:val="restart"/>
            <w:tcBorders>
              <w:top w:val="single" w:sz="7" w:space="0" w:color="000000"/>
              <w:left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Реализация в полном объёме основной образовательной программы начального общего образования</w:t>
            </w:r>
          </w:p>
        </w:tc>
        <w:tc>
          <w:tcPr>
            <w:tcW w:w="70" w:type="dxa"/>
            <w:tcBorders>
              <w:top w:val="single" w:sz="7" w:space="0" w:color="000000"/>
              <w:left w:val="single" w:sz="7" w:space="0" w:color="000000"/>
              <w:right w:val="single" w:sz="8" w:space="0" w:color="FFFFFF"/>
            </w:tcBorders>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264" w:type="dxa"/>
            <w:tcBorders>
              <w:top w:val="single" w:sz="7" w:space="0" w:color="000000"/>
              <w:left w:val="single" w:sz="8" w:space="0" w:color="FFFFFF"/>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Совет школы</w:t>
            </w:r>
          </w:p>
        </w:tc>
      </w:tr>
      <w:tr w:rsidR="00ED5ADD" w:rsidRPr="00ED5ADD" w:rsidTr="00382F0A">
        <w:trPr>
          <w:cantSplit/>
          <w:trHeight w:hRule="exact" w:val="310"/>
        </w:trPr>
        <w:tc>
          <w:tcPr>
            <w:tcW w:w="6362" w:type="dxa"/>
            <w:vMerge/>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333" w:type="dxa"/>
            <w:gridSpan w:val="2"/>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r>
      <w:tr w:rsidR="00ED5ADD" w:rsidRPr="00ED5ADD" w:rsidTr="00382F0A">
        <w:trPr>
          <w:cantSplit/>
          <w:trHeight w:hRule="exact" w:val="86"/>
        </w:trPr>
        <w:tc>
          <w:tcPr>
            <w:tcW w:w="6362"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Определение</w:t>
            </w:r>
            <w:r w:rsidRPr="00ED5ADD">
              <w:rPr>
                <w:rFonts w:ascii="Times New Roman" w:eastAsia="Calibri" w:hAnsi="Times New Roman" w:cs="Times New Roman"/>
                <w:color w:val="auto"/>
                <w:kern w:val="0"/>
                <w:sz w:val="28"/>
                <w:szCs w:val="28"/>
                <w:lang w:eastAsia="ru-RU"/>
              </w:rPr>
              <w:tab/>
              <w:t>цели</w:t>
            </w:r>
            <w:r w:rsidRPr="00ED5ADD">
              <w:rPr>
                <w:rFonts w:ascii="Times New Roman" w:eastAsia="Calibri" w:hAnsi="Times New Roman" w:cs="Times New Roman"/>
                <w:color w:val="auto"/>
                <w:kern w:val="0"/>
                <w:sz w:val="28"/>
                <w:szCs w:val="28"/>
                <w:lang w:eastAsia="ru-RU"/>
              </w:rPr>
              <w:tab/>
              <w:t>основной</w:t>
            </w:r>
            <w:r w:rsidRPr="00ED5ADD">
              <w:rPr>
                <w:rFonts w:ascii="Times New Roman" w:eastAsia="Calibri" w:hAnsi="Times New Roman" w:cs="Times New Roman"/>
                <w:color w:val="auto"/>
                <w:kern w:val="0"/>
                <w:sz w:val="28"/>
                <w:szCs w:val="28"/>
                <w:lang w:eastAsia="ru-RU"/>
              </w:rPr>
              <w:tab/>
              <w:t>образовательной</w:t>
            </w:r>
            <w:r w:rsidRPr="00ED5ADD">
              <w:rPr>
                <w:rFonts w:ascii="Times New Roman" w:eastAsia="Calibri" w:hAnsi="Times New Roman" w:cs="Times New Roman"/>
                <w:color w:val="auto"/>
                <w:kern w:val="0"/>
                <w:sz w:val="28"/>
                <w:szCs w:val="28"/>
                <w:lang w:eastAsia="ru-RU"/>
              </w:rPr>
              <w:tab/>
              <w:t>программы начального общего образования, учитывающей специфику ОУ</w:t>
            </w:r>
          </w:p>
        </w:tc>
        <w:tc>
          <w:tcPr>
            <w:tcW w:w="3333" w:type="dxa"/>
            <w:gridSpan w:val="2"/>
            <w:tcBorders>
              <w:top w:val="single" w:sz="7" w:space="0" w:color="000000"/>
              <w:left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r>
      <w:tr w:rsidR="00ED5ADD" w:rsidRPr="00ED5ADD" w:rsidTr="00382F0A">
        <w:trPr>
          <w:cantSplit/>
          <w:trHeight w:hRule="exact" w:val="294"/>
        </w:trPr>
        <w:tc>
          <w:tcPr>
            <w:tcW w:w="6362" w:type="dxa"/>
            <w:vMerge/>
            <w:tcBorders>
              <w:left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70" w:type="dxa"/>
            <w:tcBorders>
              <w:left w:val="single" w:sz="7" w:space="0" w:color="000000"/>
              <w:right w:val="single" w:sz="8" w:space="0" w:color="FFFFFF"/>
            </w:tcBorders>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264" w:type="dxa"/>
            <w:tcBorders>
              <w:left w:val="single" w:sz="8" w:space="0" w:color="FFFFFF"/>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Педагогический совет</w:t>
            </w:r>
          </w:p>
        </w:tc>
      </w:tr>
      <w:tr w:rsidR="00ED5ADD" w:rsidRPr="00ED5ADD" w:rsidTr="00382F0A">
        <w:trPr>
          <w:cantSplit/>
          <w:trHeight w:hRule="exact" w:val="308"/>
        </w:trPr>
        <w:tc>
          <w:tcPr>
            <w:tcW w:w="6362" w:type="dxa"/>
            <w:vMerge/>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333" w:type="dxa"/>
            <w:gridSpan w:val="2"/>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r>
      <w:tr w:rsidR="00ED5ADD" w:rsidRPr="00ED5ADD" w:rsidTr="00382F0A">
        <w:trPr>
          <w:cantSplit/>
          <w:trHeight w:hRule="exact" w:val="346"/>
        </w:trPr>
        <w:tc>
          <w:tcPr>
            <w:tcW w:w="6362" w:type="dxa"/>
            <w:vMerge w:val="restart"/>
            <w:tcBorders>
              <w:top w:val="single" w:sz="7" w:space="0" w:color="000000"/>
              <w:left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Обеспечение качества образования выпускников начальной школы</w:t>
            </w:r>
          </w:p>
        </w:tc>
        <w:tc>
          <w:tcPr>
            <w:tcW w:w="70" w:type="dxa"/>
            <w:tcBorders>
              <w:top w:val="single" w:sz="7" w:space="0" w:color="000000"/>
              <w:left w:val="single" w:sz="7" w:space="0" w:color="000000"/>
              <w:bottom w:val="single" w:sz="8" w:space="0" w:color="FFFFFF"/>
              <w:right w:val="single" w:sz="8" w:space="0" w:color="FFFFFF"/>
            </w:tcBorders>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264" w:type="dxa"/>
            <w:tcBorders>
              <w:top w:val="single" w:sz="7" w:space="0" w:color="000000"/>
              <w:left w:val="single" w:sz="8" w:space="0" w:color="FFFFFF"/>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Педагогический совет</w:t>
            </w:r>
          </w:p>
        </w:tc>
      </w:tr>
      <w:tr w:rsidR="00ED5ADD" w:rsidRPr="00ED5ADD" w:rsidTr="00382F0A">
        <w:trPr>
          <w:cantSplit/>
          <w:trHeight w:hRule="exact" w:val="445"/>
        </w:trPr>
        <w:tc>
          <w:tcPr>
            <w:tcW w:w="6362" w:type="dxa"/>
            <w:vMerge/>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333" w:type="dxa"/>
            <w:gridSpan w:val="2"/>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r>
      <w:tr w:rsidR="00ED5ADD" w:rsidRPr="00ED5ADD" w:rsidTr="00382F0A">
        <w:trPr>
          <w:cantSplit/>
          <w:trHeight w:hRule="exact" w:val="334"/>
        </w:trPr>
        <w:tc>
          <w:tcPr>
            <w:tcW w:w="6362" w:type="dxa"/>
            <w:vMerge w:val="restart"/>
            <w:tcBorders>
              <w:top w:val="single" w:sz="7" w:space="0" w:color="000000"/>
              <w:left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Охрана</w:t>
            </w:r>
            <w:r w:rsidRPr="00ED5ADD">
              <w:rPr>
                <w:rFonts w:ascii="Times New Roman" w:eastAsia="Calibri" w:hAnsi="Times New Roman" w:cs="Times New Roman"/>
                <w:color w:val="auto"/>
                <w:kern w:val="0"/>
                <w:sz w:val="28"/>
                <w:szCs w:val="28"/>
                <w:lang w:eastAsia="ru-RU"/>
              </w:rPr>
              <w:tab/>
              <w:t>жизни</w:t>
            </w:r>
            <w:r w:rsidRPr="00ED5ADD">
              <w:rPr>
                <w:rFonts w:ascii="Times New Roman" w:eastAsia="Calibri" w:hAnsi="Times New Roman" w:cs="Times New Roman"/>
                <w:color w:val="auto"/>
                <w:kern w:val="0"/>
                <w:sz w:val="28"/>
                <w:szCs w:val="28"/>
                <w:lang w:eastAsia="ru-RU"/>
              </w:rPr>
              <w:tab/>
              <w:t>и</w:t>
            </w:r>
            <w:r w:rsidRPr="00ED5ADD">
              <w:rPr>
                <w:rFonts w:ascii="Times New Roman" w:eastAsia="Calibri" w:hAnsi="Times New Roman" w:cs="Times New Roman"/>
                <w:color w:val="auto"/>
                <w:kern w:val="0"/>
                <w:sz w:val="28"/>
                <w:szCs w:val="28"/>
                <w:lang w:eastAsia="ru-RU"/>
              </w:rPr>
              <w:tab/>
              <w:t>здоровья</w:t>
            </w:r>
            <w:r w:rsidRPr="00ED5ADD">
              <w:rPr>
                <w:rFonts w:ascii="Times New Roman" w:eastAsia="Calibri" w:hAnsi="Times New Roman" w:cs="Times New Roman"/>
                <w:color w:val="auto"/>
                <w:kern w:val="0"/>
                <w:sz w:val="28"/>
                <w:szCs w:val="28"/>
                <w:lang w:eastAsia="ru-RU"/>
              </w:rPr>
              <w:tab/>
              <w:t>обучающихся</w:t>
            </w:r>
            <w:r w:rsidRPr="00ED5ADD">
              <w:rPr>
                <w:rFonts w:ascii="Times New Roman" w:eastAsia="Calibri" w:hAnsi="Times New Roman" w:cs="Times New Roman"/>
                <w:color w:val="auto"/>
                <w:kern w:val="0"/>
                <w:sz w:val="28"/>
                <w:szCs w:val="28"/>
                <w:lang w:eastAsia="ru-RU"/>
              </w:rPr>
              <w:tab/>
              <w:t>и</w:t>
            </w:r>
            <w:r w:rsidRPr="00ED5ADD">
              <w:rPr>
                <w:rFonts w:ascii="Times New Roman" w:eastAsia="Calibri" w:hAnsi="Times New Roman" w:cs="Times New Roman"/>
                <w:color w:val="auto"/>
                <w:kern w:val="0"/>
                <w:sz w:val="28"/>
                <w:szCs w:val="28"/>
                <w:lang w:eastAsia="ru-RU"/>
              </w:rPr>
              <w:tab/>
              <w:t>работников образовательного учреждения во время образовательного процесса</w:t>
            </w:r>
          </w:p>
        </w:tc>
        <w:tc>
          <w:tcPr>
            <w:tcW w:w="70" w:type="dxa"/>
            <w:tcBorders>
              <w:top w:val="single" w:sz="7" w:space="0" w:color="000000"/>
              <w:left w:val="single" w:sz="7" w:space="0" w:color="000000"/>
              <w:right w:val="single" w:sz="8" w:space="0" w:color="FFFFFF"/>
            </w:tcBorders>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264" w:type="dxa"/>
            <w:tcBorders>
              <w:top w:val="single" w:sz="7" w:space="0" w:color="000000"/>
              <w:left w:val="single" w:sz="8" w:space="0" w:color="FFFFFF"/>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Педагогический совет</w:t>
            </w:r>
          </w:p>
        </w:tc>
      </w:tr>
      <w:tr w:rsidR="00ED5ADD" w:rsidRPr="00ED5ADD" w:rsidTr="00382F0A">
        <w:trPr>
          <w:cantSplit/>
          <w:trHeight w:hRule="exact" w:val="308"/>
        </w:trPr>
        <w:tc>
          <w:tcPr>
            <w:tcW w:w="6362" w:type="dxa"/>
            <w:vMerge/>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333" w:type="dxa"/>
            <w:gridSpan w:val="2"/>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r>
      <w:tr w:rsidR="00ED5ADD" w:rsidRPr="00ED5ADD" w:rsidTr="00382F0A">
        <w:trPr>
          <w:cantSplit/>
          <w:trHeight w:hRule="exact" w:val="334"/>
        </w:trPr>
        <w:tc>
          <w:tcPr>
            <w:tcW w:w="6362" w:type="dxa"/>
            <w:vMerge w:val="restart"/>
            <w:tcBorders>
              <w:top w:val="single" w:sz="7" w:space="0" w:color="000000"/>
              <w:left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Формирование</w:t>
            </w:r>
            <w:r w:rsidRPr="00ED5ADD">
              <w:rPr>
                <w:rFonts w:ascii="Times New Roman" w:eastAsia="Calibri" w:hAnsi="Times New Roman" w:cs="Times New Roman"/>
                <w:color w:val="auto"/>
                <w:kern w:val="0"/>
                <w:sz w:val="28"/>
                <w:szCs w:val="28"/>
                <w:lang w:eastAsia="ru-RU"/>
              </w:rPr>
              <w:tab/>
              <w:t>образовательной</w:t>
            </w:r>
            <w:r w:rsidRPr="00ED5ADD">
              <w:rPr>
                <w:rFonts w:ascii="Times New Roman" w:eastAsia="Calibri" w:hAnsi="Times New Roman" w:cs="Times New Roman"/>
                <w:color w:val="auto"/>
                <w:kern w:val="0"/>
                <w:sz w:val="28"/>
                <w:szCs w:val="28"/>
                <w:lang w:eastAsia="ru-RU"/>
              </w:rPr>
              <w:tab/>
              <w:t>среды,</w:t>
            </w:r>
            <w:r w:rsidRPr="00ED5ADD">
              <w:rPr>
                <w:rFonts w:ascii="Times New Roman" w:eastAsia="Calibri" w:hAnsi="Times New Roman" w:cs="Times New Roman"/>
                <w:color w:val="auto"/>
                <w:kern w:val="0"/>
                <w:sz w:val="28"/>
                <w:szCs w:val="28"/>
                <w:lang w:eastAsia="ru-RU"/>
              </w:rPr>
              <w:tab/>
              <w:t>создание</w:t>
            </w:r>
            <w:r w:rsidRPr="00ED5ADD">
              <w:rPr>
                <w:rFonts w:ascii="Times New Roman" w:eastAsia="Calibri" w:hAnsi="Times New Roman" w:cs="Times New Roman"/>
                <w:color w:val="auto"/>
                <w:kern w:val="0"/>
                <w:sz w:val="28"/>
                <w:szCs w:val="28"/>
                <w:lang w:eastAsia="ru-RU"/>
              </w:rPr>
              <w:tab/>
              <w:t>условий, необходимых      для</w:t>
            </w:r>
            <w:r w:rsidRPr="00ED5ADD">
              <w:rPr>
                <w:rFonts w:ascii="Times New Roman" w:eastAsia="Calibri" w:hAnsi="Times New Roman" w:cs="Times New Roman"/>
                <w:color w:val="auto"/>
                <w:kern w:val="0"/>
                <w:sz w:val="28"/>
                <w:szCs w:val="28"/>
                <w:lang w:eastAsia="ru-RU"/>
              </w:rPr>
              <w:tab/>
              <w:t>реализации</w:t>
            </w:r>
            <w:r w:rsidRPr="00ED5ADD">
              <w:rPr>
                <w:rFonts w:ascii="Times New Roman" w:eastAsia="Calibri" w:hAnsi="Times New Roman" w:cs="Times New Roman"/>
                <w:color w:val="auto"/>
                <w:kern w:val="0"/>
                <w:sz w:val="28"/>
                <w:szCs w:val="28"/>
                <w:lang w:eastAsia="ru-RU"/>
              </w:rPr>
              <w:tab/>
              <w:t>ООП</w:t>
            </w:r>
            <w:r w:rsidRPr="00ED5ADD">
              <w:rPr>
                <w:rFonts w:ascii="Times New Roman" w:eastAsia="Calibri" w:hAnsi="Times New Roman" w:cs="Times New Roman"/>
                <w:b/>
                <w:bCs/>
                <w:color w:val="auto"/>
                <w:kern w:val="0"/>
                <w:sz w:val="28"/>
                <w:szCs w:val="28"/>
                <w:lang w:eastAsia="ru-RU"/>
              </w:rPr>
              <w:t>,</w:t>
            </w:r>
            <w:r w:rsidRPr="00ED5ADD">
              <w:rPr>
                <w:rFonts w:ascii="Times New Roman" w:eastAsia="Calibri" w:hAnsi="Times New Roman" w:cs="Times New Roman"/>
                <w:color w:val="auto"/>
                <w:kern w:val="0"/>
                <w:sz w:val="28"/>
                <w:szCs w:val="28"/>
                <w:lang w:eastAsia="ru-RU"/>
              </w:rPr>
              <w:t xml:space="preserve">      развития      личности обучающихся на ступени начального общего образования</w:t>
            </w:r>
          </w:p>
        </w:tc>
        <w:tc>
          <w:tcPr>
            <w:tcW w:w="70" w:type="dxa"/>
            <w:tcBorders>
              <w:top w:val="single" w:sz="7" w:space="0" w:color="000000"/>
              <w:left w:val="single" w:sz="7" w:space="0" w:color="000000"/>
              <w:right w:val="single" w:sz="8" w:space="0" w:color="FFFFFF"/>
            </w:tcBorders>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264" w:type="dxa"/>
            <w:tcBorders>
              <w:top w:val="single" w:sz="7" w:space="0" w:color="000000"/>
              <w:left w:val="single" w:sz="8" w:space="0" w:color="FFFFFF"/>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Совет школы</w:t>
            </w:r>
          </w:p>
        </w:tc>
      </w:tr>
      <w:tr w:rsidR="00ED5ADD" w:rsidRPr="00ED5ADD" w:rsidTr="00382F0A">
        <w:trPr>
          <w:cantSplit/>
          <w:trHeight w:hRule="exact" w:val="618"/>
        </w:trPr>
        <w:tc>
          <w:tcPr>
            <w:tcW w:w="6362" w:type="dxa"/>
            <w:vMerge/>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333" w:type="dxa"/>
            <w:gridSpan w:val="2"/>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r>
      <w:tr w:rsidR="00ED5ADD" w:rsidRPr="00ED5ADD" w:rsidTr="00382F0A">
        <w:trPr>
          <w:cantSplit/>
          <w:trHeight w:hRule="exact" w:val="334"/>
        </w:trPr>
        <w:tc>
          <w:tcPr>
            <w:tcW w:w="6362" w:type="dxa"/>
            <w:vMerge w:val="restart"/>
            <w:tcBorders>
              <w:top w:val="single" w:sz="7" w:space="0" w:color="000000"/>
              <w:left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Обеспечение обучающимся и их родителям возможности участия в формировании</w:t>
            </w:r>
            <w:r w:rsidRPr="00ED5ADD">
              <w:rPr>
                <w:rFonts w:ascii="Times New Roman" w:eastAsia="Calibri" w:hAnsi="Times New Roman" w:cs="Times New Roman"/>
                <w:color w:val="auto"/>
                <w:kern w:val="0"/>
                <w:sz w:val="28"/>
                <w:szCs w:val="28"/>
                <w:lang w:eastAsia="ru-RU"/>
              </w:rPr>
              <w:tab/>
              <w:t>индивидуальной</w:t>
            </w:r>
            <w:r w:rsidRPr="00ED5ADD">
              <w:rPr>
                <w:rFonts w:ascii="Times New Roman" w:eastAsia="Calibri" w:hAnsi="Times New Roman" w:cs="Times New Roman"/>
                <w:color w:val="auto"/>
                <w:kern w:val="0"/>
                <w:sz w:val="28"/>
                <w:szCs w:val="28"/>
                <w:lang w:eastAsia="ru-RU"/>
              </w:rPr>
              <w:tab/>
              <w:t>образовательной</w:t>
            </w:r>
            <w:r w:rsidRPr="00ED5ADD">
              <w:rPr>
                <w:rFonts w:ascii="Times New Roman" w:eastAsia="Calibri" w:hAnsi="Times New Roman" w:cs="Times New Roman"/>
                <w:color w:val="auto"/>
                <w:kern w:val="0"/>
                <w:sz w:val="28"/>
                <w:szCs w:val="28"/>
                <w:lang w:eastAsia="ru-RU"/>
              </w:rPr>
              <w:tab/>
              <w:t>траектории обучающегося</w:t>
            </w:r>
          </w:p>
        </w:tc>
        <w:tc>
          <w:tcPr>
            <w:tcW w:w="70" w:type="dxa"/>
            <w:tcBorders>
              <w:top w:val="single" w:sz="7" w:space="0" w:color="000000"/>
              <w:left w:val="single" w:sz="7" w:space="0" w:color="000000"/>
              <w:right w:val="single" w:sz="8" w:space="0" w:color="FFFFFF"/>
            </w:tcBorders>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264" w:type="dxa"/>
            <w:tcBorders>
              <w:top w:val="single" w:sz="7" w:space="0" w:color="000000"/>
              <w:left w:val="single" w:sz="8" w:space="0" w:color="FFFFFF"/>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Педагогический совет</w:t>
            </w:r>
          </w:p>
        </w:tc>
      </w:tr>
      <w:tr w:rsidR="00ED5ADD" w:rsidRPr="00ED5ADD" w:rsidTr="00382F0A">
        <w:trPr>
          <w:cantSplit/>
          <w:trHeight w:hRule="exact" w:val="712"/>
        </w:trPr>
        <w:tc>
          <w:tcPr>
            <w:tcW w:w="6362" w:type="dxa"/>
            <w:vMerge/>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333" w:type="dxa"/>
            <w:gridSpan w:val="2"/>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r>
      <w:tr w:rsidR="00ED5ADD" w:rsidRPr="00ED5ADD" w:rsidTr="00382F0A">
        <w:trPr>
          <w:cantSplit/>
          <w:trHeight w:hRule="exact" w:val="321"/>
        </w:trPr>
        <w:tc>
          <w:tcPr>
            <w:tcW w:w="6362" w:type="dxa"/>
            <w:vMerge w:val="restart"/>
            <w:tcBorders>
              <w:top w:val="single" w:sz="7" w:space="0" w:color="000000"/>
              <w:left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Определение</w:t>
            </w:r>
            <w:r w:rsidRPr="00ED5ADD">
              <w:rPr>
                <w:rFonts w:ascii="Times New Roman" w:eastAsia="Calibri" w:hAnsi="Times New Roman" w:cs="Times New Roman"/>
                <w:color w:val="auto"/>
                <w:kern w:val="0"/>
                <w:sz w:val="28"/>
                <w:szCs w:val="28"/>
                <w:lang w:eastAsia="ru-RU"/>
              </w:rPr>
              <w:tab/>
              <w:t>содержания</w:t>
            </w:r>
            <w:r w:rsidRPr="00ED5ADD">
              <w:rPr>
                <w:rFonts w:ascii="Times New Roman" w:eastAsia="Calibri" w:hAnsi="Times New Roman" w:cs="Times New Roman"/>
                <w:color w:val="auto"/>
                <w:kern w:val="0"/>
                <w:sz w:val="28"/>
                <w:szCs w:val="28"/>
                <w:lang w:eastAsia="ru-RU"/>
              </w:rPr>
              <w:tab/>
              <w:t>рабочих</w:t>
            </w:r>
            <w:r w:rsidRPr="00ED5ADD">
              <w:rPr>
                <w:rFonts w:ascii="Times New Roman" w:eastAsia="Calibri" w:hAnsi="Times New Roman" w:cs="Times New Roman"/>
                <w:color w:val="auto"/>
                <w:kern w:val="0"/>
                <w:sz w:val="28"/>
                <w:szCs w:val="28"/>
                <w:lang w:eastAsia="ru-RU"/>
              </w:rPr>
              <w:tab/>
              <w:t>программ</w:t>
            </w:r>
            <w:r w:rsidRPr="00ED5ADD">
              <w:rPr>
                <w:rFonts w:ascii="Times New Roman" w:eastAsia="Calibri" w:hAnsi="Times New Roman" w:cs="Times New Roman"/>
                <w:color w:val="auto"/>
                <w:kern w:val="0"/>
                <w:sz w:val="28"/>
                <w:szCs w:val="28"/>
                <w:lang w:eastAsia="ru-RU"/>
              </w:rPr>
              <w:tab/>
              <w:t>и</w:t>
            </w:r>
            <w:r w:rsidRPr="00ED5ADD">
              <w:rPr>
                <w:rFonts w:ascii="Times New Roman" w:eastAsia="Calibri" w:hAnsi="Times New Roman" w:cs="Times New Roman"/>
                <w:color w:val="auto"/>
                <w:kern w:val="0"/>
                <w:sz w:val="28"/>
                <w:szCs w:val="28"/>
                <w:lang w:eastAsia="ru-RU"/>
              </w:rPr>
              <w:tab/>
              <w:t>программ внеурочной деятельности</w:t>
            </w:r>
          </w:p>
        </w:tc>
        <w:tc>
          <w:tcPr>
            <w:tcW w:w="70" w:type="dxa"/>
            <w:tcBorders>
              <w:top w:val="single" w:sz="7" w:space="0" w:color="000000"/>
              <w:left w:val="single" w:sz="7" w:space="0" w:color="000000"/>
              <w:right w:val="single" w:sz="8" w:space="0" w:color="FFFFFF"/>
            </w:tcBorders>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264" w:type="dxa"/>
            <w:tcBorders>
              <w:top w:val="single" w:sz="7" w:space="0" w:color="000000"/>
              <w:left w:val="single" w:sz="8" w:space="0" w:color="FFFFFF"/>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Педагогический совет</w:t>
            </w:r>
          </w:p>
        </w:tc>
      </w:tr>
      <w:tr w:rsidR="00ED5ADD" w:rsidRPr="00ED5ADD" w:rsidTr="00382F0A">
        <w:trPr>
          <w:cantSplit/>
          <w:trHeight w:hRule="exact" w:val="881"/>
        </w:trPr>
        <w:tc>
          <w:tcPr>
            <w:tcW w:w="6362" w:type="dxa"/>
            <w:vMerge/>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333" w:type="dxa"/>
            <w:gridSpan w:val="2"/>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r>
      <w:tr w:rsidR="00ED5ADD" w:rsidRPr="00ED5ADD" w:rsidTr="00382F0A">
        <w:trPr>
          <w:cantSplit/>
          <w:trHeight w:hRule="exact" w:val="97"/>
        </w:trPr>
        <w:tc>
          <w:tcPr>
            <w:tcW w:w="6362" w:type="dxa"/>
            <w:tcBorders>
              <w:top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333" w:type="dxa"/>
            <w:gridSpan w:val="2"/>
            <w:tcBorders>
              <w:top w:val="single" w:sz="7" w:space="0" w:color="000000"/>
              <w:left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r>
      <w:tr w:rsidR="00ED5ADD" w:rsidRPr="00ED5ADD" w:rsidTr="00382F0A">
        <w:trPr>
          <w:cantSplit/>
          <w:trHeight w:hRule="exact" w:val="606"/>
        </w:trPr>
        <w:tc>
          <w:tcPr>
            <w:tcW w:w="6362" w:type="dxa"/>
            <w:vMerge w:val="restart"/>
            <w:tcBorders>
              <w:left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Осуществление выбора образовательных технологий с учётом возрастных</w:t>
            </w:r>
            <w:r w:rsidRPr="00ED5ADD">
              <w:rPr>
                <w:rFonts w:ascii="Times New Roman" w:eastAsia="Calibri" w:hAnsi="Times New Roman" w:cs="Times New Roman"/>
                <w:color w:val="auto"/>
                <w:kern w:val="0"/>
                <w:sz w:val="28"/>
                <w:szCs w:val="28"/>
                <w:lang w:eastAsia="ru-RU"/>
              </w:rPr>
              <w:tab/>
              <w:t>особенностей</w:t>
            </w:r>
            <w:r w:rsidRPr="00ED5ADD">
              <w:rPr>
                <w:rFonts w:ascii="Times New Roman" w:eastAsia="Calibri" w:hAnsi="Times New Roman" w:cs="Times New Roman"/>
                <w:color w:val="auto"/>
                <w:kern w:val="0"/>
                <w:sz w:val="28"/>
                <w:szCs w:val="28"/>
                <w:lang w:eastAsia="ru-RU"/>
              </w:rPr>
              <w:tab/>
              <w:t>обучающихся,</w:t>
            </w:r>
            <w:r w:rsidRPr="00ED5ADD">
              <w:rPr>
                <w:rFonts w:ascii="Times New Roman" w:eastAsia="Calibri" w:hAnsi="Times New Roman" w:cs="Times New Roman"/>
                <w:color w:val="auto"/>
                <w:kern w:val="0"/>
                <w:sz w:val="28"/>
                <w:szCs w:val="28"/>
                <w:lang w:eastAsia="ru-RU"/>
              </w:rPr>
              <w:tab/>
              <w:t>специфики образовательного учреждения</w:t>
            </w:r>
          </w:p>
        </w:tc>
        <w:tc>
          <w:tcPr>
            <w:tcW w:w="70" w:type="dxa"/>
            <w:tcBorders>
              <w:left w:val="single" w:sz="7" w:space="0" w:color="000000"/>
              <w:right w:val="single" w:sz="8" w:space="0" w:color="FFFFFF"/>
            </w:tcBorders>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264" w:type="dxa"/>
            <w:tcBorders>
              <w:left w:val="single" w:sz="8" w:space="0" w:color="FFFFFF"/>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Методическое</w:t>
            </w:r>
            <w:r w:rsidRPr="00ED5ADD">
              <w:rPr>
                <w:rFonts w:ascii="Times New Roman" w:eastAsia="Calibri" w:hAnsi="Times New Roman" w:cs="Times New Roman"/>
                <w:color w:val="auto"/>
                <w:kern w:val="0"/>
                <w:sz w:val="28"/>
                <w:szCs w:val="28"/>
                <w:lang w:eastAsia="ru-RU"/>
              </w:rPr>
              <w:tab/>
              <w:t>объединение учителей начальных классов</w:t>
            </w:r>
          </w:p>
        </w:tc>
      </w:tr>
      <w:tr w:rsidR="00ED5ADD" w:rsidRPr="00ED5ADD" w:rsidTr="00382F0A">
        <w:trPr>
          <w:cantSplit/>
          <w:trHeight w:hRule="exact" w:val="1281"/>
        </w:trPr>
        <w:tc>
          <w:tcPr>
            <w:tcW w:w="6362" w:type="dxa"/>
            <w:vMerge/>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c>
          <w:tcPr>
            <w:tcW w:w="3333" w:type="dxa"/>
            <w:gridSpan w:val="2"/>
            <w:tcBorders>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p>
        </w:tc>
      </w:tr>
    </w:tbl>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С целью учета приоритетов основной образовательной программы начального общего образования образовательного учреждения необходимо обеспечить :</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1) Курсовую переподготовку по ФГОС всех педагогов начальных классов;</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2)</w:t>
      </w:r>
      <w:r w:rsidRPr="00ED5ADD">
        <w:rPr>
          <w:rFonts w:ascii="Times New Roman" w:eastAsia="Calibri" w:hAnsi="Times New Roman" w:cs="Times New Roman"/>
          <w:color w:val="auto"/>
          <w:kern w:val="0"/>
          <w:sz w:val="28"/>
          <w:szCs w:val="28"/>
          <w:lang w:eastAsia="ru-RU"/>
        </w:rPr>
        <w:tab/>
        <w:t>Наладить регулярное информирование родителей и общественности о процессе реализации ОП НОО;</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3) Вести мониторинг развития обучающихся в соответствии с основными приоритетами программы;</w:t>
      </w:r>
    </w:p>
    <w:p w:rsidR="00ED5ADD" w:rsidRPr="00ED5ADD" w:rsidRDefault="00ED5ADD" w:rsidP="00ED5ADD">
      <w:pPr>
        <w:suppressAutoHyphens w:val="0"/>
        <w:spacing w:after="0" w:line="259" w:lineRule="auto"/>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4) Укреплять материальную базу школы.</w:t>
      </w:r>
    </w:p>
    <w:p w:rsidR="00ED5ADD" w:rsidRPr="00ED5ADD" w:rsidRDefault="00ED5ADD" w:rsidP="00ED5ADD">
      <w:pPr>
        <w:keepNext/>
        <w:keepLines/>
        <w:suppressAutoHyphens w:val="0"/>
        <w:spacing w:before="240" w:after="0" w:line="259" w:lineRule="auto"/>
        <w:jc w:val="both"/>
        <w:outlineLvl w:val="0"/>
        <w:rPr>
          <w:rFonts w:ascii="Times New Roman" w:eastAsiaTheme="majorEastAsia" w:hAnsi="Times New Roman" w:cs="Times New Roman"/>
          <w:b/>
          <w:color w:val="000000" w:themeColor="text1"/>
          <w:kern w:val="0"/>
          <w:sz w:val="28"/>
          <w:szCs w:val="28"/>
          <w:lang w:eastAsia="ru-RU"/>
        </w:rPr>
      </w:pPr>
      <w:r w:rsidRPr="00ED5ADD">
        <w:rPr>
          <w:rFonts w:ascii="Times New Roman" w:eastAsiaTheme="majorEastAsia" w:hAnsi="Times New Roman" w:cs="Times New Roman"/>
          <w:b/>
          <w:color w:val="000000" w:themeColor="text1"/>
          <w:kern w:val="0"/>
          <w:sz w:val="28"/>
          <w:szCs w:val="28"/>
          <w:lang w:eastAsia="ru-RU"/>
        </w:rPr>
        <w:t>Механизмы достижения целевых ориентиров в системе условий</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Интегративным результатом выполнения требований к условиям реализации основной образовательной</w:t>
      </w:r>
      <w:r w:rsidRPr="00ED5ADD">
        <w:rPr>
          <w:rFonts w:ascii="Times New Roman" w:eastAsia="Calibri" w:hAnsi="Times New Roman" w:cs="Times New Roman"/>
          <w:color w:val="auto"/>
          <w:kern w:val="0"/>
          <w:sz w:val="28"/>
          <w:szCs w:val="28"/>
          <w:lang w:eastAsia="ru-RU"/>
        </w:rPr>
        <w:tab/>
        <w:t>программы</w:t>
      </w:r>
      <w:r w:rsidRPr="00ED5ADD">
        <w:rPr>
          <w:rFonts w:ascii="Times New Roman" w:eastAsia="Calibri" w:hAnsi="Times New Roman" w:cs="Times New Roman"/>
          <w:color w:val="auto"/>
          <w:kern w:val="0"/>
          <w:sz w:val="28"/>
          <w:szCs w:val="28"/>
          <w:lang w:eastAsia="ru-RU"/>
        </w:rPr>
        <w:tab/>
        <w:t>образовательной</w:t>
      </w:r>
      <w:r w:rsidRPr="00ED5ADD">
        <w:rPr>
          <w:rFonts w:ascii="Times New Roman" w:eastAsia="Calibri" w:hAnsi="Times New Roman" w:cs="Times New Roman"/>
          <w:color w:val="auto"/>
          <w:kern w:val="0"/>
          <w:sz w:val="28"/>
          <w:szCs w:val="28"/>
          <w:lang w:eastAsia="ru-RU"/>
        </w:rPr>
        <w:tab/>
        <w:t>организации</w:t>
      </w:r>
      <w:r w:rsidRPr="00ED5ADD">
        <w:rPr>
          <w:rFonts w:ascii="Times New Roman" w:eastAsia="Calibri" w:hAnsi="Times New Roman" w:cs="Times New Roman"/>
          <w:color w:val="auto"/>
          <w:kern w:val="0"/>
          <w:sz w:val="28"/>
          <w:szCs w:val="28"/>
          <w:lang w:eastAsia="ru-RU"/>
        </w:rPr>
        <w:tab/>
        <w:t>должно</w:t>
      </w:r>
      <w:r w:rsidRPr="00ED5ADD">
        <w:rPr>
          <w:rFonts w:ascii="Times New Roman" w:eastAsia="Calibri" w:hAnsi="Times New Roman" w:cs="Times New Roman"/>
          <w:color w:val="auto"/>
          <w:kern w:val="0"/>
          <w:sz w:val="28"/>
          <w:szCs w:val="28"/>
          <w:lang w:eastAsia="ru-RU"/>
        </w:rPr>
        <w:tab/>
        <w:t>быть</w:t>
      </w:r>
      <w:r w:rsidRPr="00ED5ADD">
        <w:rPr>
          <w:rFonts w:ascii="Times New Roman" w:eastAsia="Calibri" w:hAnsi="Times New Roman" w:cs="Times New Roman"/>
          <w:color w:val="auto"/>
          <w:kern w:val="0"/>
          <w:sz w:val="28"/>
          <w:szCs w:val="28"/>
          <w:lang w:eastAsia="ru-RU"/>
        </w:rPr>
        <w:tab/>
        <w:t>создание и поддержание</w:t>
      </w:r>
      <w:r w:rsidRPr="00ED5ADD">
        <w:rPr>
          <w:rFonts w:ascii="Times New Roman" w:eastAsia="Calibri" w:hAnsi="Times New Roman" w:cs="Times New Roman"/>
          <w:color w:val="auto"/>
          <w:kern w:val="0"/>
          <w:sz w:val="28"/>
          <w:szCs w:val="28"/>
          <w:lang w:eastAsia="ru-RU"/>
        </w:rPr>
        <w:tab/>
        <w:t>комфортной     развивающей</w:t>
      </w:r>
      <w:r w:rsidRPr="00ED5ADD">
        <w:rPr>
          <w:rFonts w:ascii="Times New Roman" w:eastAsia="Calibri" w:hAnsi="Times New Roman" w:cs="Times New Roman"/>
          <w:color w:val="auto"/>
          <w:kern w:val="0"/>
          <w:sz w:val="28"/>
          <w:szCs w:val="28"/>
          <w:lang w:eastAsia="ru-RU"/>
        </w:rPr>
        <w:tab/>
        <w:t>образовательной     среды,     адекватной</w:t>
      </w:r>
      <w:r w:rsidRPr="00ED5ADD">
        <w:rPr>
          <w:rFonts w:ascii="Times New Roman" w:eastAsia="Calibri" w:hAnsi="Times New Roman" w:cs="Times New Roman"/>
          <w:color w:val="auto"/>
          <w:kern w:val="0"/>
          <w:sz w:val="28"/>
          <w:szCs w:val="28"/>
          <w:lang w:eastAsia="ru-RU"/>
        </w:rPr>
        <w:tab/>
        <w:t>задачам  достижения</w:t>
      </w:r>
      <w:r w:rsidRPr="00ED5ADD">
        <w:rPr>
          <w:rFonts w:ascii="Times New Roman" w:eastAsia="Calibri" w:hAnsi="Times New Roman" w:cs="Times New Roman"/>
          <w:color w:val="auto"/>
          <w:kern w:val="0"/>
          <w:sz w:val="28"/>
          <w:szCs w:val="28"/>
          <w:lang w:eastAsia="ru-RU"/>
        </w:rPr>
        <w:tab/>
        <w:t>личностного,</w:t>
      </w:r>
      <w:r w:rsidRPr="00ED5ADD">
        <w:rPr>
          <w:rFonts w:ascii="Times New Roman" w:eastAsia="Calibri" w:hAnsi="Times New Roman" w:cs="Times New Roman"/>
          <w:color w:val="auto"/>
          <w:kern w:val="0"/>
          <w:sz w:val="28"/>
          <w:szCs w:val="28"/>
          <w:lang w:eastAsia="ru-RU"/>
        </w:rPr>
        <w:tab/>
        <w:t>социального,</w:t>
      </w:r>
      <w:r w:rsidRPr="00ED5ADD">
        <w:rPr>
          <w:rFonts w:ascii="Times New Roman" w:eastAsia="Calibri" w:hAnsi="Times New Roman" w:cs="Times New Roman"/>
          <w:color w:val="auto"/>
          <w:kern w:val="0"/>
          <w:sz w:val="28"/>
          <w:szCs w:val="28"/>
          <w:lang w:eastAsia="ru-RU"/>
        </w:rPr>
        <w:tab/>
        <w:t>познавательного</w:t>
      </w:r>
      <w:r w:rsidRPr="00ED5ADD">
        <w:rPr>
          <w:rFonts w:ascii="Times New Roman" w:eastAsia="Calibri" w:hAnsi="Times New Roman" w:cs="Times New Roman"/>
          <w:color w:val="auto"/>
          <w:kern w:val="0"/>
          <w:sz w:val="28"/>
          <w:szCs w:val="28"/>
          <w:lang w:eastAsia="ru-RU"/>
        </w:rPr>
        <w:tab/>
        <w:t>(интеллектуального), коммуникативного, эстетического, физического, трудового развития обучающихся.</w:t>
      </w:r>
    </w:p>
    <w:p w:rsidR="00ED5ADD" w:rsidRPr="00ED5ADD" w:rsidRDefault="00ED5ADD" w:rsidP="00382F0A">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Созданные в образовательной организации, реализующей основную образовательную программу начального общего образования, условия должны:</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w:t>
      </w:r>
      <w:r w:rsidRPr="00ED5ADD">
        <w:rPr>
          <w:rFonts w:ascii="Times New Roman" w:eastAsia="Calibri" w:hAnsi="Times New Roman" w:cs="Times New Roman"/>
          <w:color w:val="auto"/>
          <w:kern w:val="0"/>
          <w:sz w:val="28"/>
          <w:szCs w:val="28"/>
          <w:lang w:eastAsia="ru-RU"/>
        </w:rPr>
        <w:tab/>
        <w:t>гарантировать сохранность и укрепление физического, психологического и социального здоровья обучающихся;</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w:t>
      </w:r>
      <w:r w:rsidRPr="00ED5ADD">
        <w:rPr>
          <w:rFonts w:ascii="Times New Roman" w:eastAsia="Calibri" w:hAnsi="Times New Roman" w:cs="Times New Roman"/>
          <w:color w:val="auto"/>
          <w:kern w:val="0"/>
          <w:sz w:val="28"/>
          <w:szCs w:val="28"/>
          <w:lang w:eastAsia="ru-RU"/>
        </w:rPr>
        <w:tab/>
        <w:t>обеспечивать</w:t>
      </w:r>
      <w:r w:rsidRPr="00ED5ADD">
        <w:rPr>
          <w:rFonts w:ascii="Times New Roman" w:eastAsia="Calibri" w:hAnsi="Times New Roman" w:cs="Times New Roman"/>
          <w:color w:val="auto"/>
          <w:kern w:val="0"/>
          <w:sz w:val="28"/>
          <w:szCs w:val="28"/>
          <w:lang w:eastAsia="ru-RU"/>
        </w:rPr>
        <w:tab/>
        <w:t>реализацию</w:t>
      </w:r>
      <w:r w:rsidRPr="00ED5ADD">
        <w:rPr>
          <w:rFonts w:ascii="Times New Roman" w:eastAsia="Calibri" w:hAnsi="Times New Roman" w:cs="Times New Roman"/>
          <w:color w:val="auto"/>
          <w:kern w:val="0"/>
          <w:sz w:val="28"/>
          <w:szCs w:val="28"/>
          <w:lang w:eastAsia="ru-RU"/>
        </w:rPr>
        <w:tab/>
        <w:t>основной</w:t>
      </w:r>
      <w:r w:rsidRPr="00ED5ADD">
        <w:rPr>
          <w:rFonts w:ascii="Times New Roman" w:eastAsia="Calibri" w:hAnsi="Times New Roman" w:cs="Times New Roman"/>
          <w:color w:val="auto"/>
          <w:kern w:val="0"/>
          <w:sz w:val="28"/>
          <w:szCs w:val="28"/>
          <w:lang w:eastAsia="ru-RU"/>
        </w:rPr>
        <w:tab/>
        <w:t>образовательной</w:t>
      </w:r>
      <w:r w:rsidRPr="00ED5ADD">
        <w:rPr>
          <w:rFonts w:ascii="Times New Roman" w:eastAsia="Calibri" w:hAnsi="Times New Roman" w:cs="Times New Roman"/>
          <w:color w:val="auto"/>
          <w:kern w:val="0"/>
          <w:sz w:val="28"/>
          <w:szCs w:val="28"/>
          <w:lang w:eastAsia="ru-RU"/>
        </w:rPr>
        <w:tab/>
        <w:t>программы</w:t>
      </w:r>
      <w:r w:rsidRPr="00ED5ADD">
        <w:rPr>
          <w:rFonts w:ascii="Times New Roman" w:eastAsia="Calibri" w:hAnsi="Times New Roman" w:cs="Times New Roman"/>
          <w:color w:val="auto"/>
          <w:kern w:val="0"/>
          <w:sz w:val="28"/>
          <w:szCs w:val="28"/>
          <w:lang w:eastAsia="ru-RU"/>
        </w:rPr>
        <w:tab/>
        <w:t>образовательной организации и достижение планируемых результатов ее освоения;</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w:t>
      </w:r>
      <w:r w:rsidRPr="00ED5ADD">
        <w:rPr>
          <w:rFonts w:ascii="Times New Roman" w:eastAsia="Calibri" w:hAnsi="Times New Roman" w:cs="Times New Roman"/>
          <w:color w:val="auto"/>
          <w:kern w:val="0"/>
          <w:sz w:val="28"/>
          <w:szCs w:val="28"/>
          <w:lang w:eastAsia="ru-RU"/>
        </w:rPr>
        <w:tab/>
        <w:t>учитывать особенности образовательной организации, его организационную структуру, запросы участников образовательной деятельности;</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r w:rsidRPr="00ED5ADD">
        <w:rPr>
          <w:rFonts w:ascii="Times New Roman" w:eastAsia="Calibri" w:hAnsi="Times New Roman" w:cs="Times New Roman"/>
          <w:color w:val="auto"/>
          <w:kern w:val="0"/>
          <w:sz w:val="28"/>
          <w:szCs w:val="28"/>
          <w:lang w:eastAsia="ru-RU"/>
        </w:rPr>
        <w:t>-</w:t>
      </w:r>
      <w:r w:rsidRPr="00ED5ADD">
        <w:rPr>
          <w:rFonts w:ascii="Times New Roman" w:eastAsia="Calibri" w:hAnsi="Times New Roman" w:cs="Times New Roman"/>
          <w:color w:val="auto"/>
          <w:kern w:val="0"/>
          <w:sz w:val="28"/>
          <w:szCs w:val="28"/>
          <w:lang w:eastAsia="ru-RU"/>
        </w:rPr>
        <w:tab/>
        <w:t>предоставлять возможность взаимодействия с социальными партнерами, использования ресурсов социум</w:t>
      </w:r>
    </w:p>
    <w:p w:rsidR="00ED5ADD" w:rsidRPr="00ED5ADD" w:rsidRDefault="00ED5ADD" w:rsidP="00ED5ADD">
      <w:pPr>
        <w:suppressAutoHyphens w:val="0"/>
        <w:spacing w:after="0" w:line="259" w:lineRule="auto"/>
        <w:jc w:val="both"/>
        <w:rPr>
          <w:rFonts w:ascii="Times New Roman" w:eastAsia="Calibri" w:hAnsi="Times New Roman" w:cs="Times New Roman"/>
          <w:color w:val="auto"/>
          <w:kern w:val="0"/>
          <w:sz w:val="28"/>
          <w:szCs w:val="28"/>
          <w:lang w:eastAsia="ru-RU"/>
        </w:rPr>
      </w:pPr>
    </w:p>
    <w:p w:rsidR="00382F0A" w:rsidRDefault="00382F0A" w:rsidP="007927CB">
      <w:pPr>
        <w:spacing w:after="0" w:line="360" w:lineRule="auto"/>
        <w:ind w:firstLine="709"/>
        <w:jc w:val="both"/>
        <w:rPr>
          <w:rFonts w:ascii="Times New Roman" w:hAnsi="Times New Roman" w:cs="Times New Roman"/>
          <w:b/>
          <w:kern w:val="28"/>
          <w:sz w:val="28"/>
          <w:szCs w:val="28"/>
        </w:rPr>
      </w:pPr>
    </w:p>
    <w:p w:rsidR="00477D0F" w:rsidRPr="00011BF1" w:rsidRDefault="00477D0F" w:rsidP="007927CB">
      <w:pPr>
        <w:spacing w:after="0" w:line="360" w:lineRule="auto"/>
        <w:ind w:firstLine="709"/>
        <w:jc w:val="both"/>
        <w:rPr>
          <w:rFonts w:ascii="Times New Roman" w:hAnsi="Times New Roman" w:cs="Times New Roman"/>
          <w:color w:val="auto"/>
          <w:sz w:val="28"/>
          <w:szCs w:val="28"/>
        </w:rPr>
      </w:pPr>
    </w:p>
    <w:sectPr w:rsidR="00477D0F" w:rsidRPr="00011BF1" w:rsidSect="00FC5786">
      <w:type w:val="continuous"/>
      <w:pgSz w:w="11906" w:h="16838"/>
      <w:pgMar w:top="1134" w:right="686" w:bottom="1134" w:left="176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D17" w:rsidRDefault="00C06D17">
      <w:pPr>
        <w:spacing w:after="0" w:line="240" w:lineRule="auto"/>
      </w:pPr>
      <w:r>
        <w:separator/>
      </w:r>
    </w:p>
  </w:endnote>
  <w:endnote w:type="continuationSeparator" w:id="0">
    <w:p w:rsidR="00C06D17" w:rsidRDefault="00C06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charset w:val="02"/>
    <w:family w:val="roman"/>
    <w:pitch w:val="variable"/>
    <w:sig w:usb0="00000000" w:usb1="10000000" w:usb2="00000000" w:usb3="00000000" w:csb0="80000000" w:csb1="00000000"/>
  </w:font>
  <w:font w:name="Microsoft Sans Serif">
    <w:charset w:val="CC"/>
    <w:family w:val="swiss"/>
    <w:pitch w:val="variable"/>
    <w:sig w:usb0="E1002AFF" w:usb1="C0000002" w:usb2="00000008" w:usb3="00000000" w:csb0="000101FF" w:csb1="00000000"/>
  </w:font>
  <w:font w:name="Calibri">
    <w:charset w:val="CC"/>
    <w:family w:val="swiss"/>
    <w:pitch w:val="variable"/>
    <w:sig w:usb0="E00002FF" w:usb1="4000ACFF" w:usb2="00000001" w:usb3="00000000" w:csb0="0000019F" w:csb1="00000000"/>
  </w:font>
  <w:font w:name="Garamond">
    <w:charset w:val="CC"/>
    <w:family w:val="roman"/>
    <w:pitch w:val="variable"/>
    <w:sig w:usb0="00000287" w:usb1="00000000" w:usb2="00000000" w:usb3="00000000" w:csb0="0000009F" w:csb1="00000000"/>
  </w:font>
  <w:font w:name="Franklin Gothic Medium">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ndara">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charset w:val="CC"/>
    <w:family w:val="roman"/>
    <w:pitch w:val="variable"/>
    <w:sig w:usb0="E00002FF" w:usb1="400004FF" w:usb2="00000000" w:usb3="00000000" w:csb0="000001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Trebuchet MS">
    <w:charset w:val="CC"/>
    <w:family w:val="swiss"/>
    <w:pitch w:val="variable"/>
    <w:sig w:usb0="00000287" w:usb1="00000000" w:usb2="00000000" w:usb3="00000000" w:csb0="0000009F" w:csb1="00000000"/>
  </w:font>
  <w:font w:name="Tahoma">
    <w:charset w:val="CC"/>
    <w:family w:val="swiss"/>
    <w:pitch w:val="variable"/>
    <w:sig w:usb0="E1002EFF" w:usb1="C000605B" w:usb2="00000029" w:usb3="00000000" w:csb0="000101FF" w:csb1="00000000"/>
  </w:font>
  <w:font w:name="Andale Sans UI">
    <w:altName w:val="Arial Unicode MS"/>
    <w:charset w:val="00"/>
    <w:family w:val="auto"/>
    <w:pitch w:val="variable"/>
    <w:sig w:usb0="00000003" w:usb1="00000000" w:usb2="00000000" w:usb3="00000000" w:csb0="00000001"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Consolas">
    <w:charset w:val="CC"/>
    <w:family w:val="modern"/>
    <w:pitch w:val="fixed"/>
    <w:sig w:usb0="E10006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charset w:val="CC"/>
    <w:family w:val="roman"/>
    <w:pitch w:val="variable"/>
    <w:sig w:usb0="00000287" w:usb1="00000000" w:usb2="00000000" w:usb3="00000000" w:csb0="0000009F" w:csb1="00000000"/>
  </w:font>
  <w:font w:name="Constantia">
    <w:charset w:val="CC"/>
    <w:family w:val="roman"/>
    <w:pitch w:val="variable"/>
    <w:sig w:usb0="A00002EF" w:usb1="4000204B" w:usb2="00000000" w:usb3="00000000" w:csb0="0000019F" w:csb1="00000000"/>
  </w:font>
  <w:font w:name="Malgun Gothic">
    <w:charset w:val="81"/>
    <w:family w:val="swiss"/>
    <w:pitch w:val="variable"/>
    <w:sig w:usb0="900002A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CC"/>
    <w:family w:val="roman"/>
    <w:pitch w:val="variable"/>
    <w:sig w:usb0="04000687" w:usb1="00000000" w:usb2="00000000" w:usb3="00000000" w:csb0="0000009F" w:csb1="00000000"/>
  </w:font>
  <w:font w:name="Bookman Old Style">
    <w:charset w:val="CC"/>
    <w:family w:val="roman"/>
    <w:pitch w:val="variable"/>
    <w:sig w:usb0="00000287" w:usb1="00000000" w:usb2="00000000" w:usb3="00000000" w:csb0="0000009F" w:csb1="00000000"/>
  </w:font>
  <w:font w:name="Century Gothic">
    <w:charset w:val="CC"/>
    <w:family w:val="swiss"/>
    <w:pitch w:val="variable"/>
    <w:sig w:usb0="00000287" w:usb1="00000000" w:usb2="00000000" w:usb3="00000000" w:csb0="0000009F" w:csb1="00000000"/>
  </w:font>
  <w:font w:name="Book Antiqua">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ZapfDingbats">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0000000000000000000"/>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D17" w:rsidRDefault="00C06D17">
    <w:pPr>
      <w:pStyle w:val="af6"/>
      <w:jc w:val="right"/>
    </w:pPr>
    <w:r>
      <w:rPr>
        <w:noProof/>
      </w:rPr>
      <w:fldChar w:fldCharType="begin"/>
    </w:r>
    <w:r>
      <w:rPr>
        <w:noProof/>
      </w:rPr>
      <w:instrText xml:space="preserve"> PAGE   \* MERGEFORMAT </w:instrText>
    </w:r>
    <w:r>
      <w:rPr>
        <w:noProof/>
      </w:rPr>
      <w:fldChar w:fldCharType="separate"/>
    </w:r>
    <w:r w:rsidR="008F492E">
      <w:rPr>
        <w:noProof/>
      </w:rPr>
      <w:t>221</w:t>
    </w:r>
    <w:r>
      <w:rPr>
        <w:noProof/>
      </w:rPr>
      <w:fldChar w:fldCharType="end"/>
    </w:r>
  </w:p>
  <w:p w:rsidR="00C06D17" w:rsidRDefault="00C06D17">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D17" w:rsidRDefault="00C06D17">
      <w:pPr>
        <w:spacing w:after="0" w:line="240" w:lineRule="auto"/>
      </w:pPr>
      <w:r>
        <w:separator/>
      </w:r>
    </w:p>
  </w:footnote>
  <w:footnote w:type="continuationSeparator" w:id="0">
    <w:p w:rsidR="00C06D17" w:rsidRDefault="00C06D17">
      <w:pPr>
        <w:spacing w:after="0" w:line="240" w:lineRule="auto"/>
      </w:pPr>
      <w:r>
        <w:continuationSeparator/>
      </w:r>
    </w:p>
  </w:footnote>
  <w:footnote w:id="1">
    <w:p w:rsidR="00C06D17" w:rsidRDefault="00C06D17" w:rsidP="00A52913">
      <w:pPr>
        <w:pStyle w:val="a9"/>
        <w:ind w:firstLine="567"/>
        <w:jc w:val="both"/>
      </w:pPr>
      <w:r>
        <w:rPr>
          <w:rStyle w:val="a4"/>
        </w:rPr>
        <w:footnoteRef/>
      </w:r>
      <w:r>
        <w:t xml:space="preserve"> Курс литературного чтения вводится сразу после завершения обучения грамоте, которое продолжается 23 учебные недели. </w:t>
      </w:r>
    </w:p>
  </w:footnote>
  <w:footnote w:id="2">
    <w:p w:rsidR="00C06D17" w:rsidRPr="00A07A34" w:rsidRDefault="00C06D17" w:rsidP="00A52913">
      <w:pPr>
        <w:pStyle w:val="a9"/>
        <w:ind w:firstLine="540"/>
        <w:jc w:val="both"/>
      </w:pPr>
      <w:r w:rsidRPr="00A07A34">
        <w:rPr>
          <w:rStyle w:val="a4"/>
        </w:rPr>
        <w:footnoteRef/>
      </w:r>
      <w:r w:rsidRPr="00A07A34">
        <w:t xml:space="preserve"> В начальной школе учащиеся могут использовать любые доступные в обработке экологически безопасные материалы (природные, бумажные, текстильные, синтетические и др.), а также материалы, применяемые в декоративно-прикладном творчестве региона, в котором проживают школьники.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5132"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00000003"/>
    <w:multiLevelType w:val="multilevel"/>
    <w:tmpl w:val="DBCA7D3E"/>
    <w:lvl w:ilvl="0">
      <w:start w:val="7"/>
      <w:numFmt w:val="decimal"/>
      <w:lvlText w:val="%1."/>
      <w:lvlJc w:val="left"/>
      <w:rPr>
        <w:b w:val="0"/>
        <w:bCs w:val="0"/>
        <w:i w:val="0"/>
        <w:iCs w:val="0"/>
        <w:smallCaps w:val="0"/>
        <w:strike w:val="0"/>
        <w:color w:val="000000"/>
        <w:spacing w:val="0"/>
        <w:w w:val="100"/>
        <w:position w:val="0"/>
        <w:sz w:val="28"/>
        <w:szCs w:val="28"/>
        <w:u w:val="none"/>
      </w:rPr>
    </w:lvl>
    <w:lvl w:ilvl="1">
      <w:start w:val="8"/>
      <w:numFmt w:val="decimal"/>
      <w:lvlText w:val="%1."/>
      <w:lvlJc w:val="left"/>
      <w:rPr>
        <w:b w:val="0"/>
        <w:bCs w:val="0"/>
        <w:i w:val="0"/>
        <w:iCs w:val="0"/>
        <w:smallCaps w:val="0"/>
        <w:strike w:val="0"/>
        <w:color w:val="000000"/>
        <w:spacing w:val="0"/>
        <w:w w:val="100"/>
        <w:position w:val="0"/>
        <w:sz w:val="20"/>
        <w:szCs w:val="20"/>
        <w:u w:val="none"/>
      </w:rPr>
    </w:lvl>
    <w:lvl w:ilvl="2">
      <w:start w:val="8"/>
      <w:numFmt w:val="decimal"/>
      <w:lvlText w:val="%1."/>
      <w:lvlJc w:val="left"/>
      <w:rPr>
        <w:b w:val="0"/>
        <w:bCs w:val="0"/>
        <w:i w:val="0"/>
        <w:iCs w:val="0"/>
        <w:smallCaps w:val="0"/>
        <w:strike w:val="0"/>
        <w:color w:val="000000"/>
        <w:spacing w:val="0"/>
        <w:w w:val="100"/>
        <w:position w:val="0"/>
        <w:sz w:val="20"/>
        <w:szCs w:val="20"/>
        <w:u w:val="none"/>
      </w:rPr>
    </w:lvl>
    <w:lvl w:ilvl="3">
      <w:start w:val="8"/>
      <w:numFmt w:val="decimal"/>
      <w:lvlText w:val="%1."/>
      <w:lvlJc w:val="left"/>
      <w:rPr>
        <w:b w:val="0"/>
        <w:bCs w:val="0"/>
        <w:i w:val="0"/>
        <w:iCs w:val="0"/>
        <w:smallCaps w:val="0"/>
        <w:strike w:val="0"/>
        <w:color w:val="000000"/>
        <w:spacing w:val="0"/>
        <w:w w:val="100"/>
        <w:position w:val="0"/>
        <w:sz w:val="20"/>
        <w:szCs w:val="20"/>
        <w:u w:val="none"/>
      </w:rPr>
    </w:lvl>
    <w:lvl w:ilvl="4">
      <w:start w:val="8"/>
      <w:numFmt w:val="decimal"/>
      <w:lvlText w:val="%1."/>
      <w:lvlJc w:val="left"/>
      <w:rPr>
        <w:b w:val="0"/>
        <w:bCs w:val="0"/>
        <w:i w:val="0"/>
        <w:iCs w:val="0"/>
        <w:smallCaps w:val="0"/>
        <w:strike w:val="0"/>
        <w:color w:val="000000"/>
        <w:spacing w:val="0"/>
        <w:w w:val="100"/>
        <w:position w:val="0"/>
        <w:sz w:val="20"/>
        <w:szCs w:val="20"/>
        <w:u w:val="none"/>
      </w:rPr>
    </w:lvl>
    <w:lvl w:ilvl="5">
      <w:start w:val="8"/>
      <w:numFmt w:val="decimal"/>
      <w:lvlText w:val="%1."/>
      <w:lvlJc w:val="left"/>
      <w:rPr>
        <w:b w:val="0"/>
        <w:bCs w:val="0"/>
        <w:i w:val="0"/>
        <w:iCs w:val="0"/>
        <w:smallCaps w:val="0"/>
        <w:strike w:val="0"/>
        <w:color w:val="000000"/>
        <w:spacing w:val="0"/>
        <w:w w:val="100"/>
        <w:position w:val="0"/>
        <w:sz w:val="20"/>
        <w:szCs w:val="20"/>
        <w:u w:val="none"/>
      </w:rPr>
    </w:lvl>
    <w:lvl w:ilvl="6">
      <w:start w:val="8"/>
      <w:numFmt w:val="decimal"/>
      <w:lvlText w:val="%1."/>
      <w:lvlJc w:val="left"/>
      <w:rPr>
        <w:b w:val="0"/>
        <w:bCs w:val="0"/>
        <w:i w:val="0"/>
        <w:iCs w:val="0"/>
        <w:smallCaps w:val="0"/>
        <w:strike w:val="0"/>
        <w:color w:val="000000"/>
        <w:spacing w:val="0"/>
        <w:w w:val="100"/>
        <w:position w:val="0"/>
        <w:sz w:val="20"/>
        <w:szCs w:val="20"/>
        <w:u w:val="none"/>
      </w:rPr>
    </w:lvl>
    <w:lvl w:ilvl="7">
      <w:start w:val="8"/>
      <w:numFmt w:val="decimal"/>
      <w:lvlText w:val="%1."/>
      <w:lvlJc w:val="left"/>
      <w:rPr>
        <w:b w:val="0"/>
        <w:bCs w:val="0"/>
        <w:i w:val="0"/>
        <w:iCs w:val="0"/>
        <w:smallCaps w:val="0"/>
        <w:strike w:val="0"/>
        <w:color w:val="000000"/>
        <w:spacing w:val="0"/>
        <w:w w:val="100"/>
        <w:position w:val="0"/>
        <w:sz w:val="20"/>
        <w:szCs w:val="20"/>
        <w:u w:val="none"/>
      </w:rPr>
    </w:lvl>
    <w:lvl w:ilvl="8">
      <w:start w:val="8"/>
      <w:numFmt w:val="decimal"/>
      <w:lvlText w:val="%1."/>
      <w:lvlJc w:val="left"/>
      <w:rPr>
        <w:b w:val="0"/>
        <w:bCs w:val="0"/>
        <w:i w:val="0"/>
        <w:iCs w:val="0"/>
        <w:smallCaps w:val="0"/>
        <w:strike w:val="0"/>
        <w:color w:val="000000"/>
        <w:spacing w:val="0"/>
        <w:w w:val="100"/>
        <w:position w:val="0"/>
        <w:sz w:val="20"/>
        <w:szCs w:val="20"/>
        <w:u w:val="none"/>
      </w:rPr>
    </w:lvl>
  </w:abstractNum>
  <w:abstractNum w:abstractNumId="3" w15:restartNumberingAfterBreak="0">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4" w15:restartNumberingAfterBreak="0">
    <w:nsid w:val="00000007"/>
    <w:multiLevelType w:val="multilevel"/>
    <w:tmpl w:val="4D08B87E"/>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5" w15:restartNumberingAfterBreak="0">
    <w:nsid w:val="0000000C"/>
    <w:multiLevelType w:val="singleLevel"/>
    <w:tmpl w:val="0000000C"/>
    <w:name w:val="WW8Num17"/>
    <w:lvl w:ilvl="0">
      <w:start w:val="1"/>
      <w:numFmt w:val="bullet"/>
      <w:lvlText w:val=""/>
      <w:lvlJc w:val="left"/>
      <w:pPr>
        <w:tabs>
          <w:tab w:val="num" w:pos="360"/>
        </w:tabs>
        <w:ind w:left="360" w:hanging="360"/>
      </w:pPr>
      <w:rPr>
        <w:rFonts w:ascii="Wingdings 2" w:hAnsi="Wingdings 2"/>
      </w:rPr>
    </w:lvl>
  </w:abstractNum>
  <w:abstractNum w:abstractNumId="6"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7"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8" w15:restartNumberingAfterBreak="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9"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10" w15:restartNumberingAfterBreak="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1"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2"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3"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4" w15:restartNumberingAfterBreak="0">
    <w:nsid w:val="004802E5"/>
    <w:multiLevelType w:val="singleLevel"/>
    <w:tmpl w:val="8B34C542"/>
    <w:lvl w:ilvl="0">
      <w:start w:val="1"/>
      <w:numFmt w:val="decimal"/>
      <w:lvlText w:val="%1."/>
      <w:lvlJc w:val="left"/>
      <w:pPr>
        <w:tabs>
          <w:tab w:val="num" w:pos="360"/>
        </w:tabs>
        <w:ind w:left="360" w:hanging="360"/>
      </w:pPr>
      <w:rPr>
        <w:rFonts w:hint="default"/>
      </w:rPr>
    </w:lvl>
  </w:abstractNum>
  <w:abstractNum w:abstractNumId="15" w15:restartNumberingAfterBreak="0">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6" w15:restartNumberingAfterBreak="0">
    <w:nsid w:val="01595919"/>
    <w:multiLevelType w:val="multilevel"/>
    <w:tmpl w:val="9968B75C"/>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3B15249"/>
    <w:multiLevelType w:val="hybridMultilevel"/>
    <w:tmpl w:val="9EF82256"/>
    <w:lvl w:ilvl="0" w:tplc="766C6B40">
      <w:numFmt w:val="bullet"/>
      <w:lvlText w:val="-"/>
      <w:lvlJc w:val="left"/>
      <w:pPr>
        <w:ind w:left="720" w:hanging="360"/>
      </w:pPr>
      <w:rPr>
        <w:rFonts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6506855"/>
    <w:multiLevelType w:val="hybridMultilevel"/>
    <w:tmpl w:val="5C244F18"/>
    <w:lvl w:ilvl="0" w:tplc="8FC4CF8A">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07561B89"/>
    <w:multiLevelType w:val="hybridMultilevel"/>
    <w:tmpl w:val="1D50FAFC"/>
    <w:lvl w:ilvl="0" w:tplc="766C6B40">
      <w:numFmt w:val="bullet"/>
      <w:lvlText w:val="-"/>
      <w:lvlJc w:val="left"/>
      <w:pPr>
        <w:ind w:left="1080" w:hanging="360"/>
      </w:pPr>
      <w:rPr>
        <w:rFonts w:hint="default"/>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2" w15:restartNumberingAfterBreak="0">
    <w:nsid w:val="0B0C7859"/>
    <w:multiLevelType w:val="multilevel"/>
    <w:tmpl w:val="DD1AB18C"/>
    <w:lvl w:ilvl="0">
      <w:start w:val="1"/>
      <w:numFmt w:val="decimal"/>
      <w:lvlText w:val="%1)"/>
      <w:lvlJc w:val="left"/>
      <w:rPr>
        <w:rFonts w:ascii="Garamond" w:eastAsia="Calibri" w:hAnsi="Garamond" w:cs="Calibri"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DE52CED"/>
    <w:multiLevelType w:val="multilevel"/>
    <w:tmpl w:val="838AA8AE"/>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FDE7D76"/>
    <w:multiLevelType w:val="multilevel"/>
    <w:tmpl w:val="CACEF344"/>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2840997"/>
    <w:multiLevelType w:val="hybridMultilevel"/>
    <w:tmpl w:val="3C2EFD8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13A27132"/>
    <w:multiLevelType w:val="hybridMultilevel"/>
    <w:tmpl w:val="9EF462E0"/>
    <w:lvl w:ilvl="0" w:tplc="0419000F">
      <w:start w:val="1"/>
      <w:numFmt w:val="decimal"/>
      <w:lvlText w:val="%1."/>
      <w:lvlJc w:val="left"/>
      <w:pPr>
        <w:tabs>
          <w:tab w:val="num" w:pos="720"/>
        </w:tabs>
        <w:ind w:left="720" w:hanging="360"/>
      </w:pPr>
    </w:lvl>
    <w:lvl w:ilvl="1" w:tplc="A1D4C1A6">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8" w15:restartNumberingAfterBreak="0">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0" w15:restartNumberingAfterBreak="0">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A4030DA"/>
    <w:multiLevelType w:val="hybridMultilevel"/>
    <w:tmpl w:val="D534C808"/>
    <w:lvl w:ilvl="0" w:tplc="C25E3DBC">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BE25473"/>
    <w:multiLevelType w:val="hybridMultilevel"/>
    <w:tmpl w:val="EBB4FBE6"/>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1CDF49EA"/>
    <w:multiLevelType w:val="hybridMultilevel"/>
    <w:tmpl w:val="B394DC3C"/>
    <w:lvl w:ilvl="0" w:tplc="0419000D">
      <w:start w:val="1"/>
      <w:numFmt w:val="bullet"/>
      <w:lvlText w:val=""/>
      <w:lvlJc w:val="left"/>
      <w:pPr>
        <w:ind w:left="2145" w:hanging="360"/>
      </w:pPr>
      <w:rPr>
        <w:rFonts w:ascii="Wingdings" w:hAnsi="Wingdings" w:hint="default"/>
      </w:rPr>
    </w:lvl>
    <w:lvl w:ilvl="1" w:tplc="04190003">
      <w:start w:val="1"/>
      <w:numFmt w:val="bullet"/>
      <w:lvlText w:val="o"/>
      <w:lvlJc w:val="left"/>
      <w:pPr>
        <w:ind w:left="2865" w:hanging="360"/>
      </w:pPr>
      <w:rPr>
        <w:rFonts w:ascii="Courier New" w:hAnsi="Courier New" w:cs="Times New Roman" w:hint="default"/>
      </w:rPr>
    </w:lvl>
    <w:lvl w:ilvl="2" w:tplc="04190005">
      <w:start w:val="1"/>
      <w:numFmt w:val="bullet"/>
      <w:lvlText w:val=""/>
      <w:lvlJc w:val="left"/>
      <w:pPr>
        <w:ind w:left="3585" w:hanging="360"/>
      </w:pPr>
      <w:rPr>
        <w:rFonts w:ascii="Wingdings" w:hAnsi="Wingdings" w:hint="default"/>
      </w:rPr>
    </w:lvl>
    <w:lvl w:ilvl="3" w:tplc="04190001">
      <w:start w:val="1"/>
      <w:numFmt w:val="bullet"/>
      <w:lvlText w:val=""/>
      <w:lvlJc w:val="left"/>
      <w:pPr>
        <w:ind w:left="4305" w:hanging="360"/>
      </w:pPr>
      <w:rPr>
        <w:rFonts w:ascii="Symbol" w:hAnsi="Symbol" w:hint="default"/>
      </w:rPr>
    </w:lvl>
    <w:lvl w:ilvl="4" w:tplc="04190003">
      <w:start w:val="1"/>
      <w:numFmt w:val="bullet"/>
      <w:lvlText w:val="o"/>
      <w:lvlJc w:val="left"/>
      <w:pPr>
        <w:ind w:left="5025" w:hanging="360"/>
      </w:pPr>
      <w:rPr>
        <w:rFonts w:ascii="Courier New" w:hAnsi="Courier New" w:cs="Times New Roman" w:hint="default"/>
      </w:rPr>
    </w:lvl>
    <w:lvl w:ilvl="5" w:tplc="04190005">
      <w:start w:val="1"/>
      <w:numFmt w:val="bullet"/>
      <w:lvlText w:val=""/>
      <w:lvlJc w:val="left"/>
      <w:pPr>
        <w:ind w:left="5745" w:hanging="360"/>
      </w:pPr>
      <w:rPr>
        <w:rFonts w:ascii="Wingdings" w:hAnsi="Wingdings" w:hint="default"/>
      </w:rPr>
    </w:lvl>
    <w:lvl w:ilvl="6" w:tplc="04190001">
      <w:start w:val="1"/>
      <w:numFmt w:val="bullet"/>
      <w:lvlText w:val=""/>
      <w:lvlJc w:val="left"/>
      <w:pPr>
        <w:ind w:left="6465" w:hanging="360"/>
      </w:pPr>
      <w:rPr>
        <w:rFonts w:ascii="Symbol" w:hAnsi="Symbol" w:hint="default"/>
      </w:rPr>
    </w:lvl>
    <w:lvl w:ilvl="7" w:tplc="04190003">
      <w:start w:val="1"/>
      <w:numFmt w:val="bullet"/>
      <w:lvlText w:val="o"/>
      <w:lvlJc w:val="left"/>
      <w:pPr>
        <w:ind w:left="7185" w:hanging="360"/>
      </w:pPr>
      <w:rPr>
        <w:rFonts w:ascii="Courier New" w:hAnsi="Courier New" w:cs="Times New Roman" w:hint="default"/>
      </w:rPr>
    </w:lvl>
    <w:lvl w:ilvl="8" w:tplc="04190005">
      <w:start w:val="1"/>
      <w:numFmt w:val="bullet"/>
      <w:lvlText w:val=""/>
      <w:lvlJc w:val="left"/>
      <w:pPr>
        <w:ind w:left="7905" w:hanging="360"/>
      </w:pPr>
      <w:rPr>
        <w:rFonts w:ascii="Wingdings" w:hAnsi="Wingdings" w:hint="default"/>
      </w:rPr>
    </w:lvl>
  </w:abstractNum>
  <w:abstractNum w:abstractNumId="34" w15:restartNumberingAfterBreak="0">
    <w:nsid w:val="1EDC0C23"/>
    <w:multiLevelType w:val="hybridMultilevel"/>
    <w:tmpl w:val="8C5873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20E36C7A"/>
    <w:multiLevelType w:val="hybridMultilevel"/>
    <w:tmpl w:val="A5DA08F0"/>
    <w:lvl w:ilvl="0" w:tplc="0419000F">
      <w:start w:val="1"/>
      <w:numFmt w:val="decimal"/>
      <w:lvlText w:val="%1."/>
      <w:lvlJc w:val="left"/>
      <w:pPr>
        <w:ind w:left="1425" w:hanging="360"/>
      </w:pPr>
      <w:rPr>
        <w:rFonts w:cs="Times New Roman"/>
      </w:rPr>
    </w:lvl>
    <w:lvl w:ilvl="1" w:tplc="04190019">
      <w:start w:val="1"/>
      <w:numFmt w:val="lowerLetter"/>
      <w:lvlText w:val="%2."/>
      <w:lvlJc w:val="left"/>
      <w:pPr>
        <w:ind w:left="2145" w:hanging="360"/>
      </w:pPr>
      <w:rPr>
        <w:rFonts w:cs="Times New Roman"/>
      </w:rPr>
    </w:lvl>
    <w:lvl w:ilvl="2" w:tplc="0419001B">
      <w:start w:val="1"/>
      <w:numFmt w:val="lowerRoman"/>
      <w:lvlText w:val="%3."/>
      <w:lvlJc w:val="right"/>
      <w:pPr>
        <w:ind w:left="2865" w:hanging="180"/>
      </w:pPr>
      <w:rPr>
        <w:rFonts w:cs="Times New Roman"/>
      </w:rPr>
    </w:lvl>
    <w:lvl w:ilvl="3" w:tplc="0419000F">
      <w:start w:val="1"/>
      <w:numFmt w:val="decimal"/>
      <w:lvlText w:val="%4."/>
      <w:lvlJc w:val="left"/>
      <w:pPr>
        <w:ind w:left="3585" w:hanging="360"/>
      </w:pPr>
      <w:rPr>
        <w:rFonts w:cs="Times New Roman"/>
      </w:rPr>
    </w:lvl>
    <w:lvl w:ilvl="4" w:tplc="04190019">
      <w:start w:val="1"/>
      <w:numFmt w:val="lowerLetter"/>
      <w:lvlText w:val="%5."/>
      <w:lvlJc w:val="left"/>
      <w:pPr>
        <w:ind w:left="4305" w:hanging="360"/>
      </w:pPr>
      <w:rPr>
        <w:rFonts w:cs="Times New Roman"/>
      </w:rPr>
    </w:lvl>
    <w:lvl w:ilvl="5" w:tplc="0419001B">
      <w:start w:val="1"/>
      <w:numFmt w:val="lowerRoman"/>
      <w:lvlText w:val="%6."/>
      <w:lvlJc w:val="right"/>
      <w:pPr>
        <w:ind w:left="5025" w:hanging="180"/>
      </w:pPr>
      <w:rPr>
        <w:rFonts w:cs="Times New Roman"/>
      </w:rPr>
    </w:lvl>
    <w:lvl w:ilvl="6" w:tplc="0419000F">
      <w:start w:val="1"/>
      <w:numFmt w:val="decimal"/>
      <w:lvlText w:val="%7."/>
      <w:lvlJc w:val="left"/>
      <w:pPr>
        <w:ind w:left="5745" w:hanging="360"/>
      </w:pPr>
      <w:rPr>
        <w:rFonts w:cs="Times New Roman"/>
      </w:rPr>
    </w:lvl>
    <w:lvl w:ilvl="7" w:tplc="04190019">
      <w:start w:val="1"/>
      <w:numFmt w:val="lowerLetter"/>
      <w:lvlText w:val="%8."/>
      <w:lvlJc w:val="left"/>
      <w:pPr>
        <w:ind w:left="6465" w:hanging="360"/>
      </w:pPr>
      <w:rPr>
        <w:rFonts w:cs="Times New Roman"/>
      </w:rPr>
    </w:lvl>
    <w:lvl w:ilvl="8" w:tplc="0419001B">
      <w:start w:val="1"/>
      <w:numFmt w:val="lowerRoman"/>
      <w:lvlText w:val="%9."/>
      <w:lvlJc w:val="right"/>
      <w:pPr>
        <w:ind w:left="7185" w:hanging="180"/>
      </w:pPr>
      <w:rPr>
        <w:rFonts w:cs="Times New Roman"/>
      </w:rPr>
    </w:lvl>
  </w:abstractNum>
  <w:abstractNum w:abstractNumId="36" w15:restartNumberingAfterBreak="0">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38" w15:restartNumberingAfterBreak="0">
    <w:nsid w:val="240644F0"/>
    <w:multiLevelType w:val="multilevel"/>
    <w:tmpl w:val="D690EF50"/>
    <w:lvl w:ilvl="0">
      <w:start w:val="1"/>
      <w:numFmt w:val="bullet"/>
      <w:lvlText w:val=""/>
      <w:lvlJc w:val="left"/>
      <w:pPr>
        <w:ind w:left="0" w:firstLine="0"/>
      </w:pPr>
      <w:rPr>
        <w:rFonts w:ascii="Symbol" w:hAnsi="Symbol" w:hint="default"/>
        <w:b w:val="0"/>
        <w:i w:val="0"/>
        <w:smallCaps w:val="0"/>
        <w:strike w:val="0"/>
        <w:dstrike w:val="0"/>
        <w:color w:val="000000"/>
        <w:spacing w:val="0"/>
        <w:w w:val="100"/>
        <w:position w:val="0"/>
        <w:sz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9" w15:restartNumberingAfterBreak="0">
    <w:nsid w:val="261B202C"/>
    <w:multiLevelType w:val="hybridMultilevel"/>
    <w:tmpl w:val="D3F62D1C"/>
    <w:lvl w:ilvl="0" w:tplc="766C6B40">
      <w:numFmt w:val="bullet"/>
      <w:lvlText w:val="-"/>
      <w:lvlJc w:val="left"/>
      <w:pPr>
        <w:ind w:left="1140" w:hanging="360"/>
      </w:pPr>
      <w:rPr>
        <w:rFonts w:hint="default"/>
        <w:i w:val="0"/>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0" w15:restartNumberingAfterBreak="0">
    <w:nsid w:val="275221DC"/>
    <w:multiLevelType w:val="hybridMultilevel"/>
    <w:tmpl w:val="B75272F2"/>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279D78AB"/>
    <w:multiLevelType w:val="hybridMultilevel"/>
    <w:tmpl w:val="9AB83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ADC788F"/>
    <w:multiLevelType w:val="hybridMultilevel"/>
    <w:tmpl w:val="2564C46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15:restartNumberingAfterBreak="0">
    <w:nsid w:val="2C0E4D8F"/>
    <w:multiLevelType w:val="multilevel"/>
    <w:tmpl w:val="418E69BC"/>
    <w:lvl w:ilvl="0">
      <w:start w:val="1"/>
      <w:numFmt w:val="bullet"/>
      <w:lvlText w:val=""/>
      <w:lvlJc w:val="left"/>
      <w:pPr>
        <w:ind w:left="0" w:firstLine="0"/>
      </w:pPr>
      <w:rPr>
        <w:rFonts w:ascii="Symbol" w:hAnsi="Symbol" w:hint="default"/>
        <w:b w:val="0"/>
        <w:i w:val="0"/>
        <w:smallCaps w:val="0"/>
        <w:strike w:val="0"/>
        <w:dstrike w:val="0"/>
        <w:color w:val="000000"/>
        <w:spacing w:val="0"/>
        <w:w w:val="100"/>
        <w:position w:val="0"/>
        <w:sz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4" w15:restartNumberingAfterBreak="0">
    <w:nsid w:val="2D2C1F53"/>
    <w:multiLevelType w:val="hybridMultilevel"/>
    <w:tmpl w:val="579EB77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31A7064B"/>
    <w:multiLevelType w:val="hybridMultilevel"/>
    <w:tmpl w:val="1682C3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2940F94"/>
    <w:multiLevelType w:val="hybridMultilevel"/>
    <w:tmpl w:val="C33EB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7" w15:restartNumberingAfterBreak="0">
    <w:nsid w:val="335631EC"/>
    <w:multiLevelType w:val="multilevel"/>
    <w:tmpl w:val="CD4423F6"/>
    <w:lvl w:ilvl="0">
      <w:start w:val="1"/>
      <w:numFmt w:val="bullet"/>
      <w:lvlText w:val="•"/>
      <w:lvlJc w:val="left"/>
      <w:rPr>
        <w:rFonts w:ascii="Franklin Gothic Medium" w:eastAsia="Franklin Gothic Medium" w:hAnsi="Franklin Gothic Medium" w:cs="Franklin Gothic Medium"/>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3877D3C"/>
    <w:multiLevelType w:val="multilevel"/>
    <w:tmpl w:val="F6FA8C86"/>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3E46C90"/>
    <w:multiLevelType w:val="hybridMultilevel"/>
    <w:tmpl w:val="31C4A6B8"/>
    <w:lvl w:ilvl="0" w:tplc="0419000D">
      <w:start w:val="1"/>
      <w:numFmt w:val="bullet"/>
      <w:lvlText w:val=""/>
      <w:lvlJc w:val="left"/>
      <w:pPr>
        <w:ind w:left="2145" w:hanging="360"/>
      </w:pPr>
      <w:rPr>
        <w:rFonts w:ascii="Wingdings" w:hAnsi="Wingdings" w:hint="default"/>
      </w:rPr>
    </w:lvl>
    <w:lvl w:ilvl="1" w:tplc="04190003">
      <w:start w:val="1"/>
      <w:numFmt w:val="bullet"/>
      <w:lvlText w:val="o"/>
      <w:lvlJc w:val="left"/>
      <w:pPr>
        <w:ind w:left="2865" w:hanging="360"/>
      </w:pPr>
      <w:rPr>
        <w:rFonts w:ascii="Courier New" w:hAnsi="Courier New" w:cs="Times New Roman" w:hint="default"/>
      </w:rPr>
    </w:lvl>
    <w:lvl w:ilvl="2" w:tplc="04190005">
      <w:start w:val="1"/>
      <w:numFmt w:val="bullet"/>
      <w:lvlText w:val=""/>
      <w:lvlJc w:val="left"/>
      <w:pPr>
        <w:ind w:left="3585" w:hanging="360"/>
      </w:pPr>
      <w:rPr>
        <w:rFonts w:ascii="Wingdings" w:hAnsi="Wingdings" w:hint="default"/>
      </w:rPr>
    </w:lvl>
    <w:lvl w:ilvl="3" w:tplc="04190001">
      <w:start w:val="1"/>
      <w:numFmt w:val="bullet"/>
      <w:lvlText w:val=""/>
      <w:lvlJc w:val="left"/>
      <w:pPr>
        <w:ind w:left="4305" w:hanging="360"/>
      </w:pPr>
      <w:rPr>
        <w:rFonts w:ascii="Symbol" w:hAnsi="Symbol" w:hint="default"/>
      </w:rPr>
    </w:lvl>
    <w:lvl w:ilvl="4" w:tplc="04190003">
      <w:start w:val="1"/>
      <w:numFmt w:val="bullet"/>
      <w:lvlText w:val="o"/>
      <w:lvlJc w:val="left"/>
      <w:pPr>
        <w:ind w:left="5025" w:hanging="360"/>
      </w:pPr>
      <w:rPr>
        <w:rFonts w:ascii="Courier New" w:hAnsi="Courier New" w:cs="Times New Roman" w:hint="default"/>
      </w:rPr>
    </w:lvl>
    <w:lvl w:ilvl="5" w:tplc="04190005">
      <w:start w:val="1"/>
      <w:numFmt w:val="bullet"/>
      <w:lvlText w:val=""/>
      <w:lvlJc w:val="left"/>
      <w:pPr>
        <w:ind w:left="5745" w:hanging="360"/>
      </w:pPr>
      <w:rPr>
        <w:rFonts w:ascii="Wingdings" w:hAnsi="Wingdings" w:hint="default"/>
      </w:rPr>
    </w:lvl>
    <w:lvl w:ilvl="6" w:tplc="04190001">
      <w:start w:val="1"/>
      <w:numFmt w:val="bullet"/>
      <w:lvlText w:val=""/>
      <w:lvlJc w:val="left"/>
      <w:pPr>
        <w:ind w:left="6465" w:hanging="360"/>
      </w:pPr>
      <w:rPr>
        <w:rFonts w:ascii="Symbol" w:hAnsi="Symbol" w:hint="default"/>
      </w:rPr>
    </w:lvl>
    <w:lvl w:ilvl="7" w:tplc="04190003">
      <w:start w:val="1"/>
      <w:numFmt w:val="bullet"/>
      <w:lvlText w:val="o"/>
      <w:lvlJc w:val="left"/>
      <w:pPr>
        <w:ind w:left="7185" w:hanging="360"/>
      </w:pPr>
      <w:rPr>
        <w:rFonts w:ascii="Courier New" w:hAnsi="Courier New" w:cs="Times New Roman" w:hint="default"/>
      </w:rPr>
    </w:lvl>
    <w:lvl w:ilvl="8" w:tplc="04190005">
      <w:start w:val="1"/>
      <w:numFmt w:val="bullet"/>
      <w:lvlText w:val=""/>
      <w:lvlJc w:val="left"/>
      <w:pPr>
        <w:ind w:left="7905" w:hanging="360"/>
      </w:pPr>
      <w:rPr>
        <w:rFonts w:ascii="Wingdings" w:hAnsi="Wingdings" w:hint="default"/>
      </w:rPr>
    </w:lvl>
  </w:abstractNum>
  <w:abstractNum w:abstractNumId="51" w15:restartNumberingAfterBreak="0">
    <w:nsid w:val="36D966E6"/>
    <w:multiLevelType w:val="multilevel"/>
    <w:tmpl w:val="9DC0448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3" w15:restartNumberingAfterBreak="0">
    <w:nsid w:val="3C426E53"/>
    <w:multiLevelType w:val="hybridMultilevel"/>
    <w:tmpl w:val="8DA6C3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3CBD6A07"/>
    <w:multiLevelType w:val="hybridMultilevel"/>
    <w:tmpl w:val="1F1831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6" w15:restartNumberingAfterBreak="0">
    <w:nsid w:val="3EDA7C64"/>
    <w:multiLevelType w:val="hybridMultilevel"/>
    <w:tmpl w:val="84E2684A"/>
    <w:lvl w:ilvl="0" w:tplc="766C6B40">
      <w:numFmt w:val="bullet"/>
      <w:lvlText w:val="-"/>
      <w:lvlJc w:val="left"/>
      <w:pPr>
        <w:ind w:left="1440" w:hanging="360"/>
      </w:pPr>
      <w:rPr>
        <w:rFonts w:hint="default"/>
        <w:i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15:restartNumberingAfterBreak="0">
    <w:nsid w:val="3FB66B26"/>
    <w:multiLevelType w:val="hybridMultilevel"/>
    <w:tmpl w:val="BBECE4BC"/>
    <w:lvl w:ilvl="0" w:tplc="766C6B40">
      <w:numFmt w:val="bullet"/>
      <w:lvlText w:val="-"/>
      <w:lvlJc w:val="left"/>
      <w:pPr>
        <w:ind w:left="720" w:hanging="360"/>
      </w:pPr>
      <w:rPr>
        <w:rFonts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9" w15:restartNumberingAfterBreak="0">
    <w:nsid w:val="43571295"/>
    <w:multiLevelType w:val="hybridMultilevel"/>
    <w:tmpl w:val="42C6371E"/>
    <w:lvl w:ilvl="0" w:tplc="0419000D">
      <w:start w:val="1"/>
      <w:numFmt w:val="bullet"/>
      <w:lvlText w:val=""/>
      <w:lvlJc w:val="left"/>
      <w:pPr>
        <w:ind w:left="2180" w:hanging="360"/>
      </w:pPr>
      <w:rPr>
        <w:rFonts w:ascii="Wingdings" w:hAnsi="Wingdings" w:hint="default"/>
      </w:rPr>
    </w:lvl>
    <w:lvl w:ilvl="1" w:tplc="04190003">
      <w:start w:val="1"/>
      <w:numFmt w:val="bullet"/>
      <w:lvlText w:val="o"/>
      <w:lvlJc w:val="left"/>
      <w:pPr>
        <w:ind w:left="2900" w:hanging="360"/>
      </w:pPr>
      <w:rPr>
        <w:rFonts w:ascii="Courier New" w:hAnsi="Courier New" w:cs="Times New Roman" w:hint="default"/>
      </w:rPr>
    </w:lvl>
    <w:lvl w:ilvl="2" w:tplc="04190005">
      <w:start w:val="1"/>
      <w:numFmt w:val="bullet"/>
      <w:lvlText w:val=""/>
      <w:lvlJc w:val="left"/>
      <w:pPr>
        <w:ind w:left="3620" w:hanging="360"/>
      </w:pPr>
      <w:rPr>
        <w:rFonts w:ascii="Wingdings" w:hAnsi="Wingdings" w:hint="default"/>
      </w:rPr>
    </w:lvl>
    <w:lvl w:ilvl="3" w:tplc="04190001">
      <w:start w:val="1"/>
      <w:numFmt w:val="bullet"/>
      <w:lvlText w:val=""/>
      <w:lvlJc w:val="left"/>
      <w:pPr>
        <w:ind w:left="4340" w:hanging="360"/>
      </w:pPr>
      <w:rPr>
        <w:rFonts w:ascii="Symbol" w:hAnsi="Symbol" w:hint="default"/>
      </w:rPr>
    </w:lvl>
    <w:lvl w:ilvl="4" w:tplc="04190003">
      <w:start w:val="1"/>
      <w:numFmt w:val="bullet"/>
      <w:lvlText w:val="o"/>
      <w:lvlJc w:val="left"/>
      <w:pPr>
        <w:ind w:left="5060" w:hanging="360"/>
      </w:pPr>
      <w:rPr>
        <w:rFonts w:ascii="Courier New" w:hAnsi="Courier New" w:cs="Times New Roman" w:hint="default"/>
      </w:rPr>
    </w:lvl>
    <w:lvl w:ilvl="5" w:tplc="04190005">
      <w:start w:val="1"/>
      <w:numFmt w:val="bullet"/>
      <w:lvlText w:val=""/>
      <w:lvlJc w:val="left"/>
      <w:pPr>
        <w:ind w:left="5780" w:hanging="360"/>
      </w:pPr>
      <w:rPr>
        <w:rFonts w:ascii="Wingdings" w:hAnsi="Wingdings" w:hint="default"/>
      </w:rPr>
    </w:lvl>
    <w:lvl w:ilvl="6" w:tplc="04190001">
      <w:start w:val="1"/>
      <w:numFmt w:val="bullet"/>
      <w:lvlText w:val=""/>
      <w:lvlJc w:val="left"/>
      <w:pPr>
        <w:ind w:left="6500" w:hanging="360"/>
      </w:pPr>
      <w:rPr>
        <w:rFonts w:ascii="Symbol" w:hAnsi="Symbol" w:hint="default"/>
      </w:rPr>
    </w:lvl>
    <w:lvl w:ilvl="7" w:tplc="04190003">
      <w:start w:val="1"/>
      <w:numFmt w:val="bullet"/>
      <w:lvlText w:val="o"/>
      <w:lvlJc w:val="left"/>
      <w:pPr>
        <w:ind w:left="7220" w:hanging="360"/>
      </w:pPr>
      <w:rPr>
        <w:rFonts w:ascii="Courier New" w:hAnsi="Courier New" w:cs="Times New Roman" w:hint="default"/>
      </w:rPr>
    </w:lvl>
    <w:lvl w:ilvl="8" w:tplc="04190005">
      <w:start w:val="1"/>
      <w:numFmt w:val="bullet"/>
      <w:lvlText w:val=""/>
      <w:lvlJc w:val="left"/>
      <w:pPr>
        <w:ind w:left="7940" w:hanging="360"/>
      </w:pPr>
      <w:rPr>
        <w:rFonts w:ascii="Wingdings" w:hAnsi="Wingdings" w:hint="default"/>
      </w:rPr>
    </w:lvl>
  </w:abstractNum>
  <w:abstractNum w:abstractNumId="60" w15:restartNumberingAfterBreak="0">
    <w:nsid w:val="438754BD"/>
    <w:multiLevelType w:val="multilevel"/>
    <w:tmpl w:val="40068E6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9D123D2"/>
    <w:multiLevelType w:val="hybridMultilevel"/>
    <w:tmpl w:val="ECCE2E5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2" w15:restartNumberingAfterBreak="0">
    <w:nsid w:val="49E17EDD"/>
    <w:multiLevelType w:val="hybridMultilevel"/>
    <w:tmpl w:val="AC6C525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64" w15:restartNumberingAfterBreak="0">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5" w15:restartNumberingAfterBreak="0">
    <w:nsid w:val="4D82417B"/>
    <w:multiLevelType w:val="hybridMultilevel"/>
    <w:tmpl w:val="79FE9140"/>
    <w:lvl w:ilvl="0" w:tplc="766C6B40">
      <w:numFmt w:val="bullet"/>
      <w:lvlText w:val="-"/>
      <w:lvlJc w:val="left"/>
      <w:pPr>
        <w:ind w:left="720" w:hanging="360"/>
      </w:pPr>
      <w:rPr>
        <w:rFonts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7" w15:restartNumberingAfterBreak="0">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FAF4392"/>
    <w:multiLevelType w:val="hybridMultilevel"/>
    <w:tmpl w:val="38E4F188"/>
    <w:lvl w:ilvl="0" w:tplc="0770B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56A54AD3"/>
    <w:multiLevelType w:val="multilevel"/>
    <w:tmpl w:val="34AC2806"/>
    <w:lvl w:ilvl="0">
      <w:start w:val="1"/>
      <w:numFmt w:val="bullet"/>
      <w:lvlText w:val=""/>
      <w:lvlJc w:val="left"/>
      <w:pPr>
        <w:ind w:left="0" w:firstLine="0"/>
      </w:pPr>
      <w:rPr>
        <w:rFonts w:ascii="Symbol" w:hAnsi="Symbol" w:hint="default"/>
        <w:b w:val="0"/>
        <w:i w:val="0"/>
        <w:smallCaps w:val="0"/>
        <w:strike w:val="0"/>
        <w:dstrike w:val="0"/>
        <w:color w:val="000000"/>
        <w:spacing w:val="0"/>
        <w:w w:val="100"/>
        <w:position w:val="0"/>
        <w:sz w:val="22"/>
        <w:u w:val="none"/>
        <w:effect w:val="none"/>
      </w:rPr>
    </w:lvl>
    <w:lvl w:ilvl="1">
      <w:start w:val="2"/>
      <w:numFmt w:val="decimal"/>
      <w:lvlText w:val="%2."/>
      <w:lvlJc w:val="left"/>
      <w:pPr>
        <w:ind w:left="0" w:firstLine="0"/>
      </w:pPr>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0" w15:restartNumberingAfterBreak="0">
    <w:nsid w:val="5BD07777"/>
    <w:multiLevelType w:val="hybridMultilevel"/>
    <w:tmpl w:val="B9E874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C0D2273"/>
    <w:multiLevelType w:val="multilevel"/>
    <w:tmpl w:val="87122234"/>
    <w:lvl w:ilvl="0">
      <w:start w:val="1"/>
      <w:numFmt w:val="bullet"/>
      <w:lvlText w:val="•"/>
      <w:lvlJc w:val="left"/>
      <w:rPr>
        <w:rFonts w:ascii="Candara" w:eastAsia="Candara" w:hAnsi="Candara" w:cs="Candara"/>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DAE309C"/>
    <w:multiLevelType w:val="hybridMultilevel"/>
    <w:tmpl w:val="48A09AD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3" w15:restartNumberingAfterBreak="0">
    <w:nsid w:val="6322689A"/>
    <w:multiLevelType w:val="singleLevel"/>
    <w:tmpl w:val="766C6B40"/>
    <w:lvl w:ilvl="0">
      <w:numFmt w:val="bullet"/>
      <w:lvlText w:val="-"/>
      <w:lvlJc w:val="left"/>
      <w:pPr>
        <w:tabs>
          <w:tab w:val="num" w:pos="360"/>
        </w:tabs>
        <w:ind w:left="360" w:hanging="360"/>
      </w:pPr>
      <w:rPr>
        <w:rFonts w:hint="default"/>
        <w:i w:val="0"/>
      </w:rPr>
    </w:lvl>
  </w:abstractNum>
  <w:abstractNum w:abstractNumId="74" w15:restartNumberingAfterBreak="0">
    <w:nsid w:val="664826CD"/>
    <w:multiLevelType w:val="hybridMultilevel"/>
    <w:tmpl w:val="974E0632"/>
    <w:lvl w:ilvl="0" w:tplc="B38A6B46">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9A76C81"/>
    <w:multiLevelType w:val="singleLevel"/>
    <w:tmpl w:val="8B34C542"/>
    <w:lvl w:ilvl="0">
      <w:start w:val="1"/>
      <w:numFmt w:val="decimal"/>
      <w:lvlText w:val="%1."/>
      <w:lvlJc w:val="left"/>
      <w:pPr>
        <w:tabs>
          <w:tab w:val="num" w:pos="360"/>
        </w:tabs>
        <w:ind w:left="360" w:hanging="360"/>
      </w:pPr>
      <w:rPr>
        <w:rFonts w:hint="default"/>
      </w:rPr>
    </w:lvl>
  </w:abstractNum>
  <w:abstractNum w:abstractNumId="76" w15:restartNumberingAfterBreak="0">
    <w:nsid w:val="6A661FF9"/>
    <w:multiLevelType w:val="hybridMultilevel"/>
    <w:tmpl w:val="187234AC"/>
    <w:lvl w:ilvl="0" w:tplc="57F82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15:restartNumberingAfterBreak="0">
    <w:nsid w:val="6DD551B3"/>
    <w:multiLevelType w:val="hybridMultilevel"/>
    <w:tmpl w:val="398AF1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733A3C1A"/>
    <w:multiLevelType w:val="hybridMultilevel"/>
    <w:tmpl w:val="E22E8E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74C57F27"/>
    <w:multiLevelType w:val="multilevel"/>
    <w:tmpl w:val="A28444C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1" w15:restartNumberingAfterBreak="0">
    <w:nsid w:val="79952A03"/>
    <w:multiLevelType w:val="hybridMultilevel"/>
    <w:tmpl w:val="F90CF3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DB301BE"/>
    <w:multiLevelType w:val="singleLevel"/>
    <w:tmpl w:val="8B34C542"/>
    <w:lvl w:ilvl="0">
      <w:start w:val="1"/>
      <w:numFmt w:val="decimal"/>
      <w:lvlText w:val="%1."/>
      <w:lvlJc w:val="left"/>
      <w:pPr>
        <w:tabs>
          <w:tab w:val="num" w:pos="360"/>
        </w:tabs>
        <w:ind w:left="360" w:hanging="360"/>
      </w:pPr>
      <w:rPr>
        <w:rFonts w:hint="default"/>
      </w:rPr>
    </w:lvl>
  </w:abstractNum>
  <w:abstractNum w:abstractNumId="83" w15:restartNumberingAfterBreak="0">
    <w:nsid w:val="7ECD4DDD"/>
    <w:multiLevelType w:val="hybridMultilevel"/>
    <w:tmpl w:val="C7B628F2"/>
    <w:lvl w:ilvl="0" w:tplc="766C6B40">
      <w:numFmt w:val="bullet"/>
      <w:lvlText w:val="-"/>
      <w:lvlJc w:val="left"/>
      <w:pPr>
        <w:ind w:left="1080" w:hanging="360"/>
      </w:pPr>
      <w:rPr>
        <w:rFonts w:hint="default"/>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5"/>
  </w:num>
  <w:num w:numId="2">
    <w:abstractNumId w:val="49"/>
  </w:num>
  <w:num w:numId="3">
    <w:abstractNumId w:val="17"/>
  </w:num>
  <w:num w:numId="4">
    <w:abstractNumId w:val="36"/>
  </w:num>
  <w:num w:numId="5">
    <w:abstractNumId w:val="30"/>
  </w:num>
  <w:num w:numId="6">
    <w:abstractNumId w:val="67"/>
  </w:num>
  <w:num w:numId="7">
    <w:abstractNumId w:val="28"/>
  </w:num>
  <w:num w:numId="8">
    <w:abstractNumId w:val="80"/>
  </w:num>
  <w:num w:numId="9">
    <w:abstractNumId w:val="27"/>
  </w:num>
  <w:num w:numId="10">
    <w:abstractNumId w:val="29"/>
  </w:num>
  <w:num w:numId="11">
    <w:abstractNumId w:val="52"/>
  </w:num>
  <w:num w:numId="12">
    <w:abstractNumId w:val="64"/>
  </w:num>
  <w:num w:numId="13">
    <w:abstractNumId w:val="46"/>
  </w:num>
  <w:num w:numId="14">
    <w:abstractNumId w:val="55"/>
  </w:num>
  <w:num w:numId="15">
    <w:abstractNumId w:val="21"/>
  </w:num>
  <w:num w:numId="16">
    <w:abstractNumId w:val="66"/>
  </w:num>
  <w:num w:numId="17">
    <w:abstractNumId w:val="58"/>
  </w:num>
  <w:num w:numId="18">
    <w:abstractNumId w:val="1"/>
  </w:num>
  <w:num w:numId="1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32"/>
  </w:num>
  <w:num w:numId="23">
    <w:abstractNumId w:val="37"/>
  </w:num>
  <w:num w:numId="24">
    <w:abstractNumId w:val="63"/>
  </w:num>
  <w:num w:numId="25">
    <w:abstractNumId w:val="70"/>
  </w:num>
  <w:num w:numId="26">
    <w:abstractNumId w:val="53"/>
  </w:num>
  <w:num w:numId="27">
    <w:abstractNumId w:val="74"/>
  </w:num>
  <w:num w:numId="28">
    <w:abstractNumId w:val="72"/>
  </w:num>
  <w:num w:numId="29">
    <w:abstractNumId w:val="19"/>
  </w:num>
  <w:num w:numId="30">
    <w:abstractNumId w:val="77"/>
  </w:num>
  <w:num w:numId="31">
    <w:abstractNumId w:val="54"/>
  </w:num>
  <w:num w:numId="32">
    <w:abstractNumId w:val="61"/>
  </w:num>
  <w:num w:numId="33">
    <w:abstractNumId w:val="25"/>
  </w:num>
  <w:num w:numId="34">
    <w:abstractNumId w:val="44"/>
  </w:num>
  <w:num w:numId="35">
    <w:abstractNumId w:val="62"/>
  </w:num>
  <w:num w:numId="36">
    <w:abstractNumId w:val="38"/>
  </w:num>
  <w:num w:numId="37">
    <w:abstractNumId w:val="69"/>
    <w:lvlOverride w:ilvl="0"/>
    <w:lvlOverride w:ilvl="1">
      <w:startOverride w:val="2"/>
    </w:lvlOverride>
    <w:lvlOverride w:ilvl="2"/>
    <w:lvlOverride w:ilvl="3"/>
    <w:lvlOverride w:ilvl="4"/>
    <w:lvlOverride w:ilvl="5"/>
    <w:lvlOverride w:ilvl="6"/>
    <w:lvlOverride w:ilvl="7"/>
    <w:lvlOverride w:ilvl="8"/>
  </w:num>
  <w:num w:numId="38">
    <w:abstractNumId w:val="43"/>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num>
  <w:num w:numId="42">
    <w:abstractNumId w:val="33"/>
  </w:num>
  <w:num w:numId="43">
    <w:abstractNumId w:val="50"/>
  </w:num>
  <w:num w:numId="44">
    <w:abstractNumId w:val="0"/>
  </w:num>
  <w:num w:numId="45">
    <w:abstractNumId w:val="68"/>
  </w:num>
  <w:num w:numId="46">
    <w:abstractNumId w:val="31"/>
  </w:num>
  <w:num w:numId="47">
    <w:abstractNumId w:val="48"/>
  </w:num>
  <w:num w:numId="48">
    <w:abstractNumId w:val="2"/>
  </w:num>
  <w:num w:numId="49">
    <w:abstractNumId w:val="3"/>
  </w:num>
  <w:num w:numId="50">
    <w:abstractNumId w:val="4"/>
  </w:num>
  <w:num w:numId="51">
    <w:abstractNumId w:val="79"/>
  </w:num>
  <w:num w:numId="52">
    <w:abstractNumId w:val="51"/>
  </w:num>
  <w:num w:numId="53">
    <w:abstractNumId w:val="22"/>
  </w:num>
  <w:num w:numId="54">
    <w:abstractNumId w:val="60"/>
  </w:num>
  <w:num w:numId="55">
    <w:abstractNumId w:val="24"/>
  </w:num>
  <w:num w:numId="56">
    <w:abstractNumId w:val="47"/>
  </w:num>
  <w:num w:numId="57">
    <w:abstractNumId w:val="23"/>
  </w:num>
  <w:num w:numId="58">
    <w:abstractNumId w:val="16"/>
  </w:num>
  <w:num w:numId="59">
    <w:abstractNumId w:val="71"/>
  </w:num>
  <w:num w:numId="60">
    <w:abstractNumId w:val="78"/>
  </w:num>
  <w:num w:numId="61">
    <w:abstractNumId w:val="81"/>
  </w:num>
  <w:num w:numId="62">
    <w:abstractNumId w:val="45"/>
  </w:num>
  <w:num w:numId="63">
    <w:abstractNumId w:val="73"/>
  </w:num>
  <w:num w:numId="64">
    <w:abstractNumId w:val="75"/>
  </w:num>
  <w:num w:numId="65">
    <w:abstractNumId w:val="82"/>
  </w:num>
  <w:num w:numId="66">
    <w:abstractNumId w:val="14"/>
  </w:num>
  <w:num w:numId="67">
    <w:abstractNumId w:val="57"/>
  </w:num>
  <w:num w:numId="68">
    <w:abstractNumId w:val="83"/>
  </w:num>
  <w:num w:numId="69">
    <w:abstractNumId w:val="41"/>
  </w:num>
  <w:num w:numId="70">
    <w:abstractNumId w:val="65"/>
  </w:num>
  <w:num w:numId="71">
    <w:abstractNumId w:val="56"/>
  </w:num>
  <w:num w:numId="72">
    <w:abstractNumId w:val="39"/>
  </w:num>
  <w:num w:numId="73">
    <w:abstractNumId w:val="20"/>
  </w:num>
  <w:num w:numId="74">
    <w:abstractNumId w:val="18"/>
  </w:num>
  <w:num w:numId="75">
    <w:abstractNumId w:val="7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CE"/>
    <w:rsid w:val="000001A5"/>
    <w:rsid w:val="000001E1"/>
    <w:rsid w:val="0000053C"/>
    <w:rsid w:val="00001FAF"/>
    <w:rsid w:val="000023C6"/>
    <w:rsid w:val="000026E8"/>
    <w:rsid w:val="00002C7C"/>
    <w:rsid w:val="000040D2"/>
    <w:rsid w:val="00004381"/>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BF1"/>
    <w:rsid w:val="00011EE0"/>
    <w:rsid w:val="00012ED1"/>
    <w:rsid w:val="0001323F"/>
    <w:rsid w:val="00015636"/>
    <w:rsid w:val="00017356"/>
    <w:rsid w:val="0001740F"/>
    <w:rsid w:val="00017D79"/>
    <w:rsid w:val="00021A20"/>
    <w:rsid w:val="00022E7A"/>
    <w:rsid w:val="00023CDE"/>
    <w:rsid w:val="00027B88"/>
    <w:rsid w:val="000310CC"/>
    <w:rsid w:val="0003135E"/>
    <w:rsid w:val="00031DE5"/>
    <w:rsid w:val="00032364"/>
    <w:rsid w:val="00032B69"/>
    <w:rsid w:val="00032E0C"/>
    <w:rsid w:val="000343DF"/>
    <w:rsid w:val="000345A5"/>
    <w:rsid w:val="00034A80"/>
    <w:rsid w:val="00034F9E"/>
    <w:rsid w:val="00035995"/>
    <w:rsid w:val="000363FF"/>
    <w:rsid w:val="0003763A"/>
    <w:rsid w:val="0004014E"/>
    <w:rsid w:val="0004032F"/>
    <w:rsid w:val="000405A1"/>
    <w:rsid w:val="0004066F"/>
    <w:rsid w:val="00040BF8"/>
    <w:rsid w:val="00041C41"/>
    <w:rsid w:val="0004240E"/>
    <w:rsid w:val="00042644"/>
    <w:rsid w:val="000430EB"/>
    <w:rsid w:val="00043B90"/>
    <w:rsid w:val="000448F5"/>
    <w:rsid w:val="000465A9"/>
    <w:rsid w:val="000469C4"/>
    <w:rsid w:val="00050C5C"/>
    <w:rsid w:val="00050F96"/>
    <w:rsid w:val="00051789"/>
    <w:rsid w:val="00052240"/>
    <w:rsid w:val="00052E92"/>
    <w:rsid w:val="00053809"/>
    <w:rsid w:val="0005381C"/>
    <w:rsid w:val="000556FB"/>
    <w:rsid w:val="00055981"/>
    <w:rsid w:val="00055CE5"/>
    <w:rsid w:val="0005696E"/>
    <w:rsid w:val="00056ACA"/>
    <w:rsid w:val="00056DA0"/>
    <w:rsid w:val="00056DBA"/>
    <w:rsid w:val="00056DC0"/>
    <w:rsid w:val="0005712C"/>
    <w:rsid w:val="000574AD"/>
    <w:rsid w:val="00057509"/>
    <w:rsid w:val="00057BAC"/>
    <w:rsid w:val="00060996"/>
    <w:rsid w:val="00065256"/>
    <w:rsid w:val="00065BFD"/>
    <w:rsid w:val="00065F28"/>
    <w:rsid w:val="00066154"/>
    <w:rsid w:val="000672C2"/>
    <w:rsid w:val="000676FB"/>
    <w:rsid w:val="00067714"/>
    <w:rsid w:val="00067C12"/>
    <w:rsid w:val="000708A7"/>
    <w:rsid w:val="000708B2"/>
    <w:rsid w:val="00071324"/>
    <w:rsid w:val="000715F2"/>
    <w:rsid w:val="00072C62"/>
    <w:rsid w:val="00073388"/>
    <w:rsid w:val="00074CFA"/>
    <w:rsid w:val="00074F28"/>
    <w:rsid w:val="00075581"/>
    <w:rsid w:val="000760B6"/>
    <w:rsid w:val="00076163"/>
    <w:rsid w:val="000763DC"/>
    <w:rsid w:val="00077BE8"/>
    <w:rsid w:val="00077CBE"/>
    <w:rsid w:val="000807D2"/>
    <w:rsid w:val="00080F1B"/>
    <w:rsid w:val="00081B14"/>
    <w:rsid w:val="0008298B"/>
    <w:rsid w:val="00082A24"/>
    <w:rsid w:val="00082FC4"/>
    <w:rsid w:val="000839BA"/>
    <w:rsid w:val="00085444"/>
    <w:rsid w:val="00085FA3"/>
    <w:rsid w:val="000870B7"/>
    <w:rsid w:val="0009079A"/>
    <w:rsid w:val="00090A43"/>
    <w:rsid w:val="00092656"/>
    <w:rsid w:val="000932A4"/>
    <w:rsid w:val="000942DA"/>
    <w:rsid w:val="000949F7"/>
    <w:rsid w:val="000955AC"/>
    <w:rsid w:val="00095902"/>
    <w:rsid w:val="00095AC2"/>
    <w:rsid w:val="00095E63"/>
    <w:rsid w:val="00096217"/>
    <w:rsid w:val="0009646B"/>
    <w:rsid w:val="00096A64"/>
    <w:rsid w:val="00096CBF"/>
    <w:rsid w:val="00097497"/>
    <w:rsid w:val="000A016E"/>
    <w:rsid w:val="000A0290"/>
    <w:rsid w:val="000A0A0A"/>
    <w:rsid w:val="000A1046"/>
    <w:rsid w:val="000A1FA6"/>
    <w:rsid w:val="000A2EB8"/>
    <w:rsid w:val="000A37EC"/>
    <w:rsid w:val="000A40F9"/>
    <w:rsid w:val="000A4112"/>
    <w:rsid w:val="000A47F0"/>
    <w:rsid w:val="000A4CD1"/>
    <w:rsid w:val="000A4F1D"/>
    <w:rsid w:val="000A4F3B"/>
    <w:rsid w:val="000A4F7A"/>
    <w:rsid w:val="000A5FAA"/>
    <w:rsid w:val="000A6F93"/>
    <w:rsid w:val="000A71DE"/>
    <w:rsid w:val="000A7943"/>
    <w:rsid w:val="000B0187"/>
    <w:rsid w:val="000B0DEA"/>
    <w:rsid w:val="000B13CA"/>
    <w:rsid w:val="000B1A0F"/>
    <w:rsid w:val="000B21F7"/>
    <w:rsid w:val="000B2DEF"/>
    <w:rsid w:val="000B2E06"/>
    <w:rsid w:val="000B400E"/>
    <w:rsid w:val="000B4441"/>
    <w:rsid w:val="000B45E6"/>
    <w:rsid w:val="000B63C9"/>
    <w:rsid w:val="000C23E7"/>
    <w:rsid w:val="000C27D6"/>
    <w:rsid w:val="000C30BF"/>
    <w:rsid w:val="000C3C63"/>
    <w:rsid w:val="000C57CF"/>
    <w:rsid w:val="000C6113"/>
    <w:rsid w:val="000C75DF"/>
    <w:rsid w:val="000C76A4"/>
    <w:rsid w:val="000D0FA2"/>
    <w:rsid w:val="000D15CF"/>
    <w:rsid w:val="000D1D50"/>
    <w:rsid w:val="000D1EBD"/>
    <w:rsid w:val="000D2DF3"/>
    <w:rsid w:val="000D3ACB"/>
    <w:rsid w:val="000D471A"/>
    <w:rsid w:val="000D4D50"/>
    <w:rsid w:val="000D5AF7"/>
    <w:rsid w:val="000D7131"/>
    <w:rsid w:val="000E0065"/>
    <w:rsid w:val="000E066F"/>
    <w:rsid w:val="000E2691"/>
    <w:rsid w:val="000E2824"/>
    <w:rsid w:val="000E2E6C"/>
    <w:rsid w:val="000E3277"/>
    <w:rsid w:val="000E328F"/>
    <w:rsid w:val="000E3335"/>
    <w:rsid w:val="000E5BE5"/>
    <w:rsid w:val="000E6B9A"/>
    <w:rsid w:val="000E7763"/>
    <w:rsid w:val="000F02B1"/>
    <w:rsid w:val="000F0DCF"/>
    <w:rsid w:val="000F11A2"/>
    <w:rsid w:val="000F18EE"/>
    <w:rsid w:val="000F331E"/>
    <w:rsid w:val="000F386E"/>
    <w:rsid w:val="000F417F"/>
    <w:rsid w:val="000F4EEB"/>
    <w:rsid w:val="000F5B32"/>
    <w:rsid w:val="000F5B94"/>
    <w:rsid w:val="000F5EB9"/>
    <w:rsid w:val="000F6015"/>
    <w:rsid w:val="000F611D"/>
    <w:rsid w:val="000F6B68"/>
    <w:rsid w:val="000F6BEC"/>
    <w:rsid w:val="000F750A"/>
    <w:rsid w:val="001000B4"/>
    <w:rsid w:val="001009AA"/>
    <w:rsid w:val="00100D06"/>
    <w:rsid w:val="0010100C"/>
    <w:rsid w:val="00101289"/>
    <w:rsid w:val="00101BAA"/>
    <w:rsid w:val="00104501"/>
    <w:rsid w:val="00104994"/>
    <w:rsid w:val="00105422"/>
    <w:rsid w:val="00105C36"/>
    <w:rsid w:val="00106CAD"/>
    <w:rsid w:val="00106EF0"/>
    <w:rsid w:val="00107076"/>
    <w:rsid w:val="00107686"/>
    <w:rsid w:val="00110789"/>
    <w:rsid w:val="00111EF3"/>
    <w:rsid w:val="00112801"/>
    <w:rsid w:val="00113393"/>
    <w:rsid w:val="00113982"/>
    <w:rsid w:val="0011445A"/>
    <w:rsid w:val="001147B1"/>
    <w:rsid w:val="001157C2"/>
    <w:rsid w:val="00116494"/>
    <w:rsid w:val="001166C2"/>
    <w:rsid w:val="00116F2C"/>
    <w:rsid w:val="00117509"/>
    <w:rsid w:val="00117AA3"/>
    <w:rsid w:val="00117F18"/>
    <w:rsid w:val="00120F47"/>
    <w:rsid w:val="00122763"/>
    <w:rsid w:val="00122C4F"/>
    <w:rsid w:val="00123F25"/>
    <w:rsid w:val="00125381"/>
    <w:rsid w:val="00125CC1"/>
    <w:rsid w:val="00125CD0"/>
    <w:rsid w:val="00127C21"/>
    <w:rsid w:val="00127F59"/>
    <w:rsid w:val="00131703"/>
    <w:rsid w:val="001321F5"/>
    <w:rsid w:val="00132D6C"/>
    <w:rsid w:val="00133193"/>
    <w:rsid w:val="0013373C"/>
    <w:rsid w:val="00133AFF"/>
    <w:rsid w:val="00134357"/>
    <w:rsid w:val="001345E8"/>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555"/>
    <w:rsid w:val="00145C8F"/>
    <w:rsid w:val="00145D1E"/>
    <w:rsid w:val="00146385"/>
    <w:rsid w:val="001463B8"/>
    <w:rsid w:val="00146B53"/>
    <w:rsid w:val="00146BA5"/>
    <w:rsid w:val="00146CE2"/>
    <w:rsid w:val="00150333"/>
    <w:rsid w:val="00150916"/>
    <w:rsid w:val="00151B3E"/>
    <w:rsid w:val="001537FF"/>
    <w:rsid w:val="00155423"/>
    <w:rsid w:val="00155C30"/>
    <w:rsid w:val="00156537"/>
    <w:rsid w:val="001565A1"/>
    <w:rsid w:val="0015710A"/>
    <w:rsid w:val="0015714B"/>
    <w:rsid w:val="001605EF"/>
    <w:rsid w:val="001609F8"/>
    <w:rsid w:val="00161632"/>
    <w:rsid w:val="00162179"/>
    <w:rsid w:val="00162853"/>
    <w:rsid w:val="00163133"/>
    <w:rsid w:val="00163773"/>
    <w:rsid w:val="00163A02"/>
    <w:rsid w:val="00164073"/>
    <w:rsid w:val="001642D4"/>
    <w:rsid w:val="00164F61"/>
    <w:rsid w:val="001653E5"/>
    <w:rsid w:val="001653EF"/>
    <w:rsid w:val="0016660D"/>
    <w:rsid w:val="00167DA2"/>
    <w:rsid w:val="00170633"/>
    <w:rsid w:val="00171C88"/>
    <w:rsid w:val="00171D58"/>
    <w:rsid w:val="00172945"/>
    <w:rsid w:val="00173034"/>
    <w:rsid w:val="00173649"/>
    <w:rsid w:val="00174760"/>
    <w:rsid w:val="001748DF"/>
    <w:rsid w:val="00174C53"/>
    <w:rsid w:val="00174DDC"/>
    <w:rsid w:val="001752CF"/>
    <w:rsid w:val="001760CD"/>
    <w:rsid w:val="00176423"/>
    <w:rsid w:val="0017646C"/>
    <w:rsid w:val="001765B4"/>
    <w:rsid w:val="001805C6"/>
    <w:rsid w:val="001813B8"/>
    <w:rsid w:val="001823E9"/>
    <w:rsid w:val="001824B8"/>
    <w:rsid w:val="001827A6"/>
    <w:rsid w:val="0018340F"/>
    <w:rsid w:val="00183520"/>
    <w:rsid w:val="001838AD"/>
    <w:rsid w:val="00184C78"/>
    <w:rsid w:val="00184DEA"/>
    <w:rsid w:val="0018523F"/>
    <w:rsid w:val="00185F3E"/>
    <w:rsid w:val="0018642D"/>
    <w:rsid w:val="001867E4"/>
    <w:rsid w:val="00190C04"/>
    <w:rsid w:val="00190F93"/>
    <w:rsid w:val="001923FC"/>
    <w:rsid w:val="00192575"/>
    <w:rsid w:val="001926CA"/>
    <w:rsid w:val="00193B61"/>
    <w:rsid w:val="00193F82"/>
    <w:rsid w:val="00195F74"/>
    <w:rsid w:val="00195FBB"/>
    <w:rsid w:val="00197C25"/>
    <w:rsid w:val="001A00D9"/>
    <w:rsid w:val="001A3A14"/>
    <w:rsid w:val="001A41B7"/>
    <w:rsid w:val="001A5183"/>
    <w:rsid w:val="001A5698"/>
    <w:rsid w:val="001A5C6F"/>
    <w:rsid w:val="001A607D"/>
    <w:rsid w:val="001A7457"/>
    <w:rsid w:val="001A7A25"/>
    <w:rsid w:val="001B01F3"/>
    <w:rsid w:val="001B0697"/>
    <w:rsid w:val="001B125D"/>
    <w:rsid w:val="001B1526"/>
    <w:rsid w:val="001B2909"/>
    <w:rsid w:val="001B398B"/>
    <w:rsid w:val="001B655F"/>
    <w:rsid w:val="001B667F"/>
    <w:rsid w:val="001B7425"/>
    <w:rsid w:val="001B784D"/>
    <w:rsid w:val="001C002E"/>
    <w:rsid w:val="001C1C28"/>
    <w:rsid w:val="001C6252"/>
    <w:rsid w:val="001C6380"/>
    <w:rsid w:val="001C66EA"/>
    <w:rsid w:val="001C6A4A"/>
    <w:rsid w:val="001C7128"/>
    <w:rsid w:val="001C72B8"/>
    <w:rsid w:val="001C7B23"/>
    <w:rsid w:val="001C7EDC"/>
    <w:rsid w:val="001D116D"/>
    <w:rsid w:val="001D11D8"/>
    <w:rsid w:val="001D15C2"/>
    <w:rsid w:val="001D1C69"/>
    <w:rsid w:val="001D2297"/>
    <w:rsid w:val="001D22F3"/>
    <w:rsid w:val="001D2675"/>
    <w:rsid w:val="001D36D5"/>
    <w:rsid w:val="001D3792"/>
    <w:rsid w:val="001D4C23"/>
    <w:rsid w:val="001D54F1"/>
    <w:rsid w:val="001D6176"/>
    <w:rsid w:val="001E1817"/>
    <w:rsid w:val="001E2CF3"/>
    <w:rsid w:val="001E4D32"/>
    <w:rsid w:val="001E56B7"/>
    <w:rsid w:val="001E695E"/>
    <w:rsid w:val="001E72D8"/>
    <w:rsid w:val="001E750E"/>
    <w:rsid w:val="001E7719"/>
    <w:rsid w:val="001E78B2"/>
    <w:rsid w:val="001F10FA"/>
    <w:rsid w:val="001F11AF"/>
    <w:rsid w:val="001F1B1B"/>
    <w:rsid w:val="001F373F"/>
    <w:rsid w:val="001F3B7B"/>
    <w:rsid w:val="001F3FE7"/>
    <w:rsid w:val="001F4FAE"/>
    <w:rsid w:val="001F539A"/>
    <w:rsid w:val="001F6895"/>
    <w:rsid w:val="001F6FF6"/>
    <w:rsid w:val="002007AE"/>
    <w:rsid w:val="00200879"/>
    <w:rsid w:val="002016C0"/>
    <w:rsid w:val="00202517"/>
    <w:rsid w:val="00202594"/>
    <w:rsid w:val="00204516"/>
    <w:rsid w:val="00204562"/>
    <w:rsid w:val="00205F07"/>
    <w:rsid w:val="00205FC9"/>
    <w:rsid w:val="002062D3"/>
    <w:rsid w:val="00206458"/>
    <w:rsid w:val="00207142"/>
    <w:rsid w:val="0021161C"/>
    <w:rsid w:val="00212740"/>
    <w:rsid w:val="00212750"/>
    <w:rsid w:val="00213EA7"/>
    <w:rsid w:val="00214849"/>
    <w:rsid w:val="0021652C"/>
    <w:rsid w:val="00216F10"/>
    <w:rsid w:val="00220232"/>
    <w:rsid w:val="00220913"/>
    <w:rsid w:val="00220F24"/>
    <w:rsid w:val="0022128F"/>
    <w:rsid w:val="00221416"/>
    <w:rsid w:val="00221AD9"/>
    <w:rsid w:val="0022257C"/>
    <w:rsid w:val="00222EC3"/>
    <w:rsid w:val="00225F2E"/>
    <w:rsid w:val="00226098"/>
    <w:rsid w:val="00226421"/>
    <w:rsid w:val="002264B1"/>
    <w:rsid w:val="002272FE"/>
    <w:rsid w:val="002274B3"/>
    <w:rsid w:val="00227535"/>
    <w:rsid w:val="00230825"/>
    <w:rsid w:val="00231099"/>
    <w:rsid w:val="002313D3"/>
    <w:rsid w:val="00231893"/>
    <w:rsid w:val="002330FF"/>
    <w:rsid w:val="00233C6C"/>
    <w:rsid w:val="002353D2"/>
    <w:rsid w:val="00235503"/>
    <w:rsid w:val="002362C5"/>
    <w:rsid w:val="00236F98"/>
    <w:rsid w:val="00237534"/>
    <w:rsid w:val="0024005B"/>
    <w:rsid w:val="002409FD"/>
    <w:rsid w:val="0024183D"/>
    <w:rsid w:val="00241D55"/>
    <w:rsid w:val="00242C0D"/>
    <w:rsid w:val="00242F5B"/>
    <w:rsid w:val="00242F5C"/>
    <w:rsid w:val="00243E39"/>
    <w:rsid w:val="00243FC8"/>
    <w:rsid w:val="00245FEE"/>
    <w:rsid w:val="00246433"/>
    <w:rsid w:val="00246A32"/>
    <w:rsid w:val="002502C6"/>
    <w:rsid w:val="002510AF"/>
    <w:rsid w:val="0025264F"/>
    <w:rsid w:val="002530F5"/>
    <w:rsid w:val="00254BE2"/>
    <w:rsid w:val="002553B9"/>
    <w:rsid w:val="0025697E"/>
    <w:rsid w:val="00256F26"/>
    <w:rsid w:val="00257DA4"/>
    <w:rsid w:val="0026035D"/>
    <w:rsid w:val="00260416"/>
    <w:rsid w:val="00262332"/>
    <w:rsid w:val="00262476"/>
    <w:rsid w:val="00262949"/>
    <w:rsid w:val="00263079"/>
    <w:rsid w:val="00264493"/>
    <w:rsid w:val="00265133"/>
    <w:rsid w:val="00265905"/>
    <w:rsid w:val="002659D2"/>
    <w:rsid w:val="00265D53"/>
    <w:rsid w:val="00266284"/>
    <w:rsid w:val="0026795B"/>
    <w:rsid w:val="00270140"/>
    <w:rsid w:val="0027195E"/>
    <w:rsid w:val="00271F9B"/>
    <w:rsid w:val="00272A25"/>
    <w:rsid w:val="002733A9"/>
    <w:rsid w:val="00274204"/>
    <w:rsid w:val="0027454C"/>
    <w:rsid w:val="00274FBB"/>
    <w:rsid w:val="0027525A"/>
    <w:rsid w:val="0027678A"/>
    <w:rsid w:val="00276B0C"/>
    <w:rsid w:val="00277C65"/>
    <w:rsid w:val="002808FB"/>
    <w:rsid w:val="00280C52"/>
    <w:rsid w:val="00281C83"/>
    <w:rsid w:val="002832E7"/>
    <w:rsid w:val="00285227"/>
    <w:rsid w:val="00285AD7"/>
    <w:rsid w:val="00286ACD"/>
    <w:rsid w:val="00290746"/>
    <w:rsid w:val="00290887"/>
    <w:rsid w:val="00290F42"/>
    <w:rsid w:val="00291131"/>
    <w:rsid w:val="00292343"/>
    <w:rsid w:val="002924D3"/>
    <w:rsid w:val="0029396D"/>
    <w:rsid w:val="0029406A"/>
    <w:rsid w:val="00294630"/>
    <w:rsid w:val="00294C71"/>
    <w:rsid w:val="00294D92"/>
    <w:rsid w:val="002951F6"/>
    <w:rsid w:val="00295D09"/>
    <w:rsid w:val="00297ED6"/>
    <w:rsid w:val="002A04E2"/>
    <w:rsid w:val="002A0FB0"/>
    <w:rsid w:val="002A200B"/>
    <w:rsid w:val="002A2542"/>
    <w:rsid w:val="002A29EE"/>
    <w:rsid w:val="002A2E8E"/>
    <w:rsid w:val="002A374F"/>
    <w:rsid w:val="002A440B"/>
    <w:rsid w:val="002A4450"/>
    <w:rsid w:val="002A4565"/>
    <w:rsid w:val="002A4D67"/>
    <w:rsid w:val="002A515A"/>
    <w:rsid w:val="002A53E4"/>
    <w:rsid w:val="002A5C41"/>
    <w:rsid w:val="002A6442"/>
    <w:rsid w:val="002A6694"/>
    <w:rsid w:val="002A68DB"/>
    <w:rsid w:val="002B0276"/>
    <w:rsid w:val="002B1B53"/>
    <w:rsid w:val="002B24C9"/>
    <w:rsid w:val="002B3F02"/>
    <w:rsid w:val="002B466B"/>
    <w:rsid w:val="002B4F80"/>
    <w:rsid w:val="002B50A0"/>
    <w:rsid w:val="002B5254"/>
    <w:rsid w:val="002B54F3"/>
    <w:rsid w:val="002B5597"/>
    <w:rsid w:val="002B5C36"/>
    <w:rsid w:val="002B69AF"/>
    <w:rsid w:val="002B78A5"/>
    <w:rsid w:val="002C2937"/>
    <w:rsid w:val="002C3A82"/>
    <w:rsid w:val="002C4FFE"/>
    <w:rsid w:val="002C5430"/>
    <w:rsid w:val="002C56AC"/>
    <w:rsid w:val="002C6D67"/>
    <w:rsid w:val="002C6DD1"/>
    <w:rsid w:val="002C6F6C"/>
    <w:rsid w:val="002C7211"/>
    <w:rsid w:val="002D09A2"/>
    <w:rsid w:val="002D1623"/>
    <w:rsid w:val="002D173C"/>
    <w:rsid w:val="002D2166"/>
    <w:rsid w:val="002D2352"/>
    <w:rsid w:val="002D2B49"/>
    <w:rsid w:val="002D35CF"/>
    <w:rsid w:val="002D4047"/>
    <w:rsid w:val="002D4586"/>
    <w:rsid w:val="002D5000"/>
    <w:rsid w:val="002D52FA"/>
    <w:rsid w:val="002D6EDC"/>
    <w:rsid w:val="002E05AA"/>
    <w:rsid w:val="002E18F8"/>
    <w:rsid w:val="002E1F61"/>
    <w:rsid w:val="002E22A7"/>
    <w:rsid w:val="002E28E8"/>
    <w:rsid w:val="002E2B6C"/>
    <w:rsid w:val="002E2DEF"/>
    <w:rsid w:val="002E3FE3"/>
    <w:rsid w:val="002E4222"/>
    <w:rsid w:val="002E44AF"/>
    <w:rsid w:val="002E4C98"/>
    <w:rsid w:val="002E55C8"/>
    <w:rsid w:val="002E58DF"/>
    <w:rsid w:val="002E6480"/>
    <w:rsid w:val="002E6C9C"/>
    <w:rsid w:val="002E74C1"/>
    <w:rsid w:val="002E75C6"/>
    <w:rsid w:val="002E7F4B"/>
    <w:rsid w:val="002F246D"/>
    <w:rsid w:val="002F26E5"/>
    <w:rsid w:val="002F28B3"/>
    <w:rsid w:val="002F2951"/>
    <w:rsid w:val="002F3645"/>
    <w:rsid w:val="002F3C85"/>
    <w:rsid w:val="002F47CA"/>
    <w:rsid w:val="002F4900"/>
    <w:rsid w:val="002F4A7A"/>
    <w:rsid w:val="002F71F1"/>
    <w:rsid w:val="002F7C74"/>
    <w:rsid w:val="003014CE"/>
    <w:rsid w:val="0030159F"/>
    <w:rsid w:val="00301751"/>
    <w:rsid w:val="00301F23"/>
    <w:rsid w:val="00302A2D"/>
    <w:rsid w:val="00303614"/>
    <w:rsid w:val="00303D61"/>
    <w:rsid w:val="00304DB1"/>
    <w:rsid w:val="00306071"/>
    <w:rsid w:val="00306344"/>
    <w:rsid w:val="00306580"/>
    <w:rsid w:val="00306AA8"/>
    <w:rsid w:val="00306D54"/>
    <w:rsid w:val="00310033"/>
    <w:rsid w:val="00311F0E"/>
    <w:rsid w:val="0031420D"/>
    <w:rsid w:val="003143EC"/>
    <w:rsid w:val="0031482A"/>
    <w:rsid w:val="00315181"/>
    <w:rsid w:val="003155CE"/>
    <w:rsid w:val="00316A63"/>
    <w:rsid w:val="00316C2F"/>
    <w:rsid w:val="00316D4F"/>
    <w:rsid w:val="003212D7"/>
    <w:rsid w:val="00321629"/>
    <w:rsid w:val="003217D0"/>
    <w:rsid w:val="00321BF9"/>
    <w:rsid w:val="003235D1"/>
    <w:rsid w:val="00324DFF"/>
    <w:rsid w:val="00324EBE"/>
    <w:rsid w:val="0032574C"/>
    <w:rsid w:val="00327837"/>
    <w:rsid w:val="003279D2"/>
    <w:rsid w:val="00327B0C"/>
    <w:rsid w:val="00327C08"/>
    <w:rsid w:val="003300C6"/>
    <w:rsid w:val="00331650"/>
    <w:rsid w:val="00331EBF"/>
    <w:rsid w:val="003332D6"/>
    <w:rsid w:val="003336D1"/>
    <w:rsid w:val="00334688"/>
    <w:rsid w:val="0033524D"/>
    <w:rsid w:val="00337279"/>
    <w:rsid w:val="003404F2"/>
    <w:rsid w:val="003409C7"/>
    <w:rsid w:val="0034146F"/>
    <w:rsid w:val="003419EA"/>
    <w:rsid w:val="0034200B"/>
    <w:rsid w:val="00342179"/>
    <w:rsid w:val="0034342B"/>
    <w:rsid w:val="00345133"/>
    <w:rsid w:val="00347098"/>
    <w:rsid w:val="003500AF"/>
    <w:rsid w:val="00351298"/>
    <w:rsid w:val="0035217D"/>
    <w:rsid w:val="00352C71"/>
    <w:rsid w:val="00353565"/>
    <w:rsid w:val="00353669"/>
    <w:rsid w:val="003541DC"/>
    <w:rsid w:val="00355F9C"/>
    <w:rsid w:val="00356EF0"/>
    <w:rsid w:val="00357895"/>
    <w:rsid w:val="00357D83"/>
    <w:rsid w:val="00361CE6"/>
    <w:rsid w:val="0036217C"/>
    <w:rsid w:val="0036249C"/>
    <w:rsid w:val="003639FD"/>
    <w:rsid w:val="00363F1B"/>
    <w:rsid w:val="00364775"/>
    <w:rsid w:val="003651C0"/>
    <w:rsid w:val="00366C77"/>
    <w:rsid w:val="00366EDD"/>
    <w:rsid w:val="00367317"/>
    <w:rsid w:val="003674A6"/>
    <w:rsid w:val="00367964"/>
    <w:rsid w:val="00370B31"/>
    <w:rsid w:val="0037158A"/>
    <w:rsid w:val="0037190F"/>
    <w:rsid w:val="003719EE"/>
    <w:rsid w:val="00371DE3"/>
    <w:rsid w:val="0037225C"/>
    <w:rsid w:val="00372948"/>
    <w:rsid w:val="00372BA4"/>
    <w:rsid w:val="00372EA3"/>
    <w:rsid w:val="00373B0B"/>
    <w:rsid w:val="00374082"/>
    <w:rsid w:val="00374151"/>
    <w:rsid w:val="003743DF"/>
    <w:rsid w:val="00374449"/>
    <w:rsid w:val="003752CA"/>
    <w:rsid w:val="00376CF0"/>
    <w:rsid w:val="003817EA"/>
    <w:rsid w:val="0038187F"/>
    <w:rsid w:val="0038218A"/>
    <w:rsid w:val="00382AC9"/>
    <w:rsid w:val="00382F0A"/>
    <w:rsid w:val="00383E28"/>
    <w:rsid w:val="0038422F"/>
    <w:rsid w:val="00385E5A"/>
    <w:rsid w:val="003874A0"/>
    <w:rsid w:val="0039000D"/>
    <w:rsid w:val="003901B5"/>
    <w:rsid w:val="0039128E"/>
    <w:rsid w:val="0039169C"/>
    <w:rsid w:val="00392A44"/>
    <w:rsid w:val="00392DCC"/>
    <w:rsid w:val="0039321C"/>
    <w:rsid w:val="00393390"/>
    <w:rsid w:val="00393CDA"/>
    <w:rsid w:val="00395463"/>
    <w:rsid w:val="0039547F"/>
    <w:rsid w:val="00395CAC"/>
    <w:rsid w:val="00397804"/>
    <w:rsid w:val="003A0B4F"/>
    <w:rsid w:val="003A0C7A"/>
    <w:rsid w:val="003A17FE"/>
    <w:rsid w:val="003A1959"/>
    <w:rsid w:val="003A2198"/>
    <w:rsid w:val="003A3316"/>
    <w:rsid w:val="003A365B"/>
    <w:rsid w:val="003A3D74"/>
    <w:rsid w:val="003A66BF"/>
    <w:rsid w:val="003A79D5"/>
    <w:rsid w:val="003B0207"/>
    <w:rsid w:val="003B16E9"/>
    <w:rsid w:val="003B2489"/>
    <w:rsid w:val="003B25A0"/>
    <w:rsid w:val="003B3874"/>
    <w:rsid w:val="003B3D43"/>
    <w:rsid w:val="003B3F50"/>
    <w:rsid w:val="003B4672"/>
    <w:rsid w:val="003B47D1"/>
    <w:rsid w:val="003B49E9"/>
    <w:rsid w:val="003B5E8C"/>
    <w:rsid w:val="003C0437"/>
    <w:rsid w:val="003C0813"/>
    <w:rsid w:val="003C0B2F"/>
    <w:rsid w:val="003C1A14"/>
    <w:rsid w:val="003C1D0C"/>
    <w:rsid w:val="003C35F6"/>
    <w:rsid w:val="003C3B7E"/>
    <w:rsid w:val="003C429A"/>
    <w:rsid w:val="003C45AE"/>
    <w:rsid w:val="003C48C2"/>
    <w:rsid w:val="003C520D"/>
    <w:rsid w:val="003C7FA2"/>
    <w:rsid w:val="003D272F"/>
    <w:rsid w:val="003D33F4"/>
    <w:rsid w:val="003D3BE5"/>
    <w:rsid w:val="003D3BFF"/>
    <w:rsid w:val="003D3E4D"/>
    <w:rsid w:val="003D4A15"/>
    <w:rsid w:val="003D50D8"/>
    <w:rsid w:val="003D53D7"/>
    <w:rsid w:val="003D58B8"/>
    <w:rsid w:val="003D7FA7"/>
    <w:rsid w:val="003E0FDE"/>
    <w:rsid w:val="003E0FF4"/>
    <w:rsid w:val="003E2F85"/>
    <w:rsid w:val="003E366A"/>
    <w:rsid w:val="003E366F"/>
    <w:rsid w:val="003E3A59"/>
    <w:rsid w:val="003E455B"/>
    <w:rsid w:val="003E4D08"/>
    <w:rsid w:val="003E5B75"/>
    <w:rsid w:val="003E5B94"/>
    <w:rsid w:val="003E662E"/>
    <w:rsid w:val="003E6DE8"/>
    <w:rsid w:val="003E6E9D"/>
    <w:rsid w:val="003E711A"/>
    <w:rsid w:val="003E7A2B"/>
    <w:rsid w:val="003F0B63"/>
    <w:rsid w:val="003F18B5"/>
    <w:rsid w:val="003F19A9"/>
    <w:rsid w:val="003F1A1D"/>
    <w:rsid w:val="003F31E8"/>
    <w:rsid w:val="003F36B4"/>
    <w:rsid w:val="003F41A9"/>
    <w:rsid w:val="003F6051"/>
    <w:rsid w:val="003F701C"/>
    <w:rsid w:val="003F79E5"/>
    <w:rsid w:val="003F7C85"/>
    <w:rsid w:val="00400AF9"/>
    <w:rsid w:val="004010D8"/>
    <w:rsid w:val="00401BD7"/>
    <w:rsid w:val="00402223"/>
    <w:rsid w:val="004061B5"/>
    <w:rsid w:val="00406D7A"/>
    <w:rsid w:val="004101B8"/>
    <w:rsid w:val="00411733"/>
    <w:rsid w:val="004118E6"/>
    <w:rsid w:val="00411A37"/>
    <w:rsid w:val="004126A6"/>
    <w:rsid w:val="00412B90"/>
    <w:rsid w:val="00412DFE"/>
    <w:rsid w:val="004159E0"/>
    <w:rsid w:val="004164FE"/>
    <w:rsid w:val="004171AB"/>
    <w:rsid w:val="00420E9B"/>
    <w:rsid w:val="004211E5"/>
    <w:rsid w:val="00422AA3"/>
    <w:rsid w:val="004234B5"/>
    <w:rsid w:val="004239A3"/>
    <w:rsid w:val="00423B0C"/>
    <w:rsid w:val="004261BA"/>
    <w:rsid w:val="004265E4"/>
    <w:rsid w:val="004273E9"/>
    <w:rsid w:val="00431A49"/>
    <w:rsid w:val="00433741"/>
    <w:rsid w:val="00433838"/>
    <w:rsid w:val="00434388"/>
    <w:rsid w:val="00434F02"/>
    <w:rsid w:val="00435DB4"/>
    <w:rsid w:val="00435FD9"/>
    <w:rsid w:val="00440F66"/>
    <w:rsid w:val="004416D2"/>
    <w:rsid w:val="004419B1"/>
    <w:rsid w:val="00442074"/>
    <w:rsid w:val="0044283A"/>
    <w:rsid w:val="00442A4D"/>
    <w:rsid w:val="004431DF"/>
    <w:rsid w:val="004435FC"/>
    <w:rsid w:val="00443BC7"/>
    <w:rsid w:val="00443FA6"/>
    <w:rsid w:val="00444348"/>
    <w:rsid w:val="0044509F"/>
    <w:rsid w:val="00445EB7"/>
    <w:rsid w:val="004471F1"/>
    <w:rsid w:val="004509B0"/>
    <w:rsid w:val="004523F8"/>
    <w:rsid w:val="00452B41"/>
    <w:rsid w:val="00452F33"/>
    <w:rsid w:val="00453546"/>
    <w:rsid w:val="00453C6A"/>
    <w:rsid w:val="004547B5"/>
    <w:rsid w:val="004549E8"/>
    <w:rsid w:val="00460FF9"/>
    <w:rsid w:val="004613B5"/>
    <w:rsid w:val="00462343"/>
    <w:rsid w:val="0046283A"/>
    <w:rsid w:val="00462B81"/>
    <w:rsid w:val="004631A9"/>
    <w:rsid w:val="0046494A"/>
    <w:rsid w:val="00466529"/>
    <w:rsid w:val="00466878"/>
    <w:rsid w:val="004718A9"/>
    <w:rsid w:val="00471FA4"/>
    <w:rsid w:val="00473E6A"/>
    <w:rsid w:val="0047461C"/>
    <w:rsid w:val="00474CD1"/>
    <w:rsid w:val="00476E67"/>
    <w:rsid w:val="00477D0F"/>
    <w:rsid w:val="0048063A"/>
    <w:rsid w:val="004808CE"/>
    <w:rsid w:val="00481BE3"/>
    <w:rsid w:val="004844C2"/>
    <w:rsid w:val="0048506E"/>
    <w:rsid w:val="00485952"/>
    <w:rsid w:val="00486B96"/>
    <w:rsid w:val="00486D71"/>
    <w:rsid w:val="00491528"/>
    <w:rsid w:val="00492093"/>
    <w:rsid w:val="0049336F"/>
    <w:rsid w:val="00493A5F"/>
    <w:rsid w:val="00495555"/>
    <w:rsid w:val="004960C6"/>
    <w:rsid w:val="00496B97"/>
    <w:rsid w:val="0049748F"/>
    <w:rsid w:val="004A0509"/>
    <w:rsid w:val="004A0CE1"/>
    <w:rsid w:val="004A0D46"/>
    <w:rsid w:val="004A0E61"/>
    <w:rsid w:val="004A1286"/>
    <w:rsid w:val="004A1970"/>
    <w:rsid w:val="004A25AF"/>
    <w:rsid w:val="004A2C26"/>
    <w:rsid w:val="004A3437"/>
    <w:rsid w:val="004A3440"/>
    <w:rsid w:val="004A3898"/>
    <w:rsid w:val="004A3D45"/>
    <w:rsid w:val="004A555D"/>
    <w:rsid w:val="004A5B45"/>
    <w:rsid w:val="004A5BC5"/>
    <w:rsid w:val="004A5DED"/>
    <w:rsid w:val="004A6B41"/>
    <w:rsid w:val="004A75B2"/>
    <w:rsid w:val="004A7C12"/>
    <w:rsid w:val="004A7CF4"/>
    <w:rsid w:val="004A7F57"/>
    <w:rsid w:val="004B0FD5"/>
    <w:rsid w:val="004B1764"/>
    <w:rsid w:val="004B17F4"/>
    <w:rsid w:val="004B21DE"/>
    <w:rsid w:val="004B44BF"/>
    <w:rsid w:val="004B4E58"/>
    <w:rsid w:val="004B5485"/>
    <w:rsid w:val="004B6473"/>
    <w:rsid w:val="004B6B18"/>
    <w:rsid w:val="004B7ADC"/>
    <w:rsid w:val="004C0845"/>
    <w:rsid w:val="004C192E"/>
    <w:rsid w:val="004C1B9E"/>
    <w:rsid w:val="004C243A"/>
    <w:rsid w:val="004C2641"/>
    <w:rsid w:val="004C493D"/>
    <w:rsid w:val="004C4B61"/>
    <w:rsid w:val="004C4CEF"/>
    <w:rsid w:val="004C5002"/>
    <w:rsid w:val="004C529B"/>
    <w:rsid w:val="004C6009"/>
    <w:rsid w:val="004C60E1"/>
    <w:rsid w:val="004C61E8"/>
    <w:rsid w:val="004C6AEB"/>
    <w:rsid w:val="004C75A1"/>
    <w:rsid w:val="004D1272"/>
    <w:rsid w:val="004D3EDB"/>
    <w:rsid w:val="004D40D9"/>
    <w:rsid w:val="004D4AC6"/>
    <w:rsid w:val="004D522E"/>
    <w:rsid w:val="004D6455"/>
    <w:rsid w:val="004D7086"/>
    <w:rsid w:val="004D752C"/>
    <w:rsid w:val="004E116F"/>
    <w:rsid w:val="004E1CFE"/>
    <w:rsid w:val="004E2167"/>
    <w:rsid w:val="004E2C63"/>
    <w:rsid w:val="004E3400"/>
    <w:rsid w:val="004E3578"/>
    <w:rsid w:val="004E38BA"/>
    <w:rsid w:val="004E3D9C"/>
    <w:rsid w:val="004E426C"/>
    <w:rsid w:val="004E4461"/>
    <w:rsid w:val="004E4D05"/>
    <w:rsid w:val="004E5605"/>
    <w:rsid w:val="004E5FD4"/>
    <w:rsid w:val="004E631B"/>
    <w:rsid w:val="004E6364"/>
    <w:rsid w:val="004E6891"/>
    <w:rsid w:val="004F0062"/>
    <w:rsid w:val="004F0D59"/>
    <w:rsid w:val="004F16F4"/>
    <w:rsid w:val="004F1EFB"/>
    <w:rsid w:val="004F1FE6"/>
    <w:rsid w:val="004F2A45"/>
    <w:rsid w:val="004F2A7E"/>
    <w:rsid w:val="004F3642"/>
    <w:rsid w:val="004F51AD"/>
    <w:rsid w:val="004F6178"/>
    <w:rsid w:val="004F68D1"/>
    <w:rsid w:val="004F6953"/>
    <w:rsid w:val="004F6AB1"/>
    <w:rsid w:val="004F75FF"/>
    <w:rsid w:val="00500794"/>
    <w:rsid w:val="00500F9A"/>
    <w:rsid w:val="0050104B"/>
    <w:rsid w:val="005011F2"/>
    <w:rsid w:val="00502017"/>
    <w:rsid w:val="0050210A"/>
    <w:rsid w:val="00502840"/>
    <w:rsid w:val="005039A6"/>
    <w:rsid w:val="00503AF0"/>
    <w:rsid w:val="0050407B"/>
    <w:rsid w:val="005040D8"/>
    <w:rsid w:val="005052C0"/>
    <w:rsid w:val="00505481"/>
    <w:rsid w:val="00505D11"/>
    <w:rsid w:val="00506964"/>
    <w:rsid w:val="00506AA5"/>
    <w:rsid w:val="00507587"/>
    <w:rsid w:val="005075BD"/>
    <w:rsid w:val="005079C3"/>
    <w:rsid w:val="005079E1"/>
    <w:rsid w:val="005079E9"/>
    <w:rsid w:val="00507F41"/>
    <w:rsid w:val="00510774"/>
    <w:rsid w:val="00510C47"/>
    <w:rsid w:val="005111A4"/>
    <w:rsid w:val="005136DD"/>
    <w:rsid w:val="0051386F"/>
    <w:rsid w:val="00514CF9"/>
    <w:rsid w:val="005157DB"/>
    <w:rsid w:val="00515FF1"/>
    <w:rsid w:val="005170F4"/>
    <w:rsid w:val="00517E88"/>
    <w:rsid w:val="005203F5"/>
    <w:rsid w:val="00522BBB"/>
    <w:rsid w:val="00522C99"/>
    <w:rsid w:val="005230E7"/>
    <w:rsid w:val="00523811"/>
    <w:rsid w:val="00523A72"/>
    <w:rsid w:val="0052717D"/>
    <w:rsid w:val="005279A3"/>
    <w:rsid w:val="00530AA3"/>
    <w:rsid w:val="00530DD6"/>
    <w:rsid w:val="00531106"/>
    <w:rsid w:val="005314A7"/>
    <w:rsid w:val="00531A54"/>
    <w:rsid w:val="00531D19"/>
    <w:rsid w:val="00532D82"/>
    <w:rsid w:val="005330B5"/>
    <w:rsid w:val="00533287"/>
    <w:rsid w:val="00533957"/>
    <w:rsid w:val="00533AF6"/>
    <w:rsid w:val="00536762"/>
    <w:rsid w:val="0053751D"/>
    <w:rsid w:val="00537ED2"/>
    <w:rsid w:val="00540D00"/>
    <w:rsid w:val="00540E3B"/>
    <w:rsid w:val="00541681"/>
    <w:rsid w:val="00541CEB"/>
    <w:rsid w:val="00541ECF"/>
    <w:rsid w:val="005424E1"/>
    <w:rsid w:val="005436DC"/>
    <w:rsid w:val="00544173"/>
    <w:rsid w:val="005441CE"/>
    <w:rsid w:val="00544320"/>
    <w:rsid w:val="00545616"/>
    <w:rsid w:val="00545871"/>
    <w:rsid w:val="005462D5"/>
    <w:rsid w:val="00546C36"/>
    <w:rsid w:val="00546E9D"/>
    <w:rsid w:val="0054719B"/>
    <w:rsid w:val="00550F08"/>
    <w:rsid w:val="00550F60"/>
    <w:rsid w:val="00551783"/>
    <w:rsid w:val="00552F62"/>
    <w:rsid w:val="005539E2"/>
    <w:rsid w:val="005562F0"/>
    <w:rsid w:val="0055684F"/>
    <w:rsid w:val="00557396"/>
    <w:rsid w:val="00557A3C"/>
    <w:rsid w:val="00560BC2"/>
    <w:rsid w:val="00560D3A"/>
    <w:rsid w:val="00560D6B"/>
    <w:rsid w:val="00561593"/>
    <w:rsid w:val="0056167E"/>
    <w:rsid w:val="00561811"/>
    <w:rsid w:val="0056197A"/>
    <w:rsid w:val="00561B14"/>
    <w:rsid w:val="00561FB8"/>
    <w:rsid w:val="0056275A"/>
    <w:rsid w:val="005627FF"/>
    <w:rsid w:val="005635FB"/>
    <w:rsid w:val="00563F0D"/>
    <w:rsid w:val="00564052"/>
    <w:rsid w:val="0056426E"/>
    <w:rsid w:val="00564425"/>
    <w:rsid w:val="005646FC"/>
    <w:rsid w:val="00565DE2"/>
    <w:rsid w:val="00566926"/>
    <w:rsid w:val="00567027"/>
    <w:rsid w:val="005676FB"/>
    <w:rsid w:val="005705DE"/>
    <w:rsid w:val="00571463"/>
    <w:rsid w:val="00572364"/>
    <w:rsid w:val="00573660"/>
    <w:rsid w:val="0057383A"/>
    <w:rsid w:val="0057390A"/>
    <w:rsid w:val="00573AA9"/>
    <w:rsid w:val="00573B39"/>
    <w:rsid w:val="005742CD"/>
    <w:rsid w:val="0057446E"/>
    <w:rsid w:val="005744F3"/>
    <w:rsid w:val="00574E5E"/>
    <w:rsid w:val="00576D40"/>
    <w:rsid w:val="00576E06"/>
    <w:rsid w:val="00577900"/>
    <w:rsid w:val="005811B7"/>
    <w:rsid w:val="00581510"/>
    <w:rsid w:val="005818ED"/>
    <w:rsid w:val="005836FD"/>
    <w:rsid w:val="00583847"/>
    <w:rsid w:val="00583985"/>
    <w:rsid w:val="00584166"/>
    <w:rsid w:val="0058462F"/>
    <w:rsid w:val="0058478A"/>
    <w:rsid w:val="00584D38"/>
    <w:rsid w:val="00584E1C"/>
    <w:rsid w:val="00584F89"/>
    <w:rsid w:val="00585511"/>
    <w:rsid w:val="00585C96"/>
    <w:rsid w:val="0058768E"/>
    <w:rsid w:val="00590719"/>
    <w:rsid w:val="00590F18"/>
    <w:rsid w:val="00593C4A"/>
    <w:rsid w:val="005952A7"/>
    <w:rsid w:val="00597B9E"/>
    <w:rsid w:val="005A0253"/>
    <w:rsid w:val="005A269A"/>
    <w:rsid w:val="005A28F9"/>
    <w:rsid w:val="005A3BE3"/>
    <w:rsid w:val="005A404B"/>
    <w:rsid w:val="005A4F0E"/>
    <w:rsid w:val="005A6279"/>
    <w:rsid w:val="005A636D"/>
    <w:rsid w:val="005A68EA"/>
    <w:rsid w:val="005A6E65"/>
    <w:rsid w:val="005B0255"/>
    <w:rsid w:val="005B0956"/>
    <w:rsid w:val="005B1061"/>
    <w:rsid w:val="005B13A8"/>
    <w:rsid w:val="005B1438"/>
    <w:rsid w:val="005B1D90"/>
    <w:rsid w:val="005B207C"/>
    <w:rsid w:val="005B2436"/>
    <w:rsid w:val="005B378B"/>
    <w:rsid w:val="005B378D"/>
    <w:rsid w:val="005B5476"/>
    <w:rsid w:val="005B5680"/>
    <w:rsid w:val="005B6AF3"/>
    <w:rsid w:val="005B7933"/>
    <w:rsid w:val="005C0970"/>
    <w:rsid w:val="005C16D0"/>
    <w:rsid w:val="005C1767"/>
    <w:rsid w:val="005C17F0"/>
    <w:rsid w:val="005C334B"/>
    <w:rsid w:val="005C3D04"/>
    <w:rsid w:val="005C4753"/>
    <w:rsid w:val="005C5473"/>
    <w:rsid w:val="005C6EE5"/>
    <w:rsid w:val="005C741E"/>
    <w:rsid w:val="005D0980"/>
    <w:rsid w:val="005D169A"/>
    <w:rsid w:val="005D1C5C"/>
    <w:rsid w:val="005D45C2"/>
    <w:rsid w:val="005D51B6"/>
    <w:rsid w:val="005D51D3"/>
    <w:rsid w:val="005D61D7"/>
    <w:rsid w:val="005D6307"/>
    <w:rsid w:val="005D673F"/>
    <w:rsid w:val="005D74AB"/>
    <w:rsid w:val="005D7590"/>
    <w:rsid w:val="005D7A04"/>
    <w:rsid w:val="005D7D99"/>
    <w:rsid w:val="005E0A1C"/>
    <w:rsid w:val="005E117B"/>
    <w:rsid w:val="005E16B5"/>
    <w:rsid w:val="005E16FF"/>
    <w:rsid w:val="005E1E0D"/>
    <w:rsid w:val="005E1F34"/>
    <w:rsid w:val="005E3E10"/>
    <w:rsid w:val="005E3ED3"/>
    <w:rsid w:val="005E401D"/>
    <w:rsid w:val="005E4419"/>
    <w:rsid w:val="005E4D81"/>
    <w:rsid w:val="005E7131"/>
    <w:rsid w:val="005E7C8C"/>
    <w:rsid w:val="005F101E"/>
    <w:rsid w:val="005F1271"/>
    <w:rsid w:val="005F1417"/>
    <w:rsid w:val="005F147F"/>
    <w:rsid w:val="005F1FA4"/>
    <w:rsid w:val="005F2E19"/>
    <w:rsid w:val="005F2F2D"/>
    <w:rsid w:val="005F35C4"/>
    <w:rsid w:val="005F371F"/>
    <w:rsid w:val="005F3983"/>
    <w:rsid w:val="005F5114"/>
    <w:rsid w:val="005F55DB"/>
    <w:rsid w:val="005F63DB"/>
    <w:rsid w:val="00601EE2"/>
    <w:rsid w:val="00602709"/>
    <w:rsid w:val="00604EBA"/>
    <w:rsid w:val="006058B7"/>
    <w:rsid w:val="00605C0A"/>
    <w:rsid w:val="00610394"/>
    <w:rsid w:val="00610426"/>
    <w:rsid w:val="00610966"/>
    <w:rsid w:val="00611922"/>
    <w:rsid w:val="00611A4E"/>
    <w:rsid w:val="00612257"/>
    <w:rsid w:val="00612402"/>
    <w:rsid w:val="00613C00"/>
    <w:rsid w:val="00613EC7"/>
    <w:rsid w:val="0061508C"/>
    <w:rsid w:val="00616025"/>
    <w:rsid w:val="00620069"/>
    <w:rsid w:val="006206F2"/>
    <w:rsid w:val="006208FF"/>
    <w:rsid w:val="00620EE7"/>
    <w:rsid w:val="006213CD"/>
    <w:rsid w:val="006219E3"/>
    <w:rsid w:val="00621A2E"/>
    <w:rsid w:val="006224BA"/>
    <w:rsid w:val="0062360F"/>
    <w:rsid w:val="006238DB"/>
    <w:rsid w:val="00623AAA"/>
    <w:rsid w:val="006241A7"/>
    <w:rsid w:val="00624EE1"/>
    <w:rsid w:val="00625E9E"/>
    <w:rsid w:val="00625F2B"/>
    <w:rsid w:val="00627C33"/>
    <w:rsid w:val="00630517"/>
    <w:rsid w:val="00630B8C"/>
    <w:rsid w:val="00630EA6"/>
    <w:rsid w:val="006314C6"/>
    <w:rsid w:val="006315E4"/>
    <w:rsid w:val="006315ED"/>
    <w:rsid w:val="00631628"/>
    <w:rsid w:val="00632054"/>
    <w:rsid w:val="006323E4"/>
    <w:rsid w:val="006324D7"/>
    <w:rsid w:val="00632DD8"/>
    <w:rsid w:val="00633004"/>
    <w:rsid w:val="006334FB"/>
    <w:rsid w:val="0063358C"/>
    <w:rsid w:val="00633DC2"/>
    <w:rsid w:val="006344C7"/>
    <w:rsid w:val="006348BA"/>
    <w:rsid w:val="00634C15"/>
    <w:rsid w:val="00634CE4"/>
    <w:rsid w:val="00635398"/>
    <w:rsid w:val="006357C1"/>
    <w:rsid w:val="00636E64"/>
    <w:rsid w:val="00640FED"/>
    <w:rsid w:val="00641C45"/>
    <w:rsid w:val="006436C8"/>
    <w:rsid w:val="00643708"/>
    <w:rsid w:val="0064442E"/>
    <w:rsid w:val="006445AD"/>
    <w:rsid w:val="00644CDB"/>
    <w:rsid w:val="00644FAC"/>
    <w:rsid w:val="00646CE9"/>
    <w:rsid w:val="00646DD4"/>
    <w:rsid w:val="00646FF9"/>
    <w:rsid w:val="0065064B"/>
    <w:rsid w:val="00650A98"/>
    <w:rsid w:val="00651A27"/>
    <w:rsid w:val="00652191"/>
    <w:rsid w:val="00652969"/>
    <w:rsid w:val="00652B01"/>
    <w:rsid w:val="00655519"/>
    <w:rsid w:val="0065560A"/>
    <w:rsid w:val="006559AE"/>
    <w:rsid w:val="0065626A"/>
    <w:rsid w:val="006562C7"/>
    <w:rsid w:val="0065635C"/>
    <w:rsid w:val="00660E11"/>
    <w:rsid w:val="00661910"/>
    <w:rsid w:val="00662EB0"/>
    <w:rsid w:val="0066305A"/>
    <w:rsid w:val="00663861"/>
    <w:rsid w:val="006638A5"/>
    <w:rsid w:val="006640E4"/>
    <w:rsid w:val="006642AC"/>
    <w:rsid w:val="006644B9"/>
    <w:rsid w:val="0066475D"/>
    <w:rsid w:val="00665011"/>
    <w:rsid w:val="00665C52"/>
    <w:rsid w:val="006662B8"/>
    <w:rsid w:val="0066687B"/>
    <w:rsid w:val="0067039E"/>
    <w:rsid w:val="00671872"/>
    <w:rsid w:val="00671DF3"/>
    <w:rsid w:val="00673742"/>
    <w:rsid w:val="00673988"/>
    <w:rsid w:val="00674486"/>
    <w:rsid w:val="00674A37"/>
    <w:rsid w:val="00674AEF"/>
    <w:rsid w:val="00675923"/>
    <w:rsid w:val="00675B04"/>
    <w:rsid w:val="006809CE"/>
    <w:rsid w:val="00681761"/>
    <w:rsid w:val="00682146"/>
    <w:rsid w:val="00682B72"/>
    <w:rsid w:val="00685884"/>
    <w:rsid w:val="00686062"/>
    <w:rsid w:val="006862DA"/>
    <w:rsid w:val="0068631D"/>
    <w:rsid w:val="00690A77"/>
    <w:rsid w:val="00690B1C"/>
    <w:rsid w:val="00690F48"/>
    <w:rsid w:val="00691F35"/>
    <w:rsid w:val="0069240F"/>
    <w:rsid w:val="00693B63"/>
    <w:rsid w:val="00693B64"/>
    <w:rsid w:val="00696206"/>
    <w:rsid w:val="006962D3"/>
    <w:rsid w:val="0069798C"/>
    <w:rsid w:val="00697B37"/>
    <w:rsid w:val="006A3E2B"/>
    <w:rsid w:val="006A4757"/>
    <w:rsid w:val="006A5592"/>
    <w:rsid w:val="006A6BAB"/>
    <w:rsid w:val="006A714E"/>
    <w:rsid w:val="006A751D"/>
    <w:rsid w:val="006A770D"/>
    <w:rsid w:val="006B164C"/>
    <w:rsid w:val="006B1BD0"/>
    <w:rsid w:val="006B1E04"/>
    <w:rsid w:val="006B1F07"/>
    <w:rsid w:val="006B310A"/>
    <w:rsid w:val="006B3172"/>
    <w:rsid w:val="006B3407"/>
    <w:rsid w:val="006B3A4F"/>
    <w:rsid w:val="006B468D"/>
    <w:rsid w:val="006B563B"/>
    <w:rsid w:val="006B68F1"/>
    <w:rsid w:val="006B793B"/>
    <w:rsid w:val="006B7C46"/>
    <w:rsid w:val="006C0114"/>
    <w:rsid w:val="006C08CF"/>
    <w:rsid w:val="006C0A2F"/>
    <w:rsid w:val="006C1C70"/>
    <w:rsid w:val="006C25AC"/>
    <w:rsid w:val="006C375F"/>
    <w:rsid w:val="006C4E61"/>
    <w:rsid w:val="006C5225"/>
    <w:rsid w:val="006C575B"/>
    <w:rsid w:val="006C5A5F"/>
    <w:rsid w:val="006C5B75"/>
    <w:rsid w:val="006C5B96"/>
    <w:rsid w:val="006C5F7E"/>
    <w:rsid w:val="006C6122"/>
    <w:rsid w:val="006C64DA"/>
    <w:rsid w:val="006C66B9"/>
    <w:rsid w:val="006C6A33"/>
    <w:rsid w:val="006D0321"/>
    <w:rsid w:val="006D0494"/>
    <w:rsid w:val="006D0EB2"/>
    <w:rsid w:val="006D238E"/>
    <w:rsid w:val="006D2A48"/>
    <w:rsid w:val="006D3A7A"/>
    <w:rsid w:val="006D3C8B"/>
    <w:rsid w:val="006D3F29"/>
    <w:rsid w:val="006D4362"/>
    <w:rsid w:val="006D4E79"/>
    <w:rsid w:val="006D691B"/>
    <w:rsid w:val="006E06FD"/>
    <w:rsid w:val="006E0C49"/>
    <w:rsid w:val="006E0C9D"/>
    <w:rsid w:val="006E0FCC"/>
    <w:rsid w:val="006E2F19"/>
    <w:rsid w:val="006E3228"/>
    <w:rsid w:val="006E3237"/>
    <w:rsid w:val="006E4477"/>
    <w:rsid w:val="006E505F"/>
    <w:rsid w:val="006E5BD7"/>
    <w:rsid w:val="006E64FF"/>
    <w:rsid w:val="006E6807"/>
    <w:rsid w:val="006E7A33"/>
    <w:rsid w:val="006F0B52"/>
    <w:rsid w:val="006F0D16"/>
    <w:rsid w:val="006F1A1C"/>
    <w:rsid w:val="006F1AE6"/>
    <w:rsid w:val="006F1CE1"/>
    <w:rsid w:val="006F1D27"/>
    <w:rsid w:val="006F283C"/>
    <w:rsid w:val="006F3481"/>
    <w:rsid w:val="006F3CC4"/>
    <w:rsid w:val="006F44C8"/>
    <w:rsid w:val="006F4925"/>
    <w:rsid w:val="006F54C5"/>
    <w:rsid w:val="006F66DB"/>
    <w:rsid w:val="006F6B71"/>
    <w:rsid w:val="006F731F"/>
    <w:rsid w:val="00700DC9"/>
    <w:rsid w:val="00701230"/>
    <w:rsid w:val="007023BE"/>
    <w:rsid w:val="00702696"/>
    <w:rsid w:val="00703A35"/>
    <w:rsid w:val="00703F0D"/>
    <w:rsid w:val="007071C2"/>
    <w:rsid w:val="00710131"/>
    <w:rsid w:val="00710B93"/>
    <w:rsid w:val="0071117F"/>
    <w:rsid w:val="00711A58"/>
    <w:rsid w:val="00711EBB"/>
    <w:rsid w:val="00712009"/>
    <w:rsid w:val="00712698"/>
    <w:rsid w:val="00712AA3"/>
    <w:rsid w:val="00712DF9"/>
    <w:rsid w:val="00712F20"/>
    <w:rsid w:val="007136E1"/>
    <w:rsid w:val="00715126"/>
    <w:rsid w:val="00716C75"/>
    <w:rsid w:val="00716FF1"/>
    <w:rsid w:val="00717716"/>
    <w:rsid w:val="00717F9B"/>
    <w:rsid w:val="007218DA"/>
    <w:rsid w:val="00721F63"/>
    <w:rsid w:val="00722007"/>
    <w:rsid w:val="00722219"/>
    <w:rsid w:val="0072386C"/>
    <w:rsid w:val="007239B9"/>
    <w:rsid w:val="00724323"/>
    <w:rsid w:val="00724EDE"/>
    <w:rsid w:val="00725206"/>
    <w:rsid w:val="00725741"/>
    <w:rsid w:val="00725C9D"/>
    <w:rsid w:val="00725DBA"/>
    <w:rsid w:val="00725F82"/>
    <w:rsid w:val="0072607A"/>
    <w:rsid w:val="007264EA"/>
    <w:rsid w:val="007268BE"/>
    <w:rsid w:val="00726927"/>
    <w:rsid w:val="007269DA"/>
    <w:rsid w:val="0072799F"/>
    <w:rsid w:val="007304A8"/>
    <w:rsid w:val="0073052A"/>
    <w:rsid w:val="00731523"/>
    <w:rsid w:val="00731D92"/>
    <w:rsid w:val="00734396"/>
    <w:rsid w:val="007344E8"/>
    <w:rsid w:val="007344F9"/>
    <w:rsid w:val="00734876"/>
    <w:rsid w:val="00735DEF"/>
    <w:rsid w:val="00736AAD"/>
    <w:rsid w:val="0073747A"/>
    <w:rsid w:val="007374B2"/>
    <w:rsid w:val="00737607"/>
    <w:rsid w:val="00737C59"/>
    <w:rsid w:val="00740563"/>
    <w:rsid w:val="00740983"/>
    <w:rsid w:val="00740E2C"/>
    <w:rsid w:val="00743463"/>
    <w:rsid w:val="0074389F"/>
    <w:rsid w:val="00743E8D"/>
    <w:rsid w:val="0074460D"/>
    <w:rsid w:val="007446FA"/>
    <w:rsid w:val="00744CA2"/>
    <w:rsid w:val="0074568C"/>
    <w:rsid w:val="00745BDF"/>
    <w:rsid w:val="00747D2C"/>
    <w:rsid w:val="007510F4"/>
    <w:rsid w:val="007512D1"/>
    <w:rsid w:val="00752546"/>
    <w:rsid w:val="007533B2"/>
    <w:rsid w:val="007534FF"/>
    <w:rsid w:val="00753BC4"/>
    <w:rsid w:val="00753C7C"/>
    <w:rsid w:val="00754C7E"/>
    <w:rsid w:val="00755249"/>
    <w:rsid w:val="007557C4"/>
    <w:rsid w:val="00755D7B"/>
    <w:rsid w:val="0075649F"/>
    <w:rsid w:val="0075667A"/>
    <w:rsid w:val="0075688E"/>
    <w:rsid w:val="00756D8E"/>
    <w:rsid w:val="0076085B"/>
    <w:rsid w:val="0076257B"/>
    <w:rsid w:val="00763033"/>
    <w:rsid w:val="007631E3"/>
    <w:rsid w:val="007633B0"/>
    <w:rsid w:val="007638BE"/>
    <w:rsid w:val="007647A1"/>
    <w:rsid w:val="00764B66"/>
    <w:rsid w:val="00764CD3"/>
    <w:rsid w:val="00765438"/>
    <w:rsid w:val="00765C14"/>
    <w:rsid w:val="0076648A"/>
    <w:rsid w:val="0076651B"/>
    <w:rsid w:val="00766565"/>
    <w:rsid w:val="00766929"/>
    <w:rsid w:val="00766AC2"/>
    <w:rsid w:val="007723CF"/>
    <w:rsid w:val="007729D9"/>
    <w:rsid w:val="00772A64"/>
    <w:rsid w:val="00772B66"/>
    <w:rsid w:val="00772E11"/>
    <w:rsid w:val="00773333"/>
    <w:rsid w:val="00773B00"/>
    <w:rsid w:val="00775D07"/>
    <w:rsid w:val="00775E86"/>
    <w:rsid w:val="00776D0D"/>
    <w:rsid w:val="00777D70"/>
    <w:rsid w:val="007807A0"/>
    <w:rsid w:val="00780AF3"/>
    <w:rsid w:val="00783071"/>
    <w:rsid w:val="007837F6"/>
    <w:rsid w:val="00783FB9"/>
    <w:rsid w:val="00785748"/>
    <w:rsid w:val="00785841"/>
    <w:rsid w:val="00786A1D"/>
    <w:rsid w:val="0078715A"/>
    <w:rsid w:val="007878BF"/>
    <w:rsid w:val="00791E7D"/>
    <w:rsid w:val="007927CB"/>
    <w:rsid w:val="007929E8"/>
    <w:rsid w:val="0079382F"/>
    <w:rsid w:val="00793B90"/>
    <w:rsid w:val="007940E0"/>
    <w:rsid w:val="00794812"/>
    <w:rsid w:val="00795BD8"/>
    <w:rsid w:val="00796915"/>
    <w:rsid w:val="00797526"/>
    <w:rsid w:val="007975DD"/>
    <w:rsid w:val="007A06EF"/>
    <w:rsid w:val="007A0916"/>
    <w:rsid w:val="007A2078"/>
    <w:rsid w:val="007A2198"/>
    <w:rsid w:val="007A280A"/>
    <w:rsid w:val="007A2932"/>
    <w:rsid w:val="007A3547"/>
    <w:rsid w:val="007A3972"/>
    <w:rsid w:val="007A41B2"/>
    <w:rsid w:val="007A66BE"/>
    <w:rsid w:val="007A6DA1"/>
    <w:rsid w:val="007A71EF"/>
    <w:rsid w:val="007A7CE9"/>
    <w:rsid w:val="007B0108"/>
    <w:rsid w:val="007B0D37"/>
    <w:rsid w:val="007B1139"/>
    <w:rsid w:val="007B1D04"/>
    <w:rsid w:val="007B2B69"/>
    <w:rsid w:val="007B5B75"/>
    <w:rsid w:val="007B6934"/>
    <w:rsid w:val="007B6C8C"/>
    <w:rsid w:val="007B7839"/>
    <w:rsid w:val="007B7E44"/>
    <w:rsid w:val="007C03AA"/>
    <w:rsid w:val="007C05D5"/>
    <w:rsid w:val="007C1D64"/>
    <w:rsid w:val="007C28D2"/>
    <w:rsid w:val="007C4339"/>
    <w:rsid w:val="007C473E"/>
    <w:rsid w:val="007C4C91"/>
    <w:rsid w:val="007C68A5"/>
    <w:rsid w:val="007C727A"/>
    <w:rsid w:val="007D0285"/>
    <w:rsid w:val="007D0628"/>
    <w:rsid w:val="007D0F0D"/>
    <w:rsid w:val="007D19F2"/>
    <w:rsid w:val="007D25F7"/>
    <w:rsid w:val="007D3E32"/>
    <w:rsid w:val="007D435E"/>
    <w:rsid w:val="007D447B"/>
    <w:rsid w:val="007D4733"/>
    <w:rsid w:val="007D4793"/>
    <w:rsid w:val="007D61BB"/>
    <w:rsid w:val="007D6890"/>
    <w:rsid w:val="007E0E31"/>
    <w:rsid w:val="007E113A"/>
    <w:rsid w:val="007E2040"/>
    <w:rsid w:val="007E2FC2"/>
    <w:rsid w:val="007E4AB2"/>
    <w:rsid w:val="007E4F77"/>
    <w:rsid w:val="007E5D2A"/>
    <w:rsid w:val="007E6677"/>
    <w:rsid w:val="007F112A"/>
    <w:rsid w:val="007F1D70"/>
    <w:rsid w:val="007F2677"/>
    <w:rsid w:val="007F3283"/>
    <w:rsid w:val="007F370B"/>
    <w:rsid w:val="007F3904"/>
    <w:rsid w:val="007F39E2"/>
    <w:rsid w:val="007F3A57"/>
    <w:rsid w:val="007F3C0B"/>
    <w:rsid w:val="007F481C"/>
    <w:rsid w:val="007F4DC6"/>
    <w:rsid w:val="007F5193"/>
    <w:rsid w:val="007F5512"/>
    <w:rsid w:val="007F57E8"/>
    <w:rsid w:val="007F58CD"/>
    <w:rsid w:val="007F7765"/>
    <w:rsid w:val="008000BB"/>
    <w:rsid w:val="008020A6"/>
    <w:rsid w:val="00802A55"/>
    <w:rsid w:val="0080331A"/>
    <w:rsid w:val="0080360B"/>
    <w:rsid w:val="00803D9A"/>
    <w:rsid w:val="008045B2"/>
    <w:rsid w:val="00806408"/>
    <w:rsid w:val="00807793"/>
    <w:rsid w:val="0080786C"/>
    <w:rsid w:val="00807B1E"/>
    <w:rsid w:val="0081108A"/>
    <w:rsid w:val="008126A1"/>
    <w:rsid w:val="008136BB"/>
    <w:rsid w:val="00815281"/>
    <w:rsid w:val="00815523"/>
    <w:rsid w:val="0081699D"/>
    <w:rsid w:val="0081779D"/>
    <w:rsid w:val="00820018"/>
    <w:rsid w:val="0082095C"/>
    <w:rsid w:val="00821C22"/>
    <w:rsid w:val="00822355"/>
    <w:rsid w:val="0082250F"/>
    <w:rsid w:val="008241B2"/>
    <w:rsid w:val="008243B3"/>
    <w:rsid w:val="00825724"/>
    <w:rsid w:val="00826247"/>
    <w:rsid w:val="00826421"/>
    <w:rsid w:val="00827335"/>
    <w:rsid w:val="00827885"/>
    <w:rsid w:val="00830412"/>
    <w:rsid w:val="00831E18"/>
    <w:rsid w:val="00833CFA"/>
    <w:rsid w:val="0083403A"/>
    <w:rsid w:val="008344DA"/>
    <w:rsid w:val="00834C8D"/>
    <w:rsid w:val="00835857"/>
    <w:rsid w:val="00835C14"/>
    <w:rsid w:val="008368ED"/>
    <w:rsid w:val="00836A0C"/>
    <w:rsid w:val="00836F26"/>
    <w:rsid w:val="00840151"/>
    <w:rsid w:val="0084051E"/>
    <w:rsid w:val="00840983"/>
    <w:rsid w:val="00840B1F"/>
    <w:rsid w:val="00841780"/>
    <w:rsid w:val="00842A70"/>
    <w:rsid w:val="00843F7D"/>
    <w:rsid w:val="00844B24"/>
    <w:rsid w:val="0084503C"/>
    <w:rsid w:val="00846063"/>
    <w:rsid w:val="008476EA"/>
    <w:rsid w:val="00847E21"/>
    <w:rsid w:val="00850094"/>
    <w:rsid w:val="00850D2E"/>
    <w:rsid w:val="008523B2"/>
    <w:rsid w:val="008523CE"/>
    <w:rsid w:val="00852A61"/>
    <w:rsid w:val="008533D1"/>
    <w:rsid w:val="0085373F"/>
    <w:rsid w:val="00853C18"/>
    <w:rsid w:val="00855EE1"/>
    <w:rsid w:val="00856995"/>
    <w:rsid w:val="00856E59"/>
    <w:rsid w:val="00857037"/>
    <w:rsid w:val="00861879"/>
    <w:rsid w:val="00862ACC"/>
    <w:rsid w:val="00863201"/>
    <w:rsid w:val="00863597"/>
    <w:rsid w:val="008647BB"/>
    <w:rsid w:val="0086504E"/>
    <w:rsid w:val="00865712"/>
    <w:rsid w:val="00865D06"/>
    <w:rsid w:val="008675BD"/>
    <w:rsid w:val="00867B72"/>
    <w:rsid w:val="00870408"/>
    <w:rsid w:val="00870C7D"/>
    <w:rsid w:val="00870D88"/>
    <w:rsid w:val="008712AC"/>
    <w:rsid w:val="00871802"/>
    <w:rsid w:val="00871C6E"/>
    <w:rsid w:val="00872A71"/>
    <w:rsid w:val="00872B51"/>
    <w:rsid w:val="00872D0C"/>
    <w:rsid w:val="00874580"/>
    <w:rsid w:val="00876E32"/>
    <w:rsid w:val="00877031"/>
    <w:rsid w:val="008806F5"/>
    <w:rsid w:val="00880778"/>
    <w:rsid w:val="0088081E"/>
    <w:rsid w:val="008808EF"/>
    <w:rsid w:val="00881768"/>
    <w:rsid w:val="00881876"/>
    <w:rsid w:val="00881929"/>
    <w:rsid w:val="008821D7"/>
    <w:rsid w:val="00882F33"/>
    <w:rsid w:val="00883359"/>
    <w:rsid w:val="0088359A"/>
    <w:rsid w:val="008854AD"/>
    <w:rsid w:val="008856FE"/>
    <w:rsid w:val="00885DA0"/>
    <w:rsid w:val="00886A0C"/>
    <w:rsid w:val="00887F75"/>
    <w:rsid w:val="00890252"/>
    <w:rsid w:val="00890934"/>
    <w:rsid w:val="00891771"/>
    <w:rsid w:val="00891F78"/>
    <w:rsid w:val="0089386C"/>
    <w:rsid w:val="00894829"/>
    <w:rsid w:val="00894AAA"/>
    <w:rsid w:val="008953B7"/>
    <w:rsid w:val="0089560F"/>
    <w:rsid w:val="00896084"/>
    <w:rsid w:val="00897513"/>
    <w:rsid w:val="00897D0C"/>
    <w:rsid w:val="00897E86"/>
    <w:rsid w:val="008A0904"/>
    <w:rsid w:val="008A130B"/>
    <w:rsid w:val="008A14D9"/>
    <w:rsid w:val="008A15BB"/>
    <w:rsid w:val="008A1FFB"/>
    <w:rsid w:val="008A2440"/>
    <w:rsid w:val="008A2B06"/>
    <w:rsid w:val="008A3E25"/>
    <w:rsid w:val="008A40F7"/>
    <w:rsid w:val="008A478A"/>
    <w:rsid w:val="008A497D"/>
    <w:rsid w:val="008A5983"/>
    <w:rsid w:val="008A7403"/>
    <w:rsid w:val="008B16A5"/>
    <w:rsid w:val="008B1C04"/>
    <w:rsid w:val="008B1E87"/>
    <w:rsid w:val="008B1ED5"/>
    <w:rsid w:val="008B32E2"/>
    <w:rsid w:val="008B375A"/>
    <w:rsid w:val="008B3861"/>
    <w:rsid w:val="008B4A51"/>
    <w:rsid w:val="008B4D44"/>
    <w:rsid w:val="008B515D"/>
    <w:rsid w:val="008B534B"/>
    <w:rsid w:val="008B53D3"/>
    <w:rsid w:val="008B597E"/>
    <w:rsid w:val="008B59EA"/>
    <w:rsid w:val="008B5D34"/>
    <w:rsid w:val="008B5E5B"/>
    <w:rsid w:val="008B6803"/>
    <w:rsid w:val="008B7464"/>
    <w:rsid w:val="008C0D85"/>
    <w:rsid w:val="008C0E99"/>
    <w:rsid w:val="008C13D2"/>
    <w:rsid w:val="008C1A0C"/>
    <w:rsid w:val="008C1B33"/>
    <w:rsid w:val="008C3199"/>
    <w:rsid w:val="008C32F9"/>
    <w:rsid w:val="008C3C33"/>
    <w:rsid w:val="008C4154"/>
    <w:rsid w:val="008C5288"/>
    <w:rsid w:val="008C5A00"/>
    <w:rsid w:val="008C65C7"/>
    <w:rsid w:val="008C678B"/>
    <w:rsid w:val="008C6AAB"/>
    <w:rsid w:val="008C73D4"/>
    <w:rsid w:val="008C761F"/>
    <w:rsid w:val="008D0092"/>
    <w:rsid w:val="008D041B"/>
    <w:rsid w:val="008D0C0F"/>
    <w:rsid w:val="008D158E"/>
    <w:rsid w:val="008D20CE"/>
    <w:rsid w:val="008D2685"/>
    <w:rsid w:val="008D2DB9"/>
    <w:rsid w:val="008D3842"/>
    <w:rsid w:val="008D3E8E"/>
    <w:rsid w:val="008D4640"/>
    <w:rsid w:val="008D499E"/>
    <w:rsid w:val="008D5DA9"/>
    <w:rsid w:val="008D6E76"/>
    <w:rsid w:val="008E089F"/>
    <w:rsid w:val="008E0D75"/>
    <w:rsid w:val="008E1A75"/>
    <w:rsid w:val="008E2722"/>
    <w:rsid w:val="008E295F"/>
    <w:rsid w:val="008E3218"/>
    <w:rsid w:val="008E404E"/>
    <w:rsid w:val="008E45A7"/>
    <w:rsid w:val="008E56F0"/>
    <w:rsid w:val="008E574E"/>
    <w:rsid w:val="008E5DC1"/>
    <w:rsid w:val="008E6860"/>
    <w:rsid w:val="008E6CE5"/>
    <w:rsid w:val="008E7FFD"/>
    <w:rsid w:val="008F0001"/>
    <w:rsid w:val="008F1751"/>
    <w:rsid w:val="008F1BFA"/>
    <w:rsid w:val="008F1C5E"/>
    <w:rsid w:val="008F2AD9"/>
    <w:rsid w:val="008F408A"/>
    <w:rsid w:val="008F42A5"/>
    <w:rsid w:val="008F492E"/>
    <w:rsid w:val="008F4BF2"/>
    <w:rsid w:val="008F54E6"/>
    <w:rsid w:val="008F5A8C"/>
    <w:rsid w:val="008F62B5"/>
    <w:rsid w:val="008F6778"/>
    <w:rsid w:val="008F734B"/>
    <w:rsid w:val="008F763E"/>
    <w:rsid w:val="008F7984"/>
    <w:rsid w:val="009000A8"/>
    <w:rsid w:val="00900D35"/>
    <w:rsid w:val="009010AF"/>
    <w:rsid w:val="009025E1"/>
    <w:rsid w:val="009033E6"/>
    <w:rsid w:val="009036AC"/>
    <w:rsid w:val="00903D7A"/>
    <w:rsid w:val="00904403"/>
    <w:rsid w:val="0090473A"/>
    <w:rsid w:val="00904E61"/>
    <w:rsid w:val="00905855"/>
    <w:rsid w:val="00906215"/>
    <w:rsid w:val="009067FF"/>
    <w:rsid w:val="00907752"/>
    <w:rsid w:val="00907D5C"/>
    <w:rsid w:val="00910A9B"/>
    <w:rsid w:val="00910ECE"/>
    <w:rsid w:val="0091113C"/>
    <w:rsid w:val="009111C7"/>
    <w:rsid w:val="009116AB"/>
    <w:rsid w:val="00915D8A"/>
    <w:rsid w:val="00916749"/>
    <w:rsid w:val="00916A65"/>
    <w:rsid w:val="00916AAD"/>
    <w:rsid w:val="00917880"/>
    <w:rsid w:val="00917FBC"/>
    <w:rsid w:val="00921172"/>
    <w:rsid w:val="00921196"/>
    <w:rsid w:val="00921417"/>
    <w:rsid w:val="00921933"/>
    <w:rsid w:val="00921D76"/>
    <w:rsid w:val="00922133"/>
    <w:rsid w:val="0092274C"/>
    <w:rsid w:val="00922F1B"/>
    <w:rsid w:val="0092395D"/>
    <w:rsid w:val="00923A78"/>
    <w:rsid w:val="00924CD1"/>
    <w:rsid w:val="00924EC4"/>
    <w:rsid w:val="00925910"/>
    <w:rsid w:val="00925A26"/>
    <w:rsid w:val="00925B76"/>
    <w:rsid w:val="00926876"/>
    <w:rsid w:val="0092710A"/>
    <w:rsid w:val="00927421"/>
    <w:rsid w:val="00927BF5"/>
    <w:rsid w:val="00927E66"/>
    <w:rsid w:val="00930534"/>
    <w:rsid w:val="0093073F"/>
    <w:rsid w:val="00930E6E"/>
    <w:rsid w:val="009326DA"/>
    <w:rsid w:val="00933122"/>
    <w:rsid w:val="009341EA"/>
    <w:rsid w:val="009341FE"/>
    <w:rsid w:val="00935587"/>
    <w:rsid w:val="00935C5E"/>
    <w:rsid w:val="00936E2B"/>
    <w:rsid w:val="009372C6"/>
    <w:rsid w:val="00937D9F"/>
    <w:rsid w:val="00941BF8"/>
    <w:rsid w:val="00941C55"/>
    <w:rsid w:val="00941F22"/>
    <w:rsid w:val="00942489"/>
    <w:rsid w:val="0094268C"/>
    <w:rsid w:val="00943A80"/>
    <w:rsid w:val="00943A86"/>
    <w:rsid w:val="009441A2"/>
    <w:rsid w:val="00945C09"/>
    <w:rsid w:val="00946908"/>
    <w:rsid w:val="0094734D"/>
    <w:rsid w:val="00947415"/>
    <w:rsid w:val="00947841"/>
    <w:rsid w:val="00947F50"/>
    <w:rsid w:val="00950353"/>
    <w:rsid w:val="00950E4B"/>
    <w:rsid w:val="00951E96"/>
    <w:rsid w:val="00953019"/>
    <w:rsid w:val="00954768"/>
    <w:rsid w:val="00954CA5"/>
    <w:rsid w:val="00954D24"/>
    <w:rsid w:val="009550AF"/>
    <w:rsid w:val="009552AB"/>
    <w:rsid w:val="00955550"/>
    <w:rsid w:val="00957A98"/>
    <w:rsid w:val="00960AD2"/>
    <w:rsid w:val="00960BB7"/>
    <w:rsid w:val="0096414C"/>
    <w:rsid w:val="00964617"/>
    <w:rsid w:val="00964C99"/>
    <w:rsid w:val="0096651F"/>
    <w:rsid w:val="009666DC"/>
    <w:rsid w:val="009667C6"/>
    <w:rsid w:val="00966BC5"/>
    <w:rsid w:val="0096705A"/>
    <w:rsid w:val="00967685"/>
    <w:rsid w:val="009712BF"/>
    <w:rsid w:val="0097130E"/>
    <w:rsid w:val="0097195D"/>
    <w:rsid w:val="00971E09"/>
    <w:rsid w:val="0097377E"/>
    <w:rsid w:val="0097413A"/>
    <w:rsid w:val="00974488"/>
    <w:rsid w:val="009754BC"/>
    <w:rsid w:val="00977368"/>
    <w:rsid w:val="00977CE9"/>
    <w:rsid w:val="0098063F"/>
    <w:rsid w:val="00980C67"/>
    <w:rsid w:val="0098160F"/>
    <w:rsid w:val="00981D22"/>
    <w:rsid w:val="00981EF3"/>
    <w:rsid w:val="00983FA1"/>
    <w:rsid w:val="00984957"/>
    <w:rsid w:val="0098500E"/>
    <w:rsid w:val="00985339"/>
    <w:rsid w:val="00985364"/>
    <w:rsid w:val="0098620E"/>
    <w:rsid w:val="00986A07"/>
    <w:rsid w:val="009877A3"/>
    <w:rsid w:val="00987B6C"/>
    <w:rsid w:val="009902E1"/>
    <w:rsid w:val="009906D3"/>
    <w:rsid w:val="009910B7"/>
    <w:rsid w:val="0099236C"/>
    <w:rsid w:val="00992510"/>
    <w:rsid w:val="009931B0"/>
    <w:rsid w:val="009936B4"/>
    <w:rsid w:val="00993AA3"/>
    <w:rsid w:val="00997333"/>
    <w:rsid w:val="009A09FD"/>
    <w:rsid w:val="009A0B81"/>
    <w:rsid w:val="009A0F8F"/>
    <w:rsid w:val="009A1940"/>
    <w:rsid w:val="009A4CFA"/>
    <w:rsid w:val="009A4E29"/>
    <w:rsid w:val="009A5458"/>
    <w:rsid w:val="009A5B6B"/>
    <w:rsid w:val="009A5C44"/>
    <w:rsid w:val="009A720C"/>
    <w:rsid w:val="009A746C"/>
    <w:rsid w:val="009B08E0"/>
    <w:rsid w:val="009B0DD7"/>
    <w:rsid w:val="009B164A"/>
    <w:rsid w:val="009B1858"/>
    <w:rsid w:val="009B2CFF"/>
    <w:rsid w:val="009B3586"/>
    <w:rsid w:val="009B3A7D"/>
    <w:rsid w:val="009B40B3"/>
    <w:rsid w:val="009B5D00"/>
    <w:rsid w:val="009B7367"/>
    <w:rsid w:val="009B793F"/>
    <w:rsid w:val="009C20B1"/>
    <w:rsid w:val="009C296F"/>
    <w:rsid w:val="009C2A8F"/>
    <w:rsid w:val="009C3300"/>
    <w:rsid w:val="009C3C1F"/>
    <w:rsid w:val="009C3DA3"/>
    <w:rsid w:val="009C43AE"/>
    <w:rsid w:val="009C4980"/>
    <w:rsid w:val="009C4EA5"/>
    <w:rsid w:val="009C76FB"/>
    <w:rsid w:val="009D0DE8"/>
    <w:rsid w:val="009D13FC"/>
    <w:rsid w:val="009D22AC"/>
    <w:rsid w:val="009D28E8"/>
    <w:rsid w:val="009D384E"/>
    <w:rsid w:val="009D3C5D"/>
    <w:rsid w:val="009D41F1"/>
    <w:rsid w:val="009D4D41"/>
    <w:rsid w:val="009D58F2"/>
    <w:rsid w:val="009D6BFF"/>
    <w:rsid w:val="009D76DD"/>
    <w:rsid w:val="009E013C"/>
    <w:rsid w:val="009E089E"/>
    <w:rsid w:val="009E092D"/>
    <w:rsid w:val="009E0EB0"/>
    <w:rsid w:val="009E2321"/>
    <w:rsid w:val="009E23A2"/>
    <w:rsid w:val="009E24E5"/>
    <w:rsid w:val="009E34AC"/>
    <w:rsid w:val="009E38B0"/>
    <w:rsid w:val="009E3AB9"/>
    <w:rsid w:val="009E4D79"/>
    <w:rsid w:val="009E6696"/>
    <w:rsid w:val="009E66EA"/>
    <w:rsid w:val="009F07E4"/>
    <w:rsid w:val="009F0C2C"/>
    <w:rsid w:val="009F19F0"/>
    <w:rsid w:val="009F1EFD"/>
    <w:rsid w:val="009F3181"/>
    <w:rsid w:val="009F3227"/>
    <w:rsid w:val="009F391B"/>
    <w:rsid w:val="009F3CAA"/>
    <w:rsid w:val="009F3F25"/>
    <w:rsid w:val="009F5516"/>
    <w:rsid w:val="009F5E45"/>
    <w:rsid w:val="00A004F8"/>
    <w:rsid w:val="00A01810"/>
    <w:rsid w:val="00A01A6E"/>
    <w:rsid w:val="00A02C19"/>
    <w:rsid w:val="00A03738"/>
    <w:rsid w:val="00A03E35"/>
    <w:rsid w:val="00A04E8C"/>
    <w:rsid w:val="00A04FC1"/>
    <w:rsid w:val="00A057FD"/>
    <w:rsid w:val="00A05B32"/>
    <w:rsid w:val="00A06B7D"/>
    <w:rsid w:val="00A072E8"/>
    <w:rsid w:val="00A07CE0"/>
    <w:rsid w:val="00A07D1C"/>
    <w:rsid w:val="00A07F6B"/>
    <w:rsid w:val="00A1072E"/>
    <w:rsid w:val="00A111E9"/>
    <w:rsid w:val="00A11B5F"/>
    <w:rsid w:val="00A122A4"/>
    <w:rsid w:val="00A12D82"/>
    <w:rsid w:val="00A1335B"/>
    <w:rsid w:val="00A13DDF"/>
    <w:rsid w:val="00A14367"/>
    <w:rsid w:val="00A153E2"/>
    <w:rsid w:val="00A15845"/>
    <w:rsid w:val="00A16BC6"/>
    <w:rsid w:val="00A16FCE"/>
    <w:rsid w:val="00A17260"/>
    <w:rsid w:val="00A17BAD"/>
    <w:rsid w:val="00A23B2E"/>
    <w:rsid w:val="00A23D15"/>
    <w:rsid w:val="00A24AF0"/>
    <w:rsid w:val="00A24B35"/>
    <w:rsid w:val="00A260B7"/>
    <w:rsid w:val="00A26115"/>
    <w:rsid w:val="00A2642C"/>
    <w:rsid w:val="00A26BC0"/>
    <w:rsid w:val="00A26BF6"/>
    <w:rsid w:val="00A27AD1"/>
    <w:rsid w:val="00A27CA6"/>
    <w:rsid w:val="00A27CDB"/>
    <w:rsid w:val="00A27EED"/>
    <w:rsid w:val="00A305AA"/>
    <w:rsid w:val="00A30BFF"/>
    <w:rsid w:val="00A313C5"/>
    <w:rsid w:val="00A31FE1"/>
    <w:rsid w:val="00A321C9"/>
    <w:rsid w:val="00A336DF"/>
    <w:rsid w:val="00A33CAE"/>
    <w:rsid w:val="00A33CE9"/>
    <w:rsid w:val="00A3420C"/>
    <w:rsid w:val="00A34263"/>
    <w:rsid w:val="00A3487B"/>
    <w:rsid w:val="00A350D8"/>
    <w:rsid w:val="00A353B3"/>
    <w:rsid w:val="00A36A5A"/>
    <w:rsid w:val="00A37D2C"/>
    <w:rsid w:val="00A37F5E"/>
    <w:rsid w:val="00A41DB3"/>
    <w:rsid w:val="00A41EB7"/>
    <w:rsid w:val="00A4234C"/>
    <w:rsid w:val="00A4365E"/>
    <w:rsid w:val="00A44FB3"/>
    <w:rsid w:val="00A4538F"/>
    <w:rsid w:val="00A47E76"/>
    <w:rsid w:val="00A47EF0"/>
    <w:rsid w:val="00A50C4D"/>
    <w:rsid w:val="00A50CCC"/>
    <w:rsid w:val="00A51353"/>
    <w:rsid w:val="00A513CF"/>
    <w:rsid w:val="00A5247E"/>
    <w:rsid w:val="00A52913"/>
    <w:rsid w:val="00A53166"/>
    <w:rsid w:val="00A54343"/>
    <w:rsid w:val="00A54851"/>
    <w:rsid w:val="00A54A0B"/>
    <w:rsid w:val="00A55245"/>
    <w:rsid w:val="00A55D00"/>
    <w:rsid w:val="00A605F6"/>
    <w:rsid w:val="00A6074C"/>
    <w:rsid w:val="00A60E95"/>
    <w:rsid w:val="00A613E1"/>
    <w:rsid w:val="00A61FD2"/>
    <w:rsid w:val="00A633CB"/>
    <w:rsid w:val="00A64893"/>
    <w:rsid w:val="00A64ED7"/>
    <w:rsid w:val="00A65318"/>
    <w:rsid w:val="00A671D4"/>
    <w:rsid w:val="00A67B5D"/>
    <w:rsid w:val="00A67F4B"/>
    <w:rsid w:val="00A705B8"/>
    <w:rsid w:val="00A71691"/>
    <w:rsid w:val="00A71EA1"/>
    <w:rsid w:val="00A722D5"/>
    <w:rsid w:val="00A733EC"/>
    <w:rsid w:val="00A74B69"/>
    <w:rsid w:val="00A75C26"/>
    <w:rsid w:val="00A77D18"/>
    <w:rsid w:val="00A808F9"/>
    <w:rsid w:val="00A81634"/>
    <w:rsid w:val="00A81C43"/>
    <w:rsid w:val="00A825AB"/>
    <w:rsid w:val="00A82B06"/>
    <w:rsid w:val="00A82B40"/>
    <w:rsid w:val="00A82C17"/>
    <w:rsid w:val="00A83A7B"/>
    <w:rsid w:val="00A83B96"/>
    <w:rsid w:val="00A8531E"/>
    <w:rsid w:val="00A866B8"/>
    <w:rsid w:val="00A875D0"/>
    <w:rsid w:val="00A87A57"/>
    <w:rsid w:val="00A90127"/>
    <w:rsid w:val="00A90743"/>
    <w:rsid w:val="00A90DF5"/>
    <w:rsid w:val="00A90E4F"/>
    <w:rsid w:val="00A91814"/>
    <w:rsid w:val="00A9338E"/>
    <w:rsid w:val="00A9390B"/>
    <w:rsid w:val="00A953D6"/>
    <w:rsid w:val="00A95AAB"/>
    <w:rsid w:val="00A9689C"/>
    <w:rsid w:val="00A97B4A"/>
    <w:rsid w:val="00AA0452"/>
    <w:rsid w:val="00AA129E"/>
    <w:rsid w:val="00AA24EE"/>
    <w:rsid w:val="00AA2A08"/>
    <w:rsid w:val="00AA37B3"/>
    <w:rsid w:val="00AA3B24"/>
    <w:rsid w:val="00AA4DAC"/>
    <w:rsid w:val="00AA5CBD"/>
    <w:rsid w:val="00AA5D3E"/>
    <w:rsid w:val="00AA6DF5"/>
    <w:rsid w:val="00AA7072"/>
    <w:rsid w:val="00AA7267"/>
    <w:rsid w:val="00AB0478"/>
    <w:rsid w:val="00AB1068"/>
    <w:rsid w:val="00AB1755"/>
    <w:rsid w:val="00AB4A5E"/>
    <w:rsid w:val="00AB5D0A"/>
    <w:rsid w:val="00AB6995"/>
    <w:rsid w:val="00AB79E7"/>
    <w:rsid w:val="00AB7B47"/>
    <w:rsid w:val="00AC10CA"/>
    <w:rsid w:val="00AC1FD9"/>
    <w:rsid w:val="00AC22B6"/>
    <w:rsid w:val="00AC508D"/>
    <w:rsid w:val="00AC5B28"/>
    <w:rsid w:val="00AC6DEF"/>
    <w:rsid w:val="00AC7F83"/>
    <w:rsid w:val="00AD0711"/>
    <w:rsid w:val="00AD23BA"/>
    <w:rsid w:val="00AD2819"/>
    <w:rsid w:val="00AD3A54"/>
    <w:rsid w:val="00AD54E7"/>
    <w:rsid w:val="00AD5E23"/>
    <w:rsid w:val="00AD5EC1"/>
    <w:rsid w:val="00AD6A87"/>
    <w:rsid w:val="00AD6D97"/>
    <w:rsid w:val="00AD7445"/>
    <w:rsid w:val="00AE12AC"/>
    <w:rsid w:val="00AE238D"/>
    <w:rsid w:val="00AE279A"/>
    <w:rsid w:val="00AE2D39"/>
    <w:rsid w:val="00AE372E"/>
    <w:rsid w:val="00AE4B15"/>
    <w:rsid w:val="00AE4FAB"/>
    <w:rsid w:val="00AE4FB1"/>
    <w:rsid w:val="00AE50CF"/>
    <w:rsid w:val="00AE5E26"/>
    <w:rsid w:val="00AE5E56"/>
    <w:rsid w:val="00AE6DF1"/>
    <w:rsid w:val="00AE70D5"/>
    <w:rsid w:val="00AF01C8"/>
    <w:rsid w:val="00AF0581"/>
    <w:rsid w:val="00AF0848"/>
    <w:rsid w:val="00AF28A8"/>
    <w:rsid w:val="00AF369F"/>
    <w:rsid w:val="00AF65B9"/>
    <w:rsid w:val="00AF7635"/>
    <w:rsid w:val="00AF7E23"/>
    <w:rsid w:val="00AF7F84"/>
    <w:rsid w:val="00B017E9"/>
    <w:rsid w:val="00B02460"/>
    <w:rsid w:val="00B026AB"/>
    <w:rsid w:val="00B031C3"/>
    <w:rsid w:val="00B0335E"/>
    <w:rsid w:val="00B0345B"/>
    <w:rsid w:val="00B03839"/>
    <w:rsid w:val="00B039C2"/>
    <w:rsid w:val="00B07402"/>
    <w:rsid w:val="00B07B67"/>
    <w:rsid w:val="00B07B82"/>
    <w:rsid w:val="00B1081A"/>
    <w:rsid w:val="00B123CD"/>
    <w:rsid w:val="00B12A00"/>
    <w:rsid w:val="00B12C1E"/>
    <w:rsid w:val="00B13F9B"/>
    <w:rsid w:val="00B144EC"/>
    <w:rsid w:val="00B15CD6"/>
    <w:rsid w:val="00B1682B"/>
    <w:rsid w:val="00B16885"/>
    <w:rsid w:val="00B215F6"/>
    <w:rsid w:val="00B219CB"/>
    <w:rsid w:val="00B21CA4"/>
    <w:rsid w:val="00B230B2"/>
    <w:rsid w:val="00B23538"/>
    <w:rsid w:val="00B255A3"/>
    <w:rsid w:val="00B26001"/>
    <w:rsid w:val="00B26576"/>
    <w:rsid w:val="00B26AA2"/>
    <w:rsid w:val="00B26CE5"/>
    <w:rsid w:val="00B26D38"/>
    <w:rsid w:val="00B270D5"/>
    <w:rsid w:val="00B27574"/>
    <w:rsid w:val="00B278DF"/>
    <w:rsid w:val="00B27F30"/>
    <w:rsid w:val="00B31699"/>
    <w:rsid w:val="00B31969"/>
    <w:rsid w:val="00B321D1"/>
    <w:rsid w:val="00B33A66"/>
    <w:rsid w:val="00B33CEF"/>
    <w:rsid w:val="00B36DEC"/>
    <w:rsid w:val="00B36FD0"/>
    <w:rsid w:val="00B37786"/>
    <w:rsid w:val="00B40285"/>
    <w:rsid w:val="00B40301"/>
    <w:rsid w:val="00B404E2"/>
    <w:rsid w:val="00B41096"/>
    <w:rsid w:val="00B42E4C"/>
    <w:rsid w:val="00B44BDE"/>
    <w:rsid w:val="00B460B1"/>
    <w:rsid w:val="00B50226"/>
    <w:rsid w:val="00B502BD"/>
    <w:rsid w:val="00B509C8"/>
    <w:rsid w:val="00B50C60"/>
    <w:rsid w:val="00B5149C"/>
    <w:rsid w:val="00B51528"/>
    <w:rsid w:val="00B51889"/>
    <w:rsid w:val="00B5228D"/>
    <w:rsid w:val="00B52CA7"/>
    <w:rsid w:val="00B531EB"/>
    <w:rsid w:val="00B53315"/>
    <w:rsid w:val="00B5381B"/>
    <w:rsid w:val="00B53D28"/>
    <w:rsid w:val="00B54EE2"/>
    <w:rsid w:val="00B54F38"/>
    <w:rsid w:val="00B5556E"/>
    <w:rsid w:val="00B55FF8"/>
    <w:rsid w:val="00B56A62"/>
    <w:rsid w:val="00B6119B"/>
    <w:rsid w:val="00B61943"/>
    <w:rsid w:val="00B62895"/>
    <w:rsid w:val="00B639FC"/>
    <w:rsid w:val="00B63D9C"/>
    <w:rsid w:val="00B63F9B"/>
    <w:rsid w:val="00B656B3"/>
    <w:rsid w:val="00B65CBF"/>
    <w:rsid w:val="00B66500"/>
    <w:rsid w:val="00B66B4B"/>
    <w:rsid w:val="00B67034"/>
    <w:rsid w:val="00B678E3"/>
    <w:rsid w:val="00B678FC"/>
    <w:rsid w:val="00B70429"/>
    <w:rsid w:val="00B704C1"/>
    <w:rsid w:val="00B707F8"/>
    <w:rsid w:val="00B70DFB"/>
    <w:rsid w:val="00B719F7"/>
    <w:rsid w:val="00B727D0"/>
    <w:rsid w:val="00B72956"/>
    <w:rsid w:val="00B72A74"/>
    <w:rsid w:val="00B74651"/>
    <w:rsid w:val="00B74F1F"/>
    <w:rsid w:val="00B756E0"/>
    <w:rsid w:val="00B76F5E"/>
    <w:rsid w:val="00B8139C"/>
    <w:rsid w:val="00B81E21"/>
    <w:rsid w:val="00B82361"/>
    <w:rsid w:val="00B82A29"/>
    <w:rsid w:val="00B82EED"/>
    <w:rsid w:val="00B839F2"/>
    <w:rsid w:val="00B83AAC"/>
    <w:rsid w:val="00B86EC7"/>
    <w:rsid w:val="00B871D3"/>
    <w:rsid w:val="00B907DD"/>
    <w:rsid w:val="00B909C0"/>
    <w:rsid w:val="00B92201"/>
    <w:rsid w:val="00B93143"/>
    <w:rsid w:val="00B93213"/>
    <w:rsid w:val="00B93B7B"/>
    <w:rsid w:val="00B93D93"/>
    <w:rsid w:val="00B947E2"/>
    <w:rsid w:val="00B9494B"/>
    <w:rsid w:val="00B94E58"/>
    <w:rsid w:val="00B95158"/>
    <w:rsid w:val="00B95A99"/>
    <w:rsid w:val="00B95B02"/>
    <w:rsid w:val="00B9704C"/>
    <w:rsid w:val="00BA04E2"/>
    <w:rsid w:val="00BA0964"/>
    <w:rsid w:val="00BA2797"/>
    <w:rsid w:val="00BA31AD"/>
    <w:rsid w:val="00BA640A"/>
    <w:rsid w:val="00BA6544"/>
    <w:rsid w:val="00BB17FD"/>
    <w:rsid w:val="00BB2523"/>
    <w:rsid w:val="00BB2731"/>
    <w:rsid w:val="00BB2D41"/>
    <w:rsid w:val="00BB328E"/>
    <w:rsid w:val="00BB3405"/>
    <w:rsid w:val="00BB6C56"/>
    <w:rsid w:val="00BB712E"/>
    <w:rsid w:val="00BB7471"/>
    <w:rsid w:val="00BB76DC"/>
    <w:rsid w:val="00BC00C2"/>
    <w:rsid w:val="00BC04EE"/>
    <w:rsid w:val="00BC0525"/>
    <w:rsid w:val="00BC0CDF"/>
    <w:rsid w:val="00BC1F59"/>
    <w:rsid w:val="00BC2C27"/>
    <w:rsid w:val="00BC4F1C"/>
    <w:rsid w:val="00BC543D"/>
    <w:rsid w:val="00BC6193"/>
    <w:rsid w:val="00BC6578"/>
    <w:rsid w:val="00BC68ED"/>
    <w:rsid w:val="00BC756D"/>
    <w:rsid w:val="00BD02A8"/>
    <w:rsid w:val="00BD037E"/>
    <w:rsid w:val="00BD124C"/>
    <w:rsid w:val="00BD29F5"/>
    <w:rsid w:val="00BD4AB5"/>
    <w:rsid w:val="00BD57D7"/>
    <w:rsid w:val="00BD644D"/>
    <w:rsid w:val="00BD7EAC"/>
    <w:rsid w:val="00BE172F"/>
    <w:rsid w:val="00BE232C"/>
    <w:rsid w:val="00BE235F"/>
    <w:rsid w:val="00BE2693"/>
    <w:rsid w:val="00BE2EB6"/>
    <w:rsid w:val="00BE3074"/>
    <w:rsid w:val="00BE32B2"/>
    <w:rsid w:val="00BE4EDE"/>
    <w:rsid w:val="00BE5517"/>
    <w:rsid w:val="00BE6B10"/>
    <w:rsid w:val="00BE6DC2"/>
    <w:rsid w:val="00BE6DC9"/>
    <w:rsid w:val="00BE6E83"/>
    <w:rsid w:val="00BE72D3"/>
    <w:rsid w:val="00BE74D1"/>
    <w:rsid w:val="00BE7E5D"/>
    <w:rsid w:val="00BF0A8A"/>
    <w:rsid w:val="00BF11BF"/>
    <w:rsid w:val="00BF386A"/>
    <w:rsid w:val="00BF3C68"/>
    <w:rsid w:val="00BF40CB"/>
    <w:rsid w:val="00BF4EA9"/>
    <w:rsid w:val="00BF6522"/>
    <w:rsid w:val="00BF65D8"/>
    <w:rsid w:val="00BF7A4D"/>
    <w:rsid w:val="00C00065"/>
    <w:rsid w:val="00C001F3"/>
    <w:rsid w:val="00C008D9"/>
    <w:rsid w:val="00C00F1D"/>
    <w:rsid w:val="00C01212"/>
    <w:rsid w:val="00C0317A"/>
    <w:rsid w:val="00C04017"/>
    <w:rsid w:val="00C06D17"/>
    <w:rsid w:val="00C071B5"/>
    <w:rsid w:val="00C078E9"/>
    <w:rsid w:val="00C10286"/>
    <w:rsid w:val="00C11296"/>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36D9"/>
    <w:rsid w:val="00C23B85"/>
    <w:rsid w:val="00C240C0"/>
    <w:rsid w:val="00C2413B"/>
    <w:rsid w:val="00C25081"/>
    <w:rsid w:val="00C27A7D"/>
    <w:rsid w:val="00C30B3F"/>
    <w:rsid w:val="00C312E6"/>
    <w:rsid w:val="00C32649"/>
    <w:rsid w:val="00C329DC"/>
    <w:rsid w:val="00C32A55"/>
    <w:rsid w:val="00C3344C"/>
    <w:rsid w:val="00C336E1"/>
    <w:rsid w:val="00C34325"/>
    <w:rsid w:val="00C34FED"/>
    <w:rsid w:val="00C35164"/>
    <w:rsid w:val="00C3742D"/>
    <w:rsid w:val="00C4068A"/>
    <w:rsid w:val="00C4083C"/>
    <w:rsid w:val="00C4104D"/>
    <w:rsid w:val="00C41990"/>
    <w:rsid w:val="00C4240F"/>
    <w:rsid w:val="00C42B93"/>
    <w:rsid w:val="00C44293"/>
    <w:rsid w:val="00C44D69"/>
    <w:rsid w:val="00C45201"/>
    <w:rsid w:val="00C45BBA"/>
    <w:rsid w:val="00C45F47"/>
    <w:rsid w:val="00C46606"/>
    <w:rsid w:val="00C46C50"/>
    <w:rsid w:val="00C476F5"/>
    <w:rsid w:val="00C47F19"/>
    <w:rsid w:val="00C50891"/>
    <w:rsid w:val="00C516F1"/>
    <w:rsid w:val="00C51FB3"/>
    <w:rsid w:val="00C521FA"/>
    <w:rsid w:val="00C52FAE"/>
    <w:rsid w:val="00C53B6C"/>
    <w:rsid w:val="00C53F28"/>
    <w:rsid w:val="00C545AF"/>
    <w:rsid w:val="00C5504A"/>
    <w:rsid w:val="00C552F4"/>
    <w:rsid w:val="00C55745"/>
    <w:rsid w:val="00C56482"/>
    <w:rsid w:val="00C56A52"/>
    <w:rsid w:val="00C56F34"/>
    <w:rsid w:val="00C625AF"/>
    <w:rsid w:val="00C647F6"/>
    <w:rsid w:val="00C64FF1"/>
    <w:rsid w:val="00C6688B"/>
    <w:rsid w:val="00C66DDA"/>
    <w:rsid w:val="00C66E70"/>
    <w:rsid w:val="00C7073F"/>
    <w:rsid w:val="00C7096B"/>
    <w:rsid w:val="00C721C6"/>
    <w:rsid w:val="00C735C5"/>
    <w:rsid w:val="00C744A1"/>
    <w:rsid w:val="00C7497E"/>
    <w:rsid w:val="00C749D1"/>
    <w:rsid w:val="00C74FA8"/>
    <w:rsid w:val="00C763AD"/>
    <w:rsid w:val="00C766D1"/>
    <w:rsid w:val="00C769D6"/>
    <w:rsid w:val="00C76A5A"/>
    <w:rsid w:val="00C77F50"/>
    <w:rsid w:val="00C77F92"/>
    <w:rsid w:val="00C81BF2"/>
    <w:rsid w:val="00C82401"/>
    <w:rsid w:val="00C82B0D"/>
    <w:rsid w:val="00C83FA9"/>
    <w:rsid w:val="00C852FB"/>
    <w:rsid w:val="00C85F84"/>
    <w:rsid w:val="00C86DC6"/>
    <w:rsid w:val="00C872F5"/>
    <w:rsid w:val="00C8743D"/>
    <w:rsid w:val="00C9005A"/>
    <w:rsid w:val="00C919F4"/>
    <w:rsid w:val="00C92D69"/>
    <w:rsid w:val="00C92FD2"/>
    <w:rsid w:val="00C93139"/>
    <w:rsid w:val="00C93517"/>
    <w:rsid w:val="00C938FF"/>
    <w:rsid w:val="00C93A35"/>
    <w:rsid w:val="00C941FB"/>
    <w:rsid w:val="00C943B2"/>
    <w:rsid w:val="00C949DC"/>
    <w:rsid w:val="00C951B2"/>
    <w:rsid w:val="00C96094"/>
    <w:rsid w:val="00C96ECB"/>
    <w:rsid w:val="00C973C8"/>
    <w:rsid w:val="00CA012C"/>
    <w:rsid w:val="00CA02F1"/>
    <w:rsid w:val="00CA0DF0"/>
    <w:rsid w:val="00CA135B"/>
    <w:rsid w:val="00CA2B44"/>
    <w:rsid w:val="00CA3969"/>
    <w:rsid w:val="00CA46E7"/>
    <w:rsid w:val="00CA4DE3"/>
    <w:rsid w:val="00CA6F36"/>
    <w:rsid w:val="00CA7223"/>
    <w:rsid w:val="00CA72B6"/>
    <w:rsid w:val="00CA7453"/>
    <w:rsid w:val="00CA7783"/>
    <w:rsid w:val="00CB0900"/>
    <w:rsid w:val="00CB2025"/>
    <w:rsid w:val="00CB4E16"/>
    <w:rsid w:val="00CC00B7"/>
    <w:rsid w:val="00CC05E2"/>
    <w:rsid w:val="00CC0605"/>
    <w:rsid w:val="00CC0EDD"/>
    <w:rsid w:val="00CC21FA"/>
    <w:rsid w:val="00CC3DD8"/>
    <w:rsid w:val="00CC5B37"/>
    <w:rsid w:val="00CD056B"/>
    <w:rsid w:val="00CD0CCC"/>
    <w:rsid w:val="00CD1351"/>
    <w:rsid w:val="00CD2099"/>
    <w:rsid w:val="00CD328A"/>
    <w:rsid w:val="00CD4858"/>
    <w:rsid w:val="00CD4C88"/>
    <w:rsid w:val="00CD58F9"/>
    <w:rsid w:val="00CD5E12"/>
    <w:rsid w:val="00CD67B3"/>
    <w:rsid w:val="00CD71CD"/>
    <w:rsid w:val="00CE0CF3"/>
    <w:rsid w:val="00CE3247"/>
    <w:rsid w:val="00CE5A97"/>
    <w:rsid w:val="00CE6D5F"/>
    <w:rsid w:val="00CE703A"/>
    <w:rsid w:val="00CE76E8"/>
    <w:rsid w:val="00CF0988"/>
    <w:rsid w:val="00CF099F"/>
    <w:rsid w:val="00CF09E0"/>
    <w:rsid w:val="00CF10E6"/>
    <w:rsid w:val="00CF1818"/>
    <w:rsid w:val="00CF2039"/>
    <w:rsid w:val="00CF2CCF"/>
    <w:rsid w:val="00CF326B"/>
    <w:rsid w:val="00CF362E"/>
    <w:rsid w:val="00CF446D"/>
    <w:rsid w:val="00CF472D"/>
    <w:rsid w:val="00CF63E7"/>
    <w:rsid w:val="00CF6696"/>
    <w:rsid w:val="00CF781B"/>
    <w:rsid w:val="00CF79A3"/>
    <w:rsid w:val="00CF7B1A"/>
    <w:rsid w:val="00D00247"/>
    <w:rsid w:val="00D0031C"/>
    <w:rsid w:val="00D03063"/>
    <w:rsid w:val="00D031B0"/>
    <w:rsid w:val="00D03F1F"/>
    <w:rsid w:val="00D04261"/>
    <w:rsid w:val="00D04FCC"/>
    <w:rsid w:val="00D05A99"/>
    <w:rsid w:val="00D06F0A"/>
    <w:rsid w:val="00D07255"/>
    <w:rsid w:val="00D0758E"/>
    <w:rsid w:val="00D07898"/>
    <w:rsid w:val="00D07A2B"/>
    <w:rsid w:val="00D105F2"/>
    <w:rsid w:val="00D10B82"/>
    <w:rsid w:val="00D11D07"/>
    <w:rsid w:val="00D1269E"/>
    <w:rsid w:val="00D12A7D"/>
    <w:rsid w:val="00D14642"/>
    <w:rsid w:val="00D14CF0"/>
    <w:rsid w:val="00D15C74"/>
    <w:rsid w:val="00D15CA6"/>
    <w:rsid w:val="00D15E30"/>
    <w:rsid w:val="00D16532"/>
    <w:rsid w:val="00D16A93"/>
    <w:rsid w:val="00D17170"/>
    <w:rsid w:val="00D179EB"/>
    <w:rsid w:val="00D21004"/>
    <w:rsid w:val="00D2135B"/>
    <w:rsid w:val="00D21553"/>
    <w:rsid w:val="00D21D4D"/>
    <w:rsid w:val="00D224E4"/>
    <w:rsid w:val="00D23091"/>
    <w:rsid w:val="00D23C7A"/>
    <w:rsid w:val="00D240E1"/>
    <w:rsid w:val="00D247DF"/>
    <w:rsid w:val="00D24EF5"/>
    <w:rsid w:val="00D256EC"/>
    <w:rsid w:val="00D25A83"/>
    <w:rsid w:val="00D26823"/>
    <w:rsid w:val="00D27E4E"/>
    <w:rsid w:val="00D3115E"/>
    <w:rsid w:val="00D3132A"/>
    <w:rsid w:val="00D32134"/>
    <w:rsid w:val="00D3295A"/>
    <w:rsid w:val="00D32F59"/>
    <w:rsid w:val="00D34256"/>
    <w:rsid w:val="00D3596D"/>
    <w:rsid w:val="00D35D7E"/>
    <w:rsid w:val="00D36818"/>
    <w:rsid w:val="00D379A1"/>
    <w:rsid w:val="00D40F7B"/>
    <w:rsid w:val="00D422F9"/>
    <w:rsid w:val="00D42F92"/>
    <w:rsid w:val="00D430DD"/>
    <w:rsid w:val="00D43322"/>
    <w:rsid w:val="00D43A5C"/>
    <w:rsid w:val="00D43F67"/>
    <w:rsid w:val="00D450D4"/>
    <w:rsid w:val="00D45247"/>
    <w:rsid w:val="00D45E73"/>
    <w:rsid w:val="00D45EED"/>
    <w:rsid w:val="00D4675D"/>
    <w:rsid w:val="00D46F09"/>
    <w:rsid w:val="00D5110E"/>
    <w:rsid w:val="00D51960"/>
    <w:rsid w:val="00D52625"/>
    <w:rsid w:val="00D528A8"/>
    <w:rsid w:val="00D52F55"/>
    <w:rsid w:val="00D53639"/>
    <w:rsid w:val="00D544B8"/>
    <w:rsid w:val="00D54712"/>
    <w:rsid w:val="00D54778"/>
    <w:rsid w:val="00D55A7E"/>
    <w:rsid w:val="00D5639F"/>
    <w:rsid w:val="00D56791"/>
    <w:rsid w:val="00D6024A"/>
    <w:rsid w:val="00D608B7"/>
    <w:rsid w:val="00D60B90"/>
    <w:rsid w:val="00D61702"/>
    <w:rsid w:val="00D62C45"/>
    <w:rsid w:val="00D62E3E"/>
    <w:rsid w:val="00D63EF7"/>
    <w:rsid w:val="00D64404"/>
    <w:rsid w:val="00D6465D"/>
    <w:rsid w:val="00D64AC7"/>
    <w:rsid w:val="00D658E4"/>
    <w:rsid w:val="00D65BE2"/>
    <w:rsid w:val="00D66156"/>
    <w:rsid w:val="00D66AD8"/>
    <w:rsid w:val="00D67605"/>
    <w:rsid w:val="00D67CF2"/>
    <w:rsid w:val="00D67EA1"/>
    <w:rsid w:val="00D7056D"/>
    <w:rsid w:val="00D70F81"/>
    <w:rsid w:val="00D71FB0"/>
    <w:rsid w:val="00D72C1E"/>
    <w:rsid w:val="00D73475"/>
    <w:rsid w:val="00D73A36"/>
    <w:rsid w:val="00D75638"/>
    <w:rsid w:val="00D7585C"/>
    <w:rsid w:val="00D758D8"/>
    <w:rsid w:val="00D763EC"/>
    <w:rsid w:val="00D77680"/>
    <w:rsid w:val="00D776D1"/>
    <w:rsid w:val="00D80861"/>
    <w:rsid w:val="00D80C49"/>
    <w:rsid w:val="00D8496F"/>
    <w:rsid w:val="00D851DB"/>
    <w:rsid w:val="00D85CA1"/>
    <w:rsid w:val="00D85CA5"/>
    <w:rsid w:val="00D8659F"/>
    <w:rsid w:val="00D86BC8"/>
    <w:rsid w:val="00D86D80"/>
    <w:rsid w:val="00D86F4C"/>
    <w:rsid w:val="00D87362"/>
    <w:rsid w:val="00D8788C"/>
    <w:rsid w:val="00D90F58"/>
    <w:rsid w:val="00D916B3"/>
    <w:rsid w:val="00D93951"/>
    <w:rsid w:val="00D940A1"/>
    <w:rsid w:val="00D941D9"/>
    <w:rsid w:val="00D946AD"/>
    <w:rsid w:val="00D9579C"/>
    <w:rsid w:val="00D96188"/>
    <w:rsid w:val="00D971CC"/>
    <w:rsid w:val="00DA0069"/>
    <w:rsid w:val="00DA0EDA"/>
    <w:rsid w:val="00DA10E0"/>
    <w:rsid w:val="00DA26D6"/>
    <w:rsid w:val="00DA279C"/>
    <w:rsid w:val="00DA3074"/>
    <w:rsid w:val="00DA3310"/>
    <w:rsid w:val="00DA3446"/>
    <w:rsid w:val="00DA39B3"/>
    <w:rsid w:val="00DA3BAD"/>
    <w:rsid w:val="00DA593F"/>
    <w:rsid w:val="00DA5A78"/>
    <w:rsid w:val="00DA5DCE"/>
    <w:rsid w:val="00DA6273"/>
    <w:rsid w:val="00DA6384"/>
    <w:rsid w:val="00DA6711"/>
    <w:rsid w:val="00DA6730"/>
    <w:rsid w:val="00DA678F"/>
    <w:rsid w:val="00DA6B80"/>
    <w:rsid w:val="00DA7741"/>
    <w:rsid w:val="00DA7A8E"/>
    <w:rsid w:val="00DA7EC1"/>
    <w:rsid w:val="00DA7FC6"/>
    <w:rsid w:val="00DB10D6"/>
    <w:rsid w:val="00DB16F0"/>
    <w:rsid w:val="00DB1EF5"/>
    <w:rsid w:val="00DB288C"/>
    <w:rsid w:val="00DB2D66"/>
    <w:rsid w:val="00DB3890"/>
    <w:rsid w:val="00DB39FE"/>
    <w:rsid w:val="00DB3A55"/>
    <w:rsid w:val="00DB7E8F"/>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3EC1"/>
    <w:rsid w:val="00DD43CB"/>
    <w:rsid w:val="00DD5403"/>
    <w:rsid w:val="00DD5AB0"/>
    <w:rsid w:val="00DD76FC"/>
    <w:rsid w:val="00DE1336"/>
    <w:rsid w:val="00DE1CB9"/>
    <w:rsid w:val="00DE2CE1"/>
    <w:rsid w:val="00DE42DA"/>
    <w:rsid w:val="00DE4553"/>
    <w:rsid w:val="00DE5034"/>
    <w:rsid w:val="00DE53CC"/>
    <w:rsid w:val="00DE55E6"/>
    <w:rsid w:val="00DE6E05"/>
    <w:rsid w:val="00DE723F"/>
    <w:rsid w:val="00DE75BC"/>
    <w:rsid w:val="00DE79E3"/>
    <w:rsid w:val="00DF0320"/>
    <w:rsid w:val="00DF037D"/>
    <w:rsid w:val="00DF0899"/>
    <w:rsid w:val="00DF1998"/>
    <w:rsid w:val="00DF1D1B"/>
    <w:rsid w:val="00DF2D36"/>
    <w:rsid w:val="00DF2FE9"/>
    <w:rsid w:val="00DF4D0A"/>
    <w:rsid w:val="00DF6C8A"/>
    <w:rsid w:val="00E00D66"/>
    <w:rsid w:val="00E0115D"/>
    <w:rsid w:val="00E01251"/>
    <w:rsid w:val="00E01303"/>
    <w:rsid w:val="00E016E4"/>
    <w:rsid w:val="00E02DD5"/>
    <w:rsid w:val="00E032F8"/>
    <w:rsid w:val="00E03C60"/>
    <w:rsid w:val="00E0435F"/>
    <w:rsid w:val="00E048E3"/>
    <w:rsid w:val="00E04A7D"/>
    <w:rsid w:val="00E0512E"/>
    <w:rsid w:val="00E05A26"/>
    <w:rsid w:val="00E0655A"/>
    <w:rsid w:val="00E06BE2"/>
    <w:rsid w:val="00E06C58"/>
    <w:rsid w:val="00E0708B"/>
    <w:rsid w:val="00E0715D"/>
    <w:rsid w:val="00E11873"/>
    <w:rsid w:val="00E12D0F"/>
    <w:rsid w:val="00E135DB"/>
    <w:rsid w:val="00E1401A"/>
    <w:rsid w:val="00E146B5"/>
    <w:rsid w:val="00E15CB5"/>
    <w:rsid w:val="00E20D2B"/>
    <w:rsid w:val="00E21B36"/>
    <w:rsid w:val="00E22020"/>
    <w:rsid w:val="00E22318"/>
    <w:rsid w:val="00E223F6"/>
    <w:rsid w:val="00E2280C"/>
    <w:rsid w:val="00E2305D"/>
    <w:rsid w:val="00E233FC"/>
    <w:rsid w:val="00E23B30"/>
    <w:rsid w:val="00E23CD7"/>
    <w:rsid w:val="00E240C3"/>
    <w:rsid w:val="00E2431A"/>
    <w:rsid w:val="00E24C49"/>
    <w:rsid w:val="00E24DC2"/>
    <w:rsid w:val="00E25958"/>
    <w:rsid w:val="00E25B3D"/>
    <w:rsid w:val="00E26078"/>
    <w:rsid w:val="00E262BA"/>
    <w:rsid w:val="00E26350"/>
    <w:rsid w:val="00E305E9"/>
    <w:rsid w:val="00E31ED7"/>
    <w:rsid w:val="00E31F75"/>
    <w:rsid w:val="00E339ED"/>
    <w:rsid w:val="00E35576"/>
    <w:rsid w:val="00E36742"/>
    <w:rsid w:val="00E36F65"/>
    <w:rsid w:val="00E37F40"/>
    <w:rsid w:val="00E41A13"/>
    <w:rsid w:val="00E41E14"/>
    <w:rsid w:val="00E4291A"/>
    <w:rsid w:val="00E4488B"/>
    <w:rsid w:val="00E45A9A"/>
    <w:rsid w:val="00E46315"/>
    <w:rsid w:val="00E46CF1"/>
    <w:rsid w:val="00E47076"/>
    <w:rsid w:val="00E47E17"/>
    <w:rsid w:val="00E50E66"/>
    <w:rsid w:val="00E52A2A"/>
    <w:rsid w:val="00E52DB4"/>
    <w:rsid w:val="00E53DD5"/>
    <w:rsid w:val="00E54A6F"/>
    <w:rsid w:val="00E5577C"/>
    <w:rsid w:val="00E55877"/>
    <w:rsid w:val="00E55EFD"/>
    <w:rsid w:val="00E566F3"/>
    <w:rsid w:val="00E568F2"/>
    <w:rsid w:val="00E57D41"/>
    <w:rsid w:val="00E6205A"/>
    <w:rsid w:val="00E62ACB"/>
    <w:rsid w:val="00E63094"/>
    <w:rsid w:val="00E633BF"/>
    <w:rsid w:val="00E64367"/>
    <w:rsid w:val="00E643B7"/>
    <w:rsid w:val="00E65340"/>
    <w:rsid w:val="00E65835"/>
    <w:rsid w:val="00E6677E"/>
    <w:rsid w:val="00E66E9A"/>
    <w:rsid w:val="00E66EAA"/>
    <w:rsid w:val="00E67FC5"/>
    <w:rsid w:val="00E72563"/>
    <w:rsid w:val="00E7279D"/>
    <w:rsid w:val="00E727D5"/>
    <w:rsid w:val="00E72CB6"/>
    <w:rsid w:val="00E73C19"/>
    <w:rsid w:val="00E7495D"/>
    <w:rsid w:val="00E74A13"/>
    <w:rsid w:val="00E75258"/>
    <w:rsid w:val="00E75604"/>
    <w:rsid w:val="00E75E9E"/>
    <w:rsid w:val="00E76687"/>
    <w:rsid w:val="00E772BF"/>
    <w:rsid w:val="00E7765A"/>
    <w:rsid w:val="00E779F4"/>
    <w:rsid w:val="00E80DB8"/>
    <w:rsid w:val="00E8102A"/>
    <w:rsid w:val="00E81B33"/>
    <w:rsid w:val="00E83012"/>
    <w:rsid w:val="00E844E0"/>
    <w:rsid w:val="00E846B5"/>
    <w:rsid w:val="00E846EA"/>
    <w:rsid w:val="00E8595E"/>
    <w:rsid w:val="00E85984"/>
    <w:rsid w:val="00E8667B"/>
    <w:rsid w:val="00E87166"/>
    <w:rsid w:val="00E87450"/>
    <w:rsid w:val="00E9196C"/>
    <w:rsid w:val="00E91C17"/>
    <w:rsid w:val="00E91D51"/>
    <w:rsid w:val="00E92234"/>
    <w:rsid w:val="00E9231B"/>
    <w:rsid w:val="00E9252E"/>
    <w:rsid w:val="00E9534C"/>
    <w:rsid w:val="00E96524"/>
    <w:rsid w:val="00E96FD0"/>
    <w:rsid w:val="00E973A5"/>
    <w:rsid w:val="00EA0FE0"/>
    <w:rsid w:val="00EA1C85"/>
    <w:rsid w:val="00EA249D"/>
    <w:rsid w:val="00EA3E6C"/>
    <w:rsid w:val="00EA3FF0"/>
    <w:rsid w:val="00EA41C4"/>
    <w:rsid w:val="00EA5279"/>
    <w:rsid w:val="00EA5372"/>
    <w:rsid w:val="00EA748B"/>
    <w:rsid w:val="00EA75E5"/>
    <w:rsid w:val="00EA7FAC"/>
    <w:rsid w:val="00EB2524"/>
    <w:rsid w:val="00EB25B2"/>
    <w:rsid w:val="00EB3D0D"/>
    <w:rsid w:val="00EB4B4D"/>
    <w:rsid w:val="00EB4D72"/>
    <w:rsid w:val="00EB57F2"/>
    <w:rsid w:val="00EB7D8F"/>
    <w:rsid w:val="00EC0300"/>
    <w:rsid w:val="00EC0509"/>
    <w:rsid w:val="00EC0944"/>
    <w:rsid w:val="00EC0A48"/>
    <w:rsid w:val="00EC0CDA"/>
    <w:rsid w:val="00EC2DC3"/>
    <w:rsid w:val="00EC2F46"/>
    <w:rsid w:val="00EC326A"/>
    <w:rsid w:val="00EC3F3B"/>
    <w:rsid w:val="00EC43D1"/>
    <w:rsid w:val="00EC66C3"/>
    <w:rsid w:val="00EC6DAB"/>
    <w:rsid w:val="00ED068E"/>
    <w:rsid w:val="00ED1658"/>
    <w:rsid w:val="00ED1B01"/>
    <w:rsid w:val="00ED2D96"/>
    <w:rsid w:val="00ED327F"/>
    <w:rsid w:val="00ED3321"/>
    <w:rsid w:val="00ED366E"/>
    <w:rsid w:val="00ED3AB6"/>
    <w:rsid w:val="00ED3C15"/>
    <w:rsid w:val="00ED42F9"/>
    <w:rsid w:val="00ED49DA"/>
    <w:rsid w:val="00ED4EDC"/>
    <w:rsid w:val="00ED5951"/>
    <w:rsid w:val="00ED5ADD"/>
    <w:rsid w:val="00ED5DC7"/>
    <w:rsid w:val="00ED5E5B"/>
    <w:rsid w:val="00ED5F0C"/>
    <w:rsid w:val="00ED5F0F"/>
    <w:rsid w:val="00ED7F8B"/>
    <w:rsid w:val="00EE0284"/>
    <w:rsid w:val="00EE13D9"/>
    <w:rsid w:val="00EE1E58"/>
    <w:rsid w:val="00EE320D"/>
    <w:rsid w:val="00EE3BAC"/>
    <w:rsid w:val="00EE49CD"/>
    <w:rsid w:val="00EE55F8"/>
    <w:rsid w:val="00EE605C"/>
    <w:rsid w:val="00EE7855"/>
    <w:rsid w:val="00EE7A09"/>
    <w:rsid w:val="00EF0650"/>
    <w:rsid w:val="00EF0B99"/>
    <w:rsid w:val="00EF10E7"/>
    <w:rsid w:val="00EF128B"/>
    <w:rsid w:val="00EF3529"/>
    <w:rsid w:val="00EF5472"/>
    <w:rsid w:val="00EF55DE"/>
    <w:rsid w:val="00EF63E4"/>
    <w:rsid w:val="00EF711C"/>
    <w:rsid w:val="00EF798A"/>
    <w:rsid w:val="00EF7ED2"/>
    <w:rsid w:val="00F008E2"/>
    <w:rsid w:val="00F00C37"/>
    <w:rsid w:val="00F01F2B"/>
    <w:rsid w:val="00F02B78"/>
    <w:rsid w:val="00F03063"/>
    <w:rsid w:val="00F048B2"/>
    <w:rsid w:val="00F0582E"/>
    <w:rsid w:val="00F05CB0"/>
    <w:rsid w:val="00F05F63"/>
    <w:rsid w:val="00F06CCD"/>
    <w:rsid w:val="00F108D2"/>
    <w:rsid w:val="00F1102F"/>
    <w:rsid w:val="00F11456"/>
    <w:rsid w:val="00F11A14"/>
    <w:rsid w:val="00F11E1E"/>
    <w:rsid w:val="00F12718"/>
    <w:rsid w:val="00F13801"/>
    <w:rsid w:val="00F1425B"/>
    <w:rsid w:val="00F142D1"/>
    <w:rsid w:val="00F14BB1"/>
    <w:rsid w:val="00F14D31"/>
    <w:rsid w:val="00F15380"/>
    <w:rsid w:val="00F16012"/>
    <w:rsid w:val="00F162C3"/>
    <w:rsid w:val="00F163A0"/>
    <w:rsid w:val="00F16771"/>
    <w:rsid w:val="00F17BAB"/>
    <w:rsid w:val="00F22858"/>
    <w:rsid w:val="00F22B93"/>
    <w:rsid w:val="00F231FD"/>
    <w:rsid w:val="00F232B6"/>
    <w:rsid w:val="00F240FB"/>
    <w:rsid w:val="00F243B1"/>
    <w:rsid w:val="00F24E0C"/>
    <w:rsid w:val="00F25DA8"/>
    <w:rsid w:val="00F26071"/>
    <w:rsid w:val="00F26563"/>
    <w:rsid w:val="00F277E0"/>
    <w:rsid w:val="00F30102"/>
    <w:rsid w:val="00F30BCC"/>
    <w:rsid w:val="00F31A4B"/>
    <w:rsid w:val="00F33234"/>
    <w:rsid w:val="00F33AC8"/>
    <w:rsid w:val="00F33ADB"/>
    <w:rsid w:val="00F33E19"/>
    <w:rsid w:val="00F34436"/>
    <w:rsid w:val="00F34C9F"/>
    <w:rsid w:val="00F35A06"/>
    <w:rsid w:val="00F36117"/>
    <w:rsid w:val="00F375DE"/>
    <w:rsid w:val="00F37E92"/>
    <w:rsid w:val="00F37F9A"/>
    <w:rsid w:val="00F408C5"/>
    <w:rsid w:val="00F41E6E"/>
    <w:rsid w:val="00F42FA7"/>
    <w:rsid w:val="00F43734"/>
    <w:rsid w:val="00F43FBB"/>
    <w:rsid w:val="00F440EC"/>
    <w:rsid w:val="00F450FA"/>
    <w:rsid w:val="00F45BDB"/>
    <w:rsid w:val="00F45E18"/>
    <w:rsid w:val="00F45E69"/>
    <w:rsid w:val="00F46EC7"/>
    <w:rsid w:val="00F47696"/>
    <w:rsid w:val="00F47955"/>
    <w:rsid w:val="00F50142"/>
    <w:rsid w:val="00F5026A"/>
    <w:rsid w:val="00F50ACB"/>
    <w:rsid w:val="00F51AC4"/>
    <w:rsid w:val="00F51F89"/>
    <w:rsid w:val="00F5353E"/>
    <w:rsid w:val="00F5369B"/>
    <w:rsid w:val="00F537DD"/>
    <w:rsid w:val="00F54833"/>
    <w:rsid w:val="00F54AB4"/>
    <w:rsid w:val="00F5510B"/>
    <w:rsid w:val="00F552C6"/>
    <w:rsid w:val="00F55F8E"/>
    <w:rsid w:val="00F55FD2"/>
    <w:rsid w:val="00F56220"/>
    <w:rsid w:val="00F56663"/>
    <w:rsid w:val="00F579C7"/>
    <w:rsid w:val="00F57FC6"/>
    <w:rsid w:val="00F601E1"/>
    <w:rsid w:val="00F612AA"/>
    <w:rsid w:val="00F61E12"/>
    <w:rsid w:val="00F63254"/>
    <w:rsid w:val="00F63409"/>
    <w:rsid w:val="00F6359D"/>
    <w:rsid w:val="00F648BC"/>
    <w:rsid w:val="00F64A43"/>
    <w:rsid w:val="00F64AE2"/>
    <w:rsid w:val="00F65186"/>
    <w:rsid w:val="00F66A0F"/>
    <w:rsid w:val="00F66BC1"/>
    <w:rsid w:val="00F678A7"/>
    <w:rsid w:val="00F67E7E"/>
    <w:rsid w:val="00F71519"/>
    <w:rsid w:val="00F71C87"/>
    <w:rsid w:val="00F72933"/>
    <w:rsid w:val="00F7302E"/>
    <w:rsid w:val="00F734DA"/>
    <w:rsid w:val="00F7386A"/>
    <w:rsid w:val="00F73CAC"/>
    <w:rsid w:val="00F749B9"/>
    <w:rsid w:val="00F74F52"/>
    <w:rsid w:val="00F7513F"/>
    <w:rsid w:val="00F75830"/>
    <w:rsid w:val="00F76112"/>
    <w:rsid w:val="00F76904"/>
    <w:rsid w:val="00F76BCD"/>
    <w:rsid w:val="00F76D84"/>
    <w:rsid w:val="00F770D9"/>
    <w:rsid w:val="00F7774B"/>
    <w:rsid w:val="00F8008B"/>
    <w:rsid w:val="00F8124A"/>
    <w:rsid w:val="00F823DA"/>
    <w:rsid w:val="00F84F18"/>
    <w:rsid w:val="00F85E77"/>
    <w:rsid w:val="00F86594"/>
    <w:rsid w:val="00F86AE7"/>
    <w:rsid w:val="00F87497"/>
    <w:rsid w:val="00F87681"/>
    <w:rsid w:val="00F90843"/>
    <w:rsid w:val="00F9094E"/>
    <w:rsid w:val="00F90CE3"/>
    <w:rsid w:val="00F91514"/>
    <w:rsid w:val="00F92EFF"/>
    <w:rsid w:val="00F94526"/>
    <w:rsid w:val="00F96158"/>
    <w:rsid w:val="00F9639D"/>
    <w:rsid w:val="00F975CF"/>
    <w:rsid w:val="00FA093B"/>
    <w:rsid w:val="00FA1C1E"/>
    <w:rsid w:val="00FA1D29"/>
    <w:rsid w:val="00FA1E00"/>
    <w:rsid w:val="00FA2D80"/>
    <w:rsid w:val="00FA3695"/>
    <w:rsid w:val="00FA43A9"/>
    <w:rsid w:val="00FA53A7"/>
    <w:rsid w:val="00FA6C2F"/>
    <w:rsid w:val="00FA6C61"/>
    <w:rsid w:val="00FA7747"/>
    <w:rsid w:val="00FB037F"/>
    <w:rsid w:val="00FB065A"/>
    <w:rsid w:val="00FB06E4"/>
    <w:rsid w:val="00FB129D"/>
    <w:rsid w:val="00FB15B0"/>
    <w:rsid w:val="00FB193A"/>
    <w:rsid w:val="00FB2971"/>
    <w:rsid w:val="00FB3695"/>
    <w:rsid w:val="00FB4BD2"/>
    <w:rsid w:val="00FB623D"/>
    <w:rsid w:val="00FB6768"/>
    <w:rsid w:val="00FB6B97"/>
    <w:rsid w:val="00FB6BAD"/>
    <w:rsid w:val="00FB7105"/>
    <w:rsid w:val="00FB71AB"/>
    <w:rsid w:val="00FB7D63"/>
    <w:rsid w:val="00FC0E2A"/>
    <w:rsid w:val="00FC1DBD"/>
    <w:rsid w:val="00FC1E2A"/>
    <w:rsid w:val="00FC37AE"/>
    <w:rsid w:val="00FC41B6"/>
    <w:rsid w:val="00FC45FC"/>
    <w:rsid w:val="00FC4E76"/>
    <w:rsid w:val="00FC5786"/>
    <w:rsid w:val="00FC591D"/>
    <w:rsid w:val="00FC6522"/>
    <w:rsid w:val="00FC6A35"/>
    <w:rsid w:val="00FC7194"/>
    <w:rsid w:val="00FD221C"/>
    <w:rsid w:val="00FD232C"/>
    <w:rsid w:val="00FD30F5"/>
    <w:rsid w:val="00FD3781"/>
    <w:rsid w:val="00FD3C69"/>
    <w:rsid w:val="00FD410A"/>
    <w:rsid w:val="00FD4240"/>
    <w:rsid w:val="00FD4CE9"/>
    <w:rsid w:val="00FD56F5"/>
    <w:rsid w:val="00FD58F7"/>
    <w:rsid w:val="00FD61BB"/>
    <w:rsid w:val="00FD7296"/>
    <w:rsid w:val="00FD7D16"/>
    <w:rsid w:val="00FE0C39"/>
    <w:rsid w:val="00FE0CA4"/>
    <w:rsid w:val="00FE144C"/>
    <w:rsid w:val="00FE24AD"/>
    <w:rsid w:val="00FE2754"/>
    <w:rsid w:val="00FE275E"/>
    <w:rsid w:val="00FE2F9F"/>
    <w:rsid w:val="00FE35C5"/>
    <w:rsid w:val="00FE360E"/>
    <w:rsid w:val="00FE3B19"/>
    <w:rsid w:val="00FE40A2"/>
    <w:rsid w:val="00FE49EC"/>
    <w:rsid w:val="00FE4E76"/>
    <w:rsid w:val="00FE6B00"/>
    <w:rsid w:val="00FE6DDC"/>
    <w:rsid w:val="00FE6ED6"/>
    <w:rsid w:val="00FF2C4B"/>
    <w:rsid w:val="00FF2DF1"/>
    <w:rsid w:val="00FF42CC"/>
    <w:rsid w:val="00FF4E60"/>
    <w:rsid w:val="00FF5F31"/>
    <w:rsid w:val="00FF68FA"/>
    <w:rsid w:val="00FF70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806B1C0C-BF4D-4444-90F8-CAB3526D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1"/>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1"/>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1"/>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paragraph" w:styleId="4">
    <w:name w:val="heading 4"/>
    <w:basedOn w:val="a"/>
    <w:next w:val="a"/>
    <w:link w:val="40"/>
    <w:uiPriority w:val="9"/>
    <w:qFormat/>
    <w:rsid w:val="00A52913"/>
    <w:pPr>
      <w:keepNext/>
      <w:suppressAutoHyphens w:val="0"/>
      <w:spacing w:before="240" w:after="60"/>
      <w:outlineLvl w:val="3"/>
    </w:pPr>
    <w:rPr>
      <w:rFonts w:eastAsia="Times New Roman" w:cs="Times New Roman"/>
      <w:b/>
      <w:bCs/>
      <w:color w:val="auto"/>
      <w:kern w:val="0"/>
      <w:sz w:val="28"/>
      <w:szCs w:val="28"/>
    </w:rPr>
  </w:style>
  <w:style w:type="paragraph" w:styleId="5">
    <w:name w:val="heading 5"/>
    <w:basedOn w:val="a"/>
    <w:next w:val="a"/>
    <w:link w:val="50"/>
    <w:uiPriority w:val="9"/>
    <w:semiHidden/>
    <w:unhideWhenUsed/>
    <w:qFormat/>
    <w:rsid w:val="00935587"/>
    <w:pPr>
      <w:keepNext/>
      <w:keepLines/>
      <w:suppressAutoHyphens w:val="0"/>
      <w:spacing w:before="200" w:after="0"/>
      <w:outlineLvl w:val="4"/>
    </w:pPr>
    <w:rPr>
      <w:rFonts w:ascii="Cambria" w:eastAsia="Times New Roman" w:hAnsi="Cambria" w:cs="Times New Roman"/>
      <w:color w:val="243F60"/>
      <w:kern w:val="0"/>
    </w:rPr>
  </w:style>
  <w:style w:type="paragraph" w:styleId="6">
    <w:name w:val="heading 6"/>
    <w:basedOn w:val="a"/>
    <w:next w:val="a"/>
    <w:link w:val="60"/>
    <w:uiPriority w:val="9"/>
    <w:semiHidden/>
    <w:unhideWhenUsed/>
    <w:qFormat/>
    <w:rsid w:val="00935587"/>
    <w:pPr>
      <w:keepNext/>
      <w:keepLines/>
      <w:suppressAutoHyphens w:val="0"/>
      <w:spacing w:before="200" w:after="0"/>
      <w:outlineLvl w:val="5"/>
    </w:pPr>
    <w:rPr>
      <w:rFonts w:ascii="Cambria" w:eastAsia="Times New Roman" w:hAnsi="Cambria" w:cs="Times New Roman"/>
      <w:i/>
      <w:iCs/>
      <w:color w:val="243F60"/>
      <w:kern w:val="0"/>
    </w:rPr>
  </w:style>
  <w:style w:type="paragraph" w:styleId="7">
    <w:name w:val="heading 7"/>
    <w:basedOn w:val="a"/>
    <w:next w:val="a"/>
    <w:link w:val="70"/>
    <w:uiPriority w:val="9"/>
    <w:semiHidden/>
    <w:unhideWhenUsed/>
    <w:qFormat/>
    <w:rsid w:val="00935587"/>
    <w:pPr>
      <w:keepNext/>
      <w:keepLines/>
      <w:suppressAutoHyphens w:val="0"/>
      <w:spacing w:before="200" w:after="0"/>
      <w:outlineLvl w:val="6"/>
    </w:pPr>
    <w:rPr>
      <w:rFonts w:ascii="Cambria" w:eastAsia="Times New Roman" w:hAnsi="Cambria" w:cs="Times New Roman"/>
      <w:i/>
      <w:iCs/>
      <w:color w:val="404040"/>
      <w:kern w:val="0"/>
      <w:lang w:eastAsia="ru-RU"/>
    </w:rPr>
  </w:style>
  <w:style w:type="paragraph" w:styleId="8">
    <w:name w:val="heading 8"/>
    <w:basedOn w:val="a"/>
    <w:next w:val="a"/>
    <w:link w:val="80"/>
    <w:uiPriority w:val="9"/>
    <w:semiHidden/>
    <w:unhideWhenUsed/>
    <w:qFormat/>
    <w:rsid w:val="00935587"/>
    <w:pPr>
      <w:keepNext/>
      <w:suppressAutoHyphens w:val="0"/>
      <w:spacing w:after="0" w:line="240" w:lineRule="auto"/>
      <w:outlineLvl w:val="7"/>
    </w:pPr>
    <w:rPr>
      <w:rFonts w:ascii="Times New Roman" w:eastAsia="Times New Roman" w:hAnsi="Times New Roman" w:cs="Times New Roman"/>
      <w:b/>
      <w:bCs/>
      <w:i/>
      <w:iCs/>
      <w:color w:val="auto"/>
      <w:kern w:val="0"/>
      <w:sz w:val="36"/>
      <w:szCs w:val="28"/>
      <w:lang w:eastAsia="ru-RU"/>
    </w:rPr>
  </w:style>
  <w:style w:type="paragraph" w:styleId="9">
    <w:name w:val="heading 9"/>
    <w:basedOn w:val="a"/>
    <w:next w:val="a"/>
    <w:link w:val="90"/>
    <w:uiPriority w:val="9"/>
    <w:semiHidden/>
    <w:unhideWhenUsed/>
    <w:qFormat/>
    <w:rsid w:val="00935587"/>
    <w:pPr>
      <w:keepNext/>
      <w:suppressAutoHyphens w:val="0"/>
      <w:spacing w:after="0" w:line="240" w:lineRule="auto"/>
      <w:outlineLvl w:val="8"/>
    </w:pPr>
    <w:rPr>
      <w:rFonts w:ascii="Times New Roman" w:eastAsia="Times New Roman" w:hAnsi="Times New Roman" w:cs="Times New Roman"/>
      <w:b/>
      <w:bCs/>
      <w:i/>
      <w:iCs/>
      <w:color w:val="auto"/>
      <w:kern w:val="0"/>
      <w:sz w:val="32"/>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uiPriority w:val="99"/>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uiPriority w:val="99"/>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F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F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link w:val="23"/>
    <w:uiPriority w:val="99"/>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1"/>
    <w:unhideWhenUsed/>
    <w:qFormat/>
    <w:rsid w:val="006E3228"/>
    <w:pPr>
      <w:tabs>
        <w:tab w:val="right" w:leader="dot" w:pos="9498"/>
      </w:tabs>
    </w:pPr>
  </w:style>
  <w:style w:type="paragraph" w:styleId="31">
    <w:name w:val="toc 3"/>
    <w:basedOn w:val="a"/>
    <w:next w:val="a"/>
    <w:autoRedefine/>
    <w:uiPriority w:val="39"/>
    <w:unhideWhenUsed/>
    <w:rsid w:val="00FF2C4B"/>
    <w:pPr>
      <w:tabs>
        <w:tab w:val="right" w:leader="dot" w:pos="9498"/>
      </w:tabs>
    </w:pPr>
    <w:rPr>
      <w:rFonts w:ascii="Times New Roman" w:hAnsi="Times New Roman" w:cs="Times New Roman"/>
      <w:b/>
      <w:noProof/>
      <w:color w:val="auto"/>
      <w:sz w:val="28"/>
      <w:szCs w:val="28"/>
    </w:rPr>
  </w:style>
  <w:style w:type="character" w:styleId="ac">
    <w:name w:val="Hyperlink"/>
    <w:uiPriority w:val="99"/>
    <w:unhideWhenUsed/>
    <w:rsid w:val="00E85984"/>
    <w:rPr>
      <w:color w:val="0000FF"/>
      <w:u w:val="single"/>
    </w:rPr>
  </w:style>
  <w:style w:type="paragraph" w:styleId="24">
    <w:name w:val="toc 2"/>
    <w:basedOn w:val="a"/>
    <w:next w:val="a"/>
    <w:autoRedefine/>
    <w:uiPriority w:val="1"/>
    <w:unhideWhenUsed/>
    <w:qFormat/>
    <w:rsid w:val="00E36F65"/>
    <w:pPr>
      <w:tabs>
        <w:tab w:val="right" w:leader="dot" w:pos="9460"/>
      </w:tabs>
      <w:ind w:left="440" w:right="-383"/>
    </w:pPr>
    <w:rPr>
      <w:rFonts w:ascii="Times New Roman" w:hAnsi="Times New Roman" w:cs="Times New Roman"/>
      <w:noProof/>
      <w:sz w:val="28"/>
      <w:szCs w:val="28"/>
    </w:r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1"/>
    <w:unhideWhenUsed/>
    <w:qFormat/>
    <w:rsid w:val="0094734D"/>
    <w:pPr>
      <w:spacing w:after="120"/>
    </w:pPr>
    <w:rPr>
      <w:rFonts w:cs="Times New Roman"/>
    </w:rPr>
  </w:style>
  <w:style w:type="character" w:customStyle="1" w:styleId="ae">
    <w:name w:val="Основной текст Знак"/>
    <w:link w:val="ad"/>
    <w:uiPriority w:val="1"/>
    <w:rsid w:val="0094734D"/>
    <w:rPr>
      <w:rFonts w:ascii="Calibri" w:eastAsia="Arial Unicode MS" w:hAnsi="Calibri" w:cs="Calibri"/>
      <w:color w:val="00000A"/>
      <w:kern w:val="1"/>
      <w:sz w:val="22"/>
      <w:szCs w:val="22"/>
      <w:lang w:eastAsia="en-US"/>
    </w:rPr>
  </w:style>
  <w:style w:type="paragraph" w:customStyle="1" w:styleId="af">
    <w:name w:val="Основной"/>
    <w:basedOn w:val="a"/>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0">
    <w:name w:val="Буллит"/>
    <w:basedOn w:val="af"/>
    <w:rsid w:val="0094734D"/>
    <w:pPr>
      <w:ind w:firstLine="244"/>
    </w:pPr>
  </w:style>
  <w:style w:type="paragraph" w:styleId="af1">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5">
    <w:name w:val="Body Text Indent 2"/>
    <w:basedOn w:val="a"/>
    <w:link w:val="26"/>
    <w:uiPriority w:val="99"/>
    <w:semiHidden/>
    <w:unhideWhenUsed/>
    <w:rsid w:val="00561811"/>
    <w:pPr>
      <w:spacing w:after="120" w:line="480" w:lineRule="auto"/>
      <w:ind w:left="283"/>
    </w:pPr>
    <w:rPr>
      <w:rFonts w:cs="Times New Roman"/>
    </w:rPr>
  </w:style>
  <w:style w:type="character" w:customStyle="1" w:styleId="26">
    <w:name w:val="Основной текст с отступом 2 Знак"/>
    <w:link w:val="25"/>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2">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1">
    <w:name w:val="Заг 4"/>
    <w:basedOn w:val="32"/>
    <w:rsid w:val="00561811"/>
    <w:rPr>
      <w:b w:val="0"/>
      <w:bCs w:val="0"/>
    </w:rPr>
  </w:style>
  <w:style w:type="paragraph" w:customStyle="1" w:styleId="af2">
    <w:name w:val="Сноска"/>
    <w:basedOn w:val="af"/>
    <w:rsid w:val="00561811"/>
    <w:pPr>
      <w:spacing w:line="174" w:lineRule="atLeast"/>
    </w:pPr>
    <w:rPr>
      <w:sz w:val="17"/>
      <w:szCs w:val="17"/>
    </w:rPr>
  </w:style>
  <w:style w:type="paragraph" w:customStyle="1" w:styleId="af3">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4">
    <w:name w:val="header"/>
    <w:basedOn w:val="a"/>
    <w:link w:val="af5"/>
    <w:unhideWhenUsed/>
    <w:rsid w:val="00DC6E2C"/>
    <w:pPr>
      <w:tabs>
        <w:tab w:val="center" w:pos="4677"/>
        <w:tab w:val="right" w:pos="9355"/>
      </w:tabs>
    </w:pPr>
    <w:rPr>
      <w:rFonts w:cs="Times New Roman"/>
    </w:rPr>
  </w:style>
  <w:style w:type="character" w:customStyle="1" w:styleId="af5">
    <w:name w:val="Верхний колонтитул Знак"/>
    <w:link w:val="af4"/>
    <w:rsid w:val="00DC6E2C"/>
    <w:rPr>
      <w:rFonts w:ascii="Calibri" w:eastAsia="Arial Unicode MS" w:hAnsi="Calibri" w:cs="Calibri"/>
      <w:color w:val="00000A"/>
      <w:kern w:val="1"/>
      <w:sz w:val="22"/>
      <w:szCs w:val="22"/>
      <w:lang w:eastAsia="en-US"/>
    </w:rPr>
  </w:style>
  <w:style w:type="paragraph" w:styleId="af6">
    <w:name w:val="footer"/>
    <w:basedOn w:val="a"/>
    <w:link w:val="af7"/>
    <w:unhideWhenUsed/>
    <w:rsid w:val="00DC6E2C"/>
    <w:pPr>
      <w:tabs>
        <w:tab w:val="center" w:pos="4677"/>
        <w:tab w:val="right" w:pos="9355"/>
      </w:tabs>
    </w:pPr>
    <w:rPr>
      <w:rFonts w:cs="Times New Roman"/>
    </w:rPr>
  </w:style>
  <w:style w:type="character" w:customStyle="1" w:styleId="af7">
    <w:name w:val="Нижний колонтитул Знак"/>
    <w:link w:val="af6"/>
    <w:rsid w:val="00DC6E2C"/>
    <w:rPr>
      <w:rFonts w:ascii="Calibri" w:eastAsia="Arial Unicode MS" w:hAnsi="Calibri" w:cs="Calibri"/>
      <w:color w:val="00000A"/>
      <w:kern w:val="1"/>
      <w:sz w:val="22"/>
      <w:szCs w:val="22"/>
      <w:lang w:eastAsia="en-US"/>
    </w:rPr>
  </w:style>
  <w:style w:type="paragraph" w:styleId="af8">
    <w:name w:val="Balloon Text"/>
    <w:basedOn w:val="a"/>
    <w:link w:val="17"/>
    <w:uiPriority w:val="99"/>
    <w:semiHidden/>
    <w:unhideWhenUsed/>
    <w:rsid w:val="000715F2"/>
    <w:pPr>
      <w:spacing w:after="0" w:line="240" w:lineRule="auto"/>
    </w:pPr>
    <w:rPr>
      <w:rFonts w:ascii="Segoe UI" w:hAnsi="Segoe UI" w:cs="Times New Roman"/>
      <w:sz w:val="18"/>
      <w:szCs w:val="18"/>
    </w:rPr>
  </w:style>
  <w:style w:type="character" w:customStyle="1" w:styleId="17">
    <w:name w:val="Текст выноски Знак1"/>
    <w:link w:val="af8"/>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7">
    <w:name w:val="Без интервала2"/>
    <w:aliases w:val="основа"/>
    <w:uiPriority w:val="99"/>
    <w:qFormat/>
    <w:rsid w:val="00C769D6"/>
    <w:rPr>
      <w:rFonts w:ascii="Calibri" w:eastAsia="Calibri" w:hAnsi="Calibri"/>
      <w:sz w:val="22"/>
      <w:szCs w:val="22"/>
      <w:lang w:eastAsia="en-US"/>
    </w:rPr>
  </w:style>
  <w:style w:type="paragraph" w:customStyle="1" w:styleId="af9">
    <w:name w:val="А ОСН ТЕКСТ"/>
    <w:basedOn w:val="a"/>
    <w:link w:val="afa"/>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a">
    <w:name w:val="А ОСН ТЕКСТ Знак"/>
    <w:link w:val="af9"/>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8">
    <w:name w:val="Знак сноски2"/>
    <w:rsid w:val="004E6891"/>
    <w:rPr>
      <w:vertAlign w:val="superscript"/>
    </w:rPr>
  </w:style>
  <w:style w:type="paragraph" w:customStyle="1" w:styleId="afb">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aliases w:val="F1 Знак1"/>
    <w:rsid w:val="00C001F3"/>
    <w:rPr>
      <w:caps/>
      <w:lang w:eastAsia="ar-SA"/>
    </w:rPr>
  </w:style>
  <w:style w:type="character" w:customStyle="1" w:styleId="afc">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Основной текст (6) + 11 pt,Основной текст (8) + Полужирный,Основной текст + Georgia1,6,5 pt12,Полужирный5,Интервал 1 pt,Курсив5,Курсив2,Интервал 0 pt4,Основной текст (2) + Sylfa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3">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d">
    <w:name w:val="Основной текст + Полужирный"/>
    <w:rsid w:val="0027525A"/>
    <w:rPr>
      <w:rFonts w:ascii="Century Schoolbook" w:hAnsi="Century Schoolbook"/>
      <w:b/>
      <w:bCs/>
      <w:sz w:val="24"/>
      <w:szCs w:val="24"/>
      <w:lang w:bidi="ar-SA"/>
    </w:rPr>
  </w:style>
  <w:style w:type="paragraph" w:customStyle="1" w:styleId="29">
    <w:name w:val="Абзац списка2"/>
    <w:basedOn w:val="a"/>
    <w:uiPriority w:val="99"/>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4">
    <w:name w:val="Без интервала3"/>
    <w:rsid w:val="007533B2"/>
    <w:rPr>
      <w:rFonts w:ascii="Calibri" w:hAnsi="Calibri" w:cs="Calibri"/>
      <w:sz w:val="22"/>
      <w:szCs w:val="22"/>
      <w:lang w:eastAsia="en-US"/>
    </w:rPr>
  </w:style>
  <w:style w:type="paragraph" w:customStyle="1" w:styleId="msolistparagraph0">
    <w:name w:val="msolistparagraph"/>
    <w:basedOn w:val="a"/>
    <w:rsid w:val="004265E4"/>
    <w:pPr>
      <w:suppressAutoHyphens w:val="0"/>
      <w:ind w:left="720"/>
      <w:contextualSpacing/>
    </w:pPr>
    <w:rPr>
      <w:rFonts w:eastAsia="Calibri" w:cs="Times New Roman"/>
      <w:color w:val="auto"/>
      <w:kern w:val="0"/>
    </w:rPr>
  </w:style>
  <w:style w:type="paragraph" w:customStyle="1" w:styleId="u-2-msonormal">
    <w:name w:val="u-2-msonormal"/>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e">
    <w:name w:val="page number"/>
    <w:basedOn w:val="a0"/>
    <w:rsid w:val="004265E4"/>
  </w:style>
  <w:style w:type="paragraph" w:customStyle="1" w:styleId="2a">
    <w:name w:val="Заг 2"/>
    <w:basedOn w:val="1a"/>
    <w:rsid w:val="004265E4"/>
    <w:pPr>
      <w:pageBreakBefore w:val="0"/>
      <w:spacing w:before="283"/>
    </w:pPr>
    <w:rPr>
      <w:caps w:val="0"/>
    </w:rPr>
  </w:style>
  <w:style w:type="paragraph" w:customStyle="1" w:styleId="1a">
    <w:name w:val="Заг 1"/>
    <w:basedOn w:val="af"/>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
    <w:next w:val="a"/>
    <w:rsid w:val="004265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b">
    <w:name w:val="Основной текст (2)_"/>
    <w:link w:val="2c"/>
    <w:rsid w:val="004265E4"/>
    <w:rPr>
      <w:rFonts w:ascii="Trebuchet MS" w:hAnsi="Trebuchet MS"/>
      <w:b/>
      <w:bCs/>
      <w:lang w:bidi="ar-SA"/>
    </w:rPr>
  </w:style>
  <w:style w:type="character" w:customStyle="1" w:styleId="1b">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paragraph" w:customStyle="1" w:styleId="2c">
    <w:name w:val="Основной текст (2)"/>
    <w:basedOn w:val="a"/>
    <w:link w:val="2b"/>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rPr>
  </w:style>
  <w:style w:type="character" w:customStyle="1" w:styleId="2d">
    <w:name w:val="Заголовок №2_"/>
    <w:link w:val="2e"/>
    <w:rsid w:val="004265E4"/>
    <w:rPr>
      <w:sz w:val="21"/>
      <w:szCs w:val="21"/>
      <w:lang w:bidi="ar-SA"/>
    </w:rPr>
  </w:style>
  <w:style w:type="paragraph" w:customStyle="1" w:styleId="2e">
    <w:name w:val="Заголовок №2"/>
    <w:basedOn w:val="a"/>
    <w:link w:val="2d"/>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rPr>
  </w:style>
  <w:style w:type="character" w:customStyle="1" w:styleId="1c">
    <w:name w:val="Основной шрифт абзаца1"/>
    <w:rsid w:val="004265E4"/>
  </w:style>
  <w:style w:type="character" w:customStyle="1" w:styleId="aff">
    <w:name w:val="Текст выноски Знак"/>
    <w:uiPriority w:val="99"/>
    <w:rsid w:val="004265E4"/>
    <w:rPr>
      <w:rFonts w:ascii="Tahoma" w:hAnsi="Tahoma" w:cs="Tahoma"/>
      <w:sz w:val="16"/>
      <w:szCs w:val="16"/>
    </w:rPr>
  </w:style>
  <w:style w:type="paragraph" w:customStyle="1" w:styleId="1d">
    <w:name w:val="Обычный1"/>
    <w:uiPriority w:val="99"/>
    <w:rsid w:val="004265E4"/>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
    <w:rsid w:val="004265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4265E4"/>
  </w:style>
  <w:style w:type="character" w:customStyle="1" w:styleId="WW8Num38z2">
    <w:name w:val="WW8Num38z2"/>
    <w:rsid w:val="007304A8"/>
    <w:rPr>
      <w:rFonts w:ascii="Wingdings" w:hAnsi="Wingdings"/>
    </w:rPr>
  </w:style>
  <w:style w:type="paragraph" w:styleId="aff0">
    <w:name w:val="Title"/>
    <w:basedOn w:val="a"/>
    <w:next w:val="a"/>
    <w:link w:val="aff1"/>
    <w:uiPriority w:val="1"/>
    <w:qFormat/>
    <w:rsid w:val="00B871D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1">
    <w:name w:val="Заголовок Знак"/>
    <w:basedOn w:val="a0"/>
    <w:link w:val="aff0"/>
    <w:uiPriority w:val="1"/>
    <w:rsid w:val="00B871D3"/>
    <w:rPr>
      <w:rFonts w:ascii="Cambria" w:eastAsia="Calibri" w:hAnsi="Cambria"/>
      <w:b/>
      <w:bCs/>
      <w:kern w:val="28"/>
      <w:sz w:val="32"/>
      <w:szCs w:val="32"/>
    </w:rPr>
  </w:style>
  <w:style w:type="paragraph" w:styleId="aff2">
    <w:name w:val="No Spacing"/>
    <w:qFormat/>
    <w:rsid w:val="00A52913"/>
    <w:rPr>
      <w:rFonts w:ascii="Calibri" w:eastAsia="Calibri" w:hAnsi="Calibri"/>
      <w:sz w:val="22"/>
      <w:szCs w:val="22"/>
      <w:lang w:eastAsia="en-US"/>
    </w:rPr>
  </w:style>
  <w:style w:type="character" w:styleId="aff3">
    <w:name w:val="Strong"/>
    <w:basedOn w:val="a0"/>
    <w:qFormat/>
    <w:rsid w:val="00A52913"/>
    <w:rPr>
      <w:b/>
      <w:bCs/>
    </w:rPr>
  </w:style>
  <w:style w:type="paragraph" w:customStyle="1" w:styleId="CM1">
    <w:name w:val="CM1"/>
    <w:basedOn w:val="Default"/>
    <w:next w:val="Default"/>
    <w:rsid w:val="00A52913"/>
    <w:pPr>
      <w:widowControl w:val="0"/>
      <w:spacing w:line="228" w:lineRule="atLeast"/>
    </w:pPr>
    <w:rPr>
      <w:rFonts w:ascii="GFOGG P+ Pragmatica C" w:hAnsi="GFOGG P+ Pragmatica C" w:cs="GFOGG P+ Pragmatica C"/>
      <w:color w:val="auto"/>
    </w:rPr>
  </w:style>
  <w:style w:type="paragraph" w:customStyle="1" w:styleId="CM13">
    <w:name w:val="CM13"/>
    <w:basedOn w:val="Default"/>
    <w:next w:val="Default"/>
    <w:rsid w:val="00A52913"/>
    <w:pPr>
      <w:widowControl w:val="0"/>
      <w:spacing w:after="238"/>
    </w:pPr>
    <w:rPr>
      <w:rFonts w:ascii="GHOIB C+ School Book C San Pin" w:hAnsi="GHOIB C+ School Book C San Pin" w:cs="GHOIB C+ School Book C San Pin"/>
      <w:color w:val="auto"/>
    </w:rPr>
  </w:style>
  <w:style w:type="paragraph" w:customStyle="1" w:styleId="CM15">
    <w:name w:val="CM15"/>
    <w:basedOn w:val="Default"/>
    <w:next w:val="Default"/>
    <w:rsid w:val="00A52913"/>
    <w:pPr>
      <w:widowControl w:val="0"/>
      <w:spacing w:after="455"/>
    </w:pPr>
    <w:rPr>
      <w:rFonts w:ascii="GHOIB C+ School Book C San Pin" w:hAnsi="GHOIB C+ School Book C San Pin" w:cs="GHOIB C+ School Book C San Pin"/>
      <w:color w:val="auto"/>
    </w:rPr>
  </w:style>
  <w:style w:type="character" w:customStyle="1" w:styleId="40">
    <w:name w:val="Заголовок 4 Знак"/>
    <w:basedOn w:val="a0"/>
    <w:link w:val="4"/>
    <w:uiPriority w:val="9"/>
    <w:rsid w:val="00A52913"/>
    <w:rPr>
      <w:rFonts w:ascii="Calibri" w:hAnsi="Calibri"/>
      <w:b/>
      <w:bCs/>
      <w:sz w:val="28"/>
      <w:szCs w:val="28"/>
      <w:lang w:eastAsia="en-US"/>
    </w:rPr>
  </w:style>
  <w:style w:type="table" w:styleId="aff4">
    <w:name w:val="Table Grid"/>
    <w:basedOn w:val="a1"/>
    <w:uiPriority w:val="59"/>
    <w:rsid w:val="00A5291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e">
    <w:name w:val="Светлая заливка1"/>
    <w:basedOn w:val="a1"/>
    <w:uiPriority w:val="60"/>
    <w:rsid w:val="00A52913"/>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A52913"/>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1"/>
    <w:uiPriority w:val="60"/>
    <w:rsid w:val="00A52913"/>
    <w:rPr>
      <w:rFonts w:ascii="Calibri" w:eastAsia="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1"/>
    <w:uiPriority w:val="60"/>
    <w:rsid w:val="00A52913"/>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35">
    <w:name w:val="Абзац списка3"/>
    <w:basedOn w:val="a"/>
    <w:rsid w:val="00A52913"/>
    <w:pPr>
      <w:suppressAutoHyphens w:val="0"/>
      <w:spacing w:after="0" w:line="240" w:lineRule="auto"/>
      <w:ind w:left="720"/>
      <w:contextualSpacing/>
    </w:pPr>
    <w:rPr>
      <w:rFonts w:eastAsia="Times New Roman" w:cs="Times New Roman"/>
      <w:color w:val="auto"/>
      <w:kern w:val="0"/>
      <w:sz w:val="20"/>
      <w:szCs w:val="20"/>
      <w:lang w:eastAsia="ru-RU"/>
    </w:rPr>
  </w:style>
  <w:style w:type="character" w:customStyle="1" w:styleId="highlighthighlightactive">
    <w:name w:val="highlight highlight_active"/>
    <w:basedOn w:val="a0"/>
    <w:rsid w:val="00A52913"/>
  </w:style>
  <w:style w:type="paragraph" w:styleId="36">
    <w:name w:val="Body Text 3"/>
    <w:basedOn w:val="a"/>
    <w:link w:val="37"/>
    <w:uiPriority w:val="99"/>
    <w:semiHidden/>
    <w:unhideWhenUsed/>
    <w:rsid w:val="00A52913"/>
    <w:pPr>
      <w:suppressAutoHyphens w:val="0"/>
      <w:spacing w:after="120"/>
    </w:pPr>
    <w:rPr>
      <w:rFonts w:eastAsia="Calibri" w:cs="Times New Roman"/>
      <w:color w:val="auto"/>
      <w:kern w:val="0"/>
      <w:sz w:val="16"/>
      <w:szCs w:val="16"/>
    </w:rPr>
  </w:style>
  <w:style w:type="character" w:customStyle="1" w:styleId="37">
    <w:name w:val="Основной текст 3 Знак"/>
    <w:basedOn w:val="a0"/>
    <w:link w:val="36"/>
    <w:uiPriority w:val="99"/>
    <w:semiHidden/>
    <w:rsid w:val="00A52913"/>
    <w:rPr>
      <w:rFonts w:ascii="Calibri" w:eastAsia="Calibri" w:hAnsi="Calibri"/>
      <w:sz w:val="16"/>
      <w:szCs w:val="16"/>
      <w:lang w:eastAsia="en-US"/>
    </w:rPr>
  </w:style>
  <w:style w:type="character" w:customStyle="1" w:styleId="30">
    <w:name w:val="Заголовок 3 Знак"/>
    <w:basedOn w:val="a0"/>
    <w:link w:val="3"/>
    <w:uiPriority w:val="9"/>
    <w:rsid w:val="00A52913"/>
    <w:rPr>
      <w:rFonts w:cs="Arial"/>
      <w:b/>
      <w:bCs/>
      <w:i/>
      <w:sz w:val="28"/>
      <w:szCs w:val="28"/>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A5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kern w:val="0"/>
      <w:sz w:val="24"/>
      <w:szCs w:val="24"/>
      <w:lang w:eastAsia="ru-RU"/>
    </w:rPr>
  </w:style>
  <w:style w:type="character" w:customStyle="1" w:styleId="HTML0">
    <w:name w:val="Стандартный HTML Знак"/>
    <w:basedOn w:val="a0"/>
    <w:uiPriority w:val="99"/>
    <w:semiHidden/>
    <w:rsid w:val="00A52913"/>
    <w:rPr>
      <w:rFonts w:ascii="Consolas" w:eastAsia="Arial Unicode MS" w:hAnsi="Consolas" w:cs="Consolas"/>
      <w:color w:val="00000A"/>
      <w:kern w:val="1"/>
      <w:lang w:eastAsia="en-US"/>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A52913"/>
    <w:rPr>
      <w:rFonts w:ascii="Courier New" w:hAnsi="Courier New" w:cs="Courier New"/>
      <w:sz w:val="24"/>
      <w:szCs w:val="24"/>
    </w:rPr>
  </w:style>
  <w:style w:type="paragraph" w:customStyle="1" w:styleId="42">
    <w:name w:val="Заголовок4"/>
    <w:basedOn w:val="3"/>
    <w:next w:val="a"/>
    <w:autoRedefine/>
    <w:rsid w:val="00A52913"/>
    <w:pPr>
      <w:spacing w:before="0" w:line="360" w:lineRule="auto"/>
      <w:jc w:val="both"/>
    </w:pPr>
    <w:rPr>
      <w:rFonts w:eastAsia="MS Mincho" w:cs="Times New Roman"/>
      <w:i w:val="0"/>
      <w:spacing w:val="-4"/>
    </w:rPr>
  </w:style>
  <w:style w:type="paragraph" w:customStyle="1" w:styleId="body">
    <w:name w:val="body"/>
    <w:basedOn w:val="a"/>
    <w:rsid w:val="00A52913"/>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f5">
    <w:name w:val="Emphasis"/>
    <w:basedOn w:val="a0"/>
    <w:qFormat/>
    <w:rsid w:val="00A52913"/>
    <w:rPr>
      <w:i/>
      <w:iCs/>
    </w:rPr>
  </w:style>
  <w:style w:type="paragraph" w:customStyle="1" w:styleId="razdel">
    <w:name w:val="razdel"/>
    <w:basedOn w:val="a"/>
    <w:rsid w:val="00A52913"/>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odzag">
    <w:name w:val="podzag"/>
    <w:basedOn w:val="a"/>
    <w:rsid w:val="00A52913"/>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zag-zapiska">
    <w:name w:val="zag-zapiska"/>
    <w:basedOn w:val="a"/>
    <w:rsid w:val="00A52913"/>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body1">
    <w:name w:val="body1"/>
    <w:basedOn w:val="a0"/>
    <w:rsid w:val="00A52913"/>
  </w:style>
  <w:style w:type="paragraph" w:customStyle="1" w:styleId="Osnova">
    <w:name w:val="Osnova"/>
    <w:basedOn w:val="a"/>
    <w:uiPriority w:val="99"/>
    <w:rsid w:val="00A52913"/>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paragraph" w:customStyle="1" w:styleId="ParagraphStyle">
    <w:name w:val="Paragraph Style"/>
    <w:uiPriority w:val="99"/>
    <w:rsid w:val="00A52913"/>
    <w:pPr>
      <w:autoSpaceDE w:val="0"/>
      <w:autoSpaceDN w:val="0"/>
      <w:adjustRightInd w:val="0"/>
    </w:pPr>
    <w:rPr>
      <w:rFonts w:ascii="Arial" w:eastAsia="Calibri" w:hAnsi="Arial" w:cs="Arial"/>
      <w:sz w:val="24"/>
      <w:szCs w:val="24"/>
      <w:lang w:eastAsia="en-US"/>
    </w:rPr>
  </w:style>
  <w:style w:type="paragraph" w:customStyle="1" w:styleId="msonospacing0">
    <w:name w:val="msonospacing"/>
    <w:basedOn w:val="a"/>
    <w:rsid w:val="00A52913"/>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apple-converted-space">
    <w:name w:val="apple-converted-space"/>
    <w:basedOn w:val="a0"/>
    <w:rsid w:val="00A52913"/>
  </w:style>
  <w:style w:type="character" w:customStyle="1" w:styleId="50">
    <w:name w:val="Заголовок 5 Знак"/>
    <w:basedOn w:val="a0"/>
    <w:link w:val="5"/>
    <w:uiPriority w:val="9"/>
    <w:semiHidden/>
    <w:rsid w:val="00935587"/>
    <w:rPr>
      <w:rFonts w:ascii="Cambria" w:hAnsi="Cambria"/>
      <w:color w:val="243F60"/>
      <w:sz w:val="22"/>
      <w:szCs w:val="22"/>
      <w:lang w:eastAsia="en-US"/>
    </w:rPr>
  </w:style>
  <w:style w:type="character" w:customStyle="1" w:styleId="60">
    <w:name w:val="Заголовок 6 Знак"/>
    <w:basedOn w:val="a0"/>
    <w:link w:val="6"/>
    <w:uiPriority w:val="9"/>
    <w:semiHidden/>
    <w:rsid w:val="00935587"/>
    <w:rPr>
      <w:rFonts w:ascii="Cambria" w:hAnsi="Cambria"/>
      <w:i/>
      <w:iCs/>
      <w:color w:val="243F60"/>
      <w:sz w:val="22"/>
      <w:szCs w:val="22"/>
      <w:lang w:eastAsia="en-US"/>
    </w:rPr>
  </w:style>
  <w:style w:type="character" w:customStyle="1" w:styleId="70">
    <w:name w:val="Заголовок 7 Знак"/>
    <w:basedOn w:val="a0"/>
    <w:link w:val="7"/>
    <w:uiPriority w:val="9"/>
    <w:semiHidden/>
    <w:rsid w:val="00935587"/>
    <w:rPr>
      <w:rFonts w:ascii="Cambria" w:hAnsi="Cambria"/>
      <w:i/>
      <w:iCs/>
      <w:color w:val="404040"/>
      <w:sz w:val="22"/>
      <w:szCs w:val="22"/>
    </w:rPr>
  </w:style>
  <w:style w:type="character" w:customStyle="1" w:styleId="80">
    <w:name w:val="Заголовок 8 Знак"/>
    <w:basedOn w:val="a0"/>
    <w:link w:val="8"/>
    <w:uiPriority w:val="9"/>
    <w:semiHidden/>
    <w:rsid w:val="00935587"/>
    <w:rPr>
      <w:b/>
      <w:bCs/>
      <w:i/>
      <w:iCs/>
      <w:sz w:val="36"/>
      <w:szCs w:val="28"/>
    </w:rPr>
  </w:style>
  <w:style w:type="character" w:customStyle="1" w:styleId="90">
    <w:name w:val="Заголовок 9 Знак"/>
    <w:basedOn w:val="a0"/>
    <w:link w:val="9"/>
    <w:uiPriority w:val="9"/>
    <w:semiHidden/>
    <w:rsid w:val="00935587"/>
    <w:rPr>
      <w:b/>
      <w:bCs/>
      <w:i/>
      <w:iCs/>
      <w:sz w:val="32"/>
      <w:szCs w:val="28"/>
    </w:rPr>
  </w:style>
  <w:style w:type="numbering" w:customStyle="1" w:styleId="1f">
    <w:name w:val="Нет списка1"/>
    <w:next w:val="a2"/>
    <w:uiPriority w:val="99"/>
    <w:semiHidden/>
    <w:unhideWhenUsed/>
    <w:rsid w:val="00935587"/>
  </w:style>
  <w:style w:type="character" w:styleId="aff6">
    <w:name w:val="FollowedHyperlink"/>
    <w:basedOn w:val="a0"/>
    <w:uiPriority w:val="99"/>
    <w:semiHidden/>
    <w:unhideWhenUsed/>
    <w:rsid w:val="00935587"/>
    <w:rPr>
      <w:color w:val="800080" w:themeColor="followedHyperlink"/>
      <w:u w:val="single"/>
    </w:rPr>
  </w:style>
  <w:style w:type="paragraph" w:styleId="aff7">
    <w:name w:val="Subtitle"/>
    <w:basedOn w:val="a"/>
    <w:next w:val="a"/>
    <w:link w:val="aff8"/>
    <w:qFormat/>
    <w:rsid w:val="00935587"/>
    <w:pPr>
      <w:suppressAutoHyphens w:val="0"/>
    </w:pPr>
    <w:rPr>
      <w:rFonts w:ascii="Cambria" w:eastAsia="Times New Roman" w:hAnsi="Cambria" w:cs="Times New Roman"/>
      <w:i/>
      <w:iCs/>
      <w:color w:val="4F81BD"/>
      <w:spacing w:val="15"/>
      <w:kern w:val="0"/>
      <w:sz w:val="24"/>
      <w:szCs w:val="24"/>
      <w:lang w:eastAsia="ru-RU"/>
    </w:rPr>
  </w:style>
  <w:style w:type="character" w:customStyle="1" w:styleId="aff8">
    <w:name w:val="Подзаголовок Знак"/>
    <w:basedOn w:val="a0"/>
    <w:link w:val="aff7"/>
    <w:rsid w:val="00935587"/>
    <w:rPr>
      <w:rFonts w:ascii="Cambria" w:hAnsi="Cambria"/>
      <w:i/>
      <w:iCs/>
      <w:color w:val="4F81BD"/>
      <w:spacing w:val="15"/>
      <w:sz w:val="24"/>
      <w:szCs w:val="24"/>
    </w:rPr>
  </w:style>
  <w:style w:type="character" w:customStyle="1" w:styleId="23">
    <w:name w:val="Основной текст 2 Знак"/>
    <w:basedOn w:val="a0"/>
    <w:link w:val="22"/>
    <w:uiPriority w:val="99"/>
    <w:rsid w:val="00935587"/>
    <w:rPr>
      <w:sz w:val="24"/>
      <w:szCs w:val="24"/>
    </w:rPr>
  </w:style>
  <w:style w:type="paragraph" w:customStyle="1" w:styleId="111">
    <w:name w:val="Заголовок 11"/>
    <w:basedOn w:val="a"/>
    <w:next w:val="a"/>
    <w:uiPriority w:val="99"/>
    <w:qFormat/>
    <w:rsid w:val="00935587"/>
    <w:pPr>
      <w:keepNext/>
      <w:keepLines/>
      <w:suppressAutoHyphens w:val="0"/>
      <w:spacing w:before="480" w:after="0"/>
      <w:outlineLvl w:val="0"/>
    </w:pPr>
    <w:rPr>
      <w:rFonts w:ascii="Cambria" w:eastAsia="Times New Roman" w:hAnsi="Cambria" w:cs="Times New Roman"/>
      <w:b/>
      <w:bCs/>
      <w:color w:val="365F91"/>
      <w:kern w:val="0"/>
      <w:sz w:val="28"/>
      <w:szCs w:val="28"/>
    </w:rPr>
  </w:style>
  <w:style w:type="paragraph" w:customStyle="1" w:styleId="211">
    <w:name w:val="Заголовок 21"/>
    <w:basedOn w:val="a"/>
    <w:next w:val="a"/>
    <w:uiPriority w:val="99"/>
    <w:semiHidden/>
    <w:qFormat/>
    <w:rsid w:val="00935587"/>
    <w:pPr>
      <w:keepNext/>
      <w:keepLines/>
      <w:suppressAutoHyphens w:val="0"/>
      <w:spacing w:before="200" w:after="0"/>
      <w:outlineLvl w:val="1"/>
    </w:pPr>
    <w:rPr>
      <w:rFonts w:ascii="Cambria" w:eastAsia="Times New Roman" w:hAnsi="Cambria" w:cs="Times New Roman"/>
      <w:b/>
      <w:bCs/>
      <w:color w:val="4F81BD"/>
      <w:kern w:val="0"/>
      <w:sz w:val="26"/>
      <w:szCs w:val="26"/>
    </w:rPr>
  </w:style>
  <w:style w:type="paragraph" w:customStyle="1" w:styleId="310">
    <w:name w:val="Заголовок 31"/>
    <w:basedOn w:val="a"/>
    <w:next w:val="a"/>
    <w:uiPriority w:val="99"/>
    <w:semiHidden/>
    <w:qFormat/>
    <w:rsid w:val="00935587"/>
    <w:pPr>
      <w:keepNext/>
      <w:keepLines/>
      <w:suppressAutoHyphens w:val="0"/>
      <w:spacing w:before="200" w:after="0"/>
      <w:outlineLvl w:val="2"/>
    </w:pPr>
    <w:rPr>
      <w:rFonts w:ascii="Cambria" w:eastAsia="Times New Roman" w:hAnsi="Cambria" w:cs="Times New Roman"/>
      <w:b/>
      <w:bCs/>
      <w:color w:val="4F81BD"/>
      <w:kern w:val="0"/>
    </w:rPr>
  </w:style>
  <w:style w:type="paragraph" w:customStyle="1" w:styleId="51">
    <w:name w:val="Заголовок 51"/>
    <w:basedOn w:val="a"/>
    <w:next w:val="a"/>
    <w:uiPriority w:val="9"/>
    <w:semiHidden/>
    <w:qFormat/>
    <w:rsid w:val="00935587"/>
    <w:pPr>
      <w:keepNext/>
      <w:keepLines/>
      <w:suppressAutoHyphens w:val="0"/>
      <w:spacing w:before="200" w:after="0"/>
      <w:outlineLvl w:val="4"/>
    </w:pPr>
    <w:rPr>
      <w:rFonts w:ascii="Cambria" w:eastAsia="Times New Roman" w:hAnsi="Cambria" w:cs="Times New Roman"/>
      <w:color w:val="243F60"/>
      <w:kern w:val="0"/>
    </w:rPr>
  </w:style>
  <w:style w:type="paragraph" w:customStyle="1" w:styleId="61">
    <w:name w:val="Заголовок 61"/>
    <w:basedOn w:val="a"/>
    <w:next w:val="a"/>
    <w:uiPriority w:val="99"/>
    <w:semiHidden/>
    <w:qFormat/>
    <w:rsid w:val="00935587"/>
    <w:pPr>
      <w:keepNext/>
      <w:keepLines/>
      <w:suppressAutoHyphens w:val="0"/>
      <w:spacing w:before="200" w:after="0"/>
      <w:outlineLvl w:val="5"/>
    </w:pPr>
    <w:rPr>
      <w:rFonts w:ascii="Cambria" w:eastAsia="Times New Roman" w:hAnsi="Cambria" w:cs="Times New Roman"/>
      <w:i/>
      <w:iCs/>
      <w:color w:val="243F60"/>
      <w:kern w:val="0"/>
    </w:rPr>
  </w:style>
  <w:style w:type="character" w:customStyle="1" w:styleId="aff9">
    <w:name w:val="Основной текст_"/>
    <w:link w:val="1f0"/>
    <w:locked/>
    <w:rsid w:val="00935587"/>
    <w:rPr>
      <w:rFonts w:ascii="Georgia" w:hAnsi="Georgia"/>
      <w:shd w:val="clear" w:color="auto" w:fill="FFFFFF"/>
    </w:rPr>
  </w:style>
  <w:style w:type="paragraph" w:customStyle="1" w:styleId="1f0">
    <w:name w:val="Основной текст1"/>
    <w:basedOn w:val="a"/>
    <w:link w:val="aff9"/>
    <w:rsid w:val="00935587"/>
    <w:pPr>
      <w:shd w:val="clear" w:color="auto" w:fill="FFFFFF"/>
      <w:suppressAutoHyphens w:val="0"/>
      <w:spacing w:after="0" w:line="211" w:lineRule="exact"/>
    </w:pPr>
    <w:rPr>
      <w:rFonts w:ascii="Georgia" w:eastAsia="Times New Roman" w:hAnsi="Georgia" w:cs="Times New Roman"/>
      <w:color w:val="auto"/>
      <w:kern w:val="0"/>
      <w:sz w:val="20"/>
      <w:szCs w:val="20"/>
      <w:lang w:eastAsia="ru-RU"/>
    </w:rPr>
  </w:style>
  <w:style w:type="character" w:customStyle="1" w:styleId="1f1">
    <w:name w:val="Заголовок №1_"/>
    <w:link w:val="1f2"/>
    <w:locked/>
    <w:rsid w:val="00935587"/>
    <w:rPr>
      <w:rFonts w:ascii="Tahoma" w:hAnsi="Tahoma" w:cs="Tahoma"/>
      <w:sz w:val="27"/>
      <w:shd w:val="clear" w:color="auto" w:fill="FFFFFF"/>
    </w:rPr>
  </w:style>
  <w:style w:type="paragraph" w:customStyle="1" w:styleId="1f2">
    <w:name w:val="Заголовок №1"/>
    <w:basedOn w:val="a"/>
    <w:link w:val="1f1"/>
    <w:rsid w:val="00935587"/>
    <w:pPr>
      <w:shd w:val="clear" w:color="auto" w:fill="FFFFFF"/>
      <w:suppressAutoHyphens w:val="0"/>
      <w:spacing w:before="240" w:after="240" w:line="240" w:lineRule="atLeast"/>
      <w:outlineLvl w:val="0"/>
    </w:pPr>
    <w:rPr>
      <w:rFonts w:ascii="Tahoma" w:eastAsia="Times New Roman" w:hAnsi="Tahoma" w:cs="Tahoma"/>
      <w:color w:val="auto"/>
      <w:kern w:val="0"/>
      <w:sz w:val="27"/>
      <w:szCs w:val="20"/>
      <w:lang w:eastAsia="ru-RU"/>
    </w:rPr>
  </w:style>
  <w:style w:type="character" w:customStyle="1" w:styleId="affa">
    <w:name w:val="Подпись к картинке_"/>
    <w:link w:val="affb"/>
    <w:locked/>
    <w:rsid w:val="00935587"/>
    <w:rPr>
      <w:rFonts w:ascii="Constantia" w:hAnsi="Constantia"/>
      <w:sz w:val="21"/>
      <w:shd w:val="clear" w:color="auto" w:fill="FFFFFF"/>
    </w:rPr>
  </w:style>
  <w:style w:type="paragraph" w:customStyle="1" w:styleId="affb">
    <w:name w:val="Подпись к картинке"/>
    <w:basedOn w:val="a"/>
    <w:link w:val="affa"/>
    <w:rsid w:val="00935587"/>
    <w:pPr>
      <w:shd w:val="clear" w:color="auto" w:fill="FFFFFF"/>
      <w:suppressAutoHyphens w:val="0"/>
      <w:spacing w:after="0" w:line="240" w:lineRule="atLeast"/>
    </w:pPr>
    <w:rPr>
      <w:rFonts w:ascii="Constantia" w:eastAsia="Times New Roman" w:hAnsi="Constantia" w:cs="Times New Roman"/>
      <w:color w:val="auto"/>
      <w:kern w:val="0"/>
      <w:sz w:val="21"/>
      <w:szCs w:val="20"/>
      <w:lang w:eastAsia="ru-RU"/>
    </w:rPr>
  </w:style>
  <w:style w:type="character" w:customStyle="1" w:styleId="62">
    <w:name w:val="Основной текст (6)_"/>
    <w:link w:val="63"/>
    <w:locked/>
    <w:rsid w:val="00935587"/>
    <w:rPr>
      <w:rFonts w:ascii="Constantia" w:hAnsi="Constantia"/>
      <w:sz w:val="21"/>
      <w:shd w:val="clear" w:color="auto" w:fill="FFFFFF"/>
    </w:rPr>
  </w:style>
  <w:style w:type="paragraph" w:customStyle="1" w:styleId="63">
    <w:name w:val="Основной текст (6)"/>
    <w:basedOn w:val="a"/>
    <w:link w:val="62"/>
    <w:rsid w:val="00935587"/>
    <w:pPr>
      <w:shd w:val="clear" w:color="auto" w:fill="FFFFFF"/>
      <w:suppressAutoHyphens w:val="0"/>
      <w:spacing w:after="0" w:line="211" w:lineRule="exact"/>
    </w:pPr>
    <w:rPr>
      <w:rFonts w:ascii="Constantia" w:eastAsia="Times New Roman" w:hAnsi="Constantia" w:cs="Times New Roman"/>
      <w:color w:val="auto"/>
      <w:kern w:val="0"/>
      <w:sz w:val="21"/>
      <w:szCs w:val="20"/>
      <w:lang w:eastAsia="ru-RU"/>
    </w:rPr>
  </w:style>
  <w:style w:type="character" w:customStyle="1" w:styleId="71">
    <w:name w:val="Основной текст (7)_"/>
    <w:link w:val="72"/>
    <w:locked/>
    <w:rsid w:val="00935587"/>
    <w:rPr>
      <w:rFonts w:ascii="Georgia" w:hAnsi="Georgia"/>
      <w:sz w:val="21"/>
      <w:shd w:val="clear" w:color="auto" w:fill="FFFFFF"/>
    </w:rPr>
  </w:style>
  <w:style w:type="paragraph" w:customStyle="1" w:styleId="72">
    <w:name w:val="Основной текст (7)"/>
    <w:basedOn w:val="a"/>
    <w:link w:val="71"/>
    <w:rsid w:val="00935587"/>
    <w:pPr>
      <w:shd w:val="clear" w:color="auto" w:fill="FFFFFF"/>
      <w:suppressAutoHyphens w:val="0"/>
      <w:spacing w:after="0" w:line="211" w:lineRule="exact"/>
      <w:ind w:firstLine="340"/>
      <w:jc w:val="both"/>
    </w:pPr>
    <w:rPr>
      <w:rFonts w:ascii="Georgia" w:eastAsia="Times New Roman" w:hAnsi="Georgia" w:cs="Times New Roman"/>
      <w:color w:val="auto"/>
      <w:kern w:val="0"/>
      <w:sz w:val="21"/>
      <w:szCs w:val="20"/>
      <w:lang w:eastAsia="ru-RU"/>
    </w:rPr>
  </w:style>
  <w:style w:type="character" w:customStyle="1" w:styleId="81">
    <w:name w:val="Основной текст (8)_"/>
    <w:link w:val="82"/>
    <w:locked/>
    <w:rsid w:val="00935587"/>
    <w:rPr>
      <w:shd w:val="clear" w:color="auto" w:fill="FFFFFF"/>
    </w:rPr>
  </w:style>
  <w:style w:type="paragraph" w:customStyle="1" w:styleId="82">
    <w:name w:val="Основной текст (8)"/>
    <w:basedOn w:val="a"/>
    <w:link w:val="81"/>
    <w:rsid w:val="00935587"/>
    <w:pPr>
      <w:shd w:val="clear" w:color="auto" w:fill="FFFFFF"/>
      <w:suppressAutoHyphens w:val="0"/>
      <w:spacing w:after="300" w:line="211" w:lineRule="exact"/>
      <w:jc w:val="both"/>
    </w:pPr>
    <w:rPr>
      <w:rFonts w:ascii="Times New Roman" w:eastAsia="Times New Roman" w:hAnsi="Times New Roman" w:cs="Times New Roman"/>
      <w:color w:val="auto"/>
      <w:kern w:val="0"/>
      <w:sz w:val="20"/>
      <w:szCs w:val="20"/>
      <w:lang w:eastAsia="ru-RU"/>
    </w:rPr>
  </w:style>
  <w:style w:type="character" w:customStyle="1" w:styleId="130">
    <w:name w:val="Заголовок №1 (3)_"/>
    <w:link w:val="131"/>
    <w:locked/>
    <w:rsid w:val="00935587"/>
    <w:rPr>
      <w:rFonts w:ascii="Trebuchet MS" w:hAnsi="Trebuchet MS"/>
      <w:sz w:val="28"/>
      <w:shd w:val="clear" w:color="auto" w:fill="FFFFFF"/>
    </w:rPr>
  </w:style>
  <w:style w:type="paragraph" w:customStyle="1" w:styleId="131">
    <w:name w:val="Заголовок №1 (3)"/>
    <w:basedOn w:val="a"/>
    <w:link w:val="130"/>
    <w:rsid w:val="00935587"/>
    <w:pPr>
      <w:shd w:val="clear" w:color="auto" w:fill="FFFFFF"/>
      <w:suppressAutoHyphens w:val="0"/>
      <w:spacing w:before="300" w:after="0" w:line="533" w:lineRule="exact"/>
      <w:jc w:val="center"/>
      <w:outlineLvl w:val="0"/>
    </w:pPr>
    <w:rPr>
      <w:rFonts w:ascii="Trebuchet MS" w:eastAsia="Times New Roman" w:hAnsi="Trebuchet MS" w:cs="Times New Roman"/>
      <w:color w:val="auto"/>
      <w:kern w:val="0"/>
      <w:sz w:val="28"/>
      <w:szCs w:val="20"/>
      <w:lang w:eastAsia="ru-RU"/>
    </w:rPr>
  </w:style>
  <w:style w:type="paragraph" w:customStyle="1" w:styleId="38">
    <w:name w:val="Основной текст3"/>
    <w:basedOn w:val="a"/>
    <w:uiPriority w:val="99"/>
    <w:rsid w:val="00935587"/>
    <w:pPr>
      <w:shd w:val="clear" w:color="auto" w:fill="FFFFFF"/>
      <w:suppressAutoHyphens w:val="0"/>
      <w:spacing w:after="0" w:line="211" w:lineRule="exact"/>
    </w:pPr>
    <w:rPr>
      <w:rFonts w:ascii="Georgia" w:eastAsia="Times New Roman" w:hAnsi="Georgia" w:cs="Georgia"/>
      <w:color w:val="000000"/>
      <w:kern w:val="0"/>
      <w:sz w:val="20"/>
      <w:szCs w:val="20"/>
      <w:lang w:eastAsia="ru-RU"/>
    </w:rPr>
  </w:style>
  <w:style w:type="character" w:customStyle="1" w:styleId="91">
    <w:name w:val="Основной текст (9)_"/>
    <w:link w:val="92"/>
    <w:locked/>
    <w:rsid w:val="00935587"/>
    <w:rPr>
      <w:shd w:val="clear" w:color="auto" w:fill="FFFFFF"/>
    </w:rPr>
  </w:style>
  <w:style w:type="paragraph" w:customStyle="1" w:styleId="92">
    <w:name w:val="Основной текст (9)"/>
    <w:basedOn w:val="a"/>
    <w:link w:val="91"/>
    <w:rsid w:val="00935587"/>
    <w:pPr>
      <w:shd w:val="clear" w:color="auto" w:fill="FFFFFF"/>
      <w:suppressAutoHyphens w:val="0"/>
      <w:spacing w:after="0" w:line="211" w:lineRule="exact"/>
      <w:jc w:val="both"/>
    </w:pPr>
    <w:rPr>
      <w:rFonts w:ascii="Times New Roman" w:eastAsia="Times New Roman" w:hAnsi="Times New Roman" w:cs="Times New Roman"/>
      <w:color w:val="auto"/>
      <w:kern w:val="0"/>
      <w:sz w:val="20"/>
      <w:szCs w:val="20"/>
      <w:lang w:eastAsia="ru-RU"/>
    </w:rPr>
  </w:style>
  <w:style w:type="character" w:customStyle="1" w:styleId="150">
    <w:name w:val="Заголовок №1 (5)_"/>
    <w:link w:val="151"/>
    <w:locked/>
    <w:rsid w:val="00935587"/>
    <w:rPr>
      <w:rFonts w:ascii="Malgun Gothic" w:eastAsia="Malgun Gothic" w:hAnsi="Malgun Gothic"/>
      <w:sz w:val="26"/>
      <w:shd w:val="clear" w:color="auto" w:fill="FFFFFF"/>
    </w:rPr>
  </w:style>
  <w:style w:type="paragraph" w:customStyle="1" w:styleId="151">
    <w:name w:val="Заголовок №1 (5)"/>
    <w:basedOn w:val="a"/>
    <w:link w:val="150"/>
    <w:rsid w:val="00935587"/>
    <w:pPr>
      <w:shd w:val="clear" w:color="auto" w:fill="FFFFFF"/>
      <w:suppressAutoHyphens w:val="0"/>
      <w:spacing w:before="240" w:after="120" w:line="240" w:lineRule="atLeast"/>
      <w:outlineLvl w:val="0"/>
    </w:pPr>
    <w:rPr>
      <w:rFonts w:ascii="Malgun Gothic" w:eastAsia="Malgun Gothic" w:hAnsi="Malgun Gothic" w:cs="Times New Roman"/>
      <w:color w:val="auto"/>
      <w:kern w:val="0"/>
      <w:sz w:val="26"/>
      <w:szCs w:val="20"/>
      <w:lang w:eastAsia="ru-RU"/>
    </w:rPr>
  </w:style>
  <w:style w:type="character" w:customStyle="1" w:styleId="112">
    <w:name w:val="Основной текст (11)_"/>
    <w:link w:val="113"/>
    <w:locked/>
    <w:rsid w:val="00935587"/>
    <w:rPr>
      <w:rFonts w:ascii="Batang" w:eastAsia="Batang" w:hAnsi="Batang"/>
      <w:shd w:val="clear" w:color="auto" w:fill="FFFFFF"/>
    </w:rPr>
  </w:style>
  <w:style w:type="paragraph" w:customStyle="1" w:styleId="113">
    <w:name w:val="Основной текст (11)"/>
    <w:basedOn w:val="a"/>
    <w:link w:val="112"/>
    <w:rsid w:val="00935587"/>
    <w:pPr>
      <w:shd w:val="clear" w:color="auto" w:fill="FFFFFF"/>
      <w:suppressAutoHyphens w:val="0"/>
      <w:spacing w:after="0" w:line="211" w:lineRule="exact"/>
      <w:ind w:firstLine="340"/>
      <w:jc w:val="both"/>
    </w:pPr>
    <w:rPr>
      <w:rFonts w:ascii="Batang" w:eastAsia="Batang" w:hAnsi="Batang" w:cs="Times New Roman"/>
      <w:color w:val="auto"/>
      <w:kern w:val="0"/>
      <w:sz w:val="20"/>
      <w:szCs w:val="20"/>
      <w:lang w:eastAsia="ru-RU"/>
    </w:rPr>
  </w:style>
  <w:style w:type="character" w:customStyle="1" w:styleId="120">
    <w:name w:val="Основной текст (12)_"/>
    <w:link w:val="121"/>
    <w:locked/>
    <w:rsid w:val="00935587"/>
    <w:rPr>
      <w:rFonts w:ascii="Sylfaen" w:hAnsi="Sylfaen"/>
      <w:shd w:val="clear" w:color="auto" w:fill="FFFFFF"/>
    </w:rPr>
  </w:style>
  <w:style w:type="paragraph" w:customStyle="1" w:styleId="121">
    <w:name w:val="Основной текст (12)"/>
    <w:basedOn w:val="a"/>
    <w:link w:val="120"/>
    <w:rsid w:val="00935587"/>
    <w:pPr>
      <w:shd w:val="clear" w:color="auto" w:fill="FFFFFF"/>
      <w:suppressAutoHyphens w:val="0"/>
      <w:spacing w:before="120" w:after="0" w:line="211" w:lineRule="exact"/>
      <w:ind w:firstLine="340"/>
      <w:jc w:val="both"/>
    </w:pPr>
    <w:rPr>
      <w:rFonts w:ascii="Sylfaen" w:eastAsia="Times New Roman" w:hAnsi="Sylfaen" w:cs="Times New Roman"/>
      <w:color w:val="auto"/>
      <w:kern w:val="0"/>
      <w:sz w:val="20"/>
      <w:szCs w:val="20"/>
      <w:lang w:eastAsia="ru-RU"/>
    </w:rPr>
  </w:style>
  <w:style w:type="character" w:customStyle="1" w:styleId="132">
    <w:name w:val="Основной текст (13)_"/>
    <w:link w:val="133"/>
    <w:locked/>
    <w:rsid w:val="00935587"/>
    <w:rPr>
      <w:sz w:val="23"/>
      <w:shd w:val="clear" w:color="auto" w:fill="FFFFFF"/>
    </w:rPr>
  </w:style>
  <w:style w:type="paragraph" w:customStyle="1" w:styleId="133">
    <w:name w:val="Основной текст (13)"/>
    <w:basedOn w:val="a"/>
    <w:link w:val="132"/>
    <w:rsid w:val="00935587"/>
    <w:pPr>
      <w:shd w:val="clear" w:color="auto" w:fill="FFFFFF"/>
      <w:suppressAutoHyphens w:val="0"/>
      <w:spacing w:after="0" w:line="211" w:lineRule="exact"/>
      <w:ind w:firstLine="360"/>
      <w:jc w:val="both"/>
    </w:pPr>
    <w:rPr>
      <w:rFonts w:ascii="Times New Roman" w:eastAsia="Times New Roman" w:hAnsi="Times New Roman" w:cs="Times New Roman"/>
      <w:color w:val="auto"/>
      <w:kern w:val="0"/>
      <w:sz w:val="23"/>
      <w:szCs w:val="20"/>
      <w:lang w:eastAsia="ru-RU"/>
    </w:rPr>
  </w:style>
  <w:style w:type="character" w:customStyle="1" w:styleId="39">
    <w:name w:val="Основной текст (3)_"/>
    <w:link w:val="3a"/>
    <w:locked/>
    <w:rsid w:val="00935587"/>
    <w:rPr>
      <w:rFonts w:ascii="Bookman Old Style" w:hAnsi="Bookman Old Style"/>
      <w:sz w:val="19"/>
      <w:shd w:val="clear" w:color="auto" w:fill="FFFFFF"/>
    </w:rPr>
  </w:style>
  <w:style w:type="paragraph" w:customStyle="1" w:styleId="3a">
    <w:name w:val="Основной текст (3)"/>
    <w:basedOn w:val="a"/>
    <w:link w:val="39"/>
    <w:rsid w:val="00935587"/>
    <w:pPr>
      <w:shd w:val="clear" w:color="auto" w:fill="FFFFFF"/>
      <w:suppressAutoHyphens w:val="0"/>
      <w:spacing w:after="0" w:line="240" w:lineRule="atLeast"/>
      <w:ind w:firstLine="460"/>
      <w:jc w:val="both"/>
    </w:pPr>
    <w:rPr>
      <w:rFonts w:ascii="Bookman Old Style" w:eastAsia="Times New Roman" w:hAnsi="Bookman Old Style" w:cs="Times New Roman"/>
      <w:color w:val="auto"/>
      <w:kern w:val="0"/>
      <w:sz w:val="19"/>
      <w:szCs w:val="20"/>
      <w:lang w:eastAsia="ru-RU"/>
    </w:rPr>
  </w:style>
  <w:style w:type="character" w:customStyle="1" w:styleId="43">
    <w:name w:val="Основной текст (4)_"/>
    <w:link w:val="44"/>
    <w:locked/>
    <w:rsid w:val="00935587"/>
    <w:rPr>
      <w:rFonts w:ascii="Georgia" w:hAnsi="Georgia"/>
      <w:sz w:val="21"/>
      <w:shd w:val="clear" w:color="auto" w:fill="FFFFFF"/>
    </w:rPr>
  </w:style>
  <w:style w:type="paragraph" w:customStyle="1" w:styleId="44">
    <w:name w:val="Основной текст (4)"/>
    <w:basedOn w:val="a"/>
    <w:link w:val="43"/>
    <w:rsid w:val="00935587"/>
    <w:pPr>
      <w:shd w:val="clear" w:color="auto" w:fill="FFFFFF"/>
      <w:suppressAutoHyphens w:val="0"/>
      <w:spacing w:after="0" w:line="211" w:lineRule="exact"/>
    </w:pPr>
    <w:rPr>
      <w:rFonts w:ascii="Georgia" w:eastAsia="Times New Roman" w:hAnsi="Georgia" w:cs="Times New Roman"/>
      <w:color w:val="auto"/>
      <w:kern w:val="0"/>
      <w:sz w:val="21"/>
      <w:szCs w:val="20"/>
      <w:lang w:eastAsia="ru-RU"/>
    </w:rPr>
  </w:style>
  <w:style w:type="character" w:customStyle="1" w:styleId="3b">
    <w:name w:val="Заголовок №3_"/>
    <w:link w:val="3c"/>
    <w:locked/>
    <w:rsid w:val="00935587"/>
    <w:rPr>
      <w:rFonts w:ascii="Georgia" w:hAnsi="Georgia"/>
      <w:sz w:val="21"/>
      <w:shd w:val="clear" w:color="auto" w:fill="FFFFFF"/>
    </w:rPr>
  </w:style>
  <w:style w:type="paragraph" w:customStyle="1" w:styleId="3c">
    <w:name w:val="Заголовок №3"/>
    <w:basedOn w:val="a"/>
    <w:link w:val="3b"/>
    <w:rsid w:val="00935587"/>
    <w:pPr>
      <w:shd w:val="clear" w:color="auto" w:fill="FFFFFF"/>
      <w:suppressAutoHyphens w:val="0"/>
      <w:spacing w:after="0" w:line="214" w:lineRule="exact"/>
      <w:ind w:firstLine="400"/>
      <w:jc w:val="both"/>
      <w:outlineLvl w:val="2"/>
    </w:pPr>
    <w:rPr>
      <w:rFonts w:ascii="Georgia" w:eastAsia="Times New Roman" w:hAnsi="Georgia" w:cs="Times New Roman"/>
      <w:color w:val="auto"/>
      <w:kern w:val="0"/>
      <w:sz w:val="21"/>
      <w:szCs w:val="20"/>
      <w:lang w:eastAsia="ru-RU"/>
    </w:rPr>
  </w:style>
  <w:style w:type="character" w:customStyle="1" w:styleId="52">
    <w:name w:val="Основной текст (5)_"/>
    <w:link w:val="53"/>
    <w:locked/>
    <w:rsid w:val="00935587"/>
    <w:rPr>
      <w:shd w:val="clear" w:color="auto" w:fill="FFFFFF"/>
    </w:rPr>
  </w:style>
  <w:style w:type="paragraph" w:customStyle="1" w:styleId="53">
    <w:name w:val="Основной текст (5)"/>
    <w:basedOn w:val="a"/>
    <w:link w:val="52"/>
    <w:rsid w:val="00935587"/>
    <w:pPr>
      <w:shd w:val="clear" w:color="auto" w:fill="FFFFFF"/>
      <w:suppressAutoHyphens w:val="0"/>
      <w:spacing w:after="0" w:line="211" w:lineRule="exact"/>
      <w:ind w:firstLine="460"/>
      <w:jc w:val="both"/>
    </w:pPr>
    <w:rPr>
      <w:rFonts w:ascii="Times New Roman" w:eastAsia="Times New Roman" w:hAnsi="Times New Roman" w:cs="Times New Roman"/>
      <w:color w:val="auto"/>
      <w:kern w:val="0"/>
      <w:sz w:val="20"/>
      <w:szCs w:val="20"/>
      <w:lang w:eastAsia="ru-RU"/>
    </w:rPr>
  </w:style>
  <w:style w:type="character" w:customStyle="1" w:styleId="220">
    <w:name w:val="Заголовок №2 (2)_"/>
    <w:link w:val="221"/>
    <w:locked/>
    <w:rsid w:val="00935587"/>
    <w:rPr>
      <w:rFonts w:ascii="Century Gothic" w:hAnsi="Century Gothic"/>
      <w:sz w:val="27"/>
      <w:shd w:val="clear" w:color="auto" w:fill="FFFFFF"/>
    </w:rPr>
  </w:style>
  <w:style w:type="paragraph" w:customStyle="1" w:styleId="221">
    <w:name w:val="Заголовок №2 (2)"/>
    <w:basedOn w:val="a"/>
    <w:link w:val="220"/>
    <w:rsid w:val="00935587"/>
    <w:pPr>
      <w:shd w:val="clear" w:color="auto" w:fill="FFFFFF"/>
      <w:suppressAutoHyphens w:val="0"/>
      <w:spacing w:before="240" w:after="120" w:line="240" w:lineRule="atLeast"/>
      <w:outlineLvl w:val="1"/>
    </w:pPr>
    <w:rPr>
      <w:rFonts w:ascii="Century Gothic" w:eastAsia="Times New Roman" w:hAnsi="Century Gothic" w:cs="Times New Roman"/>
      <w:color w:val="auto"/>
      <w:kern w:val="0"/>
      <w:sz w:val="27"/>
      <w:szCs w:val="20"/>
      <w:lang w:eastAsia="ru-RU"/>
    </w:rPr>
  </w:style>
  <w:style w:type="character" w:customStyle="1" w:styleId="122">
    <w:name w:val="Заголовок №1 (2)_"/>
    <w:link w:val="123"/>
    <w:locked/>
    <w:rsid w:val="00935587"/>
    <w:rPr>
      <w:rFonts w:ascii="Arial Unicode MS" w:eastAsia="Arial Unicode MS" w:hAnsi="Arial Unicode MS" w:cs="Arial Unicode MS"/>
      <w:sz w:val="27"/>
      <w:shd w:val="clear" w:color="auto" w:fill="FFFFFF"/>
    </w:rPr>
  </w:style>
  <w:style w:type="paragraph" w:customStyle="1" w:styleId="123">
    <w:name w:val="Заголовок №1 (2)"/>
    <w:basedOn w:val="a"/>
    <w:link w:val="122"/>
    <w:rsid w:val="00935587"/>
    <w:pPr>
      <w:shd w:val="clear" w:color="auto" w:fill="FFFFFF"/>
      <w:suppressAutoHyphens w:val="0"/>
      <w:spacing w:before="300" w:after="120" w:line="240" w:lineRule="atLeast"/>
      <w:outlineLvl w:val="0"/>
    </w:pPr>
    <w:rPr>
      <w:rFonts w:ascii="Arial Unicode MS" w:hAnsi="Arial Unicode MS" w:cs="Arial Unicode MS"/>
      <w:color w:val="auto"/>
      <w:kern w:val="0"/>
      <w:sz w:val="27"/>
      <w:szCs w:val="20"/>
      <w:lang w:eastAsia="ru-RU"/>
    </w:rPr>
  </w:style>
  <w:style w:type="character" w:customStyle="1" w:styleId="100">
    <w:name w:val="Основной текст (10)_"/>
    <w:link w:val="101"/>
    <w:locked/>
    <w:rsid w:val="00935587"/>
    <w:rPr>
      <w:rFonts w:ascii="Georgia" w:hAnsi="Georgia"/>
      <w:shd w:val="clear" w:color="auto" w:fill="FFFFFF"/>
    </w:rPr>
  </w:style>
  <w:style w:type="paragraph" w:customStyle="1" w:styleId="101">
    <w:name w:val="Основной текст (10)"/>
    <w:basedOn w:val="a"/>
    <w:link w:val="100"/>
    <w:rsid w:val="00935587"/>
    <w:pPr>
      <w:shd w:val="clear" w:color="auto" w:fill="FFFFFF"/>
      <w:suppressAutoHyphens w:val="0"/>
      <w:spacing w:after="0" w:line="211" w:lineRule="exact"/>
      <w:ind w:firstLine="460"/>
      <w:jc w:val="both"/>
    </w:pPr>
    <w:rPr>
      <w:rFonts w:ascii="Georgia" w:eastAsia="Times New Roman" w:hAnsi="Georgia" w:cs="Times New Roman"/>
      <w:color w:val="auto"/>
      <w:kern w:val="0"/>
      <w:sz w:val="20"/>
      <w:szCs w:val="20"/>
      <w:lang w:eastAsia="ru-RU"/>
    </w:rPr>
  </w:style>
  <w:style w:type="character" w:customStyle="1" w:styleId="141">
    <w:name w:val="Заголовок №1 (4)_"/>
    <w:link w:val="142"/>
    <w:locked/>
    <w:rsid w:val="00935587"/>
    <w:rPr>
      <w:rFonts w:ascii="Trebuchet MS" w:hAnsi="Trebuchet MS"/>
      <w:sz w:val="27"/>
      <w:shd w:val="clear" w:color="auto" w:fill="FFFFFF"/>
    </w:rPr>
  </w:style>
  <w:style w:type="paragraph" w:customStyle="1" w:styleId="142">
    <w:name w:val="Заголовок №1 (4)"/>
    <w:basedOn w:val="a"/>
    <w:link w:val="141"/>
    <w:rsid w:val="00935587"/>
    <w:pPr>
      <w:shd w:val="clear" w:color="auto" w:fill="FFFFFF"/>
      <w:suppressAutoHyphens w:val="0"/>
      <w:spacing w:after="120" w:line="240" w:lineRule="atLeast"/>
      <w:outlineLvl w:val="0"/>
    </w:pPr>
    <w:rPr>
      <w:rFonts w:ascii="Trebuchet MS" w:eastAsia="Times New Roman" w:hAnsi="Trebuchet MS" w:cs="Times New Roman"/>
      <w:color w:val="auto"/>
      <w:kern w:val="0"/>
      <w:sz w:val="27"/>
      <w:szCs w:val="20"/>
      <w:lang w:eastAsia="ru-RU"/>
    </w:rPr>
  </w:style>
  <w:style w:type="character" w:customStyle="1" w:styleId="143">
    <w:name w:val="Основной текст (14)_"/>
    <w:link w:val="144"/>
    <w:locked/>
    <w:rsid w:val="00935587"/>
    <w:rPr>
      <w:shd w:val="clear" w:color="auto" w:fill="FFFFFF"/>
    </w:rPr>
  </w:style>
  <w:style w:type="paragraph" w:customStyle="1" w:styleId="144">
    <w:name w:val="Основной текст (14)"/>
    <w:basedOn w:val="a"/>
    <w:link w:val="143"/>
    <w:rsid w:val="00935587"/>
    <w:pPr>
      <w:shd w:val="clear" w:color="auto" w:fill="FFFFFF"/>
      <w:suppressAutoHyphens w:val="0"/>
      <w:spacing w:after="0" w:line="211" w:lineRule="exact"/>
      <w:ind w:firstLine="480"/>
      <w:jc w:val="both"/>
    </w:pPr>
    <w:rPr>
      <w:rFonts w:ascii="Times New Roman" w:eastAsia="Times New Roman" w:hAnsi="Times New Roman" w:cs="Times New Roman"/>
      <w:color w:val="auto"/>
      <w:kern w:val="0"/>
      <w:sz w:val="20"/>
      <w:szCs w:val="20"/>
      <w:lang w:eastAsia="ru-RU"/>
    </w:rPr>
  </w:style>
  <w:style w:type="character" w:customStyle="1" w:styleId="152">
    <w:name w:val="Основной текст (15)_"/>
    <w:link w:val="153"/>
    <w:locked/>
    <w:rsid w:val="00935587"/>
    <w:rPr>
      <w:rFonts w:ascii="Constantia" w:hAnsi="Constantia"/>
      <w:sz w:val="21"/>
      <w:shd w:val="clear" w:color="auto" w:fill="FFFFFF"/>
    </w:rPr>
  </w:style>
  <w:style w:type="paragraph" w:customStyle="1" w:styleId="153">
    <w:name w:val="Основной текст (15)"/>
    <w:basedOn w:val="a"/>
    <w:link w:val="152"/>
    <w:rsid w:val="00935587"/>
    <w:pPr>
      <w:shd w:val="clear" w:color="auto" w:fill="FFFFFF"/>
      <w:suppressAutoHyphens w:val="0"/>
      <w:spacing w:after="0" w:line="211" w:lineRule="exact"/>
      <w:ind w:firstLine="440"/>
      <w:jc w:val="both"/>
    </w:pPr>
    <w:rPr>
      <w:rFonts w:ascii="Constantia" w:eastAsia="Times New Roman" w:hAnsi="Constantia" w:cs="Times New Roman"/>
      <w:color w:val="auto"/>
      <w:kern w:val="0"/>
      <w:sz w:val="21"/>
      <w:szCs w:val="20"/>
      <w:lang w:eastAsia="ru-RU"/>
    </w:rPr>
  </w:style>
  <w:style w:type="character" w:customStyle="1" w:styleId="160">
    <w:name w:val="Основной текст (16)_"/>
    <w:link w:val="161"/>
    <w:locked/>
    <w:rsid w:val="00935587"/>
    <w:rPr>
      <w:rFonts w:ascii="Constantia" w:hAnsi="Constantia"/>
      <w:shd w:val="clear" w:color="auto" w:fill="FFFFFF"/>
    </w:rPr>
  </w:style>
  <w:style w:type="paragraph" w:customStyle="1" w:styleId="161">
    <w:name w:val="Основной текст (16)"/>
    <w:basedOn w:val="a"/>
    <w:link w:val="160"/>
    <w:rsid w:val="00935587"/>
    <w:pPr>
      <w:shd w:val="clear" w:color="auto" w:fill="FFFFFF"/>
      <w:suppressAutoHyphens w:val="0"/>
      <w:spacing w:after="0" w:line="211" w:lineRule="exact"/>
      <w:ind w:firstLine="440"/>
      <w:jc w:val="both"/>
    </w:pPr>
    <w:rPr>
      <w:rFonts w:ascii="Constantia" w:eastAsia="Times New Roman" w:hAnsi="Constantia" w:cs="Times New Roman"/>
      <w:color w:val="auto"/>
      <w:kern w:val="0"/>
      <w:sz w:val="20"/>
      <w:szCs w:val="20"/>
      <w:lang w:eastAsia="ru-RU"/>
    </w:rPr>
  </w:style>
  <w:style w:type="character" w:customStyle="1" w:styleId="170">
    <w:name w:val="Основной текст (17)_"/>
    <w:link w:val="171"/>
    <w:locked/>
    <w:rsid w:val="00935587"/>
    <w:rPr>
      <w:shd w:val="clear" w:color="auto" w:fill="FFFFFF"/>
    </w:rPr>
  </w:style>
  <w:style w:type="paragraph" w:customStyle="1" w:styleId="171">
    <w:name w:val="Основной текст (17)"/>
    <w:basedOn w:val="a"/>
    <w:link w:val="170"/>
    <w:rsid w:val="00935587"/>
    <w:pPr>
      <w:shd w:val="clear" w:color="auto" w:fill="FFFFFF"/>
      <w:suppressAutoHyphens w:val="0"/>
      <w:spacing w:after="0" w:line="211" w:lineRule="exact"/>
      <w:ind w:firstLine="320"/>
      <w:jc w:val="both"/>
    </w:pPr>
    <w:rPr>
      <w:rFonts w:ascii="Times New Roman" w:eastAsia="Times New Roman" w:hAnsi="Times New Roman" w:cs="Times New Roman"/>
      <w:color w:val="auto"/>
      <w:kern w:val="0"/>
      <w:sz w:val="20"/>
      <w:szCs w:val="20"/>
      <w:lang w:eastAsia="ru-RU"/>
    </w:rPr>
  </w:style>
  <w:style w:type="character" w:customStyle="1" w:styleId="320">
    <w:name w:val="Заголовок №3 (2)_"/>
    <w:link w:val="321"/>
    <w:locked/>
    <w:rsid w:val="00935587"/>
    <w:rPr>
      <w:rFonts w:ascii="Malgun Gothic" w:eastAsia="Malgun Gothic" w:hAnsi="Malgun Gothic"/>
      <w:sz w:val="27"/>
      <w:shd w:val="clear" w:color="auto" w:fill="FFFFFF"/>
    </w:rPr>
  </w:style>
  <w:style w:type="paragraph" w:customStyle="1" w:styleId="321">
    <w:name w:val="Заголовок №3 (2)"/>
    <w:basedOn w:val="a"/>
    <w:link w:val="320"/>
    <w:rsid w:val="00935587"/>
    <w:pPr>
      <w:shd w:val="clear" w:color="auto" w:fill="FFFFFF"/>
      <w:suppressAutoHyphens w:val="0"/>
      <w:spacing w:before="240" w:after="120" w:line="240" w:lineRule="atLeast"/>
      <w:outlineLvl w:val="2"/>
    </w:pPr>
    <w:rPr>
      <w:rFonts w:ascii="Malgun Gothic" w:eastAsia="Malgun Gothic" w:hAnsi="Malgun Gothic" w:cs="Times New Roman"/>
      <w:color w:val="auto"/>
      <w:kern w:val="0"/>
      <w:sz w:val="27"/>
      <w:szCs w:val="20"/>
      <w:lang w:eastAsia="ru-RU"/>
    </w:rPr>
  </w:style>
  <w:style w:type="character" w:customStyle="1" w:styleId="2Exact">
    <w:name w:val="Подпись к картинке (2) Exact"/>
    <w:link w:val="2f"/>
    <w:locked/>
    <w:rsid w:val="00935587"/>
    <w:rPr>
      <w:rFonts w:ascii="Bookman Old Style" w:hAnsi="Bookman Old Style"/>
      <w:shd w:val="clear" w:color="auto" w:fill="FFFFFF"/>
    </w:rPr>
  </w:style>
  <w:style w:type="paragraph" w:customStyle="1" w:styleId="2f">
    <w:name w:val="Подпись к картинке (2)"/>
    <w:basedOn w:val="a"/>
    <w:link w:val="2Exact"/>
    <w:rsid w:val="00935587"/>
    <w:pPr>
      <w:widowControl w:val="0"/>
      <w:shd w:val="clear" w:color="auto" w:fill="FFFFFF"/>
      <w:suppressAutoHyphens w:val="0"/>
      <w:spacing w:after="0" w:line="211" w:lineRule="exact"/>
      <w:jc w:val="right"/>
    </w:pPr>
    <w:rPr>
      <w:rFonts w:ascii="Bookman Old Style" w:eastAsia="Times New Roman" w:hAnsi="Bookman Old Style" w:cs="Times New Roman"/>
      <w:color w:val="auto"/>
      <w:kern w:val="0"/>
      <w:sz w:val="20"/>
      <w:szCs w:val="20"/>
      <w:lang w:eastAsia="ru-RU"/>
    </w:rPr>
  </w:style>
  <w:style w:type="paragraph" w:customStyle="1" w:styleId="Style2">
    <w:name w:val="Style2"/>
    <w:basedOn w:val="a"/>
    <w:uiPriority w:val="99"/>
    <w:rsid w:val="00935587"/>
    <w:pPr>
      <w:widowControl w:val="0"/>
      <w:suppressAutoHyphens w:val="0"/>
      <w:autoSpaceDE w:val="0"/>
      <w:autoSpaceDN w:val="0"/>
      <w:adjustRightInd w:val="0"/>
      <w:spacing w:after="0" w:line="293" w:lineRule="exact"/>
      <w:ind w:firstLine="466"/>
      <w:jc w:val="both"/>
    </w:pPr>
    <w:rPr>
      <w:rFonts w:ascii="Times New Roman" w:eastAsia="Times New Roman" w:hAnsi="Times New Roman" w:cs="Times New Roman"/>
      <w:color w:val="auto"/>
      <w:kern w:val="0"/>
      <w:sz w:val="24"/>
      <w:szCs w:val="24"/>
      <w:lang w:eastAsia="ru-RU"/>
    </w:rPr>
  </w:style>
  <w:style w:type="paragraph" w:customStyle="1" w:styleId="Oaeno">
    <w:name w:val="Oaeno"/>
    <w:basedOn w:val="a"/>
    <w:uiPriority w:val="99"/>
    <w:rsid w:val="00935587"/>
    <w:pPr>
      <w:widowControl w:val="0"/>
      <w:suppressAutoHyphens w:val="0"/>
      <w:overflowPunct w:val="0"/>
      <w:autoSpaceDE w:val="0"/>
      <w:autoSpaceDN w:val="0"/>
      <w:adjustRightInd w:val="0"/>
      <w:spacing w:after="0" w:line="240" w:lineRule="auto"/>
    </w:pPr>
    <w:rPr>
      <w:rFonts w:ascii="Courier New" w:eastAsia="Times New Roman" w:hAnsi="Courier New" w:cs="Times New Roman"/>
      <w:color w:val="auto"/>
      <w:kern w:val="0"/>
      <w:sz w:val="20"/>
      <w:szCs w:val="20"/>
      <w:lang w:eastAsia="ru-RU"/>
    </w:rPr>
  </w:style>
  <w:style w:type="paragraph" w:customStyle="1" w:styleId="zag3">
    <w:name w:val="zag_3"/>
    <w:basedOn w:val="a"/>
    <w:uiPriority w:val="99"/>
    <w:rsid w:val="00935587"/>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onormalbullet2gif">
    <w:name w:val="msonormalbullet2.gif"/>
    <w:basedOn w:val="a"/>
    <w:uiPriority w:val="99"/>
    <w:rsid w:val="00935587"/>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f3">
    <w:name w:val="Название1"/>
    <w:basedOn w:val="a"/>
    <w:next w:val="a"/>
    <w:uiPriority w:val="10"/>
    <w:qFormat/>
    <w:rsid w:val="00935587"/>
    <w:pPr>
      <w:pBdr>
        <w:bottom w:val="single" w:sz="8" w:space="4" w:color="4F81BD"/>
      </w:pBdr>
      <w:suppressAutoHyphens w:val="0"/>
      <w:spacing w:after="300" w:line="240" w:lineRule="auto"/>
      <w:contextualSpacing/>
    </w:pPr>
    <w:rPr>
      <w:rFonts w:ascii="Cambria" w:eastAsia="Times New Roman" w:hAnsi="Cambria" w:cs="Times New Roman"/>
      <w:color w:val="17365D"/>
      <w:spacing w:val="5"/>
      <w:kern w:val="28"/>
      <w:sz w:val="52"/>
      <w:szCs w:val="52"/>
    </w:rPr>
  </w:style>
  <w:style w:type="paragraph" w:customStyle="1" w:styleId="1f4">
    <w:name w:val="Подзаголовок1"/>
    <w:basedOn w:val="a"/>
    <w:next w:val="a"/>
    <w:uiPriority w:val="11"/>
    <w:qFormat/>
    <w:rsid w:val="00935587"/>
    <w:pPr>
      <w:suppressAutoHyphens w:val="0"/>
    </w:pPr>
    <w:rPr>
      <w:rFonts w:ascii="Cambria" w:eastAsia="Times New Roman" w:hAnsi="Cambria" w:cs="Times New Roman"/>
      <w:i/>
      <w:iCs/>
      <w:color w:val="4F81BD"/>
      <w:spacing w:val="15"/>
      <w:kern w:val="0"/>
      <w:sz w:val="24"/>
      <w:szCs w:val="24"/>
    </w:rPr>
  </w:style>
  <w:style w:type="paragraph" w:customStyle="1" w:styleId="Zag2">
    <w:name w:val="Zag_2"/>
    <w:basedOn w:val="a"/>
    <w:rsid w:val="00935587"/>
    <w:pPr>
      <w:widowControl w:val="0"/>
      <w:suppressAutoHyphens w:val="0"/>
      <w:autoSpaceDE w:val="0"/>
      <w:autoSpaceDN w:val="0"/>
      <w:adjustRightInd w:val="0"/>
      <w:spacing w:after="129" w:line="291" w:lineRule="exact"/>
      <w:jc w:val="center"/>
    </w:pPr>
    <w:rPr>
      <w:rFonts w:ascii="Times New Roman" w:eastAsia="Times New Roman" w:hAnsi="Times New Roman" w:cs="Times New Roman"/>
      <w:b/>
      <w:bCs/>
      <w:color w:val="000000"/>
      <w:kern w:val="0"/>
      <w:sz w:val="24"/>
      <w:szCs w:val="24"/>
      <w:lang w:val="en-US" w:eastAsia="ru-RU"/>
    </w:rPr>
  </w:style>
  <w:style w:type="paragraph" w:customStyle="1" w:styleId="Zag30">
    <w:name w:val="Zag_3"/>
    <w:basedOn w:val="a"/>
    <w:rsid w:val="00935587"/>
    <w:pPr>
      <w:widowControl w:val="0"/>
      <w:suppressAutoHyphens w:val="0"/>
      <w:autoSpaceDE w:val="0"/>
      <w:autoSpaceDN w:val="0"/>
      <w:adjustRightInd w:val="0"/>
      <w:spacing w:after="68" w:line="282" w:lineRule="exact"/>
      <w:jc w:val="center"/>
    </w:pPr>
    <w:rPr>
      <w:rFonts w:ascii="Times New Roman" w:eastAsia="Times New Roman" w:hAnsi="Times New Roman" w:cs="Times New Roman"/>
      <w:i/>
      <w:iCs/>
      <w:color w:val="000000"/>
      <w:kern w:val="0"/>
      <w:sz w:val="24"/>
      <w:szCs w:val="24"/>
      <w:lang w:val="en-US" w:eastAsia="ru-RU"/>
    </w:rPr>
  </w:style>
  <w:style w:type="paragraph" w:customStyle="1" w:styleId="affc">
    <w:name w:val="Базовый"/>
    <w:uiPriority w:val="99"/>
    <w:rsid w:val="00935587"/>
    <w:pPr>
      <w:tabs>
        <w:tab w:val="left" w:pos="708"/>
      </w:tabs>
      <w:suppressAutoHyphens/>
      <w:spacing w:line="100" w:lineRule="atLeast"/>
    </w:pPr>
    <w:rPr>
      <w:color w:val="00000A"/>
      <w:sz w:val="24"/>
      <w:szCs w:val="24"/>
    </w:rPr>
  </w:style>
  <w:style w:type="paragraph" w:customStyle="1" w:styleId="c2">
    <w:name w:val="c2"/>
    <w:basedOn w:val="a"/>
    <w:uiPriority w:val="99"/>
    <w:rsid w:val="00935587"/>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2Constantia">
    <w:name w:val="Основной текст (2) + Constantia"/>
    <w:aliases w:val="10,5 pt,Не курсив,Основной текст (4) + 8,Основной текст (7) + Times New Roman,Основной текст (2) + 10,Основной текст (4) + 11,Интервал 0 pt Exact,Основной текст (2) + 9,5 pt14,Малые прописные3,103,5 pt9,5 pt6,Курсив4,5 p"/>
    <w:rsid w:val="00935587"/>
    <w:rPr>
      <w:rFonts w:ascii="Bookman Old Style" w:hAnsi="Bookman Old Style" w:hint="default"/>
      <w:strike w:val="0"/>
      <w:dstrike w:val="0"/>
      <w:spacing w:val="0"/>
      <w:sz w:val="21"/>
      <w:u w:val="none"/>
      <w:effect w:val="none"/>
      <w:shd w:val="clear" w:color="auto" w:fill="FFFFFF"/>
    </w:rPr>
  </w:style>
  <w:style w:type="character" w:customStyle="1" w:styleId="2f0">
    <w:name w:val="Основной текст2"/>
    <w:rsid w:val="00935587"/>
    <w:rPr>
      <w:rFonts w:ascii="Georgia" w:hAnsi="Georgia" w:hint="default"/>
      <w:strike w:val="0"/>
      <w:dstrike w:val="0"/>
      <w:spacing w:val="0"/>
      <w:sz w:val="20"/>
      <w:u w:val="none"/>
      <w:effect w:val="none"/>
      <w:shd w:val="clear" w:color="auto" w:fill="FFFFFF"/>
    </w:rPr>
  </w:style>
  <w:style w:type="character" w:customStyle="1" w:styleId="162">
    <w:name w:val="Заголовок №1 (6)_"/>
    <w:rsid w:val="00935587"/>
    <w:rPr>
      <w:rFonts w:ascii="Times New Roman" w:hAnsi="Times New Roman" w:cs="Times New Roman" w:hint="default"/>
      <w:strike w:val="0"/>
      <w:dstrike w:val="0"/>
      <w:spacing w:val="0"/>
      <w:sz w:val="22"/>
      <w:u w:val="none"/>
      <w:effect w:val="none"/>
    </w:rPr>
  </w:style>
  <w:style w:type="character" w:customStyle="1" w:styleId="163">
    <w:name w:val="Заголовок №1 (6)"/>
    <w:rsid w:val="00935587"/>
    <w:rPr>
      <w:rFonts w:ascii="Times New Roman" w:hAnsi="Times New Roman" w:cs="Times New Roman" w:hint="default"/>
      <w:strike/>
      <w:spacing w:val="0"/>
      <w:sz w:val="22"/>
      <w:effect w:val="none"/>
    </w:rPr>
  </w:style>
  <w:style w:type="character" w:customStyle="1" w:styleId="164">
    <w:name w:val="Заголовок №1 (6) + Курсив"/>
    <w:aliases w:val="Интервал -1 pt"/>
    <w:rsid w:val="00935587"/>
    <w:rPr>
      <w:rFonts w:ascii="Times New Roman" w:hAnsi="Times New Roman" w:cs="Times New Roman" w:hint="default"/>
      <w:i/>
      <w:iCs w:val="0"/>
      <w:strike w:val="0"/>
      <w:dstrike w:val="0"/>
      <w:spacing w:val="0"/>
      <w:sz w:val="22"/>
      <w:u w:val="none"/>
      <w:effect w:val="none"/>
    </w:rPr>
  </w:style>
  <w:style w:type="character" w:customStyle="1" w:styleId="8-1pt">
    <w:name w:val="Основной текст (8) + Интервал -1 pt"/>
    <w:rsid w:val="00935587"/>
    <w:rPr>
      <w:rFonts w:ascii="Times New Roman" w:hAnsi="Times New Roman" w:cs="Times New Roman" w:hint="default"/>
      <w:strike w:val="0"/>
      <w:dstrike w:val="0"/>
      <w:spacing w:val="-20"/>
      <w:sz w:val="22"/>
      <w:u w:val="none"/>
      <w:effect w:val="none"/>
      <w:shd w:val="clear" w:color="auto" w:fill="FFFFFF"/>
    </w:rPr>
  </w:style>
  <w:style w:type="character" w:customStyle="1" w:styleId="12AngsanaUPC">
    <w:name w:val="Основной текст (12) + AngsanaUPC"/>
    <w:aliases w:val="10 pt,Малые прописные,Заголовок №1 (2) + Georgia,10 pt4"/>
    <w:rsid w:val="00935587"/>
    <w:rPr>
      <w:rFonts w:ascii="Sylfaen" w:hAnsi="Sylfaen" w:hint="default"/>
      <w:smallCaps/>
      <w:strike w:val="0"/>
      <w:dstrike w:val="0"/>
      <w:color w:val="000000"/>
      <w:spacing w:val="0"/>
      <w:w w:val="100"/>
      <w:position w:val="0"/>
      <w:sz w:val="18"/>
      <w:u w:val="none"/>
      <w:effect w:val="none"/>
      <w:shd w:val="clear" w:color="auto" w:fill="FFFFFF"/>
      <w:lang w:val="ru-RU" w:eastAsia="ru-RU"/>
    </w:rPr>
  </w:style>
  <w:style w:type="character" w:customStyle="1" w:styleId="4-1pt">
    <w:name w:val="Основной текст (4) + Интервал -1 pt"/>
    <w:rsid w:val="00935587"/>
    <w:rPr>
      <w:rFonts w:ascii="Georgia" w:hAnsi="Georgia" w:hint="default"/>
      <w:spacing w:val="-20"/>
      <w:sz w:val="21"/>
      <w:shd w:val="clear" w:color="auto" w:fill="FFFFFF"/>
    </w:rPr>
  </w:style>
  <w:style w:type="character" w:customStyle="1" w:styleId="3-1pt">
    <w:name w:val="Заголовок №3 + Интервал -1 pt"/>
    <w:rsid w:val="00935587"/>
    <w:rPr>
      <w:rFonts w:ascii="Georgia" w:hAnsi="Georgia" w:hint="default"/>
      <w:spacing w:val="-20"/>
      <w:sz w:val="21"/>
      <w:shd w:val="clear" w:color="auto" w:fill="FFFFFF"/>
    </w:rPr>
  </w:style>
  <w:style w:type="character" w:customStyle="1" w:styleId="12Candara">
    <w:name w:val="Заголовок №1 (2) + Candara"/>
    <w:aliases w:val="17 pt,Полужирный,Основной текст (4) + 8 pt,Заголовок №1 (6) + Trebuchet MS,12,5 pt16,Полужирный4,Полужирный2,Малые прописные2,Интервал -1 pt2"/>
    <w:rsid w:val="00935587"/>
    <w:rPr>
      <w:rFonts w:ascii="Candara" w:hAnsi="Candara" w:hint="default"/>
      <w:b/>
      <w:bCs w:val="0"/>
      <w:strike w:val="0"/>
      <w:dstrike w:val="0"/>
      <w:spacing w:val="0"/>
      <w:sz w:val="34"/>
      <w:u w:val="none"/>
      <w:effect w:val="none"/>
      <w:shd w:val="clear" w:color="auto" w:fill="FFFFFF"/>
    </w:rPr>
  </w:style>
  <w:style w:type="character" w:customStyle="1" w:styleId="240">
    <w:name w:val="Заголовок №2 (4)_"/>
    <w:rsid w:val="00935587"/>
    <w:rPr>
      <w:rFonts w:ascii="Times New Roman" w:hAnsi="Times New Roman" w:cs="Times New Roman" w:hint="default"/>
      <w:strike w:val="0"/>
      <w:dstrike w:val="0"/>
      <w:spacing w:val="0"/>
      <w:sz w:val="21"/>
      <w:u w:val="none"/>
      <w:effect w:val="none"/>
    </w:rPr>
  </w:style>
  <w:style w:type="character" w:customStyle="1" w:styleId="241">
    <w:name w:val="Заголовок №2 (4)"/>
    <w:rsid w:val="00935587"/>
    <w:rPr>
      <w:rFonts w:ascii="Times New Roman" w:hAnsi="Times New Roman" w:cs="Times New Roman" w:hint="default"/>
      <w:strike/>
      <w:spacing w:val="0"/>
      <w:sz w:val="21"/>
      <w:effect w:val="none"/>
    </w:rPr>
  </w:style>
  <w:style w:type="character" w:customStyle="1" w:styleId="154">
    <w:name w:val="Основной текст (15) + Полужирный"/>
    <w:rsid w:val="00935587"/>
    <w:rPr>
      <w:rFonts w:ascii="Constantia" w:hAnsi="Constantia" w:hint="default"/>
      <w:b/>
      <w:bCs w:val="0"/>
      <w:sz w:val="21"/>
      <w:shd w:val="clear" w:color="auto" w:fill="FFFFFF"/>
    </w:rPr>
  </w:style>
  <w:style w:type="character" w:customStyle="1" w:styleId="45">
    <w:name w:val="Основной текст (4) + Курсив"/>
    <w:rsid w:val="00935587"/>
    <w:rPr>
      <w:rFonts w:ascii="Times New Roman" w:hAnsi="Times New Roman" w:cs="Times New Roman" w:hint="default"/>
      <w:i/>
      <w:iCs w:val="0"/>
      <w:strike w:val="0"/>
      <w:dstrike w:val="0"/>
      <w:spacing w:val="0"/>
      <w:sz w:val="22"/>
      <w:u w:val="none"/>
      <w:effect w:val="none"/>
      <w:shd w:val="clear" w:color="auto" w:fill="FFFFFF"/>
    </w:rPr>
  </w:style>
  <w:style w:type="character" w:customStyle="1" w:styleId="213pt">
    <w:name w:val="Заголовок №2 + 13 pt"/>
    <w:aliases w:val="Не полужирный"/>
    <w:rsid w:val="00935587"/>
    <w:rPr>
      <w:rFonts w:ascii="Microsoft Sans Serif" w:hAnsi="Microsoft Sans Serif" w:cs="Microsoft Sans Serif" w:hint="default"/>
      <w:b/>
      <w:bCs w:val="0"/>
      <w:strike w:val="0"/>
      <w:dstrike w:val="0"/>
      <w:spacing w:val="0"/>
      <w:sz w:val="26"/>
      <w:u w:val="none"/>
      <w:effect w:val="none"/>
      <w:shd w:val="clear" w:color="auto" w:fill="FFFFFF"/>
    </w:rPr>
  </w:style>
  <w:style w:type="character" w:customStyle="1" w:styleId="73">
    <w:name w:val="Основной текст (7) + Курсив"/>
    <w:aliases w:val="Интервал 0 pt,Заголовок №2 (2) + Candara,15,5 pt11,Интервал 0 pt5"/>
    <w:rsid w:val="00935587"/>
    <w:rPr>
      <w:rFonts w:ascii="Bookman Old Style" w:hAnsi="Bookman Old Style" w:hint="default"/>
      <w:b/>
      <w:bCs w:val="0"/>
      <w:strike w:val="0"/>
      <w:dstrike w:val="0"/>
      <w:color w:val="000000"/>
      <w:spacing w:val="-10"/>
      <w:w w:val="100"/>
      <w:position w:val="0"/>
      <w:sz w:val="20"/>
      <w:u w:val="none"/>
      <w:effect w:val="none"/>
      <w:shd w:val="clear" w:color="auto" w:fill="FFFFFF"/>
      <w:lang w:val="ru-RU" w:eastAsia="ru-RU"/>
    </w:rPr>
  </w:style>
  <w:style w:type="character" w:customStyle="1" w:styleId="21pt">
    <w:name w:val="Основной текст (2) + Интервал 1 pt"/>
    <w:rsid w:val="00935587"/>
    <w:rPr>
      <w:rFonts w:ascii="Bookman Old Style" w:hAnsi="Bookman Old Style" w:hint="default"/>
      <w:strike w:val="0"/>
      <w:dstrike w:val="0"/>
      <w:color w:val="000000"/>
      <w:spacing w:val="30"/>
      <w:w w:val="100"/>
      <w:position w:val="0"/>
      <w:sz w:val="20"/>
      <w:u w:val="none"/>
      <w:effect w:val="none"/>
      <w:shd w:val="clear" w:color="auto" w:fill="FFFFFF"/>
      <w:lang w:val="ru-RU" w:eastAsia="ru-RU"/>
    </w:rPr>
  </w:style>
  <w:style w:type="character" w:customStyle="1" w:styleId="43pt">
    <w:name w:val="Основной текст (4) + Интервал 3 pt"/>
    <w:rsid w:val="00935587"/>
    <w:rPr>
      <w:rFonts w:ascii="Times New Roman" w:hAnsi="Times New Roman" w:cs="Times New Roman" w:hint="default"/>
      <w:strike w:val="0"/>
      <w:dstrike w:val="0"/>
      <w:spacing w:val="60"/>
      <w:sz w:val="22"/>
      <w:u w:val="none"/>
      <w:effect w:val="none"/>
      <w:shd w:val="clear" w:color="auto" w:fill="FFFFFF"/>
    </w:rPr>
  </w:style>
  <w:style w:type="character" w:customStyle="1" w:styleId="46">
    <w:name w:val="Основной текст (4) + Полужирный"/>
    <w:rsid w:val="00935587"/>
    <w:rPr>
      <w:rFonts w:ascii="Times New Roman" w:hAnsi="Times New Roman" w:cs="Times New Roman" w:hint="default"/>
      <w:b/>
      <w:bCs w:val="0"/>
      <w:strike w:val="0"/>
      <w:dstrike w:val="0"/>
      <w:spacing w:val="0"/>
      <w:sz w:val="22"/>
      <w:u w:val="none"/>
      <w:effect w:val="none"/>
      <w:shd w:val="clear" w:color="auto" w:fill="FFFFFF"/>
    </w:rPr>
  </w:style>
  <w:style w:type="character" w:customStyle="1" w:styleId="81pt">
    <w:name w:val="Основной текст (8) + Интервал 1 pt"/>
    <w:rsid w:val="00935587"/>
    <w:rPr>
      <w:rFonts w:ascii="Times New Roman" w:hAnsi="Times New Roman" w:cs="Times New Roman" w:hint="default"/>
      <w:strike w:val="0"/>
      <w:dstrike w:val="0"/>
      <w:spacing w:val="30"/>
      <w:sz w:val="21"/>
      <w:u w:val="none"/>
      <w:effect w:val="none"/>
      <w:shd w:val="clear" w:color="auto" w:fill="FFFFFF"/>
    </w:rPr>
  </w:style>
  <w:style w:type="character" w:customStyle="1" w:styleId="2f1">
    <w:name w:val="Основной текст (2) + Курсив"/>
    <w:rsid w:val="00935587"/>
    <w:rPr>
      <w:rFonts w:ascii="Bookman Old Style" w:hAnsi="Bookman Old Style" w:hint="default"/>
      <w:i/>
      <w:iCs w:val="0"/>
      <w:strike w:val="0"/>
      <w:dstrike w:val="0"/>
      <w:color w:val="000000"/>
      <w:spacing w:val="0"/>
      <w:w w:val="100"/>
      <w:position w:val="0"/>
      <w:sz w:val="20"/>
      <w:u w:val="none"/>
      <w:effect w:val="none"/>
      <w:shd w:val="clear" w:color="auto" w:fill="FFFFFF"/>
      <w:lang w:val="ru-RU" w:eastAsia="ru-RU"/>
    </w:rPr>
  </w:style>
  <w:style w:type="character" w:customStyle="1" w:styleId="Exact">
    <w:name w:val="Подпись к картинке Exact"/>
    <w:rsid w:val="00935587"/>
    <w:rPr>
      <w:rFonts w:ascii="Bookman Old Style" w:hAnsi="Bookman Old Style" w:hint="default"/>
      <w:b/>
      <w:bCs w:val="0"/>
      <w:strike w:val="0"/>
      <w:dstrike w:val="0"/>
      <w:spacing w:val="-20"/>
      <w:sz w:val="20"/>
      <w:u w:val="none"/>
      <w:effect w:val="none"/>
    </w:rPr>
  </w:style>
  <w:style w:type="character" w:customStyle="1" w:styleId="2Exact0">
    <w:name w:val="Основной текст (2) Exact"/>
    <w:rsid w:val="00935587"/>
    <w:rPr>
      <w:rFonts w:ascii="Bookman Old Style" w:hAnsi="Bookman Old Style" w:hint="default"/>
      <w:strike w:val="0"/>
      <w:dstrike w:val="0"/>
      <w:sz w:val="20"/>
      <w:u w:val="none"/>
      <w:effect w:val="none"/>
    </w:rPr>
  </w:style>
  <w:style w:type="character" w:customStyle="1" w:styleId="2f2">
    <w:name w:val="Основной текст (2) + Полужирный"/>
    <w:aliases w:val="Интервал -1 pt Exact,Интервал 0 pt2,Основной текст (2) + Полужирный4"/>
    <w:rsid w:val="00935587"/>
    <w:rPr>
      <w:rFonts w:ascii="Bookman Old Style" w:hAnsi="Bookman Old Style" w:hint="default"/>
      <w:b/>
      <w:bCs w:val="0"/>
      <w:strike w:val="0"/>
      <w:dstrike w:val="0"/>
      <w:color w:val="000000"/>
      <w:spacing w:val="0"/>
      <w:w w:val="100"/>
      <w:position w:val="0"/>
      <w:sz w:val="20"/>
      <w:u w:val="none"/>
      <w:effect w:val="none"/>
      <w:shd w:val="clear" w:color="auto" w:fill="FFFFFF"/>
      <w:lang w:val="ru-RU" w:eastAsia="ru-RU"/>
    </w:rPr>
  </w:style>
  <w:style w:type="character" w:customStyle="1" w:styleId="2Exact1">
    <w:name w:val="Основной текст (2) + Малые прописные Exact"/>
    <w:rsid w:val="00935587"/>
    <w:rPr>
      <w:rFonts w:ascii="Book Antiqua" w:hAnsi="Book Antiqua" w:hint="default"/>
      <w:smallCaps/>
      <w:strike w:val="0"/>
      <w:dstrike w:val="0"/>
      <w:sz w:val="22"/>
      <w:u w:val="none"/>
      <w:effect w:val="none"/>
      <w:shd w:val="clear" w:color="auto" w:fill="FFFFFF"/>
    </w:rPr>
  </w:style>
  <w:style w:type="character" w:customStyle="1" w:styleId="20ptExact">
    <w:name w:val="Основной текст (2) + Интервал 0 pt Exact"/>
    <w:rsid w:val="00935587"/>
    <w:rPr>
      <w:rFonts w:ascii="Book Antiqua" w:hAnsi="Book Antiqua" w:hint="default"/>
      <w:b/>
      <w:bCs w:val="0"/>
      <w:strike w:val="0"/>
      <w:dstrike w:val="0"/>
      <w:spacing w:val="-10"/>
      <w:sz w:val="22"/>
      <w:u w:val="none"/>
      <w:effect w:val="none"/>
      <w:shd w:val="clear" w:color="auto" w:fill="FFFFFF"/>
    </w:rPr>
  </w:style>
  <w:style w:type="character" w:customStyle="1" w:styleId="3-1pt0">
    <w:name w:val="Основной текст (3) + Интервал -1 pt"/>
    <w:rsid w:val="00935587"/>
    <w:rPr>
      <w:rFonts w:ascii="Bookman Old Style" w:hAnsi="Bookman Old Style" w:hint="default"/>
      <w:b/>
      <w:bCs w:val="0"/>
      <w:strike w:val="0"/>
      <w:dstrike w:val="0"/>
      <w:color w:val="000000"/>
      <w:spacing w:val="-20"/>
      <w:w w:val="100"/>
      <w:position w:val="0"/>
      <w:sz w:val="20"/>
      <w:u w:val="none"/>
      <w:effect w:val="none"/>
      <w:shd w:val="clear" w:color="auto" w:fill="FFFFFF"/>
      <w:lang w:val="ru-RU" w:eastAsia="ru-RU"/>
    </w:rPr>
  </w:style>
  <w:style w:type="character" w:customStyle="1" w:styleId="600">
    <w:name w:val="Основной текст60"/>
    <w:rsid w:val="00935587"/>
    <w:rPr>
      <w:rFonts w:ascii="Times New Roman" w:hAnsi="Times New Roman" w:cs="Times New Roman" w:hint="default"/>
      <w:strike w:val="0"/>
      <w:dstrike w:val="0"/>
      <w:spacing w:val="0"/>
      <w:sz w:val="22"/>
      <w:u w:val="none"/>
      <w:effect w:val="none"/>
    </w:rPr>
  </w:style>
  <w:style w:type="character" w:customStyle="1" w:styleId="520">
    <w:name w:val="Основной текст52"/>
    <w:rsid w:val="00935587"/>
    <w:rPr>
      <w:rFonts w:ascii="Times New Roman" w:hAnsi="Times New Roman" w:cs="Times New Roman" w:hint="default"/>
      <w:strike w:val="0"/>
      <w:dstrike w:val="0"/>
      <w:spacing w:val="0"/>
      <w:sz w:val="22"/>
      <w:u w:val="none"/>
      <w:effect w:val="none"/>
    </w:rPr>
  </w:style>
  <w:style w:type="character" w:customStyle="1" w:styleId="2TimesNewRoman">
    <w:name w:val="Основной текст (2) + Times New Roman"/>
    <w:aliases w:val="11 pt,Не курсив4"/>
    <w:rsid w:val="00935587"/>
    <w:rPr>
      <w:rFonts w:ascii="Times New Roman" w:hAnsi="Times New Roman" w:cs="Times New Roman" w:hint="default"/>
      <w:i/>
      <w:iCs w:val="0"/>
      <w:spacing w:val="0"/>
      <w:sz w:val="22"/>
      <w:shd w:val="clear" w:color="auto" w:fill="FFFFFF"/>
    </w:rPr>
  </w:style>
  <w:style w:type="character" w:customStyle="1" w:styleId="FontStyle19">
    <w:name w:val="Font Style19"/>
    <w:rsid w:val="00935587"/>
    <w:rPr>
      <w:rFonts w:ascii="Times New Roman" w:hAnsi="Times New Roman" w:cs="Times New Roman" w:hint="default"/>
      <w:sz w:val="22"/>
    </w:rPr>
  </w:style>
  <w:style w:type="character" w:customStyle="1" w:styleId="FontStyle99">
    <w:name w:val="Font Style99"/>
    <w:rsid w:val="00935587"/>
    <w:rPr>
      <w:rFonts w:ascii="Times New Roman" w:hAnsi="Times New Roman" w:cs="Times New Roman" w:hint="default"/>
      <w:b/>
      <w:bCs w:val="0"/>
      <w:sz w:val="22"/>
    </w:rPr>
  </w:style>
  <w:style w:type="character" w:customStyle="1" w:styleId="FontStyle108">
    <w:name w:val="Font Style108"/>
    <w:rsid w:val="00935587"/>
    <w:rPr>
      <w:rFonts w:ascii="Times New Roman" w:hAnsi="Times New Roman" w:cs="Times New Roman" w:hint="default"/>
      <w:b/>
      <w:bCs w:val="0"/>
      <w:spacing w:val="-10"/>
      <w:sz w:val="22"/>
    </w:rPr>
  </w:style>
  <w:style w:type="character" w:customStyle="1" w:styleId="114">
    <w:name w:val="Заголовок 1 Знак1"/>
    <w:uiPriority w:val="9"/>
    <w:rsid w:val="00935587"/>
    <w:rPr>
      <w:rFonts w:ascii="Cambria" w:hAnsi="Cambria" w:hint="default"/>
      <w:b/>
      <w:bCs w:val="0"/>
      <w:color w:val="365F91"/>
      <w:sz w:val="28"/>
    </w:rPr>
  </w:style>
  <w:style w:type="character" w:customStyle="1" w:styleId="212">
    <w:name w:val="Заголовок 2 Знак1"/>
    <w:uiPriority w:val="9"/>
    <w:semiHidden/>
    <w:rsid w:val="00935587"/>
    <w:rPr>
      <w:rFonts w:ascii="Cambria" w:hAnsi="Cambria" w:hint="default"/>
      <w:b/>
      <w:bCs w:val="0"/>
      <w:color w:val="4F81BD"/>
      <w:sz w:val="26"/>
    </w:rPr>
  </w:style>
  <w:style w:type="character" w:customStyle="1" w:styleId="311">
    <w:name w:val="Заголовок 3 Знак1"/>
    <w:uiPriority w:val="9"/>
    <w:semiHidden/>
    <w:rsid w:val="00935587"/>
    <w:rPr>
      <w:rFonts w:ascii="Cambria" w:hAnsi="Cambria" w:hint="default"/>
      <w:b/>
      <w:bCs w:val="0"/>
      <w:color w:val="4F81BD"/>
    </w:rPr>
  </w:style>
  <w:style w:type="character" w:customStyle="1" w:styleId="510">
    <w:name w:val="Заголовок 5 Знак1"/>
    <w:uiPriority w:val="9"/>
    <w:semiHidden/>
    <w:rsid w:val="00935587"/>
    <w:rPr>
      <w:rFonts w:ascii="Cambria" w:hAnsi="Cambria" w:hint="default"/>
      <w:color w:val="243F60"/>
    </w:rPr>
  </w:style>
  <w:style w:type="character" w:customStyle="1" w:styleId="610">
    <w:name w:val="Заголовок 6 Знак1"/>
    <w:uiPriority w:val="9"/>
    <w:semiHidden/>
    <w:rsid w:val="00935587"/>
    <w:rPr>
      <w:rFonts w:ascii="Cambria" w:hAnsi="Cambria" w:hint="default"/>
      <w:i/>
      <w:iCs w:val="0"/>
      <w:color w:val="243F60"/>
    </w:rPr>
  </w:style>
  <w:style w:type="character" w:customStyle="1" w:styleId="1610">
    <w:name w:val="Заголовок №1 (6) + Курсив1"/>
    <w:rsid w:val="00935587"/>
    <w:rPr>
      <w:rFonts w:ascii="Times New Roman" w:hAnsi="Times New Roman" w:cs="Times New Roman" w:hint="default"/>
      <w:i/>
      <w:iCs w:val="0"/>
      <w:spacing w:val="0"/>
      <w:sz w:val="22"/>
    </w:rPr>
  </w:style>
  <w:style w:type="character" w:customStyle="1" w:styleId="12TimesNewRoman">
    <w:name w:val="Основной текст (12) + Times New Roman"/>
    <w:aliases w:val="105,5 pt15"/>
    <w:rsid w:val="00935587"/>
    <w:rPr>
      <w:rFonts w:ascii="Times New Roman" w:hAnsi="Times New Roman" w:cs="Times New Roman" w:hint="default"/>
      <w:spacing w:val="0"/>
      <w:sz w:val="21"/>
      <w:shd w:val="clear" w:color="auto" w:fill="FFFFFF"/>
    </w:rPr>
  </w:style>
  <w:style w:type="character" w:customStyle="1" w:styleId="410pt">
    <w:name w:val="Основной текст (4) + 10 pt"/>
    <w:aliases w:val="Не курсив3"/>
    <w:rsid w:val="00935587"/>
    <w:rPr>
      <w:rFonts w:ascii="Georgia" w:hAnsi="Georgia" w:hint="default"/>
      <w:i/>
      <w:iCs w:val="0"/>
      <w:spacing w:val="0"/>
      <w:sz w:val="20"/>
      <w:shd w:val="clear" w:color="auto" w:fill="FFFFFF"/>
    </w:rPr>
  </w:style>
  <w:style w:type="character" w:customStyle="1" w:styleId="5100">
    <w:name w:val="Основной текст (5) + 10"/>
    <w:aliases w:val="5 pt13,Не курсив2"/>
    <w:rsid w:val="00935587"/>
    <w:rPr>
      <w:rFonts w:ascii="Times New Roman" w:hAnsi="Times New Roman" w:cs="Times New Roman" w:hint="default"/>
      <w:i/>
      <w:iCs w:val="0"/>
      <w:sz w:val="21"/>
      <w:shd w:val="clear" w:color="auto" w:fill="FFFFFF"/>
    </w:rPr>
  </w:style>
  <w:style w:type="character" w:customStyle="1" w:styleId="12Georgia1">
    <w:name w:val="Заголовок №1 (2) + Georgia1"/>
    <w:aliases w:val="10 pt3,Интервал -1 pt3"/>
    <w:rsid w:val="00935587"/>
    <w:rPr>
      <w:rFonts w:ascii="Georgia" w:hAnsi="Georgia" w:hint="default"/>
      <w:spacing w:val="-20"/>
      <w:sz w:val="20"/>
      <w:shd w:val="clear" w:color="auto" w:fill="FFFFFF"/>
    </w:rPr>
  </w:style>
  <w:style w:type="character" w:customStyle="1" w:styleId="Georgia">
    <w:name w:val="Основной текст + Georgia"/>
    <w:aliases w:val="10 pt2"/>
    <w:rsid w:val="00935587"/>
    <w:rPr>
      <w:rFonts w:ascii="Georgia" w:hAnsi="Georgia" w:hint="default"/>
      <w:spacing w:val="0"/>
      <w:sz w:val="20"/>
      <w:shd w:val="clear" w:color="auto" w:fill="FFFFFF"/>
    </w:rPr>
  </w:style>
  <w:style w:type="character" w:customStyle="1" w:styleId="10TimesNewRoman">
    <w:name w:val="Основной текст (10) + Times New Roman"/>
    <w:aliases w:val="11 pt1,Не курсив1"/>
    <w:rsid w:val="00935587"/>
    <w:rPr>
      <w:rFonts w:ascii="Times New Roman" w:hAnsi="Times New Roman" w:cs="Times New Roman" w:hint="default"/>
      <w:i/>
      <w:iCs w:val="0"/>
      <w:spacing w:val="0"/>
      <w:sz w:val="22"/>
      <w:shd w:val="clear" w:color="auto" w:fill="FFFFFF"/>
    </w:rPr>
  </w:style>
  <w:style w:type="character" w:customStyle="1" w:styleId="4Batang">
    <w:name w:val="Основной текст (4) + Batang"/>
    <w:aliases w:val="104,5 pt10"/>
    <w:rsid w:val="00935587"/>
    <w:rPr>
      <w:rFonts w:ascii="Batang" w:eastAsia="Batang" w:hAnsi="Batang" w:hint="eastAsia"/>
      <w:spacing w:val="0"/>
      <w:sz w:val="21"/>
      <w:shd w:val="clear" w:color="auto" w:fill="FFFFFF"/>
    </w:rPr>
  </w:style>
  <w:style w:type="character" w:customStyle="1" w:styleId="7TimesNewRoman1">
    <w:name w:val="Основной текст (7) + Times New Roman1"/>
    <w:aliases w:val="102,5 pt8,Полужирный3"/>
    <w:rsid w:val="00935587"/>
    <w:rPr>
      <w:rFonts w:ascii="Times New Roman" w:hAnsi="Times New Roman" w:cs="Times New Roman" w:hint="default"/>
      <w:b/>
      <w:bCs w:val="0"/>
      <w:spacing w:val="0"/>
      <w:sz w:val="21"/>
      <w:shd w:val="clear" w:color="auto" w:fill="FFFFFF"/>
    </w:rPr>
  </w:style>
  <w:style w:type="character" w:customStyle="1" w:styleId="710">
    <w:name w:val="Основной текст (7) + Курсив1"/>
    <w:rsid w:val="00935587"/>
    <w:rPr>
      <w:rFonts w:ascii="Bookman Old Style" w:hAnsi="Bookman Old Style" w:hint="default"/>
      <w:i/>
      <w:iCs w:val="0"/>
      <w:spacing w:val="0"/>
      <w:sz w:val="19"/>
      <w:shd w:val="clear" w:color="auto" w:fill="FFFFFF"/>
    </w:rPr>
  </w:style>
  <w:style w:type="character" w:customStyle="1" w:styleId="7Batang">
    <w:name w:val="Основной текст (7) + Batang"/>
    <w:aliases w:val="101,5 pt7"/>
    <w:rsid w:val="00935587"/>
    <w:rPr>
      <w:rFonts w:ascii="Batang" w:eastAsia="Batang" w:hAnsi="Batang" w:hint="eastAsia"/>
      <w:spacing w:val="0"/>
      <w:sz w:val="21"/>
      <w:shd w:val="clear" w:color="auto" w:fill="FFFFFF"/>
    </w:rPr>
  </w:style>
  <w:style w:type="character" w:customStyle="1" w:styleId="7100">
    <w:name w:val="Основной текст (7) + 10"/>
    <w:aliases w:val="5 pt5"/>
    <w:rsid w:val="00935587"/>
    <w:rPr>
      <w:rFonts w:ascii="Bookman Old Style" w:hAnsi="Bookman Old Style" w:hint="default"/>
      <w:spacing w:val="0"/>
      <w:sz w:val="21"/>
      <w:shd w:val="clear" w:color="auto" w:fill="FFFFFF"/>
    </w:rPr>
  </w:style>
  <w:style w:type="character" w:customStyle="1" w:styleId="1213pt">
    <w:name w:val="Заголовок №1 (2) + 13 pt"/>
    <w:aliases w:val="Не полужирный1"/>
    <w:rsid w:val="00935587"/>
    <w:rPr>
      <w:rFonts w:ascii="Microsoft Sans Serif" w:hAnsi="Microsoft Sans Serif" w:cs="Microsoft Sans Serif" w:hint="default"/>
      <w:b/>
      <w:bCs w:val="0"/>
      <w:spacing w:val="0"/>
      <w:sz w:val="26"/>
      <w:shd w:val="clear" w:color="auto" w:fill="FFFFFF"/>
    </w:rPr>
  </w:style>
  <w:style w:type="character" w:customStyle="1" w:styleId="410">
    <w:name w:val="Основной текст (4) + Курсив1"/>
    <w:aliases w:val="Интервал 0 pt3"/>
    <w:rsid w:val="00935587"/>
    <w:rPr>
      <w:rFonts w:ascii="Times New Roman" w:hAnsi="Times New Roman" w:cs="Times New Roman" w:hint="default"/>
      <w:i/>
      <w:iCs w:val="0"/>
      <w:spacing w:val="10"/>
      <w:sz w:val="22"/>
      <w:shd w:val="clear" w:color="auto" w:fill="FFFFFF"/>
    </w:rPr>
  </w:style>
  <w:style w:type="character" w:customStyle="1" w:styleId="4BookmanOldStyle">
    <w:name w:val="Основной текст (4) + Bookman Old Style"/>
    <w:aliases w:val="10 pt1"/>
    <w:rsid w:val="00935587"/>
    <w:rPr>
      <w:rFonts w:ascii="Bookman Old Style" w:hAnsi="Bookman Old Style" w:hint="default"/>
      <w:spacing w:val="0"/>
      <w:sz w:val="20"/>
      <w:shd w:val="clear" w:color="auto" w:fill="FFFFFF"/>
    </w:rPr>
  </w:style>
  <w:style w:type="character" w:customStyle="1" w:styleId="2102">
    <w:name w:val="Основной текст (2) + 102"/>
    <w:aliases w:val="5 pt3,Интервал 0 pt1"/>
    <w:rsid w:val="00935587"/>
    <w:rPr>
      <w:rFonts w:ascii="Bookman Old Style" w:hAnsi="Bookman Old Style" w:hint="default"/>
      <w:strike w:val="0"/>
      <w:dstrike w:val="0"/>
      <w:color w:val="000000"/>
      <w:spacing w:val="-10"/>
      <w:w w:val="100"/>
      <w:position w:val="0"/>
      <w:sz w:val="21"/>
      <w:u w:val="none"/>
      <w:effect w:val="none"/>
      <w:shd w:val="clear" w:color="auto" w:fill="FFFFFF"/>
      <w:lang w:val="ru-RU" w:eastAsia="ru-RU"/>
    </w:rPr>
  </w:style>
  <w:style w:type="character" w:customStyle="1" w:styleId="230">
    <w:name w:val="Основной текст (2) + Полужирный3"/>
    <w:aliases w:val="Интервал -1 pt1"/>
    <w:rsid w:val="00935587"/>
    <w:rPr>
      <w:rFonts w:ascii="Bookman Old Style" w:hAnsi="Bookman Old Style" w:hint="default"/>
      <w:b/>
      <w:bCs w:val="0"/>
      <w:strike w:val="0"/>
      <w:dstrike w:val="0"/>
      <w:color w:val="000000"/>
      <w:spacing w:val="-20"/>
      <w:w w:val="100"/>
      <w:position w:val="0"/>
      <w:sz w:val="20"/>
      <w:u w:val="none"/>
      <w:effect w:val="none"/>
      <w:shd w:val="clear" w:color="auto" w:fill="FFFFFF"/>
      <w:lang w:val="ru-RU" w:eastAsia="ru-RU"/>
    </w:rPr>
  </w:style>
  <w:style w:type="character" w:customStyle="1" w:styleId="222">
    <w:name w:val="Основной текст (2) + Полужирный2"/>
    <w:aliases w:val="Интервал 0 pt Exact1"/>
    <w:rsid w:val="00935587"/>
    <w:rPr>
      <w:rFonts w:ascii="Book Antiqua" w:hAnsi="Book Antiqua" w:hint="default"/>
      <w:b/>
      <w:bCs w:val="0"/>
      <w:strike w:val="0"/>
      <w:dstrike w:val="0"/>
      <w:spacing w:val="-10"/>
      <w:sz w:val="22"/>
      <w:u w:val="none"/>
      <w:effect w:val="none"/>
      <w:shd w:val="clear" w:color="auto" w:fill="FFFFFF"/>
    </w:rPr>
  </w:style>
  <w:style w:type="character" w:customStyle="1" w:styleId="213">
    <w:name w:val="Основной текст (2) + Полужирный1"/>
    <w:rsid w:val="00935587"/>
    <w:rPr>
      <w:rFonts w:ascii="Bookman Old Style" w:hAnsi="Bookman Old Style" w:hint="default"/>
      <w:b/>
      <w:bCs w:val="0"/>
      <w:strike w:val="0"/>
      <w:dstrike w:val="0"/>
      <w:color w:val="000000"/>
      <w:spacing w:val="0"/>
      <w:w w:val="100"/>
      <w:position w:val="0"/>
      <w:sz w:val="20"/>
      <w:u w:val="none"/>
      <w:effect w:val="none"/>
      <w:shd w:val="clear" w:color="auto" w:fill="FFFFFF"/>
      <w:lang w:val="ru-RU" w:eastAsia="ru-RU"/>
    </w:rPr>
  </w:style>
  <w:style w:type="character" w:customStyle="1" w:styleId="c17">
    <w:name w:val="c17"/>
    <w:basedOn w:val="a0"/>
    <w:rsid w:val="00935587"/>
    <w:rPr>
      <w:rFonts w:ascii="Times New Roman" w:hAnsi="Times New Roman" w:cs="Times New Roman" w:hint="default"/>
    </w:rPr>
  </w:style>
  <w:style w:type="character" w:customStyle="1" w:styleId="c14">
    <w:name w:val="c14"/>
    <w:basedOn w:val="a0"/>
    <w:rsid w:val="00935587"/>
    <w:rPr>
      <w:rFonts w:ascii="Times New Roman" w:hAnsi="Times New Roman" w:cs="Times New Roman" w:hint="default"/>
    </w:rPr>
  </w:style>
  <w:style w:type="character" w:customStyle="1" w:styleId="c19">
    <w:name w:val="c19"/>
    <w:basedOn w:val="a0"/>
    <w:rsid w:val="00935587"/>
    <w:rPr>
      <w:rFonts w:ascii="Times New Roman" w:hAnsi="Times New Roman" w:cs="Times New Roman" w:hint="default"/>
    </w:rPr>
  </w:style>
  <w:style w:type="character" w:customStyle="1" w:styleId="c33">
    <w:name w:val="c33"/>
    <w:basedOn w:val="a0"/>
    <w:rsid w:val="00935587"/>
    <w:rPr>
      <w:rFonts w:ascii="Times New Roman" w:hAnsi="Times New Roman" w:cs="Times New Roman" w:hint="default"/>
    </w:rPr>
  </w:style>
  <w:style w:type="table" w:customStyle="1" w:styleId="1f5">
    <w:name w:val="Сетка таблицы1"/>
    <w:basedOn w:val="a1"/>
    <w:next w:val="aff4"/>
    <w:uiPriority w:val="59"/>
    <w:rsid w:val="00935587"/>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
    <w:basedOn w:val="a1"/>
    <w:uiPriority w:val="59"/>
    <w:rsid w:val="00935587"/>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3">
    <w:name w:val="Обычный2"/>
    <w:rsid w:val="004010D8"/>
    <w:pPr>
      <w:suppressAutoHyphens/>
      <w:autoSpaceDE w:val="0"/>
    </w:pPr>
    <w:rPr>
      <w:rFonts w:eastAsia="Calibri" w:cs="Calibri"/>
      <w:color w:val="000000"/>
      <w:sz w:val="24"/>
      <w:szCs w:val="24"/>
      <w:lang w:eastAsia="ar-SA"/>
    </w:rPr>
  </w:style>
  <w:style w:type="numbering" w:customStyle="1" w:styleId="2f4">
    <w:name w:val="Нет списка2"/>
    <w:next w:val="a2"/>
    <w:uiPriority w:val="99"/>
    <w:semiHidden/>
    <w:unhideWhenUsed/>
    <w:rsid w:val="008A5983"/>
  </w:style>
  <w:style w:type="table" w:customStyle="1" w:styleId="2f5">
    <w:name w:val="Сетка таблицы2"/>
    <w:basedOn w:val="a1"/>
    <w:next w:val="aff4"/>
    <w:uiPriority w:val="59"/>
    <w:rsid w:val="008A5983"/>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d">
    <w:name w:val="Абзац списка Знак"/>
    <w:rsid w:val="008A5983"/>
    <w:rPr>
      <w:rFonts w:cs="Times New Roman"/>
      <w:sz w:val="22"/>
      <w:szCs w:val="22"/>
      <w:lang w:eastAsia="en-US"/>
    </w:rPr>
  </w:style>
  <w:style w:type="character" w:customStyle="1" w:styleId="affe">
    <w:name w:val="Основной Знак"/>
    <w:rsid w:val="008A5983"/>
    <w:rPr>
      <w:rFonts w:ascii="NewtonCSanPin" w:eastAsia="Times New Roman" w:hAnsi="NewtonCSanPin" w:cs="Times New Roman"/>
      <w:color w:val="000000"/>
      <w:sz w:val="21"/>
      <w:szCs w:val="21"/>
    </w:rPr>
  </w:style>
  <w:style w:type="paragraph" w:customStyle="1" w:styleId="21">
    <w:name w:val="Средняя сетка 21"/>
    <w:basedOn w:val="a"/>
    <w:qFormat/>
    <w:rsid w:val="008A5983"/>
    <w:pPr>
      <w:numPr>
        <w:numId w:val="44"/>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paragraph" w:customStyle="1" w:styleId="zag4">
    <w:name w:val="zag_4"/>
    <w:basedOn w:val="a"/>
    <w:rsid w:val="008A5983"/>
    <w:pPr>
      <w:widowControl w:val="0"/>
      <w:suppressAutoHyphens w:val="0"/>
      <w:autoSpaceDE w:val="0"/>
      <w:autoSpaceDN w:val="0"/>
      <w:spacing w:after="0" w:line="213" w:lineRule="exact"/>
      <w:jc w:val="center"/>
    </w:pPr>
    <w:rPr>
      <w:rFonts w:ascii="NewtonCSanPin" w:eastAsia="Times New Roman" w:hAnsi="NewtonCSanPin" w:cs="NewtonCSanPin"/>
      <w:b/>
      <w:bCs/>
      <w:i/>
      <w:iCs/>
      <w:color w:val="000000"/>
      <w:kern w:val="0"/>
      <w:sz w:val="21"/>
      <w:szCs w:val="21"/>
      <w:lang w:val="en-US" w:eastAsia="ru-RU"/>
    </w:rPr>
  </w:style>
  <w:style w:type="character" w:customStyle="1" w:styleId="1f6">
    <w:name w:val="Подзаголовок Знак1"/>
    <w:basedOn w:val="a0"/>
    <w:rsid w:val="008A5983"/>
    <w:rPr>
      <w:rFonts w:ascii="Times New Roman" w:eastAsia="MS Gothic" w:hAnsi="Times New Roman" w:cs="Times New Roman"/>
      <w:b/>
      <w:sz w:val="28"/>
      <w:szCs w:val="24"/>
    </w:rPr>
  </w:style>
  <w:style w:type="character" w:customStyle="1" w:styleId="1f7">
    <w:name w:val="Верхний колонтитул Знак1"/>
    <w:basedOn w:val="a0"/>
    <w:rsid w:val="008A5983"/>
    <w:rPr>
      <w:rFonts w:ascii="Calibri" w:eastAsia="Calibri" w:hAnsi="Calibri" w:cs="Times New Roman"/>
    </w:rPr>
  </w:style>
  <w:style w:type="character" w:customStyle="1" w:styleId="1f8">
    <w:name w:val="Нижний колонтитул Знак1"/>
    <w:basedOn w:val="a0"/>
    <w:rsid w:val="008A5983"/>
    <w:rPr>
      <w:rFonts w:ascii="Calibri" w:eastAsia="Calibri" w:hAnsi="Calibri" w:cs="Times New Roman"/>
    </w:rPr>
  </w:style>
  <w:style w:type="table" w:customStyle="1" w:styleId="1f9">
    <w:name w:val="Обычная таблица1"/>
    <w:rsid w:val="008A5983"/>
    <w:rPr>
      <w:rFonts w:ascii="Calibri" w:eastAsia="Calibri" w:hAnsi="Calibri" w:cs="Arial"/>
    </w:rPr>
    <w:tblPr>
      <w:tblInd w:w="0" w:type="dxa"/>
      <w:tblCellMar>
        <w:top w:w="0" w:type="dxa"/>
        <w:left w:w="0" w:type="dxa"/>
        <w:bottom w:w="0" w:type="dxa"/>
        <w:right w:w="0" w:type="dxa"/>
      </w:tblCellMar>
    </w:tblPr>
    <w:tcPr>
      <w:shd w:val="clear" w:color="auto" w:fill="auto"/>
    </w:tcPr>
  </w:style>
  <w:style w:type="numbering" w:customStyle="1" w:styleId="116">
    <w:name w:val="Нет списка11"/>
    <w:next w:val="a2"/>
    <w:uiPriority w:val="99"/>
    <w:semiHidden/>
    <w:unhideWhenUsed/>
    <w:rsid w:val="008A5983"/>
  </w:style>
  <w:style w:type="numbering" w:customStyle="1" w:styleId="214">
    <w:name w:val="Нет списка21"/>
    <w:next w:val="a2"/>
    <w:uiPriority w:val="99"/>
    <w:semiHidden/>
    <w:unhideWhenUsed/>
    <w:rsid w:val="008A5983"/>
  </w:style>
  <w:style w:type="table" w:customStyle="1" w:styleId="124">
    <w:name w:val="Сетка таблицы12"/>
    <w:basedOn w:val="a1"/>
    <w:next w:val="aff4"/>
    <w:uiPriority w:val="59"/>
    <w:rsid w:val="008A5983"/>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Обычная таблица11"/>
    <w:rsid w:val="008A5983"/>
    <w:rPr>
      <w:rFonts w:ascii="Calibri" w:eastAsia="Calibri" w:hAnsi="Calibri" w:cs="Arial"/>
    </w:rPr>
    <w:tblPr>
      <w:tblInd w:w="0" w:type="dxa"/>
      <w:tblCellMar>
        <w:top w:w="0" w:type="dxa"/>
        <w:left w:w="0" w:type="dxa"/>
        <w:bottom w:w="0" w:type="dxa"/>
        <w:right w:w="0" w:type="dxa"/>
      </w:tblCellMar>
    </w:tblPr>
    <w:tcPr>
      <w:shd w:val="clear" w:color="auto" w:fill="auto"/>
    </w:tcPr>
  </w:style>
  <w:style w:type="numbering" w:customStyle="1" w:styleId="3d">
    <w:name w:val="Нет списка3"/>
    <w:next w:val="a2"/>
    <w:uiPriority w:val="99"/>
    <w:semiHidden/>
    <w:unhideWhenUsed/>
    <w:rsid w:val="008A5983"/>
  </w:style>
  <w:style w:type="table" w:customStyle="1" w:styleId="125">
    <w:name w:val="Обычная таблица12"/>
    <w:rsid w:val="008A5983"/>
    <w:rPr>
      <w:rFonts w:ascii="Calibri" w:eastAsia="Calibri" w:hAnsi="Calibri" w:cs="Arial"/>
    </w:rPr>
    <w:tblPr>
      <w:tblInd w:w="0" w:type="dxa"/>
      <w:tblCellMar>
        <w:top w:w="0" w:type="dxa"/>
        <w:left w:w="0" w:type="dxa"/>
        <w:bottom w:w="0" w:type="dxa"/>
        <w:right w:w="0" w:type="dxa"/>
      </w:tblCellMar>
    </w:tblPr>
    <w:tcPr>
      <w:shd w:val="clear" w:color="auto" w:fill="auto"/>
    </w:tcPr>
  </w:style>
  <w:style w:type="table" w:customStyle="1" w:styleId="TableNormal">
    <w:name w:val="Table Normal"/>
    <w:uiPriority w:val="2"/>
    <w:semiHidden/>
    <w:unhideWhenUsed/>
    <w:qFormat/>
    <w:rsid w:val="008A598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A5983"/>
    <w:pPr>
      <w:widowControl w:val="0"/>
      <w:suppressAutoHyphens w:val="0"/>
      <w:autoSpaceDE w:val="0"/>
      <w:autoSpaceDN w:val="0"/>
      <w:spacing w:after="0" w:line="240" w:lineRule="auto"/>
      <w:ind w:left="105"/>
    </w:pPr>
    <w:rPr>
      <w:rFonts w:ascii="Times New Roman" w:eastAsia="Times New Roman" w:hAnsi="Times New Roman" w:cs="Times New Roman"/>
      <w:color w:val="auto"/>
      <w:kern w:val="0"/>
    </w:rPr>
  </w:style>
  <w:style w:type="character" w:customStyle="1" w:styleId="TrebuchetMS10pt">
    <w:name w:val="Основной текст + Trebuchet MS;10 pt"/>
    <w:rsid w:val="00D12A7D"/>
    <w:rPr>
      <w:rFonts w:ascii="Trebuchet MS" w:eastAsia="Trebuchet MS" w:hAnsi="Trebuchet MS" w:cs="Trebuchet MS"/>
      <w:b w:val="0"/>
      <w:bCs w:val="0"/>
      <w:i w:val="0"/>
      <w:iCs w:val="0"/>
      <w:smallCaps w:val="0"/>
      <w:strike w:val="0"/>
      <w:color w:val="000000"/>
      <w:spacing w:val="0"/>
      <w:w w:val="100"/>
      <w:position w:val="0"/>
      <w:sz w:val="20"/>
      <w:szCs w:val="20"/>
      <w:u w:val="none"/>
      <w:shd w:val="clear" w:color="auto" w:fill="FFFFFF"/>
      <w:lang w:val="ru-RU"/>
    </w:rPr>
  </w:style>
  <w:style w:type="character" w:customStyle="1" w:styleId="TrebuchetMS10pt0pt">
    <w:name w:val="Основной текст + Trebuchet MS;10 pt;Полужирный;Курсив;Интервал 0 pt"/>
    <w:rsid w:val="00D12A7D"/>
    <w:rPr>
      <w:rFonts w:ascii="Trebuchet MS" w:eastAsia="Trebuchet MS" w:hAnsi="Trebuchet MS" w:cs="Trebuchet MS"/>
      <w:b/>
      <w:bCs/>
      <w:i/>
      <w:iCs/>
      <w:smallCaps w:val="0"/>
      <w:strike w:val="0"/>
      <w:color w:val="000000"/>
      <w:spacing w:val="-10"/>
      <w:w w:val="100"/>
      <w:position w:val="0"/>
      <w:sz w:val="20"/>
      <w:szCs w:val="20"/>
      <w:u w:val="none"/>
      <w:shd w:val="clear" w:color="auto" w:fill="FFFFFF"/>
      <w:lang w:val="ru-RU"/>
    </w:rPr>
  </w:style>
  <w:style w:type="character" w:customStyle="1" w:styleId="Verdana">
    <w:name w:val="Основной текст + Verdana;Полужирный"/>
    <w:rsid w:val="00D12A7D"/>
    <w:rPr>
      <w:rFonts w:ascii="Verdana" w:eastAsia="Verdana" w:hAnsi="Verdana" w:cs="Verdana"/>
      <w:b/>
      <w:bCs/>
      <w:i w:val="0"/>
      <w:iCs w:val="0"/>
      <w:smallCaps w:val="0"/>
      <w:strike w:val="0"/>
      <w:color w:val="000000"/>
      <w:spacing w:val="0"/>
      <w:w w:val="100"/>
      <w:position w:val="0"/>
      <w:sz w:val="19"/>
      <w:szCs w:val="19"/>
      <w:u w:val="single"/>
      <w:shd w:val="clear" w:color="auto" w:fill="FFFFFF"/>
      <w:lang w:val="ru-RU"/>
    </w:rPr>
  </w:style>
  <w:style w:type="character" w:customStyle="1" w:styleId="ArialUnicodeMS">
    <w:name w:val="Основной текст + Arial Unicode MS"/>
    <w:rsid w:val="00D12A7D"/>
    <w:rPr>
      <w:rFonts w:ascii="Arial Unicode MS" w:eastAsia="Arial Unicode MS" w:hAnsi="Arial Unicode MS" w:cs="Arial Unicode MS"/>
      <w:b w:val="0"/>
      <w:bCs w:val="0"/>
      <w:i w:val="0"/>
      <w:iCs w:val="0"/>
      <w:smallCaps w:val="0"/>
      <w:strike w:val="0"/>
      <w:color w:val="000000"/>
      <w:spacing w:val="0"/>
      <w:w w:val="100"/>
      <w:position w:val="0"/>
      <w:sz w:val="19"/>
      <w:szCs w:val="19"/>
      <w:u w:val="none"/>
      <w:shd w:val="clear" w:color="auto" w:fill="FFFFFF"/>
      <w:lang w:val="ru-RU"/>
    </w:rPr>
  </w:style>
  <w:style w:type="character" w:customStyle="1" w:styleId="1310pt">
    <w:name w:val="Основной текст (13) + 10 pt"/>
    <w:rsid w:val="00D12A7D"/>
    <w:rPr>
      <w:rFonts w:ascii="Arial" w:eastAsia="Arial" w:hAnsi="Arial" w:cs="Arial"/>
      <w:color w:val="000000"/>
      <w:spacing w:val="0"/>
      <w:w w:val="100"/>
      <w:position w:val="0"/>
      <w:sz w:val="20"/>
      <w:szCs w:val="20"/>
      <w:shd w:val="clear" w:color="auto" w:fill="FFFFFF"/>
      <w:lang w:val="ru-RU"/>
    </w:rPr>
  </w:style>
  <w:style w:type="character" w:customStyle="1" w:styleId="1395pt">
    <w:name w:val="Основной текст (13) + 9;5 pt"/>
    <w:rsid w:val="00D12A7D"/>
    <w:rPr>
      <w:rFonts w:ascii="Arial" w:eastAsia="Arial" w:hAnsi="Arial" w:cs="Arial"/>
      <w:color w:val="000000"/>
      <w:spacing w:val="0"/>
      <w:w w:val="100"/>
      <w:position w:val="0"/>
      <w:sz w:val="19"/>
      <w:szCs w:val="19"/>
      <w:shd w:val="clear" w:color="auto" w:fill="FFFFFF"/>
      <w:lang w:val="ru-RU"/>
    </w:rPr>
  </w:style>
  <w:style w:type="character" w:customStyle="1" w:styleId="54">
    <w:name w:val="Основной текст5"/>
    <w:rsid w:val="00D12A7D"/>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character" w:customStyle="1" w:styleId="14MicrosoftSansSerif95pt">
    <w:name w:val="Основной текст (14) + Microsoft Sans Serif;9;5 pt"/>
    <w:rsid w:val="00D12A7D"/>
    <w:rPr>
      <w:rFonts w:ascii="Microsoft Sans Serif" w:eastAsia="Microsoft Sans Serif" w:hAnsi="Microsoft Sans Serif" w:cs="Microsoft Sans Serif"/>
      <w:color w:val="000000"/>
      <w:spacing w:val="0"/>
      <w:w w:val="100"/>
      <w:position w:val="0"/>
      <w:sz w:val="19"/>
      <w:szCs w:val="19"/>
      <w:shd w:val="clear" w:color="auto" w:fill="FFFFFF"/>
      <w:lang w:val="ru-RU"/>
    </w:rPr>
  </w:style>
  <w:style w:type="character" w:customStyle="1" w:styleId="1595pt">
    <w:name w:val="Основной текст (15) + 9;5 pt;Не полужирный;Не курсив"/>
    <w:rsid w:val="00D12A7D"/>
    <w:rPr>
      <w:rFonts w:ascii="Microsoft Sans Serif" w:eastAsia="Microsoft Sans Serif" w:hAnsi="Microsoft Sans Serif" w:cs="Microsoft Sans Serif"/>
      <w:b/>
      <w:bCs/>
      <w:i/>
      <w:iCs/>
      <w:color w:val="000000"/>
      <w:spacing w:val="0"/>
      <w:w w:val="100"/>
      <w:position w:val="0"/>
      <w:sz w:val="19"/>
      <w:szCs w:val="19"/>
      <w:shd w:val="clear" w:color="auto" w:fill="FFFFFF"/>
      <w:lang w:val="ru-RU"/>
    </w:rPr>
  </w:style>
  <w:style w:type="paragraph" w:customStyle="1" w:styleId="64">
    <w:name w:val="Основной текст6"/>
    <w:basedOn w:val="a"/>
    <w:rsid w:val="00D12A7D"/>
    <w:pPr>
      <w:widowControl w:val="0"/>
      <w:shd w:val="clear" w:color="auto" w:fill="FFFFFF"/>
      <w:suppressAutoHyphens w:val="0"/>
      <w:spacing w:before="480" w:after="660" w:line="235" w:lineRule="exact"/>
      <w:ind w:hanging="580"/>
      <w:jc w:val="both"/>
    </w:pPr>
    <w:rPr>
      <w:rFonts w:ascii="Arial" w:eastAsia="Arial" w:hAnsi="Arial" w:cs="Arial"/>
      <w:color w:val="000000"/>
      <w:kern w:val="0"/>
      <w:sz w:val="19"/>
      <w:szCs w:val="19"/>
      <w:lang w:eastAsia="ru-RU"/>
    </w:rPr>
  </w:style>
  <w:style w:type="character" w:customStyle="1" w:styleId="2Arial12pt1pt">
    <w:name w:val="Основной текст (2) + Arial;12 pt;Полужирный;Интервал 1 pt"/>
    <w:rsid w:val="00D12A7D"/>
    <w:rPr>
      <w:rFonts w:ascii="Arial" w:eastAsia="Arial" w:hAnsi="Arial" w:cs="Arial"/>
      <w:b/>
      <w:bCs/>
      <w:i w:val="0"/>
      <w:iCs w:val="0"/>
      <w:smallCaps w:val="0"/>
      <w:strike w:val="0"/>
      <w:color w:val="000000"/>
      <w:spacing w:val="20"/>
      <w:w w:val="100"/>
      <w:position w:val="0"/>
      <w:sz w:val="24"/>
      <w:szCs w:val="24"/>
      <w:u w:val="none"/>
      <w:shd w:val="clear" w:color="auto" w:fill="FFFFFF"/>
      <w:lang w:val="ru-RU"/>
    </w:rPr>
  </w:style>
  <w:style w:type="character" w:customStyle="1" w:styleId="212pt">
    <w:name w:val="Основной текст (2) + 12 pt;Курсив"/>
    <w:rsid w:val="00D12A7D"/>
    <w:rPr>
      <w:rFonts w:ascii="Franklin Gothic Medium" w:eastAsia="Franklin Gothic Medium" w:hAnsi="Franklin Gothic Medium" w:cs="Franklin Gothic Medium"/>
      <w:b w:val="0"/>
      <w:bCs w:val="0"/>
      <w:i/>
      <w:iCs/>
      <w:smallCaps w:val="0"/>
      <w:strike w:val="0"/>
      <w:color w:val="000000"/>
      <w:spacing w:val="0"/>
      <w:w w:val="100"/>
      <w:position w:val="0"/>
      <w:sz w:val="24"/>
      <w:szCs w:val="24"/>
      <w:u w:val="none"/>
      <w:shd w:val="clear" w:color="auto" w:fill="FFFFFF"/>
      <w:lang w:val="ru-RU"/>
    </w:rPr>
  </w:style>
  <w:style w:type="character" w:customStyle="1" w:styleId="MicrosoftSansSerif">
    <w:name w:val="Основной текст + Microsoft Sans Serif"/>
    <w:rsid w:val="00D12A7D"/>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shd w:val="clear" w:color="auto" w:fill="FFFFFF"/>
      <w:lang w:val="ru-RU"/>
    </w:rPr>
  </w:style>
  <w:style w:type="character" w:customStyle="1" w:styleId="20pt">
    <w:name w:val="Основной текст (2) + Курсив;Интервал 0 pt"/>
    <w:rsid w:val="00D12A7D"/>
    <w:rPr>
      <w:rFonts w:ascii="Franklin Gothic Medium" w:eastAsia="Franklin Gothic Medium" w:hAnsi="Franklin Gothic Medium" w:cs="Franklin Gothic Medium"/>
      <w:b w:val="0"/>
      <w:bCs w:val="0"/>
      <w:i/>
      <w:iCs/>
      <w:smallCaps w:val="0"/>
      <w:strike w:val="0"/>
      <w:color w:val="000000"/>
      <w:spacing w:val="10"/>
      <w:w w:val="100"/>
      <w:position w:val="0"/>
      <w:sz w:val="23"/>
      <w:szCs w:val="23"/>
      <w:u w:val="none"/>
      <w:shd w:val="clear" w:color="auto" w:fill="FFFFFF"/>
      <w:lang w:val="ru-RU"/>
    </w:rPr>
  </w:style>
  <w:style w:type="character" w:customStyle="1" w:styleId="MicrosoftSansSerif10pt">
    <w:name w:val="Основной текст + Microsoft Sans Serif;10 pt;Курсив"/>
    <w:rsid w:val="00D12A7D"/>
    <w:rPr>
      <w:rFonts w:ascii="Microsoft Sans Serif" w:eastAsia="Microsoft Sans Serif" w:hAnsi="Microsoft Sans Serif" w:cs="Microsoft Sans Serif"/>
      <w:b w:val="0"/>
      <w:bCs w:val="0"/>
      <w:i/>
      <w:iCs/>
      <w:smallCaps w:val="0"/>
      <w:strike w:val="0"/>
      <w:color w:val="000000"/>
      <w:spacing w:val="0"/>
      <w:w w:val="100"/>
      <w:position w:val="0"/>
      <w:sz w:val="20"/>
      <w:szCs w:val="20"/>
      <w:u w:val="none"/>
      <w:shd w:val="clear" w:color="auto" w:fill="FFFFFF"/>
      <w:lang w:val="ru-RU"/>
    </w:rPr>
  </w:style>
  <w:style w:type="character" w:customStyle="1" w:styleId="Candara10pt">
    <w:name w:val="Основной текст + Candara;10 pt"/>
    <w:rsid w:val="00D12A7D"/>
    <w:rPr>
      <w:rFonts w:ascii="Candara" w:eastAsia="Candara" w:hAnsi="Candara" w:cs="Candara"/>
      <w:b w:val="0"/>
      <w:bCs w:val="0"/>
      <w:i w:val="0"/>
      <w:iCs w:val="0"/>
      <w:smallCaps w:val="0"/>
      <w:strike w:val="0"/>
      <w:color w:val="000000"/>
      <w:spacing w:val="0"/>
      <w:w w:val="100"/>
      <w:position w:val="0"/>
      <w:sz w:val="20"/>
      <w:szCs w:val="20"/>
      <w:u w:val="none"/>
      <w:shd w:val="clear" w:color="auto" w:fill="FFFFFF"/>
      <w:lang w:val="ru-RU"/>
    </w:rPr>
  </w:style>
  <w:style w:type="character" w:customStyle="1" w:styleId="c6">
    <w:name w:val="c6"/>
    <w:basedOn w:val="a0"/>
    <w:rsid w:val="00D12A7D"/>
  </w:style>
  <w:style w:type="paragraph" w:customStyle="1" w:styleId="afff">
    <w:name w:val="А_основной"/>
    <w:basedOn w:val="a"/>
    <w:link w:val="afff0"/>
    <w:qFormat/>
    <w:rsid w:val="00ED5ADD"/>
    <w:pPr>
      <w:widowControl w:val="0"/>
      <w:suppressAutoHyphens w:val="0"/>
      <w:autoSpaceDE w:val="0"/>
      <w:autoSpaceDN w:val="0"/>
      <w:adjustRightInd w:val="0"/>
      <w:spacing w:after="0" w:line="360" w:lineRule="auto"/>
      <w:ind w:firstLine="454"/>
      <w:jc w:val="both"/>
    </w:pPr>
    <w:rPr>
      <w:rFonts w:ascii="Times New Roman" w:eastAsia="Times New Roman" w:hAnsi="Times New Roman" w:cs="Arial"/>
      <w:color w:val="auto"/>
      <w:kern w:val="0"/>
      <w:sz w:val="28"/>
      <w:szCs w:val="20"/>
      <w:lang w:eastAsia="ru-RU"/>
    </w:rPr>
  </w:style>
  <w:style w:type="character" w:customStyle="1" w:styleId="afff0">
    <w:name w:val="А_основной Знак"/>
    <w:link w:val="afff"/>
    <w:rsid w:val="00ED5ADD"/>
    <w:rPr>
      <w:rFonts w:cs="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10982834">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58080549">
      <w:bodyDiv w:val="1"/>
      <w:marLeft w:val="0"/>
      <w:marRight w:val="0"/>
      <w:marTop w:val="0"/>
      <w:marBottom w:val="0"/>
      <w:divBdr>
        <w:top w:val="none" w:sz="0" w:space="0" w:color="auto"/>
        <w:left w:val="none" w:sz="0" w:space="0" w:color="auto"/>
        <w:bottom w:val="none" w:sz="0" w:space="0" w:color="auto"/>
        <w:right w:val="none" w:sz="0" w:space="0" w:color="auto"/>
      </w:divBdr>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1974596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967324067">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8091680">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1CEA7-824B-4EFE-A848-17EBED805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221</Pages>
  <Words>55816</Words>
  <Characters>415466</Characters>
  <Application>Microsoft Office Word</Application>
  <DocSecurity>0</DocSecurity>
  <Lines>3462</Lines>
  <Paragraphs>940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470342</CharactersWithSpaces>
  <SharedDoc>false</SharedDoc>
  <HLinks>
    <vt:vector size="150" baseType="variant">
      <vt:variant>
        <vt:i4>1703987</vt:i4>
      </vt:variant>
      <vt:variant>
        <vt:i4>74</vt:i4>
      </vt:variant>
      <vt:variant>
        <vt:i4>0</vt:i4>
      </vt:variant>
      <vt:variant>
        <vt:i4>5</vt:i4>
      </vt:variant>
      <vt:variant>
        <vt:lpwstr/>
      </vt:variant>
      <vt:variant>
        <vt:lpwstr>_Toc413974315</vt:lpwstr>
      </vt:variant>
      <vt:variant>
        <vt:i4>1703987</vt:i4>
      </vt:variant>
      <vt:variant>
        <vt:i4>71</vt:i4>
      </vt:variant>
      <vt:variant>
        <vt:i4>0</vt:i4>
      </vt:variant>
      <vt:variant>
        <vt:i4>5</vt:i4>
      </vt:variant>
      <vt:variant>
        <vt:lpwstr/>
      </vt:variant>
      <vt:variant>
        <vt:lpwstr>_Toc413974314</vt:lpwstr>
      </vt:variant>
      <vt:variant>
        <vt:i4>1703987</vt:i4>
      </vt:variant>
      <vt:variant>
        <vt:i4>68</vt:i4>
      </vt:variant>
      <vt:variant>
        <vt:i4>0</vt:i4>
      </vt:variant>
      <vt:variant>
        <vt:i4>5</vt:i4>
      </vt:variant>
      <vt:variant>
        <vt:lpwstr/>
      </vt:variant>
      <vt:variant>
        <vt:lpwstr>_Toc413974313</vt:lpwstr>
      </vt:variant>
      <vt:variant>
        <vt:i4>1703987</vt:i4>
      </vt:variant>
      <vt:variant>
        <vt:i4>65</vt:i4>
      </vt:variant>
      <vt:variant>
        <vt:i4>0</vt:i4>
      </vt:variant>
      <vt:variant>
        <vt:i4>5</vt:i4>
      </vt:variant>
      <vt:variant>
        <vt:lpwstr/>
      </vt:variant>
      <vt:variant>
        <vt:lpwstr>_Toc413974312</vt:lpwstr>
      </vt:variant>
      <vt:variant>
        <vt:i4>1703987</vt:i4>
      </vt:variant>
      <vt:variant>
        <vt:i4>62</vt:i4>
      </vt:variant>
      <vt:variant>
        <vt:i4>0</vt:i4>
      </vt:variant>
      <vt:variant>
        <vt:i4>5</vt:i4>
      </vt:variant>
      <vt:variant>
        <vt:lpwstr/>
      </vt:variant>
      <vt:variant>
        <vt:lpwstr>_Toc413974311</vt:lpwstr>
      </vt:variant>
      <vt:variant>
        <vt:i4>1703987</vt:i4>
      </vt:variant>
      <vt:variant>
        <vt:i4>59</vt:i4>
      </vt:variant>
      <vt:variant>
        <vt:i4>0</vt:i4>
      </vt:variant>
      <vt:variant>
        <vt:i4>5</vt:i4>
      </vt:variant>
      <vt:variant>
        <vt:lpwstr/>
      </vt:variant>
      <vt:variant>
        <vt:lpwstr>_Toc413974310</vt:lpwstr>
      </vt:variant>
      <vt:variant>
        <vt:i4>1769523</vt:i4>
      </vt:variant>
      <vt:variant>
        <vt:i4>56</vt:i4>
      </vt:variant>
      <vt:variant>
        <vt:i4>0</vt:i4>
      </vt:variant>
      <vt:variant>
        <vt:i4>5</vt:i4>
      </vt:variant>
      <vt:variant>
        <vt:lpwstr/>
      </vt:variant>
      <vt:variant>
        <vt:lpwstr>_Toc413974309</vt:lpwstr>
      </vt:variant>
      <vt:variant>
        <vt:i4>1769523</vt:i4>
      </vt:variant>
      <vt:variant>
        <vt:i4>53</vt:i4>
      </vt:variant>
      <vt:variant>
        <vt:i4>0</vt:i4>
      </vt:variant>
      <vt:variant>
        <vt:i4>5</vt:i4>
      </vt:variant>
      <vt:variant>
        <vt:lpwstr/>
      </vt:variant>
      <vt:variant>
        <vt:lpwstr>_Toc413974308</vt:lpwstr>
      </vt:variant>
      <vt:variant>
        <vt:i4>1769523</vt:i4>
      </vt:variant>
      <vt:variant>
        <vt:i4>50</vt:i4>
      </vt:variant>
      <vt:variant>
        <vt:i4>0</vt:i4>
      </vt:variant>
      <vt:variant>
        <vt:i4>5</vt:i4>
      </vt:variant>
      <vt:variant>
        <vt:lpwstr/>
      </vt:variant>
      <vt:variant>
        <vt:lpwstr>_Toc413974307</vt:lpwstr>
      </vt:variant>
      <vt:variant>
        <vt:i4>1769523</vt:i4>
      </vt:variant>
      <vt:variant>
        <vt:i4>47</vt:i4>
      </vt:variant>
      <vt:variant>
        <vt:i4>0</vt:i4>
      </vt:variant>
      <vt:variant>
        <vt:i4>5</vt:i4>
      </vt:variant>
      <vt:variant>
        <vt:lpwstr/>
      </vt:variant>
      <vt:variant>
        <vt:lpwstr>_Toc413974306</vt:lpwstr>
      </vt:variant>
      <vt:variant>
        <vt:i4>1769523</vt:i4>
      </vt:variant>
      <vt:variant>
        <vt:i4>44</vt:i4>
      </vt:variant>
      <vt:variant>
        <vt:i4>0</vt:i4>
      </vt:variant>
      <vt:variant>
        <vt:i4>5</vt:i4>
      </vt:variant>
      <vt:variant>
        <vt:lpwstr/>
      </vt:variant>
      <vt:variant>
        <vt:lpwstr>_Toc413974305</vt:lpwstr>
      </vt:variant>
      <vt:variant>
        <vt:i4>1769523</vt:i4>
      </vt:variant>
      <vt:variant>
        <vt:i4>41</vt:i4>
      </vt:variant>
      <vt:variant>
        <vt:i4>0</vt:i4>
      </vt:variant>
      <vt:variant>
        <vt:i4>5</vt:i4>
      </vt:variant>
      <vt:variant>
        <vt:lpwstr/>
      </vt:variant>
      <vt:variant>
        <vt:lpwstr>_Toc413974304</vt:lpwstr>
      </vt:variant>
      <vt:variant>
        <vt:i4>1769523</vt:i4>
      </vt:variant>
      <vt:variant>
        <vt:i4>38</vt:i4>
      </vt:variant>
      <vt:variant>
        <vt:i4>0</vt:i4>
      </vt:variant>
      <vt:variant>
        <vt:i4>5</vt:i4>
      </vt:variant>
      <vt:variant>
        <vt:lpwstr/>
      </vt:variant>
      <vt:variant>
        <vt:lpwstr>_Toc413974303</vt:lpwstr>
      </vt:variant>
      <vt:variant>
        <vt:i4>1769523</vt:i4>
      </vt:variant>
      <vt:variant>
        <vt:i4>35</vt:i4>
      </vt:variant>
      <vt:variant>
        <vt:i4>0</vt:i4>
      </vt:variant>
      <vt:variant>
        <vt:i4>5</vt:i4>
      </vt:variant>
      <vt:variant>
        <vt:lpwstr/>
      </vt:variant>
      <vt:variant>
        <vt:lpwstr>_Toc413974302</vt:lpwstr>
      </vt:variant>
      <vt:variant>
        <vt:i4>1769523</vt:i4>
      </vt:variant>
      <vt:variant>
        <vt:i4>32</vt:i4>
      </vt:variant>
      <vt:variant>
        <vt:i4>0</vt:i4>
      </vt:variant>
      <vt:variant>
        <vt:i4>5</vt:i4>
      </vt:variant>
      <vt:variant>
        <vt:lpwstr/>
      </vt:variant>
      <vt:variant>
        <vt:lpwstr>_Toc413974301</vt:lpwstr>
      </vt:variant>
      <vt:variant>
        <vt:i4>1769523</vt:i4>
      </vt:variant>
      <vt:variant>
        <vt:i4>29</vt:i4>
      </vt:variant>
      <vt:variant>
        <vt:i4>0</vt:i4>
      </vt:variant>
      <vt:variant>
        <vt:i4>5</vt:i4>
      </vt:variant>
      <vt:variant>
        <vt:lpwstr/>
      </vt:variant>
      <vt:variant>
        <vt:lpwstr>_Toc413974300</vt:lpwstr>
      </vt:variant>
      <vt:variant>
        <vt:i4>1179698</vt:i4>
      </vt:variant>
      <vt:variant>
        <vt:i4>26</vt:i4>
      </vt:variant>
      <vt:variant>
        <vt:i4>0</vt:i4>
      </vt:variant>
      <vt:variant>
        <vt:i4>5</vt:i4>
      </vt:variant>
      <vt:variant>
        <vt:lpwstr/>
      </vt:variant>
      <vt:variant>
        <vt:lpwstr>_Toc413974299</vt:lpwstr>
      </vt:variant>
      <vt:variant>
        <vt:i4>1179698</vt:i4>
      </vt:variant>
      <vt:variant>
        <vt:i4>23</vt:i4>
      </vt:variant>
      <vt:variant>
        <vt:i4>0</vt:i4>
      </vt:variant>
      <vt:variant>
        <vt:i4>5</vt:i4>
      </vt:variant>
      <vt:variant>
        <vt:lpwstr/>
      </vt:variant>
      <vt:variant>
        <vt:lpwstr>_Toc413974298</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Людмила</cp:lastModifiedBy>
  <cp:revision>4</cp:revision>
  <cp:lastPrinted>2022-02-21T12:26:00Z</cp:lastPrinted>
  <dcterms:created xsi:type="dcterms:W3CDTF">2022-04-05T14:18:00Z</dcterms:created>
  <dcterms:modified xsi:type="dcterms:W3CDTF">2022-04-13T11:57:00Z</dcterms:modified>
</cp:coreProperties>
</file>