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2028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ЧОУ " Школа "AL"</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3084810)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(немецкий)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202889" w:id="1"/>
    <w:p>
      <w:pPr>
        <w:sectPr>
          <w:pgSz w:w="11906" w:h="16383" w:orient="portrait"/>
        </w:sectPr>
      </w:pPr>
    </w:p>
    <w:bookmarkEnd w:id="1"/>
    <w:bookmarkEnd w:id="0"/>
    <w:bookmarkStart w:name="block-23202890" w:id="2"/>
    <w:p>
      <w:pPr>
        <w:spacing w:before="0" w:after="0" w:line="264"/>
        <w:ind w:firstLine="600"/>
        <w:jc w:val="both"/>
      </w:pPr>
      <w:r>
        <w:rPr>
          <w:rFonts w:ascii="Times New Roman" w:hAnsi="Times New Roman"/>
          <w:b/>
          <w:i w:val="false"/>
          <w:color w:val="000000"/>
          <w:sz w:val="28"/>
        </w:rPr>
        <w:t>ПОЯСНИТЕЛЬНАЯ ЗАПИСКА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немецкому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w:t>
      </w:r>
      <w:r>
        <w:rPr>
          <w:rFonts w:ascii="Times New Roman" w:hAnsi="Times New Roman"/>
          <w:b w:val="false"/>
          <w:i w:val="false"/>
          <w:color w:val="000000"/>
          <w:sz w:val="28"/>
        </w:rPr>
        <w:t>ФГОС ООО</w:t>
      </w:r>
      <w:r>
        <w:rPr>
          <w:rFonts w:ascii="Times New Roman" w:hAnsi="Times New Roman"/>
          <w:b w:val="false"/>
          <w:i w:val="false"/>
          <w:color w:val="000000"/>
          <w:sz w:val="28"/>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 xml:space="preserve">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w:t>
      </w:r>
      <w:r>
        <w:rPr>
          <w:rFonts w:ascii="Times New Roman" w:hAnsi="Times New Roman"/>
          <w:b w:val="false"/>
          <w:i w:val="false"/>
          <w:color w:val="000000"/>
          <w:sz w:val="28"/>
        </w:rPr>
        <w:t xml:space="preserve">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Построение программы по иностранному (немецкому)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before="0" w:after="0" w:line="264"/>
        <w:ind w:firstLine="600"/>
        <w:jc w:val="both"/>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(немецкого) языка </w:t>
      </w:r>
      <w:r>
        <w:rPr>
          <w:rFonts w:ascii="Times New Roman" w:hAnsi="Times New Roman"/>
          <w:b w:val="false"/>
          <w:i w:val="false"/>
          <w:color w:val="000000"/>
          <w:sz w:val="28"/>
        </w:rPr>
        <w:t>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c745326a-084d-471e-846d-1c67446acf05" w:id="3"/>
      <w:r>
        <w:rPr>
          <w:rFonts w:ascii="Times New Roman" w:hAnsi="Times New Roman"/>
          <w:b w:val="false"/>
          <w:i w:val="false"/>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3"/>
      <w:r>
        <w:rPr>
          <w:rFonts w:ascii="Times New Roman" w:hAnsi="Times New Roman"/>
          <w:b w:val="false"/>
          <w:i w:val="false"/>
          <w:color w:val="000000"/>
          <w:sz w:val="28"/>
        </w:rPr>
        <w:t>‌</w:t>
      </w:r>
    </w:p>
    <w:bookmarkStart w:name="block-23202890" w:id="4"/>
    <w:p>
      <w:pPr>
        <w:sectPr>
          <w:pgSz w:w="11906" w:h="16383" w:orient="portrait"/>
        </w:sectPr>
      </w:pPr>
    </w:p>
    <w:bookmarkEnd w:id="4"/>
    <w:bookmarkEnd w:id="2"/>
    <w:bookmarkStart w:name="block-23202891" w:id="5"/>
    <w:p>
      <w:pPr>
        <w:spacing w:before="0" w:after="0" w:line="264"/>
        <w:ind w:firstLine="600"/>
        <w:jc w:val="both"/>
      </w:pPr>
      <w:r>
        <w:rPr>
          <w:rFonts w:ascii="Times New Roman" w:hAnsi="Times New Roman"/>
          <w:b/>
          <w:i w:val="false"/>
          <w:color w:val="000000"/>
          <w:sz w:val="28"/>
        </w:rPr>
        <w:t>СОДЕРЖАНИЕ ОБУЧЕНИЯ</w:t>
      </w:r>
    </w:p>
    <w:p>
      <w:pPr>
        <w:spacing w:before="0" w:after="0" w:line="264"/>
        <w:ind w:firstLine="600"/>
        <w:jc w:val="both"/>
      </w:pPr>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 Досуг и увлечения (хобби) современного подростка (чтение, 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-er (der Lehrer), -ler (der Sportler), -in (die Lehrerin), -chen (das Tischchen);</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суффиксов -ig (sonnig), -lich (freundlich);</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-zehn, -zig, -te, -ste (fünfzehn, fünfzig, fünfte, fünfzigste);</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основ существительных (das Klassenzimmer).</w:t>
      </w:r>
    </w:p>
    <w:p>
      <w:pPr>
        <w:spacing w:before="0" w:after="0" w:line="264"/>
        <w:ind w:firstLine="600"/>
        <w:jc w:val="both"/>
      </w:pPr>
      <w:r>
        <w:rPr>
          <w:rFonts w:ascii="Times New Roman" w:hAnsi="Times New Roman"/>
          <w:b w:val="false"/>
          <w:i w:val="false"/>
          <w:color w:val="000000"/>
          <w:sz w:val="28"/>
        </w:rPr>
        <w:t>Синонимы.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 (Schreib den Satz! Öffne die Tür nicht!).</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w:t>
      </w:r>
    </w:p>
    <w:p>
      <w:pPr>
        <w:spacing w:before="0" w:after="0" w:line="264"/>
        <w:ind w:firstLine="600"/>
        <w:jc w:val="both"/>
      </w:pPr>
      <w:r>
        <w:rPr>
          <w:rFonts w:ascii="Times New Roman" w:hAnsi="Times New Roman"/>
          <w:b w:val="false"/>
          <w:i w:val="false"/>
          <w:color w:val="000000"/>
          <w:sz w:val="28"/>
        </w:rPr>
        <w:t>Указательные местоимения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 xml:space="preserve">Каникулы в различное время года. Виды отдыха. </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-keit, (die Möglichkeit), -heit (die Schönheit), -ung (die Erzählung);</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суффикса -isch (dramatisch);</w:t>
      </w:r>
    </w:p>
    <w:p>
      <w:pPr>
        <w:spacing w:before="0" w:after="0" w:line="264"/>
        <w:ind w:firstLine="600"/>
        <w:jc w:val="both"/>
      </w:pPr>
      <w:r>
        <w:rPr>
          <w:rFonts w:ascii="Times New Roman" w:hAnsi="Times New Roman"/>
          <w:b w:val="false"/>
          <w:i w:val="false"/>
          <w:color w:val="000000"/>
          <w:sz w:val="28"/>
        </w:rPr>
        <w:t>образование имён прилагательных и наречий при помощи отрицательного префикса un-;</w:t>
      </w:r>
    </w:p>
    <w:p>
      <w:pPr>
        <w:spacing w:before="0" w:after="0" w:line="264"/>
        <w:ind w:firstLine="600"/>
        <w:jc w:val="both"/>
      </w:pPr>
      <w:r>
        <w:rPr>
          <w:rFonts w:ascii="Times New Roman" w:hAnsi="Times New Roman"/>
          <w:b w:val="false"/>
          <w:i w:val="false"/>
          <w:color w:val="000000"/>
          <w:sz w:val="28"/>
        </w:rPr>
        <w:t>конверсия: образование имён существительных от глагола (das Lesen);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глагола и существительного (der Schreibtisch).</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 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 (в некоторых речевых образцах).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Проблемы экологии.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глаголов при помощи суффикса -ieren (interessieren);</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 -schaft (die Freundschaft), -tion (die Organisation), префикса un- (das Unglück);</w:t>
      </w:r>
    </w:p>
    <w:p>
      <w:pPr>
        <w:spacing w:before="0" w:after="0" w:line="264"/>
        <w:ind w:firstLine="600"/>
        <w:jc w:val="both"/>
      </w:pPr>
      <w:r>
        <w:rPr>
          <w:rFonts w:ascii="Times New Roman" w:hAnsi="Times New Roman"/>
          <w:b w:val="false"/>
          <w:i w:val="false"/>
          <w:color w:val="000000"/>
          <w:sz w:val="28"/>
        </w:rPr>
        <w:t>конверсия: имён существительных от прилагательных (das Grün);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 (Man spricht Deutsch. Man darf hier Ball spielen.).</w:t>
      </w:r>
    </w:p>
    <w:p>
      <w:pPr>
        <w:spacing w:before="0" w:after="0" w:line="264"/>
        <w:ind w:firstLine="600"/>
        <w:jc w:val="both"/>
      </w:pPr>
      <w:r>
        <w:rPr>
          <w:rFonts w:ascii="Times New Roman" w:hAnsi="Times New Roman"/>
          <w:b w:val="false"/>
          <w:i w:val="false"/>
          <w:color w:val="000000"/>
          <w:sz w:val="28"/>
        </w:rPr>
        <w:t xml:space="preserve">Модальные глаголы в Präteritum. </w:t>
      </w:r>
    </w:p>
    <w:p>
      <w:pPr>
        <w:spacing w:before="0" w:after="0" w:line="264"/>
        <w:ind w:firstLine="600"/>
        <w:jc w:val="both"/>
      </w:pPr>
      <w:r>
        <w:rPr>
          <w:rFonts w:ascii="Times New Roman" w:hAnsi="Times New Roman"/>
          <w:b w:val="false"/>
          <w:i w:val="false"/>
          <w:color w:val="000000"/>
          <w:sz w:val="28"/>
        </w:rPr>
        <w:t>Oтрицания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Переспрашивание, просьба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Климат, погода.</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художники, музыканты.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 -ik (Grammatik);</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суффикса -los (geschmacklos);</w:t>
      </w:r>
    </w:p>
    <w:p>
      <w:pPr>
        <w:spacing w:before="0" w:after="0" w:line="264"/>
        <w:ind w:firstLine="600"/>
        <w:jc w:val="both"/>
      </w:pPr>
      <w:r>
        <w:rPr>
          <w:rFonts w:ascii="Times New Roman" w:hAnsi="Times New Roman"/>
          <w:b w:val="false"/>
          <w:i w:val="false"/>
          <w:color w:val="000000"/>
          <w:sz w:val="28"/>
        </w:rPr>
        <w:t>словосложение: образование сложных прилагательных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наклонения (Präsens, Präteritum).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 xml:space="preserve">Предлоги, используемые с дательным падежом. </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значения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решения.</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 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 xml:space="preserve">повествование или 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Выражение модального значения, чувства и эмоции. </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-ie (die Biologie), -um (das Museum);</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 -sam (erholsam), -bar (lesbar);</w:t>
      </w:r>
    </w:p>
    <w:p>
      <w:pPr>
        <w:spacing w:before="0" w:after="0" w:line="264"/>
        <w:ind w:firstLine="600"/>
        <w:jc w:val="both"/>
      </w:pPr>
      <w:r>
        <w:rPr>
          <w:rFonts w:ascii="Times New Roman" w:hAnsi="Times New Roman"/>
          <w:b w:val="false"/>
          <w:i w:val="false"/>
          <w:color w:val="000000"/>
          <w:sz w:val="28"/>
        </w:rPr>
        <w:t>Многозначность лексических единиц.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bookmarkStart w:name="block-23202891" w:id="6"/>
    <w:p>
      <w:pPr>
        <w:sectPr>
          <w:pgSz w:w="11906" w:h="16383" w:orient="portrait"/>
        </w:sectPr>
      </w:pPr>
    </w:p>
    <w:bookmarkEnd w:id="6"/>
    <w:bookmarkEnd w:id="5"/>
    <w:bookmarkStart w:name="block-23202892" w:id="7"/>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(НЕМЕЦКОМУ)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spacing w:before="0" w:after="0" w:line="264"/>
        <w:ind w:firstLine="600"/>
        <w:jc w:val="both"/>
      </w:pPr>
      <w:r>
        <w:rPr>
          <w:rFonts w:ascii="Times New Roman" w:hAnsi="Times New Roman"/>
          <w:b w:val="false"/>
          <w:i w:val="false"/>
          <w:color w:val="000000"/>
          <w:sz w:val="28"/>
        </w:rPr>
        <w:t>неприятие любых форм экстремизма, дискриминации, понимание роли различных социальных институтов в жизни человека;</w:t>
      </w:r>
    </w:p>
    <w:p>
      <w:pPr>
        <w:spacing w:before="0" w:after="0" w:line="264"/>
        <w:ind w:firstLine="600"/>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spacing w:before="0" w:after="0" w:line="264"/>
        <w:ind w:firstLine="600"/>
        <w:jc w:val="both"/>
      </w:pPr>
      <w:r>
        <w:rPr>
          <w:rFonts w:ascii="Times New Roman" w:hAnsi="Times New Roman"/>
          <w:b w:val="false"/>
          <w:i w:val="false"/>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spacing w:before="0" w:after="0" w:line="264"/>
        <w:ind w:firstLine="600"/>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spacing w:before="0" w:after="0" w:line="264"/>
        <w:ind w:firstLine="600"/>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spacing w:before="0" w:after="0" w:line="264"/>
        <w:ind w:firstLine="600"/>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spacing w:before="0" w:after="0" w:line="264"/>
        <w:ind w:firstLine="600"/>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spacing w:before="0" w:after="0" w:line="264"/>
        <w:ind w:firstLine="600"/>
        <w:jc w:val="both"/>
      </w:pPr>
      <w:r>
        <w:rPr>
          <w:rFonts w:ascii="Times New Roman" w:hAnsi="Times New Roman"/>
          <w:b w:val="false"/>
          <w:i w:val="false"/>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w:t>
      </w:r>
    </w:p>
    <w:p>
      <w:pPr>
        <w:spacing w:before="0" w:after="0" w:line="264"/>
        <w:ind w:firstLine="600"/>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неопределенности,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spacing w:before="0" w:after="0" w:line="264"/>
        <w:ind w:firstLine="600"/>
        <w:jc w:val="both"/>
      </w:pPr>
      <w:r>
        <w:rPr>
          <w:rFonts w:ascii="Times New Roman" w:hAnsi="Times New Roman"/>
          <w:b w:val="false"/>
          <w:i w:val="false"/>
          <w:color w:val="000000"/>
          <w:sz w:val="28"/>
        </w:rPr>
        <w:t>воспринимать стрессовую ситуацию как вызов, требующий контрмер;</w:t>
      </w:r>
    </w:p>
    <w:p>
      <w:pPr>
        <w:spacing w:before="0" w:after="0" w:line="264"/>
        <w:ind w:firstLine="600"/>
        <w:jc w:val="both"/>
      </w:pPr>
      <w:r>
        <w:rPr>
          <w:rFonts w:ascii="Times New Roman" w:hAnsi="Times New Roman"/>
          <w:b w:val="false"/>
          <w:i w:val="false"/>
          <w:color w:val="000000"/>
          <w:sz w:val="28"/>
        </w:rPr>
        <w:t>оценивать ситуацию стресса, корректировать принимаемые решения и действия;</w:t>
      </w:r>
    </w:p>
    <w:p>
      <w:pPr>
        <w:spacing w:before="0" w:after="0" w:line="264"/>
        <w:ind w:firstLine="600"/>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spacing w:before="0" w:after="0" w:line="264"/>
        <w:ind w:firstLine="600"/>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информации, полученной в ходе исследования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 xml:space="preserve">эффективно запоминать и систематизировать информацию. </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познавательных действий обеспечивает сформированность когнитивных навыков у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свою точку зрения в устной и письменной речи;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pPr>
        <w:spacing w:before="0" w:after="0" w:line="264"/>
        <w:ind w:left="120"/>
        <w:jc w:val="both"/>
      </w:pPr>
      <w:r>
        <w:rPr>
          <w:rFonts w:ascii="Times New Roman" w:hAnsi="Times New Roman"/>
          <w:b/>
          <w:i w:val="false"/>
          <w:color w:val="000000"/>
          <w:sz w:val="28"/>
        </w:rPr>
        <w:t xml:space="preserve">Самоконтроль: </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spacing w:before="0" w:after="0" w:line="264"/>
        <w:ind w:left="120"/>
        <w:jc w:val="both"/>
      </w:pPr>
      <w:r>
        <w:rPr>
          <w:rFonts w:ascii="Times New Roman" w:hAnsi="Times New Roman"/>
          <w:b/>
          <w:i w:val="false"/>
          <w:color w:val="000000"/>
          <w:sz w:val="28"/>
        </w:rPr>
        <w:t xml:space="preserve">Эмоциональный интеллект: </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left="12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 xml:space="preserve">осознанно относиться к другому человеку, его мнению; </w:t>
      </w:r>
    </w:p>
    <w:p>
      <w:pPr>
        <w:spacing w:before="0" w:after="0" w:line="264"/>
        <w:ind w:firstLine="600"/>
        <w:jc w:val="both"/>
      </w:pPr>
      <w:r>
        <w:rPr>
          <w:rFonts w:ascii="Times New Roman" w:hAnsi="Times New Roman"/>
          <w:b w:val="false"/>
          <w:i w:val="false"/>
          <w:color w:val="000000"/>
          <w:sz w:val="28"/>
        </w:rPr>
        <w:t xml:space="preserve">признавать свое право на ошибку и такое же право другого; </w:t>
      </w:r>
    </w:p>
    <w:p>
      <w:pPr>
        <w:spacing w:before="0" w:after="0" w:line="264"/>
        <w:ind w:firstLine="600"/>
        <w:jc w:val="both"/>
      </w:pPr>
      <w:r>
        <w:rPr>
          <w:rFonts w:ascii="Times New Roman" w:hAnsi="Times New Roman"/>
          <w:b w:val="false"/>
          <w:i w:val="false"/>
          <w:color w:val="000000"/>
          <w:sz w:val="28"/>
        </w:rPr>
        <w:t xml:space="preserve">принимать себя и других, не осуждая; </w:t>
      </w:r>
    </w:p>
    <w:p>
      <w:pPr>
        <w:spacing w:before="0" w:after="0" w:line="264"/>
        <w:ind w:firstLine="600"/>
        <w:jc w:val="both"/>
      </w:pPr>
      <w:r>
        <w:rPr>
          <w:rFonts w:ascii="Times New Roman" w:hAnsi="Times New Roman"/>
          <w:b w:val="false"/>
          <w:i w:val="false"/>
          <w:color w:val="000000"/>
          <w:sz w:val="28"/>
        </w:rPr>
        <w:t xml:space="preserve">открытость себе и другим; </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писать короткие поздравления с праздниками;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 xml:space="preserve">правильно писать изученные слова; </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указательное местоимение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страны (стран)у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начальными умениями классифицировать лексические единицы по темам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w:t>
      </w:r>
    </w:p>
    <w:p>
      <w:pPr>
        <w:spacing w:before="0" w:after="0" w:line="264"/>
        <w:ind w:firstLine="600"/>
        <w:jc w:val="both"/>
      </w:pPr>
      <w:r>
        <w:rPr>
          <w:rFonts w:ascii="Times New Roman" w:hAnsi="Times New Roman"/>
          <w:b w:val="false"/>
          <w:i w:val="false"/>
          <w:color w:val="000000"/>
          <w:sz w:val="28"/>
        </w:rPr>
        <w:t>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w:t>
      </w:r>
    </w:p>
    <w:p>
      <w:pPr>
        <w:spacing w:before="0" w:after="0" w:line="264"/>
        <w:ind w:firstLine="600"/>
        <w:jc w:val="both"/>
      </w:pPr>
      <w:r>
        <w:rPr>
          <w:rFonts w:ascii="Times New Roman" w:hAnsi="Times New Roman"/>
          <w:b w:val="false"/>
          <w:i w:val="false"/>
          <w:color w:val="000000"/>
          <w:sz w:val="28"/>
        </w:rPr>
        <w:t>модальные глаголы в Präteritum;</w:t>
      </w:r>
    </w:p>
    <w:p>
      <w:pPr>
        <w:spacing w:before="0" w:after="0" w:line="264"/>
        <w:ind w:firstLine="600"/>
        <w:jc w:val="both"/>
      </w:pPr>
      <w:r>
        <w:rPr>
          <w:rFonts w:ascii="Times New Roman" w:hAnsi="Times New Roman"/>
          <w:b w:val="false"/>
          <w:i w:val="false"/>
          <w:color w:val="000000"/>
          <w:sz w:val="28"/>
        </w:rPr>
        <w:t>отрицания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залога (Präsens, Prästeritum);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предлоги, используемые с дательным падежом;</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val="false"/>
          <w:i w:val="false"/>
          <w:color w:val="000000"/>
          <w:sz w:val="28"/>
        </w:rPr>
        <w:t>3) Социокультурные знания:</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pPr>
        <w:spacing w:before="0" w:after="0" w:line="264"/>
        <w:ind w:firstLine="600"/>
        <w:jc w:val="both"/>
      </w:pPr>
      <w:r>
        <w:rPr>
          <w:rFonts w:ascii="Times New Roman" w:hAnsi="Times New Roman"/>
          <w:b w:val="false"/>
          <w:i w:val="false"/>
          <w:color w:val="000000"/>
          <w:sz w:val="28"/>
        </w:rPr>
        <w:t>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3202892" w:id="8"/>
    <w:p>
      <w:pPr>
        <w:sectPr>
          <w:pgSz w:w="11906" w:h="16383" w:orient="portrait"/>
        </w:sectPr>
      </w:pPr>
    </w:p>
    <w:bookmarkEnd w:id="8"/>
    <w:bookmarkEnd w:id="7"/>
    <w:bookmarkStart w:name="block-23202893"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Проблемы экологии.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6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05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3202893" w:id="10"/>
    <w:p>
      <w:pPr>
        <w:sectPr>
          <w:pgSz w:w="16383" w:h="11906" w:orient="landscape"/>
        </w:sectPr>
      </w:pPr>
    </w:p>
    <w:bookmarkEnd w:id="10"/>
    <w:bookmarkEnd w:id="9"/>
    <w:bookmarkStart w:name="block-23202894" w:id="1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(знакомство с новыми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новые друзья,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 гостях у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(в зоопарке и в цирке)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человека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моих друзей и одноклассников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моего учителя / моей учительницы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Внешность.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Внешность.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моих друзей и одноклассников)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мне нравится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читают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(поход в кино с друзьями и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 / моей подруги)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(что я 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(день здорового питания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(названия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семьёй)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самостоятельно)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(мои одноклассники)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принадлежности)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(время, проведённое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(выбор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кружок)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деревне, на даче)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занятия в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(охрана природы)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(что можно сделать для природы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(перечисление)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(характеристика)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(строения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(виды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(моя комната)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(здания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Родноое село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(ориентация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(правила поведения на дороге)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(центр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(интересные места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(куда пойти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(траспорт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(города в России 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(что я могу сделать для своего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(cтолицы,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(написание поздравительной открытки)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(мой любимый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(любимый праздник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(сказки, рассказы)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(рассказываем сказку)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(народный фольклор)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(во дворе,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(сколько у тебя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(мои внешность и характер)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(увлечения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 или в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музей)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(выходной день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(зоопарк)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(фрукты и овощи осенью)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(будний день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я делаю каждый день,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(порядок в комнате)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здоровый образ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оставаться здоровым и бодрым?)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(биопродукты)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(перечисление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супермаркете)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био-магазине)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(едим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(осень -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у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(изучаемые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(здание моей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фото)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(классная комната,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(оценки)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учиться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(изучение иностранного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(школа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(чем заняться в осенние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(советы путешественникам)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(путешествия по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(праздник урожая)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(прогулка по городу)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лесу)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и птицы)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в моём городе /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Воспитание домашнего животного)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улицы и переулки)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как добраться до …?)</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(интересная информация)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(музеи)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(транспорт для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писатели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поэты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отрывок из художественного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стихи и поём песни)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(краткая биография, ищем информацию в интернете)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8"/>
        <w:gridCol w:w="3627"/>
        <w:gridCol w:w="1036"/>
        <w:gridCol w:w="2009"/>
        <w:gridCol w:w="2163"/>
        <w:gridCol w:w="1511"/>
        <w:gridCol w:w="2650"/>
      </w:tblGrid>
      <w:tr>
        <w:trPr>
          <w:trHeight w:val="300" w:hRule="atLeast"/>
          <w:trHeight w:val="144" w:hRule="atLeast"/>
        </w:trPr>
        <w:tc>
          <w:tcPr>
            <w:tcW w:w="4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(знакомьтесь - моя семья)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(распределение обязанностей по дому)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(мои друзья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в моей жизни)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(спортивные соревнования)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виды спорта)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кино/музей/театр)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хобби и увлечения)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и увлечения моих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(бодрое начало дня)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 меня болит …)</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(я занимаюсь спортом)</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1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(Олимпийские игры)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(различные виды магазинов)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магазине одежды)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(снова в школу)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школьная жизнь)</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класс)</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(предметы в школе)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(будущая профессия)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на каникулах)</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спортивном лагере)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нашей стране)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24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стране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(делимся впечатлениями о путешествии)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(домашние животные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(уход за домашними животными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(проблемы экологии)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(сортировка мусора)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(национальные парки)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(экологические организации)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(проблемы загрязнения воздуха и воды)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(что такое Родина?)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(город/село, в котором я живу, описание)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в мегаполисе 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поведения на дороге)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(ориентирование в незнакомом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(природа моего региона)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(переписка с друзьями)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(поиск информации в Интернете)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6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(телевидение. За и против)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 Столицы)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(природа, ландшафт)</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(немецко-говорящие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(наша большая страна)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нашей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стран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(памятники культуры)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(песни, стихи, фолклор)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(народные промыслы)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208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традиции)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15"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описать внешность человека?)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(что можно рассказать о друге / подруге?)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(чем увлекаются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(выбор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(мир моих книг)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(театр или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(музей, который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(музеи мира)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(всемирно известные музеи и галереи)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на свежем водухе)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(какая музыка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 и подростки)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нужно, чтобы быть здоровым?)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(часто ли вы болеете?)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ли я питаюсь?)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(урок физкультуры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питание (за и против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 одежды с родителями)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(беседа с продавцом)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(выбор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(виды школ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образования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 система оценивания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 и мои учителя)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(посещение школьной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форма)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(встреча одноклассников после каникул)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(моё классное лето)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(лето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(планируем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я хотел/ а бы поехать отдыхать?)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в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(знакомимся со страной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(программа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(собираем чемодан)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России, подготовка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(мои впечатления от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(что я делаю в путешествии?)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Погода в моём регионе)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(описание карты с погодой)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(растения и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сельской местности)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в современной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(учащиеся и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(смартфоны в школе: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(интересные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(национальные праздники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немецкоязычных стран)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художники)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(великие художники и их картины)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7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(здороваемся и прощаемся в различных ситуациях)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(почему семья - это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 и пути их решения)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(моя будущая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выгляжу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(cтили в музыке)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(музыка в жизни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(на экскурсии в музее)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(живопись и рисование)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полезно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(движение – жизнь: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и вовремя питаться –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(идём к врачу?)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(мои покупки)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(покупки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(как правильно обращаться с карманными деньгами?)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(размер суммы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Родители. (за или против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школьного и высшего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проекты)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моё отношение к ним)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(отношение к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(мои друзья по переписке)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(школы в России и в странах изучаемого языка: сравнение,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(возможности продолжения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(куда пойти учиться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(иностранный язык и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(моя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библиотека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(путешествие автостопом)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(выбор транспорта для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(зачем сажать деревья?)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(участие в проектах по защите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(что я могу сделать для защиты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(зачем нужны средства массовой информации?)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книги)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(телевидение: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(высказываем своё мнение)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 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(интернет-безопасность)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родной стране)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202894" w:id="12"/>
    <w:p>
      <w:pPr>
        <w:sectPr>
          <w:pgSz w:w="16383" w:h="11906" w:orient="landscape"/>
        </w:sectPr>
      </w:pPr>
    </w:p>
    <w:bookmarkEnd w:id="12"/>
    <w:bookmarkEnd w:id="11"/>
    <w:bookmarkStart w:name="block-23202895" w:id="1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202895" w:id="14"/>
    <w:p>
      <w:pPr>
        <w:sectPr>
          <w:pgSz w:w="11906" w:h="16383" w:orient="portrait"/>
        </w:sectPr>
      </w:pPr>
    </w:p>
    <w:bookmarkEnd w:id="14"/>
    <w:bookmarkEnd w:id="1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