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DA" w:rsidRDefault="003C6BDA">
      <w:pPr>
        <w:autoSpaceDE w:val="0"/>
        <w:autoSpaceDN w:val="0"/>
        <w:spacing w:after="78" w:line="220" w:lineRule="exact"/>
      </w:pPr>
    </w:p>
    <w:p w:rsidR="003C6BDA" w:rsidRDefault="0069252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B50C4" w:rsidRPr="0055449A" w:rsidRDefault="009B50C4" w:rsidP="009B50C4">
      <w:pPr>
        <w:autoSpaceDE w:val="0"/>
        <w:autoSpaceDN w:val="0"/>
        <w:spacing w:after="0" w:line="230" w:lineRule="auto"/>
        <w:ind w:left="1494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Тверская область</w:t>
      </w:r>
    </w:p>
    <w:p w:rsidR="009B50C4" w:rsidRDefault="009B50C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B50C4" w:rsidRDefault="009B50C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B50C4" w:rsidRDefault="009B50C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C6BDA" w:rsidRPr="00BD7348" w:rsidRDefault="0069252B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BD734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C6BDA" w:rsidRPr="00BD7348" w:rsidRDefault="0069252B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BD7348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3C6BDA" w:rsidRPr="0055449A" w:rsidRDefault="0069252B">
      <w:pPr>
        <w:autoSpaceDE w:val="0"/>
        <w:autoSpaceDN w:val="0"/>
        <w:spacing w:before="70" w:after="0" w:line="230" w:lineRule="auto"/>
        <w:ind w:left="22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3C6BDA" w:rsidRPr="0055449A" w:rsidRDefault="0069252B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 w:rsidR="00505DA5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</w:t>
      </w:r>
    </w:p>
    <w:p w:rsidR="003C6BDA" w:rsidRPr="0055449A" w:rsidRDefault="00BD7348">
      <w:pPr>
        <w:autoSpaceDE w:val="0"/>
        <w:autoSpaceDN w:val="0"/>
        <w:spacing w:before="72" w:after="0" w:line="230" w:lineRule="auto"/>
        <w:ind w:right="355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2023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2024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C6BDA" w:rsidRDefault="0069252B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Составител</w:t>
      </w:r>
      <w:r w:rsidR="00BD7348">
        <w:rPr>
          <w:rFonts w:ascii="Times New Roman" w:eastAsia="Times New Roman" w:hAnsi="Times New Roman"/>
          <w:color w:val="000000"/>
          <w:sz w:val="24"/>
          <w:lang w:val="ru-RU"/>
        </w:rPr>
        <w:t>ь:</w:t>
      </w: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Мурович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Надежда Сергеевна</w:t>
      </w: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Default="009B50C4" w:rsidP="00BD734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50C4" w:rsidRPr="009B50C4" w:rsidRDefault="009B50C4" w:rsidP="009B50C4">
      <w:pPr>
        <w:autoSpaceDE w:val="0"/>
        <w:autoSpaceDN w:val="0"/>
        <w:spacing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  <w:sectPr w:rsidR="009B50C4" w:rsidRPr="009B50C4">
          <w:pgSz w:w="11900" w:h="16840"/>
          <w:pgMar w:top="298" w:right="880" w:bottom="1436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Тверь 2023</w:t>
      </w:r>
    </w:p>
    <w:p w:rsidR="003C6BDA" w:rsidRPr="0055449A" w:rsidRDefault="003C6BDA">
      <w:pPr>
        <w:rPr>
          <w:lang w:val="ru-RU"/>
        </w:rPr>
        <w:sectPr w:rsidR="003C6BDA" w:rsidRPr="0055449A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3C6BDA" w:rsidRPr="0055449A" w:rsidRDefault="0069252B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3C6BDA" w:rsidRPr="0055449A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3C6BDA" w:rsidRPr="0055449A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 —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3C6BDA" w:rsidRPr="0055449A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rPr>
          <w:lang w:val="ru-RU"/>
        </w:rPr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3C6BDA" w:rsidRPr="0055449A" w:rsidRDefault="0069252B" w:rsidP="0055449A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6BDA" w:rsidRPr="0055449A" w:rsidRDefault="003C6BDA" w:rsidP="005544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3C6BDA" w:rsidRPr="0055449A" w:rsidRDefault="0069252B" w:rsidP="0055449A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3C6BDA" w:rsidRPr="0055449A" w:rsidRDefault="0069252B" w:rsidP="005544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3C6BDA" w:rsidRPr="0055449A" w:rsidRDefault="0069252B" w:rsidP="005544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3C6BDA" w:rsidRPr="0055449A" w:rsidRDefault="0069252B" w:rsidP="0055449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макроуровня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общероссийскими духовно-нравственными и культурными ценностями) на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микроуровне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3C6BDA" w:rsidRPr="0055449A" w:rsidRDefault="0069252B" w:rsidP="005544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3C6BDA" w:rsidRPr="0055449A" w:rsidRDefault="0069252B" w:rsidP="005544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3C6BDA" w:rsidRPr="0055449A" w:rsidRDefault="0069252B" w:rsidP="0055449A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3C6BDA" w:rsidRPr="0055449A" w:rsidRDefault="0069252B" w:rsidP="0055449A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3C6BDA" w:rsidRPr="0055449A" w:rsidRDefault="0069252B" w:rsidP="0055449A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3C6BDA" w:rsidRPr="0055449A" w:rsidRDefault="0069252B" w:rsidP="0055449A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идентификация собственной личности как полноправного субъекта культурного, исторического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развития страны.</w:t>
      </w:r>
    </w:p>
    <w:p w:rsidR="003C6BDA" w:rsidRPr="0055449A" w:rsidRDefault="0069252B" w:rsidP="0055449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C6BDA" w:rsidRPr="0055449A" w:rsidRDefault="0069252B" w:rsidP="0055449A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3C6BDA" w:rsidRPr="0055449A" w:rsidRDefault="0069252B" w:rsidP="0055449A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3C6BDA" w:rsidRPr="0055449A" w:rsidRDefault="0069252B" w:rsidP="0055449A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3C6BDA" w:rsidRPr="0055449A" w:rsidRDefault="0069252B" w:rsidP="0055449A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3C6BDA" w:rsidRPr="0055449A" w:rsidRDefault="0069252B" w:rsidP="0055449A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3C6BDA" w:rsidRPr="0055449A" w:rsidRDefault="0069252B" w:rsidP="0055449A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3C6BDA" w:rsidRPr="0055449A" w:rsidRDefault="0069252B" w:rsidP="0055449A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3C6BDA" w:rsidRPr="0055449A" w:rsidRDefault="0069252B" w:rsidP="0055449A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 Всего часов по учебному плану: 17. О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бщ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ая недельная нагрузка обучения составляет 0,5 час.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:rsidR="00FA1C25" w:rsidRPr="00202FD0" w:rsidRDefault="0069252B" w:rsidP="00202FD0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FA1C25" w:rsidRPr="00FA1C25" w:rsidRDefault="00FA1C25" w:rsidP="00FA1C25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A1C2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В мире культуры</w:t>
      </w:r>
    </w:p>
    <w:p w:rsidR="00FA1C25" w:rsidRPr="00202FD0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Величие российской культуры.</w:t>
      </w:r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Алейхем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Г. Уланова, Д. Шостакович, Р. Гамзатов, Л. Лихачев, С.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Эрьзя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Ю.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Рытхэу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Человек – творец и носитель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«Береги землю родимую, как мать любимую».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Улып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Сияжар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Боотур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, Урал-батыр и др.).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Жизнь ратными подвигами полна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конфессий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– патриоты (Сергий Радонежский,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Рабби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Шнеур-Залман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Вклад народов нашей страны в победу над фашизмом. Память о героях – защитниках Отечества. </w:t>
      </w:r>
    </w:p>
    <w:p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 труде – красота человека.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Тема труда в фольклоре разных народов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Люди труда.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  <w:r w:rsidR="00505292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Семья – хранитель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Семья – первый трудовой коллектив.</w:t>
      </w:r>
    </w:p>
    <w:p w:rsidR="00FA1C25" w:rsidRPr="00505292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Религия и культура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Роль религии в развитии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:rsidR="00FA1C25" w:rsidRPr="00D37A18" w:rsidRDefault="00FA1C25" w:rsidP="00A140F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Принятие христианства на Руси, влияние Византии. </w:t>
      </w:r>
      <w:r w:rsidR="00A140FC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Христианская вера и образование в Древней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Культура ислама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Мечеть – часть исламской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Исламский календарь.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Иудаизм и культура.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убранства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синагоги.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Священная история иудеев в сюжетах мировой живописи. Еврейский календарь. </w:t>
      </w:r>
    </w:p>
    <w:p w:rsidR="00FA1C25" w:rsidRPr="00D37A18" w:rsidRDefault="00A140FC" w:rsidP="00A140F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Культурные традиции буддизма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:rsidR="00FA1C25" w:rsidRP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lastRenderedPageBreak/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Хранить память предков.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Что составляет твой духовный мир.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6. Повторительно-обобщающий урок «Религия и культура».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Контрольная работа «Религия и культура».</w:t>
      </w:r>
    </w:p>
    <w:p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</w:p>
    <w:p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C6BDA" w:rsidRPr="0055449A" w:rsidRDefault="0069252B">
      <w:pPr>
        <w:autoSpaceDE w:val="0"/>
        <w:autoSpaceDN w:val="0"/>
        <w:spacing w:before="346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C6BDA" w:rsidRPr="0055449A" w:rsidRDefault="0069252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3C6BDA" w:rsidRPr="0055449A" w:rsidRDefault="0069252B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C6BDA" w:rsidRPr="0055449A" w:rsidRDefault="0069252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3C6BDA" w:rsidRPr="0055449A" w:rsidRDefault="003C6BDA">
      <w:pPr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6BDA" w:rsidRPr="0055449A" w:rsidRDefault="003C6BDA">
      <w:pPr>
        <w:autoSpaceDE w:val="0"/>
        <w:autoSpaceDN w:val="0"/>
        <w:spacing w:after="66" w:line="220" w:lineRule="exact"/>
        <w:rPr>
          <w:lang w:val="ru-RU"/>
        </w:rPr>
      </w:pPr>
    </w:p>
    <w:p w:rsidR="003C6BDA" w:rsidRPr="0055449A" w:rsidRDefault="0069252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3C6BDA" w:rsidRPr="0055449A" w:rsidRDefault="0069252B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3C6BDA" w:rsidRPr="0055449A" w:rsidRDefault="0069252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3C6BDA" w:rsidRPr="0055449A" w:rsidRDefault="0069252B" w:rsidP="00E02A04">
      <w:pPr>
        <w:autoSpaceDE w:val="0"/>
        <w:autoSpaceDN w:val="0"/>
        <w:spacing w:after="0"/>
        <w:ind w:left="180" w:right="388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знаково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- символические / моделирование);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3C6BDA" w:rsidRPr="0055449A" w:rsidRDefault="0069252B" w:rsidP="00E02A04">
      <w:pPr>
        <w:autoSpaceDE w:val="0"/>
        <w:autoSpaceDN w:val="0"/>
        <w:spacing w:after="0"/>
        <w:ind w:left="180" w:right="360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3C6BDA" w:rsidRPr="0055449A" w:rsidRDefault="0069252B" w:rsidP="00E02A04">
      <w:pPr>
        <w:autoSpaceDE w:val="0"/>
        <w:autoSpaceDN w:val="0"/>
        <w:spacing w:after="0"/>
        <w:ind w:left="180" w:right="4176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3C6BDA" w:rsidRPr="0055449A" w:rsidRDefault="003C6BDA" w:rsidP="00E02A04">
      <w:pPr>
        <w:rPr>
          <w:lang w:val="ru-RU"/>
        </w:rPr>
        <w:sectPr w:rsidR="003C6BDA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C6BDA" w:rsidRPr="0055449A" w:rsidRDefault="003C6BDA" w:rsidP="00E02A04">
      <w:pPr>
        <w:autoSpaceDE w:val="0"/>
        <w:autoSpaceDN w:val="0"/>
        <w:spacing w:after="66"/>
        <w:rPr>
          <w:lang w:val="ru-RU"/>
        </w:rPr>
      </w:pP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целеполагание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C6BDA" w:rsidRPr="0055449A" w:rsidRDefault="0069252B" w:rsidP="00E02A04">
      <w:pPr>
        <w:autoSpaceDE w:val="0"/>
        <w:autoSpaceDN w:val="0"/>
        <w:spacing w:after="0"/>
        <w:ind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3C6BDA" w:rsidRPr="0055449A" w:rsidRDefault="0069252B" w:rsidP="00E02A04">
      <w:pPr>
        <w:autoSpaceDE w:val="0"/>
        <w:autoSpaceDN w:val="0"/>
        <w:spacing w:after="0"/>
        <w:ind w:left="180" w:right="100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3C6BDA" w:rsidRPr="0055449A" w:rsidRDefault="0069252B" w:rsidP="00E02A04">
      <w:pPr>
        <w:autoSpaceDE w:val="0"/>
        <w:autoSpaceDN w:val="0"/>
        <w:spacing w:after="0"/>
        <w:ind w:left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духовность» на доступном для обучающихся уровне осмысления;</w:t>
      </w:r>
    </w:p>
    <w:p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3C6BDA" w:rsidRPr="0055449A" w:rsidRDefault="003C6BDA" w:rsidP="000C45B8">
      <w:pPr>
        <w:rPr>
          <w:lang w:val="ru-RU"/>
        </w:rPr>
        <w:sectPr w:rsidR="003C6BDA" w:rsidRPr="0055449A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3C6BDA" w:rsidRPr="0055449A" w:rsidRDefault="003C6BDA" w:rsidP="000C45B8">
      <w:pPr>
        <w:autoSpaceDE w:val="0"/>
        <w:autoSpaceDN w:val="0"/>
        <w:spacing w:after="138"/>
        <w:rPr>
          <w:lang w:val="ru-RU"/>
        </w:rPr>
      </w:pPr>
    </w:p>
    <w:p w:rsidR="003C6BDA" w:rsidRPr="0055449A" w:rsidRDefault="0069252B" w:rsidP="000C45B8">
      <w:pPr>
        <w:autoSpaceDE w:val="0"/>
        <w:autoSpaceDN w:val="0"/>
        <w:spacing w:after="0"/>
        <w:ind w:left="240" w:right="576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характеризовать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конфессии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и их картины мира.</w:t>
      </w:r>
    </w:p>
    <w:p w:rsidR="003C6BDA" w:rsidRPr="0055449A" w:rsidRDefault="0069252B" w:rsidP="000C45B8">
      <w:pPr>
        <w:autoSpaceDE w:val="0"/>
        <w:autoSpaceDN w:val="0"/>
        <w:spacing w:after="0"/>
        <w:ind w:left="240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E02A04" w:rsidRDefault="0069252B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 w:rsid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Труд в истории семьи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доказывать важность морально- нравственных ограничений в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творчестве;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творчества как реализацию духовно-нравственных ценностей человека;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человека;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происхождение духовных ценностей, понимание идеалов добра 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зла; — понимать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«взаимопомощь»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сострадание», «милосердие», «любовь», «дружба», «коллективизм», «патриотизм», «любовь к близким».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3C6BDA" w:rsidRPr="0055449A" w:rsidRDefault="00E02A04" w:rsidP="00E02A04">
      <w:pPr>
        <w:tabs>
          <w:tab w:val="left" w:pos="240"/>
        </w:tabs>
        <w:autoSpaceDE w:val="0"/>
        <w:autoSpaceDN w:val="0"/>
        <w:spacing w:after="0"/>
        <w:rPr>
          <w:lang w:val="ru-RU"/>
        </w:rPr>
        <w:sectPr w:rsidR="003C6BDA" w:rsidRPr="0055449A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 w:rsidR="002D00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D0091" w:rsidRPr="002D0091" w:rsidRDefault="002D0091" w:rsidP="002D0091">
      <w:pPr>
        <w:jc w:val="center"/>
        <w:rPr>
          <w:lang w:val="ru-RU"/>
        </w:rPr>
      </w:pPr>
      <w:r w:rsidRPr="002D0091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ТЕМАТИЧЕСКОЕ ПЛАНИРОВАНИЕ</w:t>
      </w:r>
    </w:p>
    <w:tbl>
      <w:tblPr>
        <w:tblStyle w:val="-110"/>
        <w:tblW w:w="10207" w:type="dxa"/>
        <w:tblInd w:w="-34" w:type="dxa"/>
        <w:tblLayout w:type="fixed"/>
        <w:tblLook w:val="04A0"/>
      </w:tblPr>
      <w:tblGrid>
        <w:gridCol w:w="568"/>
        <w:gridCol w:w="1701"/>
        <w:gridCol w:w="142"/>
        <w:gridCol w:w="425"/>
        <w:gridCol w:w="142"/>
        <w:gridCol w:w="566"/>
        <w:gridCol w:w="142"/>
        <w:gridCol w:w="2268"/>
        <w:gridCol w:w="142"/>
        <w:gridCol w:w="1276"/>
        <w:gridCol w:w="142"/>
        <w:gridCol w:w="2551"/>
        <w:gridCol w:w="142"/>
      </w:tblGrid>
      <w:tr w:rsidR="0017003B" w:rsidRPr="009D3866" w:rsidTr="00746786">
        <w:trPr>
          <w:cnfStyle w:val="100000000000"/>
          <w:trHeight w:val="832"/>
        </w:trPr>
        <w:tc>
          <w:tcPr>
            <w:cnfStyle w:val="001000000000"/>
            <w:tcW w:w="568" w:type="dxa"/>
            <w:shd w:val="clear" w:color="auto" w:fill="FFFFFF" w:themeFill="background1"/>
            <w:hideMark/>
          </w:tcPr>
          <w:p w:rsidR="002D0091" w:rsidRPr="007D48EC" w:rsidRDefault="002D0091" w:rsidP="002B19E5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D0091" w:rsidRPr="007D48EC" w:rsidRDefault="002D0091" w:rsidP="002B19E5">
            <w:pPr>
              <w:spacing w:line="216" w:lineRule="auto"/>
              <w:ind w:left="284" w:right="-57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2D0091" w:rsidRPr="007D48EC" w:rsidRDefault="002D0091" w:rsidP="002B19E5">
            <w:pPr>
              <w:spacing w:line="216" w:lineRule="auto"/>
              <w:ind w:left="34" w:right="-57" w:hanging="10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0091" w:rsidRPr="003E6959" w:rsidRDefault="002D0091" w:rsidP="002B19E5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D0091" w:rsidRDefault="002D0091" w:rsidP="002B19E5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2D0091" w:rsidRPr="007D48EC" w:rsidRDefault="002D0091" w:rsidP="002B19E5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D0091" w:rsidRDefault="002D0091" w:rsidP="002B19E5">
            <w:pPr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  <w:p w:rsidR="002D0091" w:rsidRPr="007D48EC" w:rsidRDefault="002D0091" w:rsidP="002B19E5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D0091" w:rsidRPr="00EB5DBC" w:rsidRDefault="002D0091" w:rsidP="002B19E5">
            <w:pPr>
              <w:spacing w:line="216" w:lineRule="auto"/>
              <w:ind w:right="-57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D0091" w:rsidRPr="009B50C4" w:rsidTr="00746786">
        <w:tc>
          <w:tcPr>
            <w:cnfStyle w:val="001000000000"/>
            <w:tcW w:w="5954" w:type="dxa"/>
            <w:gridSpan w:val="8"/>
            <w:tcBorders>
              <w:right w:val="single" w:sz="4" w:space="0" w:color="auto"/>
            </w:tcBorders>
            <w:hideMark/>
          </w:tcPr>
          <w:p w:rsidR="002D0091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:rsidR="002D0091" w:rsidRPr="007D48EC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D0091" w:rsidRDefault="002D0091" w:rsidP="002B19E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0091" w:rsidRPr="007D48EC" w:rsidRDefault="002D0091" w:rsidP="002B19E5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Default="002D0091" w:rsidP="002B19E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0091" w:rsidRPr="007D48EC" w:rsidRDefault="002D0091" w:rsidP="002B19E5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9B50C4" w:rsidTr="00746786"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B50C4" w:rsidTr="00746786">
        <w:trPr>
          <w:trHeight w:val="976"/>
        </w:trPr>
        <w:tc>
          <w:tcPr>
            <w:cnfStyle w:val="001000000000"/>
            <w:tcW w:w="568" w:type="dxa"/>
          </w:tcPr>
          <w:p w:rsidR="002D0091" w:rsidRPr="009D3866" w:rsidRDefault="002D0091" w:rsidP="002B19E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567" w:type="dxa"/>
            <w:gridSpan w:val="2"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5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2D0091" w:rsidRPr="009B50C4" w:rsidTr="00746786">
        <w:trPr>
          <w:trHeight w:val="268"/>
        </w:trPr>
        <w:tc>
          <w:tcPr>
            <w:cnfStyle w:val="001000000000"/>
            <w:tcW w:w="7372" w:type="dxa"/>
            <w:gridSpan w:val="10"/>
            <w:tcBorders>
              <w:right w:val="single" w:sz="4" w:space="0" w:color="auto"/>
            </w:tcBorders>
            <w:hideMark/>
          </w:tcPr>
          <w:p w:rsidR="002D0091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9B50C4" w:rsidTr="00746786"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91" w:rsidRDefault="001A4ABE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3B" w:rsidRPr="009B50C4" w:rsidTr="00746786">
        <w:trPr>
          <w:trHeight w:val="639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B50C4" w:rsidTr="00746786">
        <w:trPr>
          <w:trHeight w:val="708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B50C4" w:rsidTr="00746786">
        <w:trPr>
          <w:trHeight w:val="778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proofErr w:type="gram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одобрать пословицы и поговорки народов России о труде.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B50C4" w:rsidTr="00746786"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B50C4" w:rsidTr="00746786"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B50C4" w:rsidTr="00746786">
        <w:trPr>
          <w:trHeight w:val="1739"/>
        </w:trPr>
        <w:tc>
          <w:tcPr>
            <w:cnfStyle w:val="001000000000"/>
            <w:tcW w:w="568" w:type="dxa"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567" w:type="dxa"/>
            <w:gridSpan w:val="2"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2D0091" w:rsidRPr="009B50C4" w:rsidTr="00746786">
        <w:trPr>
          <w:trHeight w:val="279"/>
        </w:trPr>
        <w:tc>
          <w:tcPr>
            <w:cnfStyle w:val="001000000000"/>
            <w:tcW w:w="5954" w:type="dxa"/>
            <w:gridSpan w:val="8"/>
            <w:tcBorders>
              <w:right w:val="single" w:sz="4" w:space="0" w:color="auto"/>
            </w:tcBorders>
            <w:hideMark/>
          </w:tcPr>
          <w:p w:rsidR="002D0091" w:rsidRDefault="002D0091" w:rsidP="002B19E5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D0091" w:rsidRDefault="002D0091" w:rsidP="002B19E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Default="002D0091" w:rsidP="002B19E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B50C4" w:rsidTr="00746786">
        <w:trPr>
          <w:gridAfter w:val="1"/>
          <w:wAfter w:w="142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hideMark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0091" w:rsidRPr="00E43153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2D0091" w:rsidRPr="009B50C4" w:rsidTr="00746786">
        <w:trPr>
          <w:gridAfter w:val="1"/>
          <w:wAfter w:w="142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</w:t>
            </w:r>
            <w:proofErr w:type="spellStart"/>
            <w:r w:rsidRPr="009C035A">
              <w:rPr>
                <w:rFonts w:ascii="Times New Roman" w:hAnsi="Times New Roman" w:cs="Times New Roman"/>
                <w:sz w:val="24"/>
                <w:szCs w:val="24"/>
              </w:rPr>
              <w:t>медиа-портал</w:t>
            </w:r>
            <w:proofErr w:type="spellEnd"/>
          </w:p>
        </w:tc>
      </w:tr>
      <w:tr w:rsidR="002D0091" w:rsidRPr="009B50C4" w:rsidTr="00746786">
        <w:trPr>
          <w:gridAfter w:val="1"/>
          <w:wAfter w:w="142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hideMark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:rsidR="002D0091" w:rsidRPr="009C035A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2D0091" w:rsidRPr="009B50C4" w:rsidTr="00746786">
        <w:trPr>
          <w:gridAfter w:val="1"/>
          <w:wAfter w:w="142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gridSpan w:val="2"/>
            <w:hideMark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</w:t>
            </w:r>
            <w:proofErr w:type="spellStart"/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 //</w:t>
            </w:r>
          </w:p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9B50C4" w:rsidTr="00746786">
        <w:trPr>
          <w:gridAfter w:val="1"/>
          <w:wAfter w:w="142" w:type="dxa"/>
        </w:trPr>
        <w:tc>
          <w:tcPr>
            <w:cnfStyle w:val="001000000000"/>
            <w:tcW w:w="568" w:type="dxa"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gridSpan w:val="2"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567" w:type="dxa"/>
            <w:gridSpan w:val="2"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22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9B50C4" w:rsidTr="00746786">
        <w:trPr>
          <w:trHeight w:val="210"/>
        </w:trPr>
        <w:tc>
          <w:tcPr>
            <w:cnfStyle w:val="001000000000"/>
            <w:tcW w:w="3544" w:type="dxa"/>
            <w:gridSpan w:val="6"/>
            <w:tcBorders>
              <w:right w:val="single" w:sz="4" w:space="0" w:color="auto"/>
            </w:tcBorders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9B50C4" w:rsidTr="00746786"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hideMark/>
          </w:tcPr>
          <w:p w:rsidR="002D0091" w:rsidRPr="009B2F93" w:rsidRDefault="002D0091" w:rsidP="002B19E5">
            <w:pPr>
              <w:spacing w:line="216" w:lineRule="auto"/>
              <w:ind w:right="-57" w:firstLine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17003B" w:rsidRPr="009B50C4" w:rsidTr="00746786">
        <w:tc>
          <w:tcPr>
            <w:cnfStyle w:val="001000000000"/>
            <w:tcW w:w="568" w:type="dxa"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</w:tcPr>
          <w:p w:rsidR="002D0091" w:rsidRPr="009B2F93" w:rsidRDefault="002D0091" w:rsidP="002B19E5">
            <w:pPr>
              <w:spacing w:line="216" w:lineRule="auto"/>
              <w:ind w:right="-57" w:firstLine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Хранить </w:t>
            </w: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память предков</w:t>
            </w:r>
          </w:p>
        </w:tc>
        <w:tc>
          <w:tcPr>
            <w:tcW w:w="567" w:type="dxa"/>
            <w:gridSpan w:val="2"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E03935" w:rsidRDefault="002D0091" w:rsidP="002B19E5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531919" w:rsidRDefault="002D0091" w:rsidP="002B19E5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Диалог, анализ, </w:t>
            </w: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</w:p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опрос; Практическая работа;</w:t>
            </w:r>
          </w:p>
          <w:p w:rsidR="002D0091" w:rsidRPr="00531919" w:rsidRDefault="002D0091" w:rsidP="002B19E5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2D0091" w:rsidRPr="00E03935" w:rsidRDefault="002D0091" w:rsidP="002B19E5">
            <w:pPr>
              <w:spacing w:line="216" w:lineRule="auto"/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Коллекция: мировая художественная культура        </w:t>
            </w:r>
          </w:p>
        </w:tc>
      </w:tr>
      <w:tr w:rsidR="002D0091" w:rsidRPr="009B50C4" w:rsidTr="00746786">
        <w:trPr>
          <w:trHeight w:val="135"/>
        </w:trPr>
        <w:tc>
          <w:tcPr>
            <w:cnfStyle w:val="001000000000"/>
            <w:tcW w:w="3544" w:type="dxa"/>
            <w:gridSpan w:val="6"/>
            <w:tcBorders>
              <w:right w:val="single" w:sz="4" w:space="0" w:color="auto"/>
            </w:tcBorders>
            <w:hideMark/>
          </w:tcPr>
          <w:p w:rsidR="002D0091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5. Твой духовный мир (1 час)</w:t>
            </w:r>
          </w:p>
          <w:p w:rsidR="002D0091" w:rsidRPr="00E03935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Pr="00E03935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03935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E03935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9B50C4" w:rsidTr="00746786">
        <w:tc>
          <w:tcPr>
            <w:cnfStyle w:val="001000000000"/>
            <w:tcW w:w="568" w:type="dxa"/>
            <w:hideMark/>
          </w:tcPr>
          <w:p w:rsidR="002D0091" w:rsidRPr="009D3866" w:rsidRDefault="002D0091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:rsidR="002D0091" w:rsidRPr="009B2F93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567" w:type="dxa"/>
            <w:gridSpan w:val="2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D0091" w:rsidRPr="00E73BCF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:rsidR="002D0091" w:rsidRPr="002D0091" w:rsidRDefault="002D0091" w:rsidP="002D0091">
      <w:pPr>
        <w:rPr>
          <w:lang w:val="ru-RU" w:eastAsia="ru-RU"/>
        </w:rPr>
      </w:pPr>
    </w:p>
    <w:p w:rsidR="002D0091" w:rsidRPr="005E3233" w:rsidRDefault="002D0091" w:rsidP="002D009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ПОУРОЧНОЕ </w:t>
      </w:r>
      <w:r w:rsidRPr="005E3233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</w:t>
      </w:r>
    </w:p>
    <w:tbl>
      <w:tblPr>
        <w:tblStyle w:val="-110"/>
        <w:tblW w:w="10213" w:type="dxa"/>
        <w:tblInd w:w="-34" w:type="dxa"/>
        <w:tblLayout w:type="fixed"/>
        <w:tblLook w:val="04A0"/>
      </w:tblPr>
      <w:tblGrid>
        <w:gridCol w:w="568"/>
        <w:gridCol w:w="2126"/>
        <w:gridCol w:w="709"/>
        <w:gridCol w:w="1134"/>
        <w:gridCol w:w="2693"/>
        <w:gridCol w:w="1701"/>
        <w:gridCol w:w="1275"/>
        <w:gridCol w:w="7"/>
      </w:tblGrid>
      <w:tr w:rsidR="0017003B" w:rsidRPr="009D3866" w:rsidTr="00664F41">
        <w:trPr>
          <w:gridAfter w:val="1"/>
          <w:cnfStyle w:val="100000000000"/>
          <w:wAfter w:w="7" w:type="dxa"/>
          <w:trHeight w:val="832"/>
        </w:trPr>
        <w:tc>
          <w:tcPr>
            <w:cnfStyle w:val="001000000000"/>
            <w:tcW w:w="568" w:type="dxa"/>
            <w:shd w:val="clear" w:color="auto" w:fill="FFFFFF" w:themeFill="background1"/>
            <w:hideMark/>
          </w:tcPr>
          <w:p w:rsidR="002D0091" w:rsidRPr="007D48EC" w:rsidRDefault="002D0091" w:rsidP="002B19E5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2D0091" w:rsidRPr="007D48EC" w:rsidRDefault="002D0091" w:rsidP="002B19E5">
            <w:pPr>
              <w:spacing w:line="216" w:lineRule="auto"/>
              <w:ind w:left="284" w:right="-57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Дата урока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2D0091" w:rsidRPr="007D48EC" w:rsidRDefault="002D0091" w:rsidP="002B19E5">
            <w:pPr>
              <w:spacing w:line="216" w:lineRule="auto"/>
              <w:ind w:left="34" w:right="-57" w:hanging="10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0091" w:rsidRPr="007D48EC" w:rsidRDefault="002D0091" w:rsidP="002B19E5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0091" w:rsidRDefault="002D0091" w:rsidP="002B19E5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:rsidR="002D0091" w:rsidRPr="007D48EC" w:rsidRDefault="002D0091" w:rsidP="002B19E5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0091" w:rsidRPr="00EB5DBC" w:rsidRDefault="002D0091" w:rsidP="002B19E5">
            <w:pPr>
              <w:spacing w:line="216" w:lineRule="auto"/>
              <w:ind w:right="-57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2D0091" w:rsidRPr="007D48EC" w:rsidRDefault="002D0091" w:rsidP="002B19E5">
            <w:pPr>
              <w:spacing w:line="216" w:lineRule="auto"/>
              <w:ind w:left="284" w:right="-57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2D0091" w:rsidRPr="009B50C4" w:rsidTr="0017003B">
        <w:tc>
          <w:tcPr>
            <w:cnfStyle w:val="001000000000"/>
            <w:tcW w:w="7230" w:type="dxa"/>
            <w:gridSpan w:val="5"/>
            <w:tcBorders>
              <w:right w:val="single" w:sz="4" w:space="0" w:color="auto"/>
            </w:tcBorders>
            <w:hideMark/>
          </w:tcPr>
          <w:p w:rsidR="002D0091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:rsidR="002D0091" w:rsidRPr="007D48EC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2D0091" w:rsidRDefault="002D0091" w:rsidP="002B19E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0091" w:rsidRPr="007D48EC" w:rsidRDefault="002D0091" w:rsidP="002B19E5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AD582C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4F41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right="-57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091" w:rsidRPr="009D3866" w:rsidRDefault="002D0091" w:rsidP="002B19E5">
            <w:pPr>
              <w:spacing w:line="216" w:lineRule="auto"/>
              <w:ind w:right="-57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с.17 - </w:t>
            </w:r>
          </w:p>
        </w:tc>
      </w:tr>
      <w:tr w:rsidR="002D0091" w:rsidRPr="009D3866" w:rsidTr="00664F41">
        <w:trPr>
          <w:gridAfter w:val="1"/>
          <w:wAfter w:w="7" w:type="dxa"/>
          <w:trHeight w:val="976"/>
        </w:trPr>
        <w:tc>
          <w:tcPr>
            <w:cnfStyle w:val="001000000000"/>
            <w:tcW w:w="568" w:type="dxa"/>
          </w:tcPr>
          <w:p w:rsidR="002D0091" w:rsidRPr="009D3866" w:rsidRDefault="002D0091" w:rsidP="002B19E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709" w:type="dxa"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91" w:rsidRPr="009D3866" w:rsidRDefault="00664F4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9E2E52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0091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</w:t>
              </w:r>
              <w:proofErr w:type="spellStart"/>
              <w:r w:rsidR="002D0091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 w:rsidR="002D0091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1275" w:type="dxa"/>
          </w:tcPr>
          <w:p w:rsidR="002D0091" w:rsidRPr="009D3866" w:rsidRDefault="002D0091" w:rsidP="002B19E5">
            <w:pPr>
              <w:spacing w:line="216" w:lineRule="auto"/>
              <w:ind w:left="3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С.12-17</w:t>
            </w:r>
          </w:p>
          <w:p w:rsidR="002D0091" w:rsidRPr="009D3866" w:rsidRDefault="002D0091" w:rsidP="002B19E5">
            <w:pPr>
              <w:spacing w:line="216" w:lineRule="auto"/>
              <w:ind w:left="3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с.23 - </w:t>
            </w:r>
          </w:p>
        </w:tc>
      </w:tr>
      <w:tr w:rsidR="002D0091" w:rsidRPr="009B50C4" w:rsidTr="0017003B">
        <w:trPr>
          <w:trHeight w:val="268"/>
        </w:trPr>
        <w:tc>
          <w:tcPr>
            <w:cnfStyle w:val="001000000000"/>
            <w:tcW w:w="7230" w:type="dxa"/>
            <w:gridSpan w:val="5"/>
            <w:tcBorders>
              <w:right w:val="single" w:sz="4" w:space="0" w:color="auto"/>
            </w:tcBorders>
            <w:hideMark/>
          </w:tcPr>
          <w:p w:rsidR="002D0091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41" w:rsidRDefault="00664F41" w:rsidP="00664F41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91" w:rsidRPr="009D3866" w:rsidRDefault="00664F41" w:rsidP="00664F41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Default="001A4ABE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2D0091" w:rsidRDefault="002D0091" w:rsidP="002B19E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С.19-24</w:t>
            </w:r>
          </w:p>
          <w:p w:rsidR="002D0091" w:rsidRPr="009D3866" w:rsidRDefault="002D0091" w:rsidP="002B19E5">
            <w:pPr>
              <w:spacing w:line="216" w:lineRule="auto"/>
              <w:ind w:left="34" w:right="-57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проектов с.35</w:t>
            </w:r>
          </w:p>
        </w:tc>
      </w:tr>
      <w:tr w:rsidR="002D0091" w:rsidRPr="009B50C4" w:rsidTr="00664F41">
        <w:trPr>
          <w:gridAfter w:val="1"/>
          <w:wAfter w:w="7" w:type="dxa"/>
          <w:trHeight w:val="639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F41" w:rsidRDefault="00664F41" w:rsidP="00664F41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91" w:rsidRPr="009D3866" w:rsidRDefault="00664F41" w:rsidP="00664F41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С.25-35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с.35</w:t>
            </w:r>
          </w:p>
        </w:tc>
      </w:tr>
      <w:tr w:rsidR="002D0091" w:rsidRPr="009D3866" w:rsidTr="00664F41">
        <w:trPr>
          <w:gridAfter w:val="1"/>
          <w:wAfter w:w="7" w:type="dxa"/>
          <w:trHeight w:val="708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664F4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С.36-40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с.40 - </w:t>
            </w:r>
          </w:p>
        </w:tc>
      </w:tr>
      <w:tr w:rsidR="002D0091" w:rsidRPr="009D3866" w:rsidTr="00664F41">
        <w:trPr>
          <w:gridAfter w:val="1"/>
          <w:wAfter w:w="7" w:type="dxa"/>
          <w:trHeight w:val="778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B32FC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r w:rsidR="00D1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народов России о труде.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С.41-42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B32FC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С.43-48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Готовить проекты с.48</w:t>
            </w:r>
          </w:p>
        </w:tc>
      </w:tr>
      <w:tr w:rsidR="002D0091" w:rsidRPr="009B50C4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B32FC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С.49-55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 с.51, с.55</w:t>
            </w:r>
          </w:p>
        </w:tc>
      </w:tr>
      <w:tr w:rsidR="002D0091" w:rsidRPr="009B50C4" w:rsidTr="00664F41">
        <w:trPr>
          <w:gridAfter w:val="1"/>
          <w:wAfter w:w="7" w:type="dxa"/>
          <w:trHeight w:val="1002"/>
        </w:trPr>
        <w:tc>
          <w:tcPr>
            <w:cnfStyle w:val="001000000000"/>
            <w:tcW w:w="568" w:type="dxa"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709" w:type="dxa"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B32FC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С.56-82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с.68 - 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Задание с.73, 81</w:t>
            </w:r>
          </w:p>
        </w:tc>
      </w:tr>
      <w:tr w:rsidR="002D0091" w:rsidRPr="009B50C4" w:rsidTr="0017003B">
        <w:trPr>
          <w:trHeight w:val="279"/>
        </w:trPr>
        <w:tc>
          <w:tcPr>
            <w:cnfStyle w:val="001000000000"/>
            <w:tcW w:w="7230" w:type="dxa"/>
            <w:gridSpan w:val="5"/>
            <w:tcBorders>
              <w:right w:val="single" w:sz="4" w:space="0" w:color="auto"/>
            </w:tcBorders>
            <w:hideMark/>
          </w:tcPr>
          <w:p w:rsidR="002D0091" w:rsidRDefault="002D0091" w:rsidP="002B19E5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2D0091" w:rsidRDefault="002D0091" w:rsidP="002B19E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B32FC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E43153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с.73 - </w:t>
            </w: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B32FC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</w:t>
            </w:r>
            <w:proofErr w:type="spellStart"/>
            <w:r w:rsidRPr="009C035A">
              <w:rPr>
                <w:rFonts w:ascii="Times New Roman" w:hAnsi="Times New Roman" w:cs="Times New Roman"/>
                <w:sz w:val="24"/>
                <w:szCs w:val="24"/>
              </w:rPr>
              <w:t>медиа-портал</w:t>
            </w:r>
            <w:proofErr w:type="spellEnd"/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С.85-98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с.98 - </w:t>
            </w: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B32FC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:rsidR="002D0091" w:rsidRPr="009C035A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С.99-108</w:t>
            </w: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B32FC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0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С.109-119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</w:tcPr>
          <w:p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709" w:type="dxa"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AC408A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2FC1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452778"/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1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  <w:bookmarkEnd w:id="1"/>
          </w:p>
        </w:tc>
        <w:tc>
          <w:tcPr>
            <w:tcW w:w="1275" w:type="dxa"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С.120-128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B50C4" w:rsidTr="00664F41">
        <w:trPr>
          <w:trHeight w:val="210"/>
        </w:trPr>
        <w:tc>
          <w:tcPr>
            <w:cnfStyle w:val="001000000000"/>
            <w:tcW w:w="4537" w:type="dxa"/>
            <w:gridSpan w:val="4"/>
            <w:tcBorders>
              <w:right w:val="single" w:sz="4" w:space="0" w:color="auto"/>
            </w:tcBorders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right="-57" w:firstLine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AC408A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С.129-135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с.135 - </w:t>
            </w:r>
          </w:p>
        </w:tc>
      </w:tr>
      <w:tr w:rsidR="002D0091" w:rsidRPr="009B50C4" w:rsidTr="00664F41">
        <w:trPr>
          <w:gridAfter w:val="1"/>
          <w:wAfter w:w="7" w:type="dxa"/>
        </w:trPr>
        <w:tc>
          <w:tcPr>
            <w:cnfStyle w:val="001000000000"/>
            <w:tcW w:w="568" w:type="dxa"/>
          </w:tcPr>
          <w:p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</w:tcPr>
          <w:p w:rsidR="002D0091" w:rsidRPr="009B2F93" w:rsidRDefault="002D0091" w:rsidP="002B19E5">
            <w:pPr>
              <w:spacing w:line="216" w:lineRule="auto"/>
              <w:ind w:right="-57" w:firstLine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709" w:type="dxa"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E03935" w:rsidRDefault="00AC408A" w:rsidP="002B19E5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531919" w:rsidRDefault="002D0091" w:rsidP="002B19E5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2D0091" w:rsidRPr="00E03935" w:rsidRDefault="002D0091" w:rsidP="002B19E5">
            <w:pPr>
              <w:spacing w:line="216" w:lineRule="auto"/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С.136-141</w:t>
            </w:r>
          </w:p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с.141</w:t>
            </w:r>
          </w:p>
        </w:tc>
      </w:tr>
      <w:tr w:rsidR="002D0091" w:rsidRPr="009B50C4" w:rsidTr="00664F41">
        <w:trPr>
          <w:trHeight w:val="135"/>
        </w:trPr>
        <w:tc>
          <w:tcPr>
            <w:cnfStyle w:val="001000000000"/>
            <w:tcW w:w="4537" w:type="dxa"/>
            <w:gridSpan w:val="4"/>
            <w:tcBorders>
              <w:right w:val="single" w:sz="4" w:space="0" w:color="auto"/>
            </w:tcBorders>
            <w:hideMark/>
          </w:tcPr>
          <w:p w:rsidR="002D0091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(1 час)</w:t>
            </w:r>
          </w:p>
          <w:p w:rsidR="002D0091" w:rsidRPr="00E03935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Pr="00E03935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2D0091" w:rsidRPr="00E03935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91" w:rsidRPr="009D3866" w:rsidTr="00664F41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hideMark/>
          </w:tcPr>
          <w:p w:rsidR="002D0091" w:rsidRPr="009B2F93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709" w:type="dxa"/>
            <w:hideMark/>
          </w:tcPr>
          <w:p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091" w:rsidRPr="009D3866" w:rsidRDefault="00AC408A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091" w:rsidRPr="009D3866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bookmarkStart w:id="2" w:name="_Hlk106452692"/>
        <w:tc>
          <w:tcPr>
            <w:tcW w:w="1701" w:type="dxa"/>
            <w:tcBorders>
              <w:left w:val="single" w:sz="4" w:space="0" w:color="auto"/>
            </w:tcBorders>
          </w:tcPr>
          <w:p w:rsidR="002D0091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09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2D0091" w:rsidRPr="004C6D9B">
              <w:rPr>
                <w:rFonts w:ascii="Times New Roman" w:hAnsi="Times New Roman" w:cs="Times New Roman"/>
                <w:sz w:val="24"/>
                <w:szCs w:val="24"/>
              </w:rPr>
              <w:instrText>https://resh.edu.ru/special-course/1/1</w:instrText>
            </w:r>
            <w:r w:rsidR="002D0091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091" w:rsidRPr="007A2D5E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https://resh.edu.ru/special-course/1/1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D0091" w:rsidRDefault="002D0091" w:rsidP="002B19E5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091" w:rsidRPr="009D3866" w:rsidRDefault="001A4ABE" w:rsidP="002B19E5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  <w:bookmarkEnd w:id="2"/>
          </w:p>
        </w:tc>
        <w:tc>
          <w:tcPr>
            <w:tcW w:w="1275" w:type="dxa"/>
            <w:hideMark/>
          </w:tcPr>
          <w:p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С.143-154</w:t>
            </w:r>
          </w:p>
        </w:tc>
      </w:tr>
    </w:tbl>
    <w:p w:rsidR="002D0091" w:rsidRPr="0093023D" w:rsidRDefault="002D0091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091" w:rsidRPr="00056170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ОБРАЗОВАТЕЛЬНОГО ПРОЦЕССА </w:t>
      </w:r>
    </w:p>
    <w:p w:rsidR="002D0091" w:rsidRPr="00056170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 Н.Ф.  Основы духовно-нравственной культуры народов России: 5 класс: </w:t>
      </w:r>
    </w:p>
    <w:p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 для учащихся общеобразовательных учреждений / Н.Ф. Виноградова,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В.И. Власенко, А.В. Поляков.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Вентана-Граф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, 2020.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МЕТОДИЧЕСКИЕ МАТЕРИАЛЫ ДЛЯ УЧИТЕЛЯ</w:t>
      </w:r>
    </w:p>
    <w:p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>Основы духовно-нравственной культуры народов России: 5 класс: методические рекомендации/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Н.Ф. Виноградова.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Вентана-Граф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, 2019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Тишкова В.А., Шапошникова Т.Д. «Книга для учителя». Москва, «Просвещение», 2010.</w:t>
      </w:r>
    </w:p>
    <w:p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А.О.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Чубарьяна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Г.М.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Бонгард-Левина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- М.: ОЛМА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Медиагрупп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, 2016. - 398 с.: ил.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Токарев С. А. Религии в истории народов мира / С. А. Токарев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зд. 5-е,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и доп.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М.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Республика, 2005. - 542 с.: ил.- (Библиотека: религия, культура, наука).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Козырев Н.Ф. Религиозное образование в светской школе. – СПб., 2015.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Пиаже Ж. Моральное суждение ребенка / Пер. с фр. – М.: Академический Проект, 2016.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Слободчиков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 И. Антропологическая перспектива отечественного образования.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Екатеринбург: Издательский отдел Екатеринбургской епархии, 2018.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Адамова А.Г. Духовность как ценностная основа личности // Совершенствование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Косачёва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И.П. Нравственное развитие младшего школьника в процессе обучения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– М., 2005.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к мысли: пособие для учителя (А.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Г. 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Бурменская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И. А. Володарская и др.); 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под ред.А.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– М., 2018.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Метлик И.В. Религия и образование в светской школе. – М., 2014.</w:t>
      </w:r>
    </w:p>
    <w:p w:rsidR="0037796D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Л.В. О преемственности в воспитании нравственной культуры у детей </w:t>
      </w:r>
    </w:p>
    <w:p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старшего дошкольного и младшего школьного возраста / Л.В.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</w:p>
    <w:p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школьников. – 2017.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D0091" w:rsidRPr="002D0091" w:rsidRDefault="001A4ABE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5" w:history="1"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2D0091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:rsidR="00B60DD6" w:rsidRPr="00B60DD6" w:rsidRDefault="002D0091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46" w:history="1"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:rsidR="002D0091" w:rsidRPr="002D0091" w:rsidRDefault="001A4ABE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7" w:history="1"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proofErr w:type="spellEnd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Сайт </w:t>
      </w:r>
      <w:proofErr w:type="spellStart"/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Рособразования</w:t>
      </w:r>
      <w:proofErr w:type="spellEnd"/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48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центра исламских исследований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49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об исламской культуре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0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1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2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– электронная библиотека </w:t>
      </w:r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3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</w:t>
      </w:r>
      <w:proofErr w:type="spellStart"/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>медиа-портал</w:t>
      </w:r>
      <w:proofErr w:type="spellEnd"/>
    </w:p>
    <w:p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4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                                          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5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                                              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6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://с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                                        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7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       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ОБЕСПЕЧЕНИЕ ОБРАЗОВАТЕЛЬНОГО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Учебники</w:t>
      </w:r>
    </w:p>
    <w:p w:rsidR="005C50C7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Рабочая тетрадь к учебнику</w:t>
      </w:r>
    </w:p>
    <w:p w:rsidR="00B60DD6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проектор, интерактивная доска, персональный компьютер</w:t>
      </w:r>
    </w:p>
    <w:p w:rsid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</w:t>
      </w:r>
    </w:p>
    <w:p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1E55" w:rsidRPr="0055449A" w:rsidRDefault="005A1E55">
      <w:pPr>
        <w:rPr>
          <w:lang w:val="ru-RU"/>
        </w:rPr>
      </w:pPr>
    </w:p>
    <w:sectPr w:rsidR="005A1E55" w:rsidRPr="0055449A" w:rsidSect="00E60D23">
      <w:pgSz w:w="11900" w:h="16840"/>
      <w:pgMar w:top="1134" w:right="843" w:bottom="1440" w:left="993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0275D"/>
    <w:rsid w:val="00034616"/>
    <w:rsid w:val="0006063C"/>
    <w:rsid w:val="00082EFA"/>
    <w:rsid w:val="000C45B8"/>
    <w:rsid w:val="0015074B"/>
    <w:rsid w:val="0017003B"/>
    <w:rsid w:val="001A4ABE"/>
    <w:rsid w:val="00202FD0"/>
    <w:rsid w:val="0029639D"/>
    <w:rsid w:val="002D0091"/>
    <w:rsid w:val="002F609C"/>
    <w:rsid w:val="00313BDD"/>
    <w:rsid w:val="00326F90"/>
    <w:rsid w:val="0037796D"/>
    <w:rsid w:val="003C6BDA"/>
    <w:rsid w:val="004A5BD0"/>
    <w:rsid w:val="00505292"/>
    <w:rsid w:val="00505DA5"/>
    <w:rsid w:val="0055449A"/>
    <w:rsid w:val="00592167"/>
    <w:rsid w:val="005A1E55"/>
    <w:rsid w:val="005C50C7"/>
    <w:rsid w:val="00664F41"/>
    <w:rsid w:val="0069252B"/>
    <w:rsid w:val="00746786"/>
    <w:rsid w:val="009B50C4"/>
    <w:rsid w:val="00A140FC"/>
    <w:rsid w:val="00AA1D8D"/>
    <w:rsid w:val="00AC408A"/>
    <w:rsid w:val="00AD582C"/>
    <w:rsid w:val="00B32FC1"/>
    <w:rsid w:val="00B47730"/>
    <w:rsid w:val="00B60DD6"/>
    <w:rsid w:val="00BD7348"/>
    <w:rsid w:val="00CB0664"/>
    <w:rsid w:val="00D17573"/>
    <w:rsid w:val="00D37A18"/>
    <w:rsid w:val="00D73930"/>
    <w:rsid w:val="00E02A04"/>
    <w:rsid w:val="00E14EAE"/>
    <w:rsid w:val="00E50E99"/>
    <w:rsid w:val="00E60D23"/>
    <w:rsid w:val="00FA1C25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www.tvspas.ru" TargetMode="External"/><Relationship Id="rId26" Type="http://schemas.openxmlformats.org/officeDocument/2006/relationships/hyperlink" Target="https://resh.edu.ru/special-course/1/1" TargetMode="External"/><Relationship Id="rId39" Type="http://schemas.openxmlformats.org/officeDocument/2006/relationships/hyperlink" Target="http://www.muslimheritage.com" TargetMode="External"/><Relationship Id="rId21" Type="http://schemas.openxmlformats.org/officeDocument/2006/relationships/hyperlink" Target="http://www.istorya.ru" TargetMode="External"/><Relationship Id="rId34" Type="http://schemas.openxmlformats.org/officeDocument/2006/relationships/hyperlink" Target="http://scool-collection.edu.ru" TargetMode="External"/><Relationship Id="rId42" Type="http://schemas.openxmlformats.org/officeDocument/2006/relationships/hyperlink" Target="http://artclassic.edu.ru" TargetMode="External"/><Relationship Id="rId47" Type="http://schemas.openxmlformats.org/officeDocument/2006/relationships/hyperlink" Target="http://www.td.gov.ru" TargetMode="External"/><Relationship Id="rId50" Type="http://schemas.openxmlformats.org/officeDocument/2006/relationships/hyperlink" Target="http://www.gumer.info/bogoslov" TargetMode="External"/><Relationship Id="rId55" Type="http://schemas.openxmlformats.org/officeDocument/2006/relationships/hyperlink" Target="http://www.istorya.ru" TargetMode="External"/><Relationship Id="rId7" Type="http://schemas.openxmlformats.org/officeDocument/2006/relationships/hyperlink" Target="http://scool-collection.edu.ru" TargetMode="Externa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artclassic.edu.ru" TargetMode="External"/><Relationship Id="rId25" Type="http://schemas.openxmlformats.org/officeDocument/2006/relationships/hyperlink" Target="http://scool-collection.edu.ru" TargetMode="External"/><Relationship Id="rId33" Type="http://schemas.openxmlformats.org/officeDocument/2006/relationships/hyperlink" Target="http://scool-collection.edu.ru" TargetMode="External"/><Relationship Id="rId38" Type="http://schemas.openxmlformats.org/officeDocument/2006/relationships/hyperlink" Target="http://www.islamica.ru" TargetMode="External"/><Relationship Id="rId46" Type="http://schemas.openxmlformats.org/officeDocument/2006/relationships/hyperlink" Target="https://resh.edu.ru/special-course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ool-collection.edu.ru" TargetMode="External"/><Relationship Id="rId20" Type="http://schemas.openxmlformats.org/officeDocument/2006/relationships/hyperlink" Target="http://www.muslimheritage.com" TargetMode="External"/><Relationship Id="rId29" Type="http://schemas.openxmlformats.org/officeDocument/2006/relationships/hyperlink" Target="http://artclassic.edu.ru" TargetMode="External"/><Relationship Id="rId41" Type="http://schemas.openxmlformats.org/officeDocument/2006/relationships/hyperlink" Target="http://www.istorya.ru" TargetMode="External"/><Relationship Id="rId54" Type="http://schemas.openxmlformats.org/officeDocument/2006/relationships/hyperlink" Target="http://www.hron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pecial-course/1/1" TargetMode="External"/><Relationship Id="rId11" Type="http://schemas.openxmlformats.org/officeDocument/2006/relationships/hyperlink" Target="http://scool-collection.edu.ru" TargetMode="External"/><Relationship Id="rId24" Type="http://schemas.openxmlformats.org/officeDocument/2006/relationships/hyperlink" Target="http://artclassic.edu.ru" TargetMode="External"/><Relationship Id="rId32" Type="http://schemas.openxmlformats.org/officeDocument/2006/relationships/hyperlink" Target="http://scool-collection.edu.ru" TargetMode="External"/><Relationship Id="rId37" Type="http://schemas.openxmlformats.org/officeDocument/2006/relationships/hyperlink" Target="http://www.tvspas.ru" TargetMode="External"/><Relationship Id="rId40" Type="http://schemas.openxmlformats.org/officeDocument/2006/relationships/hyperlink" Target="http://www.istorya.ru" TargetMode="External"/><Relationship Id="rId45" Type="http://schemas.openxmlformats.org/officeDocument/2006/relationships/hyperlink" Target="http://scool-collection.edu.ru" TargetMode="External"/><Relationship Id="rId53" Type="http://schemas.openxmlformats.org/officeDocument/2006/relationships/hyperlink" Target="http://www.tvspas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artclassic.edu.ru" TargetMode="External"/><Relationship Id="rId28" Type="http://schemas.openxmlformats.org/officeDocument/2006/relationships/hyperlink" Target="https://resh.edu.ru/special-course/1/3" TargetMode="External"/><Relationship Id="rId36" Type="http://schemas.openxmlformats.org/officeDocument/2006/relationships/hyperlink" Target="http://artclassic.edu.ru" TargetMode="External"/><Relationship Id="rId49" Type="http://schemas.openxmlformats.org/officeDocument/2006/relationships/hyperlink" Target="http://www.muslimheritage.com" TargetMode="External"/><Relationship Id="rId57" Type="http://schemas.openxmlformats.org/officeDocument/2006/relationships/hyperlink" Target="http://artclassic.edu.ru" TargetMode="External"/><Relationship Id="rId10" Type="http://schemas.openxmlformats.org/officeDocument/2006/relationships/hyperlink" Target="http://artclassic.edu.ru" TargetMode="External"/><Relationship Id="rId19" Type="http://schemas.openxmlformats.org/officeDocument/2006/relationships/hyperlink" Target="http://www.islamica.ru" TargetMode="External"/><Relationship Id="rId31" Type="http://schemas.openxmlformats.org/officeDocument/2006/relationships/hyperlink" Target="http://scool-collection.edu.ru" TargetMode="External"/><Relationship Id="rId44" Type="http://schemas.openxmlformats.org/officeDocument/2006/relationships/hyperlink" Target="http://scool-collection.edu.ru" TargetMode="External"/><Relationship Id="rId52" Type="http://schemas.openxmlformats.org/officeDocument/2006/relationships/hyperlink" Target="http://www.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pecial-course/1/1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www.istorya.ru" TargetMode="External"/><Relationship Id="rId27" Type="http://schemas.openxmlformats.org/officeDocument/2006/relationships/hyperlink" Target="http://scool-collection.edu.ru" TargetMode="External"/><Relationship Id="rId30" Type="http://schemas.openxmlformats.org/officeDocument/2006/relationships/hyperlink" Target="http://scool-collection.edu.ru" TargetMode="External"/><Relationship Id="rId35" Type="http://schemas.openxmlformats.org/officeDocument/2006/relationships/hyperlink" Target="http://scool-collection.edu.ru" TargetMode="External"/><Relationship Id="rId43" Type="http://schemas.openxmlformats.org/officeDocument/2006/relationships/hyperlink" Target="http://artclassic.edu.ru" TargetMode="External"/><Relationship Id="rId48" Type="http://schemas.openxmlformats.org/officeDocument/2006/relationships/hyperlink" Target="http://www.islamica.ru" TargetMode="External"/><Relationship Id="rId56" Type="http://schemas.openxmlformats.org/officeDocument/2006/relationships/hyperlink" Target="http://&#1089;yrill.newma.ru" TargetMode="External"/><Relationship Id="rId8" Type="http://schemas.openxmlformats.org/officeDocument/2006/relationships/hyperlink" Target="http://www.gumer.info/bogoslov" TargetMode="External"/><Relationship Id="rId51" Type="http://schemas.openxmlformats.org/officeDocument/2006/relationships/hyperlink" Target="http://ihtik.lib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D0F3E-7E37-4AC7-9CC0-BF6DEBD0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6613</Words>
  <Characters>37695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44220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27</cp:revision>
  <dcterms:created xsi:type="dcterms:W3CDTF">2013-12-23T23:15:00Z</dcterms:created>
  <dcterms:modified xsi:type="dcterms:W3CDTF">2023-09-15T10:19:00Z</dcterms:modified>
  <cp:category/>
</cp:coreProperties>
</file>