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Тверской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32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Тверской области</w:t>
      </w:r>
    </w:p>
    <w:p>
      <w:pPr>
        <w:autoSpaceDN w:val="0"/>
        <w:autoSpaceDE w:val="0"/>
        <w:widowControl/>
        <w:spacing w:line="230" w:lineRule="auto" w:before="670" w:after="1376"/>
        <w:ind w:left="0" w:right="409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СОШ № 20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250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5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147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62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9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37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______________Белова Н.П.</w:t>
            </w:r>
          </w:p>
        </w:tc>
      </w:tr>
      <w:tr>
        <w:trPr>
          <w:trHeight w:hRule="exact" w:val="42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37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9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97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г.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72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9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220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2394084)</w:t>
      </w:r>
    </w:p>
    <w:p>
      <w:pPr>
        <w:autoSpaceDN w:val="0"/>
        <w:autoSpaceDE w:val="0"/>
        <w:widowControl/>
        <w:spacing w:line="230" w:lineRule="auto" w:before="166" w:after="0"/>
        <w:ind w:left="0" w:right="40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69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«Родной язык (русский)»</w:t>
      </w:r>
    </w:p>
    <w:p>
      <w:pPr>
        <w:autoSpaceDN w:val="0"/>
        <w:autoSpaceDE w:val="0"/>
        <w:widowControl/>
        <w:spacing w:line="230" w:lineRule="auto" w:before="670" w:after="0"/>
        <w:ind w:left="0" w:right="27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Ермолаева Иулиания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44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Тверь 2022</w:t>
      </w:r>
    </w:p>
    <w:p>
      <w:pPr>
        <w:sectPr>
          <w:pgSz w:w="11900" w:h="16840"/>
          <w:pgMar w:top="298" w:right="874" w:bottom="296" w:left="738" w:header="720" w:footer="720" w:gutter="0"/>
          <w:cols w:space="720" w:num="1" w:equalWidth="0">
            <w:col w:w="102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родному языку (русскому) для обучающихся 5 классов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подготовлена на основе Федерального государственного 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стандарта основного общего образования (Приказ Минпросвещения России от 31.05.2021 г. № 287,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зарегистрирован Министерством юстиции Российской Федерации 05.07.2021 г., № 64101) (далее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ФГОС ООО), Концепции преподавания русского языка и литературы в Российской Федерации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(утверждена распоряжением Правительства Российской Федерации от 9 апреля 2016 г. № 637-р),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Примерной программы воспитания с учётом распределённых по классам проверяемых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«РОДНОЙ ЯЗЫК (РУССКИЙ)»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обеспечивает достижение результатов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основного общего образования в части требований, заданных Федеральным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«Родной язык и родная литература». Программа ориентирована на сопровождение и поддержку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языка, входящего в предметную область «Русский язык и литература». Цели курса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в рамках образовательной области «Родной язык и родная литература» имеют специфику,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обусловленную дополнительным по своему содержанию характером курса, а также особенностями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функционирования русского языка в разных регионах Российской Федерации.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 «Родной язык (русский)» направлен на удовлетворение потребности обучающихся в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языка как инструмента познания национальной культуры и самореализации в ней. Учебный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«Родной язык (русский)» не ущемляет права обучающихся, изучающих иные родные языки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русский). Поэтому учебное время, отведённое на изучение данной дисциплины, не может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рассматриваться как время для углублённого изучения основного курса «Русский язык».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содержании курса «Родной язык (русский)» предусматривается расширение сведений, имеющих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не к внутреннему системному устройству языка, а к вопросам реализации языковой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системы в речи‚ внешней стороне существования языка: к многообразным связям русского языка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цивилизацией и культурой, государством и обществом. Программа учебного предмета отражает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социокультурный контекст существования русского языка, в частности те языковые аспекты, 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обнаруживают прямую, непосредственную культурно-историческую обусловленность.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«РОДНОЙ ЯЗЫК (РУССКИЙ)»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Целями изучения родного языка (русского) по программам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являются:</w:t>
      </w:r>
    </w:p>
    <w:p>
      <w:pPr>
        <w:autoSpaceDN w:val="0"/>
        <w:autoSpaceDE w:val="0"/>
        <w:widowControl/>
        <w:spacing w:line="28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воспитание гражданина и патриота; формирование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обществе; развитие представлений о родном русском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языке как духовной, нравственной и культурной ценности народа; осознание национального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своеобразия русского языка; формирование познавательного интереса, любви, уважительного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русскому языку, а через него — к родной культуре; воспитание ответственного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сохранению и развитию родного языка, формирование волонтёрской позиции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отношении популяризации родного языка; воспитание уважительного отношения к культурам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языкам народов России; овладение культурой межнационального общения;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расширение  знаний  о  национальной  специфике  русского языка и языковых единицах,</w:t>
      </w:r>
    </w:p>
    <w:p>
      <w:pPr>
        <w:sectPr>
          <w:pgSz w:w="11900" w:h="16840"/>
          <w:pgMar w:top="436" w:right="650" w:bottom="420" w:left="666" w:header="720" w:footer="720" w:gutter="0"/>
          <w:cols w:space="720" w:num="1" w:equalWidth="0"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о лексике и фразеологии с национально-культурным компонентом значения;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таких явлениях и категориях современного русского литературного языка, которые обеспечивают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нормативное, уместное, этичное использование в различных сферах и ситуациях общения;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нормах русского литературного языка; о национальных особенностях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речевого этикета;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совершенствование коммуникативных умений и культуры речи, обеспечивающих свободное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русским литературным языком в разных сферах и ситуациях его использования;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обогащение словарного запаса и грамматического строя речи учащихся; развитие готовности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способности к речевому взаимодействию и взаимопониманию, потребности к речевому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самосовершенствованию;</w:t>
      </w:r>
    </w:p>
    <w:p>
      <w:pPr>
        <w:autoSpaceDN w:val="0"/>
        <w:autoSpaceDE w:val="0"/>
        <w:widowControl/>
        <w:spacing w:line="271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совершенствование познавательных и интеллектуальных умений опознавать, анализировать,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сравнивать, классифицировать языковые факты, оценивать их с точки зрения нормативности,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соответствия ситуации и сфере общения;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совершенствование текстовой деятельности; развитие умений функциональной грамотности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информационный поиск, извлекать и преобразовывать необходимую информацию;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тексты разных форматов (сплошной, несплошной текст, инфографика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развитие проектного и исследовательского мышления, приобретение практического опыта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исследовательской  работы по родному языку (русскому), воспитание самостоятельности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приобретении знаний.</w:t>
      </w:r>
    </w:p>
    <w:p>
      <w:pPr>
        <w:autoSpaceDN w:val="0"/>
        <w:autoSpaceDE w:val="0"/>
        <w:widowControl/>
        <w:spacing w:line="262" w:lineRule="auto" w:before="32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ОСНОВНЫЕ СОДЕРЖАТЕЛЬНЫЕ ЛИНИИ ПРОГРАММЫ УЧЕБНОГО  ПРЕДМЕТА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«РУССКИЙ РОДНОЙ ЯЗЫК»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курс, имеющий частный характер, школьный курс родного русского языка опирается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основного курса,представленного в образовательной области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литература», сопровождает и поддерживает его.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содержательные линии настоящей программы (блоки программы) соотносятся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основными содержательными линиями основного курса русского языка на уровне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образования, но не дублируют их в полном объёме и имеют преимущественно практико-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ориентированный характер.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этим в программе выделяются следующие блоки.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первом блоке — «Язык и культура» — представлено содержание, изучение которого позволит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раскрыть взаимосвязь языка и истории, языка и материальной и духовной культуры русского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национально-культурную специфику русского языка, обеспечит овладение нормами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 этикета в различных сферах общения, выявление общего и специфического в языках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культурах русского и других народов России и мира, овладение культурой межнационального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Второй блок — «Культура речи» — ориентирован на формирование у учащихся ответственного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осознанного отношения к использованию русского языка во всех сферах жизни, повышение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подрастающего поколения, практическое овладение культурой речи: навыками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сознательного использования норм русского литературного языка в устной и письменной форме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требований уместности, точности, логичности, чистоты, богатства и выразительности;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вариантов норм; развитие потребности обращаться к нормативным словарям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литературного языка и совершенствование умений пользоваться ими.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третьем блоке — «Речь. Речевая деятельность. Текст» — представлено содержание, направленное</w:t>
      </w:r>
    </w:p>
    <w:p>
      <w:pPr>
        <w:sectPr>
          <w:pgSz w:w="11900" w:h="16840"/>
          <w:pgMar w:top="286" w:right="712" w:bottom="362" w:left="666" w:header="720" w:footer="720" w:gutter="0"/>
          <w:cols w:space="720" w:num="1" w:equalWidth="0"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совершенствование видов речевой деятельности в их взаимосвязи и культуры устной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письменной речи, развитие базовых умений и навыков использования языка в жизненно важных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школьников ситуациях общения: умений определять цели коммуникации, оценивать речевую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ситуацию, учитывать коммуникативные намерения партнёра, выбирать адекватные стратегии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понимать, анализировать и создавать тексты разных функционально-смысловых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типов, жанров, стилистической принадлежности.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«РОДНОЙ ЯЗЫК (РУССКИЙ)»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«Родной язык (русский)» входит в предметную область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родная литература» и является обязательным для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63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«Родной язык (русский)»,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и рассчитано на общую учебную нагрузку в 5 классе в объеме 68 часов.</w:t>
      </w:r>
    </w:p>
    <w:p>
      <w:pPr>
        <w:sectPr>
          <w:pgSz w:w="11900" w:h="16840"/>
          <w:pgMar w:top="286" w:right="670" w:bottom="1440" w:left="666" w:header="720" w:footer="720" w:gutter="0"/>
          <w:cols w:space="720" w:num="1" w:equalWidth="0"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 1. Язык и культура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в жизни общества и государства. Бережное отношение к родному языку как одно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качеств современного культурного человека. Русский язык — язык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литературы.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Краткая история русской письменности. Создание славянского алфавита.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как зеркало национальной культуры. Слово как хранилище материальной и духовной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народа. Слова, обозначающие предметы и явления традиционного русского быта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(национальную одежду, пищу, игры, народные танцы и т.п.), слова с национально-культурным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компонентом значения, народно-поэтические символы, народно-поэтические эпитеты, прецедентные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в русских народных и литературных сказках, народных песнях, былинах,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 с суффиксами субъективной оценки как изобразительное средство. Уменьшительно-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ласкательные формы как средство выражения задушевности и иронии. Особенности употребления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 с суффиксами субъективной оценки в произведениях устного народного творчества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 художественной литературы разных исторических эпох.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Национальная специфика слов с живой внутренней формой. Метафоры общеязыковые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художественные, их национально-культурная специфика. Метафора, олицетворение, эпитет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изобразительные средства. Загадки. Метафоричность русской загадки.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барышня —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 изнеженной, избалованной девушке; сухарь — о сухом, неотзывчивом  человеке;  сорока  —  о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болтливой  женщине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т. п.).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Крылатые слова и выражения из русских народных и литературных сказок, источники, значение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употребление в современных ситуациях речевого общения. Русские пословицы и поговорки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воплощение опыта, наблюдений, оценок, народного ума и особенностей национальной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народа.</w:t>
      </w:r>
    </w:p>
    <w:p>
      <w:pPr>
        <w:autoSpaceDN w:val="0"/>
        <w:autoSpaceDE w:val="0"/>
        <w:widowControl/>
        <w:spacing w:line="27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Русские имена. Имена исконно русские (славянские) и заимствованные, краткие сведения по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этимологии. Имена, которые не являются исконно русскими, но воспринимаются как таковые. Имена,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входящие в состав пословиц и поговорок, и имеющие в силу этого определённую стилистическую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окраску.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Общеизвестные старинные русские города. Происхождение их названий.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Ознакомление с историей и этимологией некоторых слов.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 2. Культура речи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орфоэпические нормы современного русского литературного языка. Понятие о варианте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нормы. Равноправные и допустимые варианты произношения. Нерекомендуемые и неправильные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варианты произношения. Запретительные пометы в орфоэпических словарях.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Постоянное и подвижное ударение в именах существительных, именах прилагательных, глаголах.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Омографы:  ударение как маркер смысла слова. Произносительные варианты орфоэпической нормы.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употребления имён существительных, прилагательных, глаголов в современном русском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литературном языке. Стилистические варианты лексической нормы (книжный,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прилагательных, глаголов в речи. Типичные примеры нарушения лексической нормы, связанные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употреблением имён существительных, прилагательных, глаголов в современном русском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литературном языке.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грамматические нормы современного русского литературного языка. Род заимствованных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несклоняемых имён существительных; род сложных существительных; род имён собственных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(географических названий). Формы существительных мужского рода множественного числа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окончаниями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-а(-я), -ы(-и)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‚ различающиеся по смыслу. Литературные‚ разговорные‚ устарелые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профессиональные особенности формы именительного падежа множественного числа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существительных мужского рода.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употребления в качестве обращений собственных имён, названий людей по степени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родства, по положению в обществе, по профессии, должности; по возрасту и полу. Обращение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показатель степени воспитанности человека, отношения к собеседнику, эмоционального состояния.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Обращения в официальной и неофициальной речевой ситуации. Современные формулы обращения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незнакомому человеку.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 3. Речь. Речевая деятельность. Текст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и речь. Средства выразительной устной речи (тон, тембр, темп), способы тренировки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(скороговорки). Интонация и жесты.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Текст. Композиционные формы описания, повествования, рассуждения.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языка. Разговорная речь. Просьба, извинение как жанры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разговорной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Официально-деловой стиль. Объявление (устное и письменное).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Учебно-научный стиль. План ответа на уроке, план текста.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Публицистический стиль. Устное выступление. Девиз, слоган.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художественной  литературы. Литературная  сказка. Рассказ.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языка фольклорных текстов. Загадка, пословица. Сказка. Особенности языка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(сравнения, синонимы, антонимы, слова с уменьшительными суффиксами и т. д.). </w:t>
      </w:r>
    </w:p>
    <w:p>
      <w:pPr>
        <w:sectPr>
          <w:pgSz w:w="11900" w:h="16840"/>
          <w:pgMar w:top="286" w:right="644" w:bottom="1440" w:left="666" w:header="720" w:footer="720" w:gutter="0"/>
          <w:cols w:space="720" w:num="1" w:equalWidth="0"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учебного предмета «Родной язык (русский)» в 5 классе направлено на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обучающимися следующих личностных, метапредметных и предметных результатов.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по родному языку (русскому)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родному языку (русскому)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свобод и законных интересов других людей;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местного сообщества,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края, страны, в том числе в сопоставлении с ситуациями, отражёнными в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произведениях, написанных на русском языке;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экстремизма, дискриминации;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взаимопомощи;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школьном самоуправлении; </w:t>
      </w:r>
    </w:p>
    <w:p>
      <w:pPr>
        <w:autoSpaceDN w:val="0"/>
        <w:autoSpaceDE w:val="0"/>
        <w:widowControl/>
        <w:spacing w:line="262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волонтёрство);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понимание роли русского языка как государственного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и языка межнационального общения народов России;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интереса к познанию русского языка, к истории и культуре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культуре своего края, народов России в контексте учебного предмета «Родной язык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(русский)»;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русскому языку, к достижениям своей Родины — России, к науке,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искусству, боевым подвигам и трудовым достижениям народа, в том числе отражённым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стране;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поведение, в том числе речевое, и поступки, а также поведение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других людей с позиции нравственных и правовых норм с учётом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свобода и ответственность личности в условиях индивидуального и общественного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пространства;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эмоционального воздействия искусства;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самовыражения;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искусства;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86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осознание последствий и неприятие вредных привычек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(употребление алкоголя, наркотиков, курение) и иных форм вреда для физического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психического здоровья; соблюдение правил безопасности, в том числе навыки безопасного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в интернет-среде в процессе школьного языкового образования;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адаптироваться к стрессовым ситуациям и меняющимся социальным, информационным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природным условиям, в том числе осмысляя собственный опыт и выстраивая 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 не осуждая;</w:t>
      </w:r>
    </w:p>
    <w:p>
      <w:pPr>
        <w:autoSpaceDN w:val="0"/>
        <w:autoSpaceDE w:val="0"/>
        <w:widowControl/>
        <w:spacing w:line="28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своё эмоциональное состояние и эмоциональное состояние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адекватные языковые средства для выражения своего состояния,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опираясь на примеры из литературных произведений, написанных на русском языке;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навыков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человека;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школы,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планировать и самостоятельно выполнять такого рода деятельность;</w:t>
      </w:r>
    </w:p>
    <w:p>
      <w:pPr>
        <w:sectPr>
          <w:pgSz w:w="11900" w:h="16840"/>
          <w:pgMar w:top="328" w:right="932" w:bottom="372" w:left="846" w:header="720" w:footer="720" w:gutter="0"/>
          <w:cols w:space="720" w:num="1" w:equalWidth="0"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 и ознакомления с деятельностью филологов,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 и построение индивидуальной траектории образования и жизненных планов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личных и общественных интересов и потребностей; умение рассказать о своих планах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будущее;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области социальных и естественных наук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 в области окружающей среды, планирования поступков и оценки их возможных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для окружающей среды; умение точно, логично выражать свою точку зрения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экологические проблемы;</w:t>
      </w:r>
    </w:p>
    <w:p>
      <w:pPr>
        <w:autoSpaceDN w:val="0"/>
        <w:autoSpaceDE w:val="0"/>
        <w:widowControl/>
        <w:spacing w:line="283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среде, в том числе сформированное при знакомстве с литературными произведениями,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поднимающими экологические проблемы;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среде; осознание своей роли как гражданина и потребителя в условиях взаимосвязи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природной, технологической и социальной сред; готовность к участию в практической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экологической направленности;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 с учётом специфики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языкового образования;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осмысление опыта, наблюдений, поступков и стремление совершенствовать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пути достижения 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0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адаптацию обучающегося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норм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группы, сформированные по профессиональной деятельности, а также в рамках социального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с людьми из другой культурной среды;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обучающихся к взаимодействию в условиях неопределённости, открытость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опыту и знаниям других; способность действовать в условиях неопределённости, повышать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уровень своей компетентности через практическую деятельность, в том числе умение учиться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людей, получать в совместной деятельности новые знания, навыки и компетенции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опыта других;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навык выявления и связывания образов, способность формировать новые знания,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идеи, понятия, гипотезы об объектах и явлениях, в том числе ранее не известных,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дефицит собственных знаний и компетенций, планировать своё развитие;</w:t>
      </w:r>
    </w:p>
    <w:p>
      <w:pPr>
        <w:sectPr>
          <w:pgSz w:w="11900" w:h="16840"/>
          <w:pgMar w:top="292" w:right="736" w:bottom="362" w:left="666" w:header="720" w:footer="720" w:gutter="0"/>
          <w:cols w:space="720" w:num="1" w:equalWidth="0"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84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концепции устойчивого развития, анализировать и выявлять взаимосвязь природы, общества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экономики, оценивать свои действия с учётом влияния на окружающую среду, достижения целей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8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осознавать стрессовую ситуацию, оценивать происходящие изменения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опыт, уметь находить позитивное в сложившейся ситуации; быть готовым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познавательными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языковых единиц (явлений), основания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обобщения и сравнения, критерии проводимого анализа; классифицировать языковые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единицы по существенному признаку;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предлагать критерии для выявления закономерностей и противоречий;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гипотезы о взаимосвязях;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при работе с разными типами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текстов, разными единицами языка, сравнивая варианты решения и выбирая оптимальный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вариант с учётом самостоятельно выделенных критериев.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вопросы как исследовательский инструмент познания в языковом образовании;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несоответствие между реальным и желательным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состоянием ситуации,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установлению особенностей языковых единиц, процессов,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лингвистического исследования (эксперимента);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формулировать обобщения и выводы по результатам проведённого</w:t>
      </w:r>
    </w:p>
    <w:p>
      <w:pPr>
        <w:sectPr>
          <w:pgSz w:w="11900" w:h="16840"/>
          <w:pgMar w:top="304" w:right="720" w:bottom="312" w:left="666" w:header="720" w:footer="720" w:gutter="0"/>
          <w:cols w:space="720" w:num="1" w:equalWidth="0"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исследования; владеть инструментами оценки достоверности полученных выводов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обобщений;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предложенной учебной задачи и заданных критериев;</w:t>
      </w:r>
    </w:p>
    <w:p>
      <w:pPr>
        <w:autoSpaceDN w:val="0"/>
        <w:autoSpaceDE w:val="0"/>
        <w:widowControl/>
        <w:spacing w:line="262" w:lineRule="auto" w:before="192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текстах, таблицах, схемах;</w:t>
      </w:r>
    </w:p>
    <w:p>
      <w:pPr>
        <w:autoSpaceDN w:val="0"/>
        <w:autoSpaceDE w:val="0"/>
        <w:widowControl/>
        <w:spacing w:line="271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виды аудирования и чтения для оценки текста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с целью решения учебных задач;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одного или нескольких источников с учётом поставленных целей;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таблица, схема) и иллюстрировать решаемые задачи несложными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диаграммами, иной графикой и их комбинациями в зависимости от коммуникативной установки;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информацию.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целями общения;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выражать себя (свою точку зрения) в диалогах и дискуссиях, в устной монологической речи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письменных текстах;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и распознавать предпосылки конфликтных ситуаций и смягчать конфликты,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переговоры;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свои возражения;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диалога/дискуссии задавать вопросы по существу обсуждаемой темы и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идеи, нацеленные на решение задачи и поддержание благожелательности 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публично представлять результаты проведённого языкового анализа, выполненного</w:t>
      </w:r>
    </w:p>
    <w:p>
      <w:pPr>
        <w:sectPr>
          <w:pgSz w:w="11900" w:h="16840"/>
          <w:pgMar w:top="292" w:right="740" w:bottom="372" w:left="846" w:header="720" w:footer="720" w:gutter="0"/>
          <w:cols w:space="720" w:num="1" w:equalWidth="0"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лингвистического эксперимента, исследования, проекта;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при решении поставленной задачи;</w:t>
      </w:r>
    </w:p>
    <w:p>
      <w:pPr>
        <w:autoSpaceDN w:val="0"/>
        <w:autoSpaceDE w:val="0"/>
        <w:widowControl/>
        <w:spacing w:line="276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планировать и выполнять действия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работы; уметь обобщать мнения нескольких людей, проявлять готовность руководить,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поручения, подчиняться;</w:t>
      </w:r>
    </w:p>
    <w:p>
      <w:pPr>
        <w:autoSpaceDN w:val="0"/>
        <w:autoSpaceDE w:val="0"/>
        <w:widowControl/>
        <w:spacing w:line="276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иные);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действиями других членов команды;</w:t>
      </w:r>
    </w:p>
    <w:p>
      <w:pPr>
        <w:autoSpaceDN w:val="0"/>
        <w:autoSpaceDE w:val="0"/>
        <w:widowControl/>
        <w:spacing w:line="276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вклад каждого члена команды в достижение результатов, разделять сферу ответственности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готовность к представлению отчёта перед группой.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проблемы для решения в учебных и жизненных ситуациях;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к принятию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решения группой);</w:t>
      </w:r>
    </w:p>
    <w:p>
      <w:pPr>
        <w:autoSpaceDN w:val="0"/>
        <w:autoSpaceDE w:val="0"/>
        <w:widowControl/>
        <w:spacing w:line="271" w:lineRule="auto" w:before="192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план действий, вносить необходимые коррективы в ходе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реализации;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разными способами самоконтроля (в том числе речевого), самомотивации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рефлексии;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давать адекватную оценку учебной ситуации и предлагать план её изменения;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учебной задачи,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адаптировать решение к меняющимся обстоятельствам;</w:t>
      </w:r>
    </w:p>
    <w:p>
      <w:pPr>
        <w:sectPr>
          <w:pgSz w:w="11900" w:h="16840"/>
          <w:pgMar w:top="286" w:right="736" w:bottom="512" w:left="846" w:header="720" w:footer="720" w:gutter="0"/>
          <w:cols w:space="720" w:num="1" w:equalWidth="0"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результата деятельности;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опыту и корректировать собственную речь с учётом целей и условий общения;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соответствие результата цели и условиям общения.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Эмоциональный интеллект: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развивать способность управлять собственными эмоциями и эмоциями других;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Принятие себя и других: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 и его мнению;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и чужое право на ошибку;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себя и других не осуждая;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открытость;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Язык и культура: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роль русского родного языка в жизни общества и государства,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мире, в жизни человека; осознавать важность бережного отношения к 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языку;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доказывающие, что изучение русского языка позволяет лучше узнать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историю и культуру страны (в рамках изученного);</w:t>
      </w:r>
    </w:p>
    <w:p>
      <w:pPr>
        <w:autoSpaceDN w:val="0"/>
        <w:autoSpaceDE w:val="0"/>
        <w:widowControl/>
        <w:spacing w:line="276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 правильно объяснять значения изученных слов с национально-культурным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компонентом; характеризовать особенности употребления слов с суффиксами субъективной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оценки в произведениях устного народного творчества и в произведениях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литературы;</w:t>
      </w:r>
    </w:p>
    <w:p>
      <w:pPr>
        <w:autoSpaceDN w:val="0"/>
        <w:autoSpaceDE w:val="0"/>
        <w:widowControl/>
        <w:spacing w:line="281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 характеризовать слова с живой внутренней формой, специфическим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оценочно-характеризующим значением (в рамках изученного); понимать и объяснять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национальное своеобразие общеязыковых и художественных метафор, народных и поэтических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слов-символов, обладающих традиционной метафорической образностью; правильно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употреблять их;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крылатые слова и выражения из русских народных и литературных сказок;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пословицы и поговорки, объяснять их значения (в рамках изученного), правильно употреблять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речи;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иметь представление о личных именах исконно русских (славянских) и заимствованных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рамках изученного), именах, входящих в состав пословиц и поговорок и имеющих в силу этого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определённую стилистическую окраску;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объяснять взаимосвязь происхождения названий старинных русских городов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 народа, истории языка (в рамках изученного);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толковые словари, словари пословиц и поговорок; словари синонимов,</w:t>
      </w:r>
    </w:p>
    <w:p>
      <w:pPr>
        <w:sectPr>
          <w:pgSz w:w="11900" w:h="16840"/>
          <w:pgMar w:top="328" w:right="736" w:bottom="408" w:left="666" w:header="720" w:footer="720" w:gutter="0"/>
          <w:cols w:space="720" w:num="1" w:equalWidth="0"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антонимов; словари эпитетов, метафор и сравнений; учебные этимологические словари,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грамматические словари и справочники, орфографические словари, справочники по пунктуации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(в том числе мультимедийные).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Культура речи: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иметь общее представление о современном русском литературном языке;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иметь общее представление о показателях хорошей и правильной речи;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иметь общее представление о роли А. С. Пушкина в развитии современного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литературного языка (в рамках изученного);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варианты орфоэпической и акцентологической нормы; употреблять слова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произносительных вариантов орфоэпической нормы (в рамках изученного);</w:t>
      </w:r>
    </w:p>
    <w:p>
      <w:pPr>
        <w:autoSpaceDN w:val="0"/>
        <w:autoSpaceDE w:val="0"/>
        <w:widowControl/>
        <w:spacing w:line="281" w:lineRule="auto" w:before="192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постоянное и подвижное ударение в именах существительных, именах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прилагательных, глаголах (в рамках изученного); соблюдать нормы ударения в отдельных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грамматических формах имён существительных, прилагательных, глаголов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изученного); анализировать смыслоразличительную роль ударения на примере омографов;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 употреблять омографы в письменной речи;</w:t>
      </w:r>
    </w:p>
    <w:p>
      <w:pPr>
        <w:autoSpaceDN w:val="0"/>
        <w:autoSpaceDE w:val="0"/>
        <w:widowControl/>
        <w:spacing w:line="276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нормы употребления синонимов‚ антонимов, омонимов (в рамках изученного);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употреблять слова в соответствии с их лексическим значением и правилами лексической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сочетаемости; употреблять имена существительные, прилагательные, глаголы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стилистических норм современного русского языка;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типичные речевые ошибки; выявлять и исправлять речевые ошибки в устной речи;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типичные ошибки, связанные с нарушением грамматической нормы; выявлять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исправлять грамматические ошибки в устной и письменной речи;</w:t>
      </w:r>
    </w:p>
    <w:p>
      <w:pPr>
        <w:autoSpaceDN w:val="0"/>
        <w:autoSpaceDE w:val="0"/>
        <w:widowControl/>
        <w:spacing w:line="276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этикетные формы и формулы обращения в официальной и неофициальной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ситуации; современные формулы обращения к незнакомому человеку; соблюдать принципы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этикетного общения, лежащие в основе национального речевого этикета; соблюдать русскую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этикетную вербальную и невербальную манеру общения;</w:t>
      </w:r>
    </w:p>
    <w:p>
      <w:pPr>
        <w:autoSpaceDN w:val="0"/>
        <w:autoSpaceDE w:val="0"/>
        <w:widowControl/>
        <w:spacing w:line="271" w:lineRule="auto" w:before="190" w:after="0"/>
        <w:ind w:left="240" w:right="1362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толковые, орфоэпические словари, словари синонимов, антонимов,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грамматические словари и справочники, в том числе мультимедийные;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орфографические словари и справочники по пунктуации.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Речь. Речевая деятельность. Текст:</w:t>
      </w:r>
    </w:p>
    <w:p>
      <w:pPr>
        <w:autoSpaceDN w:val="0"/>
        <w:autoSpaceDE w:val="0"/>
        <w:widowControl/>
        <w:spacing w:line="276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разные виды речевой деятельности для решения учебных задач; 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элементами интонации; выразительно читать тексты; уместно использовать 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стратегии и тактики устного общения (просьба, принесение извинений); инициировать диалог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поддерживать его, сохранять инициативу в диалоге, завершать диалог;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анализировать и создавать (в том числе с опорой на образец) тексты разных функционально-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типов речи; составлять планы разных видов; план устного ответа на уроке, план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 текста;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распознавать и создавать тексты публицистических жанров (девиз, слоган);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интерпретировать фольклорные и художественные тексты или их фрагменты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(народные и литературные сказки, рассказы, былины, пословицы, загадки);</w:t>
      </w:r>
    </w:p>
    <w:p>
      <w:pPr>
        <w:sectPr>
          <w:pgSz w:w="11900" w:h="16840"/>
          <w:pgMar w:top="286" w:right="730" w:bottom="342" w:left="846" w:header="720" w:footer="720" w:gutter="0"/>
          <w:cols w:space="720" w:num="1" w:equalWidth="0"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редактировать собственные тексты с целью совершенствования их содержания и формы;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сопоставлять черновой и отредактированный тексты;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тексты как результат проектной (исследовательской) деятельности; оформлять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результаты проекта (исследования), представлять их в устной форме.</w:t>
      </w:r>
    </w:p>
    <w:p>
      <w:pPr>
        <w:sectPr>
          <w:pgSz w:w="11900" w:h="16840"/>
          <w:pgMar w:top="322" w:right="1274" w:bottom="1440" w:left="1086" w:header="720" w:footer="720" w:gutter="0"/>
          <w:cols w:space="720" w:num="1" w:equalWidth="0"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102"/>
            <w:vMerge w:val="restart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760"/>
            <w:vMerge w:val="restart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20"/>
            <w:vMerge w:val="restart"/>
            <w:tcBorders>
              <w:start w:sz="4.79999999999927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0"/>
            <w:vMerge w:val="restart"/>
            <w:tcBorders>
              <w:start w:sz="4.79999999999927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308"/>
            <w:gridSpan w:val="9"/>
            <w:tcBorders>
              <w:start w:sz="4.800000000000011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ЯЗЫК И КУЛЬТУРА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Русский язык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национальный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язык русского народа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русского родного языка в жизни общества и государства, в современном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мире, в жизни человека;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примеры, доказывающие, что изучение русского языка позволяет лучше узнать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историю и культуру страны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 на заданную тему;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приёмы просмотрового и изучающего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Краткая история русской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письменности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факты из истории русской письменности (в рамках изученного)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создания славянского алфавита (на материале прочитанных текстов);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монологические высказывания на заданную тему, участвовать в диалоге и полилоге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лингвистическую тему;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словари, учебные этимологические словари; грамматические словари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справочники, орфографические словари, справочники по пунктуации (в том числе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мультимедийные);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22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Язык как зеркало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национальной культуры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правильно объяснять значения изученных слов с национально-культурным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компонентом, правильно употреблять их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Распознавать, анализировать и характеризовать слова с живой внутренней формой;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отдельные примеры наименований предметов и явлений окружающего мира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языках, отражающих особенности природы, климатических условий, традиционного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быта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словари, учебные этимологические словари; грамматические словари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справочники, орфографические словари, справочники по пунктуации (в том числе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мультимедийные);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Слово как хранилище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материальной и духовной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культуры народа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правильно объяснять значения изученных слов с национально-культурным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компонентом, правильно употреблять их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Извлекать и анализировать информацию из научно-популярных текстов о предметах и явлениях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традиционного русского быта;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словарные статьи «Толкового словаря живого великорусского языка» В. И. Даля;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извлекать сведения о жизни, быте, обычаях русского народа в прошлом;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пословицы русского народа, объяснять их смысл, извлекать информацию о жизни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быте русского народа в прошлом; описывать современные ситуации их употребления;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словари, словари пословиц и поговорок, учебные этимологические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словари; грамматические словари и справочники, орфографические словари, справочники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пунктуации (в том числе мультимедийные);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646" w:left="666" w:header="720" w:footer="720" w:gutter="0"/>
          <w:cols w:space="720" w:num="1" w:equalWidth="0"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04"/>
        <w:gridCol w:w="1704"/>
        <w:gridCol w:w="1704"/>
        <w:gridCol w:w="1704"/>
        <w:gridCol w:w="1704"/>
        <w:gridCol w:w="1704"/>
        <w:gridCol w:w="1704"/>
        <w:gridCol w:w="1704"/>
        <w:gridCol w:w="1704"/>
      </w:tblGrid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Загадки. Метафоричность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русской загадки.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Метафоры общеязыковые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художественные,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национально-культурная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специфика.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Метафора, олицетворение,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эпитет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изобразительные средства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русские загадки с точки зрения языковых средств, которые в них используются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создания образа загаданного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языковые метафоры в русском и других языках, устанавливать признаки, по которым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проводится сравнение;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признаки для сравнения прямого и переносного значения слов; определять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признак, лежащий в основе переносного значения;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слова со специфическим оценочно-характеризующим значением (переносные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наименования животных, растений и т. п.), особенности их употребления;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слова со специфическим оценочно-характеризующим значением в разных языках,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признак, лежащий в основе переносных значений таких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художественные тексты с точки зрения использования в них художественных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метафор, олицетворений;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словари; словари пословиц и поговорок, словари эпитетов, метафор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сравнений; учебные этимологические словари; грамматические словари и справочники,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орфографические словари, справочники по пунктуации (в том числе мультимедийные);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05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Национальная специфика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русского фольклора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фрагменты текстов русских народных и литературных сказок, народных песен,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былин, художественных произведений с точки зрения использования в них устойчивых оборотов,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народно-поэтических символов, народно-поэтических эпитетов;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слова с суффиксами субъективной оценки в произведениях устного народного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творчества и в произведениях художественной литературы; характеризовать особенности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 как особого средства 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постоянные эпитеты и сравнения, анализировать и характеризовать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 в фольклорных текстах, в художественной литературе постоянных эпитетов,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сравнений как особых изобразительно-выразительных средств;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прецедентные имена и прозвища персонажей сказок, былин, легенд и т. п.,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объяснять их значение в современных контекстах, правильно употреблять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словари; словари эпитетов, метафор и сравнений; словари пословиц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поговорок; учебные этимологические словари; грамматические словари и справочники,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орфографические словари, справочники по пунктуации (в том числе мультимедийные);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Крылатые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пословицы, поговорки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крылатые слова и выражения из русских народных и литературных сказок, называть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источники, комментировать значение и употребление в современных ситуациях речевого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общения, использовать в собственной речевой практике;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значения пословиц и поговорок, правильно употреблять изученные пословицы,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поговорки;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русские пословицы с пословицами других народов, определять их сходства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пословицы и поговорки с точки зрения выражения в них опыта, наблюдений,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оценок, народного ума и особенностей национальной культуры народа;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словари, словари пословиц и поговорок, крылатых слов и выражений,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словари эпитетов, метафор и сравнений; учебные этимологические словари; орфографические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словари, грамматические словари и справочники по пунктуации (в том числе мультимедийные);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Русские имена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8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Язык как зеркало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национальной культуры.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Представление проектных,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исследовательских работ.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Проверочная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№ 1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834" w:bottom="364" w:left="666" w:header="720" w:footer="720" w:gutter="0"/>
          <w:cols w:space="720" w:num="1" w:equalWidth="0"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04"/>
        <w:gridCol w:w="1704"/>
        <w:gridCol w:w="1704"/>
        <w:gridCol w:w="1704"/>
        <w:gridCol w:w="1704"/>
        <w:gridCol w:w="1704"/>
        <w:gridCol w:w="1704"/>
        <w:gridCol w:w="1704"/>
        <w:gridCol w:w="1704"/>
      </w:tblGrid>
      <w:tr>
        <w:trPr>
          <w:trHeight w:hRule="exact" w:val="348"/>
        </w:trPr>
        <w:tc>
          <w:tcPr>
            <w:tcW w:type="dxa" w:w="2570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2210"/>
            <w:gridSpan w:val="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308"/>
            <w:gridSpan w:val="9"/>
            <w:tcBorders>
              <w:start w:sz="4.800000000000011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КУЛЬТУРА РЕЧИ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Современный русский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литературный язык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 объяснять различие понятий «национальный русский язык» и «литературный русский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язык» (на уровне общего представления);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примеры речевых высказываний с точки зрения показателей хорошей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правильной речи, соблюдения говорящим норм литературного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важность соблюдения норм современного русского литературного языка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культурного человека;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утверждений, характеризующих роль А. С. Пушкина в создании современного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литературного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орфографии и пунктуации на письме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орфографические словари, грамматические справочники для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нормативных вариантов написания;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76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Русская орфоэпия. Нормы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произношения и ударения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варианты орфоэпической и акцентологической нормы; употреблять слова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произносительных вариантов орфоэпической нормы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постоянное и подвижное ударение в именах существительных, именах прилагательных,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глаголах (в рамках изученного); соблюдать нормы ударения в отдельных грамматических формах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существительных, имён прилагательных, глаголов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смыслоразличительную роль ударения на примере омографов; корректно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омографы в письменной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слова с учётом произносительных вариантов орфоэпической нормы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орфоэпические, в том числе мультимедийные, словари для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нормативного произношения слова; вариантов произношения;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орфографии и пунктуации на письме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орфографические словари и справочники по пунктуации;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Речь точная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выразительная.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лексические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нормы современного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русского литературного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языка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употребления синонимов‚ антонимов, омонимов (в рамках изученного);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слова в соответствии с их лексическим значением и правилами лексической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сочетаемости;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слова с различной стилистической окраской;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имена существительные, имена прилагательные, глаголы с учётом стилистических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 современного русского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примеры употребления в речевых высказываниях имён существительных,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глаголов с точки зрения лексических норм современного русского языка;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частотные примеры речевых ошибок, связанных с употреблением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существительных, имён прилагательных, 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толковые словари, в том числе мультимедийные; словари синонимов, антонимов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уточнения значения слов, стилистической окраски, а также в процессе редактирования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орфографии и пунктуации на письме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орфографические словари и справочники по пунктуации;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834" w:bottom="1372" w:left="666" w:header="720" w:footer="720" w:gutter="0"/>
          <w:cols w:space="720" w:num="1" w:equalWidth="0"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04"/>
        <w:gridCol w:w="1704"/>
        <w:gridCol w:w="1704"/>
        <w:gridCol w:w="1704"/>
        <w:gridCol w:w="1704"/>
        <w:gridCol w:w="1704"/>
        <w:gridCol w:w="1704"/>
        <w:gridCol w:w="1704"/>
        <w:gridCol w:w="1704"/>
      </w:tblGrid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Речь правильная.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грамматические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нормы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род заимствованных несклоняемых имён существительных; сложных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имён собственных (географических названий); аббревиатур и корректно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их в речи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варианты грамматической нормы: литературных и разговорных форм именительного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падежа множественного числа существительных мужского рода‚ форм существительных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мужского рода множественного числа с окончаниями -а(-я), -ы(-и)‚ различающихся по смыслу‚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корректно употреблять их в речи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типичные грамматические ошибки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и исправлять грамматические ошибки в тексте, в устной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грамматические словари и справочники для уточнения норм образования формы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построения словосочетания и предложения; опознавания вариантов грамматической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нормы; в процессе редактирования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орфографии и пунктуации на письме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орфографические словари, грамматические справочники для определения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нормативных вариантов написания;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Речевой этикет: нормы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этикетные формы и формулы обращения в официальной и неофициальной речевой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ситуации; современные формулы обращения к незнакомому человеку;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Корректно употреблять форму «он» в ситуациях диалога и полилога;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различных речевых ситуациях, требующих использования этикетных форм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устойчивых формул‚ этикетного общения, лежащего в основе национального речевого этикета;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в диалоге и монологе русскую этикетную вербальную и невербальную манеру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орфографии и пунктуации на письме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орфографические словари, грамматические справочники для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нормативных вариантов написания;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210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«Живой как жизнь».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Норма и её варианты.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Представление проектных,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исследовательских работ.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Проверочная работа № 2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5.599999999999909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5.599999999999909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57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210"/>
            <w:gridSpan w:val="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308"/>
            <w:gridSpan w:val="9"/>
            <w:tcBorders>
              <w:start w:sz="4.800000000000011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РЕЧЬ. РЕЧЕВАЯ ДЕЯТЕЛЬНОСТЬ. ТЕКСТ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Язык и речь.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Средства выразительности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устной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разные виды речевой деятельности для решения учебных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интерпретировать фольклорные и художественные тексты или их фрагменты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(народные и литературные сказки, рассказы, былины, пословицы, загадки);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элементами интонации; выразительно читать тексты;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Инициировать диалог и поддерживать его, сохранять инициативу в диалоге, завершать диалог;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 и его строение.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Композиционные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особенности описания,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повествования,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рассуждения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интерпретировать фольклорные и художественные тексты или их фрагменты,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определяя ведущий тип речи; их композиционные особенности (на уровне изученного);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Анализировать и создавать (в том числе с опорой на образец) тексты разных функционально-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смысловых типов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Функциональные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разновидности языка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создавать (в том числе с опорой на образец) тексты с учётом сферы,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общения; стилевой принадлежности;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Редактировать собственные тексты с целью совершенствования их содержания и формы;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834" w:bottom="520" w:left="666" w:header="720" w:footer="720" w:gutter="0"/>
          <w:cols w:space="720" w:num="1" w:equalWidth="0"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Разговорная речь.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Просьба, извинение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"/>
            <w:vMerge w:val="restart"/>
            <w:tcBorders>
              <w:start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Официально-деловой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стиль.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Объявление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интерпретировать тексты или их фрагменты;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 объявлений в устной и письменной форме с учётом речевой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Научно-учебный подстиль.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План ответа на уроке, план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планы разных видов: план устного ответа на уроке, план прочитанного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210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Публицистический стиль.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Устное выступление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создавать тексты публицистических жанров (девиз, слоган);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создавать текст устного выступления;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Владеть элементами интонации; выразительно читать тексты;</w:t>
            </w:r>
          </w:p>
        </w:tc>
        <w:tc>
          <w:tcPr>
            <w:tcW w:type="dxa" w:w="102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Язык художественной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литературы.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Литературная сказка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интерпретировать художественные тексты или их фрагменты (литературные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(в том числе с опорой на образец) тексты разных функционально-смысловых типов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Редактировать собственные тексты с целью совершенствования их содержания и формы;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черновой и отредактированный тексты;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Язык художественной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литературы.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Рассказ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интерпретировать художественные тексты или их фрагменты (рассказы);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(в том числе с опорой на образец) тексты разных функционально-смысловых типов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Редактировать собственные тексты с целью совершенствования их содержания и формы;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черновой и отредактированный тексты;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Особенности языка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фольклорных текстов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128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210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 и его строение.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Представление проектных,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исследовательских работ.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Проверочная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№ 3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76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257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210"/>
            <w:gridSpan w:val="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553"/>
            <w:vMerge/>
            <w:tcBorders>
              <w:start w:sz="4.79999999999927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257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2210"/>
            <w:gridSpan w:val="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57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9964"/>
            <w:gridSpan w:val="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194"/>
            <w:tcBorders>
              <w:start w:sz="4.799999999999272" w:val="single" w:color="#000000"/>
              <w:top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6" w:left="666" w:header="720" w:footer="720" w:gutter="0"/>
          <w:cols w:space="720" w:num="1" w:equalWidth="0"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38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47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Русский язык - национальный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 русского народа.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Краткая история русской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письменности.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 как зеркало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национальной культуры.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 как хранилище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материальной и духовной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 народа.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Загадки. Метафоричность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русской загадки. Метафоры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общеязыковые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художественные,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национально-культурная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специфика. Метафора,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олицетворение, эпитет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изобразительные средства.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Национальная специфика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русского фольклора.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386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Крылатые слова, пословицы,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поговорки.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Современный русский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литературный язык.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Русская орфоэпия. Нормы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произношения и ударения.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748" w:left="666" w:header="720" w:footer="720" w:gutter="0"/>
          <w:cols w:space="720" w:num="1" w:equalWidth="0"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Речь точная и выразительная.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лексические нормы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современного русского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литературного языка.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Речь правильная. 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грамматические нормы.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Речевой этикет: нормы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традиции.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38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  и речь. Средства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выразительности  устной речи.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 и его строение.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Композиционные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описания, повествования,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рассуждения. 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разновидности языка.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Официально-деловой стиль.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Объявление. 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06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Научно-учебный подстиль.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 ответа на уроке, план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Устное выступление.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38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 художественной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Литературная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сказка.  Рассказ.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82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38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38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38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89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64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Гостева Ю.Н., Добротина И.Н., Нарушевич А.Г., Казакова Е.И., Васильевых И.П.; АО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разработки, пособия.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https://infourok.ru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340" w:space="0"/>
            <w:col w:w="15340" w:space="0"/>
            <w:col w:w="15340" w:space="0"/>
            <w:col w:w="15534" w:space="0"/>
            <w:col w:w="9539" w:space="0"/>
            <w:col w:w="10324" w:space="0"/>
            <w:col w:w="10498" w:space="0"/>
            <w:col w:w="10318" w:space="0"/>
            <w:col w:w="10314" w:space="0"/>
            <w:col w:w="10514" w:space="0"/>
            <w:col w:w="10498" w:space="0"/>
            <w:col w:w="10122" w:space="0"/>
            <w:col w:w="10584" w:space="0"/>
            <w:col w:w="10590" w:space="0"/>
            <w:col w:w="10584" w:space="0"/>
            <w:col w:w="10564" w:space="0"/>
            <w:col w:w="10522" w:space="0"/>
            <w:col w:w="10584" w:space="0"/>
            <w:col w:w="1028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340" w:space="0"/>
        <w:col w:w="15340" w:space="0"/>
        <w:col w:w="15340" w:space="0"/>
        <w:col w:w="15534" w:space="0"/>
        <w:col w:w="9539" w:space="0"/>
        <w:col w:w="10324" w:space="0"/>
        <w:col w:w="10498" w:space="0"/>
        <w:col w:w="10318" w:space="0"/>
        <w:col w:w="10314" w:space="0"/>
        <w:col w:w="10514" w:space="0"/>
        <w:col w:w="10498" w:space="0"/>
        <w:col w:w="10122" w:space="0"/>
        <w:col w:w="10584" w:space="0"/>
        <w:col w:w="10590" w:space="0"/>
        <w:col w:w="10584" w:space="0"/>
        <w:col w:w="10564" w:space="0"/>
        <w:col w:w="10522" w:space="0"/>
        <w:col w:w="10584" w:space="0"/>
        <w:col w:w="102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