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95EBF" w14:textId="77777777" w:rsidR="002B2531" w:rsidRDefault="002B2531">
      <w:pPr>
        <w:autoSpaceDE w:val="0"/>
        <w:autoSpaceDN w:val="0"/>
        <w:spacing w:after="78" w:line="220" w:lineRule="exact"/>
      </w:pPr>
    </w:p>
    <w:p w14:paraId="6BE4A8F7" w14:textId="77777777" w:rsidR="002B2531" w:rsidRPr="007E4ED6" w:rsidRDefault="0026223C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7E4ED6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3E32F4EE" w14:textId="08767515" w:rsidR="002B2531" w:rsidRDefault="0026223C">
      <w:pPr>
        <w:autoSpaceDE w:val="0"/>
        <w:autoSpaceDN w:val="0"/>
        <w:spacing w:before="670" w:after="0" w:line="230" w:lineRule="auto"/>
        <w:ind w:left="2250"/>
        <w:rPr>
          <w:rFonts w:ascii="Times New Roman" w:eastAsia="Times New Roman" w:hAnsi="Times New Roman"/>
          <w:color w:val="000000"/>
          <w:sz w:val="24"/>
          <w:lang w:val="ru-RU"/>
        </w:rPr>
      </w:pP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Тверской области</w:t>
      </w:r>
    </w:p>
    <w:p w14:paraId="437652FD" w14:textId="220D3E69" w:rsidR="007E4ED6" w:rsidRPr="007E4ED6" w:rsidRDefault="007E4ED6">
      <w:pPr>
        <w:autoSpaceDE w:val="0"/>
        <w:autoSpaceDN w:val="0"/>
        <w:spacing w:before="670" w:after="0" w:line="230" w:lineRule="auto"/>
        <w:ind w:left="225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Управление образования Г.Твери</w:t>
      </w:r>
    </w:p>
    <w:p w14:paraId="43EB2933" w14:textId="77777777" w:rsidR="002B2531" w:rsidRPr="007E4ED6" w:rsidRDefault="0026223C">
      <w:pPr>
        <w:autoSpaceDE w:val="0"/>
        <w:autoSpaceDN w:val="0"/>
        <w:spacing w:before="1390" w:after="1436" w:line="230" w:lineRule="auto"/>
        <w:ind w:right="4030"/>
        <w:jc w:val="right"/>
        <w:rPr>
          <w:lang w:val="ru-RU"/>
        </w:rPr>
      </w:pP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>МБОУ СОШ № 33</w:t>
      </w:r>
    </w:p>
    <w:p w14:paraId="2F986218" w14:textId="77777777" w:rsidR="002B2531" w:rsidRPr="007E4ED6" w:rsidRDefault="002B2531">
      <w:pPr>
        <w:rPr>
          <w:lang w:val="ru-RU"/>
        </w:rPr>
        <w:sectPr w:rsidR="002B2531" w:rsidRPr="007E4ED6">
          <w:pgSz w:w="11900" w:h="16840"/>
          <w:pgMar w:top="298" w:right="874" w:bottom="504" w:left="1440" w:header="720" w:footer="720" w:gutter="0"/>
          <w:cols w:space="720" w:equalWidth="0">
            <w:col w:w="9586" w:space="0"/>
          </w:cols>
          <w:docGrid w:linePitch="360"/>
        </w:sectPr>
      </w:pPr>
    </w:p>
    <w:p w14:paraId="03F80106" w14:textId="77777777" w:rsidR="002B2531" w:rsidRPr="007E4ED6" w:rsidRDefault="0026223C">
      <w:pPr>
        <w:autoSpaceDE w:val="0"/>
        <w:autoSpaceDN w:val="0"/>
        <w:spacing w:after="0" w:line="245" w:lineRule="auto"/>
        <w:ind w:left="2816" w:right="144"/>
        <w:rPr>
          <w:lang w:val="ru-RU"/>
        </w:rPr>
      </w:pPr>
      <w:r w:rsidRPr="007E4ED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СОГЛАСОВАНО </w:t>
      </w:r>
      <w:r w:rsidRPr="007E4ED6">
        <w:rPr>
          <w:lang w:val="ru-RU"/>
        </w:rPr>
        <w:br/>
      </w:r>
      <w:r w:rsidRPr="007E4ED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МО учителей гуманитарного цикла</w:t>
      </w:r>
    </w:p>
    <w:p w14:paraId="5C4BEF89" w14:textId="77777777" w:rsidR="002B2531" w:rsidRPr="007E4ED6" w:rsidRDefault="002B2531">
      <w:pPr>
        <w:rPr>
          <w:lang w:val="ru-RU"/>
        </w:rPr>
        <w:sectPr w:rsidR="002B2531" w:rsidRPr="007E4ED6">
          <w:type w:val="continuous"/>
          <w:pgSz w:w="11900" w:h="16840"/>
          <w:pgMar w:top="298" w:right="874" w:bottom="504" w:left="1440" w:header="720" w:footer="720" w:gutter="0"/>
          <w:cols w:num="2" w:space="720" w:equalWidth="0">
            <w:col w:w="6118" w:space="0"/>
            <w:col w:w="3467" w:space="0"/>
          </w:cols>
          <w:docGrid w:linePitch="360"/>
        </w:sectPr>
      </w:pPr>
    </w:p>
    <w:p w14:paraId="683148FD" w14:textId="77777777" w:rsidR="002B2531" w:rsidRDefault="0026223C">
      <w:pPr>
        <w:autoSpaceDE w:val="0"/>
        <w:autoSpaceDN w:val="0"/>
        <w:spacing w:after="386" w:line="230" w:lineRule="auto"/>
        <w:ind w:left="214"/>
      </w:pPr>
      <w:r>
        <w:rPr>
          <w:rFonts w:ascii="Times New Roman" w:eastAsia="Times New Roman" w:hAnsi="Times New Roman"/>
          <w:color w:val="000000"/>
          <w:w w:val="102"/>
          <w:sz w:val="20"/>
        </w:rPr>
        <w:t>УТВЕРЖДЕНО</w:t>
      </w:r>
    </w:p>
    <w:p w14:paraId="45C9F32B" w14:textId="77777777" w:rsidR="002B2531" w:rsidRDefault="002B2531">
      <w:pPr>
        <w:sectPr w:rsidR="002B2531">
          <w:type w:val="nextColumn"/>
          <w:pgSz w:w="11900" w:h="16840"/>
          <w:pgMar w:top="298" w:right="874" w:bottom="504" w:left="1440" w:header="720" w:footer="720" w:gutter="0"/>
          <w:cols w:num="2" w:space="720" w:equalWidth="0">
            <w:col w:w="6118" w:space="0"/>
            <w:col w:w="3467" w:space="0"/>
          </w:cols>
          <w:docGrid w:linePitch="360"/>
        </w:sectPr>
      </w:pP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3940"/>
        <w:gridCol w:w="4020"/>
      </w:tblGrid>
      <w:tr w:rsidR="002B2531" w:rsidRPr="007E4ED6" w14:paraId="403B500E" w14:textId="77777777">
        <w:trPr>
          <w:trHeight w:hRule="exact" w:val="898"/>
        </w:trPr>
        <w:tc>
          <w:tcPr>
            <w:tcW w:w="3940" w:type="dxa"/>
            <w:tcMar>
              <w:left w:w="0" w:type="dxa"/>
              <w:right w:w="0" w:type="dxa"/>
            </w:tcMar>
          </w:tcPr>
          <w:p w14:paraId="6F82899E" w14:textId="77777777" w:rsidR="002B2531" w:rsidRPr="007E4ED6" w:rsidRDefault="0026223C">
            <w:pPr>
              <w:autoSpaceDE w:val="0"/>
              <w:autoSpaceDN w:val="0"/>
              <w:spacing w:after="0" w:line="230" w:lineRule="auto"/>
              <w:jc w:val="center"/>
              <w:rPr>
                <w:lang w:val="ru-RU"/>
              </w:rPr>
            </w:pPr>
            <w:r w:rsidRPr="007E4ED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Дейнека Н.В.</w:t>
            </w:r>
          </w:p>
          <w:p w14:paraId="7DE659CC" w14:textId="77777777" w:rsidR="002B2531" w:rsidRPr="007E4ED6" w:rsidRDefault="0026223C">
            <w:pPr>
              <w:autoSpaceDE w:val="0"/>
              <w:autoSpaceDN w:val="0"/>
              <w:spacing w:before="182" w:after="0" w:line="245" w:lineRule="auto"/>
              <w:ind w:left="1416" w:right="864"/>
              <w:rPr>
                <w:lang w:val="ru-RU"/>
              </w:rPr>
            </w:pPr>
            <w:r w:rsidRPr="007E4ED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Протокол №5 </w:t>
            </w:r>
            <w:r w:rsidRPr="007E4ED6">
              <w:rPr>
                <w:lang w:val="ru-RU"/>
              </w:rPr>
              <w:br/>
            </w:r>
            <w:r w:rsidRPr="007E4ED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"31" 05  2022 г.</w:t>
            </w:r>
          </w:p>
        </w:tc>
        <w:tc>
          <w:tcPr>
            <w:tcW w:w="4020" w:type="dxa"/>
            <w:tcMar>
              <w:left w:w="0" w:type="dxa"/>
              <w:right w:w="0" w:type="dxa"/>
            </w:tcMar>
          </w:tcPr>
          <w:p w14:paraId="090FDA6D" w14:textId="77777777" w:rsidR="002B2531" w:rsidRPr="007E4ED6" w:rsidRDefault="0026223C">
            <w:pPr>
              <w:autoSpaceDE w:val="0"/>
              <w:autoSpaceDN w:val="0"/>
              <w:spacing w:after="0" w:line="286" w:lineRule="auto"/>
              <w:ind w:left="992" w:right="144"/>
              <w:rPr>
                <w:lang w:val="ru-RU"/>
              </w:rPr>
            </w:pPr>
            <w:r w:rsidRPr="007E4ED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______________Мугаттина С,О, Приказ №</w:t>
            </w:r>
            <w:r w:rsidRPr="007E4ED6">
              <w:rPr>
                <w:lang w:val="ru-RU"/>
              </w:rPr>
              <w:br/>
            </w:r>
            <w:r w:rsidRPr="007E4ED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""   г.</w:t>
            </w:r>
          </w:p>
        </w:tc>
      </w:tr>
    </w:tbl>
    <w:p w14:paraId="3E7AF55D" w14:textId="77777777" w:rsidR="002B2531" w:rsidRPr="007E4ED6" w:rsidRDefault="0026223C">
      <w:pPr>
        <w:autoSpaceDE w:val="0"/>
        <w:autoSpaceDN w:val="0"/>
        <w:spacing w:before="978" w:after="0" w:line="262" w:lineRule="auto"/>
        <w:ind w:left="3024" w:right="3600"/>
        <w:jc w:val="center"/>
        <w:rPr>
          <w:lang w:val="ru-RU"/>
        </w:rPr>
      </w:pPr>
      <w:r w:rsidRPr="007E4E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7E4ED6">
        <w:rPr>
          <w:lang w:val="ru-RU"/>
        </w:rPr>
        <w:br/>
      </w:r>
      <w:r w:rsidRPr="007E4ED6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7E4E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2130196)</w:t>
      </w:r>
    </w:p>
    <w:p w14:paraId="0E23C72E" w14:textId="77777777" w:rsidR="002B2531" w:rsidRPr="007E4ED6" w:rsidRDefault="0026223C">
      <w:pPr>
        <w:autoSpaceDE w:val="0"/>
        <w:autoSpaceDN w:val="0"/>
        <w:spacing w:before="166" w:after="0" w:line="262" w:lineRule="auto"/>
        <w:ind w:left="3600" w:right="3888"/>
        <w:jc w:val="center"/>
        <w:rPr>
          <w:lang w:val="ru-RU"/>
        </w:rPr>
      </w:pP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7E4ED6">
        <w:rPr>
          <w:lang w:val="ru-RU"/>
        </w:rPr>
        <w:br/>
      </w: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>«Русский язык»</w:t>
      </w:r>
    </w:p>
    <w:p w14:paraId="0D9CF3C0" w14:textId="77777777" w:rsidR="002B2531" w:rsidRPr="007E4ED6" w:rsidRDefault="0026223C">
      <w:pPr>
        <w:autoSpaceDE w:val="0"/>
        <w:autoSpaceDN w:val="0"/>
        <w:spacing w:before="670" w:after="0" w:line="262" w:lineRule="auto"/>
        <w:ind w:left="2304" w:right="2592"/>
        <w:jc w:val="center"/>
        <w:rPr>
          <w:lang w:val="ru-RU"/>
        </w:rPr>
      </w:pP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7E4ED6">
        <w:rPr>
          <w:lang w:val="ru-RU"/>
        </w:rPr>
        <w:br/>
      </w: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14:paraId="7D56C765" w14:textId="71200F95" w:rsidR="002B2531" w:rsidRPr="007E4ED6" w:rsidRDefault="0026223C">
      <w:pPr>
        <w:autoSpaceDE w:val="0"/>
        <w:autoSpaceDN w:val="0"/>
        <w:spacing w:before="2830" w:after="0" w:line="230" w:lineRule="auto"/>
        <w:ind w:right="4448"/>
        <w:jc w:val="right"/>
        <w:rPr>
          <w:lang w:val="ru-RU"/>
        </w:rPr>
      </w:pP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>Тверь 2022</w:t>
      </w:r>
    </w:p>
    <w:p w14:paraId="052C685A" w14:textId="77777777" w:rsidR="002B2531" w:rsidRPr="007E4ED6" w:rsidRDefault="002B2531">
      <w:pPr>
        <w:rPr>
          <w:lang w:val="ru-RU"/>
        </w:rPr>
        <w:sectPr w:rsidR="002B2531" w:rsidRPr="007E4ED6">
          <w:type w:val="continuous"/>
          <w:pgSz w:w="11900" w:h="16840"/>
          <w:pgMar w:top="298" w:right="874" w:bottom="504" w:left="1440" w:header="720" w:footer="720" w:gutter="0"/>
          <w:cols w:space="720" w:equalWidth="0">
            <w:col w:w="9586" w:space="0"/>
          </w:cols>
          <w:docGrid w:linePitch="360"/>
        </w:sectPr>
      </w:pPr>
    </w:p>
    <w:p w14:paraId="13AC0583" w14:textId="77777777" w:rsidR="002B2531" w:rsidRPr="007E4ED6" w:rsidRDefault="002B2531">
      <w:pPr>
        <w:autoSpaceDE w:val="0"/>
        <w:autoSpaceDN w:val="0"/>
        <w:spacing w:after="78" w:line="220" w:lineRule="exact"/>
        <w:rPr>
          <w:lang w:val="ru-RU"/>
        </w:rPr>
      </w:pPr>
    </w:p>
    <w:p w14:paraId="495C2AA3" w14:textId="77777777" w:rsidR="002B2531" w:rsidRPr="007E4ED6" w:rsidRDefault="0026223C">
      <w:pPr>
        <w:autoSpaceDE w:val="0"/>
        <w:autoSpaceDN w:val="0"/>
        <w:spacing w:after="0" w:line="286" w:lineRule="auto"/>
        <w:ind w:right="288" w:firstLine="180"/>
        <w:rPr>
          <w:lang w:val="ru-RU"/>
        </w:rPr>
      </w:pP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Минпросвещения России от 31 05 2021 г № 287, зарегистрирован Министерством юстиции Российской Федерации 05 07 2021 г , рег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6FDC83F5" w14:textId="77777777" w:rsidR="002B2531" w:rsidRPr="007E4ED6" w:rsidRDefault="0026223C">
      <w:pPr>
        <w:autoSpaceDE w:val="0"/>
        <w:autoSpaceDN w:val="0"/>
        <w:spacing w:before="226" w:after="0" w:line="230" w:lineRule="auto"/>
        <w:rPr>
          <w:lang w:val="ru-RU"/>
        </w:rPr>
      </w:pPr>
      <w:r w:rsidRPr="007E4ED6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79BF388C" w14:textId="77777777" w:rsidR="002B2531" w:rsidRPr="007E4ED6" w:rsidRDefault="0026223C">
      <w:pPr>
        <w:autoSpaceDE w:val="0"/>
        <w:autoSpaceDN w:val="0"/>
        <w:spacing w:before="348" w:after="0"/>
        <w:ind w:firstLine="180"/>
        <w:rPr>
          <w:lang w:val="ru-RU"/>
        </w:rPr>
      </w:pP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 и   метапредметные  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 курса   русского   языка,   реализованных в большей части входящих в Федеральный перечень УМК по русскому языку. </w:t>
      </w:r>
    </w:p>
    <w:p w14:paraId="37E95E74" w14:textId="77777777" w:rsidR="002B2531" w:rsidRPr="007E4ED6" w:rsidRDefault="0026223C">
      <w:pPr>
        <w:autoSpaceDE w:val="0"/>
        <w:autoSpaceDN w:val="0"/>
        <w:spacing w:before="262" w:after="0" w:line="230" w:lineRule="auto"/>
        <w:rPr>
          <w:lang w:val="ru-RU"/>
        </w:rPr>
      </w:pPr>
      <w:r w:rsidRPr="007E4ED6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«РУССКИЙ ЯЗЫК»</w:t>
      </w:r>
    </w:p>
    <w:p w14:paraId="0ED94AE8" w14:textId="77777777" w:rsidR="002B2531" w:rsidRPr="007E4ED6" w:rsidRDefault="0026223C">
      <w:pPr>
        <w:autoSpaceDE w:val="0"/>
        <w:autoSpaceDN w:val="0"/>
        <w:spacing w:before="166" w:after="0"/>
        <w:ind w:firstLine="180"/>
        <w:rPr>
          <w:lang w:val="ru-RU"/>
        </w:rPr>
      </w:pP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</w:t>
      </w:r>
      <w:r w:rsidRPr="007E4ED6">
        <w:rPr>
          <w:lang w:val="ru-RU"/>
        </w:rPr>
        <w:br/>
      </w: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 xml:space="preserve">межнационального общения русский язык является средством коммуникации всех народов </w:t>
      </w:r>
      <w:r w:rsidRPr="007E4ED6">
        <w:rPr>
          <w:lang w:val="ru-RU"/>
        </w:rPr>
        <w:br/>
      </w: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>Российской Федерации, основой их социально-экономической, культурной и духовной консолидации.</w:t>
      </w:r>
    </w:p>
    <w:p w14:paraId="411B53B0" w14:textId="77777777" w:rsidR="002B2531" w:rsidRPr="007E4ED6" w:rsidRDefault="0026223C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 xml:space="preserve"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</w:t>
      </w:r>
      <w:r w:rsidRPr="007E4ED6">
        <w:rPr>
          <w:lang w:val="ru-RU"/>
        </w:rPr>
        <w:br/>
      </w: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>возможности её самореализации в различных жизненно важных для человека областях.</w:t>
      </w:r>
    </w:p>
    <w:p w14:paraId="506663A0" w14:textId="77777777" w:rsidR="002B2531" w:rsidRPr="007E4ED6" w:rsidRDefault="0026223C">
      <w:pPr>
        <w:autoSpaceDE w:val="0"/>
        <w:autoSpaceDN w:val="0"/>
        <w:spacing w:before="70" w:after="0"/>
        <w:ind w:right="720" w:firstLine="180"/>
        <w:rPr>
          <w:lang w:val="ru-RU"/>
        </w:rPr>
      </w:pP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0308BF0E" w14:textId="77777777" w:rsidR="002B2531" w:rsidRPr="007E4ED6" w:rsidRDefault="0026223C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Обучение русскому языку в школе направлено на совершенствование нравственной и </w:t>
      </w:r>
      <w:r w:rsidRPr="007E4ED6">
        <w:rPr>
          <w:lang w:val="ru-RU"/>
        </w:rPr>
        <w:br/>
      </w: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</w:t>
      </w:r>
      <w:r w:rsidRPr="007E4ED6">
        <w:rPr>
          <w:lang w:val="ru-RU"/>
        </w:rPr>
        <w:br/>
      </w: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>самообразования.</w:t>
      </w:r>
    </w:p>
    <w:p w14:paraId="01962BF8" w14:textId="77777777" w:rsidR="002B2531" w:rsidRPr="007E4ED6" w:rsidRDefault="0026223C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</w:t>
      </w:r>
      <w:r w:rsidRPr="007E4ED6">
        <w:rPr>
          <w:lang w:val="ru-RU"/>
        </w:rPr>
        <w:br/>
      </w: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>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</w:t>
      </w:r>
    </w:p>
    <w:p w14:paraId="79217F31" w14:textId="77777777" w:rsidR="002B2531" w:rsidRPr="007E4ED6" w:rsidRDefault="0026223C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>Соответствующие умения и навыки представлены в перечне метапредметных и предметных результатов обучения, в содержании обучения (разделы «Язык и речь», «Текст», «Функциональные разновидности языка»).</w:t>
      </w:r>
    </w:p>
    <w:p w14:paraId="1519712F" w14:textId="77777777" w:rsidR="002B2531" w:rsidRPr="007E4ED6" w:rsidRDefault="0026223C">
      <w:pPr>
        <w:autoSpaceDE w:val="0"/>
        <w:autoSpaceDN w:val="0"/>
        <w:spacing w:before="262" w:after="0" w:line="230" w:lineRule="auto"/>
        <w:rPr>
          <w:lang w:val="ru-RU"/>
        </w:rPr>
      </w:pPr>
      <w:r w:rsidRPr="007E4ED6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«РУССКИЙ ЯЗЫК»</w:t>
      </w:r>
    </w:p>
    <w:p w14:paraId="0C17DE96" w14:textId="77777777" w:rsidR="002B2531" w:rsidRPr="007E4ED6" w:rsidRDefault="0026223C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>Целями изучения русского языка по программам основного общего образования являются:</w:t>
      </w:r>
    </w:p>
    <w:p w14:paraId="0AC2D10D" w14:textId="77777777" w:rsidR="002B2531" w:rsidRPr="007E4ED6" w:rsidRDefault="002B2531">
      <w:pPr>
        <w:rPr>
          <w:lang w:val="ru-RU"/>
        </w:rPr>
        <w:sectPr w:rsidR="002B2531" w:rsidRPr="007E4ED6">
          <w:pgSz w:w="11900" w:h="16840"/>
          <w:pgMar w:top="298" w:right="650" w:bottom="42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EDA87CF" w14:textId="77777777" w:rsidR="002B2531" w:rsidRPr="007E4ED6" w:rsidRDefault="002B2531">
      <w:pPr>
        <w:autoSpaceDE w:val="0"/>
        <w:autoSpaceDN w:val="0"/>
        <w:spacing w:after="78" w:line="220" w:lineRule="exact"/>
        <w:rPr>
          <w:lang w:val="ru-RU"/>
        </w:rPr>
      </w:pPr>
    </w:p>
    <w:p w14:paraId="5098F0DB" w14:textId="77777777" w:rsidR="002B2531" w:rsidRPr="007E4ED6" w:rsidRDefault="0026223C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7E4ED6">
        <w:rPr>
          <w:lang w:val="ru-RU"/>
        </w:rPr>
        <w:tab/>
      </w: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</w:t>
      </w:r>
      <w:r w:rsidRPr="007E4ED6">
        <w:rPr>
          <w:lang w:val="ru-RU"/>
        </w:rPr>
        <w:br/>
      </w: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получения знаний в разных сферах ​человеческой деятельности; проявление уважения к </w:t>
      </w:r>
      <w:r w:rsidRPr="007E4ED6">
        <w:rPr>
          <w:lang w:val="ru-RU"/>
        </w:rPr>
        <w:br/>
      </w: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>общероссийской и русской культуре, к культуре и языкам всех народов Российской Федерации;</w:t>
      </w:r>
      <w:r w:rsidRPr="007E4ED6">
        <w:rPr>
          <w:lang w:val="ru-RU"/>
        </w:rPr>
        <w:tab/>
      </w: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  <w:r w:rsidRPr="007E4ED6">
        <w:rPr>
          <w:lang w:val="ru-RU"/>
        </w:rPr>
        <w:br/>
      </w:r>
      <w:r w:rsidRPr="007E4ED6">
        <w:rPr>
          <w:lang w:val="ru-RU"/>
        </w:rPr>
        <w:tab/>
      </w: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</w:t>
      </w:r>
      <w:r w:rsidRPr="007E4ED6">
        <w:rPr>
          <w:lang w:val="ru-RU"/>
        </w:rPr>
        <w:br/>
      </w: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в собственной речевой практике разнообразных грамматических средств; </w:t>
      </w:r>
      <w:r w:rsidRPr="007E4ED6">
        <w:rPr>
          <w:lang w:val="ru-RU"/>
        </w:rPr>
        <w:br/>
      </w: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орфографической и пунктуационной грамотности; воспитание стремления к речевому самосовершенствованию;</w:t>
      </w:r>
      <w:r w:rsidRPr="007E4ED6">
        <w:rPr>
          <w:lang w:val="ru-RU"/>
        </w:rPr>
        <w:br/>
      </w:r>
      <w:r w:rsidRPr="007E4ED6">
        <w:rPr>
          <w:lang w:val="ru-RU"/>
        </w:rPr>
        <w:tab/>
      </w: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речевой деятельности, коммуникативных умений, обеспечивающих </w:t>
      </w:r>
      <w:r w:rsidRPr="007E4ED6">
        <w:rPr>
          <w:lang w:val="ru-RU"/>
        </w:rPr>
        <w:br/>
      </w: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  <w:r w:rsidRPr="007E4ED6">
        <w:rPr>
          <w:lang w:val="ru-RU"/>
        </w:rPr>
        <w:br/>
      </w:r>
      <w:r w:rsidRPr="007E4ED6">
        <w:rPr>
          <w:lang w:val="ru-RU"/>
        </w:rPr>
        <w:tab/>
      </w: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  <w:r w:rsidRPr="007E4ED6">
        <w:rPr>
          <w:lang w:val="ru-RU"/>
        </w:rPr>
        <w:tab/>
      </w: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165CE7B0" w14:textId="77777777" w:rsidR="002B2531" w:rsidRPr="007E4ED6" w:rsidRDefault="0026223C">
      <w:pPr>
        <w:autoSpaceDE w:val="0"/>
        <w:autoSpaceDN w:val="0"/>
        <w:spacing w:before="262" w:after="0" w:line="230" w:lineRule="auto"/>
        <w:rPr>
          <w:lang w:val="ru-RU"/>
        </w:rPr>
      </w:pPr>
      <w:r w:rsidRPr="007E4ED6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«РУССКИЙ ЯЗЫК» В УЧЕБНОМ ПЛАНЕ</w:t>
      </w:r>
    </w:p>
    <w:p w14:paraId="05311485" w14:textId="77777777" w:rsidR="002B2531" w:rsidRPr="007E4ED6" w:rsidRDefault="0026223C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 предметную  область  «Русский язык и литература» и является обязательным для  изучения.</w:t>
      </w:r>
    </w:p>
    <w:p w14:paraId="46ECF407" w14:textId="77777777" w:rsidR="002B2531" w:rsidRPr="007E4ED6" w:rsidRDefault="0026223C">
      <w:pPr>
        <w:autoSpaceDE w:val="0"/>
        <w:autoSpaceDN w:val="0"/>
        <w:spacing w:before="72" w:after="0" w:line="271" w:lineRule="auto"/>
        <w:ind w:right="576" w:firstLine="180"/>
        <w:rPr>
          <w:lang w:val="ru-RU"/>
        </w:rPr>
      </w:pP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14:paraId="0B5A95D9" w14:textId="77777777" w:rsidR="002B2531" w:rsidRPr="007E4ED6" w:rsidRDefault="002622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>Учебным планом на изучение русского языка в 5 классе отводится  - 170 ч. (5 часов в неделю).</w:t>
      </w:r>
    </w:p>
    <w:p w14:paraId="2D336F7D" w14:textId="77777777" w:rsidR="002B2531" w:rsidRPr="007E4ED6" w:rsidRDefault="002B2531">
      <w:pPr>
        <w:rPr>
          <w:lang w:val="ru-RU"/>
        </w:rPr>
        <w:sectPr w:rsidR="002B2531" w:rsidRPr="007E4ED6">
          <w:pgSz w:w="11900" w:h="16840"/>
          <w:pgMar w:top="298" w:right="702" w:bottom="1440" w:left="666" w:header="720" w:footer="720" w:gutter="0"/>
          <w:cols w:space="720" w:equalWidth="0">
            <w:col w:w="10532" w:space="0"/>
          </w:cols>
          <w:docGrid w:linePitch="360"/>
        </w:sectPr>
      </w:pPr>
    </w:p>
    <w:p w14:paraId="2948D718" w14:textId="77777777" w:rsidR="002B2531" w:rsidRPr="007E4ED6" w:rsidRDefault="002B2531">
      <w:pPr>
        <w:autoSpaceDE w:val="0"/>
        <w:autoSpaceDN w:val="0"/>
        <w:spacing w:after="78" w:line="220" w:lineRule="exact"/>
        <w:rPr>
          <w:lang w:val="ru-RU"/>
        </w:rPr>
      </w:pPr>
    </w:p>
    <w:p w14:paraId="6A706E89" w14:textId="77777777" w:rsidR="002B2531" w:rsidRPr="007E4ED6" w:rsidRDefault="0026223C">
      <w:pPr>
        <w:autoSpaceDE w:val="0"/>
        <w:autoSpaceDN w:val="0"/>
        <w:spacing w:after="0" w:line="230" w:lineRule="auto"/>
        <w:rPr>
          <w:lang w:val="ru-RU"/>
        </w:rPr>
      </w:pPr>
      <w:r w:rsidRPr="007E4E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764D6E29" w14:textId="77777777" w:rsidR="002B2531" w:rsidRPr="007E4ED6" w:rsidRDefault="0026223C">
      <w:pPr>
        <w:autoSpaceDE w:val="0"/>
        <w:autoSpaceDN w:val="0"/>
        <w:spacing w:before="346" w:after="0" w:line="271" w:lineRule="auto"/>
        <w:ind w:left="180" w:right="5616"/>
        <w:rPr>
          <w:lang w:val="ru-RU"/>
        </w:rPr>
      </w:pPr>
      <w:r w:rsidRPr="007E4E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7E4ED6">
        <w:rPr>
          <w:lang w:val="ru-RU"/>
        </w:rPr>
        <w:br/>
      </w: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 xml:space="preserve">Богатство и выразительность русского языка. </w:t>
      </w:r>
      <w:r w:rsidRPr="007E4ED6">
        <w:rPr>
          <w:lang w:val="ru-RU"/>
        </w:rPr>
        <w:br/>
      </w: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>Лингвистика как наука о языке.</w:t>
      </w:r>
    </w:p>
    <w:p w14:paraId="1388066B" w14:textId="77777777" w:rsidR="002B2531" w:rsidRPr="007E4ED6" w:rsidRDefault="002622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>Основные разделы лингвистики.</w:t>
      </w:r>
    </w:p>
    <w:p w14:paraId="646B0385" w14:textId="77777777" w:rsidR="002B2531" w:rsidRPr="007E4ED6" w:rsidRDefault="0026223C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7E4E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  <w:r w:rsidRPr="007E4ED6">
        <w:rPr>
          <w:lang w:val="ru-RU"/>
        </w:rPr>
        <w:br/>
      </w: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>Язык и речь.Речь устная и письменная, монологическая и диалогическая, полилог.</w:t>
      </w:r>
    </w:p>
    <w:p w14:paraId="7872FE8C" w14:textId="77777777" w:rsidR="002B2531" w:rsidRPr="007E4ED6" w:rsidRDefault="002622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>Виды речевой деятельности (говорение, слушание, чтение, письмо), их особенности.</w:t>
      </w:r>
    </w:p>
    <w:p w14:paraId="6E9C3D03" w14:textId="77777777" w:rsidR="002B2531" w:rsidRPr="007E4ED6" w:rsidRDefault="0026223C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7E4ED6">
        <w:rPr>
          <w:lang w:val="ru-RU"/>
        </w:rPr>
        <w:tab/>
      </w: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14:paraId="7ADD9B8A" w14:textId="77777777" w:rsidR="002B2531" w:rsidRPr="007E4ED6" w:rsidRDefault="0026223C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7E4ED6">
        <w:rPr>
          <w:lang w:val="ru-RU"/>
        </w:rPr>
        <w:tab/>
      </w: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14:paraId="22A4FC4A" w14:textId="77777777" w:rsidR="002B2531" w:rsidRPr="007E4ED6" w:rsidRDefault="0026223C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E4ED6">
        <w:rPr>
          <w:lang w:val="ru-RU"/>
        </w:rPr>
        <w:tab/>
      </w: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14:paraId="2E6F5FCD" w14:textId="77777777" w:rsidR="002B2531" w:rsidRPr="007E4ED6" w:rsidRDefault="002622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>Речевые формулы приветствия, прощания, просьбы, благодарности.</w:t>
      </w:r>
    </w:p>
    <w:p w14:paraId="01BB08CE" w14:textId="77777777" w:rsidR="002B2531" w:rsidRPr="007E4ED6" w:rsidRDefault="0026223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E4ED6">
        <w:rPr>
          <w:lang w:val="ru-RU"/>
        </w:rPr>
        <w:tab/>
      </w: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14:paraId="7F4D6554" w14:textId="77777777" w:rsidR="002B2531" w:rsidRPr="007E4ED6" w:rsidRDefault="002622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>Виды аудирования: выборочное, ознакомительное, детальное.</w:t>
      </w:r>
    </w:p>
    <w:p w14:paraId="573544F2" w14:textId="77777777" w:rsidR="002B2531" w:rsidRPr="007E4ED6" w:rsidRDefault="002622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>Виды чтения: изучающее, ознакомительное, просмотровое, поисковое.</w:t>
      </w:r>
    </w:p>
    <w:p w14:paraId="31A2EB61" w14:textId="77777777" w:rsidR="002B2531" w:rsidRPr="007E4ED6" w:rsidRDefault="0026223C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7E4E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  <w:r w:rsidRPr="007E4ED6">
        <w:rPr>
          <w:lang w:val="ru-RU"/>
        </w:rPr>
        <w:br/>
      </w: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>Текст и его основные признаки. Тема и главная мысль текста. Микротема текста. Ключевые слова.</w:t>
      </w:r>
    </w:p>
    <w:p w14:paraId="522CBE8E" w14:textId="77777777" w:rsidR="002B2531" w:rsidRPr="007E4ED6" w:rsidRDefault="002622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14:paraId="19973105" w14:textId="77777777" w:rsidR="002B2531" w:rsidRPr="007E4ED6" w:rsidRDefault="0026223C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7E4ED6">
        <w:rPr>
          <w:lang w:val="ru-RU"/>
        </w:rPr>
        <w:tab/>
      </w: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14:paraId="584041B7" w14:textId="77777777" w:rsidR="002B2531" w:rsidRPr="007E4ED6" w:rsidRDefault="0026223C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7E4ED6">
        <w:rPr>
          <w:lang w:val="ru-RU"/>
        </w:rPr>
        <w:tab/>
      </w: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14:paraId="3425EC76" w14:textId="77777777" w:rsidR="002B2531" w:rsidRPr="007E4ED6" w:rsidRDefault="002622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>Повествование как тип речи. Рассказ.</w:t>
      </w:r>
    </w:p>
    <w:p w14:paraId="2DED42AF" w14:textId="77777777" w:rsidR="002B2531" w:rsidRPr="007E4ED6" w:rsidRDefault="0026223C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022408EC" w14:textId="77777777" w:rsidR="002B2531" w:rsidRPr="007E4ED6" w:rsidRDefault="0026223C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7E4ED6">
        <w:rPr>
          <w:lang w:val="ru-RU"/>
        </w:rPr>
        <w:tab/>
      </w: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14:paraId="3B76F4F1" w14:textId="77777777" w:rsidR="002B2531" w:rsidRPr="007E4ED6" w:rsidRDefault="002622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>Информационная переработка текста: простой и сложный план текста.</w:t>
      </w:r>
    </w:p>
    <w:p w14:paraId="5D9F85A9" w14:textId="77777777" w:rsidR="002B2531" w:rsidRPr="007E4ED6" w:rsidRDefault="0026223C">
      <w:pPr>
        <w:tabs>
          <w:tab w:val="left" w:pos="180"/>
        </w:tabs>
        <w:autoSpaceDE w:val="0"/>
        <w:autoSpaceDN w:val="0"/>
        <w:spacing w:before="190" w:after="0" w:line="271" w:lineRule="auto"/>
        <w:ind w:right="1584"/>
        <w:rPr>
          <w:lang w:val="ru-RU"/>
        </w:rPr>
      </w:pPr>
      <w:r w:rsidRPr="007E4ED6">
        <w:rPr>
          <w:lang w:val="ru-RU"/>
        </w:rPr>
        <w:tab/>
      </w:r>
      <w:r w:rsidRPr="007E4E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Функциональные разновидности языка </w:t>
      </w:r>
      <w:r w:rsidRPr="007E4ED6">
        <w:rPr>
          <w:lang w:val="ru-RU"/>
        </w:rPr>
        <w:br/>
      </w:r>
      <w:r w:rsidRPr="007E4ED6">
        <w:rPr>
          <w:lang w:val="ru-RU"/>
        </w:rPr>
        <w:tab/>
      </w: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14:paraId="4BD79982" w14:textId="77777777" w:rsidR="002B2531" w:rsidRPr="007E4ED6" w:rsidRDefault="0026223C">
      <w:pPr>
        <w:autoSpaceDE w:val="0"/>
        <w:autoSpaceDN w:val="0"/>
        <w:spacing w:before="190" w:after="0" w:line="271" w:lineRule="auto"/>
        <w:ind w:left="180" w:right="5472"/>
        <w:rPr>
          <w:lang w:val="ru-RU"/>
        </w:rPr>
      </w:pPr>
      <w:r w:rsidRPr="007E4E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7E4ED6">
        <w:rPr>
          <w:lang w:val="ru-RU"/>
        </w:rPr>
        <w:br/>
      </w:r>
      <w:r w:rsidRPr="007E4E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Фонетика. Графика. Орфоэпия </w:t>
      </w:r>
      <w:r w:rsidRPr="007E4ED6">
        <w:rPr>
          <w:lang w:val="ru-RU"/>
        </w:rPr>
        <w:br/>
      </w: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>Фонетика и графика как разделы лингвистики.</w:t>
      </w:r>
    </w:p>
    <w:p w14:paraId="2928E665" w14:textId="77777777" w:rsidR="002B2531" w:rsidRPr="007E4ED6" w:rsidRDefault="002622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>Звук как единица языка. Смыслоразличительная роль звука.</w:t>
      </w:r>
    </w:p>
    <w:p w14:paraId="211B8630" w14:textId="77777777" w:rsidR="002B2531" w:rsidRPr="007E4ED6" w:rsidRDefault="002622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>Система гласных звуков.</w:t>
      </w:r>
    </w:p>
    <w:p w14:paraId="37F79C94" w14:textId="77777777" w:rsidR="002B2531" w:rsidRPr="007E4ED6" w:rsidRDefault="002622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>Система согласных звуков.</w:t>
      </w:r>
    </w:p>
    <w:p w14:paraId="313EBBFF" w14:textId="77777777" w:rsidR="002B2531" w:rsidRPr="007E4ED6" w:rsidRDefault="0026223C">
      <w:pPr>
        <w:autoSpaceDE w:val="0"/>
        <w:autoSpaceDN w:val="0"/>
        <w:spacing w:before="70" w:after="0" w:line="262" w:lineRule="auto"/>
        <w:ind w:left="180" w:right="2448"/>
        <w:rPr>
          <w:lang w:val="ru-RU"/>
        </w:rPr>
      </w:pP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>Изменение звуков в речевом потоке. Элементы фонетической транскрипции. Слог. Ударение. Свойства русского ударения.</w:t>
      </w:r>
    </w:p>
    <w:p w14:paraId="4EBF047F" w14:textId="77777777" w:rsidR="002B2531" w:rsidRPr="007E4ED6" w:rsidRDefault="002B2531">
      <w:pPr>
        <w:rPr>
          <w:lang w:val="ru-RU"/>
        </w:rPr>
        <w:sectPr w:rsidR="002B2531" w:rsidRPr="007E4ED6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11C5455" w14:textId="77777777" w:rsidR="002B2531" w:rsidRPr="007E4ED6" w:rsidRDefault="002B2531">
      <w:pPr>
        <w:autoSpaceDE w:val="0"/>
        <w:autoSpaceDN w:val="0"/>
        <w:spacing w:after="78" w:line="220" w:lineRule="exact"/>
        <w:rPr>
          <w:lang w:val="ru-RU"/>
        </w:rPr>
      </w:pPr>
    </w:p>
    <w:p w14:paraId="06DBEC57" w14:textId="77777777" w:rsidR="002B2531" w:rsidRPr="007E4ED6" w:rsidRDefault="0026223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>Соотношение звуков и букв.</w:t>
      </w:r>
    </w:p>
    <w:p w14:paraId="3E068692" w14:textId="77777777" w:rsidR="002B2531" w:rsidRPr="007E4ED6" w:rsidRDefault="002622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>Фонетический анализ слова.</w:t>
      </w:r>
    </w:p>
    <w:p w14:paraId="1B655506" w14:textId="77777777" w:rsidR="002B2531" w:rsidRPr="007E4ED6" w:rsidRDefault="002622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>Способы обозначения [й’], мягкости согласных.</w:t>
      </w:r>
    </w:p>
    <w:p w14:paraId="197B93AF" w14:textId="77777777" w:rsidR="002B2531" w:rsidRPr="007E4ED6" w:rsidRDefault="002622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>Основные выразительные средства фонетики.</w:t>
      </w:r>
    </w:p>
    <w:p w14:paraId="34DD6582" w14:textId="77777777" w:rsidR="002B2531" w:rsidRPr="007E4ED6" w:rsidRDefault="002622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>Прописные и строчные буквы.</w:t>
      </w:r>
    </w:p>
    <w:p w14:paraId="2C8C0A43" w14:textId="77777777" w:rsidR="002B2531" w:rsidRPr="007E4ED6" w:rsidRDefault="002622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>Интонация, её функции. Основные элементы интонации.</w:t>
      </w:r>
    </w:p>
    <w:p w14:paraId="1372849C" w14:textId="77777777" w:rsidR="002B2531" w:rsidRPr="007E4ED6" w:rsidRDefault="0026223C">
      <w:pPr>
        <w:autoSpaceDE w:val="0"/>
        <w:autoSpaceDN w:val="0"/>
        <w:spacing w:before="70" w:after="0" w:line="262" w:lineRule="auto"/>
        <w:ind w:left="180" w:right="6336"/>
        <w:rPr>
          <w:lang w:val="ru-RU"/>
        </w:rPr>
      </w:pPr>
      <w:r w:rsidRPr="007E4E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</w:t>
      </w:r>
      <w:r w:rsidRPr="007E4ED6">
        <w:rPr>
          <w:lang w:val="ru-RU"/>
        </w:rPr>
        <w:br/>
      </w: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>Орфография как раздел лингвистики.</w:t>
      </w:r>
    </w:p>
    <w:p w14:paraId="2B56071A" w14:textId="77777777" w:rsidR="002B2531" w:rsidRPr="007E4ED6" w:rsidRDefault="002622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>Понятие «орфограмма». Буквенные и небуквенные орфограммы.</w:t>
      </w:r>
    </w:p>
    <w:p w14:paraId="1E5B2D4A" w14:textId="77777777" w:rsidR="002B2531" w:rsidRPr="007E4ED6" w:rsidRDefault="002622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разделительных </w:t>
      </w:r>
      <w:r w:rsidRPr="007E4E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7E4E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2AE5363E" w14:textId="77777777" w:rsidR="002B2531" w:rsidRPr="007E4ED6" w:rsidRDefault="0026223C">
      <w:pPr>
        <w:autoSpaceDE w:val="0"/>
        <w:autoSpaceDN w:val="0"/>
        <w:spacing w:before="72" w:after="0" w:line="262" w:lineRule="auto"/>
        <w:ind w:left="180" w:right="6192"/>
        <w:rPr>
          <w:lang w:val="ru-RU"/>
        </w:rPr>
      </w:pPr>
      <w:r w:rsidRPr="007E4E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Лексикология </w:t>
      </w:r>
      <w:r w:rsidRPr="007E4ED6">
        <w:rPr>
          <w:lang w:val="ru-RU"/>
        </w:rPr>
        <w:br/>
      </w: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>Лексикология как раздел лингвистики.</w:t>
      </w:r>
    </w:p>
    <w:p w14:paraId="365EB181" w14:textId="77777777" w:rsidR="002B2531" w:rsidRPr="007E4ED6" w:rsidRDefault="0026223C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14:paraId="69CC788E" w14:textId="77777777" w:rsidR="002B2531" w:rsidRPr="007E4ED6" w:rsidRDefault="0026223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E4ED6">
        <w:rPr>
          <w:lang w:val="ru-RU"/>
        </w:rPr>
        <w:tab/>
      </w: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14:paraId="6439BF7E" w14:textId="77777777" w:rsidR="002B2531" w:rsidRPr="007E4ED6" w:rsidRDefault="002622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>Синонимы. Антонимы. Омонимы. Паронимы.</w:t>
      </w:r>
    </w:p>
    <w:p w14:paraId="167431CC" w14:textId="77777777" w:rsidR="002B2531" w:rsidRPr="007E4ED6" w:rsidRDefault="0026223C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E4ED6">
        <w:rPr>
          <w:lang w:val="ru-RU"/>
        </w:rPr>
        <w:tab/>
      </w: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14:paraId="02A71D9B" w14:textId="77777777" w:rsidR="002B2531" w:rsidRPr="007E4ED6" w:rsidRDefault="002622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>Лексический анализ слов (в рамках изученного).</w:t>
      </w:r>
    </w:p>
    <w:p w14:paraId="60276327" w14:textId="77777777" w:rsidR="002B2531" w:rsidRPr="007E4ED6" w:rsidRDefault="0026223C">
      <w:pPr>
        <w:autoSpaceDE w:val="0"/>
        <w:autoSpaceDN w:val="0"/>
        <w:spacing w:before="70" w:after="0" w:line="262" w:lineRule="auto"/>
        <w:ind w:left="180" w:right="6480"/>
        <w:rPr>
          <w:lang w:val="ru-RU"/>
        </w:rPr>
      </w:pPr>
      <w:r w:rsidRPr="007E4E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Морфемика. Орфография </w:t>
      </w:r>
      <w:r w:rsidRPr="007E4ED6">
        <w:rPr>
          <w:lang w:val="ru-RU"/>
        </w:rPr>
        <w:br/>
      </w: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>Морфемика как раздел лингвистики.</w:t>
      </w:r>
    </w:p>
    <w:p w14:paraId="6213B093" w14:textId="77777777" w:rsidR="002B2531" w:rsidRPr="007E4ED6" w:rsidRDefault="0026223C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7E4ED6">
        <w:rPr>
          <w:lang w:val="ru-RU"/>
        </w:rPr>
        <w:tab/>
      </w: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14:paraId="2869ED57" w14:textId="77777777" w:rsidR="002B2531" w:rsidRPr="007E4ED6" w:rsidRDefault="002622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>Чередование звуков в морфемах (в том числе чередование гласных с нулём звука).</w:t>
      </w:r>
    </w:p>
    <w:p w14:paraId="02C2F8B4" w14:textId="77777777" w:rsidR="002B2531" w:rsidRPr="007E4ED6" w:rsidRDefault="002622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>Морфемный анализ слов.</w:t>
      </w:r>
    </w:p>
    <w:p w14:paraId="0CCBB98E" w14:textId="77777777" w:rsidR="002B2531" w:rsidRPr="007E4ED6" w:rsidRDefault="002622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>Уместное использование слов с суффиксами оценки в собственной речи.</w:t>
      </w:r>
    </w:p>
    <w:p w14:paraId="7E9A3DD9" w14:textId="77777777" w:rsidR="002B2531" w:rsidRPr="007E4ED6" w:rsidRDefault="0026223C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7E4ED6">
        <w:rPr>
          <w:lang w:val="ru-RU"/>
        </w:rPr>
        <w:tab/>
      </w: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14:paraId="7E43A6AE" w14:textId="77777777" w:rsidR="002B2531" w:rsidRPr="007E4ED6" w:rsidRDefault="0026223C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E4ED6">
        <w:rPr>
          <w:lang w:val="ru-RU"/>
        </w:rPr>
        <w:tab/>
      </w: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>Правописание корней с проверяемыми, непроверяемыми, ​непроизносимыми согласными (в рамках изученного).</w:t>
      </w:r>
    </w:p>
    <w:p w14:paraId="045E51AF" w14:textId="77777777" w:rsidR="002B2531" w:rsidRPr="007E4ED6" w:rsidRDefault="0026223C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7E4E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7E4E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в корне слова.</w:t>
      </w:r>
    </w:p>
    <w:p w14:paraId="31704C6A" w14:textId="77777777" w:rsidR="002B2531" w:rsidRPr="007E4ED6" w:rsidRDefault="0026223C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неизменяемых на письме приставок и приставок на </w:t>
      </w:r>
      <w:r w:rsidRPr="007E4E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-з</w:t>
      </w: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 xml:space="preserve"> (-</w:t>
      </w:r>
      <w:r w:rsidRPr="007E4E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</w:t>
      </w: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3C304DEF" w14:textId="77777777" w:rsidR="002B2531" w:rsidRPr="007E4ED6" w:rsidRDefault="002622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7E4E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7E4E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приставок.</w:t>
      </w:r>
    </w:p>
    <w:p w14:paraId="242A91FB" w14:textId="77777777" w:rsidR="002B2531" w:rsidRPr="007E4ED6" w:rsidRDefault="002622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7E4E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7E4E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7E4E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102F20F4" w14:textId="77777777" w:rsidR="002B2531" w:rsidRPr="007E4ED6" w:rsidRDefault="0026223C">
      <w:pPr>
        <w:autoSpaceDE w:val="0"/>
        <w:autoSpaceDN w:val="0"/>
        <w:spacing w:before="70" w:after="0" w:line="262" w:lineRule="auto"/>
        <w:ind w:left="180" w:right="3024"/>
        <w:rPr>
          <w:lang w:val="ru-RU"/>
        </w:rPr>
      </w:pPr>
      <w:r w:rsidRPr="007E4E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Морфология. Культура речи. Орфография </w:t>
      </w:r>
      <w:r w:rsidRPr="007E4ED6">
        <w:rPr>
          <w:lang w:val="ru-RU"/>
        </w:rPr>
        <w:br/>
      </w: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>Морфология как раздел грамматики. Грамматическое значение слова.</w:t>
      </w:r>
    </w:p>
    <w:p w14:paraId="7B0FF127" w14:textId="77777777" w:rsidR="002B2531" w:rsidRPr="007E4ED6" w:rsidRDefault="0026223C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E4ED6">
        <w:rPr>
          <w:lang w:val="ru-RU"/>
        </w:rPr>
        <w:tab/>
      </w: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14:paraId="2DA34E12" w14:textId="77777777" w:rsidR="002B2531" w:rsidRPr="007E4ED6" w:rsidRDefault="0026223C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7E4ED6">
        <w:rPr>
          <w:lang w:val="ru-RU"/>
        </w:rPr>
        <w:tab/>
      </w:r>
      <w:r w:rsidRPr="007E4E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существительное </w:t>
      </w:r>
      <w:r w:rsidRPr="007E4ED6">
        <w:rPr>
          <w:lang w:val="ru-RU"/>
        </w:rPr>
        <w:br/>
      </w:r>
      <w:r w:rsidRPr="007E4ED6">
        <w:rPr>
          <w:lang w:val="ru-RU"/>
        </w:rPr>
        <w:tab/>
      </w: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14:paraId="6CF6C767" w14:textId="77777777" w:rsidR="002B2531" w:rsidRPr="007E4ED6" w:rsidRDefault="0026223C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7E4ED6">
        <w:rPr>
          <w:lang w:val="ru-RU"/>
        </w:rPr>
        <w:tab/>
      </w: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 xml:space="preserve"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 </w:t>
      </w:r>
      <w:r w:rsidRPr="007E4ED6">
        <w:rPr>
          <w:lang w:val="ru-RU"/>
        </w:rPr>
        <w:tab/>
      </w: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>Род, число, падеж имени существительного.</w:t>
      </w:r>
    </w:p>
    <w:p w14:paraId="524CA377" w14:textId="77777777" w:rsidR="002B2531" w:rsidRPr="007E4ED6" w:rsidRDefault="002B2531">
      <w:pPr>
        <w:rPr>
          <w:lang w:val="ru-RU"/>
        </w:rPr>
        <w:sectPr w:rsidR="002B2531" w:rsidRPr="007E4ED6">
          <w:pgSz w:w="11900" w:h="16840"/>
          <w:pgMar w:top="298" w:right="780" w:bottom="428" w:left="666" w:header="720" w:footer="720" w:gutter="0"/>
          <w:cols w:space="720" w:equalWidth="0">
            <w:col w:w="10454" w:space="0"/>
          </w:cols>
          <w:docGrid w:linePitch="360"/>
        </w:sectPr>
      </w:pPr>
    </w:p>
    <w:p w14:paraId="6127FF8B" w14:textId="77777777" w:rsidR="002B2531" w:rsidRPr="007E4ED6" w:rsidRDefault="002B2531">
      <w:pPr>
        <w:autoSpaceDE w:val="0"/>
        <w:autoSpaceDN w:val="0"/>
        <w:spacing w:after="78" w:line="220" w:lineRule="exact"/>
        <w:rPr>
          <w:lang w:val="ru-RU"/>
        </w:rPr>
      </w:pPr>
    </w:p>
    <w:p w14:paraId="5683663D" w14:textId="77777777" w:rsidR="002B2531" w:rsidRPr="007E4ED6" w:rsidRDefault="0026223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общего рода.</w:t>
      </w:r>
    </w:p>
    <w:p w14:paraId="09F61DD6" w14:textId="77777777" w:rsidR="002B2531" w:rsidRPr="007E4ED6" w:rsidRDefault="0026223C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7E4ED6">
        <w:rPr>
          <w:lang w:val="ru-RU"/>
        </w:rPr>
        <w:tab/>
      </w: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 xml:space="preserve">Имена существительные, имеющие форму только единственного или только множественного числа. </w:t>
      </w:r>
      <w:r w:rsidRPr="007E4ED6">
        <w:rPr>
          <w:lang w:val="ru-RU"/>
        </w:rPr>
        <w:tab/>
      </w:r>
      <w:r w:rsidRPr="007E4ED6">
        <w:rPr>
          <w:rFonts w:ascii="Times New Roman" w:eastAsia="Times New Roman" w:hAnsi="Times New Roman"/>
          <w:color w:val="000000"/>
          <w:sz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14:paraId="41E34EE4" w14:textId="77777777" w:rsidR="002B2531" w:rsidRDefault="0026223C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Морфологический анализ имён существительных.</w:t>
      </w:r>
    </w:p>
    <w:p w14:paraId="48566ADA" w14:textId="77777777" w:rsidR="002B2531" w:rsidRDefault="0026223C">
      <w:pPr>
        <w:tabs>
          <w:tab w:val="left" w:pos="180"/>
        </w:tabs>
        <w:autoSpaceDE w:val="0"/>
        <w:autoSpaceDN w:val="0"/>
        <w:spacing w:before="70" w:after="0" w:line="262" w:lineRule="auto"/>
        <w:ind w:right="187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Нормы произношения, нормы постановки ударения, нормы словоизменения имён существительных.</w:t>
      </w:r>
    </w:p>
    <w:p w14:paraId="364E07DC" w14:textId="77777777" w:rsidR="002B2531" w:rsidRDefault="0026223C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Правописание собственных имён существительных.</w:t>
      </w:r>
    </w:p>
    <w:p w14:paraId="6A905484" w14:textId="77777777" w:rsidR="002B2531" w:rsidRDefault="0026223C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 xml:space="preserve">Правописание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ь</w:t>
      </w:r>
      <w:r>
        <w:rPr>
          <w:rFonts w:ascii="Times New Roman" w:eastAsia="Times New Roman" w:hAnsi="Times New Roman"/>
          <w:color w:val="000000"/>
          <w:sz w:val="24"/>
        </w:rPr>
        <w:t xml:space="preserve"> на конце имён существительных после шипящих.</w:t>
      </w:r>
    </w:p>
    <w:p w14:paraId="3E0744BD" w14:textId="77777777" w:rsidR="002B2531" w:rsidRDefault="0026223C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Правописание безударных окончаний имён существительных.</w:t>
      </w:r>
    </w:p>
    <w:p w14:paraId="37E4D902" w14:textId="77777777" w:rsidR="002B2531" w:rsidRDefault="0026223C">
      <w:pPr>
        <w:autoSpaceDE w:val="0"/>
        <w:autoSpaceDN w:val="0"/>
        <w:spacing w:before="72" w:after="0" w:line="262" w:lineRule="auto"/>
        <w:ind w:left="180" w:right="432"/>
      </w:pPr>
      <w:r>
        <w:rPr>
          <w:rFonts w:ascii="Times New Roman" w:eastAsia="Times New Roman" w:hAnsi="Times New Roman"/>
          <w:color w:val="000000"/>
          <w:sz w:val="24"/>
        </w:rPr>
        <w:t xml:space="preserve">Правописание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о</w:t>
      </w:r>
      <w:r>
        <w:rPr>
          <w:rFonts w:ascii="Times New Roman" w:eastAsia="Times New Roman" w:hAnsi="Times New Roman"/>
          <w:color w:val="000000"/>
          <w:sz w:val="24"/>
        </w:rPr>
        <w:t xml:space="preserve"> —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е</w:t>
      </w:r>
      <w:r>
        <w:rPr>
          <w:rFonts w:ascii="Times New Roman" w:eastAsia="Times New Roman" w:hAnsi="Times New Roman"/>
          <w:color w:val="000000"/>
          <w:sz w:val="24"/>
        </w:rPr>
        <w:t xml:space="preserve"> (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ё</w:t>
      </w:r>
      <w:r>
        <w:rPr>
          <w:rFonts w:ascii="Times New Roman" w:eastAsia="Times New Roman" w:hAnsi="Times New Roman"/>
          <w:color w:val="000000"/>
          <w:sz w:val="24"/>
        </w:rPr>
        <w:t xml:space="preserve">) после шипящих и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ц</w:t>
      </w:r>
      <w:r>
        <w:rPr>
          <w:rFonts w:ascii="Times New Roman" w:eastAsia="Times New Roman" w:hAnsi="Times New Roman"/>
          <w:color w:val="000000"/>
          <w:sz w:val="24"/>
        </w:rPr>
        <w:t xml:space="preserve"> в суффиксах и окончаниях имён существительных. Правописание суффиксов </w:t>
      </w:r>
      <w:r>
        <w:rPr>
          <w:rFonts w:ascii="Times New Roman" w:eastAsia="Times New Roman" w:hAnsi="Times New Roman"/>
          <w:b/>
          <w:color w:val="000000"/>
          <w:sz w:val="24"/>
        </w:rPr>
        <w:t>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чик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</w:rPr>
        <w:t xml:space="preserve">— </w:t>
      </w:r>
      <w:r>
        <w:rPr>
          <w:rFonts w:ascii="Times New Roman" w:eastAsia="Times New Roman" w:hAnsi="Times New Roman"/>
          <w:b/>
          <w:color w:val="000000"/>
          <w:sz w:val="24"/>
        </w:rPr>
        <w:t>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щик</w:t>
      </w:r>
      <w:r>
        <w:rPr>
          <w:rFonts w:ascii="Times New Roman" w:eastAsia="Times New Roman" w:hAnsi="Times New Roman"/>
          <w:b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; 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ек</w:t>
      </w:r>
      <w:r>
        <w:rPr>
          <w:rFonts w:ascii="Times New Roman" w:eastAsia="Times New Roman" w:hAnsi="Times New Roman"/>
          <w:b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 xml:space="preserve"> — </w:t>
      </w:r>
      <w:r>
        <w:rPr>
          <w:rFonts w:ascii="Times New Roman" w:eastAsia="Times New Roman" w:hAnsi="Times New Roman"/>
          <w:b/>
          <w:color w:val="000000"/>
          <w:sz w:val="24"/>
        </w:rPr>
        <w:t>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ик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</w:rPr>
        <w:t>(-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чик</w:t>
      </w:r>
      <w:r>
        <w:rPr>
          <w:rFonts w:ascii="Times New Roman" w:eastAsia="Times New Roman" w:hAnsi="Times New Roman"/>
          <w:b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) имён существительных.</w:t>
      </w:r>
    </w:p>
    <w:p w14:paraId="6165ED1A" w14:textId="77777777" w:rsidR="002B2531" w:rsidRDefault="0026223C">
      <w:pPr>
        <w:tabs>
          <w:tab w:val="left" w:pos="180"/>
        </w:tabs>
        <w:autoSpaceDE w:val="0"/>
        <w:autoSpaceDN w:val="0"/>
        <w:spacing w:before="7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Правописание корней с чередованием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а</w:t>
      </w:r>
      <w:r>
        <w:rPr>
          <w:rFonts w:ascii="Times New Roman" w:eastAsia="Times New Roman" w:hAnsi="Times New Roman"/>
          <w:color w:val="000000"/>
          <w:sz w:val="24"/>
        </w:rPr>
        <w:t xml:space="preserve"> //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о</w:t>
      </w:r>
      <w:r>
        <w:rPr>
          <w:rFonts w:ascii="Times New Roman" w:eastAsia="Times New Roman" w:hAnsi="Times New Roman"/>
          <w:color w:val="000000"/>
          <w:sz w:val="24"/>
        </w:rPr>
        <w:t>: 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лаг</w:t>
      </w:r>
      <w:r>
        <w:rPr>
          <w:rFonts w:ascii="Times New Roman" w:eastAsia="Times New Roman" w:hAnsi="Times New Roman"/>
          <w:color w:val="000000"/>
          <w:sz w:val="24"/>
        </w:rPr>
        <w:t>- — 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лож</w:t>
      </w:r>
      <w:r>
        <w:rPr>
          <w:rFonts w:ascii="Times New Roman" w:eastAsia="Times New Roman" w:hAnsi="Times New Roman"/>
          <w:color w:val="000000"/>
          <w:sz w:val="24"/>
        </w:rPr>
        <w:t>-; 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раст</w:t>
      </w:r>
      <w:r>
        <w:rPr>
          <w:rFonts w:ascii="Times New Roman" w:eastAsia="Times New Roman" w:hAnsi="Times New Roman"/>
          <w:color w:val="000000"/>
          <w:sz w:val="24"/>
        </w:rPr>
        <w:t>- — 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ращ</w:t>
      </w:r>
      <w:r>
        <w:rPr>
          <w:rFonts w:ascii="Times New Roman" w:eastAsia="Times New Roman" w:hAnsi="Times New Roman"/>
          <w:color w:val="000000"/>
          <w:sz w:val="24"/>
        </w:rPr>
        <w:t>- — 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рос</w:t>
      </w:r>
      <w:r>
        <w:rPr>
          <w:rFonts w:ascii="Times New Roman" w:eastAsia="Times New Roman" w:hAnsi="Times New Roman"/>
          <w:color w:val="000000"/>
          <w:sz w:val="24"/>
        </w:rPr>
        <w:t>-; 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гар</w:t>
      </w:r>
      <w:r>
        <w:rPr>
          <w:rFonts w:ascii="Times New Roman" w:eastAsia="Times New Roman" w:hAnsi="Times New Roman"/>
          <w:color w:val="000000"/>
          <w:sz w:val="24"/>
        </w:rPr>
        <w:t>- — 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гор</w:t>
      </w:r>
      <w:r>
        <w:rPr>
          <w:rFonts w:ascii="Times New Roman" w:eastAsia="Times New Roman" w:hAnsi="Times New Roman"/>
          <w:color w:val="000000"/>
          <w:sz w:val="24"/>
        </w:rPr>
        <w:t>-,-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зар</w:t>
      </w:r>
      <w:r>
        <w:rPr>
          <w:rFonts w:ascii="Times New Roman" w:eastAsia="Times New Roman" w:hAnsi="Times New Roman"/>
          <w:color w:val="000000"/>
          <w:sz w:val="24"/>
        </w:rPr>
        <w:t>- — 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зор</w:t>
      </w:r>
      <w:r>
        <w:rPr>
          <w:rFonts w:ascii="Times New Roman" w:eastAsia="Times New Roman" w:hAnsi="Times New Roman"/>
          <w:color w:val="000000"/>
          <w:sz w:val="24"/>
        </w:rPr>
        <w:t>-;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 -клан- </w:t>
      </w:r>
      <w:r>
        <w:rPr>
          <w:rFonts w:ascii="Times New Roman" w:eastAsia="Times New Roman" w:hAnsi="Times New Roman"/>
          <w:color w:val="000000"/>
          <w:sz w:val="24"/>
        </w:rPr>
        <w:t>—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 -клон-</w:t>
      </w:r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-скак- </w:t>
      </w:r>
      <w:r>
        <w:rPr>
          <w:rFonts w:ascii="Times New Roman" w:eastAsia="Times New Roman" w:hAnsi="Times New Roman"/>
          <w:color w:val="000000"/>
          <w:sz w:val="24"/>
        </w:rPr>
        <w:t>—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 -скоч-.</w:t>
      </w:r>
    </w:p>
    <w:p w14:paraId="1E45F44F" w14:textId="77777777" w:rsidR="002B2531" w:rsidRDefault="0026223C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 xml:space="preserve">Слитное и раздельное написание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не</w:t>
      </w:r>
      <w:r>
        <w:rPr>
          <w:rFonts w:ascii="Times New Roman" w:eastAsia="Times New Roman" w:hAnsi="Times New Roman"/>
          <w:color w:val="000000"/>
          <w:sz w:val="24"/>
        </w:rPr>
        <w:t xml:space="preserve"> с именами существительными.</w:t>
      </w:r>
    </w:p>
    <w:p w14:paraId="7CBA49D2" w14:textId="77777777" w:rsidR="002B2531" w:rsidRDefault="0026223C">
      <w:pPr>
        <w:tabs>
          <w:tab w:val="left" w:pos="180"/>
        </w:tabs>
        <w:autoSpaceDE w:val="0"/>
        <w:autoSpaceDN w:val="0"/>
        <w:spacing w:before="70" w:after="0" w:line="271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Имя прилагательное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14:paraId="11AEF64D" w14:textId="77777777" w:rsidR="002B2531" w:rsidRDefault="0026223C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Имена прилагательные полные и краткие, их синтаксические функции.</w:t>
      </w:r>
    </w:p>
    <w:p w14:paraId="002BA8F1" w14:textId="77777777" w:rsidR="002B2531" w:rsidRDefault="0026223C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 xml:space="preserve">Склонение имён прилагательных. </w:t>
      </w:r>
    </w:p>
    <w:p w14:paraId="25FCC52C" w14:textId="77777777" w:rsidR="002B2531" w:rsidRDefault="0026223C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Морфологический анализ имён прилагательных.</w:t>
      </w:r>
    </w:p>
    <w:p w14:paraId="6D24F57C" w14:textId="77777777" w:rsidR="002B2531" w:rsidRDefault="0026223C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Нормы словоизменения, произношения имён прилагательных, постановки ударения (в рамках изученного).</w:t>
      </w:r>
    </w:p>
    <w:p w14:paraId="3DEA8FBB" w14:textId="77777777" w:rsidR="002B2531" w:rsidRDefault="0026223C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Правописание безударных окончаний имён прилагательных.</w:t>
      </w:r>
    </w:p>
    <w:p w14:paraId="6A98D22C" w14:textId="77777777" w:rsidR="002B2531" w:rsidRDefault="0026223C">
      <w:pPr>
        <w:autoSpaceDE w:val="0"/>
        <w:autoSpaceDN w:val="0"/>
        <w:spacing w:before="70" w:after="0" w:line="262" w:lineRule="auto"/>
        <w:ind w:left="180" w:right="1008"/>
      </w:pPr>
      <w:r>
        <w:rPr>
          <w:rFonts w:ascii="Times New Roman" w:eastAsia="Times New Roman" w:hAnsi="Times New Roman"/>
          <w:color w:val="000000"/>
          <w:sz w:val="24"/>
        </w:rPr>
        <w:t xml:space="preserve">Правописание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о</w:t>
      </w:r>
      <w:r>
        <w:rPr>
          <w:rFonts w:ascii="Times New Roman" w:eastAsia="Times New Roman" w:hAnsi="Times New Roman"/>
          <w:color w:val="000000"/>
          <w:sz w:val="24"/>
        </w:rPr>
        <w:t xml:space="preserve"> —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е</w:t>
      </w:r>
      <w:r>
        <w:rPr>
          <w:rFonts w:ascii="Times New Roman" w:eastAsia="Times New Roman" w:hAnsi="Times New Roman"/>
          <w:color w:val="000000"/>
          <w:sz w:val="24"/>
        </w:rPr>
        <w:t xml:space="preserve"> после шипящих и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ц</w:t>
      </w:r>
      <w:r>
        <w:rPr>
          <w:rFonts w:ascii="Times New Roman" w:eastAsia="Times New Roman" w:hAnsi="Times New Roman"/>
          <w:color w:val="000000"/>
          <w:sz w:val="24"/>
        </w:rPr>
        <w:t xml:space="preserve"> в суффиксах и окончаниях имён прилагательных. Правописание кратких форм имён прилагательных с основой на шипящий.</w:t>
      </w:r>
    </w:p>
    <w:p w14:paraId="03C3C8A4" w14:textId="77777777" w:rsidR="002B2531" w:rsidRDefault="0026223C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 xml:space="preserve">Слитное и раздельное написание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не </w:t>
      </w:r>
      <w:r>
        <w:rPr>
          <w:rFonts w:ascii="Times New Roman" w:eastAsia="Times New Roman" w:hAnsi="Times New Roman"/>
          <w:color w:val="000000"/>
          <w:sz w:val="24"/>
        </w:rPr>
        <w:t>с именами прилагательными.</w:t>
      </w:r>
    </w:p>
    <w:p w14:paraId="08F4E937" w14:textId="77777777" w:rsidR="002B2531" w:rsidRDefault="0026223C">
      <w:pPr>
        <w:tabs>
          <w:tab w:val="left" w:pos="180"/>
        </w:tabs>
        <w:autoSpaceDE w:val="0"/>
        <w:autoSpaceDN w:val="0"/>
        <w:spacing w:before="70" w:after="0" w:line="271" w:lineRule="auto"/>
        <w:ind w:right="1296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Глагол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14:paraId="36A387D9" w14:textId="77777777" w:rsidR="002B2531" w:rsidRDefault="0026223C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Глаголы совершенного и несовершенного вида, возвратные и невозвратные.</w:t>
      </w:r>
    </w:p>
    <w:p w14:paraId="3A9F5165" w14:textId="77777777" w:rsidR="002B2531" w:rsidRDefault="0026223C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14:paraId="0D026710" w14:textId="77777777" w:rsidR="002B2531" w:rsidRDefault="0026223C">
      <w:pPr>
        <w:autoSpaceDE w:val="0"/>
        <w:autoSpaceDN w:val="0"/>
        <w:spacing w:before="72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Спряжение глагола.</w:t>
      </w:r>
    </w:p>
    <w:p w14:paraId="30387C59" w14:textId="77777777" w:rsidR="002B2531" w:rsidRDefault="0026223C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Нормы словоизменения глаголов, постановки ударения в глагольных формах (в рамках изученного).</w:t>
      </w:r>
    </w:p>
    <w:p w14:paraId="02072A44" w14:textId="77777777" w:rsidR="002B2531" w:rsidRDefault="0026223C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Правописание корней с чередованием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е</w:t>
      </w:r>
      <w:r>
        <w:rPr>
          <w:rFonts w:ascii="Times New Roman" w:eastAsia="Times New Roman" w:hAnsi="Times New Roman"/>
          <w:color w:val="000000"/>
          <w:sz w:val="24"/>
        </w:rPr>
        <w:t xml:space="preserve"> //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и</w:t>
      </w:r>
      <w:r>
        <w:rPr>
          <w:rFonts w:ascii="Times New Roman" w:eastAsia="Times New Roman" w:hAnsi="Times New Roman"/>
          <w:b/>
          <w:color w:val="000000"/>
          <w:sz w:val="24"/>
        </w:rPr>
        <w:t>:</w:t>
      </w:r>
      <w:r>
        <w:rPr>
          <w:rFonts w:ascii="Times New Roman" w:eastAsia="Times New Roman" w:hAnsi="Times New Roman"/>
          <w:color w:val="000000"/>
          <w:sz w:val="24"/>
        </w:rPr>
        <w:t xml:space="preserve"> 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бер</w:t>
      </w:r>
      <w:r>
        <w:rPr>
          <w:rFonts w:ascii="Times New Roman" w:eastAsia="Times New Roman" w:hAnsi="Times New Roman"/>
          <w:color w:val="000000"/>
          <w:sz w:val="24"/>
        </w:rPr>
        <w:t>- — 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бир</w:t>
      </w:r>
      <w:r>
        <w:rPr>
          <w:rFonts w:ascii="Times New Roman" w:eastAsia="Times New Roman" w:hAnsi="Times New Roman"/>
          <w:color w:val="000000"/>
          <w:sz w:val="24"/>
        </w:rPr>
        <w:t>-, 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блест</w:t>
      </w:r>
      <w:r>
        <w:rPr>
          <w:rFonts w:ascii="Times New Roman" w:eastAsia="Times New Roman" w:hAnsi="Times New Roman"/>
          <w:color w:val="000000"/>
          <w:sz w:val="24"/>
        </w:rPr>
        <w:t>- — 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блист</w:t>
      </w:r>
      <w:r>
        <w:rPr>
          <w:rFonts w:ascii="Times New Roman" w:eastAsia="Times New Roman" w:hAnsi="Times New Roman"/>
          <w:color w:val="000000"/>
          <w:sz w:val="24"/>
        </w:rPr>
        <w:t>-, 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дер</w:t>
      </w:r>
      <w:r>
        <w:rPr>
          <w:rFonts w:ascii="Times New Roman" w:eastAsia="Times New Roman" w:hAnsi="Times New Roman"/>
          <w:color w:val="000000"/>
          <w:sz w:val="24"/>
        </w:rPr>
        <w:t>- — 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дир</w:t>
      </w:r>
      <w:r>
        <w:rPr>
          <w:rFonts w:ascii="Times New Roman" w:eastAsia="Times New Roman" w:hAnsi="Times New Roman"/>
          <w:color w:val="000000"/>
          <w:sz w:val="24"/>
        </w:rPr>
        <w:t>-,-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жег</w:t>
      </w:r>
      <w:r>
        <w:rPr>
          <w:rFonts w:ascii="Times New Roman" w:eastAsia="Times New Roman" w:hAnsi="Times New Roman"/>
          <w:color w:val="000000"/>
          <w:sz w:val="24"/>
        </w:rPr>
        <w:t>- — 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жиг</w:t>
      </w:r>
      <w:r>
        <w:rPr>
          <w:rFonts w:ascii="Times New Roman" w:eastAsia="Times New Roman" w:hAnsi="Times New Roman"/>
          <w:color w:val="000000"/>
          <w:sz w:val="24"/>
        </w:rPr>
        <w:t>-, 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мер</w:t>
      </w:r>
      <w:r>
        <w:rPr>
          <w:rFonts w:ascii="Times New Roman" w:eastAsia="Times New Roman" w:hAnsi="Times New Roman"/>
          <w:color w:val="000000"/>
          <w:sz w:val="24"/>
        </w:rPr>
        <w:t>- — 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мир</w:t>
      </w:r>
      <w:r>
        <w:rPr>
          <w:rFonts w:ascii="Times New Roman" w:eastAsia="Times New Roman" w:hAnsi="Times New Roman"/>
          <w:color w:val="000000"/>
          <w:sz w:val="24"/>
        </w:rPr>
        <w:t>-, 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пер</w:t>
      </w:r>
      <w:r>
        <w:rPr>
          <w:rFonts w:ascii="Times New Roman" w:eastAsia="Times New Roman" w:hAnsi="Times New Roman"/>
          <w:color w:val="000000"/>
          <w:sz w:val="24"/>
        </w:rPr>
        <w:t>- — 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пир</w:t>
      </w:r>
      <w:r>
        <w:rPr>
          <w:rFonts w:ascii="Times New Roman" w:eastAsia="Times New Roman" w:hAnsi="Times New Roman"/>
          <w:color w:val="000000"/>
          <w:sz w:val="24"/>
        </w:rPr>
        <w:t>-, 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стел</w:t>
      </w:r>
      <w:r>
        <w:rPr>
          <w:rFonts w:ascii="Times New Roman" w:eastAsia="Times New Roman" w:hAnsi="Times New Roman"/>
          <w:color w:val="000000"/>
          <w:sz w:val="24"/>
        </w:rPr>
        <w:t>- — 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стил</w:t>
      </w:r>
      <w:r>
        <w:rPr>
          <w:rFonts w:ascii="Times New Roman" w:eastAsia="Times New Roman" w:hAnsi="Times New Roman"/>
          <w:color w:val="000000"/>
          <w:sz w:val="24"/>
        </w:rPr>
        <w:t>-, 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тер</w:t>
      </w:r>
      <w:r>
        <w:rPr>
          <w:rFonts w:ascii="Times New Roman" w:eastAsia="Times New Roman" w:hAnsi="Times New Roman"/>
          <w:color w:val="000000"/>
          <w:sz w:val="24"/>
        </w:rPr>
        <w:t>- — 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тир</w:t>
      </w:r>
      <w:r>
        <w:rPr>
          <w:rFonts w:ascii="Times New Roman" w:eastAsia="Times New Roman" w:hAnsi="Times New Roman"/>
          <w:color w:val="000000"/>
          <w:sz w:val="24"/>
        </w:rPr>
        <w:t>-.</w:t>
      </w:r>
    </w:p>
    <w:p w14:paraId="67ED3490" w14:textId="77777777" w:rsidR="002B2531" w:rsidRDefault="0026223C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Использование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ь</w:t>
      </w:r>
      <w:r>
        <w:rPr>
          <w:rFonts w:ascii="Times New Roman" w:eastAsia="Times New Roman" w:hAnsi="Times New Roman"/>
          <w:color w:val="000000"/>
          <w:sz w:val="24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14:paraId="12066B8F" w14:textId="77777777" w:rsidR="002B2531" w:rsidRDefault="0026223C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 xml:space="preserve">Правописание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-тся</w:t>
      </w:r>
      <w:r>
        <w:rPr>
          <w:rFonts w:ascii="Times New Roman" w:eastAsia="Times New Roman" w:hAnsi="Times New Roman"/>
          <w:color w:val="000000"/>
          <w:sz w:val="24"/>
        </w:rPr>
        <w:t xml:space="preserve"> и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-ться</w:t>
      </w:r>
      <w:r>
        <w:rPr>
          <w:rFonts w:ascii="Times New Roman" w:eastAsia="Times New Roman" w:hAnsi="Times New Roman"/>
          <w:color w:val="000000"/>
          <w:sz w:val="24"/>
        </w:rPr>
        <w:t xml:space="preserve"> в глаголах, суффиксов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-ова</w:t>
      </w:r>
      <w:r>
        <w:rPr>
          <w:rFonts w:ascii="Times New Roman" w:eastAsia="Times New Roman" w:hAnsi="Times New Roman"/>
          <w:color w:val="000000"/>
          <w:sz w:val="24"/>
        </w:rPr>
        <w:t>- —-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ева</w:t>
      </w:r>
      <w:r>
        <w:rPr>
          <w:rFonts w:ascii="Times New Roman" w:eastAsia="Times New Roman" w:hAnsi="Times New Roman"/>
          <w:color w:val="000000"/>
          <w:sz w:val="24"/>
        </w:rPr>
        <w:t xml:space="preserve">-,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-ыва-</w:t>
      </w:r>
      <w:r>
        <w:rPr>
          <w:rFonts w:ascii="Times New Roman" w:eastAsia="Times New Roman" w:hAnsi="Times New Roman"/>
          <w:color w:val="000000"/>
          <w:sz w:val="24"/>
        </w:rPr>
        <w:t xml:space="preserve">—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-ива-</w:t>
      </w:r>
      <w:r>
        <w:rPr>
          <w:rFonts w:ascii="Times New Roman" w:eastAsia="Times New Roman" w:hAnsi="Times New Roman"/>
          <w:i/>
          <w:color w:val="000000"/>
          <w:sz w:val="24"/>
        </w:rPr>
        <w:t>.</w:t>
      </w:r>
    </w:p>
    <w:p w14:paraId="1B58FF01" w14:textId="77777777" w:rsidR="002B2531" w:rsidRDefault="0026223C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Правописание безударных личных окончаний глагола.</w:t>
      </w:r>
    </w:p>
    <w:p w14:paraId="403B89BA" w14:textId="77777777" w:rsidR="002B2531" w:rsidRDefault="0026223C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 xml:space="preserve">Правописание гласной перед суффиксом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-л-</w:t>
      </w:r>
      <w:r>
        <w:rPr>
          <w:rFonts w:ascii="Times New Roman" w:eastAsia="Times New Roman" w:hAnsi="Times New Roman"/>
          <w:color w:val="000000"/>
          <w:sz w:val="24"/>
        </w:rPr>
        <w:t xml:space="preserve"> в формах прошедшего времени глагола.</w:t>
      </w:r>
    </w:p>
    <w:p w14:paraId="471F7F88" w14:textId="77777777" w:rsidR="002B2531" w:rsidRDefault="0026223C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 xml:space="preserve">Слитное и раздельное написание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не</w:t>
      </w:r>
      <w:r>
        <w:rPr>
          <w:rFonts w:ascii="Times New Roman" w:eastAsia="Times New Roman" w:hAnsi="Times New Roman"/>
          <w:color w:val="000000"/>
          <w:sz w:val="24"/>
        </w:rPr>
        <w:t xml:space="preserve"> с глаголами.</w:t>
      </w:r>
    </w:p>
    <w:p w14:paraId="1E6C71E1" w14:textId="77777777" w:rsidR="002B2531" w:rsidRDefault="0026223C">
      <w:pPr>
        <w:autoSpaceDE w:val="0"/>
        <w:autoSpaceDN w:val="0"/>
        <w:spacing w:before="70" w:after="0" w:line="262" w:lineRule="auto"/>
        <w:ind w:left="180" w:right="864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Синтаксис. Культура речи. Пунктуация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Синтаксис как раздел грамматики. Словосочетание и предложение как единицы синтаксиса.</w:t>
      </w:r>
    </w:p>
    <w:p w14:paraId="415986AD" w14:textId="77777777" w:rsidR="002B2531" w:rsidRDefault="0026223C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Словосочетание и его признаки. Основные виды словосочетаний по морфологическим свойствам</w:t>
      </w:r>
    </w:p>
    <w:p w14:paraId="22906EB2" w14:textId="77777777" w:rsidR="002B2531" w:rsidRDefault="002B2531">
      <w:pPr>
        <w:sectPr w:rsidR="002B2531">
          <w:pgSz w:w="11900" w:h="16840"/>
          <w:pgMar w:top="298" w:right="682" w:bottom="428" w:left="666" w:header="720" w:footer="720" w:gutter="0"/>
          <w:cols w:space="720" w:equalWidth="0">
            <w:col w:w="10552" w:space="0"/>
          </w:cols>
          <w:docGrid w:linePitch="360"/>
        </w:sectPr>
      </w:pPr>
    </w:p>
    <w:p w14:paraId="19F35FF5" w14:textId="77777777" w:rsidR="002B2531" w:rsidRDefault="002B2531">
      <w:pPr>
        <w:autoSpaceDE w:val="0"/>
        <w:autoSpaceDN w:val="0"/>
        <w:spacing w:after="66" w:line="220" w:lineRule="exact"/>
      </w:pPr>
    </w:p>
    <w:p w14:paraId="28B503CF" w14:textId="77777777" w:rsidR="002B2531" w:rsidRDefault="0026223C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главного слова (именные, глагольные, наречные). Средства связи слов в словосочетании.</w:t>
      </w:r>
    </w:p>
    <w:p w14:paraId="435FF2D1" w14:textId="77777777" w:rsidR="002B2531" w:rsidRDefault="0026223C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Синтаксический анализ словосочетания.</w:t>
      </w:r>
    </w:p>
    <w:p w14:paraId="52F314DD" w14:textId="77777777" w:rsidR="002B2531" w:rsidRDefault="0026223C">
      <w:pPr>
        <w:autoSpaceDE w:val="0"/>
        <w:autoSpaceDN w:val="0"/>
        <w:spacing w:before="70" w:after="0" w:line="230" w:lineRule="auto"/>
        <w:jc w:val="center"/>
      </w:pPr>
      <w:r>
        <w:rPr>
          <w:rFonts w:ascii="Times New Roman" w:eastAsia="Times New Roman" w:hAnsi="Times New Roman"/>
          <w:color w:val="000000"/>
          <w:sz w:val="24"/>
        </w:rPr>
        <w:t>Предложение и его признаки. Виды предложений по цели высказывания и эмоциональной окраске.</w:t>
      </w:r>
    </w:p>
    <w:p w14:paraId="5274536D" w14:textId="77777777" w:rsidR="002B2531" w:rsidRDefault="0026223C">
      <w:pPr>
        <w:autoSpaceDE w:val="0"/>
        <w:autoSpaceDN w:val="0"/>
        <w:spacing w:before="70" w:after="0" w:line="262" w:lineRule="auto"/>
        <w:ind w:right="432"/>
      </w:pPr>
      <w:r>
        <w:rPr>
          <w:rFonts w:ascii="Times New Roman" w:eastAsia="Times New Roman" w:hAnsi="Times New Roman"/>
          <w:color w:val="000000"/>
          <w:sz w:val="24"/>
        </w:rPr>
        <w:t>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14:paraId="53B16113" w14:textId="77777777" w:rsidR="002B2531" w:rsidRDefault="0026223C">
      <w:pPr>
        <w:autoSpaceDE w:val="0"/>
        <w:autoSpaceDN w:val="0"/>
        <w:spacing w:before="70" w:after="0" w:line="28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14:paraId="56E605FE" w14:textId="77777777" w:rsidR="002B2531" w:rsidRDefault="0026223C">
      <w:pPr>
        <w:autoSpaceDE w:val="0"/>
        <w:autoSpaceDN w:val="0"/>
        <w:spacing w:before="72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Тире между подлежащим и сказуемым.</w:t>
      </w:r>
    </w:p>
    <w:p w14:paraId="5180D749" w14:textId="77777777" w:rsidR="002B2531" w:rsidRDefault="0026223C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</w:t>
      </w:r>
    </w:p>
    <w:p w14:paraId="56CFE894" w14:textId="77777777" w:rsidR="002B2531" w:rsidRDefault="0026223C">
      <w:pPr>
        <w:autoSpaceDE w:val="0"/>
        <w:autoSpaceDN w:val="0"/>
        <w:spacing w:before="70" w:after="0" w:line="271" w:lineRule="auto"/>
        <w:ind w:right="288"/>
      </w:pPr>
      <w:r>
        <w:rPr>
          <w:rFonts w:ascii="Times New Roman" w:eastAsia="Times New Roman" w:hAnsi="Times New Roman"/>
          <w:color w:val="000000"/>
          <w:sz w:val="24"/>
        </w:rPr>
        <w:t>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14:paraId="011A6689" w14:textId="77777777" w:rsidR="002B2531" w:rsidRDefault="0026223C">
      <w:pPr>
        <w:autoSpaceDE w:val="0"/>
        <w:autoSpaceDN w:val="0"/>
        <w:spacing w:before="70" w:after="0" w:line="27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и</w:t>
      </w:r>
      <w:r>
        <w:rPr>
          <w:rFonts w:ascii="Times New Roman" w:eastAsia="Times New Roman" w:hAnsi="Times New Roman"/>
          <w:color w:val="000000"/>
          <w:sz w:val="24"/>
        </w:rPr>
        <w:t xml:space="preserve">, союзами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а</w:t>
      </w:r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но</w:t>
      </w:r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однако</w:t>
      </w:r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зато</w:t>
      </w:r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да</w:t>
      </w:r>
      <w:r>
        <w:rPr>
          <w:rFonts w:ascii="Times New Roman" w:eastAsia="Times New Roman" w:hAnsi="Times New Roman"/>
          <w:color w:val="000000"/>
          <w:sz w:val="24"/>
        </w:rPr>
        <w:t xml:space="preserve"> (в значении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и</w:t>
      </w:r>
      <w:r>
        <w:rPr>
          <w:rFonts w:ascii="Times New Roman" w:eastAsia="Times New Roman" w:hAnsi="Times New Roman"/>
          <w:color w:val="000000"/>
          <w:sz w:val="24"/>
        </w:rPr>
        <w:t xml:space="preserve">),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да</w:t>
      </w:r>
      <w:r>
        <w:rPr>
          <w:rFonts w:ascii="Times New Roman" w:eastAsia="Times New Roman" w:hAnsi="Times New Roman"/>
          <w:color w:val="000000"/>
          <w:sz w:val="24"/>
        </w:rPr>
        <w:t xml:space="preserve"> (в значении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но</w:t>
      </w:r>
      <w:r>
        <w:rPr>
          <w:rFonts w:ascii="Times New Roman" w:eastAsia="Times New Roman" w:hAnsi="Times New Roman"/>
          <w:color w:val="000000"/>
          <w:sz w:val="24"/>
        </w:rPr>
        <w:t>).</w:t>
      </w:r>
    </w:p>
    <w:p w14:paraId="6CDC5768" w14:textId="77777777" w:rsidR="002B2531" w:rsidRDefault="0026223C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Предложения с обобщающим словом при однородных членах.</w:t>
      </w:r>
    </w:p>
    <w:p w14:paraId="5C120F1E" w14:textId="77777777" w:rsidR="002B2531" w:rsidRDefault="0026223C">
      <w:pPr>
        <w:autoSpaceDE w:val="0"/>
        <w:autoSpaceDN w:val="0"/>
        <w:spacing w:before="70" w:after="0" w:line="262" w:lineRule="auto"/>
        <w:ind w:left="180" w:right="720"/>
      </w:pPr>
      <w:r>
        <w:rPr>
          <w:rFonts w:ascii="Times New Roman" w:eastAsia="Times New Roman" w:hAnsi="Times New Roman"/>
          <w:color w:val="000000"/>
          <w:sz w:val="24"/>
        </w:rPr>
        <w:t>Предложения с обращением, особенности интонации. Обращение и средства его выражения. Синтаксический анализ простого и простого осложнённого предложений.</w:t>
      </w:r>
    </w:p>
    <w:p w14:paraId="3BDACB4A" w14:textId="77777777" w:rsidR="002B2531" w:rsidRDefault="0026223C">
      <w:pPr>
        <w:autoSpaceDE w:val="0"/>
        <w:autoSpaceDN w:val="0"/>
        <w:spacing w:before="70" w:after="0" w:line="271" w:lineRule="auto"/>
        <w:ind w:right="576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и</w:t>
      </w:r>
      <w:r>
        <w:rPr>
          <w:rFonts w:ascii="Times New Roman" w:eastAsia="Times New Roman" w:hAnsi="Times New Roman"/>
          <w:color w:val="000000"/>
          <w:sz w:val="24"/>
        </w:rPr>
        <w:t xml:space="preserve">, союзами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а</w:t>
      </w:r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но</w:t>
      </w:r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однако</w:t>
      </w:r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зато</w:t>
      </w:r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да</w:t>
      </w:r>
      <w:r>
        <w:rPr>
          <w:rFonts w:ascii="Times New Roman" w:eastAsia="Times New Roman" w:hAnsi="Times New Roman"/>
          <w:color w:val="000000"/>
          <w:sz w:val="24"/>
        </w:rPr>
        <w:t xml:space="preserve"> (в значении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и</w:t>
      </w:r>
      <w:r>
        <w:rPr>
          <w:rFonts w:ascii="Times New Roman" w:eastAsia="Times New Roman" w:hAnsi="Times New Roman"/>
          <w:color w:val="000000"/>
          <w:sz w:val="24"/>
        </w:rPr>
        <w:t xml:space="preserve">),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да</w:t>
      </w:r>
      <w:r>
        <w:rPr>
          <w:rFonts w:ascii="Times New Roman" w:eastAsia="Times New Roman" w:hAnsi="Times New Roman"/>
          <w:color w:val="000000"/>
          <w:sz w:val="24"/>
        </w:rPr>
        <w:t xml:space="preserve"> (в значении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но</w:t>
      </w:r>
      <w:r>
        <w:rPr>
          <w:rFonts w:ascii="Times New Roman" w:eastAsia="Times New Roman" w:hAnsi="Times New Roman"/>
          <w:color w:val="000000"/>
          <w:sz w:val="24"/>
        </w:rPr>
        <w:t>).</w:t>
      </w:r>
    </w:p>
    <w:p w14:paraId="53B5A41B" w14:textId="77777777" w:rsidR="002B2531" w:rsidRDefault="0026223C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Предложения простые и сложные. Сложные предложения с бессоюзной и союзной связью.</w:t>
      </w:r>
    </w:p>
    <w:p w14:paraId="7A6591EC" w14:textId="77777777" w:rsidR="002B2531" w:rsidRDefault="0026223C">
      <w:pPr>
        <w:autoSpaceDE w:val="0"/>
        <w:autoSpaceDN w:val="0"/>
        <w:spacing w:before="70" w:after="0" w:line="262" w:lineRule="auto"/>
        <w:ind w:right="864"/>
      </w:pPr>
      <w:r>
        <w:rPr>
          <w:rFonts w:ascii="Times New Roman" w:eastAsia="Times New Roman" w:hAnsi="Times New Roman"/>
          <w:color w:val="000000"/>
          <w:sz w:val="24"/>
        </w:rPr>
        <w:t>Предложения сложносочинённые и сложноподчинённые (общее представление, практическое усвоение).</w:t>
      </w:r>
    </w:p>
    <w:p w14:paraId="259BFD14" w14:textId="77777777" w:rsidR="002B2531" w:rsidRDefault="0026223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и</w:t>
      </w:r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но</w:t>
      </w:r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а</w:t>
      </w:r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однако</w:t>
      </w:r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зато</w:t>
      </w:r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да</w:t>
      </w:r>
      <w:r>
        <w:rPr>
          <w:rFonts w:ascii="Times New Roman" w:eastAsia="Times New Roman" w:hAnsi="Times New Roman"/>
          <w:color w:val="000000"/>
          <w:sz w:val="24"/>
        </w:rPr>
        <w:t>.</w:t>
      </w:r>
    </w:p>
    <w:p w14:paraId="6C48A2EF" w14:textId="77777777" w:rsidR="002B2531" w:rsidRDefault="0026223C">
      <w:pPr>
        <w:autoSpaceDE w:val="0"/>
        <w:autoSpaceDN w:val="0"/>
        <w:spacing w:before="72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Предложения с прямой речью.</w:t>
      </w:r>
    </w:p>
    <w:p w14:paraId="399F8D48" w14:textId="77777777" w:rsidR="002B2531" w:rsidRDefault="0026223C">
      <w:pPr>
        <w:autoSpaceDE w:val="0"/>
        <w:autoSpaceDN w:val="0"/>
        <w:spacing w:before="72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Пунктуационное оформление предложений с прямой речью.</w:t>
      </w:r>
    </w:p>
    <w:p w14:paraId="38FBD0B5" w14:textId="77777777" w:rsidR="002B2531" w:rsidRDefault="0026223C">
      <w:pPr>
        <w:autoSpaceDE w:val="0"/>
        <w:autoSpaceDN w:val="0"/>
        <w:spacing w:before="72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Диалог.</w:t>
      </w:r>
    </w:p>
    <w:p w14:paraId="2F828985" w14:textId="77777777" w:rsidR="002B2531" w:rsidRDefault="0026223C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Пунктуационное оформление диалога на письме.</w:t>
      </w:r>
    </w:p>
    <w:p w14:paraId="3DE27E05" w14:textId="77777777" w:rsidR="002B2531" w:rsidRDefault="0026223C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Пунктуация как раздел лингвистики.</w:t>
      </w:r>
    </w:p>
    <w:p w14:paraId="35096354" w14:textId="77777777" w:rsidR="002B2531" w:rsidRDefault="002B2531">
      <w:pPr>
        <w:sectPr w:rsidR="002B2531">
          <w:pgSz w:w="11900" w:h="16840"/>
          <w:pgMar w:top="286" w:right="656" w:bottom="1440" w:left="666" w:header="720" w:footer="720" w:gutter="0"/>
          <w:cols w:space="720" w:equalWidth="0">
            <w:col w:w="10578" w:space="0"/>
          </w:cols>
          <w:docGrid w:linePitch="360"/>
        </w:sectPr>
      </w:pPr>
    </w:p>
    <w:p w14:paraId="44345B5E" w14:textId="77777777" w:rsidR="002B2531" w:rsidRDefault="002B2531">
      <w:pPr>
        <w:autoSpaceDE w:val="0"/>
        <w:autoSpaceDN w:val="0"/>
        <w:spacing w:after="78" w:line="220" w:lineRule="exact"/>
      </w:pPr>
    </w:p>
    <w:p w14:paraId="27A1F46D" w14:textId="77777777" w:rsidR="002B2531" w:rsidRDefault="0026223C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ПЛАНИРУЕМЫЕ ОБРАЗОВАТЕЛЬНЫЕ РЕЗУЛЬТАТЫ</w:t>
      </w:r>
    </w:p>
    <w:p w14:paraId="0B2AB3D2" w14:textId="77777777" w:rsidR="002B2531" w:rsidRDefault="0026223C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ЛИЧНОСТНЫЕ РЕЗУЛЬТАТЫ</w:t>
      </w:r>
    </w:p>
    <w:p w14:paraId="004137F0" w14:textId="77777777" w:rsidR="002B2531" w:rsidRDefault="0026223C">
      <w:pPr>
        <w:autoSpaceDE w:val="0"/>
        <w:autoSpaceDN w:val="0"/>
        <w:spacing w:before="166" w:after="0" w:line="28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самовоспитания и саморазвития, формирования внутренней позиции личности.</w:t>
      </w:r>
    </w:p>
    <w:p w14:paraId="610BB1F3" w14:textId="77777777" w:rsidR="002B2531" w:rsidRDefault="0026223C">
      <w:pPr>
        <w:tabs>
          <w:tab w:val="left" w:pos="180"/>
        </w:tabs>
        <w:autoSpaceDE w:val="0"/>
        <w:autoSpaceDN w:val="0"/>
        <w:spacing w:before="70" w:after="0" w:line="288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>
        <w:br/>
      </w: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Гражданского воспитания: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волонтёрство).</w:t>
      </w:r>
    </w:p>
    <w:p w14:paraId="18B6A739" w14:textId="77777777" w:rsidR="002B2531" w:rsidRDefault="0026223C">
      <w:pPr>
        <w:tabs>
          <w:tab w:val="left" w:pos="180"/>
        </w:tabs>
        <w:autoSpaceDE w:val="0"/>
        <w:autoSpaceDN w:val="0"/>
        <w:spacing w:before="70" w:after="0" w:line="286" w:lineRule="auto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Патриотического воспитания: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323A05CE" w14:textId="77777777" w:rsidR="002B2531" w:rsidRDefault="0026223C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Духовно-нравственного воспитания: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нормс учётом осознания последствий поступков; активное неприятие асоциальных поступков; свобода и ответственностьличности в условиях индивидуального и общественного пространства.</w:t>
      </w:r>
    </w:p>
    <w:p w14:paraId="76FD9057" w14:textId="77777777" w:rsidR="002B2531" w:rsidRDefault="0026223C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Эстетического воспитания: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</w:t>
      </w:r>
    </w:p>
    <w:p w14:paraId="78975802" w14:textId="77777777" w:rsidR="002B2531" w:rsidRDefault="002B2531">
      <w:pPr>
        <w:sectPr w:rsidR="002B2531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1182F0C" w14:textId="77777777" w:rsidR="002B2531" w:rsidRDefault="002B2531">
      <w:pPr>
        <w:autoSpaceDE w:val="0"/>
        <w:autoSpaceDN w:val="0"/>
        <w:spacing w:after="66" w:line="220" w:lineRule="exact"/>
      </w:pPr>
    </w:p>
    <w:p w14:paraId="77D1D5F8" w14:textId="77777777" w:rsidR="002B2531" w:rsidRDefault="0026223C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видах искусства.</w:t>
      </w:r>
    </w:p>
    <w:p w14:paraId="480A798A" w14:textId="77777777" w:rsidR="002B2531" w:rsidRDefault="0026223C">
      <w:pPr>
        <w:tabs>
          <w:tab w:val="left" w:pos="180"/>
        </w:tabs>
        <w:autoSpaceDE w:val="0"/>
        <w:autoSpaceDN w:val="0"/>
        <w:spacing w:before="70" w:after="0" w:line="288" w:lineRule="auto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Физического воспитания, формирования культуры здоровья и эмоционального благополучия: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осознание ценности жизни с опорой на собственный жизненный и читательский опыт;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(употреб​ление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собственный опыт и выстраивая дальнейшие цели;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умение принимать себя и других, не осуждая;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</w:t>
      </w:r>
    </w:p>
    <w:p w14:paraId="54E57315" w14:textId="77777777" w:rsidR="002B2531" w:rsidRDefault="0026223C">
      <w:pPr>
        <w:tabs>
          <w:tab w:val="left" w:pos="180"/>
        </w:tabs>
        <w:autoSpaceDE w:val="0"/>
        <w:autoSpaceDN w:val="0"/>
        <w:spacing w:before="70" w:after="0" w:line="286" w:lineRule="auto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Трудового воспитания: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самостоятельно выполнять такого рода деятельность;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интерес к практическому изучению профессий и труда ​раз​личного рода, в том числе на основе применения изучае​мого предметного знания и ознакомления с деятельностью филологов,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14:paraId="017CBF34" w14:textId="77777777" w:rsidR="002B2531" w:rsidRDefault="0026223C">
      <w:pPr>
        <w:tabs>
          <w:tab w:val="left" w:pos="180"/>
        </w:tabs>
        <w:autoSpaceDE w:val="0"/>
        <w:autoSpaceDN w:val="0"/>
        <w:spacing w:before="70" w:after="0" w:line="286" w:lineRule="auto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Экологического воспитания: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технологической и социальной сред; готовность к участию в практической деятельности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экологической направленности.</w:t>
      </w:r>
    </w:p>
    <w:p w14:paraId="29BFE7D0" w14:textId="77777777" w:rsidR="002B2531" w:rsidRDefault="0026223C">
      <w:pPr>
        <w:tabs>
          <w:tab w:val="left" w:pos="180"/>
        </w:tabs>
        <w:autoSpaceDE w:val="0"/>
        <w:autoSpaceDN w:val="0"/>
        <w:spacing w:before="70" w:after="0" w:line="286" w:lineRule="auto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Ценности научного познания: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ориентация в деятельности на современную систему научных представлений об основных закономерностях развития чело​века,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благо​получия.</w:t>
      </w:r>
    </w:p>
    <w:p w14:paraId="422CD9B3" w14:textId="77777777" w:rsidR="002B2531" w:rsidRDefault="0026223C">
      <w:pPr>
        <w:autoSpaceDE w:val="0"/>
        <w:autoSpaceDN w:val="0"/>
        <w:spacing w:before="70" w:after="0" w:line="262" w:lineRule="auto"/>
        <w:ind w:left="144" w:right="1008"/>
        <w:jc w:val="center"/>
      </w:pP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Адаптации обучающегося к изменяющимся условиям социальной и природной среды: </w:t>
      </w:r>
      <w:r>
        <w:rPr>
          <w:rFonts w:ascii="Times New Roman" w:eastAsia="Times New Roman" w:hAnsi="Times New Roman"/>
          <w:color w:val="000000"/>
          <w:sz w:val="24"/>
        </w:rPr>
        <w:t>освоение обучающимися социального опыта, основных социальных ролей, норм и правил</w:t>
      </w:r>
    </w:p>
    <w:p w14:paraId="4DA883C7" w14:textId="77777777" w:rsidR="002B2531" w:rsidRDefault="002B2531">
      <w:pPr>
        <w:sectPr w:rsidR="002B2531">
          <w:pgSz w:w="11900" w:h="16840"/>
          <w:pgMar w:top="286" w:right="680" w:bottom="438" w:left="666" w:header="720" w:footer="720" w:gutter="0"/>
          <w:cols w:space="720" w:equalWidth="0">
            <w:col w:w="10554" w:space="0"/>
          </w:cols>
          <w:docGrid w:linePitch="360"/>
        </w:sectPr>
      </w:pPr>
    </w:p>
    <w:p w14:paraId="54D4400F" w14:textId="77777777" w:rsidR="002B2531" w:rsidRDefault="002B2531">
      <w:pPr>
        <w:autoSpaceDE w:val="0"/>
        <w:autoSpaceDN w:val="0"/>
        <w:spacing w:after="66" w:line="220" w:lineRule="exact"/>
      </w:pPr>
    </w:p>
    <w:p w14:paraId="6DAA6653" w14:textId="77777777" w:rsidR="002B2531" w:rsidRDefault="0026223C">
      <w:pPr>
        <w:tabs>
          <w:tab w:val="left" w:pos="180"/>
        </w:tabs>
        <w:autoSpaceDE w:val="0"/>
        <w:autoSpaceDN w:val="0"/>
        <w:spacing w:after="0" w:line="288" w:lineRule="auto"/>
      </w:pPr>
      <w:r>
        <w:rPr>
          <w:rFonts w:ascii="Times New Roman" w:eastAsia="Times New Roman" w:hAnsi="Times New Roman"/>
          <w:color w:val="000000"/>
          <w:sz w:val="24"/>
        </w:rPr>
        <w:t xml:space="preserve">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способность осознавать стрессовую ситуацию, оценивать происходящие изменения и их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14:paraId="3D24670D" w14:textId="77777777" w:rsidR="002B2531" w:rsidRDefault="0026223C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МЕТАПРЕДМЕТНЫЕ РЕЗУЛЬТАТЫ</w:t>
      </w:r>
    </w:p>
    <w:p w14:paraId="389242F4" w14:textId="77777777" w:rsidR="002B2531" w:rsidRDefault="0026223C">
      <w:pPr>
        <w:tabs>
          <w:tab w:val="left" w:pos="180"/>
        </w:tabs>
        <w:autoSpaceDE w:val="0"/>
        <w:autoSpaceDN w:val="0"/>
        <w:spacing w:before="166" w:after="0" w:line="288" w:lineRule="auto"/>
        <w:ind w:right="288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1. Овладение универсальными учебными познавательными действиями </w:t>
      </w:r>
      <w:r>
        <w:br/>
      </w: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Базовые логические действия: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выявлять и характеризовать существенные признаки языковых единиц, языковых явлений и процессов;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выявлять дефицит информации текста, необходимой для решения поставленной учебной задачи;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оптималь​ный вариант с учётом самостоятельно выделенных критериев.</w:t>
      </w:r>
    </w:p>
    <w:p w14:paraId="5E1F4D53" w14:textId="77777777" w:rsidR="002B2531" w:rsidRDefault="0026223C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Базовые исследовательские действия: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использовать вопросы как исследовательский инструмент познания в языковом образовании;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формулировать вопросы, фиксирующие несоответствие между реальным и желательным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состоянием ситуации, и самостоятельно устанавливать искомое и данное;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формировать гипотезу об истинности собственных суждений и суждений других, аргументировать свою позицию, мнение;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составлять алгоритм действий и использовать его для решения учебных задач;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71E65C50" w14:textId="77777777" w:rsidR="002B2531" w:rsidRDefault="002B2531">
      <w:pPr>
        <w:sectPr w:rsidR="002B2531">
          <w:pgSz w:w="11900" w:h="16840"/>
          <w:pgMar w:top="286" w:right="634" w:bottom="296" w:left="666" w:header="720" w:footer="720" w:gutter="0"/>
          <w:cols w:space="720" w:equalWidth="0">
            <w:col w:w="10600" w:space="0"/>
          </w:cols>
          <w:docGrid w:linePitch="360"/>
        </w:sectPr>
      </w:pPr>
    </w:p>
    <w:p w14:paraId="2D70703C" w14:textId="77777777" w:rsidR="002B2531" w:rsidRDefault="002B2531">
      <w:pPr>
        <w:autoSpaceDE w:val="0"/>
        <w:autoSpaceDN w:val="0"/>
        <w:spacing w:after="90" w:line="220" w:lineRule="exact"/>
      </w:pPr>
    </w:p>
    <w:p w14:paraId="4D8E7B59" w14:textId="77777777" w:rsidR="002B2531" w:rsidRDefault="0026223C">
      <w:pPr>
        <w:tabs>
          <w:tab w:val="left" w:pos="180"/>
        </w:tabs>
        <w:autoSpaceDE w:val="0"/>
        <w:autoSpaceDN w:val="0"/>
        <w:spacing w:after="0" w:line="283" w:lineRule="auto"/>
        <w:ind w:right="28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оценивать на применимость и достоверность информацию, полученную в ходе лингвистического исследования (эксперимента);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6E1EDF18" w14:textId="77777777" w:rsidR="002B2531" w:rsidRDefault="0026223C">
      <w:pPr>
        <w:tabs>
          <w:tab w:val="left" w:pos="180"/>
        </w:tabs>
        <w:autoSpaceDE w:val="0"/>
        <w:autoSpaceDN w:val="0"/>
        <w:spacing w:before="70" w:after="0" w:line="288" w:lineRule="auto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Работа с информацией: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выбирать, анализировать, интерпретировать, обобщать и систематизировать информацию, представленную в текстах, таб​лицах, схемах;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использовать различные виды аудирования и чтения для оценки текста с точки зрения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достоверности и применимости содержащейся в нём информации и усвоения необходимой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информации с целью решения учебных задач;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оценивать надёжность информации по критериям, пред​ложенным учителем или сформулированным самостоятельно;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эффективно запоминать и систематизировать информацию.</w:t>
      </w:r>
    </w:p>
    <w:p w14:paraId="31618CC9" w14:textId="77777777" w:rsidR="002B2531" w:rsidRDefault="0026223C">
      <w:pPr>
        <w:tabs>
          <w:tab w:val="left" w:pos="180"/>
        </w:tabs>
        <w:autoSpaceDE w:val="0"/>
        <w:autoSpaceDN w:val="0"/>
        <w:spacing w:before="190" w:after="0" w:line="288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2. Овладение универсальными учебными коммуникативными действиями </w:t>
      </w:r>
      <w:r>
        <w:br/>
      </w: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Общение: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распознавать невербальные средства общения, понимать значение социальных знаков;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знать и распознавать предпосылки конфликтных ситуаций и смягчать конфликты, вести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переговоры;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публично представлять результаты проведённого языкового анализа, выполненного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лингвистического эксперимента, исследования, проекта;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0662D89C" w14:textId="77777777" w:rsidR="002B2531" w:rsidRDefault="0026223C">
      <w:pPr>
        <w:autoSpaceDE w:val="0"/>
        <w:autoSpaceDN w:val="0"/>
        <w:spacing w:before="70" w:after="0" w:line="262" w:lineRule="auto"/>
        <w:ind w:left="180" w:right="864"/>
      </w:pP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Совместная деятельность: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понимать и использовать преимущества командной и ин​дивидуальной работы при решении</w:t>
      </w:r>
    </w:p>
    <w:p w14:paraId="191C8721" w14:textId="77777777" w:rsidR="002B2531" w:rsidRDefault="002B2531">
      <w:pPr>
        <w:sectPr w:rsidR="002B2531">
          <w:pgSz w:w="11900" w:h="16840"/>
          <w:pgMar w:top="310" w:right="670" w:bottom="356" w:left="666" w:header="720" w:footer="720" w:gutter="0"/>
          <w:cols w:space="720" w:equalWidth="0">
            <w:col w:w="10564" w:space="0"/>
          </w:cols>
          <w:docGrid w:linePitch="360"/>
        </w:sectPr>
      </w:pPr>
    </w:p>
    <w:p w14:paraId="7678C823" w14:textId="77777777" w:rsidR="002B2531" w:rsidRDefault="002B2531">
      <w:pPr>
        <w:autoSpaceDE w:val="0"/>
        <w:autoSpaceDN w:val="0"/>
        <w:spacing w:after="66" w:line="220" w:lineRule="exact"/>
      </w:pPr>
    </w:p>
    <w:p w14:paraId="12A2EE0A" w14:textId="77777777" w:rsidR="002B2531" w:rsidRDefault="0026223C">
      <w:pPr>
        <w:tabs>
          <w:tab w:val="left" w:pos="180"/>
        </w:tabs>
        <w:autoSpaceDE w:val="0"/>
        <w:autoSpaceDN w:val="0"/>
        <w:spacing w:after="0" w:line="288" w:lineRule="auto"/>
      </w:pPr>
      <w:r>
        <w:rPr>
          <w:rFonts w:ascii="Times New Roman" w:eastAsia="Times New Roman" w:hAnsi="Times New Roman"/>
          <w:color w:val="000000"/>
          <w:sz w:val="24"/>
        </w:rPr>
        <w:t xml:space="preserve">конкретной проблемы, ​обосновывать необходимость применения групповых форм ​взаимодействия при решении поставленной задачи;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совмест​ной работы; уметь обобщать мнения нескольких людей, проявлять готовность руководить, выполнять поручения, подчиняться;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оценивать качество своего вклада в общий продукт по критериям, самостоятельно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0F92AAE9" w14:textId="77777777" w:rsidR="002B2531" w:rsidRDefault="0026223C">
      <w:pPr>
        <w:tabs>
          <w:tab w:val="left" w:pos="180"/>
        </w:tabs>
        <w:autoSpaceDE w:val="0"/>
        <w:autoSpaceDN w:val="0"/>
        <w:spacing w:before="190" w:after="0" w:line="286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3. Овладение универсальными учебными регулятивными действиями </w:t>
      </w:r>
      <w:r>
        <w:br/>
      </w: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Самоорганизация: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выявлять проблемы для решения в учебных и жизненных ситуациях;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ориентироваться в различных подходах к принятию решений (индивидуальное, принятие решения в группе, принятие решения группой);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самостоятельно составлять план действий, вносить необходимые коррективы в ходе его реализации;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делать выбор и брать ответственность за решение.</w:t>
      </w:r>
    </w:p>
    <w:p w14:paraId="08B365BE" w14:textId="77777777" w:rsidR="002B2531" w:rsidRDefault="0026223C">
      <w:pPr>
        <w:tabs>
          <w:tab w:val="left" w:pos="180"/>
        </w:tabs>
        <w:autoSpaceDE w:val="0"/>
        <w:autoSpaceDN w:val="0"/>
        <w:spacing w:before="70" w:after="0" w:line="286" w:lineRule="auto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Самоконтроль: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владеть разными способами самоконтроля (в том числе речевого), самомотивации и рефлексии;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давать адекватную оценку учебной ситуации и предлагать план её изменения;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объяснять причины достижения (недостижения) результата дея​тельности;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14:paraId="6552ED3B" w14:textId="77777777" w:rsidR="002B2531" w:rsidRDefault="0026223C">
      <w:pPr>
        <w:tabs>
          <w:tab w:val="left" w:pos="180"/>
        </w:tabs>
        <w:autoSpaceDE w:val="0"/>
        <w:autoSpaceDN w:val="0"/>
        <w:spacing w:before="70" w:after="0"/>
        <w:ind w:right="720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Эмоциональный интеллект: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развивать способность управлять собственными эмоциями и эмоциями других;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14:paraId="3963EE04" w14:textId="77777777" w:rsidR="002B2531" w:rsidRDefault="0026223C">
      <w:pPr>
        <w:autoSpaceDE w:val="0"/>
        <w:autoSpaceDN w:val="0"/>
        <w:spacing w:before="70" w:after="0" w:line="281" w:lineRule="auto"/>
        <w:ind w:left="180" w:right="4464"/>
      </w:pP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Принятие себя и других: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осознанно относиться к другому человеку и его мнению; признавать своё и чужое право на ошибку;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принимать себя и других, не осуждая;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проявлять открытость;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осознавать невозможность контролировать всё вокруг.</w:t>
      </w:r>
    </w:p>
    <w:p w14:paraId="49AED36A" w14:textId="77777777" w:rsidR="002B2531" w:rsidRDefault="0026223C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ПРЕДМЕТНЫЕ РЕЗУЛЬТАТЫ</w:t>
      </w:r>
    </w:p>
    <w:p w14:paraId="52F159AE" w14:textId="77777777" w:rsidR="002B2531" w:rsidRDefault="002B2531">
      <w:pPr>
        <w:sectPr w:rsidR="002B2531">
          <w:pgSz w:w="11900" w:h="16840"/>
          <w:pgMar w:top="286" w:right="686" w:bottom="452" w:left="666" w:header="720" w:footer="720" w:gutter="0"/>
          <w:cols w:space="720" w:equalWidth="0">
            <w:col w:w="10548" w:space="0"/>
          </w:cols>
          <w:docGrid w:linePitch="360"/>
        </w:sectPr>
      </w:pPr>
    </w:p>
    <w:p w14:paraId="100A4FB1" w14:textId="77777777" w:rsidR="002B2531" w:rsidRDefault="002B2531">
      <w:pPr>
        <w:autoSpaceDE w:val="0"/>
        <w:autoSpaceDN w:val="0"/>
        <w:spacing w:after="78" w:line="220" w:lineRule="exact"/>
      </w:pPr>
    </w:p>
    <w:p w14:paraId="769FE6DB" w14:textId="77777777" w:rsidR="002B2531" w:rsidRDefault="0026223C">
      <w:pPr>
        <w:tabs>
          <w:tab w:val="left" w:pos="180"/>
        </w:tabs>
        <w:autoSpaceDE w:val="0"/>
        <w:autoSpaceDN w:val="0"/>
        <w:spacing w:after="0" w:line="271" w:lineRule="auto"/>
        <w:ind w:right="144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Общие сведения о языке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Осознавать богатство и выразительность русского языка, приводить примеры, свидетельствующие об этом.</w:t>
      </w:r>
    </w:p>
    <w:p w14:paraId="6F684A2E" w14:textId="77777777" w:rsidR="002B2531" w:rsidRDefault="0026223C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0EF2B2D6" w14:textId="77777777" w:rsidR="002B2531" w:rsidRDefault="0026223C">
      <w:pPr>
        <w:tabs>
          <w:tab w:val="left" w:pos="180"/>
        </w:tabs>
        <w:autoSpaceDE w:val="0"/>
        <w:autoSpaceDN w:val="0"/>
        <w:spacing w:before="190" w:after="0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Язык и речь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0FC3736B" w14:textId="77777777" w:rsidR="002B2531" w:rsidRDefault="0026223C">
      <w:pPr>
        <w:tabs>
          <w:tab w:val="left" w:pos="180"/>
        </w:tabs>
        <w:autoSpaceDE w:val="0"/>
        <w:autoSpaceDN w:val="0"/>
        <w:spacing w:before="72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14:paraId="582F81C6" w14:textId="77777777" w:rsidR="002B2531" w:rsidRDefault="0026223C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14:paraId="319261B9" w14:textId="77777777" w:rsidR="002B2531" w:rsidRDefault="0026223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Владеть различными видами аудирования: выборочным, ​ознакомительным, детальным — научно-учебных и художественных текстов различных функционально-смысловых типов речи.</w:t>
      </w:r>
    </w:p>
    <w:p w14:paraId="57BBB30C" w14:textId="77777777" w:rsidR="002B2531" w:rsidRDefault="0026223C">
      <w:pPr>
        <w:autoSpaceDE w:val="0"/>
        <w:autoSpaceDN w:val="0"/>
        <w:spacing w:before="70" w:after="0" w:line="262" w:lineRule="auto"/>
        <w:ind w:left="180" w:right="288"/>
      </w:pPr>
      <w:r>
        <w:rPr>
          <w:rFonts w:ascii="Times New Roman" w:eastAsia="Times New Roman" w:hAnsi="Times New Roman"/>
          <w:color w:val="000000"/>
          <w:sz w:val="24"/>
        </w:rPr>
        <w:t>Владеть различными видами чтения: просмотровым, ознакомительным, изучающим, поисковым. Устно пересказывать прочитанный или прослушанный текст объёмом не менее 100 слов.</w:t>
      </w:r>
    </w:p>
    <w:p w14:paraId="56D0C014" w14:textId="77777777" w:rsidR="002B2531" w:rsidRDefault="0026223C">
      <w:pPr>
        <w:autoSpaceDE w:val="0"/>
        <w:autoSpaceDN w:val="0"/>
        <w:spacing w:before="70" w:after="0" w:line="28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— не менее 110 слов).</w:t>
      </w:r>
    </w:p>
    <w:p w14:paraId="2165AE9C" w14:textId="77777777" w:rsidR="002B2531" w:rsidRDefault="0026223C">
      <w:pPr>
        <w:tabs>
          <w:tab w:val="left" w:pos="180"/>
        </w:tabs>
        <w:autoSpaceDE w:val="0"/>
        <w:autoSpaceDN w:val="0"/>
        <w:spacing w:before="7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54E86D5D" w14:textId="77777777" w:rsidR="002B2531" w:rsidRDefault="0026223C">
      <w:pPr>
        <w:autoSpaceDE w:val="0"/>
        <w:autoSpaceDN w:val="0"/>
        <w:spacing w:before="70" w:after="0" w:line="281" w:lineRule="auto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14:paraId="73B868B1" w14:textId="77777777" w:rsidR="002B2531" w:rsidRDefault="0026223C">
      <w:pPr>
        <w:tabs>
          <w:tab w:val="left" w:pos="180"/>
        </w:tabs>
        <w:autoSpaceDE w:val="0"/>
        <w:autoSpaceDN w:val="0"/>
        <w:spacing w:before="192" w:after="0" w:line="281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Текст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14:paraId="04953B53" w14:textId="77777777" w:rsidR="002B2531" w:rsidRDefault="0026223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6C119DB7" w14:textId="77777777" w:rsidR="002B2531" w:rsidRDefault="0026223C">
      <w:pPr>
        <w:autoSpaceDE w:val="0"/>
        <w:autoSpaceDN w:val="0"/>
        <w:spacing w:before="70" w:after="0" w:line="271" w:lineRule="auto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функ​ционально-смысловому типу речи.</w:t>
      </w:r>
    </w:p>
    <w:p w14:paraId="7ADC6904" w14:textId="77777777" w:rsidR="002B2531" w:rsidRDefault="0026223C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Применять знание основных признаков текста (повествование) в практике его создания.</w:t>
      </w:r>
    </w:p>
    <w:p w14:paraId="74B5C240" w14:textId="77777777" w:rsidR="002B2531" w:rsidRDefault="0026223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</w:t>
      </w:r>
    </w:p>
    <w:p w14:paraId="7BE9FE91" w14:textId="77777777" w:rsidR="002B2531" w:rsidRDefault="002B2531">
      <w:pPr>
        <w:sectPr w:rsidR="002B2531">
          <w:pgSz w:w="11900" w:h="16840"/>
          <w:pgMar w:top="298" w:right="674" w:bottom="308" w:left="666" w:header="720" w:footer="720" w:gutter="0"/>
          <w:cols w:space="720" w:equalWidth="0">
            <w:col w:w="10560" w:space="0"/>
          </w:cols>
          <w:docGrid w:linePitch="360"/>
        </w:sectPr>
      </w:pPr>
    </w:p>
    <w:p w14:paraId="5AD8017A" w14:textId="77777777" w:rsidR="002B2531" w:rsidRDefault="002B2531">
      <w:pPr>
        <w:autoSpaceDE w:val="0"/>
        <w:autoSpaceDN w:val="0"/>
        <w:spacing w:after="78" w:line="220" w:lineRule="exact"/>
      </w:pPr>
    </w:p>
    <w:p w14:paraId="2BBD8874" w14:textId="77777777" w:rsidR="002B2531" w:rsidRDefault="0026223C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сочинения объёмом не менее 70 слов).</w:t>
      </w:r>
    </w:p>
    <w:p w14:paraId="21288988" w14:textId="77777777" w:rsidR="002B2531" w:rsidRDefault="0026223C">
      <w:pPr>
        <w:tabs>
          <w:tab w:val="left" w:pos="180"/>
        </w:tabs>
        <w:autoSpaceDE w:val="0"/>
        <w:autoSpaceDN w:val="0"/>
        <w:spacing w:before="7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Восстанавливать деформированный текст; осуществлять корректировку восстановленного текста с опорой на образец. </w:t>
      </w:r>
    </w:p>
    <w:p w14:paraId="2B30F382" w14:textId="77777777" w:rsidR="002B2531" w:rsidRDefault="0026223C">
      <w:pPr>
        <w:autoSpaceDE w:val="0"/>
        <w:autoSpaceDN w:val="0"/>
        <w:spacing w:before="70" w:after="0" w:line="28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0FFA988C" w14:textId="77777777" w:rsidR="002B2531" w:rsidRDefault="0026223C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Представлять сообщение на заданную тему в виде презентации.</w:t>
      </w:r>
    </w:p>
    <w:p w14:paraId="1BBAEFEE" w14:textId="77777777" w:rsidR="002B2531" w:rsidRDefault="0026223C">
      <w:pPr>
        <w:autoSpaceDE w:val="0"/>
        <w:autoSpaceDN w:val="0"/>
        <w:spacing w:before="72" w:after="0" w:line="27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целостность, связность, информативность).</w:t>
      </w:r>
    </w:p>
    <w:p w14:paraId="6D93325C" w14:textId="77777777" w:rsidR="002B2531" w:rsidRDefault="0026223C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Функциональные разновидности языка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14:paraId="42FFD667" w14:textId="77777777" w:rsidR="002B2531" w:rsidRDefault="0026223C">
      <w:pPr>
        <w:tabs>
          <w:tab w:val="left" w:pos="180"/>
        </w:tabs>
        <w:autoSpaceDE w:val="0"/>
        <w:autoSpaceDN w:val="0"/>
        <w:spacing w:before="190" w:after="0"/>
        <w:ind w:right="720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Система языка </w:t>
      </w:r>
      <w:r>
        <w:br/>
      </w: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Фонетика. Графика. Орфоэпия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Характеризовать звуки; понимать различие между звуком и буквой, характеризовать систему звуков.</w:t>
      </w:r>
    </w:p>
    <w:p w14:paraId="6BD1054E" w14:textId="77777777" w:rsidR="002B2531" w:rsidRDefault="0026223C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Проводить фонетический анализ слов.</w:t>
      </w:r>
    </w:p>
    <w:p w14:paraId="4CC58403" w14:textId="77777777" w:rsidR="002B2531" w:rsidRDefault="0026223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Использовать знания по фонетике, графике и орфоэпии в практике произношения и правописания слов.</w:t>
      </w:r>
    </w:p>
    <w:p w14:paraId="50663889" w14:textId="77777777" w:rsidR="002B2531" w:rsidRDefault="0026223C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Орфография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14:paraId="7C93CA9D" w14:textId="77777777" w:rsidR="002B2531" w:rsidRDefault="0026223C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Распознавать изученные орфограммы.</w:t>
      </w:r>
    </w:p>
    <w:p w14:paraId="4CD0E9FC" w14:textId="77777777" w:rsidR="002B2531" w:rsidRDefault="0026223C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ъ</w:t>
      </w:r>
      <w:r>
        <w:rPr>
          <w:rFonts w:ascii="Times New Roman" w:eastAsia="Times New Roman" w:hAnsi="Times New Roman"/>
          <w:color w:val="000000"/>
          <w:sz w:val="24"/>
        </w:rPr>
        <w:t xml:space="preserve"> и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ь</w:t>
      </w:r>
      <w:r>
        <w:rPr>
          <w:rFonts w:ascii="Times New Roman" w:eastAsia="Times New Roman" w:hAnsi="Times New Roman"/>
          <w:color w:val="000000"/>
          <w:sz w:val="24"/>
        </w:rPr>
        <w:t>).</w:t>
      </w:r>
    </w:p>
    <w:p w14:paraId="05AD599E" w14:textId="77777777" w:rsidR="002B2531" w:rsidRDefault="0026223C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Лексикология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Распознавать однозначные и многозначные слова, различать прямое и переносное значения слова.</w:t>
      </w:r>
    </w:p>
    <w:p w14:paraId="6653B98B" w14:textId="77777777" w:rsidR="002B2531" w:rsidRDefault="0026223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14:paraId="3501FDB6" w14:textId="77777777" w:rsidR="002B2531" w:rsidRDefault="0026223C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Характеризовать тематические группы слов, родовые и видовые понятия.</w:t>
      </w:r>
    </w:p>
    <w:p w14:paraId="286EFE65" w14:textId="77777777" w:rsidR="002B2531" w:rsidRDefault="0026223C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Проводить лексический анализ слов (в рамках изученного).</w:t>
      </w:r>
    </w:p>
    <w:p w14:paraId="452222E9" w14:textId="77777777" w:rsidR="002B2531" w:rsidRDefault="0026223C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Уметь пользоваться лексическими словарями (толковым словарём, словарями синонимов, антонимов, омонимов, паро​нимов).</w:t>
      </w:r>
    </w:p>
    <w:p w14:paraId="49A223A7" w14:textId="77777777" w:rsidR="002B2531" w:rsidRDefault="0026223C">
      <w:pPr>
        <w:autoSpaceDE w:val="0"/>
        <w:autoSpaceDN w:val="0"/>
        <w:spacing w:before="70" w:after="0" w:line="262" w:lineRule="auto"/>
        <w:ind w:left="180" w:right="288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Морфемика. Орфография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Характеризовать морфему как минимальную значимую единицу языка.</w:t>
      </w:r>
    </w:p>
    <w:p w14:paraId="6C3EA3CB" w14:textId="77777777" w:rsidR="002B2531" w:rsidRDefault="0026223C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Распознавать морфемы в слове (корень, приставку, суффикс, окончание), выделять основу слова.</w:t>
      </w:r>
    </w:p>
    <w:p w14:paraId="3A1E92B1" w14:textId="77777777" w:rsidR="002B2531" w:rsidRDefault="0026223C">
      <w:pPr>
        <w:autoSpaceDE w:val="0"/>
        <w:autoSpaceDN w:val="0"/>
        <w:spacing w:before="70" w:after="0" w:line="262" w:lineRule="auto"/>
        <w:ind w:left="180" w:right="720"/>
      </w:pPr>
      <w:r>
        <w:rPr>
          <w:rFonts w:ascii="Times New Roman" w:eastAsia="Times New Roman" w:hAnsi="Times New Roman"/>
          <w:color w:val="000000"/>
          <w:sz w:val="24"/>
        </w:rPr>
        <w:t>Находить чередование звуков в морфемах (в том числе чередование гласных с нулём звука). Проводить морфемный анализ слов.</w:t>
      </w:r>
    </w:p>
    <w:p w14:paraId="41EE522A" w14:textId="77777777" w:rsidR="002B2531" w:rsidRDefault="0026223C">
      <w:pPr>
        <w:tabs>
          <w:tab w:val="left" w:pos="180"/>
        </w:tabs>
        <w:autoSpaceDE w:val="0"/>
        <w:autoSpaceDN w:val="0"/>
        <w:spacing w:before="7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— и после приставок; корней с</w:t>
      </w:r>
    </w:p>
    <w:p w14:paraId="6ED2E222" w14:textId="77777777" w:rsidR="002B2531" w:rsidRDefault="002B2531">
      <w:pPr>
        <w:sectPr w:rsidR="002B2531">
          <w:pgSz w:w="11900" w:h="16840"/>
          <w:pgMar w:top="298" w:right="718" w:bottom="368" w:left="666" w:header="720" w:footer="720" w:gutter="0"/>
          <w:cols w:space="720" w:equalWidth="0">
            <w:col w:w="10516" w:space="0"/>
          </w:cols>
          <w:docGrid w:linePitch="360"/>
        </w:sectPr>
      </w:pPr>
    </w:p>
    <w:p w14:paraId="2B3A1A21" w14:textId="77777777" w:rsidR="002B2531" w:rsidRDefault="002B2531">
      <w:pPr>
        <w:autoSpaceDE w:val="0"/>
        <w:autoSpaceDN w:val="0"/>
        <w:spacing w:after="66" w:line="220" w:lineRule="exact"/>
      </w:pPr>
    </w:p>
    <w:p w14:paraId="6F092D7E" w14:textId="77777777" w:rsidR="002B2531" w:rsidRDefault="0026223C">
      <w:pPr>
        <w:autoSpaceDE w:val="0"/>
        <w:autoSpaceDN w:val="0"/>
        <w:spacing w:after="0" w:line="271" w:lineRule="auto"/>
      </w:pPr>
      <w:r>
        <w:rPr>
          <w:rFonts w:ascii="Times New Roman" w:eastAsia="Times New Roman" w:hAnsi="Times New Roman"/>
          <w:color w:val="000000"/>
          <w:sz w:val="24"/>
        </w:rPr>
        <w:t xml:space="preserve">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—о после шипящих в корне слова;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ы</w:t>
      </w:r>
      <w:r>
        <w:rPr>
          <w:rFonts w:ascii="Times New Roman" w:eastAsia="Times New Roman" w:hAnsi="Times New Roman"/>
          <w:color w:val="000000"/>
          <w:sz w:val="24"/>
        </w:rPr>
        <w:t xml:space="preserve"> —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и</w:t>
      </w:r>
      <w:r>
        <w:rPr>
          <w:rFonts w:ascii="Times New Roman" w:eastAsia="Times New Roman" w:hAnsi="Times New Roman"/>
          <w:color w:val="000000"/>
          <w:sz w:val="24"/>
        </w:rPr>
        <w:t xml:space="preserve"> после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ц</w:t>
      </w:r>
      <w:r>
        <w:rPr>
          <w:rFonts w:ascii="Times New Roman" w:eastAsia="Times New Roman" w:hAnsi="Times New Roman"/>
          <w:color w:val="000000"/>
          <w:sz w:val="24"/>
        </w:rPr>
        <w:t>.</w:t>
      </w:r>
    </w:p>
    <w:p w14:paraId="4E231BE1" w14:textId="77777777" w:rsidR="002B2531" w:rsidRDefault="0026223C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Уместно использовать слова с суффиксами оценки в собственной речи.</w:t>
      </w:r>
    </w:p>
    <w:p w14:paraId="33F1702A" w14:textId="77777777" w:rsidR="002B2531" w:rsidRDefault="0026223C">
      <w:pPr>
        <w:tabs>
          <w:tab w:val="left" w:pos="180"/>
        </w:tabs>
        <w:autoSpaceDE w:val="0"/>
        <w:autoSpaceDN w:val="0"/>
        <w:spacing w:before="70" w:after="0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Морфология. Культура речи. Орфография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Применять знания о частях речи как лексико-грамматических разрядах слов, о грамматическом значении слова, о сис​теме частей речи в русском языке для решения практико-ориентированных учебных задач.</w:t>
      </w:r>
    </w:p>
    <w:p w14:paraId="5068C489" w14:textId="77777777" w:rsidR="002B2531" w:rsidRDefault="0026223C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Распознавать имена существительные, имена прилагательные, глаголы.</w:t>
      </w:r>
    </w:p>
    <w:p w14:paraId="5E48AE55" w14:textId="77777777" w:rsidR="002B2531" w:rsidRDefault="0026223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14:paraId="2554E8AB" w14:textId="77777777" w:rsidR="002B2531" w:rsidRDefault="0026223C">
      <w:pPr>
        <w:tabs>
          <w:tab w:val="left" w:pos="180"/>
        </w:tabs>
        <w:autoSpaceDE w:val="0"/>
        <w:autoSpaceDN w:val="0"/>
        <w:spacing w:before="72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Применять знания по морфологии при выполнении языкового анализа различных видов и в речевой практике.</w:t>
      </w:r>
    </w:p>
    <w:p w14:paraId="456EB047" w14:textId="77777777" w:rsidR="002B2531" w:rsidRDefault="0026223C">
      <w:pPr>
        <w:tabs>
          <w:tab w:val="left" w:pos="180"/>
        </w:tabs>
        <w:autoSpaceDE w:val="0"/>
        <w:autoSpaceDN w:val="0"/>
        <w:spacing w:before="70" w:after="0" w:line="271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Имя существительное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426D6A8F" w14:textId="77777777" w:rsidR="002B2531" w:rsidRDefault="0026223C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Определять лексико-грамматические разряды имён существительных.</w:t>
      </w:r>
    </w:p>
    <w:p w14:paraId="7A9DD6D3" w14:textId="77777777" w:rsidR="002B2531" w:rsidRDefault="0026223C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14:paraId="1447458E" w14:textId="77777777" w:rsidR="002B2531" w:rsidRDefault="0026223C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Проводить морфологический анализ имён существительных.</w:t>
      </w:r>
    </w:p>
    <w:p w14:paraId="0D441774" w14:textId="77777777" w:rsidR="002B2531" w:rsidRDefault="0026223C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14:paraId="08447FD5" w14:textId="77777777" w:rsidR="002B2531" w:rsidRDefault="0026223C">
      <w:pPr>
        <w:autoSpaceDE w:val="0"/>
        <w:autoSpaceDN w:val="0"/>
        <w:spacing w:before="70" w:after="0" w:line="281" w:lineRule="auto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Соблюдать нормы правописания имён существительных: безударных окончаний;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о</w:t>
      </w:r>
      <w:r>
        <w:rPr>
          <w:rFonts w:ascii="Times New Roman" w:eastAsia="Times New Roman" w:hAnsi="Times New Roman"/>
          <w:color w:val="000000"/>
          <w:sz w:val="24"/>
        </w:rPr>
        <w:t xml:space="preserve"> —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е</w:t>
      </w:r>
      <w:r>
        <w:rPr>
          <w:rFonts w:ascii="Times New Roman" w:eastAsia="Times New Roman" w:hAnsi="Times New Roman"/>
          <w:color w:val="000000"/>
          <w:sz w:val="24"/>
        </w:rPr>
        <w:t xml:space="preserve"> (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ё</w:t>
      </w:r>
      <w:r>
        <w:rPr>
          <w:rFonts w:ascii="Times New Roman" w:eastAsia="Times New Roman" w:hAnsi="Times New Roman"/>
          <w:color w:val="000000"/>
          <w:sz w:val="24"/>
        </w:rPr>
        <w:t xml:space="preserve">) после шипящих и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ц</w:t>
      </w:r>
      <w:r>
        <w:rPr>
          <w:rFonts w:ascii="Times New Roman" w:eastAsia="Times New Roman" w:hAnsi="Times New Roman"/>
          <w:color w:val="000000"/>
          <w:sz w:val="24"/>
        </w:rPr>
        <w:t xml:space="preserve"> в суффиксах и окончаниях; суффиксов </w:t>
      </w:r>
      <w:r>
        <w:rPr>
          <w:rFonts w:ascii="Times New Roman" w:eastAsia="Times New Roman" w:hAnsi="Times New Roman"/>
          <w:b/>
          <w:color w:val="000000"/>
          <w:sz w:val="24"/>
        </w:rPr>
        <w:t>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чик</w:t>
      </w:r>
      <w:r>
        <w:rPr>
          <w:rFonts w:ascii="Times New Roman" w:eastAsia="Times New Roman" w:hAnsi="Times New Roman"/>
          <w:b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 xml:space="preserve"> — </w:t>
      </w:r>
      <w:r>
        <w:rPr>
          <w:rFonts w:ascii="Times New Roman" w:eastAsia="Times New Roman" w:hAnsi="Times New Roman"/>
          <w:b/>
          <w:color w:val="000000"/>
          <w:sz w:val="24"/>
        </w:rPr>
        <w:t>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щик</w:t>
      </w:r>
      <w:r>
        <w:rPr>
          <w:rFonts w:ascii="Times New Roman" w:eastAsia="Times New Roman" w:hAnsi="Times New Roman"/>
          <w:b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b/>
          <w:color w:val="000000"/>
          <w:sz w:val="24"/>
        </w:rPr>
        <w:t>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ек</w:t>
      </w:r>
      <w:r>
        <w:rPr>
          <w:rFonts w:ascii="Times New Roman" w:eastAsia="Times New Roman" w:hAnsi="Times New Roman"/>
          <w:b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 xml:space="preserve"> — </w:t>
      </w:r>
      <w:r>
        <w:rPr>
          <w:rFonts w:ascii="Times New Roman" w:eastAsia="Times New Roman" w:hAnsi="Times New Roman"/>
          <w:b/>
          <w:color w:val="000000"/>
          <w:sz w:val="24"/>
        </w:rPr>
        <w:t>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ик</w:t>
      </w:r>
      <w:r>
        <w:rPr>
          <w:rFonts w:ascii="Times New Roman" w:eastAsia="Times New Roman" w:hAnsi="Times New Roman"/>
          <w:b/>
          <w:color w:val="000000"/>
          <w:sz w:val="24"/>
        </w:rPr>
        <w:t>- (-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чик</w:t>
      </w:r>
      <w:r>
        <w:rPr>
          <w:rFonts w:ascii="Times New Roman" w:eastAsia="Times New Roman" w:hAnsi="Times New Roman"/>
          <w:b/>
          <w:color w:val="000000"/>
          <w:sz w:val="24"/>
        </w:rPr>
        <w:t>-);</w:t>
      </w:r>
      <w:r>
        <w:rPr>
          <w:rFonts w:ascii="Times New Roman" w:eastAsia="Times New Roman" w:hAnsi="Times New Roman"/>
          <w:color w:val="000000"/>
          <w:sz w:val="24"/>
        </w:rPr>
        <w:t xml:space="preserve"> корней с чередованием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а</w:t>
      </w:r>
      <w:r>
        <w:rPr>
          <w:rFonts w:ascii="Times New Roman" w:eastAsia="Times New Roman" w:hAnsi="Times New Roman"/>
          <w:color w:val="000000"/>
          <w:sz w:val="24"/>
        </w:rPr>
        <w:t>//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о</w:t>
      </w:r>
      <w:r>
        <w:rPr>
          <w:rFonts w:ascii="Times New Roman" w:eastAsia="Times New Roman" w:hAnsi="Times New Roman"/>
          <w:color w:val="000000"/>
          <w:sz w:val="24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24"/>
        </w:rPr>
        <w:t>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лаг</w:t>
      </w:r>
      <w:r>
        <w:rPr>
          <w:rFonts w:ascii="Times New Roman" w:eastAsia="Times New Roman" w:hAnsi="Times New Roman"/>
          <w:b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—</w:t>
      </w:r>
      <w:r>
        <w:rPr>
          <w:rFonts w:ascii="Times New Roman" w:eastAsia="Times New Roman" w:hAnsi="Times New Roman"/>
          <w:b/>
          <w:color w:val="000000"/>
          <w:sz w:val="24"/>
        </w:rPr>
        <w:t>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лож</w:t>
      </w:r>
      <w:r>
        <w:rPr>
          <w:rFonts w:ascii="Times New Roman" w:eastAsia="Times New Roman" w:hAnsi="Times New Roman"/>
          <w:b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 xml:space="preserve">; </w:t>
      </w:r>
      <w:r>
        <w:rPr>
          <w:rFonts w:ascii="Times New Roman" w:eastAsia="Times New Roman" w:hAnsi="Times New Roman"/>
          <w:b/>
          <w:color w:val="000000"/>
          <w:sz w:val="24"/>
        </w:rPr>
        <w:t>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раст</w:t>
      </w:r>
      <w:r>
        <w:rPr>
          <w:rFonts w:ascii="Times New Roman" w:eastAsia="Times New Roman" w:hAnsi="Times New Roman"/>
          <w:b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—</w:t>
      </w:r>
      <w:r>
        <w:rPr>
          <w:rFonts w:ascii="Times New Roman" w:eastAsia="Times New Roman" w:hAnsi="Times New Roman"/>
          <w:b/>
          <w:color w:val="000000"/>
          <w:sz w:val="24"/>
        </w:rPr>
        <w:t>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ращ</w:t>
      </w:r>
      <w:r>
        <w:rPr>
          <w:rFonts w:ascii="Times New Roman" w:eastAsia="Times New Roman" w:hAnsi="Times New Roman"/>
          <w:b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—</w:t>
      </w:r>
      <w:r>
        <w:rPr>
          <w:rFonts w:ascii="Times New Roman" w:eastAsia="Times New Roman" w:hAnsi="Times New Roman"/>
          <w:b/>
          <w:color w:val="000000"/>
          <w:sz w:val="24"/>
        </w:rPr>
        <w:t>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рос</w:t>
      </w:r>
      <w:r>
        <w:rPr>
          <w:rFonts w:ascii="Times New Roman" w:eastAsia="Times New Roman" w:hAnsi="Times New Roman"/>
          <w:b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 xml:space="preserve">; </w:t>
      </w:r>
      <w:r>
        <w:rPr>
          <w:rFonts w:ascii="Times New Roman" w:eastAsia="Times New Roman" w:hAnsi="Times New Roman"/>
          <w:b/>
          <w:color w:val="000000"/>
          <w:sz w:val="24"/>
        </w:rPr>
        <w:t>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гар</w:t>
      </w:r>
      <w:r>
        <w:rPr>
          <w:rFonts w:ascii="Times New Roman" w:eastAsia="Times New Roman" w:hAnsi="Times New Roman"/>
          <w:b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—</w:t>
      </w:r>
      <w:r>
        <w:rPr>
          <w:rFonts w:ascii="Times New Roman" w:eastAsia="Times New Roman" w:hAnsi="Times New Roman"/>
          <w:b/>
          <w:color w:val="000000"/>
          <w:sz w:val="24"/>
        </w:rPr>
        <w:t>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гор</w:t>
      </w:r>
      <w:r>
        <w:rPr>
          <w:rFonts w:ascii="Times New Roman" w:eastAsia="Times New Roman" w:hAnsi="Times New Roman"/>
          <w:b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b/>
          <w:color w:val="000000"/>
          <w:sz w:val="24"/>
        </w:rPr>
        <w:t>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зар</w:t>
      </w:r>
      <w:r>
        <w:rPr>
          <w:rFonts w:ascii="Times New Roman" w:eastAsia="Times New Roman" w:hAnsi="Times New Roman"/>
          <w:b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—</w:t>
      </w:r>
      <w:r>
        <w:rPr>
          <w:rFonts w:ascii="Times New Roman" w:eastAsia="Times New Roman" w:hAnsi="Times New Roman"/>
          <w:b/>
          <w:color w:val="000000"/>
          <w:sz w:val="24"/>
        </w:rPr>
        <w:t>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зор</w:t>
      </w:r>
      <w:r>
        <w:rPr>
          <w:rFonts w:ascii="Times New Roman" w:eastAsia="Times New Roman" w:hAnsi="Times New Roman"/>
          <w:b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 xml:space="preserve">;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-клан-</w:t>
      </w:r>
      <w:r>
        <w:rPr>
          <w:rFonts w:ascii="Times New Roman" w:eastAsia="Times New Roman" w:hAnsi="Times New Roman"/>
          <w:color w:val="000000"/>
          <w:sz w:val="24"/>
        </w:rPr>
        <w:t>—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-клон-</w:t>
      </w:r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-скак-</w:t>
      </w:r>
      <w:r>
        <w:rPr>
          <w:rFonts w:ascii="Times New Roman" w:eastAsia="Times New Roman" w:hAnsi="Times New Roman"/>
          <w:color w:val="000000"/>
          <w:sz w:val="24"/>
        </w:rPr>
        <w:t>—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-скоч-</w:t>
      </w:r>
      <w:r>
        <w:rPr>
          <w:rFonts w:ascii="Times New Roman" w:eastAsia="Times New Roman" w:hAnsi="Times New Roman"/>
          <w:color w:val="000000"/>
          <w:sz w:val="24"/>
        </w:rPr>
        <w:t xml:space="preserve">; употребления/неупотребления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ь </w:t>
      </w:r>
      <w:r>
        <w:rPr>
          <w:rFonts w:ascii="Times New Roman" w:eastAsia="Times New Roman" w:hAnsi="Times New Roman"/>
          <w:color w:val="000000"/>
          <w:sz w:val="24"/>
        </w:rPr>
        <w:t xml:space="preserve">на конце имён существительных после шипящих; слитное и раздельное написание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не</w:t>
      </w:r>
      <w:r>
        <w:rPr>
          <w:rFonts w:ascii="Times New Roman" w:eastAsia="Times New Roman" w:hAnsi="Times New Roman"/>
          <w:color w:val="000000"/>
          <w:sz w:val="24"/>
        </w:rPr>
        <w:t xml:space="preserve"> с именами существительными; правописание собственных имён существительных.</w:t>
      </w:r>
    </w:p>
    <w:p w14:paraId="46E8B4D1" w14:textId="77777777" w:rsidR="002B2531" w:rsidRDefault="0026223C">
      <w:pPr>
        <w:tabs>
          <w:tab w:val="left" w:pos="180"/>
        </w:tabs>
        <w:autoSpaceDE w:val="0"/>
        <w:autoSpaceDN w:val="0"/>
        <w:spacing w:before="70" w:after="0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Имя прилагательное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14:paraId="686D96BB" w14:textId="77777777" w:rsidR="002B2531" w:rsidRDefault="0026223C">
      <w:pPr>
        <w:autoSpaceDE w:val="0"/>
        <w:autoSpaceDN w:val="0"/>
        <w:spacing w:before="72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Проводить частичный морфологический анализ имён прилагательных (в рамках изученного).</w:t>
      </w:r>
    </w:p>
    <w:p w14:paraId="4F3C77D9" w14:textId="77777777" w:rsidR="002B2531" w:rsidRDefault="0026223C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Соблюдать нормы словоизменения, произношения имён прилагательных, постановки в них ударения (в рамках изучен​ного).</w:t>
      </w:r>
    </w:p>
    <w:p w14:paraId="5DCE9998" w14:textId="77777777" w:rsidR="002B2531" w:rsidRDefault="0026223C">
      <w:pPr>
        <w:autoSpaceDE w:val="0"/>
        <w:autoSpaceDN w:val="0"/>
        <w:spacing w:before="70" w:after="0" w:line="27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Соблюдать нормы правописания имён прилагательных: безударных окончаний;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о</w:t>
      </w:r>
      <w:r>
        <w:rPr>
          <w:rFonts w:ascii="Times New Roman" w:eastAsia="Times New Roman" w:hAnsi="Times New Roman"/>
          <w:color w:val="000000"/>
          <w:sz w:val="24"/>
        </w:rPr>
        <w:t xml:space="preserve"> —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е</w:t>
      </w:r>
      <w:r>
        <w:rPr>
          <w:rFonts w:ascii="Times New Roman" w:eastAsia="Times New Roman" w:hAnsi="Times New Roman"/>
          <w:color w:val="000000"/>
          <w:sz w:val="24"/>
        </w:rPr>
        <w:t xml:space="preserve"> после шипящих и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ц</w:t>
      </w:r>
      <w:r>
        <w:rPr>
          <w:rFonts w:ascii="Times New Roman" w:eastAsia="Times New Roman" w:hAnsi="Times New Roman"/>
          <w:color w:val="000000"/>
          <w:sz w:val="24"/>
        </w:rP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не</w:t>
      </w:r>
      <w:r>
        <w:rPr>
          <w:rFonts w:ascii="Times New Roman" w:eastAsia="Times New Roman" w:hAnsi="Times New Roman"/>
          <w:color w:val="000000"/>
          <w:sz w:val="24"/>
        </w:rPr>
        <w:t xml:space="preserve"> с именами прилагательными.</w:t>
      </w:r>
    </w:p>
    <w:p w14:paraId="59E74D49" w14:textId="77777777" w:rsidR="002B2531" w:rsidRDefault="0026223C">
      <w:pPr>
        <w:tabs>
          <w:tab w:val="left" w:pos="180"/>
        </w:tabs>
        <w:autoSpaceDE w:val="0"/>
        <w:autoSpaceDN w:val="0"/>
        <w:spacing w:before="70" w:after="0" w:line="271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Глагол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14:paraId="198CC708" w14:textId="77777777" w:rsidR="002B2531" w:rsidRDefault="0026223C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Различать глаголы совершенного и несовершенного вида, возвратные и невозвратные.</w:t>
      </w:r>
    </w:p>
    <w:p w14:paraId="48BC4BC2" w14:textId="77777777" w:rsidR="002B2531" w:rsidRDefault="0026223C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14:paraId="7AB320BF" w14:textId="77777777" w:rsidR="002B2531" w:rsidRDefault="0026223C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Определять спряжение глагола, уметь спрягать глаголы.</w:t>
      </w:r>
    </w:p>
    <w:p w14:paraId="44FC4655" w14:textId="77777777" w:rsidR="002B2531" w:rsidRDefault="0026223C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Проводить частичный морфологический анализ глаголов (в рамках изученного).</w:t>
      </w:r>
    </w:p>
    <w:p w14:paraId="1D2309F7" w14:textId="77777777" w:rsidR="002B2531" w:rsidRDefault="002B2531">
      <w:pPr>
        <w:sectPr w:rsidR="002B2531">
          <w:pgSz w:w="11900" w:h="16840"/>
          <w:pgMar w:top="286" w:right="670" w:bottom="438" w:left="666" w:header="720" w:footer="720" w:gutter="0"/>
          <w:cols w:space="720" w:equalWidth="0">
            <w:col w:w="10564" w:space="0"/>
          </w:cols>
          <w:docGrid w:linePitch="360"/>
        </w:sectPr>
      </w:pPr>
    </w:p>
    <w:p w14:paraId="64420F76" w14:textId="77777777" w:rsidR="002B2531" w:rsidRDefault="002B2531">
      <w:pPr>
        <w:autoSpaceDE w:val="0"/>
        <w:autoSpaceDN w:val="0"/>
        <w:spacing w:after="78" w:line="220" w:lineRule="exact"/>
      </w:pPr>
    </w:p>
    <w:p w14:paraId="55580DB0" w14:textId="77777777" w:rsidR="002B2531" w:rsidRDefault="0026223C">
      <w:pPr>
        <w:tabs>
          <w:tab w:val="left" w:pos="180"/>
        </w:tabs>
        <w:autoSpaceDE w:val="0"/>
        <w:autoSpaceDN w:val="0"/>
        <w:spacing w:after="0" w:line="262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Соблюдать нормы словоизменения глаголов, постановки ударения в глагольных формах (в рамках изученного).</w:t>
      </w:r>
    </w:p>
    <w:p w14:paraId="2E120164" w14:textId="77777777" w:rsidR="002B2531" w:rsidRDefault="0026223C">
      <w:pPr>
        <w:autoSpaceDE w:val="0"/>
        <w:autoSpaceDN w:val="0"/>
        <w:spacing w:before="70" w:after="0" w:line="281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Соблюдать нормы правописания глаголов: корней с чередованием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е</w:t>
      </w:r>
      <w:r>
        <w:rPr>
          <w:rFonts w:ascii="Times New Roman" w:eastAsia="Times New Roman" w:hAnsi="Times New Roman"/>
          <w:color w:val="000000"/>
          <w:sz w:val="24"/>
        </w:rPr>
        <w:t xml:space="preserve">//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и</w:t>
      </w:r>
      <w:r>
        <w:rPr>
          <w:rFonts w:ascii="Times New Roman" w:eastAsia="Times New Roman" w:hAnsi="Times New Roman"/>
          <w:color w:val="000000"/>
          <w:sz w:val="24"/>
        </w:rPr>
        <w:t xml:space="preserve">; использования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ь </w:t>
      </w:r>
      <w:r>
        <w:rPr>
          <w:rFonts w:ascii="Times New Roman" w:eastAsia="Times New Roman" w:hAnsi="Times New Roman"/>
          <w:color w:val="000000"/>
          <w:sz w:val="24"/>
        </w:rP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-тся</w:t>
      </w:r>
      <w:r>
        <w:rPr>
          <w:rFonts w:ascii="Times New Roman" w:eastAsia="Times New Roman" w:hAnsi="Times New Roman"/>
          <w:color w:val="000000"/>
          <w:sz w:val="24"/>
        </w:rPr>
        <w:t xml:space="preserve"> и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-ться</w:t>
      </w:r>
      <w:r>
        <w:rPr>
          <w:rFonts w:ascii="Times New Roman" w:eastAsia="Times New Roman" w:hAnsi="Times New Roman"/>
          <w:color w:val="000000"/>
          <w:sz w:val="24"/>
        </w:rPr>
        <w:t xml:space="preserve"> в глаголах; суффиксов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-ова</w:t>
      </w:r>
      <w:r>
        <w:rPr>
          <w:rFonts w:ascii="Times New Roman" w:eastAsia="Times New Roman" w:hAnsi="Times New Roman"/>
          <w:color w:val="000000"/>
          <w:sz w:val="24"/>
        </w:rPr>
        <w:t>-— 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ева</w:t>
      </w:r>
      <w:r>
        <w:rPr>
          <w:rFonts w:ascii="Times New Roman" w:eastAsia="Times New Roman" w:hAnsi="Times New Roman"/>
          <w:color w:val="000000"/>
          <w:sz w:val="24"/>
        </w:rPr>
        <w:t xml:space="preserve">-,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-ыва-</w:t>
      </w:r>
      <w:r>
        <w:rPr>
          <w:rFonts w:ascii="Times New Roman" w:eastAsia="Times New Roman" w:hAnsi="Times New Roman"/>
          <w:color w:val="000000"/>
          <w:sz w:val="24"/>
        </w:rPr>
        <w:t xml:space="preserve">—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-ива-</w:t>
      </w:r>
      <w:r>
        <w:rPr>
          <w:rFonts w:ascii="Times New Roman" w:eastAsia="Times New Roman" w:hAnsi="Times New Roman"/>
          <w:color w:val="000000"/>
          <w:sz w:val="24"/>
        </w:rPr>
        <w:t xml:space="preserve">; личных окончаний глагола, гласной перед суффиксом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-л-</w:t>
      </w:r>
      <w:r>
        <w:rPr>
          <w:rFonts w:ascii="Times New Roman" w:eastAsia="Times New Roman" w:hAnsi="Times New Roman"/>
          <w:color w:val="000000"/>
          <w:sz w:val="24"/>
        </w:rPr>
        <w:t xml:space="preserve"> в формах прошедшего времени глагола; слитного и раздельного написания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не</w:t>
      </w:r>
      <w:r>
        <w:rPr>
          <w:rFonts w:ascii="Times New Roman" w:eastAsia="Times New Roman" w:hAnsi="Times New Roman"/>
          <w:color w:val="000000"/>
          <w:sz w:val="24"/>
        </w:rPr>
        <w:t xml:space="preserve"> с глаголами.</w:t>
      </w:r>
    </w:p>
    <w:p w14:paraId="03CC14C0" w14:textId="77777777" w:rsidR="002B2531" w:rsidRDefault="0026223C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Синтаксис. Культура речи. Пунктуация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4744BECD" w14:textId="77777777" w:rsidR="002B2531" w:rsidRDefault="0026223C">
      <w:pPr>
        <w:autoSpaceDE w:val="0"/>
        <w:autoSpaceDN w:val="0"/>
        <w:spacing w:before="70" w:after="0" w:line="288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Распознавать словосочетания по морфологическим свойствам главного слова (именные, глагольные, наречные); простые нео​сложнённые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14:paraId="33588907" w14:textId="77777777" w:rsidR="002B2531" w:rsidRDefault="0026223C">
      <w:pPr>
        <w:autoSpaceDE w:val="0"/>
        <w:autoSpaceDN w:val="0"/>
        <w:spacing w:before="70" w:after="0" w:line="281" w:lineRule="auto"/>
        <w:ind w:right="576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и</w:t>
      </w:r>
      <w:r>
        <w:rPr>
          <w:rFonts w:ascii="Times New Roman" w:eastAsia="Times New Roman" w:hAnsi="Times New Roman"/>
          <w:color w:val="000000"/>
          <w:sz w:val="24"/>
        </w:rPr>
        <w:t xml:space="preserve">, союзами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а</w:t>
      </w:r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но</w:t>
      </w:r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однако</w:t>
      </w:r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зато</w:t>
      </w:r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да</w:t>
      </w:r>
      <w:r>
        <w:rPr>
          <w:rFonts w:ascii="Times New Roman" w:eastAsia="Times New Roman" w:hAnsi="Times New Roman"/>
          <w:color w:val="000000"/>
          <w:sz w:val="24"/>
        </w:rPr>
        <w:t xml:space="preserve"> (в значении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и</w:t>
      </w:r>
      <w:r>
        <w:rPr>
          <w:rFonts w:ascii="Times New Roman" w:eastAsia="Times New Roman" w:hAnsi="Times New Roman"/>
          <w:color w:val="000000"/>
          <w:sz w:val="24"/>
        </w:rPr>
        <w:t xml:space="preserve">),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да</w:t>
      </w:r>
      <w:r>
        <w:rPr>
          <w:rFonts w:ascii="Times New Roman" w:eastAsia="Times New Roman" w:hAnsi="Times New Roman"/>
          <w:color w:val="000000"/>
          <w:sz w:val="24"/>
        </w:rPr>
        <w:t xml:space="preserve"> (в значении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но</w:t>
      </w:r>
      <w:r>
        <w:rPr>
          <w:rFonts w:ascii="Times New Roman" w:eastAsia="Times New Roman" w:hAnsi="Times New Roman"/>
          <w:color w:val="000000"/>
          <w:sz w:val="24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и</w:t>
      </w:r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но</w:t>
      </w:r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а</w:t>
      </w:r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однако</w:t>
      </w:r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зато</w:t>
      </w:r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да</w:t>
      </w:r>
      <w:r>
        <w:rPr>
          <w:rFonts w:ascii="Times New Roman" w:eastAsia="Times New Roman" w:hAnsi="Times New Roman"/>
          <w:color w:val="000000"/>
          <w:sz w:val="24"/>
        </w:rPr>
        <w:t>; оформлять на письме диалог.</w:t>
      </w:r>
    </w:p>
    <w:p w14:paraId="668DA11D" w14:textId="77777777" w:rsidR="002B2531" w:rsidRDefault="002B2531">
      <w:pPr>
        <w:sectPr w:rsidR="002B2531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14:paraId="626AD1FD" w14:textId="77777777" w:rsidR="002B2531" w:rsidRDefault="002B2531">
      <w:pPr>
        <w:autoSpaceDE w:val="0"/>
        <w:autoSpaceDN w:val="0"/>
        <w:spacing w:after="64" w:line="220" w:lineRule="exact"/>
      </w:pPr>
    </w:p>
    <w:p w14:paraId="3706CBCD" w14:textId="77777777" w:rsidR="002B2531" w:rsidRDefault="0026223C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3698"/>
        <w:gridCol w:w="1116"/>
        <w:gridCol w:w="3700"/>
      </w:tblGrid>
      <w:tr w:rsidR="002B2531" w14:paraId="3C21FA31" w14:textId="7777777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C538BD" w14:textId="77777777" w:rsidR="002B2531" w:rsidRDefault="0026223C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E6628" w14:textId="77777777" w:rsidR="002B2531" w:rsidRDefault="0026223C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1C88C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B78FA9" w14:textId="77777777" w:rsidR="002B2531" w:rsidRDefault="0026223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EEFFB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942C1" w14:textId="77777777" w:rsidR="002B2531" w:rsidRDefault="0026223C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22C665" w14:textId="77777777" w:rsidR="002B2531" w:rsidRDefault="0026223C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2B2531" w14:paraId="47F698BF" w14:textId="77777777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FA0C" w14:textId="77777777" w:rsidR="002B2531" w:rsidRDefault="002B253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8CCE" w14:textId="77777777" w:rsidR="002B2531" w:rsidRDefault="002B2531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768AC8" w14:textId="77777777" w:rsidR="002B2531" w:rsidRDefault="002622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BB71398" w14:textId="77777777" w:rsidR="002B2531" w:rsidRDefault="0026223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76823" w14:textId="77777777" w:rsidR="002B2531" w:rsidRDefault="0026223C">
            <w:pPr>
              <w:autoSpaceDE w:val="0"/>
              <w:autoSpaceDN w:val="0"/>
              <w:spacing w:before="78" w:after="0" w:line="245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F037" w14:textId="77777777" w:rsidR="002B2531" w:rsidRDefault="002B253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3E3B" w14:textId="77777777" w:rsidR="002B2531" w:rsidRDefault="002B253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2584" w14:textId="77777777" w:rsidR="002B2531" w:rsidRDefault="002B253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08C1" w14:textId="77777777" w:rsidR="002B2531" w:rsidRDefault="002B2531"/>
        </w:tc>
      </w:tr>
      <w:tr w:rsidR="002B2531" w14:paraId="1A253666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EBFE9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1. ПОВТОРЕНИЕ </w:t>
            </w:r>
          </w:p>
        </w:tc>
      </w:tr>
      <w:tr w:rsidR="002B2531" w14:paraId="68E560EA" w14:textId="77777777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A497FC" w14:textId="77777777" w:rsidR="002B2531" w:rsidRDefault="0026223C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76979" w14:textId="77777777" w:rsidR="002B2531" w:rsidRDefault="0026223C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пройденного материала.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6395F" w14:textId="77777777" w:rsidR="002B2531" w:rsidRDefault="0026223C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013D95C" w14:textId="77777777" w:rsidR="002B2531" w:rsidRDefault="0026223C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6952E" w14:textId="77777777" w:rsidR="002B2531" w:rsidRDefault="0026223C">
            <w:pPr>
              <w:autoSpaceDE w:val="0"/>
              <w:autoSpaceDN w:val="0"/>
              <w:spacing w:before="8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60217" w14:textId="77777777" w:rsidR="002B2531" w:rsidRDefault="0026223C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01.09.2022 08.09.2022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B1A46" w14:textId="77777777" w:rsidR="002B2531" w:rsidRDefault="0026223C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текста, выполнение упражнений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BDB2D" w14:textId="77777777" w:rsidR="002B2531" w:rsidRDefault="0026223C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42ED4" w14:textId="77777777" w:rsidR="002B2531" w:rsidRDefault="0026223C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https://resh.edu.ru/subject/lesson/7621/</w:t>
            </w:r>
          </w:p>
        </w:tc>
      </w:tr>
      <w:tr w:rsidR="002B2531" w14:paraId="72C5A721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C3F269" w14:textId="77777777" w:rsidR="002B2531" w:rsidRDefault="00262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377438" w14:textId="77777777" w:rsidR="002B2531" w:rsidRDefault="00262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4726C86" w14:textId="77777777" w:rsidR="002B2531" w:rsidRDefault="002B2531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BA24F9" w14:textId="77777777" w:rsidR="002B2531" w:rsidRDefault="002B2531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294B8F" w14:textId="77777777" w:rsidR="002B2531" w:rsidRDefault="002B2531"/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48464" w14:textId="77777777" w:rsidR="002B2531" w:rsidRDefault="002B2531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7C931" w14:textId="77777777" w:rsidR="002B2531" w:rsidRDefault="002B2531"/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0E46F9" w14:textId="77777777" w:rsidR="002B2531" w:rsidRDefault="002B2531"/>
        </w:tc>
      </w:tr>
      <w:tr w:rsidR="002B2531" w14:paraId="3B9322E6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A993AD" w14:textId="77777777" w:rsidR="002B2531" w:rsidRDefault="00262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2. ОБЩИЕ  СВЕДЕНИЯ  О  ЯЗЫКЕ </w:t>
            </w:r>
          </w:p>
        </w:tc>
      </w:tr>
      <w:tr w:rsidR="002B2531" w14:paraId="63FFE702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AE9D3C" w14:textId="77777777" w:rsidR="002B2531" w:rsidRDefault="0026223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D2CBCE" w14:textId="77777777" w:rsidR="002B2531" w:rsidRDefault="0026223C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Богатство и выразительность русского языка.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E182D8" w14:textId="77777777" w:rsidR="002B2531" w:rsidRDefault="00262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E654640" w14:textId="77777777" w:rsidR="002B2531" w:rsidRDefault="00262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44DE6B" w14:textId="77777777" w:rsidR="002B2531" w:rsidRDefault="0026223C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56831" w14:textId="77777777" w:rsidR="002B2531" w:rsidRDefault="0026223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09.09.2022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AF7EA" w14:textId="77777777" w:rsidR="002B2531" w:rsidRDefault="0026223C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прозаические и поэтические тексты с точки зрения использования в них;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изобразительно-выразительных языковых средств.;;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15BD3A" w14:textId="77777777" w:rsidR="002B2531" w:rsidRDefault="0026223C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91F3A" w14:textId="77777777" w:rsidR="002B2531" w:rsidRDefault="00262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https://pandia.ru/text/79/147/83189.php</w:t>
            </w:r>
          </w:p>
        </w:tc>
      </w:tr>
      <w:tr w:rsidR="002B2531" w14:paraId="3CD5AD39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E29FD" w14:textId="77777777" w:rsidR="002B2531" w:rsidRDefault="002622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DCF30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Лингвистика как наука о языке.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23D15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61DFD88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943F5F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4FE7BD" w14:textId="77777777" w:rsidR="002B2531" w:rsidRDefault="002622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A41C1" w14:textId="77777777" w:rsidR="002B2531" w:rsidRDefault="0026223C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Характеризовать язык как систему знаков и как средство человеческого общения;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9924E" w14:textId="77777777" w:rsidR="002B2531" w:rsidRDefault="0026223C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EAAA6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2B2531" w14:paraId="3AD6F6BF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3348D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4050D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29911" w14:textId="77777777" w:rsidR="002B2531" w:rsidRDefault="002B2531"/>
        </w:tc>
      </w:tr>
      <w:tr w:rsidR="002B2531" w14:paraId="0E400340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C4C17F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3. ЯЗЫК И  РЕЧЬ </w:t>
            </w:r>
          </w:p>
        </w:tc>
      </w:tr>
      <w:tr w:rsidR="002B2531" w14:paraId="472A0F15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C9671F" w14:textId="77777777" w:rsidR="002B2531" w:rsidRDefault="002622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5E4EE" w14:textId="77777777" w:rsidR="002B2531" w:rsidRDefault="002622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Язык и речь. Монолог. Диалог. Полилог.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AC620B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83A02E8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E5FFC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5415B" w14:textId="77777777" w:rsidR="002B2531" w:rsidRDefault="0026223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13.09.2022 15.09.2022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A90ED0" w14:textId="77777777" w:rsidR="002B2531" w:rsidRDefault="0026223C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Создавать устные монологические высказывания на основе жизненных наблюдений, чтения научно-учебной, художественной и научно-популярной литературы;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9F15E" w14:textId="77777777" w:rsidR="002B2531" w:rsidRDefault="0026223C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D78A5" w14:textId="77777777" w:rsidR="002B2531" w:rsidRDefault="002622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https://resh.edu.ru/subject/lesson/7653/conspect/312212/</w:t>
            </w:r>
          </w:p>
        </w:tc>
      </w:tr>
      <w:tr w:rsidR="002B2531" w14:paraId="63CCFEDF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917ADC" w14:textId="77777777" w:rsidR="002B2531" w:rsidRDefault="0026223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2328C7" w14:textId="77777777" w:rsidR="002B2531" w:rsidRDefault="00262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Речь как деятельность.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058D9" w14:textId="77777777" w:rsidR="002B2531" w:rsidRDefault="00262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3BD4EBA" w14:textId="77777777" w:rsidR="002B2531" w:rsidRDefault="00262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223DD" w14:textId="77777777" w:rsidR="002B2531" w:rsidRDefault="0026223C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6BD83" w14:textId="77777777" w:rsidR="002B2531" w:rsidRDefault="0026223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16.09.2022 20.09.2022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1178A" w14:textId="77777777" w:rsidR="002B2531" w:rsidRDefault="0026223C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Анализировать содержание исходного текста, подробно и сжато передавать его в письменной форме;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0F7E0" w14:textId="77777777" w:rsidR="002B2531" w:rsidRDefault="00262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Изложение;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2380C" w14:textId="77777777" w:rsidR="002B2531" w:rsidRDefault="0026223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https://resh.edu.ru/subject/lesson/7621/conspect/306307/</w:t>
            </w:r>
          </w:p>
        </w:tc>
      </w:tr>
      <w:tr w:rsidR="002B2531" w14:paraId="787DEDA7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5A9B09" w14:textId="77777777" w:rsidR="002B2531" w:rsidRDefault="00262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FA82F0" w14:textId="77777777" w:rsidR="002B2531" w:rsidRDefault="00262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7DDC6B" w14:textId="77777777" w:rsidR="002B2531" w:rsidRDefault="002B2531"/>
        </w:tc>
      </w:tr>
      <w:tr w:rsidR="002B2531" w14:paraId="019B0CB2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131861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ТЕКСТ</w:t>
            </w:r>
          </w:p>
        </w:tc>
      </w:tr>
      <w:tr w:rsidR="002B2531" w14:paraId="38C330A3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42B8C5" w14:textId="77777777" w:rsidR="002B2531" w:rsidRDefault="002622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B72891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 и его основные признаки.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9C478F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D722B5E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F676A4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321B9C" w14:textId="77777777" w:rsidR="002B2531" w:rsidRDefault="002622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21.09.2022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A2C0F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Распознавать основные признаки текста;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8DCA4" w14:textId="77777777" w:rsidR="002B2531" w:rsidRDefault="0026223C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156B54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https://resh.edu.ru/subject/lesson/7624/</w:t>
            </w:r>
          </w:p>
        </w:tc>
      </w:tr>
      <w:tr w:rsidR="002B2531" w14:paraId="31060F44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2D9CC1" w14:textId="77777777" w:rsidR="002B2531" w:rsidRDefault="002622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E37326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Композиционная структура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56D3E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FFCC7DB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BD86C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FAAC75" w14:textId="77777777" w:rsidR="002B2531" w:rsidRDefault="002622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22.09.2022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B6DCD8" w14:textId="77777777" w:rsidR="002B2531" w:rsidRDefault="0026223C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Членить текст на композиционносмысловые части (абзацы);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432A3B" w14:textId="77777777" w:rsidR="002B2531" w:rsidRDefault="0026223C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7D228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https://resh.edu.ru/subject/lesson/7660/</w:t>
            </w:r>
          </w:p>
        </w:tc>
      </w:tr>
      <w:tr w:rsidR="002B2531" w14:paraId="62AC2483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46929" w14:textId="77777777" w:rsidR="002B2531" w:rsidRDefault="002622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33259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Функциональносмысловые типы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6F3BC1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754102A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FCFCD1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BA46E" w14:textId="77777777" w:rsidR="002B2531" w:rsidRDefault="0026223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23.09.2022 26.09.2022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00D3E" w14:textId="77777777" w:rsidR="002B2531" w:rsidRDefault="0026223C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Создавать тексты функционально-смыслового типа речи (повествование) с опорой на жизненный и читательский опыт; тексты с опорой на сюжетную картину;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8D1FA" w14:textId="77777777" w:rsidR="002B2531" w:rsidRDefault="0026223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C1E1D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https://resh.edu.ru/subject/lesson/7660/</w:t>
            </w:r>
          </w:p>
        </w:tc>
      </w:tr>
      <w:tr w:rsidR="002B2531" w14:paraId="08FF165F" w14:textId="77777777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01979A" w14:textId="77777777" w:rsidR="002B2531" w:rsidRDefault="0026223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1928A" w14:textId="77777777" w:rsidR="002B2531" w:rsidRDefault="00262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Повествование как тип речи. Рассказ.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FF7653" w14:textId="77777777" w:rsidR="002B2531" w:rsidRDefault="00262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A6B2A5A" w14:textId="77777777" w:rsidR="002B2531" w:rsidRDefault="00262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498E8" w14:textId="77777777" w:rsidR="002B2531" w:rsidRDefault="0026223C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AAF0CB" w14:textId="77777777" w:rsidR="002B2531" w:rsidRDefault="0026223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27.09.2022 28.09.2022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486E6" w14:textId="77777777" w:rsidR="002B2531" w:rsidRDefault="0026223C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Создавать тексты функционально-смыслового типа речи (повествование) с опорой на жизненный и читательский опыт; тексты с опорой на сюжетную картину;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7CF4A" w14:textId="77777777" w:rsidR="002B2531" w:rsidRDefault="00262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Сочинение;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82A64" w14:textId="77777777" w:rsidR="002B2531" w:rsidRDefault="00262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https://resh.edu.ru/subject/lesson/7660/</w:t>
            </w:r>
          </w:p>
        </w:tc>
      </w:tr>
    </w:tbl>
    <w:p w14:paraId="3D09FE66" w14:textId="77777777" w:rsidR="002B2531" w:rsidRDefault="002B2531">
      <w:pPr>
        <w:autoSpaceDE w:val="0"/>
        <w:autoSpaceDN w:val="0"/>
        <w:spacing w:after="0" w:line="14" w:lineRule="exact"/>
      </w:pPr>
    </w:p>
    <w:p w14:paraId="43715842" w14:textId="77777777" w:rsidR="002B2531" w:rsidRDefault="002B2531">
      <w:pPr>
        <w:sectPr w:rsidR="002B2531">
          <w:pgSz w:w="16840" w:h="11900"/>
          <w:pgMar w:top="282" w:right="640" w:bottom="56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6E53C792" w14:textId="77777777" w:rsidR="002B2531" w:rsidRDefault="002B253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3698"/>
        <w:gridCol w:w="1116"/>
        <w:gridCol w:w="3700"/>
      </w:tblGrid>
      <w:tr w:rsidR="002B2531" w14:paraId="2D1960BF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1C25F3" w14:textId="77777777" w:rsidR="002B2531" w:rsidRDefault="002622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8A323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Смысловой анализ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C7309C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CA0A1AC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670486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2555A1" w14:textId="77777777" w:rsidR="002B2531" w:rsidRDefault="002622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29.09.2022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2F03B" w14:textId="77777777" w:rsidR="002B2531" w:rsidRDefault="0026223C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Составлять план текста (простой, сложный)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пересказывать его содержание по плану в устной и письменной форме, в том числе с изменением лица рассказчика;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6F340" w14:textId="77777777" w:rsidR="002B2531" w:rsidRDefault="0026223C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EED0F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https://resh.edu.ru/subject/lesson/7660/</w:t>
            </w:r>
          </w:p>
        </w:tc>
      </w:tr>
      <w:tr w:rsidR="002B2531" w14:paraId="26E79E2D" w14:textId="77777777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14273" w14:textId="77777777" w:rsidR="002B2531" w:rsidRDefault="002622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EFF0E" w14:textId="77777777" w:rsidR="002B2531" w:rsidRDefault="0026223C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Информационная переработка текста. Редактирование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BAEA7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4380C19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4BCDF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EB425" w14:textId="77777777" w:rsidR="002B2531" w:rsidRDefault="0026223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30.09.2022 05.10.2022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1B01B" w14:textId="77777777" w:rsidR="002B2531" w:rsidRDefault="0026223C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Редактировать собственные/созданные другими обучающимися тексты с целью совершенствования их содержания: оценивать достоверность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фактического материала, анализировать текст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точки зрения целостности, связности,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информативности;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Сопоставлять исходный и отредактированный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тексты;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Корректировать исходный текст с опорой на знание норм современного русского литературного языка (в пределах изученного);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1DCC49" w14:textId="77777777" w:rsidR="002B2531" w:rsidRDefault="0026223C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Контрольное изложение;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2DA25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https://resh.edu.ru/subject/lesson/7660/</w:t>
            </w:r>
          </w:p>
        </w:tc>
      </w:tr>
      <w:tr w:rsidR="002B2531" w14:paraId="40122E6D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BEAEF" w14:textId="77777777" w:rsidR="002B2531" w:rsidRDefault="00262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08A59" w14:textId="77777777" w:rsidR="002B2531" w:rsidRDefault="00262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842A9" w14:textId="77777777" w:rsidR="002B2531" w:rsidRDefault="002B2531"/>
        </w:tc>
      </w:tr>
      <w:tr w:rsidR="002B2531" w14:paraId="57385C7C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8BEE0E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ФУНКЦИОНАЛЬНЫЕ  РАЗНОВИДНОСТИ  ЯЗЫКА</w:t>
            </w:r>
          </w:p>
        </w:tc>
      </w:tr>
      <w:tr w:rsidR="002B2531" w14:paraId="7ACB9405" w14:textId="77777777">
        <w:trPr>
          <w:trHeight w:hRule="exact" w:val="10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40F33D" w14:textId="77777777" w:rsidR="002B2531" w:rsidRDefault="002622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03E1B" w14:textId="77777777" w:rsidR="002B2531" w:rsidRDefault="0026223C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Функциональные разновидности языка (общее представление)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B6E93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76DABF0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69C1F3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23DC1" w14:textId="77777777" w:rsidR="002B2531" w:rsidRDefault="0026223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06.10.2022 07.10.2022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47CA9D" w14:textId="77777777" w:rsidR="002B2531" w:rsidRDefault="0026223C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Распознавать тексты, принадлежащие к разным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функциональным разновидностям языка: определять сферу использования и соотносить её с той или иной разновидностью языка;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4B709" w14:textId="77777777" w:rsidR="002B2531" w:rsidRDefault="0026223C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5EB17A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2B2531" w14:paraId="3A7711AE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FA8A03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D7B38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CDCFF" w14:textId="77777777" w:rsidR="002B2531" w:rsidRDefault="002B2531"/>
        </w:tc>
      </w:tr>
      <w:tr w:rsidR="002B2531" w14:paraId="3E89A976" w14:textId="77777777">
        <w:trPr>
          <w:trHeight w:hRule="exact" w:val="33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EE218C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6. СИСТЕМА ЯЗЫКА </w:t>
            </w:r>
          </w:p>
        </w:tc>
      </w:tr>
    </w:tbl>
    <w:p w14:paraId="4236F726" w14:textId="77777777" w:rsidR="002B2531" w:rsidRDefault="002B2531">
      <w:pPr>
        <w:autoSpaceDE w:val="0"/>
        <w:autoSpaceDN w:val="0"/>
        <w:spacing w:after="0" w:line="14" w:lineRule="exact"/>
      </w:pPr>
    </w:p>
    <w:p w14:paraId="51B43A21" w14:textId="77777777" w:rsidR="002B2531" w:rsidRDefault="002B2531">
      <w:pPr>
        <w:sectPr w:rsidR="002B253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A26EF37" w14:textId="77777777" w:rsidR="002B2531" w:rsidRDefault="002B253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3698"/>
        <w:gridCol w:w="1116"/>
        <w:gridCol w:w="3700"/>
      </w:tblGrid>
      <w:tr w:rsidR="002B2531" w14:paraId="338D2C5E" w14:textId="77777777">
        <w:trPr>
          <w:trHeight w:hRule="exact" w:val="70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3C1B0" w14:textId="77777777" w:rsidR="002B2531" w:rsidRDefault="002622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A32F7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Фонетика. Графика. Орфоэпия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21DFC9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392E263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3A492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CD15C8" w14:textId="77777777" w:rsidR="002B2531" w:rsidRDefault="0026223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10.10.2022 17.10.2022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981F6" w14:textId="77777777" w:rsidR="002B2531" w:rsidRDefault="0026223C">
            <w:pPr>
              <w:autoSpaceDE w:val="0"/>
              <w:autoSpaceDN w:val="0"/>
              <w:spacing w:before="78" w:after="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Понимать смыслоразличительную функцию звука речи в слове; приводить примеры;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Распознавать звуки речи по заданным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характеристикам;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Определять звуковой состав слова;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Классифицировать звуки по заданным признакам; Различать ударные и безударные гласные, звонкие и глухие, твёрдые и мягкие согласные;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 с помощью элементов транскрипции особенности произношения и написания слов;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Сравнивать звуковой и буквенный составы слова; Членить слова на слоги и правильно переносить слова со строки на строку;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Определять место ударного слога, наблюдать за перемещением ударения при изменении формы слова;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Наблюдать за использованием выразительных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средств фонетики в поэтических произведениях; Проводить фонетический анализ слов;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Употреблять слова и их формы в соответствии с основными нормами литературного произношения: нормами произношения безударных гласных звуков; мягкого или твёрдого согласного перед [э]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иноязычных словах; сочетания согласных (чн, чт и др ); грамматических форм (прилагательных на -его,-ого, возвратных глаголов с -ся, -сь и др 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Употреблять в речи слова и их формы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соответствии с нормами ударения (на отдельных примерах);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Находить необходимую информацию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орфоэпическом словаре и использовать её;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 интонировать разные по цели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эмоциональной окраске высказывания;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Оценивать собственную и чужую речь с точки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зрения соблюдения орфоэпических норм, норм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ударения, интонационных норм;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B67D8" w14:textId="77777777" w:rsidR="002B2531" w:rsidRDefault="0026223C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BD37C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https://resh.edu.ru/subject/lesson/384/</w:t>
            </w:r>
          </w:p>
        </w:tc>
      </w:tr>
      <w:tr w:rsidR="002B2531" w14:paraId="213C0BC9" w14:textId="77777777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EBD057" w14:textId="77777777" w:rsidR="002B2531" w:rsidRDefault="002622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46A4D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Орфография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EFDDE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4ADE4B9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C5418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A2C9C0" w14:textId="77777777" w:rsidR="002B2531" w:rsidRDefault="0026223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18.10.2022 20.10.2022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22AAF5" w14:textId="77777777" w:rsidR="002B2531" w:rsidRDefault="0026223C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Оперировать понятием «орфограмма» и различать буквенные и небуквенные орфограммы при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проведении орфографического анализа слова; Распознавать изученные орфограммы;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Применять знания по орфографии в практике правописания (в том числе применять знания о правописании разделительных ъ и ь);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Находить и использовать необходимую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информацию;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55B8A" w14:textId="77777777" w:rsidR="002B2531" w:rsidRDefault="0026223C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56B24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14:paraId="179CF158" w14:textId="77777777" w:rsidR="002B2531" w:rsidRDefault="002B2531">
      <w:pPr>
        <w:autoSpaceDE w:val="0"/>
        <w:autoSpaceDN w:val="0"/>
        <w:spacing w:after="0" w:line="14" w:lineRule="exact"/>
      </w:pPr>
    </w:p>
    <w:p w14:paraId="7AE36FD7" w14:textId="77777777" w:rsidR="002B2531" w:rsidRDefault="002B2531">
      <w:pPr>
        <w:sectPr w:rsidR="002B2531">
          <w:pgSz w:w="16840" w:h="11900"/>
          <w:pgMar w:top="284" w:right="640" w:bottom="118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2469820" w14:textId="77777777" w:rsidR="002B2531" w:rsidRDefault="002B253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3698"/>
        <w:gridCol w:w="1116"/>
        <w:gridCol w:w="3700"/>
      </w:tblGrid>
      <w:tr w:rsidR="002B2531" w14:paraId="6C86D7A1" w14:textId="77777777">
        <w:trPr>
          <w:trHeight w:hRule="exact" w:val="43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46B167" w14:textId="77777777" w:rsidR="002B2531" w:rsidRDefault="002622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10BBF2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Лексикология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7299A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ED3C7FE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C4D51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EE16F" w14:textId="77777777" w:rsidR="002B2531" w:rsidRDefault="0026223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21.10.2022 17.11.2022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BB4454" w14:textId="77777777" w:rsidR="002B2531" w:rsidRDefault="0026223C">
            <w:pPr>
              <w:autoSpaceDE w:val="0"/>
              <w:autoSpaceDN w:val="0"/>
              <w:spacing w:before="78" w:after="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словаря); Распознавать однозначные и многозначные слова, различать прямое и переносное значения слова; Сравнивать прямое и переносное значения слова по заданному признаку;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Распознавать синонимы, антонимы, омонимы;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Различать многозначные слова и омонимы;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Уметь правильно употреблять слова-паронимы; Характеризовать тематические группы слов,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родовые и видовые понятия;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Находить основания для тематической группировки слов;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Группировать слова по тематическому признаку; Проводить лексический анализ слов;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Находить необходимую информацию в лексических словарях разных видов (толковые словари, словари синонимов, антонимов, омонимов, паронимов) и использовать её;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391EAA" w14:textId="77777777" w:rsidR="002B2531" w:rsidRDefault="0026223C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A128E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РЭШ, uchi.ru? видеоуроки</w:t>
            </w:r>
          </w:p>
        </w:tc>
      </w:tr>
      <w:tr w:rsidR="002B2531" w14:paraId="0A21942F" w14:textId="77777777">
        <w:trPr>
          <w:trHeight w:hRule="exact" w:val="26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B3A0C" w14:textId="77777777" w:rsidR="002B2531" w:rsidRDefault="002622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BE89E5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Морфемика. Орфография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CDE20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DA2337C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E0F49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D4B73" w14:textId="77777777" w:rsidR="002B2531" w:rsidRDefault="0026223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18.11.2022 06.12.2022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42BC8" w14:textId="77777777" w:rsidR="002B2531" w:rsidRDefault="0026223C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Характеризовать морфему как минимальную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значимую единицу языка;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Распознавать морфемы в слове (корень, приставку, суффикс, окончание), выделять основу слова;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Определять чередование звуков в морфемах (в том числе чередование гласных с нулём звука);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Проводить морфемный анализ слов;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Применять знания по морфемике при выполнении языкового анализа различных видов и в практике правописания слов с изученными орфограммами; Уместно использовать слова с суффиксами оценки в собственной речи;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0698D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E3484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РЭШ, uchi.ru, видеоуроки</w:t>
            </w:r>
          </w:p>
        </w:tc>
      </w:tr>
      <w:tr w:rsidR="002B2531" w14:paraId="0208BD48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E7596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31E346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8977E" w14:textId="77777777" w:rsidR="002B2531" w:rsidRDefault="002B2531"/>
        </w:tc>
      </w:tr>
      <w:tr w:rsidR="002B2531" w14:paraId="7BD80698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52140D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7. МОРФОЛОГИЯ. КУЛЬТУРА РЕЧИ. ОРФОГРАФИЯ</w:t>
            </w:r>
          </w:p>
        </w:tc>
      </w:tr>
      <w:tr w:rsidR="002B2531" w14:paraId="66F3813F" w14:textId="77777777">
        <w:trPr>
          <w:trHeight w:hRule="exact" w:val="9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81FE30" w14:textId="77777777" w:rsidR="002B2531" w:rsidRDefault="002622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152C6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Морфология как раздел лингвистики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15FE0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7580E96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344DDB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9BC1B1" w14:textId="77777777" w:rsidR="002B2531" w:rsidRDefault="002622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07.12.2022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629C2A" w14:textId="77777777" w:rsidR="002B2531" w:rsidRDefault="0026223C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Распознавать самостоятельные (знаменательные) части речи и их формы в рамках изученного;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служебные части речи; междометия,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звукоподражательные слова (общее представление);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DAA36" w14:textId="77777777" w:rsidR="002B2531" w:rsidRDefault="0026223C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47A0E0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РЭШ, uchi.ru, видеоуроки</w:t>
            </w:r>
          </w:p>
        </w:tc>
      </w:tr>
    </w:tbl>
    <w:p w14:paraId="26B23FDB" w14:textId="77777777" w:rsidR="002B2531" w:rsidRDefault="002B2531">
      <w:pPr>
        <w:autoSpaceDE w:val="0"/>
        <w:autoSpaceDN w:val="0"/>
        <w:spacing w:after="0" w:line="14" w:lineRule="exact"/>
      </w:pPr>
    </w:p>
    <w:p w14:paraId="1F48729A" w14:textId="77777777" w:rsidR="002B2531" w:rsidRDefault="002B2531">
      <w:pPr>
        <w:sectPr w:rsidR="002B2531">
          <w:pgSz w:w="16840" w:h="11900"/>
          <w:pgMar w:top="284" w:right="640" w:bottom="134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96140B5" w14:textId="77777777" w:rsidR="002B2531" w:rsidRDefault="002B253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3698"/>
        <w:gridCol w:w="1116"/>
        <w:gridCol w:w="3700"/>
      </w:tblGrid>
      <w:tr w:rsidR="002B2531" w14:paraId="3D272F6C" w14:textId="77777777">
        <w:trPr>
          <w:trHeight w:hRule="exact" w:val="4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FC3386" w14:textId="77777777" w:rsidR="002B2531" w:rsidRDefault="002622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1785F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 существительное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37C13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F3BBB25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7654B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5A279" w14:textId="77777777" w:rsidR="002B2531" w:rsidRDefault="0026223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08.12.2022 24.01.2023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6C697" w14:textId="77777777" w:rsidR="002B2531" w:rsidRDefault="0026223C">
            <w:pPr>
              <w:autoSpaceDE w:val="0"/>
              <w:autoSpaceDN w:val="0"/>
              <w:spacing w:before="78" w:after="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Объяснять роль имени существительного в речи; Определять и характеризовать лексико-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грамматические разряды имён существительных по значению, имена существительные собственные и нарицательные; имена существительные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одушевлённые и неодушевлённые;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Различать типы склонения имён существительных; Выявлять разносклоняемые и несклоняемые имена существительные;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Определять род, число, падеж, тип склонения имён существительных;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Группировать имена существительные по заданным морфологическим признакам;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Проводить морфологический анализ имён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существительных;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Употреблять имена существительные в соответствии с нормами словоизменения, произношения,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постановки в них ударения (в рамках изученного), употребления несклоняемых имён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существительных, согласования прилагательного с существительным общего рода;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Применять нормы правописания имён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существительных с изученными орфограммами;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D3F09" w14:textId="77777777" w:rsidR="002B2531" w:rsidRDefault="0026223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 Диктант;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80E3E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РЭШ, uchi.ru, видеоуроки</w:t>
            </w:r>
          </w:p>
        </w:tc>
      </w:tr>
      <w:tr w:rsidR="002B2531" w14:paraId="750FBF15" w14:textId="77777777">
        <w:trPr>
          <w:trHeight w:hRule="exact" w:val="52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532657" w14:textId="77777777" w:rsidR="002B2531" w:rsidRDefault="002622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F2A4DB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 прилагательное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AB49D0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03B8BC0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D20C3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8EB4C7" w14:textId="77777777" w:rsidR="002B2531" w:rsidRDefault="0026223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25.01.2023 15.02.2023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A0B43" w14:textId="77777777" w:rsidR="002B2531" w:rsidRDefault="0026223C">
            <w:pPr>
              <w:autoSpaceDE w:val="0"/>
              <w:autoSpaceDN w:val="0"/>
              <w:spacing w:before="78" w:after="0" w:line="25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Определять и характеризовать общее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грамматическое значение, морфологические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признаки и синтаксические функции имени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прилагательного;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Характеризовать его роль в речи;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 склонять имена прилагательные;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Применять правила правописания безударных окончаний имён прилагательных;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Различать полную и краткую формы имён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прилагательных;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Применять правила правописания кратких форм имён прилагательных с основой на шипящий;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особенности использования имён прилагательных в изучаемых текстах;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Проводить частичный морфологический анализ имён прилагательных (в рамках изученного);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Применять нормы словоизменения имён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прилагательных, нормы согласования имён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прилагательных с существительными общего рода, неизменяемыми именами существительными;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нормы произношения, постановки ударения (в рамках изученного);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Применять нормы правописания о — е после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шипящих и ц в суффиксах и окончаниях имён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прилагательных; правописания не с именами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прилагательными;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EE26E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16EAD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РЭШ, uchi.ru, видеоуроки</w:t>
            </w:r>
          </w:p>
        </w:tc>
      </w:tr>
    </w:tbl>
    <w:p w14:paraId="78227978" w14:textId="77777777" w:rsidR="002B2531" w:rsidRDefault="002B2531">
      <w:pPr>
        <w:autoSpaceDE w:val="0"/>
        <w:autoSpaceDN w:val="0"/>
        <w:spacing w:after="0" w:line="14" w:lineRule="exact"/>
      </w:pPr>
    </w:p>
    <w:p w14:paraId="5D9ADFB6" w14:textId="77777777" w:rsidR="002B2531" w:rsidRDefault="002B2531">
      <w:pPr>
        <w:sectPr w:rsidR="002B2531">
          <w:pgSz w:w="16840" w:h="11900"/>
          <w:pgMar w:top="284" w:right="640" w:bottom="67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9853158" w14:textId="77777777" w:rsidR="002B2531" w:rsidRDefault="002B253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3698"/>
        <w:gridCol w:w="1116"/>
        <w:gridCol w:w="3700"/>
      </w:tblGrid>
      <w:tr w:rsidR="002B2531" w14:paraId="7F67F180" w14:textId="77777777">
        <w:trPr>
          <w:trHeight w:hRule="exact" w:val="65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2C9D9" w14:textId="77777777" w:rsidR="002B2531" w:rsidRDefault="002622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64B3F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Глагол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417952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0D7F290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816BDD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139FD5" w14:textId="77777777" w:rsidR="002B2531" w:rsidRDefault="0026223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16.02.2023 12.04.2023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E757BE" w14:textId="77777777" w:rsidR="002B2531" w:rsidRDefault="0026223C">
            <w:pPr>
              <w:autoSpaceDE w:val="0"/>
              <w:autoSpaceDN w:val="0"/>
              <w:spacing w:before="78" w:after="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Определять и характеризовать общее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грамматическое значение, морфологические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признаки и синтаксические функции глагола;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 его роль в словосочетании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предложении, а также в речи;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Различать глаголы совершенного и несовершенного вида, возвратные и невозвратные;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Применять правила правописания -тся и -ться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глаголах; суффиксов -ова- — -ева-, -ыва- — -ива-; Распознавать инфинитив и личные формы глагола, приводить соответствующие примеры;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Называть грамматические свойства инфинитива (неопределённой формы) глагола;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Применять правила использования ь как показателя грамматической формы инфинитива;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Определять основу инфинитива;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Выделять основу настоящего (будущего простого) времени глагола;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Определять спряжение глагола, уметь спрягать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глаголы;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Группировать глаголы по типу спряжения;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Применять правила правописания личных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окончаний глагола;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Применять правила использования ь после шипящих как показателя грамматической формы глагола 2-го лица единственного числа; гласной перед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суффиксом -л- в формах прошедшего времени;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слитного и раздельного написания не с глаголами; Проводить частичный морфологический анализ глаголов (в рамках изученного);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Соблюдать нормы словоизменения глаголов,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постановки ударения в глагольных формах (в рамках изученного);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1DD1B0" w14:textId="77777777" w:rsidR="002B2531" w:rsidRDefault="0026223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 Диктант;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23995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РЭШ, uchi.ru, видеоуроки</w:t>
            </w:r>
          </w:p>
        </w:tc>
      </w:tr>
      <w:tr w:rsidR="002B2531" w14:paraId="115998C1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8BCAD" w14:textId="77777777" w:rsidR="002B2531" w:rsidRDefault="00262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B1861" w14:textId="77777777" w:rsidR="002B2531" w:rsidRDefault="00262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C331C8" w14:textId="77777777" w:rsidR="002B2531" w:rsidRDefault="002B2531"/>
        </w:tc>
      </w:tr>
      <w:tr w:rsidR="002B2531" w14:paraId="55F3506E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45E873" w14:textId="77777777" w:rsidR="002B2531" w:rsidRDefault="00262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8. СИНТАКСИС. КУЛЬТУРА РЕЧИ. ПУНКТУАЦИЯ</w:t>
            </w:r>
          </w:p>
        </w:tc>
      </w:tr>
      <w:tr w:rsidR="002B2531" w14:paraId="5A0B760D" w14:textId="77777777">
        <w:trPr>
          <w:trHeight w:hRule="exact" w:val="2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615ED4" w14:textId="77777777" w:rsidR="002B2531" w:rsidRDefault="002622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7FE72D" w14:textId="77777777" w:rsidR="002B2531" w:rsidRDefault="0026223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Синтаксис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 пунктуация как разделы лингвистики. </w:t>
            </w:r>
          </w:p>
          <w:p w14:paraId="71D45C12" w14:textId="77777777" w:rsidR="002B2531" w:rsidRDefault="0026223C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Словосочетание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D1D9D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FC612A3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5C1C5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77225" w14:textId="77777777" w:rsidR="002B2531" w:rsidRDefault="0026223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13.04.2023 14.04.2023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2A52B" w14:textId="77777777" w:rsidR="002B2531" w:rsidRDefault="0026223C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Распознавать единицы синтаксиса (словосочетание и предложение);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Определять функции знаков препинания;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Выделять словосочетания из предложения,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распознавать словосочетания по морфологическим свойствам главного слова (именные, глагольные, наречные);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Определять средства связи слов в словосочетании; Определять нарушения норм сочетания слов в составе словосочетания;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Проводить синтаксический анализ словосочетаний (в рамках изученного);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75782" w14:textId="77777777" w:rsidR="002B2531" w:rsidRDefault="0026223C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4FDDB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РЭШ, uchi.ru, видеоуроки</w:t>
            </w:r>
          </w:p>
        </w:tc>
      </w:tr>
    </w:tbl>
    <w:p w14:paraId="04BCB31C" w14:textId="77777777" w:rsidR="002B2531" w:rsidRDefault="002B2531">
      <w:pPr>
        <w:autoSpaceDE w:val="0"/>
        <w:autoSpaceDN w:val="0"/>
        <w:spacing w:after="0" w:line="14" w:lineRule="exact"/>
      </w:pPr>
    </w:p>
    <w:p w14:paraId="562FD93D" w14:textId="77777777" w:rsidR="002B2531" w:rsidRDefault="002B2531">
      <w:pPr>
        <w:sectPr w:rsidR="002B2531">
          <w:pgSz w:w="16840" w:h="11900"/>
          <w:pgMar w:top="284" w:right="640" w:bottom="74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4ADEF7A" w14:textId="77777777" w:rsidR="002B2531" w:rsidRDefault="002B253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3698"/>
        <w:gridCol w:w="1116"/>
        <w:gridCol w:w="3700"/>
      </w:tblGrid>
      <w:tr w:rsidR="002B2531" w14:paraId="3F6FF42C" w14:textId="77777777">
        <w:trPr>
          <w:trHeight w:hRule="exact" w:val="70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C8C788" w14:textId="77777777" w:rsidR="002B2531" w:rsidRDefault="002622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9B6653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Простое двусоставное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167A8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8E241EB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079C74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09DDF1" w14:textId="77777777" w:rsidR="002B2531" w:rsidRDefault="0026223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17.04.2023 21.04.2023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942B2F" w14:textId="77777777" w:rsidR="002B2531" w:rsidRDefault="0026223C">
            <w:pPr>
              <w:autoSpaceDE w:val="0"/>
              <w:autoSpaceDN w:val="0"/>
              <w:spacing w:before="78" w:after="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Распознавать предложения по цели высказывания (повествовательные, побудительные,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вопросительные), эмоциональной окраске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(восклицательные и невосклицательные),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количеству грамматических основ (простые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сложные), наличию второстепенных членов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(распространённые и нераспространённые)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характеризовать их;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Употреблять повествовательные, побудительные, вопросительные, восклицательные предложения в речевой практике, корректируя интонацию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соответствии с коммуникативной целью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высказывания;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Определять главные (грамматическую основу) и второстепенные члены предложения;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Определять и характеризовать морфологические средства выражения подлежащего (именем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существительным или местоимением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именительном падеже, сочетанием имени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существительного в форме именительного падежа с существительным или местоимением в форме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творительного падежа с предлогом; сочетанием имени числительного в форме именительного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падежа с существительным в форме родительного падежа) и сказуемого (глаголом, именем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существительным, именем прилагательным);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Применять правила постановки тире между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подлежащим и сказуемым;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Различать распространённые и нераспространённые предложения, находить основания для сравнения и сравнивать их;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Определять виды второстепенных членов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предложения и морфологические средства 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выражения (в рамках изученного);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Проводить синтаксический анализ простых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двусоставных предложений;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49929A" w14:textId="77777777" w:rsidR="002B2531" w:rsidRDefault="0026223C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89E055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РЭШ, uchi.ru, видеоуроки</w:t>
            </w:r>
          </w:p>
        </w:tc>
      </w:tr>
    </w:tbl>
    <w:p w14:paraId="44F706EA" w14:textId="77777777" w:rsidR="002B2531" w:rsidRDefault="002B2531">
      <w:pPr>
        <w:autoSpaceDE w:val="0"/>
        <w:autoSpaceDN w:val="0"/>
        <w:spacing w:after="0" w:line="14" w:lineRule="exact"/>
      </w:pPr>
    </w:p>
    <w:p w14:paraId="53D10B0F" w14:textId="77777777" w:rsidR="002B2531" w:rsidRDefault="002B2531">
      <w:pPr>
        <w:sectPr w:rsidR="002B253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5A2264E" w14:textId="77777777" w:rsidR="002B2531" w:rsidRDefault="002B253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3698"/>
        <w:gridCol w:w="1116"/>
        <w:gridCol w:w="3700"/>
      </w:tblGrid>
      <w:tr w:rsidR="002B2531" w14:paraId="14433AA7" w14:textId="77777777">
        <w:trPr>
          <w:trHeight w:hRule="exact" w:val="53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A42860" w14:textId="77777777" w:rsidR="002B2531" w:rsidRDefault="002622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AD9A88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Простое осложнённое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E1AF6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72D3B1C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41A905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FDE46D" w14:textId="77777777" w:rsidR="002B2531" w:rsidRDefault="0026223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24.04.2023 03.05.2023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3131F7" w14:textId="77777777" w:rsidR="002B2531" w:rsidRDefault="0026223C">
            <w:pPr>
              <w:autoSpaceDE w:val="0"/>
              <w:autoSpaceDN w:val="0"/>
              <w:spacing w:before="78" w:after="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и распознавать неосложнённые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предложения и предложения, осложнённые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однородными членами или обращением;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Находить в предложении однородные члены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обобщающие слова при них;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 интонировать эти предложения;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Характеризовать роль однородных членов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предложения в речи;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Точно использовать слова, обозначающие родовые и видовые понятия, в конструкциях с обобщающим словом при однородных членах;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Самостоятельно составлять схемы однородных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членов в предложениях (по образцу);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Применять пунктуационные нормы постановки знаков препинания в предложениях с однородными членами и обобщающим словом при них (в рамках изученного);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Распознавать в предложении обращение;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Устанавливать отсутствие грамматической связи обращения с предложением (обращение не является членом предложения);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 интонировать предложения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обращением;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Применять правила пунктуационного оформления обращения;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Проводить синтаксический анализ простых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осложнённых предложений;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6C10C" w14:textId="77777777" w:rsidR="002B2531" w:rsidRDefault="0026223C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38CDFC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РЭШ, uchi.ru, видеоуроки</w:t>
            </w:r>
          </w:p>
        </w:tc>
      </w:tr>
      <w:tr w:rsidR="002B2531" w14:paraId="0650B38B" w14:textId="77777777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2DE71D" w14:textId="77777777" w:rsidR="002B2531" w:rsidRDefault="002622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84A8E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Сложное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210FB6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A64A90F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68C87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9D60F" w14:textId="77777777" w:rsidR="002B2531" w:rsidRDefault="0026223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04.05.2023 12.05.2023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5CE13" w14:textId="77777777" w:rsidR="002B2531" w:rsidRDefault="0026223C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Сравнивать простые и сложные предложения, сложные предложения и простые, осложнённые однородными членами;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Определять основания для сравнения;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Самостоятельно формулировать выводы;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простые и сложные предложения с точки зрения количества грамматических основ; Сравнивать простые и сложные предложения по самостоятельно сформулированному основанию; Самостоятельно формулировать выводы;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Применять правила пунктуационного оформления сложных предложений, состоящих из частей,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связанных бессоюзной связью и союзами и, но, а, однако, зато, да;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F8A76" w14:textId="77777777" w:rsidR="002B2531" w:rsidRDefault="0026223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FCFB9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РЭШ, uchi.ru, видеоуроки</w:t>
            </w:r>
          </w:p>
        </w:tc>
      </w:tr>
      <w:tr w:rsidR="002B2531" w14:paraId="7857093D" w14:textId="77777777">
        <w:trPr>
          <w:trHeight w:hRule="exact" w:val="14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48BF9" w14:textId="77777777" w:rsidR="002B2531" w:rsidRDefault="002622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7ABD4E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Предложения с прямой речью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BD17C1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A45065A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19039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D6B945" w14:textId="77777777" w:rsidR="002B2531" w:rsidRDefault="0026223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15.05.2023 17.05.2023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8E4862" w14:textId="77777777" w:rsidR="002B2531" w:rsidRDefault="0026223C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предложения с прямой речью и сравнивать их с точки зрения позиции слов автора в предложении и пунктуационного оформления этих предложений;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Самостоятельно формулировать выводы 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пунктуационном оформлении предложений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прямой речью;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BB9E8" w14:textId="77777777" w:rsidR="002B2531" w:rsidRDefault="0026223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7DF1C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РЭШ, uchi.ru, видеоуроки</w:t>
            </w:r>
          </w:p>
        </w:tc>
      </w:tr>
    </w:tbl>
    <w:p w14:paraId="3E0A61B8" w14:textId="77777777" w:rsidR="002B2531" w:rsidRDefault="002B2531">
      <w:pPr>
        <w:autoSpaceDE w:val="0"/>
        <w:autoSpaceDN w:val="0"/>
        <w:spacing w:after="0" w:line="14" w:lineRule="exact"/>
      </w:pPr>
    </w:p>
    <w:p w14:paraId="2F53B3B9" w14:textId="77777777" w:rsidR="002B2531" w:rsidRDefault="002B2531">
      <w:pPr>
        <w:sectPr w:rsidR="002B2531">
          <w:pgSz w:w="16840" w:h="11900"/>
          <w:pgMar w:top="284" w:right="640" w:bottom="81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9229EEB" w14:textId="77777777" w:rsidR="002B2531" w:rsidRDefault="002B253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3698"/>
        <w:gridCol w:w="1116"/>
        <w:gridCol w:w="3700"/>
      </w:tblGrid>
      <w:tr w:rsidR="002B2531" w14:paraId="72C794D0" w14:textId="77777777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767A1" w14:textId="77777777" w:rsidR="002B2531" w:rsidRDefault="002622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8.6.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F3F30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7FB04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7E5A3DE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C4634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E0876" w14:textId="77777777" w:rsidR="002B2531" w:rsidRDefault="0026223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18.05.2023 22.05.2023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879353" w14:textId="77777777" w:rsidR="002B2531" w:rsidRDefault="0026223C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Моделировать диалоги на лингвистические темы (в рамках изученного) и темы на основе жизненных наблюдений;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диалоги в художественных текстах с точки зрения пунктуационного оформления;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Самостоятельно формулировать выводы 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пунктуационном оформлении диалога;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Применять правила оформления диалога на письме;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2BA5AE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FC579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РЭШ, uchi.ru, видеоуроки</w:t>
            </w:r>
          </w:p>
        </w:tc>
      </w:tr>
      <w:tr w:rsidR="002B2531" w14:paraId="71E7A37C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4D1F1" w14:textId="77777777" w:rsidR="002B2531" w:rsidRDefault="0026223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6F76B" w14:textId="77777777" w:rsidR="002B2531" w:rsidRDefault="0026223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EC139" w14:textId="77777777" w:rsidR="002B2531" w:rsidRDefault="002B2531"/>
        </w:tc>
      </w:tr>
      <w:tr w:rsidR="002B2531" w14:paraId="354B0058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77CEF2" w14:textId="77777777" w:rsidR="002B2531" w:rsidRDefault="00262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9. ПОВТОРЕНИЕ </w:t>
            </w:r>
          </w:p>
        </w:tc>
      </w:tr>
      <w:tr w:rsidR="002B2531" w14:paraId="3A9E9B1F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8EF10" w14:textId="77777777" w:rsidR="002B2531" w:rsidRDefault="0026223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D7EA0B" w14:textId="77777777" w:rsidR="002B2531" w:rsidRDefault="00262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пройденного материала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A6870" w14:textId="77777777" w:rsidR="002B2531" w:rsidRDefault="00262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4C54C42" w14:textId="77777777" w:rsidR="002B2531" w:rsidRDefault="00262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0B42F6" w14:textId="77777777" w:rsidR="002B2531" w:rsidRDefault="0026223C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14C00A" w14:textId="77777777" w:rsidR="002B2531" w:rsidRDefault="0026223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23.05.2023 30.05.2023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183664" w14:textId="77777777" w:rsidR="002B2531" w:rsidRDefault="0026223C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Уметь находить и объяснять пройденные орфограммы и пунктограммы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EB96C9" w14:textId="77777777" w:rsidR="002B2531" w:rsidRDefault="00262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046B8B" w14:textId="77777777" w:rsidR="002B2531" w:rsidRDefault="00262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РЭШ, uchi.ru, видеоуроки</w:t>
            </w:r>
          </w:p>
        </w:tc>
      </w:tr>
      <w:tr w:rsidR="002B2531" w14:paraId="735027BF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1D631" w14:textId="77777777" w:rsidR="002B2531" w:rsidRDefault="00262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2FF26" w14:textId="77777777" w:rsidR="002B2531" w:rsidRDefault="00262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B33DA2" w14:textId="77777777" w:rsidR="002B2531" w:rsidRDefault="002B2531"/>
        </w:tc>
      </w:tr>
      <w:tr w:rsidR="002B2531" w14:paraId="73BBB573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11B78E" w14:textId="77777777" w:rsidR="002B2531" w:rsidRDefault="00262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10. ИТОГОВЫЙ КОНТРОЛЬ</w:t>
            </w:r>
          </w:p>
        </w:tc>
      </w:tr>
      <w:tr w:rsidR="002B2531" w14:paraId="62A18073" w14:textId="7777777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2CE814" w14:textId="77777777" w:rsidR="002B2531" w:rsidRDefault="002622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FFEEF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41576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A67F302" w14:textId="77777777" w:rsidR="002B2531" w:rsidRDefault="002B2531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E274D6" w14:textId="77777777" w:rsidR="002B2531" w:rsidRDefault="002B2531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90FCE" w14:textId="77777777" w:rsidR="002B2531" w:rsidRDefault="002B2531"/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03869" w14:textId="77777777" w:rsidR="002B2531" w:rsidRDefault="002B2531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10789" w14:textId="77777777" w:rsidR="002B2531" w:rsidRDefault="002B2531"/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AE21E" w14:textId="77777777" w:rsidR="002B2531" w:rsidRDefault="002B2531"/>
        </w:tc>
      </w:tr>
      <w:tr w:rsidR="002B2531" w14:paraId="51B1617B" w14:textId="7777777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996AA" w14:textId="77777777" w:rsidR="002B2531" w:rsidRDefault="002622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5DE43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C7666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666FA86" w14:textId="77777777" w:rsidR="002B2531" w:rsidRDefault="002B2531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A5CDDA" w14:textId="77777777" w:rsidR="002B2531" w:rsidRDefault="002B2531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D728F8" w14:textId="77777777" w:rsidR="002B2531" w:rsidRDefault="002B2531"/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B86D7" w14:textId="77777777" w:rsidR="002B2531" w:rsidRDefault="002B2531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80AA4A" w14:textId="77777777" w:rsidR="002B2531" w:rsidRDefault="002B2531"/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11BDF6" w14:textId="77777777" w:rsidR="002B2531" w:rsidRDefault="002B2531"/>
        </w:tc>
      </w:tr>
      <w:tr w:rsidR="002B2531" w14:paraId="4FB7B023" w14:textId="7777777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580BB" w14:textId="77777777" w:rsidR="002B2531" w:rsidRDefault="002622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83FA2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Контрольные и проверочные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8DD816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9A77A3E" w14:textId="77777777" w:rsidR="002B2531" w:rsidRDefault="002B2531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9637B" w14:textId="77777777" w:rsidR="002B2531" w:rsidRDefault="002B2531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3A4B83" w14:textId="77777777" w:rsidR="002B2531" w:rsidRDefault="002B2531"/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FB4A8" w14:textId="77777777" w:rsidR="002B2531" w:rsidRDefault="002B2531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28997" w14:textId="77777777" w:rsidR="002B2531" w:rsidRDefault="002B2531"/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549A9" w14:textId="77777777" w:rsidR="002B2531" w:rsidRDefault="002B2531"/>
        </w:tc>
      </w:tr>
      <w:tr w:rsidR="002B2531" w14:paraId="69EB6759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CFD17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B6350C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1DD118" w14:textId="77777777" w:rsidR="002B2531" w:rsidRDefault="002B2531"/>
        </w:tc>
      </w:tr>
      <w:tr w:rsidR="002B2531" w14:paraId="5B2C9D46" w14:textId="77777777">
        <w:trPr>
          <w:trHeight w:hRule="exact" w:val="522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8B52D" w14:textId="77777777" w:rsidR="002B2531" w:rsidRDefault="0026223C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7B2BC8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84B667C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A759D2" w14:textId="77777777" w:rsidR="002B2531" w:rsidRDefault="0026223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2D9EA9" w14:textId="77777777" w:rsidR="002B2531" w:rsidRDefault="002B2531"/>
        </w:tc>
      </w:tr>
    </w:tbl>
    <w:p w14:paraId="599A6536" w14:textId="77777777" w:rsidR="002B2531" w:rsidRDefault="002B2531">
      <w:pPr>
        <w:autoSpaceDE w:val="0"/>
        <w:autoSpaceDN w:val="0"/>
        <w:spacing w:after="0" w:line="14" w:lineRule="exact"/>
      </w:pPr>
    </w:p>
    <w:p w14:paraId="1329C035" w14:textId="77777777" w:rsidR="002B2531" w:rsidRDefault="002B2531">
      <w:pPr>
        <w:sectPr w:rsidR="002B253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3BF60D5" w14:textId="77777777" w:rsidR="002B2531" w:rsidRDefault="002B2531">
      <w:pPr>
        <w:autoSpaceDE w:val="0"/>
        <w:autoSpaceDN w:val="0"/>
        <w:spacing w:after="78" w:line="220" w:lineRule="exact"/>
      </w:pPr>
    </w:p>
    <w:p w14:paraId="1FF2B255" w14:textId="77777777" w:rsidR="002B2531" w:rsidRDefault="0026223C">
      <w:pPr>
        <w:autoSpaceDE w:val="0"/>
        <w:autoSpaceDN w:val="0"/>
        <w:spacing w:after="314" w:line="230" w:lineRule="auto"/>
      </w:pPr>
      <w:r>
        <w:rPr>
          <w:rFonts w:ascii="Times New Roman" w:eastAsia="Times New Roman" w:hAnsi="Times New Roman"/>
          <w:b/>
          <w:color w:val="000000"/>
          <w:w w:val="98"/>
          <w:sz w:val="24"/>
        </w:rPr>
        <w:t xml:space="preserve">ПОУРОЧНОЕ ПЛАНИРОВАНИЕ 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8"/>
        <w:gridCol w:w="3286"/>
        <w:gridCol w:w="720"/>
        <w:gridCol w:w="1596"/>
        <w:gridCol w:w="1642"/>
        <w:gridCol w:w="1218"/>
        <w:gridCol w:w="1620"/>
      </w:tblGrid>
      <w:tr w:rsidR="002B2531" w14:paraId="0A0A05BF" w14:textId="77777777">
        <w:trPr>
          <w:trHeight w:hRule="exact" w:val="48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03062" w14:textId="77777777" w:rsidR="002B2531" w:rsidRDefault="0026223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п/п</w:t>
            </w:r>
          </w:p>
        </w:tc>
        <w:tc>
          <w:tcPr>
            <w:tcW w:w="3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D00B5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Тема урока</w:t>
            </w: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1092E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Количество часов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9F2FD" w14:textId="77777777" w:rsidR="002B2531" w:rsidRDefault="0026223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изучения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BC67A" w14:textId="77777777" w:rsidR="002B2531" w:rsidRDefault="0026223C">
            <w:pPr>
              <w:autoSpaceDE w:val="0"/>
              <w:autoSpaceDN w:val="0"/>
              <w:spacing w:before="98" w:after="0" w:line="271" w:lineRule="auto"/>
              <w:ind w:left="70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контроля</w:t>
            </w:r>
          </w:p>
        </w:tc>
      </w:tr>
      <w:tr w:rsidR="002B2531" w14:paraId="16D1C050" w14:textId="77777777">
        <w:trPr>
          <w:trHeight w:hRule="exact" w:val="81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388B" w14:textId="77777777" w:rsidR="002B2531" w:rsidRDefault="002B2531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0344" w14:textId="77777777" w:rsidR="002B2531" w:rsidRDefault="002B253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5B0837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всего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70EE2" w14:textId="77777777" w:rsidR="002B2531" w:rsidRDefault="0026223C">
            <w:pPr>
              <w:autoSpaceDE w:val="0"/>
              <w:autoSpaceDN w:val="0"/>
              <w:spacing w:before="96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контрольные работы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2B2F8" w14:textId="77777777" w:rsidR="002B2531" w:rsidRDefault="0026223C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практические работы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96C8" w14:textId="77777777" w:rsidR="002B2531" w:rsidRDefault="002B2531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4376" w14:textId="77777777" w:rsidR="002B2531" w:rsidRDefault="002B2531"/>
        </w:tc>
      </w:tr>
      <w:tr w:rsidR="002B2531" w14:paraId="70363CCD" w14:textId="77777777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B8A9E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182CD" w14:textId="77777777" w:rsidR="002B2531" w:rsidRDefault="0026223C">
            <w:pPr>
              <w:autoSpaceDE w:val="0"/>
              <w:autoSpaceDN w:val="0"/>
              <w:spacing w:before="98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Повторение изученного в начальной школе.</w:t>
            </w:r>
          </w:p>
          <w:p w14:paraId="3753BD2D" w14:textId="77777777" w:rsidR="002B2531" w:rsidRDefault="0026223C">
            <w:pPr>
              <w:autoSpaceDE w:val="0"/>
              <w:autoSpaceDN w:val="0"/>
              <w:spacing w:before="70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Орфография.Правописание гласных и согласных в корне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8D44DC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779C6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77034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085B78" w14:textId="77777777" w:rsidR="002B2531" w:rsidRDefault="002622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01.09.2022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A100B" w14:textId="77777777" w:rsidR="002B2531" w:rsidRDefault="0026223C">
            <w:pPr>
              <w:autoSpaceDE w:val="0"/>
              <w:autoSpaceDN w:val="0"/>
              <w:spacing w:before="98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выполнение упражнений;</w:t>
            </w:r>
          </w:p>
        </w:tc>
      </w:tr>
      <w:tr w:rsidR="002B2531" w14:paraId="0976362A" w14:textId="77777777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77743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3729AB" w14:textId="77777777" w:rsidR="002B2531" w:rsidRDefault="0026223C">
            <w:pPr>
              <w:autoSpaceDE w:val="0"/>
              <w:autoSpaceDN w:val="0"/>
              <w:spacing w:before="96" w:after="0" w:line="271" w:lineRule="auto"/>
              <w:ind w:left="70" w:right="624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Повторение изученного в начальной школе. Состав слова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46675B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F7C68D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890DC7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E25D31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02.09.2022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1DE8BC" w14:textId="77777777" w:rsidR="002B2531" w:rsidRDefault="0026223C">
            <w:pPr>
              <w:autoSpaceDE w:val="0"/>
              <w:autoSpaceDN w:val="0"/>
              <w:spacing w:before="96" w:after="0" w:line="278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выполнение упражнений;</w:t>
            </w:r>
          </w:p>
        </w:tc>
      </w:tr>
      <w:tr w:rsidR="002B2531" w14:paraId="266B3F85" w14:textId="77777777">
        <w:trPr>
          <w:trHeight w:hRule="exact" w:val="4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88FC6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06058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Стартовая диагностика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FCD966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CF831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A5D5A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BE83C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05.09.2022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A93BE2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Диктант;</w:t>
            </w:r>
          </w:p>
        </w:tc>
      </w:tr>
      <w:tr w:rsidR="002B2531" w14:paraId="19CED265" w14:textId="77777777">
        <w:trPr>
          <w:trHeight w:hRule="exact" w:val="21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7092E0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F991B" w14:textId="77777777" w:rsidR="002B2531" w:rsidRDefault="0026223C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Повторение изученного в начальной школе.</w:t>
            </w:r>
          </w:p>
          <w:p w14:paraId="596172DB" w14:textId="77777777" w:rsidR="002B2531" w:rsidRDefault="0026223C">
            <w:pPr>
              <w:autoSpaceDE w:val="0"/>
              <w:autoSpaceDN w:val="0"/>
              <w:spacing w:before="68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Орфография.Правописание разделительного мягкого (ь) и разделительного твёрдого (ъ) знаков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80116E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96294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B7BBC1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AABBD8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06.09.2022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F53A6A" w14:textId="77777777" w:rsidR="002B2531" w:rsidRDefault="0026223C">
            <w:pPr>
              <w:autoSpaceDE w:val="0"/>
              <w:autoSpaceDN w:val="0"/>
              <w:spacing w:before="96" w:after="0" w:line="278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выполнение упражнений;</w:t>
            </w:r>
          </w:p>
        </w:tc>
      </w:tr>
      <w:tr w:rsidR="002B2531" w14:paraId="148E0FCF" w14:textId="77777777">
        <w:trPr>
          <w:trHeight w:hRule="exact" w:val="1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A3706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D9BD9" w14:textId="77777777" w:rsidR="002B2531" w:rsidRDefault="0026223C">
            <w:pPr>
              <w:autoSpaceDE w:val="0"/>
              <w:autoSpaceDN w:val="0"/>
              <w:spacing w:before="98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Повторение изученного в начальной школе.</w:t>
            </w:r>
          </w:p>
          <w:p w14:paraId="59E0B649" w14:textId="77777777" w:rsidR="002B2531" w:rsidRDefault="0026223C">
            <w:pPr>
              <w:autoSpaceDE w:val="0"/>
              <w:autoSpaceDN w:val="0"/>
              <w:spacing w:before="70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Морфология.Самостоятельные и служебные части речи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BE0249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6A7659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B0747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630B8F" w14:textId="77777777" w:rsidR="002B2531" w:rsidRDefault="002622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07.09.2022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BF1B7B" w14:textId="77777777" w:rsidR="002B2531" w:rsidRDefault="0026223C">
            <w:pPr>
              <w:autoSpaceDE w:val="0"/>
              <w:autoSpaceDN w:val="0"/>
              <w:spacing w:before="98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выполнение упражнений;</w:t>
            </w:r>
          </w:p>
        </w:tc>
      </w:tr>
      <w:tr w:rsidR="002B2531" w14:paraId="59762A85" w14:textId="77777777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012EAC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85859" w14:textId="77777777" w:rsidR="002B2531" w:rsidRDefault="0026223C">
            <w:pPr>
              <w:autoSpaceDE w:val="0"/>
              <w:autoSpaceDN w:val="0"/>
              <w:spacing w:before="98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Повторение изученного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вначальной школе. Синтаксис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121C56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5C617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D38B3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14E46D" w14:textId="77777777" w:rsidR="002B2531" w:rsidRDefault="002622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08.09.2022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BE251" w14:textId="77777777" w:rsidR="002B2531" w:rsidRDefault="0026223C">
            <w:pPr>
              <w:autoSpaceDE w:val="0"/>
              <w:autoSpaceDN w:val="0"/>
              <w:spacing w:before="98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выполнение упражнений;</w:t>
            </w:r>
          </w:p>
        </w:tc>
      </w:tr>
      <w:tr w:rsidR="002B2531" w14:paraId="1CD7783C" w14:textId="77777777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A1C24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7.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6532B" w14:textId="77777777" w:rsidR="002B2531" w:rsidRDefault="0026223C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Богатство и выразительность русского языка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1540B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11DF0C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699EA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B7595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09.09.2022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8AAB3A" w14:textId="77777777" w:rsidR="002B2531" w:rsidRDefault="0026223C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2B2531" w14:paraId="5355836B" w14:textId="77777777">
        <w:trPr>
          <w:trHeight w:hRule="exact" w:val="8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C5711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8.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4D34E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Лингвистика как наука о языке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B5703" w14:textId="77777777" w:rsidR="002B2531" w:rsidRDefault="0026223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5FBB7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644FF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18FE0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12.09.2022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9968C7" w14:textId="77777777" w:rsidR="002B2531" w:rsidRDefault="0026223C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2B2531" w14:paraId="23AE497D" w14:textId="77777777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F73B8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9.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271724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Речь устная и письменная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F6386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9BBF0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FB98C4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2061FC" w14:textId="77777777" w:rsidR="002B2531" w:rsidRDefault="002622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13.09.2022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BBEA9" w14:textId="77777777" w:rsidR="002B2531" w:rsidRDefault="0026223C">
            <w:pPr>
              <w:autoSpaceDE w:val="0"/>
              <w:autoSpaceDN w:val="0"/>
              <w:spacing w:before="98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2B2531" w14:paraId="48DB5D68" w14:textId="77777777">
        <w:trPr>
          <w:trHeight w:hRule="exact" w:val="14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6100E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10.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2EC83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Монолог. Диалог. Полилог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982824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8E304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9E6B2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4171F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14.09.2022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80602" w14:textId="77777777" w:rsidR="002B2531" w:rsidRDefault="0026223C">
            <w:pPr>
              <w:autoSpaceDE w:val="0"/>
              <w:autoSpaceDN w:val="0"/>
              <w:spacing w:before="96" w:after="0" w:line="278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выполнение упражнений;</w:t>
            </w:r>
          </w:p>
        </w:tc>
      </w:tr>
    </w:tbl>
    <w:p w14:paraId="229B4117" w14:textId="77777777" w:rsidR="002B2531" w:rsidRDefault="002B2531">
      <w:pPr>
        <w:autoSpaceDE w:val="0"/>
        <w:autoSpaceDN w:val="0"/>
        <w:spacing w:after="0" w:line="14" w:lineRule="exact"/>
      </w:pPr>
    </w:p>
    <w:p w14:paraId="391CCED2" w14:textId="77777777" w:rsidR="002B2531" w:rsidRDefault="002B2531">
      <w:pPr>
        <w:sectPr w:rsidR="002B2531">
          <w:pgSz w:w="11900" w:h="16840"/>
          <w:pgMar w:top="298" w:right="556" w:bottom="950" w:left="664" w:header="720" w:footer="720" w:gutter="0"/>
          <w:cols w:space="720" w:equalWidth="0">
            <w:col w:w="10680" w:space="0"/>
          </w:cols>
          <w:docGrid w:linePitch="360"/>
        </w:sectPr>
      </w:pPr>
    </w:p>
    <w:p w14:paraId="2137225C" w14:textId="77777777" w:rsidR="002B2531" w:rsidRDefault="002B2531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8"/>
        <w:gridCol w:w="3286"/>
        <w:gridCol w:w="720"/>
        <w:gridCol w:w="1596"/>
        <w:gridCol w:w="1642"/>
        <w:gridCol w:w="1218"/>
        <w:gridCol w:w="1620"/>
      </w:tblGrid>
      <w:tr w:rsidR="002B2531" w14:paraId="7A1EBABE" w14:textId="77777777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DF59E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11.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49235" w14:textId="77777777" w:rsidR="002B2531" w:rsidRDefault="0026223C">
            <w:pPr>
              <w:autoSpaceDE w:val="0"/>
              <w:autoSpaceDN w:val="0"/>
              <w:spacing w:before="96" w:after="0" w:line="271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Речевые формулы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приветствия,прощания, просьбы, благодарности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D9ACA2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0913B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037C2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7F793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15.09.2022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A1A408" w14:textId="77777777" w:rsidR="002B2531" w:rsidRDefault="0026223C">
            <w:pPr>
              <w:autoSpaceDE w:val="0"/>
              <w:autoSpaceDN w:val="0"/>
              <w:spacing w:before="96" w:after="0" w:line="278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выполнение упражнений;</w:t>
            </w:r>
          </w:p>
        </w:tc>
      </w:tr>
      <w:tr w:rsidR="002B2531" w14:paraId="73E31453" w14:textId="77777777">
        <w:trPr>
          <w:trHeight w:hRule="exact" w:val="1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EF0430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12.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804DF8" w14:textId="77777777" w:rsidR="002B2531" w:rsidRDefault="0026223C">
            <w:pPr>
              <w:autoSpaceDE w:val="0"/>
              <w:autoSpaceDN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Виды речевой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деятельности(говорение,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слушание, чтение,письмо), их особенности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3C2D91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CBA90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7E0A91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83804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16.09.2022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9B50A" w14:textId="77777777" w:rsidR="002B2531" w:rsidRDefault="0026223C">
            <w:pPr>
              <w:autoSpaceDE w:val="0"/>
              <w:autoSpaceDN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выполнение упражнений;</w:t>
            </w:r>
          </w:p>
        </w:tc>
      </w:tr>
      <w:tr w:rsidR="002B2531" w14:paraId="7ED0374D" w14:textId="77777777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FB03B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13.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68BFD8" w14:textId="77777777" w:rsidR="002B2531" w:rsidRDefault="0026223C">
            <w:pPr>
              <w:autoSpaceDE w:val="0"/>
              <w:autoSpaceDN w:val="0"/>
              <w:spacing w:before="98" w:after="0" w:line="271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Виды чтения: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изучающее,ознакомительное, просмотровое,поисковое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949755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E9E39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8E4C5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BD4144" w14:textId="77777777" w:rsidR="002B2531" w:rsidRDefault="002622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19.09.2022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DB686" w14:textId="77777777" w:rsidR="002B2531" w:rsidRDefault="0026223C">
            <w:pPr>
              <w:autoSpaceDE w:val="0"/>
              <w:autoSpaceDN w:val="0"/>
              <w:spacing w:before="98" w:after="0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анализ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текстов;</w:t>
            </w:r>
          </w:p>
        </w:tc>
      </w:tr>
      <w:tr w:rsidR="002B2531" w14:paraId="171884A2" w14:textId="77777777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E6724C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14.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BB81AF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Обучающее изложение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AF9A2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F77445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3472A6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F469D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20.09.2022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4B5A0" w14:textId="77777777" w:rsidR="002B2531" w:rsidRDefault="0026223C">
            <w:pPr>
              <w:autoSpaceDE w:val="0"/>
              <w:autoSpaceDN w:val="0"/>
              <w:spacing w:before="96" w:after="0" w:line="27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анализ текста; создание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собственного текста;</w:t>
            </w:r>
          </w:p>
        </w:tc>
      </w:tr>
      <w:tr w:rsidR="002B2531" w14:paraId="234299B8" w14:textId="77777777">
        <w:trPr>
          <w:trHeight w:hRule="exact" w:val="1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A4F599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15.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EB1A5" w14:textId="77777777" w:rsidR="002B2531" w:rsidRDefault="0026223C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Понятие о тексте. Тема, главнаямысль текста.</w:t>
            </w:r>
          </w:p>
          <w:p w14:paraId="0AA1D03A" w14:textId="77777777" w:rsidR="002B2531" w:rsidRDefault="0026223C">
            <w:pPr>
              <w:autoSpaceDE w:val="0"/>
              <w:autoSpaceDN w:val="0"/>
              <w:spacing w:before="7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Микротемы текста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BDE6E8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04812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E9A2B2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135D6E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21.09.2022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F42BD7" w14:textId="77777777" w:rsidR="002B2531" w:rsidRDefault="0026223C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2B2531" w14:paraId="1BBA79D1" w14:textId="77777777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0FEDAD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16.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DEAC6" w14:textId="77777777" w:rsidR="002B2531" w:rsidRDefault="0026223C">
            <w:pPr>
              <w:autoSpaceDE w:val="0"/>
              <w:autoSpaceDN w:val="0"/>
              <w:spacing w:before="96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Композиционная структура текста.Абзац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C4A178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735607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B837CB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4113ED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22.09.2022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6593E" w14:textId="77777777" w:rsidR="002B2531" w:rsidRDefault="0026223C">
            <w:pPr>
              <w:autoSpaceDE w:val="0"/>
              <w:autoSpaceDN w:val="0"/>
              <w:spacing w:before="96" w:after="0" w:line="262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работа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текстами;</w:t>
            </w:r>
          </w:p>
        </w:tc>
      </w:tr>
      <w:tr w:rsidR="002B2531" w14:paraId="3B39F2DA" w14:textId="77777777">
        <w:trPr>
          <w:trHeight w:hRule="exact" w:val="8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DFF5AE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17.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E0FB3D" w14:textId="77777777" w:rsidR="002B2531" w:rsidRDefault="0026223C">
            <w:pPr>
              <w:autoSpaceDE w:val="0"/>
              <w:autoSpaceDN w:val="0"/>
              <w:spacing w:before="98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Средства связи предложений ичастей текста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1323A3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4ADAD7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BA2D8A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71F340" w14:textId="77777777" w:rsidR="002B2531" w:rsidRDefault="002622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23.09.2022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8DE294" w14:textId="77777777" w:rsidR="002B2531" w:rsidRDefault="0026223C">
            <w:pPr>
              <w:autoSpaceDE w:val="0"/>
              <w:autoSpaceDN w:val="0"/>
              <w:spacing w:before="98" w:after="0" w:line="262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работа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текстами;</w:t>
            </w:r>
          </w:p>
        </w:tc>
      </w:tr>
      <w:tr w:rsidR="002B2531" w14:paraId="5ACE64B1" w14:textId="77777777">
        <w:trPr>
          <w:trHeight w:hRule="exact" w:val="11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2659AF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18.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B4E44" w14:textId="77777777" w:rsidR="002B2531" w:rsidRDefault="0026223C">
            <w:pPr>
              <w:autoSpaceDE w:val="0"/>
              <w:autoSpaceDN w:val="0"/>
              <w:spacing w:before="98" w:after="0" w:line="271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Функционально-смысловые типы речи:описание,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повествование,рассуждение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064950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76E43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8DBEE8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19776" w14:textId="77777777" w:rsidR="002B2531" w:rsidRDefault="002622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26.09.2022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C40CB" w14:textId="77777777" w:rsidR="002B2531" w:rsidRDefault="0026223C">
            <w:pPr>
              <w:autoSpaceDE w:val="0"/>
              <w:autoSpaceDN w:val="0"/>
              <w:spacing w:before="98" w:after="0" w:line="262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работа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текстами;</w:t>
            </w:r>
          </w:p>
        </w:tc>
      </w:tr>
      <w:tr w:rsidR="002B2531" w14:paraId="1E7B4684" w14:textId="77777777">
        <w:trPr>
          <w:trHeight w:hRule="exact" w:val="8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F9B5F0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19.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C597A6" w14:textId="77777777" w:rsidR="002B2531" w:rsidRDefault="0026223C">
            <w:pPr>
              <w:autoSpaceDE w:val="0"/>
              <w:autoSpaceDN w:val="0"/>
              <w:spacing w:before="96" w:after="0" w:line="262" w:lineRule="auto"/>
              <w:ind w:left="70" w:right="8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Повествование как тип речи.Рассказ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77E83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D652C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3F0CF2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07017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27.09.2022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38E378" w14:textId="77777777" w:rsidR="002B2531" w:rsidRDefault="0026223C">
            <w:pPr>
              <w:autoSpaceDE w:val="0"/>
              <w:autoSpaceDN w:val="0"/>
              <w:spacing w:before="96" w:after="0" w:line="262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работа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текстами;</w:t>
            </w:r>
          </w:p>
        </w:tc>
      </w:tr>
      <w:tr w:rsidR="002B2531" w14:paraId="3BB941AA" w14:textId="77777777">
        <w:trPr>
          <w:trHeight w:hRule="exact" w:val="1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CFA36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20.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7D5A9" w14:textId="77777777" w:rsidR="002B2531" w:rsidRDefault="0026223C">
            <w:pPr>
              <w:autoSpaceDE w:val="0"/>
              <w:autoSpaceDN w:val="0"/>
              <w:spacing w:before="98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Сочинение по сюжетной картине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CB1E6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81A7FC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1649E2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D4D0C" w14:textId="77777777" w:rsidR="002B2531" w:rsidRDefault="002622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28.09.2022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1BF6B" w14:textId="77777777" w:rsidR="002B2531" w:rsidRDefault="0026223C">
            <w:pPr>
              <w:autoSpaceDE w:val="0"/>
              <w:autoSpaceDN w:val="0"/>
              <w:spacing w:before="98" w:after="0" w:line="271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создание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собственного текста;</w:t>
            </w:r>
          </w:p>
        </w:tc>
      </w:tr>
      <w:tr w:rsidR="002B2531" w14:paraId="730EB2CD" w14:textId="77777777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8EFC6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21.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B350AD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Смысловой анализ текста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2ADD36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5045C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5098D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C2EAD" w14:textId="77777777" w:rsidR="002B2531" w:rsidRDefault="002622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29.09.2022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7957E" w14:textId="77777777" w:rsidR="002B2531" w:rsidRDefault="0026223C">
            <w:pPr>
              <w:autoSpaceDE w:val="0"/>
              <w:autoSpaceDN w:val="0"/>
              <w:spacing w:before="98" w:after="0" w:line="262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работа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текстами;</w:t>
            </w:r>
          </w:p>
        </w:tc>
      </w:tr>
      <w:tr w:rsidR="002B2531" w14:paraId="7CE1C6B5" w14:textId="77777777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E4CE0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22.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07DE27" w14:textId="77777777" w:rsidR="002B2531" w:rsidRDefault="0026223C">
            <w:pPr>
              <w:autoSpaceDE w:val="0"/>
              <w:autoSpaceDN w:val="0"/>
              <w:spacing w:before="98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Информационная переработка текста.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26186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42620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F7684D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69212C" w14:textId="77777777" w:rsidR="002B2531" w:rsidRDefault="002622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30.09.2022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A6E99" w14:textId="77777777" w:rsidR="002B2531" w:rsidRDefault="0026223C">
            <w:pPr>
              <w:autoSpaceDE w:val="0"/>
              <w:autoSpaceDN w:val="0"/>
              <w:spacing w:before="98" w:after="0" w:line="262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работа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текстами;</w:t>
            </w:r>
          </w:p>
        </w:tc>
      </w:tr>
      <w:tr w:rsidR="002B2531" w14:paraId="5ED301BC" w14:textId="77777777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9119DE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23.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9A4D43" w14:textId="77777777" w:rsidR="002B2531" w:rsidRDefault="0026223C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Простой и сложный план текста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2E7AB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CE6D46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314D5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319B3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03.10.2022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7DDEA4" w14:textId="77777777" w:rsidR="002B2531" w:rsidRDefault="0026223C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составление плана текста;</w:t>
            </w:r>
          </w:p>
        </w:tc>
      </w:tr>
      <w:tr w:rsidR="002B2531" w14:paraId="68BB6A6D" w14:textId="77777777">
        <w:trPr>
          <w:trHeight w:hRule="exact" w:val="8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66010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24.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02CB1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Изложение и его виды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F44D7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0AAF9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7BD525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CB93E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04.10.2022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4B6054" w14:textId="77777777" w:rsidR="002B2531" w:rsidRDefault="0026223C">
            <w:pPr>
              <w:autoSpaceDE w:val="0"/>
              <w:autoSpaceDN w:val="0"/>
              <w:spacing w:before="96" w:after="0" w:line="262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работа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текстами;</w:t>
            </w:r>
          </w:p>
        </w:tc>
      </w:tr>
      <w:tr w:rsidR="002B2531" w14:paraId="399A7172" w14:textId="77777777">
        <w:trPr>
          <w:trHeight w:hRule="exact" w:val="5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ED7B9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25.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D6C545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Контрольное изложение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5AEC04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1D2A59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EE6A73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76C0FB" w14:textId="77777777" w:rsidR="002B2531" w:rsidRDefault="002622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05.10.2022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D612C3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изложение;</w:t>
            </w:r>
          </w:p>
        </w:tc>
      </w:tr>
    </w:tbl>
    <w:p w14:paraId="74FEFB80" w14:textId="77777777" w:rsidR="002B2531" w:rsidRDefault="002B2531">
      <w:pPr>
        <w:autoSpaceDE w:val="0"/>
        <w:autoSpaceDN w:val="0"/>
        <w:spacing w:after="0" w:line="14" w:lineRule="exact"/>
      </w:pPr>
    </w:p>
    <w:p w14:paraId="75035C93" w14:textId="77777777" w:rsidR="002B2531" w:rsidRDefault="002B2531">
      <w:pPr>
        <w:sectPr w:rsidR="002B2531">
          <w:pgSz w:w="11900" w:h="16840"/>
          <w:pgMar w:top="284" w:right="556" w:bottom="318" w:left="664" w:header="720" w:footer="720" w:gutter="0"/>
          <w:cols w:space="720" w:equalWidth="0">
            <w:col w:w="10680" w:space="0"/>
          </w:cols>
          <w:docGrid w:linePitch="360"/>
        </w:sectPr>
      </w:pPr>
    </w:p>
    <w:p w14:paraId="1D037601" w14:textId="77777777" w:rsidR="002B2531" w:rsidRDefault="002B2531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8"/>
        <w:gridCol w:w="3286"/>
        <w:gridCol w:w="720"/>
        <w:gridCol w:w="1596"/>
        <w:gridCol w:w="1642"/>
        <w:gridCol w:w="1218"/>
        <w:gridCol w:w="1620"/>
      </w:tblGrid>
      <w:tr w:rsidR="002B2531" w14:paraId="6350A75B" w14:textId="77777777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D2CEEB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26.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8DCF2" w14:textId="77777777" w:rsidR="002B2531" w:rsidRDefault="0026223C">
            <w:pPr>
              <w:autoSpaceDE w:val="0"/>
              <w:autoSpaceDN w:val="0"/>
              <w:spacing w:before="96" w:after="0" w:line="262" w:lineRule="auto"/>
              <w:ind w:left="70" w:right="100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Функциональные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разновидности языка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210601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F04940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703E0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9C8A3C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06.10.2022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6FDBD0" w14:textId="77777777" w:rsidR="002B2531" w:rsidRDefault="0026223C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2B2531" w14:paraId="058D1C0E" w14:textId="77777777">
        <w:trPr>
          <w:trHeight w:hRule="exact" w:val="8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31445F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27.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18C316" w14:textId="77777777" w:rsidR="002B2531" w:rsidRDefault="0026223C">
            <w:pPr>
              <w:autoSpaceDE w:val="0"/>
              <w:autoSpaceDN w:val="0"/>
              <w:spacing w:before="96" w:after="0" w:line="262" w:lineRule="auto"/>
              <w:ind w:left="70" w:right="100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Функциональные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разновидности языка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0DCEA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7C025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031BB1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4A1D62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07.10.2022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560867" w14:textId="77777777" w:rsidR="002B2531" w:rsidRDefault="0026223C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2B2531" w14:paraId="56A9875C" w14:textId="77777777">
        <w:trPr>
          <w:trHeight w:hRule="exact" w:val="18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7A0740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28.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74E4A4" w14:textId="77777777" w:rsidR="002B2531" w:rsidRDefault="0026223C">
            <w:pPr>
              <w:autoSpaceDE w:val="0"/>
              <w:autoSpaceDN w:val="0"/>
              <w:spacing w:before="98" w:after="0" w:line="271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Фонетика и графика как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разделы лингвистики. Звук как единица языка.</w:t>
            </w:r>
          </w:p>
          <w:p w14:paraId="4C741882" w14:textId="77777777" w:rsidR="002B2531" w:rsidRDefault="0026223C">
            <w:pPr>
              <w:autoSpaceDE w:val="0"/>
              <w:autoSpaceDN w:val="0"/>
              <w:spacing w:before="6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Смыслоразличительная роль звука.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DCFE28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0F1095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FC0BFC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646C96" w14:textId="77777777" w:rsidR="002B2531" w:rsidRDefault="002622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10.10.2022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A66626" w14:textId="77777777" w:rsidR="002B2531" w:rsidRDefault="0026223C">
            <w:pPr>
              <w:autoSpaceDE w:val="0"/>
              <w:autoSpaceDN w:val="0"/>
              <w:spacing w:before="98" w:after="0" w:line="281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упражнений;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2B2531" w14:paraId="05C9B802" w14:textId="77777777">
        <w:trPr>
          <w:trHeight w:hRule="exact" w:val="18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BAC02B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29.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6B131A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Система гласных звуков.</w:t>
            </w:r>
          </w:p>
          <w:p w14:paraId="41C8B259" w14:textId="77777777" w:rsidR="002B2531" w:rsidRDefault="0026223C">
            <w:pPr>
              <w:autoSpaceDE w:val="0"/>
              <w:autoSpaceDN w:val="0"/>
              <w:spacing w:before="68" w:after="0" w:line="278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Система согласных звуков. Изменение звуков в речевом потоке. Элементы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фонетической транскрипции.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EDB5F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E29995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AF3AB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2E1C8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11.10.2022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C7678" w14:textId="77777777" w:rsidR="002B2531" w:rsidRDefault="0026223C">
            <w:pPr>
              <w:autoSpaceDE w:val="0"/>
              <w:autoSpaceDN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</w:t>
            </w:r>
          </w:p>
        </w:tc>
      </w:tr>
      <w:tr w:rsidR="002B2531" w14:paraId="5B0D6B8A" w14:textId="77777777">
        <w:trPr>
          <w:trHeight w:hRule="exact" w:val="1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A4DE9C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30.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FCD982" w14:textId="77777777" w:rsidR="002B2531" w:rsidRDefault="0026223C">
            <w:pPr>
              <w:autoSpaceDE w:val="0"/>
              <w:autoSpaceDN w:val="0"/>
              <w:spacing w:before="96" w:after="0" w:line="262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Слог. Ударение. Свойства русского ударения.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310F5B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26DDF3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DAB33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3DA5B0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12.10.2022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0A0277" w14:textId="77777777" w:rsidR="002B2531" w:rsidRDefault="0026223C">
            <w:pPr>
              <w:autoSpaceDE w:val="0"/>
              <w:autoSpaceDN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5B5CA812" w14:textId="77777777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384F2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31.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FFC66" w14:textId="77777777" w:rsidR="002B2531" w:rsidRDefault="0026223C">
            <w:pPr>
              <w:autoSpaceDE w:val="0"/>
              <w:autoSpaceDN w:val="0"/>
              <w:spacing w:before="98" w:after="0" w:line="271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Фонетический анализ слова. Основные выразительные средства фонетики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2AFA4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91793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A1295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7B01A" w14:textId="77777777" w:rsidR="002B2531" w:rsidRDefault="002622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13.10.2022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BA459" w14:textId="77777777" w:rsidR="002B2531" w:rsidRDefault="0026223C">
            <w:pPr>
              <w:autoSpaceDE w:val="0"/>
              <w:autoSpaceDN w:val="0"/>
              <w:spacing w:before="98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001EA5EA" w14:textId="77777777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A8AE28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32.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DF26C" w14:textId="77777777" w:rsidR="002B2531" w:rsidRDefault="0026223C">
            <w:pPr>
              <w:autoSpaceDE w:val="0"/>
              <w:autoSpaceDN w:val="0"/>
              <w:spacing w:before="96" w:after="0" w:line="262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Способы обозначения [й’], мягкости согласных.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9F46D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E2AF40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9DFD4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BC769F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14.10.2022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1F8ADA" w14:textId="77777777" w:rsidR="002B2531" w:rsidRDefault="0026223C">
            <w:pPr>
              <w:autoSpaceDE w:val="0"/>
              <w:autoSpaceDN w:val="0"/>
              <w:spacing w:before="96" w:after="0" w:line="278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54E98A0B" w14:textId="77777777">
        <w:trPr>
          <w:trHeight w:hRule="exact" w:val="1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CFB7E2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33.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E2394" w14:textId="77777777" w:rsidR="002B2531" w:rsidRDefault="0026223C">
            <w:pPr>
              <w:autoSpaceDE w:val="0"/>
              <w:autoSpaceDN w:val="0"/>
              <w:spacing w:before="96" w:after="0" w:line="271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Интонация, её функции. Основные элементы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интонации.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7E21F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A94AD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6B3BF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A8CD0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17.10.2022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38ED04" w14:textId="77777777" w:rsidR="002B2531" w:rsidRDefault="0026223C">
            <w:pPr>
              <w:autoSpaceDE w:val="0"/>
              <w:autoSpaceDN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637B59CE" w14:textId="77777777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61AECD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34.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7BAA0B" w14:textId="77777777" w:rsidR="002B2531" w:rsidRDefault="0026223C">
            <w:pPr>
              <w:autoSpaceDE w:val="0"/>
              <w:autoSpaceDN w:val="0"/>
              <w:spacing w:before="98" w:after="0" w:line="271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Орфография как раздел лингвистики. Понятие«орфограмма».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72AFC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8C7DB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98133E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2726EF" w14:textId="77777777" w:rsidR="002B2531" w:rsidRDefault="002622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18.10.2022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0D90DE" w14:textId="77777777" w:rsidR="002B2531" w:rsidRDefault="0026223C">
            <w:pPr>
              <w:autoSpaceDE w:val="0"/>
              <w:autoSpaceDN w:val="0"/>
              <w:spacing w:before="98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6C31F8D6" w14:textId="77777777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3126C8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35.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A96C33" w14:textId="77777777" w:rsidR="002B2531" w:rsidRDefault="0026223C">
            <w:pPr>
              <w:autoSpaceDE w:val="0"/>
              <w:autoSpaceDN w:val="0"/>
              <w:spacing w:before="96" w:after="0" w:line="262" w:lineRule="auto"/>
              <w:ind w:left="70" w:right="8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Правописание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разделительных ъ и ь.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A89415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59BE8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AE88C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3837D2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19.10.2022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C261E1" w14:textId="77777777" w:rsidR="002B2531" w:rsidRDefault="0026223C">
            <w:pPr>
              <w:autoSpaceDE w:val="0"/>
              <w:autoSpaceDN w:val="0"/>
              <w:spacing w:before="96" w:after="0" w:line="278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3C24E189" w14:textId="77777777">
        <w:trPr>
          <w:trHeight w:hRule="exact" w:val="11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240C92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36.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32D5C" w14:textId="77777777" w:rsidR="002B2531" w:rsidRDefault="0026223C">
            <w:pPr>
              <w:autoSpaceDE w:val="0"/>
              <w:autoSpaceDN w:val="0"/>
              <w:spacing w:before="96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Контрольная работа по теме "Фонетика. Графика.</w:t>
            </w:r>
          </w:p>
          <w:p w14:paraId="42EFE09D" w14:textId="77777777" w:rsidR="002B2531" w:rsidRDefault="0026223C">
            <w:pPr>
              <w:autoSpaceDE w:val="0"/>
              <w:autoSpaceDN w:val="0"/>
              <w:spacing w:before="7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Орфоэпия"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88B7BD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D72D4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2AE616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C9C73D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20.10.2022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ED42B5" w14:textId="77777777" w:rsidR="002B2531" w:rsidRDefault="0026223C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Контрольная работа;</w:t>
            </w:r>
          </w:p>
        </w:tc>
      </w:tr>
    </w:tbl>
    <w:p w14:paraId="6DED1F0E" w14:textId="77777777" w:rsidR="002B2531" w:rsidRDefault="002B2531">
      <w:pPr>
        <w:autoSpaceDE w:val="0"/>
        <w:autoSpaceDN w:val="0"/>
        <w:spacing w:after="0" w:line="14" w:lineRule="exact"/>
      </w:pPr>
    </w:p>
    <w:p w14:paraId="3CCD5791" w14:textId="77777777" w:rsidR="002B2531" w:rsidRDefault="002B2531">
      <w:pPr>
        <w:sectPr w:rsidR="002B2531">
          <w:pgSz w:w="11900" w:h="16840"/>
          <w:pgMar w:top="284" w:right="556" w:bottom="500" w:left="664" w:header="720" w:footer="720" w:gutter="0"/>
          <w:cols w:space="720" w:equalWidth="0">
            <w:col w:w="10680" w:space="0"/>
          </w:cols>
          <w:docGrid w:linePitch="360"/>
        </w:sectPr>
      </w:pPr>
    </w:p>
    <w:p w14:paraId="2CA53CB4" w14:textId="77777777" w:rsidR="002B2531" w:rsidRDefault="002B2531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8"/>
        <w:gridCol w:w="3286"/>
        <w:gridCol w:w="720"/>
        <w:gridCol w:w="1596"/>
        <w:gridCol w:w="1642"/>
        <w:gridCol w:w="1218"/>
        <w:gridCol w:w="1620"/>
      </w:tblGrid>
      <w:tr w:rsidR="002B2531" w14:paraId="22C702DC" w14:textId="77777777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695DD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37.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801C46" w14:textId="77777777" w:rsidR="002B2531" w:rsidRDefault="0026223C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Лексикология как раздел лингвистики.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96CDD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24669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3E1BF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680752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21.10.2022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EDB1B2" w14:textId="77777777" w:rsidR="002B2531" w:rsidRDefault="0026223C">
            <w:pPr>
              <w:autoSpaceDE w:val="0"/>
              <w:autoSpaceDN w:val="0"/>
              <w:spacing w:before="96" w:after="0" w:line="278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2D6B7513" w14:textId="77777777">
        <w:trPr>
          <w:trHeight w:hRule="exact" w:val="1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57BE0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38.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2E24ED" w14:textId="77777777" w:rsidR="002B2531" w:rsidRDefault="0026223C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Основные способы толкования лексического значения слова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B8F29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BFE380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7638A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28E41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24.10.2022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84DBF" w14:textId="77777777" w:rsidR="002B2531" w:rsidRDefault="0026223C">
            <w:pPr>
              <w:autoSpaceDE w:val="0"/>
              <w:autoSpaceDN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00F58718" w14:textId="77777777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727D5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39.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3FC643" w14:textId="77777777" w:rsidR="002B2531" w:rsidRDefault="0026223C">
            <w:pPr>
              <w:autoSpaceDE w:val="0"/>
              <w:autoSpaceDN w:val="0"/>
              <w:spacing w:before="98" w:after="0" w:line="262" w:lineRule="auto"/>
              <w:ind w:left="70" w:right="100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Слова однозначные и многозначные.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A5AE71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21DE12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13B24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6D5C8" w14:textId="77777777" w:rsidR="002B2531" w:rsidRDefault="002622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25.10.2022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41D51" w14:textId="77777777" w:rsidR="002B2531" w:rsidRDefault="0026223C">
            <w:pPr>
              <w:autoSpaceDE w:val="0"/>
              <w:autoSpaceDN w:val="0"/>
              <w:spacing w:before="98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6C7D71A6" w14:textId="77777777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C4EF3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40.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7DB911" w14:textId="77777777" w:rsidR="002B2531" w:rsidRDefault="0026223C">
            <w:pPr>
              <w:autoSpaceDE w:val="0"/>
              <w:autoSpaceDN w:val="0"/>
              <w:spacing w:before="96" w:after="0" w:line="262" w:lineRule="auto"/>
              <w:ind w:left="70" w:right="8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. Прямое и переносное значения слова.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3178A0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ED557C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55B34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8959B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26.10.2022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05298" w14:textId="77777777" w:rsidR="002B2531" w:rsidRDefault="0026223C">
            <w:pPr>
              <w:autoSpaceDE w:val="0"/>
              <w:autoSpaceDN w:val="0"/>
              <w:spacing w:before="96" w:after="0" w:line="278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5A8F3F60" w14:textId="77777777">
        <w:trPr>
          <w:trHeight w:hRule="exact" w:val="1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DE4BE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41.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BD152E" w14:textId="77777777" w:rsidR="002B2531" w:rsidRDefault="0026223C">
            <w:pPr>
              <w:autoSpaceDE w:val="0"/>
              <w:autoSpaceDN w:val="0"/>
              <w:spacing w:before="96" w:after="0" w:line="271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Тематические группы слов. Обозначение родовых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видовых понятий.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25C7B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29B33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08B610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D690B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27.10.2022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F38DAF" w14:textId="77777777" w:rsidR="002B2531" w:rsidRDefault="0026223C">
            <w:pPr>
              <w:autoSpaceDE w:val="0"/>
              <w:autoSpaceDN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2259126B" w14:textId="77777777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7F26AF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42.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BD520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Омонимы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C0664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FDF508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AE116B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DF03B8" w14:textId="77777777" w:rsidR="002B2531" w:rsidRDefault="002622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28.10.2022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9E9F7C" w14:textId="77777777" w:rsidR="002B2531" w:rsidRDefault="0026223C">
            <w:pPr>
              <w:autoSpaceDE w:val="0"/>
              <w:autoSpaceDN w:val="0"/>
              <w:spacing w:before="98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26BF88F8" w14:textId="77777777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45974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43.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89506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Синонимы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9F7E0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7070C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61373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5168A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07.11.2022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E9E66" w14:textId="77777777" w:rsidR="002B2531" w:rsidRDefault="0026223C">
            <w:pPr>
              <w:autoSpaceDE w:val="0"/>
              <w:autoSpaceDN w:val="0"/>
              <w:spacing w:before="96" w:after="0" w:line="278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52FAFA3E" w14:textId="77777777">
        <w:trPr>
          <w:trHeight w:hRule="exact" w:val="1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66ABD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44.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698391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Антонимы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E92046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880C06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21FEA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F36C4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08.11.2022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4C01E" w14:textId="77777777" w:rsidR="002B2531" w:rsidRDefault="0026223C">
            <w:pPr>
              <w:autoSpaceDE w:val="0"/>
              <w:autoSpaceDN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354826C7" w14:textId="77777777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5EF0F9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45.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F28C5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Паронимы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DBDCC5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B13053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78534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DE020E" w14:textId="77777777" w:rsidR="002B2531" w:rsidRDefault="002622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09.11.2022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01B34C" w14:textId="77777777" w:rsidR="002B2531" w:rsidRDefault="0026223C">
            <w:pPr>
              <w:autoSpaceDE w:val="0"/>
              <w:autoSpaceDN w:val="0"/>
              <w:spacing w:before="98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76F8D91A" w14:textId="77777777">
        <w:trPr>
          <w:trHeight w:hRule="exact" w:val="16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474AA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46.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FC6577" w14:textId="77777777" w:rsidR="002B2531" w:rsidRDefault="0026223C">
            <w:pPr>
              <w:autoSpaceDE w:val="0"/>
              <w:autoSpaceDN w:val="0"/>
              <w:spacing w:before="96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Подготовка к сочинению по картине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D598E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14F77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824884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24EA50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10.11.2022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3DE14C" w14:textId="77777777" w:rsidR="002B2531" w:rsidRDefault="0026223C">
            <w:pPr>
              <w:autoSpaceDE w:val="0"/>
              <w:autoSpaceDN w:val="0"/>
              <w:spacing w:before="96" w:after="0" w:line="278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</w:tbl>
    <w:p w14:paraId="43ADB900" w14:textId="77777777" w:rsidR="002B2531" w:rsidRDefault="002B2531">
      <w:pPr>
        <w:autoSpaceDE w:val="0"/>
        <w:autoSpaceDN w:val="0"/>
        <w:spacing w:after="0" w:line="14" w:lineRule="exact"/>
      </w:pPr>
    </w:p>
    <w:p w14:paraId="7A9F06E5" w14:textId="77777777" w:rsidR="002B2531" w:rsidRDefault="002B2531">
      <w:pPr>
        <w:sectPr w:rsidR="002B2531">
          <w:pgSz w:w="11900" w:h="16840"/>
          <w:pgMar w:top="284" w:right="556" w:bottom="624" w:left="664" w:header="720" w:footer="720" w:gutter="0"/>
          <w:cols w:space="720" w:equalWidth="0">
            <w:col w:w="10680" w:space="0"/>
          </w:cols>
          <w:docGrid w:linePitch="360"/>
        </w:sectPr>
      </w:pPr>
    </w:p>
    <w:p w14:paraId="41D86D7C" w14:textId="77777777" w:rsidR="002B2531" w:rsidRDefault="002B2531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8"/>
        <w:gridCol w:w="3286"/>
        <w:gridCol w:w="720"/>
        <w:gridCol w:w="1596"/>
        <w:gridCol w:w="1642"/>
        <w:gridCol w:w="1218"/>
        <w:gridCol w:w="1620"/>
      </w:tblGrid>
      <w:tr w:rsidR="002B2531" w14:paraId="52FFB8D5" w14:textId="77777777">
        <w:trPr>
          <w:trHeight w:hRule="exact" w:val="1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D1646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47.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C484E" w14:textId="77777777" w:rsidR="002B2531" w:rsidRDefault="0026223C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Обучающее сочинение по картине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EC01C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4CE20A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87AD0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DC6DF5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11.11.2022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73152A" w14:textId="77777777" w:rsidR="002B2531" w:rsidRDefault="0026223C">
            <w:pPr>
              <w:autoSpaceDE w:val="0"/>
              <w:autoSpaceDN w:val="0"/>
              <w:spacing w:before="96" w:after="0" w:line="271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создание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собственного текста;</w:t>
            </w:r>
          </w:p>
        </w:tc>
      </w:tr>
      <w:tr w:rsidR="002B2531" w14:paraId="041FF015" w14:textId="77777777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2B5A5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48.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F54DB" w14:textId="77777777" w:rsidR="002B2531" w:rsidRDefault="0026223C">
            <w:pPr>
              <w:autoSpaceDE w:val="0"/>
              <w:autoSpaceDN w:val="0"/>
              <w:spacing w:before="96" w:after="0" w:line="278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Разные виды лексических словарей  и их роль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овладении словарным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богатством родного языка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72E32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42FCB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A73DB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6B9517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14.11.2022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36900" w14:textId="77777777" w:rsidR="002B2531" w:rsidRDefault="0026223C">
            <w:pPr>
              <w:autoSpaceDE w:val="0"/>
              <w:autoSpaceDN w:val="0"/>
              <w:spacing w:before="96" w:after="0" w:line="278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6E0A3BDF" w14:textId="77777777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4A0941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49.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51E239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Лексический анализ слов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075DA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962189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9149A1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27C8F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15.11.2022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312FFA" w14:textId="77777777" w:rsidR="002B2531" w:rsidRDefault="0026223C">
            <w:pPr>
              <w:autoSpaceDE w:val="0"/>
              <w:autoSpaceDN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2686E2AD" w14:textId="77777777">
        <w:trPr>
          <w:trHeight w:hRule="exact" w:val="1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A7C0BE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50.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99EDB2" w14:textId="77777777" w:rsidR="002B2531" w:rsidRDefault="0026223C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Обобщение и систематизация материала по теме "Лексика".</w:t>
            </w:r>
          </w:p>
          <w:p w14:paraId="5340BA1A" w14:textId="77777777" w:rsidR="002B2531" w:rsidRDefault="0026223C">
            <w:pPr>
              <w:autoSpaceDE w:val="0"/>
              <w:autoSpaceDN w:val="0"/>
              <w:spacing w:before="70" w:after="0" w:line="262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Подготовка к контрольной работе.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05B9F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37DD58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3591B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E1603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16.11.2022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CF2337" w14:textId="77777777" w:rsidR="002B2531" w:rsidRDefault="0026223C">
            <w:pPr>
              <w:autoSpaceDE w:val="0"/>
              <w:autoSpaceDN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747FE6EB" w14:textId="77777777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B2DDB1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51.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F96C9" w14:textId="77777777" w:rsidR="002B2531" w:rsidRDefault="0026223C">
            <w:pPr>
              <w:autoSpaceDE w:val="0"/>
              <w:autoSpaceDN w:val="0"/>
              <w:spacing w:before="96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Контрольная работа по теме "Лексика"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85B70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5896EE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A2E7A0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9CC3B0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17.11.2022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BF341" w14:textId="77777777" w:rsidR="002B2531" w:rsidRDefault="0026223C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Контрольная работа;</w:t>
            </w:r>
          </w:p>
        </w:tc>
      </w:tr>
      <w:tr w:rsidR="002B2531" w14:paraId="3491BAB0" w14:textId="77777777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CAAB32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52.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1697AD" w14:textId="77777777" w:rsidR="002B2531" w:rsidRDefault="0026223C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Коррекция ЗУН. Морфемика как раздел лингвистики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57AA6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FF11FC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1EF07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1BAA65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18.11.2022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64D024" w14:textId="77777777" w:rsidR="002B2531" w:rsidRDefault="0026223C">
            <w:pPr>
              <w:autoSpaceDE w:val="0"/>
              <w:autoSpaceDN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127FC2E1" w14:textId="77777777">
        <w:trPr>
          <w:trHeight w:hRule="exact" w:val="1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3C1F6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53.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4D3E7" w14:textId="77777777" w:rsidR="002B2531" w:rsidRDefault="0026223C">
            <w:pPr>
              <w:autoSpaceDE w:val="0"/>
              <w:autoSpaceDN w:val="0"/>
              <w:spacing w:before="98" w:after="0" w:line="262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Морфема как минимальная значимая единица языка.</w:t>
            </w:r>
          </w:p>
          <w:p w14:paraId="5BE24771" w14:textId="77777777" w:rsidR="002B2531" w:rsidRDefault="0026223C">
            <w:pPr>
              <w:autoSpaceDE w:val="0"/>
              <w:autoSpaceDN w:val="0"/>
              <w:spacing w:before="7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Основа слова. Виды морфем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DBA414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24792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05747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50EADA" w14:textId="77777777" w:rsidR="002B2531" w:rsidRDefault="002622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21.11.2022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E7F8B" w14:textId="77777777" w:rsidR="002B2531" w:rsidRDefault="0026223C">
            <w:pPr>
              <w:autoSpaceDE w:val="0"/>
              <w:autoSpaceDN w:val="0"/>
              <w:spacing w:before="98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428B93E6" w14:textId="77777777">
        <w:trPr>
          <w:trHeight w:hRule="exact" w:val="18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63DAE0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54.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D0927F" w14:textId="77777777" w:rsidR="002B2531" w:rsidRDefault="0026223C">
            <w:pPr>
              <w:autoSpaceDE w:val="0"/>
              <w:autoSpaceDN w:val="0"/>
              <w:spacing w:before="98" w:after="0" w:line="281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Чередование звуков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морфемах. Морфемный анализ слов. Уместное использование слов с суффиксами оценки в собственной речи.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910B26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571C5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A588C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3E5BA" w14:textId="77777777" w:rsidR="002B2531" w:rsidRDefault="002622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22.11.2022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80D581" w14:textId="77777777" w:rsidR="002B2531" w:rsidRDefault="0026223C">
            <w:pPr>
              <w:autoSpaceDE w:val="0"/>
              <w:autoSpaceDN w:val="0"/>
              <w:spacing w:before="98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6DFD6394" w14:textId="77777777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5B6D1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55.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336F13" w14:textId="77777777" w:rsidR="002B2531" w:rsidRDefault="0026223C">
            <w:pPr>
              <w:autoSpaceDE w:val="0"/>
              <w:autoSpaceDN w:val="0"/>
              <w:spacing w:before="98" w:after="0" w:line="271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Правописание корней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безударными проверяемыми, непроверяемыми гласными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9358C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80943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81B2B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D71392" w14:textId="77777777" w:rsidR="002B2531" w:rsidRDefault="002622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23.11.2022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167E71" w14:textId="77777777" w:rsidR="002B2531" w:rsidRDefault="0026223C">
            <w:pPr>
              <w:autoSpaceDE w:val="0"/>
              <w:autoSpaceDN w:val="0"/>
              <w:spacing w:before="98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5FDBB947" w14:textId="77777777">
        <w:trPr>
          <w:trHeight w:hRule="exact" w:val="17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21D40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56.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8FD15" w14:textId="77777777" w:rsidR="002B2531" w:rsidRDefault="0026223C">
            <w:pPr>
              <w:autoSpaceDE w:val="0"/>
              <w:autoSpaceDN w:val="0"/>
              <w:spacing w:before="96" w:after="0" w:line="278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Правописание корней с проверяемыми,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непроверяемыми, ​</w:t>
            </w:r>
            <w:r>
              <w:rPr>
                <w:rFonts w:ascii="DejaVu Serif" w:eastAsia="DejaVu Serif" w:hAnsi="DejaVu Serif"/>
                <w:color w:val="000000"/>
                <w:w w:val="98"/>
                <w:sz w:val="24"/>
              </w:rPr>
              <w:t>‐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непроизносимыми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согласными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6210DB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2D6FB6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235DE6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63704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24.11.2022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9750A" w14:textId="77777777" w:rsidR="002B2531" w:rsidRDefault="0026223C">
            <w:pPr>
              <w:autoSpaceDE w:val="0"/>
              <w:autoSpaceDN w:val="0"/>
              <w:spacing w:before="96" w:after="0" w:line="278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</w:tbl>
    <w:p w14:paraId="0B5FBEEC" w14:textId="77777777" w:rsidR="002B2531" w:rsidRDefault="002B2531">
      <w:pPr>
        <w:autoSpaceDE w:val="0"/>
        <w:autoSpaceDN w:val="0"/>
        <w:spacing w:after="0" w:line="14" w:lineRule="exact"/>
      </w:pPr>
    </w:p>
    <w:p w14:paraId="732C2D50" w14:textId="77777777" w:rsidR="002B2531" w:rsidRDefault="002B2531">
      <w:pPr>
        <w:sectPr w:rsidR="002B2531">
          <w:pgSz w:w="11900" w:h="16840"/>
          <w:pgMar w:top="284" w:right="556" w:bottom="908" w:left="664" w:header="720" w:footer="720" w:gutter="0"/>
          <w:cols w:space="720" w:equalWidth="0">
            <w:col w:w="10680" w:space="0"/>
          </w:cols>
          <w:docGrid w:linePitch="360"/>
        </w:sectPr>
      </w:pPr>
    </w:p>
    <w:p w14:paraId="00D33E24" w14:textId="77777777" w:rsidR="002B2531" w:rsidRDefault="002B2531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8"/>
        <w:gridCol w:w="3286"/>
        <w:gridCol w:w="720"/>
        <w:gridCol w:w="1596"/>
        <w:gridCol w:w="1642"/>
        <w:gridCol w:w="1218"/>
        <w:gridCol w:w="1620"/>
      </w:tblGrid>
      <w:tr w:rsidR="002B2531" w14:paraId="68B603E5" w14:textId="77777777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03AA18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57.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12B57" w14:textId="77777777" w:rsidR="002B2531" w:rsidRDefault="0026223C">
            <w:pPr>
              <w:autoSpaceDE w:val="0"/>
              <w:autoSpaceDN w:val="0"/>
              <w:spacing w:before="96" w:after="0" w:line="262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Правописание ё — о после шипящих в корне слова.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089EFF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84FD0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ABABA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A3514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25.11.2022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63335B" w14:textId="77777777" w:rsidR="002B2531" w:rsidRDefault="0026223C">
            <w:pPr>
              <w:autoSpaceDE w:val="0"/>
              <w:autoSpaceDN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10C34813" w14:textId="77777777">
        <w:trPr>
          <w:trHeight w:hRule="exact" w:val="1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0603A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58.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86A75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Обучающее изложение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58FF18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3F0778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E78F0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249B6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28.11.2022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127945" w14:textId="77777777" w:rsidR="002B2531" w:rsidRDefault="0026223C">
            <w:pPr>
              <w:autoSpaceDE w:val="0"/>
              <w:autoSpaceDN w:val="0"/>
              <w:spacing w:before="96" w:after="0" w:line="271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создание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собственного текста;</w:t>
            </w:r>
          </w:p>
        </w:tc>
      </w:tr>
      <w:tr w:rsidR="002B2531" w14:paraId="4BE2AF24" w14:textId="77777777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0CBFB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59.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E362C" w14:textId="77777777" w:rsidR="002B2531" w:rsidRDefault="0026223C">
            <w:pPr>
              <w:autoSpaceDE w:val="0"/>
              <w:autoSpaceDN w:val="0"/>
              <w:spacing w:before="96" w:after="0" w:line="271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Правописание неизменяемых на письме приставок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приставок на -з (-с).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11598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6395E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39A1F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2C8256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29.11.2022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0E65F" w14:textId="77777777" w:rsidR="002B2531" w:rsidRDefault="0026223C">
            <w:pPr>
              <w:autoSpaceDE w:val="0"/>
              <w:autoSpaceDN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2317A41E" w14:textId="77777777">
        <w:trPr>
          <w:trHeight w:hRule="exact" w:val="1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65CFBE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60.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DF99CC" w14:textId="77777777" w:rsidR="002B2531" w:rsidRDefault="0026223C">
            <w:pPr>
              <w:autoSpaceDE w:val="0"/>
              <w:autoSpaceDN w:val="0"/>
              <w:spacing w:before="96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Правописание ы — и после приставок.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1BDE8E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5D750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1D6ED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EF2B26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30.11.2022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71D9B" w14:textId="77777777" w:rsidR="002B2531" w:rsidRDefault="0026223C">
            <w:pPr>
              <w:autoSpaceDE w:val="0"/>
              <w:autoSpaceDN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70BB6E5B" w14:textId="77777777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FE073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61.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52758A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Правописание ы — и после ц.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42032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42209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9AA77B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80F65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01.12.2022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37D51" w14:textId="77777777" w:rsidR="002B2531" w:rsidRDefault="0026223C">
            <w:pPr>
              <w:autoSpaceDE w:val="0"/>
              <w:autoSpaceDN w:val="0"/>
              <w:spacing w:before="96" w:after="0" w:line="278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4928D495" w14:textId="77777777">
        <w:trPr>
          <w:trHeight w:hRule="exact" w:val="18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85827B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62.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B9867" w14:textId="77777777" w:rsidR="002B2531" w:rsidRDefault="0026223C">
            <w:pPr>
              <w:autoSpaceDE w:val="0"/>
              <w:autoSpaceDN w:val="0"/>
              <w:spacing w:before="96" w:after="0" w:line="281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Обобщение и систематизация материала по теме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"Морфемика. Орфография". Подготовка к контрольному диктанту.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27A97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65BE29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3CF36D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36FD7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02.12.2022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683BD" w14:textId="77777777" w:rsidR="002B2531" w:rsidRDefault="0026223C">
            <w:pPr>
              <w:autoSpaceDE w:val="0"/>
              <w:autoSpaceDN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7FDE61D3" w14:textId="77777777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7039B0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63.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61DB71" w14:textId="77777777" w:rsidR="002B2531" w:rsidRDefault="0026223C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Контрольный диктант по теме "Морфемика. Орфография"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2C7B55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43A54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BE892C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A142F7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05.12.2022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92B961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Диктант;</w:t>
            </w:r>
          </w:p>
        </w:tc>
      </w:tr>
      <w:tr w:rsidR="002B2531" w14:paraId="03BFC3A2" w14:textId="77777777">
        <w:trPr>
          <w:trHeight w:hRule="exact" w:val="1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BE693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64.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93FE4" w14:textId="77777777" w:rsidR="002B2531" w:rsidRDefault="0026223C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Анализ ошибок, допущенных в контрольном диктанте.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4C0EE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6A3FA8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8D7A9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6611B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06.12.2022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84C9C" w14:textId="77777777" w:rsidR="002B2531" w:rsidRDefault="0026223C">
            <w:pPr>
              <w:autoSpaceDE w:val="0"/>
              <w:autoSpaceDN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6E1B6A3C" w14:textId="77777777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0D1D9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65.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F7447" w14:textId="77777777" w:rsidR="002B2531" w:rsidRDefault="0026223C">
            <w:pPr>
              <w:autoSpaceDE w:val="0"/>
              <w:autoSpaceDN w:val="0"/>
              <w:spacing w:before="98" w:after="0" w:line="271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Морфология как раздел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грамматики.  Система частей речи в русском языке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5CD122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D0039B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72DB1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10DE15" w14:textId="77777777" w:rsidR="002B2531" w:rsidRDefault="002622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07.12.2022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48BFE" w14:textId="77777777" w:rsidR="002B2531" w:rsidRDefault="0026223C">
            <w:pPr>
              <w:autoSpaceDE w:val="0"/>
              <w:autoSpaceDN w:val="0"/>
              <w:spacing w:before="98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44966EA8" w14:textId="77777777">
        <w:trPr>
          <w:trHeight w:hRule="exact" w:val="14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C76D45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66.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7B213" w14:textId="77777777" w:rsidR="002B2531" w:rsidRDefault="0026223C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Имя существительное как часть речи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78415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D2D2CD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EDCCA6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D0F5C4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08.12.2022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1249D" w14:textId="77777777" w:rsidR="002B2531" w:rsidRDefault="0026223C">
            <w:pPr>
              <w:autoSpaceDE w:val="0"/>
              <w:autoSpaceDN w:val="0"/>
              <w:spacing w:before="96" w:after="0" w:line="278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</w:tbl>
    <w:p w14:paraId="5A1FF1C8" w14:textId="77777777" w:rsidR="002B2531" w:rsidRDefault="002B2531">
      <w:pPr>
        <w:autoSpaceDE w:val="0"/>
        <w:autoSpaceDN w:val="0"/>
        <w:spacing w:after="0" w:line="14" w:lineRule="exact"/>
      </w:pPr>
    </w:p>
    <w:p w14:paraId="168B5BD4" w14:textId="77777777" w:rsidR="002B2531" w:rsidRDefault="002B2531">
      <w:pPr>
        <w:sectPr w:rsidR="002B2531">
          <w:pgSz w:w="11900" w:h="16840"/>
          <w:pgMar w:top="284" w:right="556" w:bottom="1072" w:left="664" w:header="720" w:footer="720" w:gutter="0"/>
          <w:cols w:space="720" w:equalWidth="0">
            <w:col w:w="10680" w:space="0"/>
          </w:cols>
          <w:docGrid w:linePitch="360"/>
        </w:sectPr>
      </w:pPr>
    </w:p>
    <w:p w14:paraId="7B4E8324" w14:textId="77777777" w:rsidR="002B2531" w:rsidRDefault="002B2531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8"/>
        <w:gridCol w:w="3286"/>
        <w:gridCol w:w="720"/>
        <w:gridCol w:w="1596"/>
        <w:gridCol w:w="1642"/>
        <w:gridCol w:w="1218"/>
        <w:gridCol w:w="1620"/>
      </w:tblGrid>
      <w:tr w:rsidR="002B2531" w14:paraId="69AAB0DD" w14:textId="77777777">
        <w:trPr>
          <w:trHeight w:hRule="exact" w:val="2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0A05F3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67.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92F725" w14:textId="77777777" w:rsidR="002B2531" w:rsidRDefault="0026223C">
            <w:pPr>
              <w:autoSpaceDE w:val="0"/>
              <w:autoSpaceDN w:val="0"/>
              <w:spacing w:before="96" w:after="0" w:line="281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Имена существительные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собственные и нарицательные; имена существительные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одушевлённые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неодушевлённые.</w:t>
            </w:r>
          </w:p>
          <w:p w14:paraId="6E20254C" w14:textId="77777777" w:rsidR="002B2531" w:rsidRDefault="0026223C">
            <w:pPr>
              <w:autoSpaceDE w:val="0"/>
              <w:autoSpaceDN w:val="0"/>
              <w:spacing w:before="70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Правописание собственных имен существительных.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3D329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08C427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9FA76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A6919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09.12.2022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E8AAC" w14:textId="77777777" w:rsidR="002B2531" w:rsidRDefault="0026223C">
            <w:pPr>
              <w:autoSpaceDE w:val="0"/>
              <w:autoSpaceDN w:val="0"/>
              <w:spacing w:before="96" w:after="0" w:line="278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65B2DBBA" w14:textId="77777777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FF9F5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68.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50685" w14:textId="77777777" w:rsidR="002B2531" w:rsidRDefault="0026223C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Род, число, падеж имени существительного.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7DFFA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8547C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DEAA4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F8E5D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12.12.2022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255821" w14:textId="77777777" w:rsidR="002B2531" w:rsidRDefault="0026223C">
            <w:pPr>
              <w:autoSpaceDE w:val="0"/>
              <w:autoSpaceDN w:val="0"/>
              <w:spacing w:before="96" w:after="0" w:line="278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5BC78668" w14:textId="77777777">
        <w:trPr>
          <w:trHeight w:hRule="exact" w:val="1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A4646F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69.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ADC573" w14:textId="77777777" w:rsidR="002B2531" w:rsidRDefault="0026223C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Имена существительные общего рода.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7C9F6C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CD97D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04F92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998F6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13.12.2022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1DF833" w14:textId="77777777" w:rsidR="002B2531" w:rsidRDefault="0026223C">
            <w:pPr>
              <w:autoSpaceDE w:val="0"/>
              <w:autoSpaceDN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70D272AD" w14:textId="77777777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C215F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70.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18E7F9" w14:textId="77777777" w:rsidR="002B2531" w:rsidRDefault="0026223C">
            <w:pPr>
              <w:autoSpaceDE w:val="0"/>
              <w:autoSpaceDN w:val="0"/>
              <w:spacing w:before="98" w:after="0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Имена существительные, имеющие форму только единственного или только множественного числа.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87E040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B2B1D9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D86F5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0F3686" w14:textId="77777777" w:rsidR="002B2531" w:rsidRDefault="002622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14.12.2022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BA47F" w14:textId="77777777" w:rsidR="002B2531" w:rsidRDefault="0026223C">
            <w:pPr>
              <w:autoSpaceDE w:val="0"/>
              <w:autoSpaceDN w:val="0"/>
              <w:spacing w:before="98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5E8494AC" w14:textId="77777777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864F2E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71.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988D20" w14:textId="77777777" w:rsidR="002B2531" w:rsidRDefault="0026223C">
            <w:pPr>
              <w:autoSpaceDE w:val="0"/>
              <w:autoSpaceDN w:val="0"/>
              <w:spacing w:before="96" w:after="0" w:line="262" w:lineRule="auto"/>
              <w:ind w:left="70" w:right="8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Типы склонения имён существительных.</w:t>
            </w:r>
          </w:p>
          <w:p w14:paraId="5A6AD04D" w14:textId="77777777" w:rsidR="002B2531" w:rsidRDefault="0026223C">
            <w:pPr>
              <w:autoSpaceDE w:val="0"/>
              <w:autoSpaceDN w:val="0"/>
              <w:spacing w:before="68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Разносклоняемые имена существительные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C60558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7E5F9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CE559B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6CE1C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15.12.2022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DE7DC" w14:textId="77777777" w:rsidR="002B2531" w:rsidRDefault="0026223C">
            <w:pPr>
              <w:autoSpaceDE w:val="0"/>
              <w:autoSpaceDN w:val="0"/>
              <w:spacing w:before="96" w:after="0" w:line="278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3170C54C" w14:textId="77777777">
        <w:trPr>
          <w:trHeight w:hRule="exact" w:val="1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87BB4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72.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E6D7A" w14:textId="77777777" w:rsidR="002B2531" w:rsidRDefault="0026223C">
            <w:pPr>
              <w:autoSpaceDE w:val="0"/>
              <w:autoSpaceDN w:val="0"/>
              <w:spacing w:before="96" w:after="0" w:line="262" w:lineRule="auto"/>
              <w:ind w:left="70" w:right="100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Несклоняемые имена существительные.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7AA6EE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62C87D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21696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954A7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16.12.2022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1748A" w14:textId="77777777" w:rsidR="002B2531" w:rsidRDefault="0026223C">
            <w:pPr>
              <w:autoSpaceDE w:val="0"/>
              <w:autoSpaceDN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32396BB0" w14:textId="77777777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DD56B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73.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01376D" w14:textId="77777777" w:rsidR="002B2531" w:rsidRDefault="0026223C">
            <w:pPr>
              <w:autoSpaceDE w:val="0"/>
              <w:autoSpaceDN w:val="0"/>
              <w:spacing w:before="98" w:after="0" w:line="262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Итоговая работа за первое полугодие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80400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E3EB4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385CE7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0D7C5" w14:textId="77777777" w:rsidR="002B2531" w:rsidRDefault="002622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19.12.2022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726FD8" w14:textId="77777777" w:rsidR="002B2531" w:rsidRDefault="0026223C">
            <w:pPr>
              <w:autoSpaceDE w:val="0"/>
              <w:autoSpaceDN w:val="0"/>
              <w:spacing w:before="98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Контрольная работа;</w:t>
            </w:r>
          </w:p>
        </w:tc>
      </w:tr>
      <w:tr w:rsidR="002B2531" w14:paraId="755BE929" w14:textId="77777777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E51DF2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74.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BAB30A" w14:textId="77777777" w:rsidR="002B2531" w:rsidRDefault="0026223C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Анализ ошибок, допущенных в итоговой работе.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37693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8CDA0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15665E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4E590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20.12.2022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E78EBE" w14:textId="77777777" w:rsidR="002B2531" w:rsidRDefault="0026223C">
            <w:pPr>
              <w:autoSpaceDE w:val="0"/>
              <w:autoSpaceDN w:val="0"/>
              <w:spacing w:before="96" w:after="0" w:line="278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58C4C6E9" w14:textId="77777777">
        <w:trPr>
          <w:trHeight w:hRule="exact" w:val="1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CB770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75.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6331C" w14:textId="77777777" w:rsidR="002B2531" w:rsidRDefault="0026223C">
            <w:pPr>
              <w:autoSpaceDE w:val="0"/>
              <w:autoSpaceDN w:val="0"/>
              <w:spacing w:before="96" w:after="0" w:line="271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Правописание ь на конце имён существительных после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шипящих.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437078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E8762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C81A3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6052F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21.12.2022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E1B40A" w14:textId="77777777" w:rsidR="002B2531" w:rsidRDefault="0026223C">
            <w:pPr>
              <w:autoSpaceDE w:val="0"/>
              <w:autoSpaceDN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456E200C" w14:textId="77777777">
        <w:trPr>
          <w:trHeight w:hRule="exact" w:val="1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0FCC56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76.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1EC41A" w14:textId="77777777" w:rsidR="002B2531" w:rsidRDefault="0026223C">
            <w:pPr>
              <w:autoSpaceDE w:val="0"/>
              <w:autoSpaceDN w:val="0"/>
              <w:spacing w:before="98" w:after="0" w:line="271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Правописание безударных окончаний имён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существительных.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5F083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F8ADFA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37283D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F6C87" w14:textId="77777777" w:rsidR="002B2531" w:rsidRDefault="002622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22.12.2022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32BA4" w14:textId="77777777" w:rsidR="002B2531" w:rsidRDefault="0026223C">
            <w:pPr>
              <w:autoSpaceDE w:val="0"/>
              <w:autoSpaceDN w:val="0"/>
              <w:spacing w:before="98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</w:tbl>
    <w:p w14:paraId="2CD054A9" w14:textId="77777777" w:rsidR="002B2531" w:rsidRDefault="002B2531">
      <w:pPr>
        <w:autoSpaceDE w:val="0"/>
        <w:autoSpaceDN w:val="0"/>
        <w:spacing w:after="0" w:line="14" w:lineRule="exact"/>
      </w:pPr>
    </w:p>
    <w:p w14:paraId="4F4CAB3D" w14:textId="77777777" w:rsidR="002B2531" w:rsidRDefault="002B2531">
      <w:pPr>
        <w:sectPr w:rsidR="002B2531">
          <w:pgSz w:w="11900" w:h="16840"/>
          <w:pgMar w:top="284" w:right="556" w:bottom="530" w:left="664" w:header="720" w:footer="720" w:gutter="0"/>
          <w:cols w:space="720" w:equalWidth="0">
            <w:col w:w="10680" w:space="0"/>
          </w:cols>
          <w:docGrid w:linePitch="360"/>
        </w:sectPr>
      </w:pPr>
    </w:p>
    <w:p w14:paraId="4B5226D0" w14:textId="77777777" w:rsidR="002B2531" w:rsidRDefault="002B2531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8"/>
        <w:gridCol w:w="3286"/>
        <w:gridCol w:w="720"/>
        <w:gridCol w:w="1596"/>
        <w:gridCol w:w="1642"/>
        <w:gridCol w:w="1218"/>
        <w:gridCol w:w="1620"/>
      </w:tblGrid>
      <w:tr w:rsidR="002B2531" w14:paraId="21B098F1" w14:textId="77777777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A7E9BB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77.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BE818D" w14:textId="77777777" w:rsidR="002B2531" w:rsidRDefault="0026223C">
            <w:pPr>
              <w:autoSpaceDE w:val="0"/>
              <w:autoSpaceDN w:val="0"/>
              <w:spacing w:before="96" w:after="0" w:line="271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Правописание безударных окончаний имён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существительных.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CD72A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57310A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010AC0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6317B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23.12.2022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A50B55" w14:textId="77777777" w:rsidR="002B2531" w:rsidRDefault="0026223C">
            <w:pPr>
              <w:autoSpaceDE w:val="0"/>
              <w:autoSpaceDN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0F9F9DD2" w14:textId="77777777">
        <w:trPr>
          <w:trHeight w:hRule="exact" w:val="1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81FF5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78.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EBBA3" w14:textId="77777777" w:rsidR="002B2531" w:rsidRDefault="0026223C">
            <w:pPr>
              <w:autoSpaceDE w:val="0"/>
              <w:autoSpaceDN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Правописание о — е (ё) после шипящих и ц в суффиксах и окончаниях имён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существительных.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1160EB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FBEDC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9CD32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1D7BE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26.12.2022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8E9966" w14:textId="77777777" w:rsidR="002B2531" w:rsidRDefault="0026223C">
            <w:pPr>
              <w:autoSpaceDE w:val="0"/>
              <w:autoSpaceDN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586184B4" w14:textId="77777777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64ADE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79.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230EB9" w14:textId="77777777" w:rsidR="002B2531" w:rsidRDefault="0026223C">
            <w:pPr>
              <w:autoSpaceDE w:val="0"/>
              <w:autoSpaceDN w:val="0"/>
              <w:spacing w:before="98" w:after="0" w:line="271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Правописание суффиксов -чик- — -щик- имён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существительных.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8B496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4AF1E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ED675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62810" w14:textId="77777777" w:rsidR="002B2531" w:rsidRDefault="002622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27.12.2022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9BB453" w14:textId="77777777" w:rsidR="002B2531" w:rsidRDefault="0026223C">
            <w:pPr>
              <w:autoSpaceDE w:val="0"/>
              <w:autoSpaceDN w:val="0"/>
              <w:spacing w:before="98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3DA2E690" w14:textId="77777777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2CE235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80.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EC58C" w14:textId="77777777" w:rsidR="002B2531" w:rsidRDefault="0026223C">
            <w:pPr>
              <w:autoSpaceDE w:val="0"/>
              <w:autoSpaceDN w:val="0"/>
              <w:spacing w:before="96" w:after="0" w:line="271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Правописание суффиксов -ек- — -ик- (-чик-) имён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существительных.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1D71D7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A500BF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1A8FB4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07D0F3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28.12.2022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7A49C" w14:textId="77777777" w:rsidR="002B2531" w:rsidRDefault="0026223C">
            <w:pPr>
              <w:autoSpaceDE w:val="0"/>
              <w:autoSpaceDN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44B451FD" w14:textId="77777777">
        <w:trPr>
          <w:trHeight w:hRule="exact" w:val="1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3FFC0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81.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272FA2" w14:textId="77777777" w:rsidR="002B2531" w:rsidRDefault="0026223C">
            <w:pPr>
              <w:autoSpaceDE w:val="0"/>
              <w:autoSpaceDN w:val="0"/>
              <w:spacing w:before="96" w:after="0" w:line="271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Правописание корней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чередованием а // о: -лаг- — -лож-.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B2D3F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3AA19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013D3F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7949E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10.01.2023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D5F79" w14:textId="77777777" w:rsidR="002B2531" w:rsidRDefault="0026223C">
            <w:pPr>
              <w:autoSpaceDE w:val="0"/>
              <w:autoSpaceDN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5DDCAF53" w14:textId="77777777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A371E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82.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167E6" w14:textId="77777777" w:rsidR="002B2531" w:rsidRDefault="0026223C">
            <w:pPr>
              <w:autoSpaceDE w:val="0"/>
              <w:autoSpaceDN w:val="0"/>
              <w:spacing w:before="98" w:after="0" w:line="271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Правописание корней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чередованием а // о:  -раст- —-ращ- — -рос-.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5B888C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219DC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6CCD6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D0542" w14:textId="77777777" w:rsidR="002B2531" w:rsidRDefault="002622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11.01.2023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F94D0" w14:textId="77777777" w:rsidR="002B2531" w:rsidRDefault="0026223C">
            <w:pPr>
              <w:autoSpaceDE w:val="0"/>
              <w:autoSpaceDN w:val="0"/>
              <w:spacing w:before="98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06FB259F" w14:textId="77777777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EF318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83.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00C7CB" w14:textId="77777777" w:rsidR="002B2531" w:rsidRDefault="0026223C">
            <w:pPr>
              <w:autoSpaceDE w:val="0"/>
              <w:autoSpaceDN w:val="0"/>
              <w:spacing w:before="96" w:after="0" w:line="271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Правописание корней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чередованием а // о: -гар- — -гор-, -зар- — -зор-.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D9C21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B4840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F83CF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A08942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12.01.2023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BE7E2B" w14:textId="77777777" w:rsidR="002B2531" w:rsidRDefault="0026223C">
            <w:pPr>
              <w:autoSpaceDE w:val="0"/>
              <w:autoSpaceDN w:val="0"/>
              <w:spacing w:before="96" w:after="0" w:line="278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6D90295E" w14:textId="77777777">
        <w:trPr>
          <w:trHeight w:hRule="exact" w:val="1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DEEABF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84.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0A51C" w14:textId="77777777" w:rsidR="002B2531" w:rsidRDefault="0026223C">
            <w:pPr>
              <w:autoSpaceDE w:val="0"/>
              <w:autoSpaceDN w:val="0"/>
              <w:spacing w:before="96" w:after="0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Правописание корней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чередованием а // о:  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клан- — -клон-, -скак- — -скоч-.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B099A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1C1809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2E8DC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C3DBA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13.01.2023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18E182" w14:textId="77777777" w:rsidR="002B2531" w:rsidRDefault="0026223C">
            <w:pPr>
              <w:autoSpaceDE w:val="0"/>
              <w:autoSpaceDN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57420A76" w14:textId="77777777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FDFC7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85.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88AD0A" w14:textId="77777777" w:rsidR="002B2531" w:rsidRDefault="0026223C">
            <w:pPr>
              <w:autoSpaceDE w:val="0"/>
              <w:autoSpaceDN w:val="0"/>
              <w:spacing w:before="98" w:after="0" w:line="262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Правописание корней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чередованием. Обобщение.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6300A6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C93A1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587D17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3A54E" w14:textId="77777777" w:rsidR="002B2531" w:rsidRDefault="002622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16.01.2023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9AC41" w14:textId="77777777" w:rsidR="002B2531" w:rsidRDefault="0026223C">
            <w:pPr>
              <w:autoSpaceDE w:val="0"/>
              <w:autoSpaceDN w:val="0"/>
              <w:spacing w:before="98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72CB28A3" w14:textId="77777777">
        <w:trPr>
          <w:trHeight w:hRule="exact" w:val="11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82A56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86.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9CD413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Обучающее сочинение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0A489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4E81F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B9CA9F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9F1C0A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17.01.2023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38327" w14:textId="77777777" w:rsidR="002B2531" w:rsidRDefault="0026223C">
            <w:pPr>
              <w:autoSpaceDE w:val="0"/>
              <w:autoSpaceDN w:val="0"/>
              <w:spacing w:before="96" w:after="0" w:line="271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создание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собственного текста;</w:t>
            </w:r>
          </w:p>
        </w:tc>
      </w:tr>
    </w:tbl>
    <w:p w14:paraId="76E2DB44" w14:textId="77777777" w:rsidR="002B2531" w:rsidRDefault="002B2531">
      <w:pPr>
        <w:autoSpaceDE w:val="0"/>
        <w:autoSpaceDN w:val="0"/>
        <w:spacing w:after="0" w:line="14" w:lineRule="exact"/>
      </w:pPr>
    </w:p>
    <w:p w14:paraId="7802A8D3" w14:textId="77777777" w:rsidR="002B2531" w:rsidRDefault="002B2531">
      <w:pPr>
        <w:sectPr w:rsidR="002B2531">
          <w:pgSz w:w="11900" w:h="16840"/>
          <w:pgMar w:top="284" w:right="556" w:bottom="908" w:left="664" w:header="720" w:footer="720" w:gutter="0"/>
          <w:cols w:space="720" w:equalWidth="0">
            <w:col w:w="10680" w:space="0"/>
          </w:cols>
          <w:docGrid w:linePitch="360"/>
        </w:sectPr>
      </w:pPr>
    </w:p>
    <w:p w14:paraId="1913A0DD" w14:textId="77777777" w:rsidR="002B2531" w:rsidRDefault="002B2531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8"/>
        <w:gridCol w:w="3286"/>
        <w:gridCol w:w="720"/>
        <w:gridCol w:w="1596"/>
        <w:gridCol w:w="1642"/>
        <w:gridCol w:w="1218"/>
        <w:gridCol w:w="1620"/>
      </w:tblGrid>
      <w:tr w:rsidR="002B2531" w14:paraId="7D6018FD" w14:textId="77777777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EFBA7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87.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D90671" w14:textId="77777777" w:rsidR="002B2531" w:rsidRDefault="0026223C">
            <w:pPr>
              <w:autoSpaceDE w:val="0"/>
              <w:autoSpaceDN w:val="0"/>
              <w:spacing w:before="96" w:after="0" w:line="271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Слитное и раздельное написание не с именами существительными.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8EF8C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6AA72D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9C309A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17A2F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18.01.2023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928D3" w14:textId="77777777" w:rsidR="002B2531" w:rsidRDefault="0026223C">
            <w:pPr>
              <w:autoSpaceDE w:val="0"/>
              <w:autoSpaceDN w:val="0"/>
              <w:spacing w:before="96" w:after="0" w:line="278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6581058E" w14:textId="77777777">
        <w:trPr>
          <w:trHeight w:hRule="exact" w:val="1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BA94E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88.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AF7DE" w14:textId="77777777" w:rsidR="002B2531" w:rsidRDefault="0026223C">
            <w:pPr>
              <w:autoSpaceDE w:val="0"/>
              <w:autoSpaceDN w:val="0"/>
              <w:spacing w:before="96" w:after="0" w:line="271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Слитное и раздельное написание не с именами существительными.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53D405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98B86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6A6700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FE443D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19.01.2023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CBED0" w14:textId="77777777" w:rsidR="002B2531" w:rsidRDefault="0026223C">
            <w:pPr>
              <w:autoSpaceDE w:val="0"/>
              <w:autoSpaceDN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2955B3EB" w14:textId="77777777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BF0A2E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89.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64846" w14:textId="77777777" w:rsidR="002B2531" w:rsidRDefault="0026223C">
            <w:pPr>
              <w:autoSpaceDE w:val="0"/>
              <w:autoSpaceDN w:val="0"/>
              <w:spacing w:before="98" w:after="0" w:line="271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Слитное и раздельное написание не с именами существительными.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3F7CCB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37002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0CC4A8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14941" w14:textId="77777777" w:rsidR="002B2531" w:rsidRDefault="002622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20.01.2023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C435ED" w14:textId="77777777" w:rsidR="002B2531" w:rsidRDefault="0026223C">
            <w:pPr>
              <w:autoSpaceDE w:val="0"/>
              <w:autoSpaceDN w:val="0"/>
              <w:spacing w:before="98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220990C2" w14:textId="77777777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40AA6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90.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958B2" w14:textId="77777777" w:rsidR="002B2531" w:rsidRDefault="0026223C">
            <w:pPr>
              <w:autoSpaceDE w:val="0"/>
              <w:autoSpaceDN w:val="0"/>
              <w:spacing w:before="96" w:after="0" w:line="27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Систематизация и обобщение изученного по теме "Имя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существительное". Подготовка к контрольному диктанту.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4C8F0F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192FF4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5186FF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4B8EF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23.01.2023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76990" w14:textId="77777777" w:rsidR="002B2531" w:rsidRDefault="0026223C">
            <w:pPr>
              <w:autoSpaceDE w:val="0"/>
              <w:autoSpaceDN w:val="0"/>
              <w:spacing w:before="96" w:after="0" w:line="278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402B7E6C" w14:textId="77777777">
        <w:trPr>
          <w:trHeight w:hRule="exact" w:val="8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314FA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91.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48A4FE" w14:textId="77777777" w:rsidR="002B2531" w:rsidRDefault="0026223C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Контрольный диктант по теме "Имя существительное".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E8CE0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F36BC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3771B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FD121C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24.01.2023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CAB12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Диктант;</w:t>
            </w:r>
          </w:p>
        </w:tc>
      </w:tr>
      <w:tr w:rsidR="002B2531" w14:paraId="5C19CDBB" w14:textId="77777777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DC781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92.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B8AA3" w14:textId="77777777" w:rsidR="002B2531" w:rsidRDefault="0026223C">
            <w:pPr>
              <w:autoSpaceDE w:val="0"/>
              <w:autoSpaceDN w:val="0"/>
              <w:spacing w:before="98" w:after="0" w:line="271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Коррекция ЗУН. Имя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прилагательное как часть речи.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262D6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67A7E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609F1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18380B" w14:textId="77777777" w:rsidR="002B2531" w:rsidRDefault="002622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25.01.2023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AE180" w14:textId="77777777" w:rsidR="002B2531" w:rsidRDefault="0026223C">
            <w:pPr>
              <w:autoSpaceDE w:val="0"/>
              <w:autoSpaceDN w:val="0"/>
              <w:spacing w:before="98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68F6E170" w14:textId="77777777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65DCA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93.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90CEF" w14:textId="77777777" w:rsidR="002B2531" w:rsidRDefault="0026223C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Роль имени прилагательного в речи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F22502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82A50E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02D024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7EEE9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26.01.2023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547F9" w14:textId="77777777" w:rsidR="002B2531" w:rsidRDefault="0026223C">
            <w:pPr>
              <w:autoSpaceDE w:val="0"/>
              <w:autoSpaceDN w:val="0"/>
              <w:spacing w:before="96" w:after="0" w:line="278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1A39000A" w14:textId="77777777">
        <w:trPr>
          <w:trHeight w:hRule="exact" w:val="1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3788D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94.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A4A485" w14:textId="77777777" w:rsidR="002B2531" w:rsidRDefault="0026223C">
            <w:pPr>
              <w:autoSpaceDE w:val="0"/>
              <w:autoSpaceDN w:val="0"/>
              <w:spacing w:before="96" w:after="0" w:line="271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Имена прилагательные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полные и краткие, 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синтаксические функции.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48605A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53509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F07A06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863DA1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27.01.2023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7104C" w14:textId="77777777" w:rsidR="002B2531" w:rsidRDefault="0026223C">
            <w:pPr>
              <w:autoSpaceDE w:val="0"/>
              <w:autoSpaceDN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204B93F0" w14:textId="77777777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33D9A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95.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EF8BD" w14:textId="77777777" w:rsidR="002B2531" w:rsidRDefault="0026223C">
            <w:pPr>
              <w:autoSpaceDE w:val="0"/>
              <w:autoSpaceDN w:val="0"/>
              <w:spacing w:before="98" w:after="0" w:line="262" w:lineRule="auto"/>
              <w:ind w:right="144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Склонение имен прилагательных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9428E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BAF78A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71438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8F6CD4" w14:textId="77777777" w:rsidR="002B2531" w:rsidRDefault="002622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30.01.2023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EDB9B" w14:textId="77777777" w:rsidR="002B2531" w:rsidRDefault="0026223C">
            <w:pPr>
              <w:autoSpaceDE w:val="0"/>
              <w:autoSpaceDN w:val="0"/>
              <w:spacing w:before="98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0FD5F61C" w14:textId="77777777">
        <w:trPr>
          <w:trHeight w:hRule="exact" w:val="15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734BC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96.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EBBE9" w14:textId="77777777" w:rsidR="002B2531" w:rsidRDefault="0026223C">
            <w:pPr>
              <w:autoSpaceDE w:val="0"/>
              <w:autoSpaceDN w:val="0"/>
              <w:spacing w:before="96" w:after="0" w:line="271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Правописание безударных окончаний имён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прилагательных.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EB822F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E02D1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ED92D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0E779A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31.01.2023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F2A48" w14:textId="77777777" w:rsidR="002B2531" w:rsidRDefault="0026223C">
            <w:pPr>
              <w:autoSpaceDE w:val="0"/>
              <w:autoSpaceDN w:val="0"/>
              <w:spacing w:before="96" w:after="0" w:line="278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406AEA2D" w14:textId="77777777">
        <w:trPr>
          <w:trHeight w:hRule="exact" w:val="14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4F3DA8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97.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D1352" w14:textId="77777777" w:rsidR="002B2531" w:rsidRDefault="0026223C">
            <w:pPr>
              <w:autoSpaceDE w:val="0"/>
              <w:autoSpaceDN w:val="0"/>
              <w:spacing w:before="98" w:after="0" w:line="271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Правописание безударных окончаний имён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прилагательных.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DB20F4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C2D9F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F05B5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A952C" w14:textId="77777777" w:rsidR="002B2531" w:rsidRDefault="002622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01.02.2023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97719" w14:textId="77777777" w:rsidR="002B2531" w:rsidRDefault="0026223C">
            <w:pPr>
              <w:autoSpaceDE w:val="0"/>
              <w:autoSpaceDN w:val="0"/>
              <w:spacing w:before="98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</w:tbl>
    <w:p w14:paraId="60A68FFF" w14:textId="77777777" w:rsidR="002B2531" w:rsidRDefault="002B2531">
      <w:pPr>
        <w:autoSpaceDE w:val="0"/>
        <w:autoSpaceDN w:val="0"/>
        <w:spacing w:after="0" w:line="14" w:lineRule="exact"/>
      </w:pPr>
    </w:p>
    <w:p w14:paraId="70EF06B2" w14:textId="77777777" w:rsidR="002B2531" w:rsidRDefault="002B2531">
      <w:pPr>
        <w:sectPr w:rsidR="002B2531">
          <w:pgSz w:w="11900" w:h="16840"/>
          <w:pgMar w:top="284" w:right="556" w:bottom="304" w:left="664" w:header="720" w:footer="720" w:gutter="0"/>
          <w:cols w:space="720" w:equalWidth="0">
            <w:col w:w="10680" w:space="0"/>
          </w:cols>
          <w:docGrid w:linePitch="360"/>
        </w:sectPr>
      </w:pPr>
    </w:p>
    <w:p w14:paraId="1CE0CB6F" w14:textId="77777777" w:rsidR="002B2531" w:rsidRDefault="002B2531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8"/>
        <w:gridCol w:w="3286"/>
        <w:gridCol w:w="720"/>
        <w:gridCol w:w="1596"/>
        <w:gridCol w:w="1642"/>
        <w:gridCol w:w="1218"/>
        <w:gridCol w:w="1620"/>
      </w:tblGrid>
      <w:tr w:rsidR="002B2531" w14:paraId="67E2E680" w14:textId="77777777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E92309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98.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1F592" w14:textId="77777777" w:rsidR="002B2531" w:rsidRDefault="0026223C">
            <w:pPr>
              <w:autoSpaceDE w:val="0"/>
              <w:autoSpaceDN w:val="0"/>
              <w:spacing w:before="96" w:after="0" w:line="271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Правописание безударных окончаний имён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прилагательных.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66D20F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955220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C9D2C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66B18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02.02.2023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71D7C" w14:textId="77777777" w:rsidR="002B2531" w:rsidRDefault="0026223C">
            <w:pPr>
              <w:autoSpaceDE w:val="0"/>
              <w:autoSpaceDN w:val="0"/>
              <w:spacing w:before="96" w:after="0" w:line="278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3837C4DF" w14:textId="77777777">
        <w:trPr>
          <w:trHeight w:hRule="exact" w:val="1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B1AF25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99.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98CE78" w14:textId="77777777" w:rsidR="002B2531" w:rsidRDefault="0026223C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Морфологический анализ имён прилагательных.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5BBFE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79D669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383DD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689BA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03.02.2023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E999C" w14:textId="77777777" w:rsidR="002B2531" w:rsidRDefault="0026223C">
            <w:pPr>
              <w:autoSpaceDE w:val="0"/>
              <w:autoSpaceDN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5E3E56AB" w14:textId="77777777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878A0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100.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87541" w14:textId="77777777" w:rsidR="002B2531" w:rsidRDefault="0026223C">
            <w:pPr>
              <w:autoSpaceDE w:val="0"/>
              <w:autoSpaceDN w:val="0"/>
              <w:spacing w:before="98" w:after="0"/>
              <w:ind w:left="566" w:right="288" w:hanging="5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100. Правописание о — е после шипящих и ц в суффиксах и окончаниях имён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прилагательных.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7245D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AF740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BC2892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6D261A" w14:textId="77777777" w:rsidR="002B2531" w:rsidRDefault="002622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06.02.2023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BB512" w14:textId="77777777" w:rsidR="002B2531" w:rsidRDefault="0026223C">
            <w:pPr>
              <w:autoSpaceDE w:val="0"/>
              <w:autoSpaceDN w:val="0"/>
              <w:spacing w:before="98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373B955C" w14:textId="77777777">
        <w:trPr>
          <w:trHeight w:hRule="exact" w:val="1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FC3E0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101.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A357A" w14:textId="77777777" w:rsidR="002B2531" w:rsidRDefault="0026223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101. Сочинение-описание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C25FA3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BD3A5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33C35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3979E0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07.02.2023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537D3" w14:textId="77777777" w:rsidR="002B2531" w:rsidRDefault="0026223C">
            <w:pPr>
              <w:autoSpaceDE w:val="0"/>
              <w:autoSpaceDN w:val="0"/>
              <w:spacing w:before="96" w:after="0" w:line="271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создание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собственного текста;</w:t>
            </w:r>
          </w:p>
        </w:tc>
      </w:tr>
      <w:tr w:rsidR="002B2531" w14:paraId="40B75328" w14:textId="77777777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DDBFFE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102.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B3761" w14:textId="77777777" w:rsidR="002B2531" w:rsidRDefault="0026223C">
            <w:pPr>
              <w:autoSpaceDE w:val="0"/>
              <w:autoSpaceDN w:val="0"/>
              <w:spacing w:before="96" w:after="0" w:line="271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Правописание кратких форм имён прилагательных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основой на шипящий.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888B6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18D5A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688A5C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0F55E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08.02.2023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21DA10" w14:textId="77777777" w:rsidR="002B2531" w:rsidRDefault="0026223C">
            <w:pPr>
              <w:autoSpaceDE w:val="0"/>
              <w:autoSpaceDN w:val="0"/>
              <w:spacing w:before="96" w:after="0" w:line="278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57F238C6" w14:textId="77777777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FDF9F9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103.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BBA7F" w14:textId="77777777" w:rsidR="002B2531" w:rsidRDefault="0026223C">
            <w:pPr>
              <w:autoSpaceDE w:val="0"/>
              <w:autoSpaceDN w:val="0"/>
              <w:spacing w:before="96" w:after="0" w:line="271" w:lineRule="auto"/>
              <w:ind w:left="566" w:right="720" w:hanging="5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103. Слитное и раздельное написание не с именами прилагательными.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E6956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7BE1DB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471B1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DA52C3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09.02.2023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A5FD47" w14:textId="77777777" w:rsidR="002B2531" w:rsidRDefault="0026223C">
            <w:pPr>
              <w:autoSpaceDE w:val="0"/>
              <w:autoSpaceDN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549BC1F3" w14:textId="77777777">
        <w:trPr>
          <w:trHeight w:hRule="exact" w:val="1476"/>
        </w:trPr>
        <w:tc>
          <w:tcPr>
            <w:tcW w:w="5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8F5AD" w14:textId="77777777" w:rsidR="002B2531" w:rsidRDefault="0026223C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104. 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75A272" w14:textId="77777777" w:rsidR="002B2531" w:rsidRDefault="0026223C">
            <w:pPr>
              <w:autoSpaceDE w:val="0"/>
              <w:autoSpaceDN w:val="0"/>
              <w:spacing w:before="94" w:after="0" w:line="271" w:lineRule="auto"/>
              <w:ind w:left="566" w:right="720" w:hanging="5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104. Слитное и раздельное написание не с именами прилагательными.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E5DCE3" w14:textId="77777777" w:rsidR="002B2531" w:rsidRDefault="0026223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7C967" w14:textId="77777777" w:rsidR="002B2531" w:rsidRDefault="0026223C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66590" w14:textId="77777777" w:rsidR="002B2531" w:rsidRDefault="0026223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3036E" w14:textId="77777777" w:rsidR="002B2531" w:rsidRDefault="0026223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10.02.2023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75CB0" w14:textId="77777777" w:rsidR="002B2531" w:rsidRDefault="0026223C">
            <w:pPr>
              <w:autoSpaceDE w:val="0"/>
              <w:autoSpaceDN w:val="0"/>
              <w:spacing w:before="94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43DA7535" w14:textId="77777777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C6456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105.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22803" w14:textId="77777777" w:rsidR="002B2531" w:rsidRDefault="0026223C">
            <w:pPr>
              <w:autoSpaceDE w:val="0"/>
              <w:autoSpaceDN w:val="0"/>
              <w:spacing w:before="96" w:after="0" w:line="271" w:lineRule="auto"/>
              <w:ind w:left="566" w:right="720" w:hanging="5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105. Слитное и раздельное написание не с именами прилагательными.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5BCCD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8E9C6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ED40F2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E172F5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13.02.2023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40256" w14:textId="77777777" w:rsidR="002B2531" w:rsidRDefault="0026223C">
            <w:pPr>
              <w:autoSpaceDE w:val="0"/>
              <w:autoSpaceDN w:val="0"/>
              <w:spacing w:before="96" w:after="0" w:line="278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7F23EFAF" w14:textId="77777777">
        <w:trPr>
          <w:trHeight w:hRule="exact" w:val="17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CF5589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106.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113618" w14:textId="77777777" w:rsidR="002B2531" w:rsidRDefault="0026223C">
            <w:pPr>
              <w:autoSpaceDE w:val="0"/>
              <w:autoSpaceDN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Обобщение и систематизация материала по теме "Имя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прилагательное". Подготовка к контрольному диктанту.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521F1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3F19E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916C9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BF56F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14.02.2023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938A0C" w14:textId="77777777" w:rsidR="002B2531" w:rsidRDefault="0026223C">
            <w:pPr>
              <w:autoSpaceDE w:val="0"/>
              <w:autoSpaceDN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00D5940F" w14:textId="77777777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AEFA0C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107.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BB605E" w14:textId="77777777" w:rsidR="002B2531" w:rsidRDefault="0026223C">
            <w:pPr>
              <w:autoSpaceDE w:val="0"/>
              <w:autoSpaceDN w:val="0"/>
              <w:spacing w:before="98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Контрольный диктант по теме "Имя прилагательное"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CF752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590AAF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BCC30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54DDE" w14:textId="77777777" w:rsidR="002B2531" w:rsidRDefault="002622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15.02.2023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8FE03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Диктант;</w:t>
            </w:r>
          </w:p>
        </w:tc>
      </w:tr>
      <w:tr w:rsidR="002B2531" w14:paraId="6925FCF8" w14:textId="77777777">
        <w:trPr>
          <w:trHeight w:hRule="exact" w:val="14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DA432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108.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0D41A" w14:textId="77777777" w:rsidR="002B2531" w:rsidRDefault="0026223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108. Глагол как часть речи.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C5C8CB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B4DFB9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79D17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524FDF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16.02.2023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F1A06" w14:textId="77777777" w:rsidR="002B2531" w:rsidRDefault="0026223C">
            <w:pPr>
              <w:autoSpaceDE w:val="0"/>
              <w:autoSpaceDN w:val="0"/>
              <w:spacing w:before="96" w:after="0" w:line="278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</w:tbl>
    <w:p w14:paraId="7166970C" w14:textId="77777777" w:rsidR="002B2531" w:rsidRDefault="002B2531">
      <w:pPr>
        <w:autoSpaceDE w:val="0"/>
        <w:autoSpaceDN w:val="0"/>
        <w:spacing w:after="0" w:line="14" w:lineRule="exact"/>
      </w:pPr>
    </w:p>
    <w:p w14:paraId="07BDA937" w14:textId="77777777" w:rsidR="002B2531" w:rsidRDefault="002B2531">
      <w:pPr>
        <w:sectPr w:rsidR="002B2531">
          <w:pgSz w:w="11900" w:h="16840"/>
          <w:pgMar w:top="284" w:right="556" w:bottom="358" w:left="664" w:header="720" w:footer="720" w:gutter="0"/>
          <w:cols w:space="720" w:equalWidth="0">
            <w:col w:w="10680" w:space="0"/>
          </w:cols>
          <w:docGrid w:linePitch="360"/>
        </w:sectPr>
      </w:pPr>
    </w:p>
    <w:p w14:paraId="12114E38" w14:textId="77777777" w:rsidR="002B2531" w:rsidRDefault="002B2531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8"/>
        <w:gridCol w:w="3286"/>
        <w:gridCol w:w="720"/>
        <w:gridCol w:w="1596"/>
        <w:gridCol w:w="1642"/>
        <w:gridCol w:w="1218"/>
        <w:gridCol w:w="1620"/>
      </w:tblGrid>
      <w:tr w:rsidR="002B2531" w14:paraId="3119968B" w14:textId="77777777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F26667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109.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F4FC4" w14:textId="77777777" w:rsidR="002B2531" w:rsidRDefault="0026223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109. Глагол как часть речи.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B3DD96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486CA2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C2B9D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1F8AF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17.02.2023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E2977" w14:textId="77777777" w:rsidR="002B2531" w:rsidRDefault="0026223C">
            <w:pPr>
              <w:autoSpaceDE w:val="0"/>
              <w:autoSpaceDN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304BB313" w14:textId="77777777">
        <w:trPr>
          <w:trHeight w:hRule="exact" w:val="1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123F2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110.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BCBF66" w14:textId="77777777" w:rsidR="002B2531" w:rsidRDefault="0026223C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Роль глагола в словосочетании и предложении, в речи.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786A5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53293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1E195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7E319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20.02.2023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C02B58" w14:textId="77777777" w:rsidR="002B2531" w:rsidRDefault="0026223C">
            <w:pPr>
              <w:autoSpaceDE w:val="0"/>
              <w:autoSpaceDN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5D02FACD" w14:textId="77777777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21AD27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111.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FC956D" w14:textId="77777777" w:rsidR="002B2531" w:rsidRDefault="002622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Правописание НЕ с глаголами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FD2B6B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7AA3E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B0ED3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489B2" w14:textId="77777777" w:rsidR="002B2531" w:rsidRDefault="002622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21.02.2023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2351B8" w14:textId="77777777" w:rsidR="002B2531" w:rsidRDefault="0026223C">
            <w:pPr>
              <w:autoSpaceDE w:val="0"/>
              <w:autoSpaceDN w:val="0"/>
              <w:spacing w:before="98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43BFF5FE" w14:textId="77777777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5C6715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112.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EB7DF3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Правописание НЕ с глаголами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BADA4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148AB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D84A9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B73E9C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22.02.2023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E999D9" w14:textId="77777777" w:rsidR="002B2531" w:rsidRDefault="0026223C">
            <w:pPr>
              <w:autoSpaceDE w:val="0"/>
              <w:autoSpaceDN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040097BD" w14:textId="77777777">
        <w:trPr>
          <w:trHeight w:hRule="exact" w:val="1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CFB26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113.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4BAD88" w14:textId="77777777" w:rsidR="002B2531" w:rsidRDefault="0026223C">
            <w:pPr>
              <w:tabs>
                <w:tab w:val="left" w:pos="566"/>
              </w:tabs>
              <w:autoSpaceDE w:val="0"/>
              <w:autoSpaceDN w:val="0"/>
              <w:spacing w:before="96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113. Глаголы совершенного 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несовершенного вида.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D143E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E868F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CF57E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729892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27.02.2023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402E9" w14:textId="77777777" w:rsidR="002B2531" w:rsidRDefault="0026223C">
            <w:pPr>
              <w:autoSpaceDE w:val="0"/>
              <w:autoSpaceDN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5ABFDC2B" w14:textId="77777777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9E123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114.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CECD63" w14:textId="77777777" w:rsidR="002B2531" w:rsidRDefault="0026223C">
            <w:pPr>
              <w:tabs>
                <w:tab w:val="left" w:pos="56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114. Глаголы совершенного 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несовершенного вида.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A285B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DAF948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9A3146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61167C" w14:textId="77777777" w:rsidR="002B2531" w:rsidRDefault="002622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28.02.2023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A85489" w14:textId="77777777" w:rsidR="002B2531" w:rsidRDefault="0026223C">
            <w:pPr>
              <w:autoSpaceDE w:val="0"/>
              <w:autoSpaceDN w:val="0"/>
              <w:spacing w:before="98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27450149" w14:textId="77777777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6E33A4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115.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FE222" w14:textId="77777777" w:rsidR="002B2531" w:rsidRDefault="0026223C">
            <w:pPr>
              <w:autoSpaceDE w:val="0"/>
              <w:autoSpaceDN w:val="0"/>
              <w:spacing w:before="96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Возвратные и невозвратные глаголы.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31E18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B68690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5284A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F780E3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01.03.2023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874C8" w14:textId="77777777" w:rsidR="002B2531" w:rsidRDefault="0026223C">
            <w:pPr>
              <w:autoSpaceDE w:val="0"/>
              <w:autoSpaceDN w:val="0"/>
              <w:spacing w:before="96" w:after="0" w:line="278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1455AC52" w14:textId="77777777">
        <w:trPr>
          <w:trHeight w:hRule="exact" w:val="1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4F2530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116.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269D9" w14:textId="77777777" w:rsidR="002B2531" w:rsidRDefault="0026223C">
            <w:pPr>
              <w:tabs>
                <w:tab w:val="left" w:pos="566"/>
              </w:tabs>
              <w:autoSpaceDE w:val="0"/>
              <w:autoSpaceDN w:val="0"/>
              <w:spacing w:before="96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116. Инфинитив и его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грамматические свойства.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36147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A7CA85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111D91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A827EF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02.03.2023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0B0A6" w14:textId="77777777" w:rsidR="002B2531" w:rsidRDefault="0026223C">
            <w:pPr>
              <w:autoSpaceDE w:val="0"/>
              <w:autoSpaceDN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4BF24F1A" w14:textId="77777777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C07B5D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117.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4973C1" w14:textId="77777777" w:rsidR="002B2531" w:rsidRDefault="0026223C">
            <w:pPr>
              <w:autoSpaceDE w:val="0"/>
              <w:autoSpaceDN w:val="0"/>
              <w:spacing w:before="98" w:after="0" w:line="271" w:lineRule="auto"/>
              <w:ind w:left="566" w:right="288" w:hanging="5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117. Использование ь как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показателя грамматической формы в инфинитиве,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A8C35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17F9B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9398C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185CE" w14:textId="77777777" w:rsidR="002B2531" w:rsidRDefault="002622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03.03.2023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76F06C" w14:textId="77777777" w:rsidR="002B2531" w:rsidRDefault="0026223C">
            <w:pPr>
              <w:autoSpaceDE w:val="0"/>
              <w:autoSpaceDN w:val="0"/>
              <w:spacing w:before="98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7BE346DB" w14:textId="77777777">
        <w:trPr>
          <w:trHeight w:hRule="exact" w:val="14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D179A1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118.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3DF84" w14:textId="77777777" w:rsidR="002B2531" w:rsidRDefault="0026223C">
            <w:pPr>
              <w:autoSpaceDE w:val="0"/>
              <w:autoSpaceDN w:val="0"/>
              <w:spacing w:before="96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Правописание ТСЯ-ТЬСЯ в глаголах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2B67A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F32E6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06D75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F3FB6B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06.03.2023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11084" w14:textId="77777777" w:rsidR="002B2531" w:rsidRDefault="0026223C">
            <w:pPr>
              <w:autoSpaceDE w:val="0"/>
              <w:autoSpaceDN w:val="0"/>
              <w:spacing w:before="96" w:after="0" w:line="278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</w:tbl>
    <w:p w14:paraId="59223485" w14:textId="77777777" w:rsidR="002B2531" w:rsidRDefault="002B2531">
      <w:pPr>
        <w:autoSpaceDE w:val="0"/>
        <w:autoSpaceDN w:val="0"/>
        <w:spacing w:after="0" w:line="14" w:lineRule="exact"/>
      </w:pPr>
    </w:p>
    <w:p w14:paraId="1045C0FD" w14:textId="77777777" w:rsidR="002B2531" w:rsidRDefault="002B2531">
      <w:pPr>
        <w:sectPr w:rsidR="002B2531">
          <w:pgSz w:w="11900" w:h="16840"/>
          <w:pgMar w:top="284" w:right="556" w:bottom="742" w:left="664" w:header="720" w:footer="720" w:gutter="0"/>
          <w:cols w:space="720" w:equalWidth="0">
            <w:col w:w="10680" w:space="0"/>
          </w:cols>
          <w:docGrid w:linePitch="360"/>
        </w:sectPr>
      </w:pPr>
    </w:p>
    <w:p w14:paraId="5F096840" w14:textId="77777777" w:rsidR="002B2531" w:rsidRDefault="002B2531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8"/>
        <w:gridCol w:w="3286"/>
        <w:gridCol w:w="720"/>
        <w:gridCol w:w="1596"/>
        <w:gridCol w:w="1642"/>
        <w:gridCol w:w="1218"/>
        <w:gridCol w:w="1620"/>
      </w:tblGrid>
      <w:tr w:rsidR="002B2531" w14:paraId="64B057F1" w14:textId="77777777">
        <w:trPr>
          <w:trHeight w:hRule="exact" w:val="1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F13DE3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119.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FF0BF" w14:textId="77777777" w:rsidR="002B2531" w:rsidRDefault="0026223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119. Обучающее изложение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23D3EE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865E19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D4E309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16B713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07.03.2023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A0F79" w14:textId="77777777" w:rsidR="002B2531" w:rsidRDefault="0026223C">
            <w:pPr>
              <w:autoSpaceDE w:val="0"/>
              <w:autoSpaceDN w:val="0"/>
              <w:spacing w:before="96" w:after="0" w:line="271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создание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собственного текста;</w:t>
            </w:r>
          </w:p>
        </w:tc>
      </w:tr>
      <w:tr w:rsidR="002B2531" w14:paraId="50BACA62" w14:textId="77777777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AA139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120.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7FE64" w14:textId="77777777" w:rsidR="002B2531" w:rsidRDefault="0026223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120. Спряжение глагола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737BE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D23FB3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E2A165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6AB0F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09.03.2023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D3298" w14:textId="77777777" w:rsidR="002B2531" w:rsidRDefault="0026223C">
            <w:pPr>
              <w:autoSpaceDE w:val="0"/>
              <w:autoSpaceDN w:val="0"/>
              <w:spacing w:before="96" w:after="0" w:line="278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5CCC0CC0" w14:textId="77777777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2F149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121.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1F55A4" w14:textId="77777777" w:rsidR="002B2531" w:rsidRDefault="0026223C">
            <w:pPr>
              <w:autoSpaceDE w:val="0"/>
              <w:autoSpaceDN w:val="0"/>
              <w:spacing w:before="96" w:after="0" w:line="262" w:lineRule="auto"/>
              <w:ind w:left="566" w:right="432" w:hanging="5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121. Правописание безударных личных окончание глагола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51911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F8C9F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029BBD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D4B51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10.03.2023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F6254" w14:textId="77777777" w:rsidR="002B2531" w:rsidRDefault="0026223C">
            <w:pPr>
              <w:autoSpaceDE w:val="0"/>
              <w:autoSpaceDN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1D59C930" w14:textId="77777777">
        <w:trPr>
          <w:trHeight w:hRule="exact" w:val="1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21298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122.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019D4" w14:textId="77777777" w:rsidR="002B2531" w:rsidRDefault="0026223C">
            <w:pPr>
              <w:autoSpaceDE w:val="0"/>
              <w:autoSpaceDN w:val="0"/>
              <w:spacing w:before="96" w:after="0" w:line="262" w:lineRule="auto"/>
              <w:ind w:left="566" w:right="432" w:hanging="5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122. Правописание безударных личных окончание глагола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B8DDE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0E4BCC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7EBC42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090013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13.03.2023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54B96A" w14:textId="77777777" w:rsidR="002B2531" w:rsidRDefault="0026223C">
            <w:pPr>
              <w:autoSpaceDE w:val="0"/>
              <w:autoSpaceDN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73AE81C2" w14:textId="77777777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7FA53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123.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9B0B5C" w14:textId="77777777" w:rsidR="002B2531" w:rsidRDefault="0026223C">
            <w:pPr>
              <w:autoSpaceDE w:val="0"/>
              <w:autoSpaceDN w:val="0"/>
              <w:spacing w:before="96" w:after="0" w:line="262" w:lineRule="auto"/>
              <w:ind w:left="566" w:right="432" w:hanging="5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123. Правописание безударных личных окончание глагола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0F8DA7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BA3994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FAA8D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E9726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14.03.2023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7961EC" w14:textId="77777777" w:rsidR="002B2531" w:rsidRDefault="0026223C">
            <w:pPr>
              <w:autoSpaceDE w:val="0"/>
              <w:autoSpaceDN w:val="0"/>
              <w:spacing w:before="96" w:after="0" w:line="278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6B437978" w14:textId="77777777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4E651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124.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F46833" w14:textId="77777777" w:rsidR="002B2531" w:rsidRDefault="0026223C">
            <w:pPr>
              <w:autoSpaceDE w:val="0"/>
              <w:autoSpaceDN w:val="0"/>
              <w:spacing w:before="96" w:after="0" w:line="262" w:lineRule="auto"/>
              <w:ind w:left="566" w:right="432" w:hanging="5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124. Правописание безударных личных окончание глагола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4E3DE7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9846F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4A7508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8A487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15.03.2023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C82D2" w14:textId="77777777" w:rsidR="002B2531" w:rsidRDefault="0026223C">
            <w:pPr>
              <w:autoSpaceDE w:val="0"/>
              <w:autoSpaceDN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60F6D99E" w14:textId="77777777">
        <w:trPr>
          <w:trHeight w:hRule="exact" w:val="1146"/>
        </w:trPr>
        <w:tc>
          <w:tcPr>
            <w:tcW w:w="5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97DFDD" w14:textId="77777777" w:rsidR="002B2531" w:rsidRDefault="0026223C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125. 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3F115" w14:textId="77777777" w:rsidR="002B2531" w:rsidRDefault="0026223C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125. Контрольное сочинение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F49DA1" w14:textId="77777777" w:rsidR="002B2531" w:rsidRDefault="0026223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FEBA7" w14:textId="77777777" w:rsidR="002B2531" w:rsidRDefault="0026223C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0280D" w14:textId="77777777" w:rsidR="002B2531" w:rsidRDefault="0026223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D7860" w14:textId="77777777" w:rsidR="002B2531" w:rsidRDefault="0026223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16.03.2023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FEC3E" w14:textId="77777777" w:rsidR="002B2531" w:rsidRDefault="0026223C">
            <w:pPr>
              <w:autoSpaceDE w:val="0"/>
              <w:autoSpaceDN w:val="0"/>
              <w:spacing w:before="94" w:after="0" w:line="271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создание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собственного текста;</w:t>
            </w:r>
          </w:p>
        </w:tc>
      </w:tr>
      <w:tr w:rsidR="002B2531" w14:paraId="31AED004" w14:textId="77777777">
        <w:trPr>
          <w:trHeight w:hRule="exact" w:val="1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076D18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126.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F124BC" w14:textId="77777777" w:rsidR="002B2531" w:rsidRDefault="0026223C">
            <w:pPr>
              <w:autoSpaceDE w:val="0"/>
              <w:autoSpaceDN w:val="0"/>
              <w:spacing w:before="96" w:after="0" w:line="271" w:lineRule="auto"/>
              <w:ind w:left="566" w:right="576" w:hanging="5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126. Правописание Ь в форме 2лица ед.числа после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шипящих.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1B133E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E0E49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6DB6B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C43A2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17.03.2023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0B5453" w14:textId="77777777" w:rsidR="002B2531" w:rsidRDefault="0026223C">
            <w:pPr>
              <w:autoSpaceDE w:val="0"/>
              <w:autoSpaceDN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1BE2DDC9" w14:textId="77777777">
        <w:trPr>
          <w:trHeight w:hRule="exact" w:val="15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6EF775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127.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17FA5A" w14:textId="77777777" w:rsidR="002B2531" w:rsidRDefault="0026223C">
            <w:pPr>
              <w:autoSpaceDE w:val="0"/>
              <w:autoSpaceDN w:val="0"/>
              <w:spacing w:before="98" w:after="0" w:line="271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Правописание гласной перед суффиксом -л- в формах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прошедшего времени глагола.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EC2709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26407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E43FA0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69CA38" w14:textId="77777777" w:rsidR="002B2531" w:rsidRDefault="002622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27.03.2023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7FB22A" w14:textId="77777777" w:rsidR="002B2531" w:rsidRDefault="0026223C">
            <w:pPr>
              <w:autoSpaceDE w:val="0"/>
              <w:autoSpaceDN w:val="0"/>
              <w:spacing w:before="98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4F4CB872" w14:textId="77777777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32A7B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128.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18EF2" w14:textId="77777777" w:rsidR="002B2531" w:rsidRDefault="0026223C">
            <w:pPr>
              <w:tabs>
                <w:tab w:val="left" w:pos="566"/>
              </w:tabs>
              <w:autoSpaceDE w:val="0"/>
              <w:autoSpaceDN w:val="0"/>
              <w:spacing w:before="98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128. Тестирование по теме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"Глагол"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B5A0B8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3A5A3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561C2E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3F2DE" w14:textId="77777777" w:rsidR="002B2531" w:rsidRDefault="002622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28.03.2023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9068B" w14:textId="77777777" w:rsidR="002B2531" w:rsidRDefault="002622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Тестирование;</w:t>
            </w:r>
          </w:p>
        </w:tc>
      </w:tr>
      <w:tr w:rsidR="002B2531" w14:paraId="155DED5A" w14:textId="77777777">
        <w:trPr>
          <w:trHeight w:hRule="exact" w:val="21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4CBEDC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129.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2E8C6" w14:textId="77777777" w:rsidR="002B2531" w:rsidRDefault="0026223C">
            <w:pPr>
              <w:autoSpaceDE w:val="0"/>
              <w:autoSpaceDN w:val="0"/>
              <w:spacing w:before="96" w:after="0" w:line="283" w:lineRule="auto"/>
              <w:ind w:left="566" w:hanging="5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129. Правописание корней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чередованием е // и: -бер- — -бир-, -блест- — -блист-, -дер-— -дир-, -жег- — -жиг-, -мер-— -мир-, -пер- — -пир-, -стел-— -стил-, -тер- — -тир-.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E8A827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87D129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6FE86F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4E2AA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29.03.2023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83C4C" w14:textId="77777777" w:rsidR="002B2531" w:rsidRDefault="0026223C">
            <w:pPr>
              <w:autoSpaceDE w:val="0"/>
              <w:autoSpaceDN w:val="0"/>
              <w:spacing w:before="96" w:after="0" w:line="278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</w:tbl>
    <w:p w14:paraId="4F6762F2" w14:textId="77777777" w:rsidR="002B2531" w:rsidRDefault="002B2531">
      <w:pPr>
        <w:autoSpaceDE w:val="0"/>
        <w:autoSpaceDN w:val="0"/>
        <w:spacing w:after="0" w:line="14" w:lineRule="exact"/>
      </w:pPr>
    </w:p>
    <w:p w14:paraId="4C4BC22B" w14:textId="77777777" w:rsidR="002B2531" w:rsidRDefault="002B2531">
      <w:pPr>
        <w:sectPr w:rsidR="002B2531">
          <w:pgSz w:w="11900" w:h="16840"/>
          <w:pgMar w:top="284" w:right="556" w:bottom="288" w:left="664" w:header="720" w:footer="720" w:gutter="0"/>
          <w:cols w:space="720" w:equalWidth="0">
            <w:col w:w="10680" w:space="0"/>
          </w:cols>
          <w:docGrid w:linePitch="360"/>
        </w:sectPr>
      </w:pPr>
    </w:p>
    <w:p w14:paraId="1164C6D0" w14:textId="77777777" w:rsidR="002B2531" w:rsidRDefault="002B2531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8"/>
        <w:gridCol w:w="3286"/>
        <w:gridCol w:w="720"/>
        <w:gridCol w:w="1596"/>
        <w:gridCol w:w="1642"/>
        <w:gridCol w:w="1218"/>
        <w:gridCol w:w="1620"/>
      </w:tblGrid>
      <w:tr w:rsidR="002B2531" w14:paraId="0EE0FC34" w14:textId="77777777">
        <w:trPr>
          <w:trHeight w:hRule="exact" w:val="21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2BCF36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130.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B9268E" w14:textId="77777777" w:rsidR="002B2531" w:rsidRDefault="0026223C">
            <w:pPr>
              <w:autoSpaceDE w:val="0"/>
              <w:autoSpaceDN w:val="0"/>
              <w:spacing w:before="96" w:after="0" w:line="281" w:lineRule="auto"/>
              <w:ind w:left="566" w:hanging="5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130. Правописание корней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чередованием е // и: -бер- — -бир-, -блест- — -блист-, -дер-— -дир-, -жег- — -жиг-, -мер-— -мир-, -пер- — -пир-, -стел-— -стил-, -тер- — -тир-.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08EA8D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B22AD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E1FA3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E0936D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30.03.2023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845C98" w14:textId="77777777" w:rsidR="002B2531" w:rsidRDefault="0026223C">
            <w:pPr>
              <w:autoSpaceDE w:val="0"/>
              <w:autoSpaceDN w:val="0"/>
              <w:spacing w:before="96" w:after="0" w:line="278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1E29AA59" w14:textId="77777777">
        <w:trPr>
          <w:trHeight w:hRule="exact" w:val="21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80738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131.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79CF40" w14:textId="77777777" w:rsidR="002B2531" w:rsidRDefault="0026223C">
            <w:pPr>
              <w:autoSpaceDE w:val="0"/>
              <w:autoSpaceDN w:val="0"/>
              <w:spacing w:before="96" w:after="0" w:line="281" w:lineRule="auto"/>
              <w:ind w:left="566" w:hanging="5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131. Правописание корней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чередованием е // и: -бер- — -бир-, -блест- — -блист-, -дер-— -дир-, -жег- — -жиг-, -мер-— -мир-, -пер- — -пир-, -стел-— -стил-, -тер- — -тир-.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10B746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53B6EC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9D41F0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F79BF6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31.03.2023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6E4EF" w14:textId="77777777" w:rsidR="002B2531" w:rsidRDefault="0026223C">
            <w:pPr>
              <w:autoSpaceDE w:val="0"/>
              <w:autoSpaceDN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19D14B23" w14:textId="77777777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8E62F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132.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23685A" w14:textId="77777777" w:rsidR="002B2531" w:rsidRDefault="0026223C">
            <w:pPr>
              <w:autoSpaceDE w:val="0"/>
              <w:autoSpaceDN w:val="0"/>
              <w:spacing w:before="96" w:after="0" w:line="262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Правописание суффиксов -ОВА-ЕВА-, -ЫВА-ИВА-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66FEEB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4E3605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B1D94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2AA6B5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03.04.2023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A55FB" w14:textId="77777777" w:rsidR="002B2531" w:rsidRDefault="0026223C">
            <w:pPr>
              <w:autoSpaceDE w:val="0"/>
              <w:autoSpaceDN w:val="0"/>
              <w:spacing w:before="96" w:after="0" w:line="278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0114C769" w14:textId="77777777">
        <w:trPr>
          <w:trHeight w:hRule="exact" w:val="1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C4619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133.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59F264" w14:textId="77777777" w:rsidR="002B2531" w:rsidRDefault="0026223C">
            <w:pPr>
              <w:autoSpaceDE w:val="0"/>
              <w:autoSpaceDN w:val="0"/>
              <w:spacing w:before="96" w:after="0" w:line="262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Правописание суффиксов -ОВА-ЕВА-, -ЫВА-ИВА-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B4C0D8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6E222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2DE6A8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67D45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04.04.2023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30896C" w14:textId="77777777" w:rsidR="002B2531" w:rsidRDefault="0026223C">
            <w:pPr>
              <w:autoSpaceDE w:val="0"/>
              <w:autoSpaceDN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0FF10C31" w14:textId="77777777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2AC16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134.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009086" w14:textId="77777777" w:rsidR="002B2531" w:rsidRDefault="0026223C">
            <w:pPr>
              <w:autoSpaceDE w:val="0"/>
              <w:autoSpaceDN w:val="0"/>
              <w:spacing w:before="98" w:after="0" w:line="262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Правописание суффиксов -ОВА-ЕВА-, -ЫВА-ИВА-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B5436D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E88D8E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8B5C12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8166E" w14:textId="77777777" w:rsidR="002B2531" w:rsidRDefault="002622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05.04.2023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11F0E" w14:textId="77777777" w:rsidR="002B2531" w:rsidRDefault="0026223C">
            <w:pPr>
              <w:autoSpaceDE w:val="0"/>
              <w:autoSpaceDN w:val="0"/>
              <w:spacing w:before="98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711B497D" w14:textId="77777777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D7ECE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135.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A677DB" w14:textId="77777777" w:rsidR="002B2531" w:rsidRDefault="0026223C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Обобщение материала по теме "Глагол"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50F049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1F17A8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DB5AAE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328619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06.04.2023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F5277" w14:textId="77777777" w:rsidR="002B2531" w:rsidRDefault="0026223C">
            <w:pPr>
              <w:autoSpaceDE w:val="0"/>
              <w:autoSpaceDN w:val="0"/>
              <w:spacing w:before="96" w:after="0" w:line="278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13AE277C" w14:textId="77777777">
        <w:trPr>
          <w:trHeight w:hRule="exact" w:val="16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F2B55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136.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8E3D83" w14:textId="77777777" w:rsidR="002B2531" w:rsidRDefault="0026223C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Обобщение материала по теме "Глагол"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DA9810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0896F8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49D5C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65902B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07.04.2023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586883" w14:textId="77777777" w:rsidR="002B2531" w:rsidRDefault="0026223C">
            <w:pPr>
              <w:autoSpaceDE w:val="0"/>
              <w:autoSpaceDN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1F378969" w14:textId="77777777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D8BE0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137.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BE352" w14:textId="77777777" w:rsidR="002B2531" w:rsidRDefault="0026223C">
            <w:pPr>
              <w:autoSpaceDE w:val="0"/>
              <w:autoSpaceDN w:val="0"/>
              <w:spacing w:before="98" w:after="0" w:line="271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Обобщение материала по теме "Глагол" Подготовка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контрольному диктанту.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2C9D8E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A4FF1F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DBF405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D40A7" w14:textId="77777777" w:rsidR="002B2531" w:rsidRDefault="002622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10.04.2023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62288" w14:textId="77777777" w:rsidR="002B2531" w:rsidRDefault="0026223C">
            <w:pPr>
              <w:autoSpaceDE w:val="0"/>
              <w:autoSpaceDN w:val="0"/>
              <w:spacing w:before="98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707DF4FC" w14:textId="77777777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F37FE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138.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3E39D" w14:textId="77777777" w:rsidR="002B2531" w:rsidRDefault="0026223C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Контрольный диктант по теме "Глагол"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FDDCB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DC93D5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20191C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7032FF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11.04.2023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6122B8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Диктант;</w:t>
            </w:r>
          </w:p>
        </w:tc>
      </w:tr>
      <w:tr w:rsidR="002B2531" w14:paraId="27068C9F" w14:textId="77777777">
        <w:trPr>
          <w:trHeight w:hRule="exact" w:val="1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C6966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139.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D43FA6" w14:textId="77777777" w:rsidR="002B2531" w:rsidRDefault="0026223C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Анализ ошибок, допущенных в контрольном диктанте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ABC17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E90B4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7214C5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939910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12.04.2023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63F04D" w14:textId="77777777" w:rsidR="002B2531" w:rsidRDefault="0026223C">
            <w:pPr>
              <w:autoSpaceDE w:val="0"/>
              <w:autoSpaceDN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</w:tbl>
    <w:p w14:paraId="414D70A6" w14:textId="77777777" w:rsidR="002B2531" w:rsidRDefault="002B2531">
      <w:pPr>
        <w:autoSpaceDE w:val="0"/>
        <w:autoSpaceDN w:val="0"/>
        <w:spacing w:after="0" w:line="14" w:lineRule="exact"/>
      </w:pPr>
    </w:p>
    <w:p w14:paraId="52E775AF" w14:textId="77777777" w:rsidR="002B2531" w:rsidRDefault="002B2531">
      <w:pPr>
        <w:sectPr w:rsidR="002B2531">
          <w:pgSz w:w="11900" w:h="16840"/>
          <w:pgMar w:top="284" w:right="556" w:bottom="340" w:left="664" w:header="720" w:footer="720" w:gutter="0"/>
          <w:cols w:space="720" w:equalWidth="0">
            <w:col w:w="10680" w:space="0"/>
          </w:cols>
          <w:docGrid w:linePitch="360"/>
        </w:sectPr>
      </w:pPr>
    </w:p>
    <w:p w14:paraId="149A8B33" w14:textId="77777777" w:rsidR="002B2531" w:rsidRDefault="002B2531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8"/>
        <w:gridCol w:w="3286"/>
        <w:gridCol w:w="720"/>
        <w:gridCol w:w="1596"/>
        <w:gridCol w:w="1642"/>
        <w:gridCol w:w="1218"/>
        <w:gridCol w:w="1620"/>
      </w:tblGrid>
      <w:tr w:rsidR="002B2531" w14:paraId="1156D933" w14:textId="77777777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AE817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140.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06758C" w14:textId="77777777" w:rsidR="002B2531" w:rsidRDefault="0026223C">
            <w:pPr>
              <w:autoSpaceDE w:val="0"/>
              <w:autoSpaceDN w:val="0"/>
              <w:spacing w:before="96" w:after="0" w:line="271" w:lineRule="auto"/>
              <w:ind w:left="566" w:hanging="5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140. Синтаксис как раздел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грамматики. Словосочетание и его признаки.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D868BB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6A4ED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1ED83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E1BD7E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13.04.2023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F4AD6" w14:textId="77777777" w:rsidR="002B2531" w:rsidRDefault="0026223C">
            <w:pPr>
              <w:autoSpaceDE w:val="0"/>
              <w:autoSpaceDN w:val="0"/>
              <w:spacing w:before="96" w:after="0" w:line="278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17CFDBFE" w14:textId="77777777">
        <w:trPr>
          <w:trHeight w:hRule="exact" w:val="1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72AC1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141.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014EB" w14:textId="77777777" w:rsidR="002B2531" w:rsidRDefault="0026223C">
            <w:pPr>
              <w:autoSpaceDE w:val="0"/>
              <w:autoSpaceDN w:val="0"/>
              <w:spacing w:before="96" w:after="0" w:line="262" w:lineRule="auto"/>
              <w:ind w:right="86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141. Средства связи слов в словосочетании.</w:t>
            </w:r>
          </w:p>
          <w:p w14:paraId="6A7F36F0" w14:textId="77777777" w:rsidR="002B2531" w:rsidRDefault="0026223C">
            <w:pPr>
              <w:autoSpaceDE w:val="0"/>
              <w:autoSpaceDN w:val="0"/>
              <w:spacing w:before="70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Синтаксический анализ словосочетания.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B7E8A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E23673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4F83BC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DB8B6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14.04.2023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23E9DE" w14:textId="77777777" w:rsidR="002B2531" w:rsidRDefault="0026223C">
            <w:pPr>
              <w:autoSpaceDE w:val="0"/>
              <w:autoSpaceDN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6CC4B5ED" w14:textId="77777777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3759CC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142.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C9545" w14:textId="77777777" w:rsidR="002B2531" w:rsidRDefault="0026223C">
            <w:pPr>
              <w:autoSpaceDE w:val="0"/>
              <w:autoSpaceDN w:val="0"/>
              <w:spacing w:before="98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Предложение и его признаки. Виды предложений по цели высказывания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эмоциональной окраске.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772758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2D4C6A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D93223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521F6" w14:textId="77777777" w:rsidR="002B2531" w:rsidRDefault="002622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17.04.2023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D4AB85" w14:textId="77777777" w:rsidR="002B2531" w:rsidRDefault="0026223C">
            <w:pPr>
              <w:autoSpaceDE w:val="0"/>
              <w:autoSpaceDN w:val="0"/>
              <w:spacing w:before="98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2C32DBC9" w14:textId="77777777">
        <w:trPr>
          <w:trHeight w:hRule="exact" w:val="18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84302B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143.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8D130" w14:textId="77777777" w:rsidR="002B2531" w:rsidRDefault="0026223C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Главные члены предложения (грамматическая основа).</w:t>
            </w:r>
          </w:p>
          <w:p w14:paraId="39BE0A09" w14:textId="77777777" w:rsidR="002B2531" w:rsidRDefault="0026223C">
            <w:pPr>
              <w:autoSpaceDE w:val="0"/>
              <w:autoSpaceDN w:val="0"/>
              <w:spacing w:before="68" w:after="0" w:line="271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Подлежащее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морфологические средства его выражения.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3CED0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1EFB6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05CD0A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97F41E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18.04.2023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7CE390" w14:textId="77777777" w:rsidR="002B2531" w:rsidRDefault="0026223C">
            <w:pPr>
              <w:autoSpaceDE w:val="0"/>
              <w:autoSpaceDN w:val="0"/>
              <w:spacing w:before="96" w:after="0" w:line="278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303C4C77" w14:textId="77777777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268B02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144.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F8F29" w14:textId="77777777" w:rsidR="002B2531" w:rsidRDefault="0026223C">
            <w:pPr>
              <w:autoSpaceDE w:val="0"/>
              <w:autoSpaceDN w:val="0"/>
              <w:spacing w:before="96" w:after="0" w:line="27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Сказуемое и морфологические средства его выражения. Тире между подлежащим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сказуемым.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40405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EAEB7D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8F2AC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62AFA3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19.04.2023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F8E37E" w14:textId="77777777" w:rsidR="002B2531" w:rsidRDefault="0026223C">
            <w:pPr>
              <w:autoSpaceDE w:val="0"/>
              <w:autoSpaceDN w:val="0"/>
              <w:spacing w:before="96" w:after="0" w:line="278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02D439B7" w14:textId="77777777">
        <w:trPr>
          <w:trHeight w:hRule="exact" w:val="18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E3618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145.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DE76D" w14:textId="77777777" w:rsidR="002B2531" w:rsidRDefault="0026223C">
            <w:pPr>
              <w:autoSpaceDE w:val="0"/>
              <w:autoSpaceDN w:val="0"/>
              <w:spacing w:before="96" w:after="0" w:line="281" w:lineRule="auto"/>
              <w:ind w:left="566" w:right="720" w:hanging="5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145. Предложения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распространённые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нераспространённые. Второстепенные члены предложения.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23F69F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90A2E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84714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B7EDF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20.04.2023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EE8C1" w14:textId="77777777" w:rsidR="002B2531" w:rsidRDefault="0026223C">
            <w:pPr>
              <w:autoSpaceDE w:val="0"/>
              <w:autoSpaceDN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2A324841" w14:textId="77777777">
        <w:trPr>
          <w:trHeight w:hRule="exact" w:val="16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B6CFDD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146.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511579" w14:textId="77777777" w:rsidR="002B2531" w:rsidRDefault="0026223C">
            <w:pPr>
              <w:autoSpaceDE w:val="0"/>
              <w:autoSpaceDN w:val="0"/>
              <w:spacing w:before="96" w:after="0" w:line="271" w:lineRule="auto"/>
              <w:ind w:left="566" w:right="144" w:hanging="5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146. Второстепенные члены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предложения: дополнение, определение, обстоятельство.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B198AC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AF6E4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E8523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65060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21.04.2023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669B6" w14:textId="77777777" w:rsidR="002B2531" w:rsidRDefault="0026223C">
            <w:pPr>
              <w:autoSpaceDE w:val="0"/>
              <w:autoSpaceDN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396DD1E9" w14:textId="77777777">
        <w:trPr>
          <w:trHeight w:hRule="exact" w:val="1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AB6FC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147.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AC56D" w14:textId="77777777" w:rsidR="002B2531" w:rsidRDefault="0026223C">
            <w:pPr>
              <w:autoSpaceDE w:val="0"/>
              <w:autoSpaceDN w:val="0"/>
              <w:spacing w:before="96" w:after="0"/>
              <w:ind w:left="566" w:hanging="5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147. Простое осложнённое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предложение. Однородные члены предложения, их роль в речи.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14C54E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231F5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337B4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9CDAF8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24.04.2023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9401F" w14:textId="77777777" w:rsidR="002B2531" w:rsidRDefault="0026223C">
            <w:pPr>
              <w:autoSpaceDE w:val="0"/>
              <w:autoSpaceDN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348C8CE1" w14:textId="77777777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1A99CE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148.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8B5C96" w14:textId="77777777" w:rsidR="002B2531" w:rsidRDefault="0026223C">
            <w:pPr>
              <w:autoSpaceDE w:val="0"/>
              <w:autoSpaceDN w:val="0"/>
              <w:spacing w:before="98" w:after="0" w:line="271" w:lineRule="auto"/>
              <w:ind w:left="566" w:hanging="5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148. Знаки препинания при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однородных членах,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связанных бессоюзной связью.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6BBDCA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C92F3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7E4055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76BE5E" w14:textId="77777777" w:rsidR="002B2531" w:rsidRDefault="002622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25.04.2023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71EC8C" w14:textId="77777777" w:rsidR="002B2531" w:rsidRDefault="0026223C">
            <w:pPr>
              <w:autoSpaceDE w:val="0"/>
              <w:autoSpaceDN w:val="0"/>
              <w:spacing w:before="98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23886F34" w14:textId="77777777">
        <w:trPr>
          <w:trHeight w:hRule="exact" w:val="14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055B4C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149.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8C37FE" w14:textId="77777777" w:rsidR="002B2531" w:rsidRDefault="0026223C">
            <w:pPr>
              <w:autoSpaceDE w:val="0"/>
              <w:autoSpaceDN w:val="0"/>
              <w:spacing w:before="96" w:after="0" w:line="271" w:lineRule="auto"/>
              <w:ind w:left="566" w:right="864" w:hanging="5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149. Знаки препинания при однородных членах, связанных союзом 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CECC2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38E03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C0A7E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FB51EC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26.04.2023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2B5E2" w14:textId="77777777" w:rsidR="002B2531" w:rsidRDefault="0026223C">
            <w:pPr>
              <w:autoSpaceDE w:val="0"/>
              <w:autoSpaceDN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</w:tbl>
    <w:p w14:paraId="441ED809" w14:textId="77777777" w:rsidR="002B2531" w:rsidRDefault="002B2531">
      <w:pPr>
        <w:autoSpaceDE w:val="0"/>
        <w:autoSpaceDN w:val="0"/>
        <w:spacing w:after="0" w:line="14" w:lineRule="exact"/>
      </w:pPr>
    </w:p>
    <w:p w14:paraId="6E52A94F" w14:textId="77777777" w:rsidR="002B2531" w:rsidRDefault="002B2531">
      <w:pPr>
        <w:sectPr w:rsidR="002B2531">
          <w:pgSz w:w="11900" w:h="16840"/>
          <w:pgMar w:top="284" w:right="556" w:bottom="346" w:left="664" w:header="720" w:footer="720" w:gutter="0"/>
          <w:cols w:space="720" w:equalWidth="0">
            <w:col w:w="10680" w:space="0"/>
          </w:cols>
          <w:docGrid w:linePitch="360"/>
        </w:sectPr>
      </w:pPr>
    </w:p>
    <w:p w14:paraId="743625F2" w14:textId="77777777" w:rsidR="002B2531" w:rsidRDefault="002B2531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8"/>
        <w:gridCol w:w="3286"/>
        <w:gridCol w:w="720"/>
        <w:gridCol w:w="1596"/>
        <w:gridCol w:w="1642"/>
        <w:gridCol w:w="1218"/>
        <w:gridCol w:w="1620"/>
      </w:tblGrid>
      <w:tr w:rsidR="002B2531" w14:paraId="41E16FF1" w14:textId="77777777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5AA4A1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150.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AAE19" w14:textId="77777777" w:rsidR="002B2531" w:rsidRDefault="0026223C">
            <w:pPr>
              <w:autoSpaceDE w:val="0"/>
              <w:autoSpaceDN w:val="0"/>
              <w:spacing w:before="96" w:after="0"/>
              <w:ind w:left="566" w:right="576" w:hanging="5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150. Знаки препинания при однородных членах,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связанных союзами а, но, однако, зато и др.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A5C75A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DDB278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147936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B01BC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27.04.2023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E3919" w14:textId="77777777" w:rsidR="002B2531" w:rsidRDefault="0026223C">
            <w:pPr>
              <w:autoSpaceDE w:val="0"/>
              <w:autoSpaceDN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28C67EC1" w14:textId="77777777">
        <w:trPr>
          <w:trHeight w:hRule="exact" w:val="1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03929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151.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ED8DBF" w14:textId="77777777" w:rsidR="002B2531" w:rsidRDefault="0026223C">
            <w:pPr>
              <w:autoSpaceDE w:val="0"/>
              <w:autoSpaceDN w:val="0"/>
              <w:spacing w:before="96" w:after="0" w:line="271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Предложения с обобщающим словом при однородных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членах.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3A68A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8CC62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593B0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BF7060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28.04.2023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46D783" w14:textId="77777777" w:rsidR="002B2531" w:rsidRDefault="0026223C">
            <w:pPr>
              <w:autoSpaceDE w:val="0"/>
              <w:autoSpaceDN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09FB5B46" w14:textId="77777777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9747F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152.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729CB" w14:textId="77777777" w:rsidR="002B2531" w:rsidRDefault="0026223C">
            <w:pPr>
              <w:autoSpaceDE w:val="0"/>
              <w:autoSpaceDN w:val="0"/>
              <w:spacing w:before="98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Предложения с обращением, особенности интонации.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Обращение и средства его выражения.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0B1BAC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187E6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76A68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F9E854" w14:textId="77777777" w:rsidR="002B2531" w:rsidRDefault="002622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02.05.2023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2C279" w14:textId="77777777" w:rsidR="002B2531" w:rsidRDefault="0026223C">
            <w:pPr>
              <w:autoSpaceDE w:val="0"/>
              <w:autoSpaceDN w:val="0"/>
              <w:spacing w:before="98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580A354A" w14:textId="77777777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E95291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153.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138C1" w14:textId="77777777" w:rsidR="002B2531" w:rsidRDefault="0026223C">
            <w:pPr>
              <w:autoSpaceDE w:val="0"/>
              <w:autoSpaceDN w:val="0"/>
              <w:spacing w:before="96" w:after="0" w:line="271" w:lineRule="auto"/>
              <w:ind w:left="566" w:right="288" w:hanging="5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153. Синтаксический анализ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простого и простого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осложнённого предложений.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BB00CF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1ABDA0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E94DFD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61927E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03.05.2023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DAC5D" w14:textId="77777777" w:rsidR="002B2531" w:rsidRDefault="0026223C">
            <w:pPr>
              <w:autoSpaceDE w:val="0"/>
              <w:autoSpaceDN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5036567E" w14:textId="77777777">
        <w:trPr>
          <w:trHeight w:hRule="exact" w:val="1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B38FE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154.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62B56" w14:textId="77777777" w:rsidR="002B2531" w:rsidRDefault="0026223C">
            <w:pPr>
              <w:tabs>
                <w:tab w:val="left" w:pos="566"/>
              </w:tabs>
              <w:autoSpaceDE w:val="0"/>
              <w:autoSpaceDN w:val="0"/>
              <w:spacing w:before="96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154. Предложения простые 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сложные.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A94B86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C31FE3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AF087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A3333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04.05.2023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B194C" w14:textId="77777777" w:rsidR="002B2531" w:rsidRDefault="0026223C">
            <w:pPr>
              <w:autoSpaceDE w:val="0"/>
              <w:autoSpaceDN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7D9ACE91" w14:textId="77777777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11077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155.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018643" w14:textId="77777777" w:rsidR="002B2531" w:rsidRDefault="0026223C">
            <w:pPr>
              <w:autoSpaceDE w:val="0"/>
              <w:autoSpaceDN w:val="0"/>
              <w:spacing w:before="98" w:after="0" w:line="271" w:lineRule="auto"/>
              <w:ind w:left="566" w:right="576" w:hanging="5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155. Сложные предложения с бессоюзной и союзной связью.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889ACB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751A9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F49A2A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CAE198" w14:textId="77777777" w:rsidR="002B2531" w:rsidRDefault="002622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05.05.2023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D8818" w14:textId="77777777" w:rsidR="002B2531" w:rsidRDefault="0026223C">
            <w:pPr>
              <w:autoSpaceDE w:val="0"/>
              <w:autoSpaceDN w:val="0"/>
              <w:spacing w:before="98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1DA7CC7B" w14:textId="77777777">
        <w:trPr>
          <w:trHeight w:hRule="exact" w:val="17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38650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156.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748BCC" w14:textId="77777777" w:rsidR="002B2531" w:rsidRDefault="0026223C">
            <w:pPr>
              <w:autoSpaceDE w:val="0"/>
              <w:autoSpaceDN w:val="0"/>
              <w:spacing w:before="96" w:after="0" w:line="271" w:lineRule="auto"/>
              <w:ind w:left="566" w:right="1008" w:hanging="5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156. Предложения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сложносочинённые и сложноподчинённые.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23D7B2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67F30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1A1EC5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B263C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10.05.2023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96AE41" w14:textId="77777777" w:rsidR="002B2531" w:rsidRDefault="0026223C">
            <w:pPr>
              <w:autoSpaceDE w:val="0"/>
              <w:autoSpaceDN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6D2CE63E" w14:textId="77777777">
        <w:trPr>
          <w:trHeight w:hRule="exact" w:val="1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C4E7E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157.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C205F" w14:textId="77777777" w:rsidR="002B2531" w:rsidRDefault="0026223C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Пунктуационное оформление сложных предложений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2CC3B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1C6AE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FD37B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A10075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11.05.2023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B5C34" w14:textId="77777777" w:rsidR="002B2531" w:rsidRDefault="0026223C">
            <w:pPr>
              <w:autoSpaceDE w:val="0"/>
              <w:autoSpaceDN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67DB7DDE" w14:textId="77777777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9D0EE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158.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2136C5" w14:textId="77777777" w:rsidR="002B2531" w:rsidRDefault="0026223C">
            <w:pPr>
              <w:autoSpaceDE w:val="0"/>
              <w:autoSpaceDN w:val="0"/>
              <w:spacing w:before="98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Пунктуационное оформление сложных предложений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EE43A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C67BE9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C506A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5EA3F" w14:textId="77777777" w:rsidR="002B2531" w:rsidRDefault="002622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12.05.2023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28308D" w14:textId="77777777" w:rsidR="002B2531" w:rsidRDefault="0026223C">
            <w:pPr>
              <w:autoSpaceDE w:val="0"/>
              <w:autoSpaceDN w:val="0"/>
              <w:spacing w:before="98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03234298" w14:textId="77777777">
        <w:trPr>
          <w:trHeight w:hRule="exact" w:val="11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8962C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159.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25FEBC" w14:textId="77777777" w:rsidR="002B2531" w:rsidRDefault="0026223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159. Обучающее изложение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AA4996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5F0C9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31B13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B26964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15.05.2023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1F1BA" w14:textId="77777777" w:rsidR="002B2531" w:rsidRDefault="0026223C">
            <w:pPr>
              <w:autoSpaceDE w:val="0"/>
              <w:autoSpaceDN w:val="0"/>
              <w:spacing w:before="96" w:after="0" w:line="271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создание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собственного текста;</w:t>
            </w:r>
          </w:p>
        </w:tc>
      </w:tr>
    </w:tbl>
    <w:p w14:paraId="7ABE6269" w14:textId="77777777" w:rsidR="002B2531" w:rsidRDefault="002B2531">
      <w:pPr>
        <w:autoSpaceDE w:val="0"/>
        <w:autoSpaceDN w:val="0"/>
        <w:spacing w:after="0" w:line="14" w:lineRule="exact"/>
      </w:pPr>
    </w:p>
    <w:p w14:paraId="74D241E4" w14:textId="77777777" w:rsidR="002B2531" w:rsidRDefault="002B2531">
      <w:pPr>
        <w:sectPr w:rsidR="002B2531">
          <w:pgSz w:w="11900" w:h="16840"/>
          <w:pgMar w:top="284" w:right="556" w:bottom="784" w:left="664" w:header="720" w:footer="720" w:gutter="0"/>
          <w:cols w:space="720" w:equalWidth="0">
            <w:col w:w="10680" w:space="0"/>
          </w:cols>
          <w:docGrid w:linePitch="360"/>
        </w:sectPr>
      </w:pPr>
    </w:p>
    <w:p w14:paraId="4136C063" w14:textId="77777777" w:rsidR="002B2531" w:rsidRDefault="002B2531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8"/>
        <w:gridCol w:w="3286"/>
        <w:gridCol w:w="720"/>
        <w:gridCol w:w="1596"/>
        <w:gridCol w:w="1642"/>
        <w:gridCol w:w="1218"/>
        <w:gridCol w:w="1620"/>
      </w:tblGrid>
      <w:tr w:rsidR="002B2531" w14:paraId="49BA465E" w14:textId="77777777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F79D8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160.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2322D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Предложения с прямой речью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BD8F7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F55DF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E1332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432E13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16.05.2023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4B3842" w14:textId="77777777" w:rsidR="002B2531" w:rsidRDefault="0026223C">
            <w:pPr>
              <w:autoSpaceDE w:val="0"/>
              <w:autoSpaceDN w:val="0"/>
              <w:spacing w:before="96" w:after="0" w:line="278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295EEE86" w14:textId="77777777">
        <w:trPr>
          <w:trHeight w:hRule="exact" w:val="1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2A70DF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161.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8E3FF" w14:textId="77777777" w:rsidR="002B2531" w:rsidRDefault="0026223C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8F5DF7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4ACA4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FD63C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3AA0A6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17.05.2023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31ED07" w14:textId="77777777" w:rsidR="002B2531" w:rsidRDefault="0026223C">
            <w:pPr>
              <w:autoSpaceDE w:val="0"/>
              <w:autoSpaceDN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5E50EFEA" w14:textId="77777777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1615F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162.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31596B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Диалог.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04AE5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85F1C2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86CA7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D1FF4" w14:textId="77777777" w:rsidR="002B2531" w:rsidRDefault="002622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18.05.2023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FB2F2" w14:textId="77777777" w:rsidR="002B2531" w:rsidRDefault="0026223C">
            <w:pPr>
              <w:autoSpaceDE w:val="0"/>
              <w:autoSpaceDN w:val="0"/>
              <w:spacing w:before="98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74537740" w14:textId="77777777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0C38A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163.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2A75AD" w14:textId="77777777" w:rsidR="002B2531" w:rsidRDefault="0026223C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Пунктуационное оформление диалога на письме.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F140F1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5483F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C18BE6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20EFDE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19.05.2023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ECE0B" w14:textId="77777777" w:rsidR="002B2531" w:rsidRDefault="0026223C">
            <w:pPr>
              <w:autoSpaceDE w:val="0"/>
              <w:autoSpaceDN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604316EB" w14:textId="77777777">
        <w:trPr>
          <w:trHeight w:hRule="exact" w:val="8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2CACF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164.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B4B15" w14:textId="77777777" w:rsidR="002B2531" w:rsidRDefault="0026223C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Контрольный диктант по теме "Синтаксис. Пунктуация"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C1CFA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706D13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54BF8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0294F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22.05.2023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0D88B9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Диктант;</w:t>
            </w:r>
          </w:p>
        </w:tc>
      </w:tr>
      <w:tr w:rsidR="002B2531" w14:paraId="1E26B3C4" w14:textId="77777777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D31CED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165.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964A0" w14:textId="77777777" w:rsidR="002B2531" w:rsidRDefault="0026223C">
            <w:pPr>
              <w:tabs>
                <w:tab w:val="left" w:pos="56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165. Повторение. Фонетика.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Морфемика.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60E43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3E0CC3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C6850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A85E0" w14:textId="77777777" w:rsidR="002B2531" w:rsidRDefault="002622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23.05.2023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EC0C8" w14:textId="77777777" w:rsidR="002B2531" w:rsidRDefault="0026223C">
            <w:pPr>
              <w:autoSpaceDE w:val="0"/>
              <w:autoSpaceDN w:val="0"/>
              <w:spacing w:before="98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4B3D4974" w14:textId="77777777">
        <w:trPr>
          <w:trHeight w:hRule="exact" w:val="4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B2A76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166.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28DCEB" w14:textId="77777777" w:rsidR="002B2531" w:rsidRDefault="0026223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166. Итоговый диктант.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AFD3FF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64D96B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F5BA69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FD0E23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24.05.2023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140CD5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Диктант;</w:t>
            </w:r>
          </w:p>
        </w:tc>
      </w:tr>
      <w:tr w:rsidR="002B2531" w14:paraId="42D9F214" w14:textId="77777777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7CD92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167.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61921" w14:textId="77777777" w:rsidR="002B2531" w:rsidRDefault="0026223C">
            <w:pPr>
              <w:tabs>
                <w:tab w:val="left" w:pos="56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167. Работа над ошибками,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допущенными в диктанте.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8EDE93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FDBA92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B2E9C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67D9A8" w14:textId="77777777" w:rsidR="002B2531" w:rsidRDefault="002622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25.05.2023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15EAB4" w14:textId="77777777" w:rsidR="002B2531" w:rsidRDefault="0026223C">
            <w:pPr>
              <w:autoSpaceDE w:val="0"/>
              <w:autoSpaceDN w:val="0"/>
              <w:spacing w:before="98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2F2C3EB2" w14:textId="77777777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8B851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168.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33C71B" w14:textId="77777777" w:rsidR="002B2531" w:rsidRDefault="0026223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168. Повторение. Морфология.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A1BD1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A05EE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24F9C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34C67A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26.05.2023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AEEFA5" w14:textId="77777777" w:rsidR="002B2531" w:rsidRDefault="0026223C">
            <w:pPr>
              <w:autoSpaceDE w:val="0"/>
              <w:autoSpaceDN w:val="0"/>
              <w:spacing w:before="96" w:after="0" w:line="278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32F939A8" w14:textId="77777777">
        <w:trPr>
          <w:trHeight w:hRule="exact" w:val="1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6DFD85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169.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3B367" w14:textId="77777777" w:rsidR="002B2531" w:rsidRDefault="0026223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169. Повторение. Синтаксис.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265953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D9600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05776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18456C" w14:textId="77777777" w:rsidR="002B2531" w:rsidRDefault="0026223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29.05.2023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C2E4E" w14:textId="77777777" w:rsidR="002B2531" w:rsidRDefault="0026223C">
            <w:pPr>
              <w:autoSpaceDE w:val="0"/>
              <w:autoSpaceDN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46050050" w14:textId="77777777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5BB46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170.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8E2CB8" w14:textId="77777777" w:rsidR="002B2531" w:rsidRDefault="0026223C">
            <w:pPr>
              <w:autoSpaceDE w:val="0"/>
              <w:autoSpaceDN w:val="0"/>
              <w:spacing w:before="98" w:after="0" w:line="271" w:lineRule="auto"/>
              <w:ind w:left="566" w:right="144" w:hanging="5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170. Урок обобщающего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повторения. Рекомендации на лето.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662D6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1A9D56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2ADCF" w14:textId="77777777" w:rsidR="002B2531" w:rsidRDefault="002622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28F35" w14:textId="77777777" w:rsidR="002B2531" w:rsidRDefault="002622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30.05.2023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C8FCA" w14:textId="77777777" w:rsidR="002B2531" w:rsidRDefault="0026223C">
            <w:pPr>
              <w:autoSpaceDE w:val="0"/>
              <w:autoSpaceDN w:val="0"/>
              <w:spacing w:before="98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выполнение упражнений;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опрос.;;</w:t>
            </w:r>
          </w:p>
        </w:tc>
      </w:tr>
      <w:tr w:rsidR="002B2531" w14:paraId="2DB53923" w14:textId="77777777">
        <w:trPr>
          <w:trHeight w:hRule="exact" w:val="796"/>
        </w:trPr>
        <w:tc>
          <w:tcPr>
            <w:tcW w:w="3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9E54A" w14:textId="77777777" w:rsidR="002B2531" w:rsidRDefault="0026223C">
            <w:pPr>
              <w:autoSpaceDE w:val="0"/>
              <w:autoSpaceDN w:val="0"/>
              <w:spacing w:before="96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ОБЩЕЕ КОЛИЧЕСТВО ЧАСОВ ПО ПРОГРАММЕ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0E14C2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170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3F3E41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12</w:t>
            </w:r>
          </w:p>
        </w:tc>
        <w:tc>
          <w:tcPr>
            <w:tcW w:w="4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40D0B" w14:textId="77777777" w:rsidR="002B2531" w:rsidRDefault="0026223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</w:tr>
    </w:tbl>
    <w:p w14:paraId="1C5DBAE6" w14:textId="77777777" w:rsidR="002B2531" w:rsidRDefault="002B2531">
      <w:pPr>
        <w:autoSpaceDE w:val="0"/>
        <w:autoSpaceDN w:val="0"/>
        <w:spacing w:after="0" w:line="14" w:lineRule="exact"/>
      </w:pPr>
    </w:p>
    <w:p w14:paraId="52D7D276" w14:textId="77777777" w:rsidR="002B2531" w:rsidRDefault="002B2531">
      <w:pPr>
        <w:sectPr w:rsidR="002B2531">
          <w:pgSz w:w="11900" w:h="16840"/>
          <w:pgMar w:top="284" w:right="556" w:bottom="422" w:left="664" w:header="720" w:footer="720" w:gutter="0"/>
          <w:cols w:space="720" w:equalWidth="0">
            <w:col w:w="10680" w:space="0"/>
          </w:cols>
          <w:docGrid w:linePitch="360"/>
        </w:sectPr>
      </w:pPr>
    </w:p>
    <w:p w14:paraId="3CB1C897" w14:textId="77777777" w:rsidR="002B2531" w:rsidRDefault="002B2531">
      <w:pPr>
        <w:autoSpaceDE w:val="0"/>
        <w:autoSpaceDN w:val="0"/>
        <w:spacing w:after="78" w:line="220" w:lineRule="exact"/>
      </w:pPr>
    </w:p>
    <w:p w14:paraId="0B692CE3" w14:textId="77777777" w:rsidR="002B2531" w:rsidRDefault="0026223C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5CEBC6BF" w14:textId="77777777" w:rsidR="002B2531" w:rsidRDefault="0026223C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5C3475C3" w14:textId="77777777" w:rsidR="002B2531" w:rsidRDefault="0026223C">
      <w:pPr>
        <w:autoSpaceDE w:val="0"/>
        <w:autoSpaceDN w:val="0"/>
        <w:spacing w:before="166" w:after="0" w:line="271" w:lineRule="auto"/>
        <w:ind w:right="576"/>
      </w:pPr>
      <w:r>
        <w:rPr>
          <w:rFonts w:ascii="Times New Roman" w:eastAsia="Times New Roman" w:hAnsi="Times New Roman"/>
          <w:color w:val="000000"/>
          <w:sz w:val="24"/>
        </w:rPr>
        <w:t xml:space="preserve">Ладыженская Т.А., Баранов М. Т., Тростенцова Л.А. и другие. Русский язык (в 2 частях), 5 класс/ Акционерное общество «Издательство «Просвещение»;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Введите свой вариант:</w:t>
      </w:r>
    </w:p>
    <w:p w14:paraId="639694A7" w14:textId="77777777" w:rsidR="002B2531" w:rsidRDefault="0026223C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14:paraId="22D1AA34" w14:textId="77777777" w:rsidR="002B2531" w:rsidRDefault="0026223C">
      <w:pPr>
        <w:autoSpaceDE w:val="0"/>
        <w:autoSpaceDN w:val="0"/>
        <w:spacing w:before="166" w:after="0" w:line="262" w:lineRule="auto"/>
        <w:ind w:right="144"/>
      </w:pPr>
      <w:r>
        <w:rPr>
          <w:rFonts w:ascii="Times New Roman" w:eastAsia="Times New Roman" w:hAnsi="Times New Roman"/>
          <w:color w:val="000000"/>
          <w:sz w:val="24"/>
        </w:rPr>
        <w:t>Русский язык. 5 класс: технологические карты уроков по учебнику Ладыженской, Баранова и др. В 2 ч. ЧАСТЬ 2</w:t>
      </w:r>
    </w:p>
    <w:p w14:paraId="607B5711" w14:textId="77777777" w:rsidR="002B2531" w:rsidRDefault="0026223C">
      <w:pPr>
        <w:autoSpaceDE w:val="0"/>
        <w:autoSpaceDN w:val="0"/>
        <w:spacing w:before="408" w:after="0" w:line="262" w:lineRule="auto"/>
        <w:ind w:right="144"/>
      </w:pPr>
      <w:r>
        <w:rPr>
          <w:rFonts w:ascii="Times New Roman" w:eastAsia="Times New Roman" w:hAnsi="Times New Roman"/>
          <w:color w:val="000000"/>
          <w:sz w:val="24"/>
        </w:rPr>
        <w:t>Русский язык. 5 класс: технологические карты уроков по учебнику Ладыженской, Баранова и др. В 2 ч. ЧАСТЬ 1</w:t>
      </w:r>
    </w:p>
    <w:p w14:paraId="76C820A2" w14:textId="77777777" w:rsidR="002B2531" w:rsidRDefault="0026223C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14:paraId="7698D18C" w14:textId="77777777" w:rsidR="002B2531" w:rsidRDefault="0026223C">
      <w:pPr>
        <w:autoSpaceDE w:val="0"/>
        <w:autoSpaceDN w:val="0"/>
        <w:spacing w:before="16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РЭШ, uchi.ru, видеоуроки</w:t>
      </w:r>
    </w:p>
    <w:p w14:paraId="5FABDADF" w14:textId="77777777" w:rsidR="002B2531" w:rsidRDefault="002B2531">
      <w:pPr>
        <w:sectPr w:rsidR="002B253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EF89652" w14:textId="77777777" w:rsidR="002B2531" w:rsidRDefault="002B2531">
      <w:pPr>
        <w:autoSpaceDE w:val="0"/>
        <w:autoSpaceDN w:val="0"/>
        <w:spacing w:after="78" w:line="220" w:lineRule="exact"/>
      </w:pPr>
    </w:p>
    <w:p w14:paraId="01ABA48E" w14:textId="77777777" w:rsidR="002B2531" w:rsidRDefault="0026223C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14:paraId="30D48A1E" w14:textId="77777777" w:rsidR="002B2531" w:rsidRDefault="0026223C">
      <w:pPr>
        <w:autoSpaceDE w:val="0"/>
        <w:autoSpaceDN w:val="0"/>
        <w:spacing w:before="346" w:after="0" w:line="302" w:lineRule="auto"/>
        <w:ind w:right="3888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Таблицы, плакаты, словари, портреты, дидактический материал.</w:t>
      </w:r>
    </w:p>
    <w:p w14:paraId="64C37305" w14:textId="77777777" w:rsidR="002B2531" w:rsidRDefault="0026223C">
      <w:pPr>
        <w:autoSpaceDE w:val="0"/>
        <w:autoSpaceDN w:val="0"/>
        <w:spacing w:before="262" w:after="0" w:line="302" w:lineRule="auto"/>
        <w:ind w:right="3024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ОБОРУДОВАНИЕ ДЛЯ ПРОВЕДЕНИЯ ПРАКТИЧЕСКИХ РАБОТ </w:t>
      </w:r>
      <w:r>
        <w:rPr>
          <w:rFonts w:ascii="Times New Roman" w:eastAsia="Times New Roman" w:hAnsi="Times New Roman"/>
          <w:color w:val="000000"/>
          <w:sz w:val="24"/>
        </w:rPr>
        <w:t>Компьютер</w:t>
      </w:r>
    </w:p>
    <w:p w14:paraId="39207AA8" w14:textId="77777777" w:rsidR="002B2531" w:rsidRDefault="002B2531">
      <w:pPr>
        <w:sectPr w:rsidR="002B253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E0E51D4" w14:textId="77777777" w:rsidR="0026223C" w:rsidRDefault="0026223C"/>
    <w:sectPr w:rsidR="0026223C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DejaVu Serif">
    <w:altName w:val="Times New Roman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6223C"/>
    <w:rsid w:val="0029639D"/>
    <w:rsid w:val="002B2531"/>
    <w:rsid w:val="00326F90"/>
    <w:rsid w:val="007E4ED6"/>
    <w:rsid w:val="00AA1D8D"/>
    <w:rsid w:val="00B47730"/>
    <w:rsid w:val="00BE51B8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B153E"/>
  <w14:defaultImageDpi w14:val="300"/>
  <w15:docId w15:val="{1C6893C6-DDC4-9D47-AB9E-DA4FF674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087EF3-181E-4983-B8E3-9A28B398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45</Pages>
  <Words>12164</Words>
  <Characters>69336</Characters>
  <Application>Microsoft Office Word</Application>
  <DocSecurity>0</DocSecurity>
  <Lines>577</Lines>
  <Paragraphs>162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Менделеев Никита Дмитриевич</cp:lastModifiedBy>
  <cp:revision>3</cp:revision>
  <dcterms:created xsi:type="dcterms:W3CDTF">2022-09-04T15:19:00Z</dcterms:created>
  <dcterms:modified xsi:type="dcterms:W3CDTF">2022-09-19T15:34:00Z</dcterms:modified>
</cp:coreProperties>
</file>